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6D" w:rsidRDefault="00B00C6D" w:rsidP="000D79E9">
      <w:pPr>
        <w:ind w:right="-232"/>
        <w:jc w:val="center"/>
        <w:rPr>
          <w:rFonts w:ascii="Arial Black" w:hAnsi="Arial Black"/>
          <w:b/>
          <w:sz w:val="28"/>
          <w:szCs w:val="28"/>
        </w:rPr>
      </w:pPr>
    </w:p>
    <w:p w:rsidR="00B00C6D" w:rsidRDefault="00B00C6D" w:rsidP="000D79E9">
      <w:pPr>
        <w:ind w:right="-232"/>
        <w:jc w:val="center"/>
        <w:rPr>
          <w:rFonts w:ascii="Arial Black" w:hAnsi="Arial Black"/>
          <w:b/>
          <w:sz w:val="28"/>
          <w:szCs w:val="28"/>
        </w:rPr>
      </w:pPr>
    </w:p>
    <w:p w:rsidR="00B00C6D" w:rsidRDefault="00B00C6D" w:rsidP="000D79E9">
      <w:pPr>
        <w:ind w:right="-232"/>
        <w:jc w:val="center"/>
        <w:rPr>
          <w:rFonts w:ascii="Arial Black" w:hAnsi="Arial Black"/>
          <w:b/>
          <w:sz w:val="28"/>
          <w:szCs w:val="28"/>
        </w:rPr>
      </w:pPr>
    </w:p>
    <w:p w:rsidR="00B00C6D" w:rsidRDefault="00B00C6D" w:rsidP="000D79E9">
      <w:pPr>
        <w:ind w:right="-232"/>
        <w:jc w:val="center"/>
        <w:rPr>
          <w:rFonts w:ascii="Arial Black" w:hAnsi="Arial Black"/>
          <w:b/>
          <w:sz w:val="28"/>
          <w:szCs w:val="28"/>
        </w:rPr>
      </w:pPr>
    </w:p>
    <w:p w:rsidR="00B00C6D" w:rsidRDefault="00B00C6D" w:rsidP="000D79E9">
      <w:pPr>
        <w:ind w:right="-232"/>
        <w:jc w:val="center"/>
        <w:rPr>
          <w:rFonts w:ascii="Arial Black" w:hAnsi="Arial Black"/>
          <w:b/>
          <w:sz w:val="28"/>
          <w:szCs w:val="28"/>
        </w:rPr>
      </w:pPr>
    </w:p>
    <w:p w:rsidR="000D79E9" w:rsidRPr="001B5AF2" w:rsidRDefault="000D79E9" w:rsidP="000D79E9">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0D79E9" w:rsidRDefault="000D79E9" w:rsidP="000D79E9">
      <w:pPr>
        <w:pStyle w:val="Ttulo9"/>
        <w:ind w:right="-232"/>
        <w:jc w:val="center"/>
        <w:rPr>
          <w:rFonts w:asciiTheme="minorHAnsi" w:eastAsiaTheme="minorHAnsi" w:hAnsiTheme="minorHAnsi" w:cstheme="minorBidi"/>
          <w:sz w:val="28"/>
          <w:szCs w:val="28"/>
          <w:lang w:val="es-ES" w:eastAsia="en-US"/>
        </w:rPr>
      </w:pPr>
    </w:p>
    <w:p w:rsidR="000D79E9" w:rsidRDefault="000D79E9" w:rsidP="000D79E9"/>
    <w:p w:rsidR="000D79E9" w:rsidRPr="00A351DF" w:rsidRDefault="000D79E9" w:rsidP="000D79E9"/>
    <w:p w:rsidR="000D79E9" w:rsidRPr="00D15163" w:rsidRDefault="000D79E9" w:rsidP="000D79E9">
      <w:pPr>
        <w:pStyle w:val="Ttulo9"/>
        <w:ind w:right="-232"/>
        <w:jc w:val="center"/>
        <w:rPr>
          <w:rFonts w:ascii="Meiryo" w:eastAsia="Meiryo" w:hAnsi="Meiryo" w:cs="Meiryo"/>
          <w:color w:val="7030A0"/>
          <w:sz w:val="28"/>
          <w:szCs w:val="28"/>
          <w:lang w:val="es-ES" w:eastAsia="en-US"/>
        </w:rPr>
      </w:pPr>
      <w:r w:rsidRPr="00D15163">
        <w:rPr>
          <w:rFonts w:ascii="Meiryo" w:eastAsia="Meiryo" w:hAnsi="Meiryo" w:cs="Meiryo"/>
          <w:color w:val="7030A0"/>
          <w:sz w:val="28"/>
          <w:szCs w:val="28"/>
          <w:lang w:val="es-ES" w:eastAsia="en-US"/>
        </w:rPr>
        <w:t>LP-919044992-</w:t>
      </w:r>
      <w:r w:rsidR="00931601" w:rsidRPr="00D15163">
        <w:rPr>
          <w:rFonts w:ascii="Meiryo" w:eastAsia="Meiryo" w:hAnsi="Meiryo" w:cs="Meiryo"/>
          <w:color w:val="7030A0"/>
          <w:sz w:val="28"/>
          <w:szCs w:val="28"/>
          <w:lang w:val="es-ES" w:eastAsia="en-US"/>
        </w:rPr>
        <w:t>N07-2020</w:t>
      </w:r>
    </w:p>
    <w:p w:rsidR="000D79E9" w:rsidRPr="00D15163" w:rsidRDefault="000D79E9" w:rsidP="000D79E9">
      <w:pPr>
        <w:jc w:val="center"/>
        <w:rPr>
          <w:b/>
          <w:color w:val="7030A0"/>
          <w:sz w:val="28"/>
          <w:szCs w:val="28"/>
        </w:rPr>
      </w:pPr>
    </w:p>
    <w:p w:rsidR="000D79E9" w:rsidRPr="00D15163" w:rsidRDefault="000D79E9" w:rsidP="000D79E9">
      <w:pPr>
        <w:jc w:val="center"/>
        <w:rPr>
          <w:b/>
          <w:color w:val="7030A0"/>
          <w:sz w:val="28"/>
          <w:szCs w:val="28"/>
        </w:rPr>
      </w:pPr>
    </w:p>
    <w:p w:rsidR="000D79E9" w:rsidRPr="00D15163" w:rsidRDefault="000D79E9" w:rsidP="000D79E9">
      <w:pPr>
        <w:jc w:val="center"/>
        <w:rPr>
          <w:rFonts w:ascii="Arial Black" w:hAnsi="Arial Black"/>
          <w:color w:val="7030A0"/>
          <w:sz w:val="36"/>
          <w:szCs w:val="28"/>
        </w:rPr>
      </w:pPr>
      <w:r w:rsidRPr="00D15163">
        <w:rPr>
          <w:rFonts w:ascii="Arial Black" w:hAnsi="Arial Black"/>
          <w:b/>
          <w:color w:val="7030A0"/>
          <w:sz w:val="36"/>
          <w:szCs w:val="28"/>
        </w:rPr>
        <w:t>“SERVICIO DE SEGURIDAD Y VIGILANCIA</w:t>
      </w:r>
      <w:r w:rsidR="00931601" w:rsidRPr="00D15163">
        <w:rPr>
          <w:rFonts w:ascii="Arial Black" w:hAnsi="Arial Black"/>
          <w:b/>
          <w:color w:val="7030A0"/>
          <w:sz w:val="36"/>
          <w:szCs w:val="28"/>
        </w:rPr>
        <w:t>, 2ª VUELTA</w:t>
      </w:r>
      <w:r w:rsidRPr="00D15163">
        <w:rPr>
          <w:rFonts w:ascii="Arial Black" w:hAnsi="Arial Black"/>
          <w:b/>
          <w:color w:val="7030A0"/>
          <w:sz w:val="36"/>
          <w:szCs w:val="28"/>
        </w:rPr>
        <w:t>”</w:t>
      </w:r>
    </w:p>
    <w:p w:rsidR="000D79E9" w:rsidRDefault="000D79E9" w:rsidP="000D79E9">
      <w:pPr>
        <w:jc w:val="center"/>
        <w:rPr>
          <w:rFonts w:asciiTheme="minorHAnsi" w:hAnsiTheme="minorHAnsi"/>
          <w:b/>
          <w:sz w:val="36"/>
        </w:rPr>
      </w:pPr>
    </w:p>
    <w:p w:rsidR="000D79E9" w:rsidRPr="00037DE1" w:rsidRDefault="000D79E9" w:rsidP="000D79E9">
      <w:pPr>
        <w:jc w:val="center"/>
        <w:rPr>
          <w:rFonts w:asciiTheme="minorHAnsi" w:hAnsiTheme="minorHAnsi"/>
          <w:b/>
          <w:sz w:val="36"/>
        </w:rPr>
      </w:pPr>
    </w:p>
    <w:p w:rsidR="000D79E9" w:rsidRPr="0061030C" w:rsidRDefault="000D79E9" w:rsidP="000D79E9">
      <w:pPr>
        <w:jc w:val="center"/>
        <w:rPr>
          <w:rFonts w:asciiTheme="minorHAnsi" w:hAnsiTheme="minorHAnsi"/>
          <w:b/>
          <w:sz w:val="96"/>
          <w:szCs w:val="60"/>
        </w:rPr>
      </w:pPr>
      <w:r w:rsidRPr="0061030C">
        <w:rPr>
          <w:rFonts w:asciiTheme="minorHAnsi" w:hAnsiTheme="minorHAnsi"/>
          <w:b/>
          <w:sz w:val="96"/>
          <w:szCs w:val="60"/>
        </w:rPr>
        <w:t>BASES</w:t>
      </w:r>
    </w:p>
    <w:p w:rsidR="000D79E9" w:rsidRPr="00037DE1" w:rsidRDefault="000D79E9" w:rsidP="000D79E9">
      <w:pPr>
        <w:jc w:val="both"/>
        <w:rPr>
          <w:rFonts w:asciiTheme="minorHAnsi" w:hAnsiTheme="minorHAnsi"/>
          <w:b/>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61030C" w:rsidRDefault="000D79E9" w:rsidP="000D79E9">
      <w:pPr>
        <w:jc w:val="center"/>
        <w:rPr>
          <w:rFonts w:asciiTheme="minorHAnsi" w:hAnsiTheme="minorHAnsi"/>
          <w:b/>
          <w:sz w:val="32"/>
        </w:rPr>
      </w:pPr>
      <w:r>
        <w:rPr>
          <w:rFonts w:asciiTheme="minorHAnsi" w:hAnsiTheme="minorHAnsi"/>
          <w:b/>
          <w:sz w:val="32"/>
        </w:rPr>
        <w:t>EJERCICIO FISCAL 2020</w:t>
      </w: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Pr="00037DE1" w:rsidRDefault="000D79E9" w:rsidP="000D79E9">
      <w:pPr>
        <w:jc w:val="both"/>
        <w:rPr>
          <w:rFonts w:asciiTheme="minorHAnsi" w:hAnsiTheme="minorHAnsi"/>
        </w:rPr>
      </w:pPr>
    </w:p>
    <w:p w:rsidR="000D79E9" w:rsidRDefault="000D79E9" w:rsidP="000D79E9">
      <w:pPr>
        <w:jc w:val="both"/>
        <w:rPr>
          <w:rFonts w:asciiTheme="minorHAnsi" w:hAnsiTheme="minorHAnsi"/>
        </w:rPr>
      </w:pPr>
    </w:p>
    <w:p w:rsidR="000D79E9" w:rsidRDefault="000D79E9" w:rsidP="000D79E9">
      <w:pPr>
        <w:jc w:val="both"/>
        <w:rPr>
          <w:rFonts w:asciiTheme="minorHAnsi" w:hAnsiTheme="minorHAnsi"/>
        </w:rPr>
      </w:pPr>
    </w:p>
    <w:p w:rsidR="000D79E9" w:rsidRDefault="000D79E9" w:rsidP="000D79E9">
      <w:pPr>
        <w:jc w:val="both"/>
        <w:rPr>
          <w:rFonts w:asciiTheme="minorHAnsi" w:hAnsiTheme="minorHAnsi"/>
        </w:rPr>
      </w:pPr>
    </w:p>
    <w:p w:rsidR="000D79E9" w:rsidRDefault="000D79E9" w:rsidP="000D79E9">
      <w:pPr>
        <w:jc w:val="both"/>
        <w:rPr>
          <w:rFonts w:asciiTheme="minorHAnsi" w:hAnsiTheme="minorHAnsi"/>
        </w:rPr>
      </w:pPr>
    </w:p>
    <w:p w:rsidR="00B00C6D" w:rsidRDefault="00B00C6D" w:rsidP="000D79E9">
      <w:pPr>
        <w:jc w:val="both"/>
        <w:rPr>
          <w:rFonts w:asciiTheme="minorHAnsi" w:hAnsiTheme="minorHAnsi"/>
        </w:rPr>
      </w:pPr>
    </w:p>
    <w:p w:rsidR="00B00C6D" w:rsidRDefault="00B00C6D" w:rsidP="000D79E9">
      <w:pPr>
        <w:jc w:val="both"/>
        <w:rPr>
          <w:rFonts w:asciiTheme="minorHAnsi" w:hAnsiTheme="minorHAnsi"/>
        </w:rPr>
      </w:pPr>
    </w:p>
    <w:p w:rsidR="000D79E9" w:rsidRPr="00037DE1"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0D79E9" w:rsidRPr="00037DE1" w:rsidRDefault="000D79E9" w:rsidP="000D79E9">
      <w:pPr>
        <w:jc w:val="both"/>
        <w:rPr>
          <w:rFonts w:asciiTheme="minorHAnsi" w:hAnsiTheme="minorHAnsi"/>
          <w:b/>
        </w:rPr>
      </w:pPr>
    </w:p>
    <w:p w:rsidR="000D79E9" w:rsidRPr="00037DE1" w:rsidRDefault="000D79E9" w:rsidP="000D79E9">
      <w:pPr>
        <w:jc w:val="both"/>
        <w:rPr>
          <w:rFonts w:asciiTheme="minorHAnsi" w:hAnsiTheme="minorHAnsi"/>
          <w:b/>
        </w:rPr>
      </w:pPr>
    </w:p>
    <w:p w:rsidR="000D79E9" w:rsidRPr="00B733B8" w:rsidRDefault="000D79E9" w:rsidP="000D79E9">
      <w:pPr>
        <w:jc w:val="both"/>
        <w:rPr>
          <w:rFonts w:asciiTheme="minorHAnsi" w:hAnsiTheme="minorHAnsi"/>
        </w:rPr>
      </w:pPr>
      <w:r w:rsidRPr="00B733B8">
        <w:rPr>
          <w:rFonts w:asciiTheme="minorHAnsi" w:hAnsiTheme="minorHAnsi"/>
        </w:rPr>
        <w:t>Las presentes bases señalan el procedimiento de la Licitación Pública Nacional Presencial</w:t>
      </w:r>
      <w:r w:rsidRPr="00B733B8">
        <w:rPr>
          <w:rFonts w:asciiTheme="minorHAnsi" w:hAnsiTheme="minorHAnsi" w:cs="Arial"/>
        </w:rPr>
        <w:t xml:space="preserve"> No </w:t>
      </w:r>
      <w:r>
        <w:rPr>
          <w:rFonts w:asciiTheme="minorHAnsi" w:hAnsiTheme="minorHAnsi" w:cs="Arial"/>
        </w:rPr>
        <w:t>LP-919044992-</w:t>
      </w:r>
      <w:r w:rsidR="00931601">
        <w:rPr>
          <w:rFonts w:asciiTheme="minorHAnsi" w:hAnsiTheme="minorHAnsi" w:cs="Arial"/>
        </w:rPr>
        <w:t>N07-2020</w:t>
      </w:r>
      <w:r w:rsidRPr="00B733B8">
        <w:rPr>
          <w:rFonts w:asciiTheme="minorHAnsi" w:hAnsiTheme="minorHAnsi"/>
        </w:rPr>
        <w:t>; así mismo describe el “SERVICIO DE SEGURIDAD Y VIGILANCIA”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rsidR="000D79E9" w:rsidRPr="00B733B8" w:rsidRDefault="000D79E9" w:rsidP="000D79E9">
      <w:pPr>
        <w:jc w:val="both"/>
        <w:rPr>
          <w:rFonts w:asciiTheme="minorHAnsi" w:hAnsiTheme="minorHAnsi"/>
        </w:rPr>
      </w:pPr>
    </w:p>
    <w:p w:rsidR="000D79E9" w:rsidRPr="00B733B8" w:rsidRDefault="000D79E9" w:rsidP="000D79E9">
      <w:pPr>
        <w:jc w:val="both"/>
        <w:rPr>
          <w:rFonts w:asciiTheme="minorHAnsi" w:hAnsiTheme="minorHAnsi"/>
        </w:rPr>
      </w:pPr>
      <w:r w:rsidRPr="00B733B8">
        <w:rPr>
          <w:rFonts w:asciiTheme="minorHAnsi" w:hAnsiTheme="minorHAnsi"/>
        </w:rPr>
        <w:t>Para los efectos de estas bases a Servicios de Salud de Nuevo León, Organismo Público Descentralizado, en lo sucesivo se le denominará la Convocante.</w:t>
      </w:r>
    </w:p>
    <w:p w:rsidR="000D79E9" w:rsidRPr="00B733B8" w:rsidRDefault="000D79E9" w:rsidP="000D79E9">
      <w:pPr>
        <w:jc w:val="center"/>
        <w:rPr>
          <w:rFonts w:asciiTheme="minorHAnsi" w:hAnsiTheme="minorHAnsi"/>
        </w:rPr>
      </w:pPr>
    </w:p>
    <w:p w:rsidR="000D79E9" w:rsidRDefault="000D79E9" w:rsidP="000D79E9">
      <w:pPr>
        <w:jc w:val="center"/>
        <w:rPr>
          <w:rFonts w:asciiTheme="minorHAnsi" w:hAnsiTheme="minorHAnsi"/>
          <w:b/>
        </w:rPr>
      </w:pPr>
    </w:p>
    <w:p w:rsidR="00B00C6D" w:rsidRDefault="00B00C6D" w:rsidP="000D79E9">
      <w:pPr>
        <w:jc w:val="center"/>
        <w:rPr>
          <w:rFonts w:asciiTheme="minorHAnsi" w:hAnsiTheme="minorHAnsi"/>
          <w:b/>
        </w:rPr>
      </w:pPr>
    </w:p>
    <w:p w:rsidR="00B00C6D" w:rsidRPr="0078059E" w:rsidRDefault="00B00C6D" w:rsidP="000D79E9">
      <w:pPr>
        <w:jc w:val="center"/>
        <w:rPr>
          <w:rFonts w:asciiTheme="minorHAnsi" w:hAnsiTheme="minorHAnsi"/>
          <w:b/>
        </w:rPr>
      </w:pPr>
    </w:p>
    <w:p w:rsidR="000D79E9" w:rsidRPr="0078059E"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0D79E9" w:rsidRPr="0078059E" w:rsidRDefault="000D79E9" w:rsidP="000D79E9">
      <w:pPr>
        <w:jc w:val="both"/>
        <w:rPr>
          <w:rFonts w:asciiTheme="minorHAnsi" w:hAnsiTheme="minorHAnsi"/>
          <w:b/>
        </w:rPr>
      </w:pPr>
    </w:p>
    <w:p w:rsidR="000D79E9" w:rsidRPr="00037DE1" w:rsidRDefault="000D79E9" w:rsidP="000D79E9">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I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León y 19 Fracción XV del Reglamento </w:t>
      </w:r>
      <w:r w:rsidRPr="00B733B8">
        <w:rPr>
          <w:rFonts w:asciiTheme="minorHAnsi" w:hAnsiTheme="minorHAnsi" w:cs="Arial"/>
        </w:rPr>
        <w:t>Interior de Servicios de Salud de Nuevo León, O.P.D.,</w:t>
      </w:r>
      <w:r w:rsidRPr="00B733B8">
        <w:rPr>
          <w:rFonts w:asciiTheme="minorHAnsi" w:hAnsiTheme="minorHAnsi"/>
        </w:rPr>
        <w:t xml:space="preserve"> en debida concordancia con </w:t>
      </w:r>
      <w:r>
        <w:rPr>
          <w:rFonts w:asciiTheme="minorHAnsi" w:hAnsiTheme="minorHAnsi"/>
        </w:rPr>
        <w:t xml:space="preserve">el Artículo 64 de </w:t>
      </w:r>
      <w:r w:rsidRPr="00B733B8">
        <w:rPr>
          <w:rFonts w:asciiTheme="minorHAnsi" w:hAnsiTheme="minorHAnsi" w:cs="Arial"/>
        </w:rPr>
        <w:t>la Le</w:t>
      </w:r>
      <w:r>
        <w:rPr>
          <w:rFonts w:asciiTheme="minorHAnsi" w:hAnsiTheme="minorHAnsi" w:cs="Arial"/>
        </w:rPr>
        <w:t>y de Egresos para el año del 2020</w:t>
      </w:r>
      <w:r w:rsidRPr="00B733B8">
        <w:rPr>
          <w:rFonts w:asciiTheme="minorHAnsi" w:hAnsiTheme="minorHAnsi" w:cs="Arial"/>
        </w:rPr>
        <w:t>,</w:t>
      </w:r>
      <w:r w:rsidRPr="00B733B8">
        <w:rPr>
          <w:rFonts w:asciiTheme="minorHAnsi" w:hAnsiTheme="minorHAnsi"/>
        </w:rPr>
        <w:t xml:space="preserve"> CONVOCA a las personas físicas o morales </w:t>
      </w:r>
      <w:r w:rsidRPr="00B733B8">
        <w:rPr>
          <w:rFonts w:asciiTheme="minorHAnsi" w:hAnsiTheme="minorHAnsi" w:cs="Arial"/>
        </w:rPr>
        <w:t>a participar en</w:t>
      </w:r>
      <w:r w:rsidRPr="00B733B8">
        <w:rPr>
          <w:rFonts w:asciiTheme="minorHAnsi" w:hAnsiTheme="minorHAnsi"/>
        </w:rPr>
        <w:t xml:space="preserve"> la </w:t>
      </w:r>
      <w:r w:rsidRPr="00B733B8">
        <w:rPr>
          <w:rFonts w:asciiTheme="minorHAnsi" w:hAnsiTheme="minorHAnsi" w:cs="Arial"/>
        </w:rPr>
        <w:t xml:space="preserve">Licitación Pública Nacional Presencial No. </w:t>
      </w:r>
      <w:r>
        <w:rPr>
          <w:rFonts w:asciiTheme="minorHAnsi" w:hAnsiTheme="minorHAnsi" w:cs="Arial"/>
        </w:rPr>
        <w:t>LP-919044992-</w:t>
      </w:r>
      <w:r w:rsidR="00931601">
        <w:rPr>
          <w:rFonts w:asciiTheme="minorHAnsi" w:hAnsiTheme="minorHAnsi" w:cs="Arial"/>
        </w:rPr>
        <w:t>N07-2020</w:t>
      </w:r>
      <w:r w:rsidRPr="00B733B8">
        <w:rPr>
          <w:rFonts w:asciiTheme="minorHAnsi" w:hAnsiTheme="minorHAnsi" w:cs="Arial"/>
        </w:rPr>
        <w:t xml:space="preserve"> para la</w:t>
      </w:r>
      <w:r w:rsidRPr="0078059E">
        <w:rPr>
          <w:rFonts w:asciiTheme="minorHAnsi" w:hAnsiTheme="minorHAnsi" w:cs="Arial"/>
        </w:rPr>
        <w:t xml:space="preserve"> </w:t>
      </w:r>
      <w:r>
        <w:rPr>
          <w:rFonts w:asciiTheme="minorHAnsi" w:hAnsiTheme="minorHAnsi" w:cs="Arial"/>
        </w:rPr>
        <w:t>contratación</w:t>
      </w:r>
      <w:r w:rsidRPr="0078059E">
        <w:rPr>
          <w:rFonts w:asciiTheme="minorHAnsi" w:hAnsiTheme="minorHAnsi" w:cs="Arial"/>
        </w:rPr>
        <w:t xml:space="preserve"> de</w:t>
      </w:r>
      <w:r>
        <w:rPr>
          <w:rFonts w:asciiTheme="minorHAnsi" w:hAnsiTheme="minorHAnsi" w:cs="Arial"/>
        </w:rPr>
        <w:t>l</w:t>
      </w:r>
      <w:r w:rsidRPr="0078059E">
        <w:rPr>
          <w:rFonts w:asciiTheme="minorHAnsi" w:hAnsiTheme="minorHAnsi" w:cs="Arial"/>
        </w:rPr>
        <w:t xml:space="preserve"> “</w:t>
      </w:r>
      <w:r>
        <w:rPr>
          <w:rFonts w:asciiTheme="minorHAnsi" w:hAnsiTheme="minorHAnsi" w:cs="Arial"/>
        </w:rPr>
        <w:t>SERVICIO DE SEGURIDAD Y VIGILANCIA</w:t>
      </w:r>
      <w:r w:rsidRPr="0078059E">
        <w:rPr>
          <w:rFonts w:asciiTheme="minorHAnsi" w:hAnsiTheme="minorHAnsi" w:cs="Arial"/>
        </w:rPr>
        <w:t>”.</w:t>
      </w:r>
    </w:p>
    <w:p w:rsidR="000D79E9" w:rsidRPr="00037DE1" w:rsidRDefault="000D79E9" w:rsidP="000D79E9">
      <w:pPr>
        <w:jc w:val="both"/>
        <w:rPr>
          <w:rFonts w:asciiTheme="minorHAnsi" w:hAnsiTheme="minorHAnsi" w:cs="Arial"/>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rPr>
          <w:rFonts w:asciiTheme="minorHAnsi" w:hAnsiTheme="minorHAnsi"/>
          <w:b/>
          <w:bCs/>
          <w:lang w:val="es-ES"/>
        </w:rPr>
      </w:pPr>
    </w:p>
    <w:p w:rsidR="000D79E9" w:rsidRDefault="000D79E9" w:rsidP="000D79E9">
      <w:pPr>
        <w:jc w:val="center"/>
        <w:rPr>
          <w:rFonts w:asciiTheme="minorHAnsi" w:hAnsiTheme="minorHAnsi"/>
          <w:b/>
          <w:bCs/>
          <w:sz w:val="60"/>
          <w:szCs w:val="60"/>
        </w:rPr>
      </w:pPr>
    </w:p>
    <w:p w:rsidR="000D79E9" w:rsidRDefault="000D79E9" w:rsidP="000D79E9">
      <w:pPr>
        <w:jc w:val="center"/>
        <w:rPr>
          <w:rFonts w:asciiTheme="minorHAnsi" w:hAnsiTheme="minorHAnsi"/>
          <w:b/>
          <w:bCs/>
          <w:sz w:val="60"/>
          <w:szCs w:val="60"/>
        </w:rPr>
      </w:pPr>
    </w:p>
    <w:p w:rsidR="000D79E9" w:rsidRDefault="000D79E9" w:rsidP="000D79E9">
      <w:pPr>
        <w:jc w:val="center"/>
        <w:rPr>
          <w:rFonts w:asciiTheme="minorHAnsi" w:hAnsiTheme="minorHAnsi"/>
          <w:b/>
          <w:bCs/>
          <w:sz w:val="60"/>
          <w:szCs w:val="60"/>
        </w:rPr>
      </w:pPr>
    </w:p>
    <w:p w:rsidR="000D79E9" w:rsidRPr="00BC2F13" w:rsidRDefault="000D79E9" w:rsidP="000D79E9">
      <w:pPr>
        <w:jc w:val="center"/>
        <w:rPr>
          <w:rFonts w:asciiTheme="minorHAnsi" w:hAnsiTheme="minorHAnsi"/>
          <w:b/>
          <w:bCs/>
          <w:sz w:val="60"/>
          <w:szCs w:val="60"/>
        </w:rPr>
      </w:pPr>
      <w:r w:rsidRPr="00BC2F13">
        <w:rPr>
          <w:rFonts w:asciiTheme="minorHAnsi" w:hAnsiTheme="minorHAnsi"/>
          <w:b/>
          <w:bCs/>
          <w:sz w:val="60"/>
          <w:szCs w:val="60"/>
        </w:rPr>
        <w:t>BASES</w:t>
      </w:r>
    </w:p>
    <w:p w:rsidR="000D79E9" w:rsidRPr="00037DE1" w:rsidRDefault="000D79E9" w:rsidP="000D79E9">
      <w:pPr>
        <w:jc w:val="center"/>
        <w:rPr>
          <w:rFonts w:asciiTheme="minorHAnsi" w:hAnsiTheme="minorHAnsi"/>
          <w:b/>
          <w:bCs/>
          <w:sz w:val="24"/>
          <w:szCs w:val="24"/>
        </w:rPr>
      </w:pPr>
    </w:p>
    <w:p w:rsidR="000D79E9" w:rsidRPr="0078059E"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DATOS GENERALES Y DE IDENTIFICACIÓN. </w:t>
      </w:r>
    </w:p>
    <w:p w:rsidR="000D79E9" w:rsidRPr="0078059E" w:rsidRDefault="000D79E9" w:rsidP="000D79E9">
      <w:pPr>
        <w:tabs>
          <w:tab w:val="left" w:pos="284"/>
        </w:tabs>
        <w:ind w:right="-1"/>
        <w:jc w:val="both"/>
        <w:rPr>
          <w:rFonts w:asciiTheme="minorHAnsi" w:hAnsiTheme="minorHAnsi" w:cs="Arial"/>
        </w:rPr>
      </w:pPr>
    </w:p>
    <w:p w:rsidR="000D79E9" w:rsidRDefault="000D79E9" w:rsidP="000D79E9">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w:t>
      </w:r>
      <w:r>
        <w:rPr>
          <w:rFonts w:asciiTheme="minorHAnsi" w:hAnsiTheme="minorHAnsi" w:cs="Arial"/>
        </w:rPr>
        <w:t>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w:t>
      </w:r>
      <w:r w:rsidRPr="0078059E">
        <w:rPr>
          <w:rFonts w:asciiTheme="minorHAnsi" w:hAnsiTheme="minorHAnsi" w:cs="Arial"/>
        </w:rPr>
        <w:t>: 81 30 70 4</w:t>
      </w:r>
      <w:r>
        <w:rPr>
          <w:rFonts w:asciiTheme="minorHAnsi" w:hAnsiTheme="minorHAnsi" w:cs="Arial"/>
        </w:rPr>
        <w:t>9</w:t>
      </w:r>
      <w:r w:rsidRPr="0078059E">
        <w:rPr>
          <w:rFonts w:asciiTheme="minorHAnsi" w:hAnsiTheme="minorHAnsi" w:cs="Arial"/>
        </w:rPr>
        <w:t>.</w:t>
      </w:r>
    </w:p>
    <w:p w:rsidR="000D79E9" w:rsidRPr="0078059E" w:rsidRDefault="000D79E9" w:rsidP="000D79E9">
      <w:pPr>
        <w:tabs>
          <w:tab w:val="left" w:pos="284"/>
        </w:tabs>
        <w:ind w:left="720" w:right="-1"/>
        <w:jc w:val="both"/>
        <w:rPr>
          <w:rFonts w:asciiTheme="minorHAnsi" w:hAnsiTheme="minorHAnsi" w:cs="Arial"/>
        </w:rPr>
      </w:pPr>
    </w:p>
    <w:p w:rsidR="000D79E9" w:rsidRPr="00CE2E1F" w:rsidRDefault="000D79E9" w:rsidP="000D79E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w:t>
      </w:r>
      <w:r>
        <w:rPr>
          <w:rFonts w:asciiTheme="minorHAnsi" w:hAnsiTheme="minorHAnsi" w:cs="Arial"/>
        </w:rPr>
        <w:t xml:space="preserve">en la parte inferior, en el apartado “licitaciones”, </w:t>
      </w:r>
      <w:r w:rsidRPr="00CE2E1F">
        <w:rPr>
          <w:rFonts w:asciiTheme="minorHAnsi" w:hAnsiTheme="minorHAnsi" w:cs="Arial"/>
        </w:rPr>
        <w:t xml:space="preserve">o en su caso a través del Departamento de </w:t>
      </w:r>
      <w:r>
        <w:rPr>
          <w:rFonts w:asciiTheme="minorHAnsi" w:hAnsiTheme="minorHAnsi" w:cs="Arial"/>
        </w:rPr>
        <w:t>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la Ciudad de Monterrey, Nuevo León</w:t>
      </w:r>
      <w:r>
        <w:rPr>
          <w:rFonts w:asciiTheme="minorHAnsi" w:hAnsiTheme="minorHAnsi" w:cs="Arial"/>
        </w:rPr>
        <w:t>, en un horario de 9:00 a.m. a 3</w:t>
      </w:r>
      <w:r w:rsidRPr="00CE2E1F">
        <w:rPr>
          <w:rFonts w:asciiTheme="minorHAnsi" w:hAnsiTheme="minorHAnsi" w:cs="Arial"/>
        </w:rPr>
        <w:t xml:space="preserve">:00 p.m. </w:t>
      </w:r>
    </w:p>
    <w:p w:rsidR="000D79E9" w:rsidRPr="00BC2F13" w:rsidRDefault="000D79E9" w:rsidP="000D79E9">
      <w:pPr>
        <w:pStyle w:val="Prrafodelista"/>
        <w:rPr>
          <w:rFonts w:asciiTheme="minorHAnsi" w:hAnsiTheme="minorHAnsi" w:cs="Arial"/>
        </w:rPr>
      </w:pPr>
    </w:p>
    <w:p w:rsidR="000D79E9" w:rsidRDefault="000D79E9" w:rsidP="000D79E9">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 xml:space="preserve">La Participación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Nacional.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0D79E9" w:rsidRDefault="000D79E9" w:rsidP="000D79E9">
      <w:pPr>
        <w:pStyle w:val="Prrafodelista"/>
        <w:rPr>
          <w:rFonts w:asciiTheme="minorHAnsi" w:hAnsiTheme="minorHAnsi" w:cs="Arial"/>
        </w:rPr>
      </w:pPr>
    </w:p>
    <w:p w:rsidR="000D79E9" w:rsidRDefault="000D79E9" w:rsidP="000D79E9">
      <w:pPr>
        <w:pStyle w:val="Prrafodelista"/>
        <w:numPr>
          <w:ilvl w:val="0"/>
          <w:numId w:val="9"/>
        </w:numPr>
        <w:tabs>
          <w:tab w:val="left" w:pos="284"/>
        </w:tabs>
        <w:ind w:right="-1"/>
        <w:jc w:val="both"/>
        <w:rPr>
          <w:rFonts w:asciiTheme="minorHAnsi" w:hAnsiTheme="minorHAnsi" w:cs="Arial"/>
        </w:rPr>
      </w:pPr>
      <w:r w:rsidRPr="006D505D">
        <w:rPr>
          <w:rFonts w:asciiTheme="minorHAnsi" w:hAnsiTheme="minorHAnsi" w:cs="Arial"/>
        </w:rPr>
        <w:t xml:space="preserve">La presente Licitación Pública Nacional Presencial será identificada por el No. </w:t>
      </w:r>
      <w:r>
        <w:rPr>
          <w:rFonts w:asciiTheme="minorHAnsi" w:hAnsiTheme="minorHAnsi" w:cs="Arial"/>
        </w:rPr>
        <w:t>LP-919044992-</w:t>
      </w:r>
      <w:r w:rsidR="00931601">
        <w:rPr>
          <w:rFonts w:asciiTheme="minorHAnsi" w:hAnsiTheme="minorHAnsi" w:cs="Arial"/>
        </w:rPr>
        <w:t>N07-2020</w:t>
      </w:r>
      <w:r>
        <w:rPr>
          <w:rFonts w:asciiTheme="minorHAnsi" w:hAnsiTheme="minorHAnsi" w:cs="Arial"/>
        </w:rPr>
        <w:t>.</w:t>
      </w:r>
    </w:p>
    <w:p w:rsidR="000D79E9" w:rsidRPr="006D505D" w:rsidRDefault="000D79E9" w:rsidP="000D79E9">
      <w:pPr>
        <w:pStyle w:val="Prrafodelista"/>
        <w:rPr>
          <w:rFonts w:asciiTheme="minorHAnsi" w:hAnsiTheme="minorHAnsi" w:cs="Arial"/>
        </w:rPr>
      </w:pPr>
    </w:p>
    <w:p w:rsidR="000D79E9" w:rsidRPr="0078059E" w:rsidRDefault="000D79E9" w:rsidP="000D79E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Pr>
          <w:rFonts w:asciiTheme="minorHAnsi" w:hAnsiTheme="minorHAnsi" w:cs="Arial"/>
        </w:rPr>
        <w:t>contratación del servicio incluido</w:t>
      </w:r>
      <w:r w:rsidRPr="0078059E">
        <w:rPr>
          <w:rFonts w:asciiTheme="minorHAnsi" w:hAnsiTheme="minorHAnsi" w:cs="Arial"/>
        </w:rPr>
        <w:t xml:space="preserve"> en esta Convocatoria corresponde al </w:t>
      </w:r>
      <w:r>
        <w:rPr>
          <w:rFonts w:asciiTheme="minorHAnsi" w:hAnsiTheme="minorHAnsi" w:cs="Arial"/>
        </w:rPr>
        <w:t>EJERCICIO FISCAL 2020</w:t>
      </w:r>
      <w:r w:rsidRPr="0078059E">
        <w:rPr>
          <w:rFonts w:asciiTheme="minorHAnsi" w:hAnsiTheme="minorHAnsi" w:cs="Arial"/>
        </w:rPr>
        <w:t>.</w:t>
      </w:r>
    </w:p>
    <w:p w:rsidR="000D79E9" w:rsidRDefault="000D79E9" w:rsidP="000D79E9">
      <w:pPr>
        <w:pStyle w:val="Prrafodelista"/>
        <w:tabs>
          <w:tab w:val="left" w:pos="284"/>
        </w:tabs>
        <w:ind w:left="720" w:right="-1"/>
        <w:jc w:val="both"/>
        <w:rPr>
          <w:rFonts w:asciiTheme="minorHAnsi" w:hAnsiTheme="minorHAnsi" w:cs="Arial"/>
        </w:rPr>
      </w:pPr>
    </w:p>
    <w:p w:rsidR="000D79E9" w:rsidRPr="001A0EBB" w:rsidRDefault="000D79E9" w:rsidP="000D79E9">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Pr>
          <w:rFonts w:asciiTheme="minorHAnsi" w:hAnsiTheme="minorHAnsi" w:cs="Arial"/>
        </w:rPr>
        <w:t xml:space="preserve">folletos, anexos y demás información relativa a la prestación del servicio </w:t>
      </w:r>
      <w:r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con traducción simple al español.</w:t>
      </w:r>
    </w:p>
    <w:p w:rsidR="000D79E9" w:rsidRPr="001A0EBB" w:rsidRDefault="000D79E9" w:rsidP="000D79E9">
      <w:pPr>
        <w:pStyle w:val="Prrafodelista"/>
        <w:rPr>
          <w:rFonts w:asciiTheme="minorHAnsi" w:hAnsiTheme="minorHAnsi" w:cs="Arial"/>
        </w:rPr>
      </w:pPr>
    </w:p>
    <w:p w:rsidR="000D79E9" w:rsidRPr="008F1723" w:rsidRDefault="000D79E9" w:rsidP="000D79E9">
      <w:pPr>
        <w:pStyle w:val="Prrafodelista"/>
        <w:numPr>
          <w:ilvl w:val="0"/>
          <w:numId w:val="9"/>
        </w:numPr>
        <w:tabs>
          <w:tab w:val="left" w:pos="284"/>
        </w:tabs>
        <w:ind w:right="-1"/>
        <w:jc w:val="both"/>
        <w:rPr>
          <w:rFonts w:asciiTheme="minorHAnsi" w:hAnsiTheme="minorHAnsi" w:cs="Arial"/>
        </w:rPr>
      </w:pPr>
      <w:r w:rsidRPr="005B2D64">
        <w:rPr>
          <w:rFonts w:asciiTheme="minorHAnsi" w:hAnsiTheme="minorHAnsi" w:cs="Arial"/>
        </w:rPr>
        <w:t xml:space="preserve">La contratación del servicio requerido por la </w:t>
      </w:r>
      <w:r w:rsidRPr="005B2D64">
        <w:rPr>
          <w:rFonts w:asciiTheme="minorHAnsi" w:hAnsiTheme="minorHAnsi" w:cs="Arial"/>
          <w:bCs/>
        </w:rPr>
        <w:t>C</w:t>
      </w:r>
      <w:r w:rsidRPr="005B2D64">
        <w:rPr>
          <w:rFonts w:asciiTheme="minorHAnsi" w:hAnsiTheme="minorHAnsi" w:cs="Arial"/>
        </w:rPr>
        <w:t>onvocante</w:t>
      </w:r>
      <w:r w:rsidRPr="005B2D64">
        <w:rPr>
          <w:rFonts w:asciiTheme="minorHAnsi" w:hAnsiTheme="minorHAnsi" w:cs="Arial"/>
          <w:b/>
        </w:rPr>
        <w:t xml:space="preserve">, </w:t>
      </w:r>
      <w:r w:rsidRPr="005B2D64">
        <w:rPr>
          <w:rFonts w:asciiTheme="minorHAnsi" w:hAnsiTheme="minorHAnsi" w:cs="Arial"/>
        </w:rPr>
        <w:t xml:space="preserve">se realizará con recursos del tipo de </w:t>
      </w:r>
      <w:r w:rsidRPr="008F1723">
        <w:rPr>
          <w:rFonts w:asciiTheme="minorHAnsi" w:hAnsiTheme="minorHAnsi" w:cs="Arial"/>
        </w:rPr>
        <w:t xml:space="preserve">presupuesto </w:t>
      </w:r>
      <w:r w:rsidR="008F1723" w:rsidRPr="008F1723">
        <w:rPr>
          <w:rFonts w:asciiTheme="minorHAnsi" w:hAnsiTheme="minorHAnsi" w:cs="Arial"/>
        </w:rPr>
        <w:t>110101</w:t>
      </w:r>
      <w:r w:rsidRPr="008F1723">
        <w:rPr>
          <w:rFonts w:asciiTheme="minorHAnsi" w:hAnsiTheme="minorHAnsi" w:cs="Arial"/>
        </w:rPr>
        <w:t xml:space="preserve"> F</w:t>
      </w:r>
      <w:r w:rsidR="008F1723" w:rsidRPr="008F1723">
        <w:rPr>
          <w:rFonts w:asciiTheme="minorHAnsi" w:hAnsiTheme="minorHAnsi" w:cs="Arial"/>
        </w:rPr>
        <w:t>ASSA, Cuenta Bancaria 108734443</w:t>
      </w:r>
      <w:r w:rsidRPr="008F1723">
        <w:rPr>
          <w:rFonts w:asciiTheme="minorHAnsi" w:hAnsiTheme="minorHAnsi" w:cs="Arial"/>
        </w:rPr>
        <w:t>, partida 33801, diversas unidades.</w:t>
      </w:r>
    </w:p>
    <w:p w:rsidR="000D79E9" w:rsidRPr="005B2D64" w:rsidRDefault="000D79E9" w:rsidP="000D79E9">
      <w:pPr>
        <w:pStyle w:val="Prrafodelista"/>
        <w:rPr>
          <w:rFonts w:asciiTheme="minorHAnsi" w:hAnsiTheme="minorHAnsi" w:cs="Arial"/>
        </w:rPr>
      </w:pPr>
    </w:p>
    <w:p w:rsidR="000D79E9" w:rsidRDefault="000D79E9" w:rsidP="000D79E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0D79E9" w:rsidRDefault="000D79E9" w:rsidP="000D79E9">
      <w:pPr>
        <w:tabs>
          <w:tab w:val="left" w:pos="284"/>
        </w:tabs>
        <w:ind w:right="-1"/>
        <w:jc w:val="both"/>
        <w:rPr>
          <w:rFonts w:asciiTheme="minorHAnsi" w:hAnsiTheme="minorHAnsi" w:cs="Arial"/>
        </w:rPr>
      </w:pPr>
    </w:p>
    <w:p w:rsidR="000D79E9" w:rsidRPr="00CE2E1F" w:rsidRDefault="000D79E9" w:rsidP="000D79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t xml:space="preserve">OBJETO Y ALCANCE. </w:t>
      </w:r>
      <w:r>
        <w:rPr>
          <w:rFonts w:asciiTheme="minorHAnsi" w:hAnsiTheme="minorHAnsi"/>
          <w:b/>
          <w:u w:val="single"/>
        </w:rPr>
        <w:t>Precisiones</w:t>
      </w:r>
      <w:r w:rsidRPr="00CE2E1F">
        <w:rPr>
          <w:rFonts w:asciiTheme="minorHAnsi" w:hAnsiTheme="minorHAnsi"/>
          <w:b/>
          <w:u w:val="single"/>
        </w:rPr>
        <w:t>.</w:t>
      </w:r>
    </w:p>
    <w:p w:rsidR="000D79E9" w:rsidRPr="00B1660C" w:rsidRDefault="000D79E9" w:rsidP="000D79E9">
      <w:pPr>
        <w:tabs>
          <w:tab w:val="right" w:pos="1276"/>
        </w:tabs>
        <w:ind w:left="567"/>
        <w:jc w:val="both"/>
        <w:rPr>
          <w:rFonts w:asciiTheme="minorHAnsi" w:hAnsiTheme="minorHAnsi"/>
          <w:b/>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El Servicio de Seguridad y Vigilancia que requiere la convocante; será prestado en diversas instalaciones, como Unidades Técnicas, Unidades Médicas y Unidades Administrativas de acuerdo a las necesidades que el área técnica determine en los horarios y días que se establezcan y los turnos que se soliciten; así mismo el Área Técnica establecerá la distribución del Cuerpo de Guardias según necesidades específicas del servicio el cual será elaborado por el Área Técnica, estableciendo cantidades máximas de elementos por instalación o unidad de la convocante mismas que deberán de ser tomadas como enunciativas más no limitativas ya que en todo momento el área técnica de acuerdo a las necesidades específicas del servicio que cada unidad o instalación requiera podrá variar, ampliar o reubicar los guardias, dichas cantidades podrán variar sin rebasar los presupuestos autorizados.</w:t>
      </w: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lastRenderedPageBreak/>
        <w:t xml:space="preserve">El Área Técnica en todo momento y durante el tiempo que el licitante ganador preste el servicio podrá reasignar al interior de las áreas conforme a las necesidades del servicio al cuerpo de guardias, de igual forma podrá reubicar 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0D79E9" w:rsidRPr="00B1660C" w:rsidRDefault="000D79E9" w:rsidP="000D79E9">
      <w:pPr>
        <w:pStyle w:val="Prrafodelista"/>
        <w:tabs>
          <w:tab w:val="right" w:pos="1418"/>
        </w:tabs>
        <w:ind w:left="1418" w:hanging="567"/>
        <w:rPr>
          <w:rFonts w:asciiTheme="minorHAnsi" w:hAnsiTheme="minorHAnsi" w:cs="Arial"/>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Cabe aclarar que las características correspondientes del servicio objeto de</w:t>
      </w:r>
      <w:r>
        <w:rPr>
          <w:rFonts w:asciiTheme="minorHAnsi" w:hAnsiTheme="minorHAnsi" w:cs="Arial"/>
        </w:rPr>
        <w:t xml:space="preserve"> </w:t>
      </w:r>
      <w:r w:rsidRPr="00B1660C">
        <w:rPr>
          <w:rFonts w:asciiTheme="minorHAnsi" w:hAnsiTheme="minorHAnsi" w:cs="Arial"/>
        </w:rPr>
        <w:t>l</w:t>
      </w:r>
      <w:r>
        <w:rPr>
          <w:rFonts w:asciiTheme="minorHAnsi" w:hAnsiTheme="minorHAnsi" w:cs="Arial"/>
        </w:rPr>
        <w:t>a</w:t>
      </w:r>
      <w:r w:rsidRPr="00B1660C">
        <w:rPr>
          <w:rFonts w:asciiTheme="minorHAnsi" w:hAnsiTheme="minorHAnsi" w:cs="Arial"/>
        </w:rPr>
        <w:t xml:space="preserve"> presente licitación corresponden a lo mínimo solicitado por las Unidades Técnicas, Unidades Médicas y Unidades Administrativas que integran a la convocante, por lo que no se aceptará propuesta alternativa que demerite la calidad de este servicio. </w:t>
      </w:r>
    </w:p>
    <w:p w:rsidR="000D79E9" w:rsidRPr="00B1660C" w:rsidRDefault="000D79E9" w:rsidP="000D79E9">
      <w:pPr>
        <w:pStyle w:val="Prrafodelista"/>
        <w:tabs>
          <w:tab w:val="right" w:pos="1418"/>
        </w:tabs>
        <w:ind w:left="1418" w:hanging="567"/>
        <w:rPr>
          <w:rFonts w:asciiTheme="minorHAnsi" w:hAnsiTheme="minorHAnsi" w:cs="Arial"/>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 xml:space="preserve">La descripción y características se encuentran completamente detalladas en los ANEXO 1, </w:t>
      </w:r>
      <w:r>
        <w:rPr>
          <w:rFonts w:asciiTheme="minorHAnsi" w:hAnsiTheme="minorHAnsi" w:cs="Arial"/>
        </w:rPr>
        <w:t>1-A</w:t>
      </w:r>
      <w:r w:rsidRPr="00B1660C">
        <w:rPr>
          <w:rFonts w:asciiTheme="minorHAnsi" w:hAnsiTheme="minorHAnsi" w:cs="Arial"/>
        </w:rPr>
        <w:t xml:space="preserve"> y </w:t>
      </w:r>
      <w:r>
        <w:rPr>
          <w:rFonts w:asciiTheme="minorHAnsi" w:hAnsiTheme="minorHAnsi" w:cs="Arial"/>
        </w:rPr>
        <w:t>1-B</w:t>
      </w:r>
      <w:r w:rsidRPr="00B1660C">
        <w:rPr>
          <w:rFonts w:asciiTheme="minorHAnsi" w:hAnsiTheme="minorHAnsi" w:cs="Arial"/>
        </w:rPr>
        <w:t xml:space="preserve"> de estas bases.</w:t>
      </w:r>
    </w:p>
    <w:p w:rsidR="000D79E9" w:rsidRPr="00B1660C" w:rsidRDefault="000D79E9" w:rsidP="000D79E9">
      <w:pPr>
        <w:pStyle w:val="Prrafodelista"/>
        <w:tabs>
          <w:tab w:val="right" w:pos="1418"/>
        </w:tabs>
        <w:ind w:left="1418" w:hanging="567"/>
        <w:rPr>
          <w:rFonts w:asciiTheme="minorHAnsi" w:hAnsiTheme="minorHAnsi"/>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rPr>
        <w:t>El Servicio de Seguridad y Vigilancia deberá cubrir 12 horas por turno (diurno y nocturno).</w:t>
      </w:r>
    </w:p>
    <w:p w:rsidR="000D79E9" w:rsidRPr="00B1660C" w:rsidRDefault="000D79E9" w:rsidP="000D79E9">
      <w:pPr>
        <w:pStyle w:val="Prrafodelista"/>
        <w:tabs>
          <w:tab w:val="right" w:pos="1418"/>
        </w:tabs>
        <w:ind w:left="1418" w:hanging="567"/>
        <w:rPr>
          <w:rFonts w:asciiTheme="minorHAnsi" w:hAnsiTheme="minorHAnsi"/>
        </w:rPr>
      </w:pPr>
    </w:p>
    <w:p w:rsidR="000D79E9" w:rsidRPr="00B1660C" w:rsidRDefault="000D79E9" w:rsidP="00FF317A">
      <w:pPr>
        <w:pStyle w:val="Prrafodelista"/>
        <w:numPr>
          <w:ilvl w:val="2"/>
          <w:numId w:val="26"/>
        </w:numPr>
        <w:tabs>
          <w:tab w:val="right" w:pos="1418"/>
        </w:tabs>
        <w:ind w:left="1418" w:hanging="567"/>
        <w:jc w:val="both"/>
        <w:rPr>
          <w:rFonts w:asciiTheme="minorHAnsi" w:hAnsiTheme="minorHAnsi"/>
        </w:rPr>
      </w:pPr>
      <w:r w:rsidRPr="00B1660C">
        <w:rPr>
          <w:rFonts w:asciiTheme="minorHAnsi" w:hAnsiTheme="minorHAnsi" w:cs="Arial"/>
        </w:rPr>
        <w:t xml:space="preserve">Las facturas que resulten de la prestación del servicio, </w:t>
      </w:r>
      <w:r>
        <w:rPr>
          <w:rFonts w:asciiTheme="minorHAnsi" w:hAnsiTheme="minorHAnsi" w:cs="Arial"/>
        </w:rPr>
        <w:t xml:space="preserve">deberán elaborarse de manera quincenal, </w:t>
      </w:r>
      <w:r w:rsidRPr="00B1660C">
        <w:rPr>
          <w:rFonts w:asciiTheme="minorHAnsi" w:hAnsiTheme="minorHAnsi" w:cs="Arial"/>
        </w:rPr>
        <w:t>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w:t>
      </w:r>
      <w:r w:rsidRPr="00B1660C">
        <w:rPr>
          <w:rFonts w:asciiTheme="minorHAnsi" w:hAnsiTheme="minorHAnsi"/>
        </w:rPr>
        <w:t>, esto con el fin de constatar lo reportado en las facturas. Dichos reportes quedarán en resguardo y custodia de la Unidad Aplicativa de la Convocante y solo se enviará la factura sellada y firmada por las personas anteriormente descritas, para su trámite de pago correspondiente.</w:t>
      </w:r>
    </w:p>
    <w:p w:rsidR="000D79E9" w:rsidRPr="00B1660C" w:rsidRDefault="000D79E9" w:rsidP="000D79E9">
      <w:pPr>
        <w:pStyle w:val="Prrafodelista"/>
        <w:tabs>
          <w:tab w:val="right" w:pos="1418"/>
        </w:tabs>
        <w:ind w:left="1418" w:hanging="567"/>
        <w:rPr>
          <w:rFonts w:asciiTheme="minorHAnsi" w:hAnsiTheme="minorHAnsi"/>
        </w:rPr>
      </w:pPr>
    </w:p>
    <w:p w:rsidR="000D79E9" w:rsidRPr="00B1660C" w:rsidRDefault="000D79E9" w:rsidP="00FF317A">
      <w:pPr>
        <w:pStyle w:val="Prrafodelista"/>
        <w:numPr>
          <w:ilvl w:val="2"/>
          <w:numId w:val="26"/>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w:t>
      </w:r>
      <w:r w:rsidRPr="00B1660C">
        <w:rPr>
          <w:rFonts w:asciiTheme="minorHAnsi" w:hAnsiTheme="minorHAnsi" w:cs="Arial"/>
        </w:rPr>
        <w:t>en un plazo no mayor a una hora en los servicios dentro de la zona metropolitana (Municipios de Apodaca, Escobedo, Guadalupe, Monterrey, San Nicolás de los Garza, San Pedro, Santa Catarina) y no mayor a tres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vigilancia, por lo que si por alguna causa el personal es vetado, algún otro elemento o supervisor deberá de permanecer al cuidado del área asignada, hasta que el personal de relevo se presente en la Unidad. </w:t>
      </w:r>
    </w:p>
    <w:p w:rsidR="000D79E9" w:rsidRPr="00B1660C" w:rsidRDefault="000D79E9" w:rsidP="000D79E9">
      <w:pPr>
        <w:pStyle w:val="Prrafodelista"/>
        <w:tabs>
          <w:tab w:val="right" w:pos="1418"/>
        </w:tabs>
        <w:ind w:left="1418" w:hanging="567"/>
        <w:rPr>
          <w:rFonts w:asciiTheme="minorHAnsi" w:hAnsiTheme="minorHAnsi"/>
        </w:rPr>
      </w:pPr>
    </w:p>
    <w:p w:rsidR="000D79E9" w:rsidRDefault="000D79E9" w:rsidP="00FF317A">
      <w:pPr>
        <w:pStyle w:val="Prrafodelista"/>
        <w:numPr>
          <w:ilvl w:val="2"/>
          <w:numId w:val="26"/>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0D79E9" w:rsidRDefault="000D79E9" w:rsidP="000D79E9">
      <w:pPr>
        <w:pStyle w:val="Prrafodelista"/>
        <w:tabs>
          <w:tab w:val="right" w:pos="1418"/>
        </w:tabs>
        <w:ind w:left="1418" w:right="51"/>
        <w:jc w:val="both"/>
        <w:rPr>
          <w:rFonts w:asciiTheme="minorHAnsi" w:hAnsiTheme="minorHAnsi"/>
        </w:rPr>
      </w:pPr>
    </w:p>
    <w:p w:rsidR="000D79E9" w:rsidRDefault="000D79E9" w:rsidP="00FF317A">
      <w:pPr>
        <w:pStyle w:val="Prrafodelista"/>
        <w:numPr>
          <w:ilvl w:val="2"/>
          <w:numId w:val="26"/>
        </w:numPr>
        <w:tabs>
          <w:tab w:val="right" w:pos="1418"/>
        </w:tabs>
        <w:ind w:left="1418" w:right="51" w:hanging="567"/>
        <w:jc w:val="both"/>
        <w:rPr>
          <w:rFonts w:asciiTheme="minorHAnsi" w:hAnsiTheme="minorHAnsi"/>
        </w:rPr>
      </w:pPr>
      <w:r>
        <w:rPr>
          <w:rFonts w:asciiTheme="minorHAnsi" w:hAnsiTheme="minorHAnsi"/>
        </w:rPr>
        <w:t>P</w:t>
      </w:r>
      <w:r w:rsidRPr="00E87248">
        <w:rPr>
          <w:rFonts w:asciiTheme="minorHAnsi" w:hAnsiTheme="minorHAnsi"/>
        </w:rPr>
        <w:t xml:space="preserve">ara el desarrollo de los eventos y menciones en las presentes bases se señalan los domicilios de la Subsecretaria de Prevención y Control de Enfermedades y la Dirección Administrativa de la Convocante, ubicadas en Matamoros No. 520 </w:t>
      </w:r>
      <w:proofErr w:type="spellStart"/>
      <w:r w:rsidRPr="00E87248">
        <w:rPr>
          <w:rFonts w:asciiTheme="minorHAnsi" w:hAnsiTheme="minorHAnsi"/>
        </w:rPr>
        <w:t>Ote</w:t>
      </w:r>
      <w:proofErr w:type="spellEnd"/>
      <w:r w:rsidRPr="00E87248">
        <w:rPr>
          <w:rFonts w:asciiTheme="minorHAnsi" w:hAnsiTheme="minorHAnsi"/>
        </w:rPr>
        <w:t>, 3er. y 2do piso</w:t>
      </w:r>
      <w:r>
        <w:rPr>
          <w:rFonts w:asciiTheme="minorHAnsi" w:hAnsiTheme="minorHAnsi"/>
        </w:rPr>
        <w:t xml:space="preserve"> respectivamente</w:t>
      </w:r>
      <w:r w:rsidRPr="00E87248">
        <w:rPr>
          <w:rFonts w:asciiTheme="minorHAnsi" w:hAnsiTheme="minorHAnsi"/>
        </w:rPr>
        <w:t>, Centro de Monterrey Nuevo León, C.P. 64000.</w:t>
      </w:r>
    </w:p>
    <w:p w:rsidR="000D79E9" w:rsidRPr="00ED558F" w:rsidRDefault="000D79E9" w:rsidP="000D79E9">
      <w:pPr>
        <w:pStyle w:val="Prrafodelista"/>
        <w:rPr>
          <w:rFonts w:asciiTheme="minorHAnsi" w:hAnsiTheme="minorHAnsi"/>
        </w:rPr>
      </w:pPr>
    </w:p>
    <w:p w:rsidR="000D79E9" w:rsidRPr="00B00C6D" w:rsidRDefault="000D79E9" w:rsidP="00FF317A">
      <w:pPr>
        <w:pStyle w:val="Prrafodelista"/>
        <w:numPr>
          <w:ilvl w:val="2"/>
          <w:numId w:val="26"/>
        </w:numPr>
        <w:tabs>
          <w:tab w:val="right" w:pos="1276"/>
        </w:tabs>
        <w:ind w:right="51"/>
        <w:jc w:val="both"/>
        <w:rPr>
          <w:rFonts w:asciiTheme="minorHAnsi" w:hAnsiTheme="minorHAnsi"/>
        </w:rPr>
      </w:pPr>
      <w:r w:rsidRPr="006D460B">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B00C6D" w:rsidRPr="00B00C6D" w:rsidRDefault="00B00C6D" w:rsidP="00B00C6D">
      <w:pPr>
        <w:pStyle w:val="Prrafodelista"/>
        <w:rPr>
          <w:rFonts w:asciiTheme="minorHAnsi" w:hAnsiTheme="minorHAnsi"/>
        </w:rPr>
      </w:pPr>
    </w:p>
    <w:p w:rsidR="00B00C6D" w:rsidRDefault="00B00C6D" w:rsidP="00B00C6D">
      <w:pPr>
        <w:tabs>
          <w:tab w:val="right" w:pos="1276"/>
        </w:tabs>
        <w:ind w:right="51"/>
        <w:jc w:val="both"/>
        <w:rPr>
          <w:rFonts w:asciiTheme="minorHAnsi" w:hAnsiTheme="minorHAnsi"/>
        </w:rPr>
      </w:pPr>
    </w:p>
    <w:p w:rsidR="00B00C6D" w:rsidRDefault="00B00C6D" w:rsidP="00B00C6D">
      <w:pPr>
        <w:tabs>
          <w:tab w:val="right" w:pos="1276"/>
        </w:tabs>
        <w:ind w:right="51"/>
        <w:jc w:val="both"/>
        <w:rPr>
          <w:rFonts w:asciiTheme="minorHAnsi" w:hAnsiTheme="minorHAnsi"/>
        </w:rPr>
      </w:pPr>
    </w:p>
    <w:p w:rsidR="00B00C6D" w:rsidRPr="00B00C6D" w:rsidRDefault="00B00C6D" w:rsidP="00B00C6D">
      <w:pPr>
        <w:tabs>
          <w:tab w:val="right" w:pos="1276"/>
        </w:tabs>
        <w:ind w:right="51"/>
        <w:jc w:val="both"/>
        <w:rPr>
          <w:rFonts w:asciiTheme="minorHAnsi" w:hAnsiTheme="minorHAnsi"/>
        </w:rPr>
      </w:pPr>
    </w:p>
    <w:p w:rsidR="000D79E9" w:rsidRPr="001A154A" w:rsidRDefault="000D79E9" w:rsidP="000D79E9">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Período,</w:t>
      </w:r>
      <w:r w:rsidRPr="001A154A">
        <w:rPr>
          <w:rFonts w:asciiTheme="minorHAnsi" w:hAnsiTheme="minorHAnsi"/>
          <w:b/>
          <w:u w:val="single"/>
        </w:rPr>
        <w:t xml:space="preserve"> lugar </w:t>
      </w:r>
      <w:r>
        <w:rPr>
          <w:rFonts w:asciiTheme="minorHAnsi" w:hAnsiTheme="minorHAnsi"/>
          <w:b/>
          <w:u w:val="single"/>
        </w:rPr>
        <w:t>y condiciones de la prestación del servicio</w:t>
      </w:r>
      <w:r w:rsidRPr="001A154A">
        <w:rPr>
          <w:rFonts w:asciiTheme="minorHAnsi" w:hAnsiTheme="minorHAnsi"/>
          <w:b/>
          <w:u w:val="single"/>
        </w:rPr>
        <w:t>.</w:t>
      </w:r>
    </w:p>
    <w:p w:rsidR="000D79E9" w:rsidRPr="00037DE1" w:rsidRDefault="000D79E9" w:rsidP="000D79E9">
      <w:pPr>
        <w:tabs>
          <w:tab w:val="left" w:pos="851"/>
        </w:tabs>
        <w:ind w:right="-1"/>
        <w:jc w:val="both"/>
        <w:rPr>
          <w:rFonts w:asciiTheme="minorHAnsi" w:hAnsiTheme="minorHAnsi"/>
          <w:b/>
        </w:rPr>
      </w:pPr>
    </w:p>
    <w:p w:rsidR="000D79E9" w:rsidRDefault="000D79E9" w:rsidP="000D79E9">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w:t>
      </w:r>
      <w:r>
        <w:rPr>
          <w:rFonts w:asciiTheme="minorHAnsi" w:hAnsiTheme="minorHAnsi"/>
          <w:b/>
        </w:rPr>
        <w:t>prestación del servicio</w:t>
      </w:r>
      <w:r w:rsidRPr="00AB7D71">
        <w:rPr>
          <w:rFonts w:asciiTheme="minorHAnsi" w:hAnsiTheme="minorHAnsi"/>
          <w:b/>
        </w:rPr>
        <w:t xml:space="preserve">: </w:t>
      </w:r>
    </w:p>
    <w:p w:rsidR="000D79E9" w:rsidRDefault="000D79E9" w:rsidP="000D79E9">
      <w:pPr>
        <w:tabs>
          <w:tab w:val="left" w:pos="851"/>
        </w:tabs>
        <w:ind w:left="709" w:right="-1"/>
        <w:jc w:val="both"/>
        <w:rPr>
          <w:rFonts w:asciiTheme="minorHAnsi" w:hAnsiTheme="minorHAnsi"/>
          <w:b/>
        </w:rPr>
      </w:pPr>
    </w:p>
    <w:p w:rsidR="000D79E9" w:rsidRPr="00B1660C" w:rsidRDefault="000D79E9" w:rsidP="000D79E9">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w:t>
      </w:r>
      <w:r w:rsidR="00931601">
        <w:rPr>
          <w:rFonts w:asciiTheme="minorHAnsi" w:hAnsiTheme="minorHAnsi"/>
          <w:sz w:val="20"/>
        </w:rPr>
        <w:t xml:space="preserve">partir del 1 Marzo </w:t>
      </w:r>
      <w:r w:rsidR="00EF4B74" w:rsidRPr="00917026">
        <w:rPr>
          <w:rFonts w:asciiTheme="minorHAnsi" w:hAnsiTheme="minorHAnsi"/>
          <w:sz w:val="20"/>
        </w:rPr>
        <w:t>del 2020</w:t>
      </w:r>
      <w:r w:rsidR="00152A40" w:rsidRPr="00917026">
        <w:rPr>
          <w:rFonts w:asciiTheme="minorHAnsi" w:hAnsiTheme="minorHAnsi"/>
          <w:sz w:val="20"/>
        </w:rPr>
        <w:t xml:space="preserve"> al 15</w:t>
      </w:r>
      <w:r w:rsidRPr="00917026">
        <w:rPr>
          <w:rFonts w:asciiTheme="minorHAnsi" w:hAnsiTheme="minorHAnsi"/>
          <w:sz w:val="20"/>
        </w:rPr>
        <w:t xml:space="preserve"> de </w:t>
      </w:r>
      <w:r w:rsidR="00152A40" w:rsidRPr="00917026">
        <w:rPr>
          <w:rFonts w:asciiTheme="minorHAnsi" w:hAnsiTheme="minorHAnsi"/>
          <w:sz w:val="20"/>
        </w:rPr>
        <w:t>Abril</w:t>
      </w:r>
      <w:r w:rsidR="00EF4B74" w:rsidRPr="00917026">
        <w:rPr>
          <w:rFonts w:asciiTheme="minorHAnsi" w:hAnsiTheme="minorHAnsi"/>
          <w:sz w:val="20"/>
        </w:rPr>
        <w:t xml:space="preserve"> del 2020</w:t>
      </w:r>
      <w:r w:rsidRPr="00917026">
        <w:rPr>
          <w:rFonts w:asciiTheme="minorHAnsi" w:hAnsiTheme="minorHAnsi"/>
          <w:sz w:val="20"/>
        </w:rPr>
        <w:t>.</w:t>
      </w:r>
    </w:p>
    <w:p w:rsidR="000D79E9" w:rsidRPr="00780E06" w:rsidRDefault="000D79E9" w:rsidP="000D79E9">
      <w:pPr>
        <w:ind w:left="1276" w:right="49" w:hanging="283"/>
        <w:jc w:val="both"/>
        <w:rPr>
          <w:rFonts w:asciiTheme="minorHAnsi" w:hAnsiTheme="minorHAnsi" w:cstheme="minorHAnsi"/>
        </w:rPr>
      </w:pPr>
    </w:p>
    <w:p w:rsidR="000D79E9" w:rsidRDefault="000D79E9" w:rsidP="000D79E9">
      <w:pPr>
        <w:ind w:left="709" w:right="-1"/>
        <w:jc w:val="both"/>
        <w:rPr>
          <w:rFonts w:asciiTheme="minorHAnsi" w:hAnsiTheme="minorHAnsi"/>
          <w:b/>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 xml:space="preserve">Lugar de </w:t>
      </w:r>
      <w:r>
        <w:rPr>
          <w:rFonts w:asciiTheme="minorHAnsi" w:hAnsiTheme="minorHAnsi"/>
          <w:b/>
        </w:rPr>
        <w:t>prestación del servicio</w:t>
      </w:r>
      <w:r w:rsidRPr="00A16B2E">
        <w:rPr>
          <w:rFonts w:asciiTheme="minorHAnsi" w:hAnsiTheme="minorHAnsi"/>
          <w:b/>
        </w:rPr>
        <w:t>:</w:t>
      </w:r>
      <w:r>
        <w:rPr>
          <w:rFonts w:asciiTheme="minorHAnsi" w:hAnsiTheme="minorHAnsi"/>
          <w:b/>
        </w:rPr>
        <w:t xml:space="preserve"> </w:t>
      </w:r>
    </w:p>
    <w:p w:rsidR="000D79E9" w:rsidRDefault="000D79E9" w:rsidP="000D79E9">
      <w:pPr>
        <w:ind w:left="709" w:right="-1"/>
        <w:jc w:val="both"/>
        <w:rPr>
          <w:rFonts w:asciiTheme="minorHAnsi" w:hAnsiTheme="minorHAnsi"/>
          <w:b/>
        </w:rPr>
      </w:pPr>
    </w:p>
    <w:p w:rsidR="000D79E9" w:rsidRDefault="000D79E9" w:rsidP="000D79E9">
      <w:pPr>
        <w:tabs>
          <w:tab w:val="right" w:pos="709"/>
        </w:tabs>
        <w:ind w:left="709" w:right="-1"/>
        <w:jc w:val="both"/>
        <w:rPr>
          <w:rFonts w:asciiTheme="minorHAnsi" w:hAnsiTheme="minorHAnsi"/>
        </w:rPr>
      </w:pPr>
      <w:r>
        <w:rPr>
          <w:rFonts w:asciiTheme="minorHAnsi" w:hAnsiTheme="minorHAnsi"/>
        </w:rPr>
        <w:t xml:space="preserve">La prestación del servicio </w:t>
      </w:r>
      <w:r w:rsidRPr="00AC310A">
        <w:rPr>
          <w:rFonts w:asciiTheme="minorHAnsi" w:hAnsiTheme="minorHAnsi"/>
        </w:rPr>
        <w:t>será en</w:t>
      </w:r>
      <w:r>
        <w:rPr>
          <w:rFonts w:asciiTheme="minorHAnsi" w:hAnsiTheme="minorHAnsi"/>
        </w:rPr>
        <w:t xml:space="preserve"> los domicilios señalados en el Anexo 1-A.</w:t>
      </w:r>
    </w:p>
    <w:p w:rsidR="000D79E9" w:rsidRDefault="000D79E9" w:rsidP="000D79E9">
      <w:pPr>
        <w:tabs>
          <w:tab w:val="right" w:pos="709"/>
        </w:tabs>
        <w:ind w:left="709" w:right="-1"/>
        <w:jc w:val="both"/>
        <w:rPr>
          <w:rFonts w:asciiTheme="minorHAnsi" w:hAnsiTheme="minorHAnsi"/>
        </w:rPr>
      </w:pPr>
    </w:p>
    <w:p w:rsidR="00EF4B74" w:rsidRDefault="00EF4B74" w:rsidP="000D79E9">
      <w:pPr>
        <w:tabs>
          <w:tab w:val="right" w:pos="709"/>
        </w:tabs>
        <w:ind w:left="709" w:right="-1"/>
        <w:jc w:val="both"/>
        <w:rPr>
          <w:rFonts w:asciiTheme="minorHAnsi" w:hAnsiTheme="minorHAnsi"/>
        </w:rPr>
      </w:pPr>
    </w:p>
    <w:p w:rsidR="000D79E9" w:rsidRPr="00780E06" w:rsidRDefault="000D79E9" w:rsidP="000D79E9">
      <w:pPr>
        <w:ind w:left="709"/>
        <w:jc w:val="both"/>
        <w:rPr>
          <w:rFonts w:asciiTheme="minorHAnsi" w:hAnsiTheme="minorHAnsi" w:cstheme="minorHAnsi"/>
          <w:b/>
        </w:rPr>
      </w:pPr>
      <w:r w:rsidRPr="00780E06">
        <w:rPr>
          <w:rFonts w:asciiTheme="minorHAnsi" w:hAnsiTheme="minorHAnsi" w:cstheme="minorHAnsi"/>
          <w:b/>
        </w:rPr>
        <w:t xml:space="preserve">1.2.3.- Condiciones de </w:t>
      </w:r>
      <w:r>
        <w:rPr>
          <w:rFonts w:asciiTheme="minorHAnsi" w:hAnsiTheme="minorHAnsi" w:cstheme="minorHAnsi"/>
          <w:b/>
        </w:rPr>
        <w:t>prestación del servicio</w:t>
      </w:r>
      <w:r w:rsidRPr="00780E06">
        <w:rPr>
          <w:rFonts w:asciiTheme="minorHAnsi" w:hAnsiTheme="minorHAnsi" w:cstheme="minorHAnsi"/>
          <w:b/>
        </w:rPr>
        <w:t>:</w:t>
      </w:r>
    </w:p>
    <w:p w:rsidR="000D79E9" w:rsidRPr="00780E06" w:rsidRDefault="000D79E9" w:rsidP="000D79E9">
      <w:pPr>
        <w:tabs>
          <w:tab w:val="right" w:pos="1276"/>
        </w:tabs>
        <w:ind w:left="709"/>
        <w:jc w:val="both"/>
        <w:rPr>
          <w:rFonts w:asciiTheme="minorHAnsi" w:hAnsiTheme="minorHAnsi" w:cstheme="minorHAnsi"/>
        </w:rPr>
      </w:pPr>
    </w:p>
    <w:p w:rsidR="000D79E9" w:rsidRPr="00B1660C" w:rsidRDefault="000D79E9" w:rsidP="000D79E9">
      <w:pPr>
        <w:ind w:left="851"/>
        <w:jc w:val="both"/>
        <w:rPr>
          <w:rFonts w:asciiTheme="minorHAnsi" w:hAnsiTheme="minorHAnsi" w:cs="Arial"/>
        </w:rPr>
      </w:pPr>
      <w:r w:rsidRPr="00B1660C">
        <w:rPr>
          <w:rFonts w:asciiTheme="minorHAnsi" w:hAnsiTheme="minorHAnsi" w:cs="Arial"/>
        </w:rPr>
        <w:t xml:space="preserve">La relación del personal por unidades y turnos se menciona en el Anexo </w:t>
      </w:r>
      <w:r>
        <w:rPr>
          <w:rFonts w:asciiTheme="minorHAnsi" w:hAnsiTheme="minorHAnsi" w:cs="Arial"/>
        </w:rPr>
        <w:t>1-A</w:t>
      </w:r>
      <w:r w:rsidRPr="00B1660C">
        <w:rPr>
          <w:rFonts w:asciiTheme="minorHAnsi" w:hAnsiTheme="minorHAnsi" w:cs="Arial"/>
        </w:rPr>
        <w:t>.</w:t>
      </w:r>
    </w:p>
    <w:p w:rsidR="000D79E9" w:rsidRPr="00B1660C" w:rsidRDefault="000D79E9" w:rsidP="000D79E9">
      <w:pPr>
        <w:ind w:left="851"/>
        <w:jc w:val="both"/>
        <w:rPr>
          <w:rFonts w:asciiTheme="minorHAnsi" w:hAnsiTheme="minorHAnsi" w:cs="Arial"/>
        </w:rPr>
      </w:pPr>
    </w:p>
    <w:p w:rsidR="000D79E9" w:rsidRPr="00B1660C" w:rsidRDefault="000D79E9" w:rsidP="000D79E9">
      <w:pPr>
        <w:ind w:left="851"/>
        <w:jc w:val="both"/>
        <w:rPr>
          <w:rFonts w:asciiTheme="minorHAnsi" w:hAnsiTheme="minorHAnsi" w:cs="Arial"/>
        </w:rPr>
      </w:pPr>
      <w:r w:rsidRPr="00B1660C">
        <w:rPr>
          <w:rFonts w:asciiTheme="minorHAnsi" w:hAnsiTheme="minorHAnsi" w:cs="Arial"/>
        </w:rPr>
        <w:t xml:space="preserve">Los licitantes garantizaran el cumplimiento de los requisitos técnicos solicitados por la convocante en el ANEXO </w:t>
      </w:r>
      <w:r>
        <w:rPr>
          <w:rFonts w:asciiTheme="minorHAnsi" w:hAnsiTheme="minorHAnsi" w:cs="Arial"/>
        </w:rPr>
        <w:t>1-B</w:t>
      </w:r>
      <w:r w:rsidRPr="00B1660C">
        <w:rPr>
          <w:rFonts w:asciiTheme="minorHAnsi" w:hAnsiTheme="minorHAnsi" w:cs="Arial"/>
        </w:rPr>
        <w:t xml:space="preserve"> “Anexo Técnico, Especificaciones Técnicas y Alcances del Servicio” de estas bases, caso contrario la Coordinación De Seguridad Institucional tendrá en todo momento la capacidad de solicitar el reemplazo de los guardias de seguridad que no acrediten cumplir con lo señalado en las presentes bases.</w:t>
      </w:r>
    </w:p>
    <w:p w:rsidR="000D79E9" w:rsidRPr="00B1660C" w:rsidRDefault="000D79E9" w:rsidP="000D79E9">
      <w:pPr>
        <w:ind w:left="851"/>
        <w:jc w:val="both"/>
        <w:rPr>
          <w:rFonts w:asciiTheme="minorHAnsi" w:hAnsiTheme="minorHAnsi" w:cs="Arial"/>
        </w:rPr>
      </w:pPr>
      <w:r w:rsidRPr="00B1660C">
        <w:rPr>
          <w:rFonts w:asciiTheme="minorHAnsi" w:hAnsiTheme="minorHAnsi" w:cs="Arial"/>
        </w:rPr>
        <w:t xml:space="preserve"> </w:t>
      </w:r>
    </w:p>
    <w:p w:rsidR="000D79E9" w:rsidRPr="00B1660C" w:rsidRDefault="000D79E9" w:rsidP="000D79E9">
      <w:pPr>
        <w:tabs>
          <w:tab w:val="left" w:pos="851"/>
          <w:tab w:val="right" w:pos="1276"/>
        </w:tabs>
        <w:ind w:left="851" w:right="49"/>
        <w:jc w:val="both"/>
        <w:rPr>
          <w:rFonts w:asciiTheme="minorHAnsi" w:hAnsiTheme="minorHAnsi"/>
          <w:bCs/>
        </w:rPr>
      </w:pPr>
      <w:r w:rsidRPr="00B1660C">
        <w:rPr>
          <w:rFonts w:asciiTheme="minorHAnsi" w:hAnsiTheme="minorHAnsi" w:cs="Arial"/>
        </w:rPr>
        <w:t>La convocante podrá solicitar el re</w:t>
      </w:r>
      <w:r>
        <w:rPr>
          <w:rFonts w:asciiTheme="minorHAnsi" w:hAnsiTheme="minorHAnsi" w:cs="Arial"/>
        </w:rPr>
        <w:t>e</w:t>
      </w:r>
      <w:r w:rsidRPr="00B1660C">
        <w:rPr>
          <w:rFonts w:asciiTheme="minorHAnsi" w:hAnsiTheme="minorHAnsi" w:cs="Arial"/>
        </w:rPr>
        <w:t xml:space="preserve">mplazo de los guardias de seguridad que no cumpla con los requisitos solicitados; así como, cuando se comprueben deficiencias en la calidad de los servicios suministrados, imputables al licitante ganador por su </w:t>
      </w:r>
      <w:r w:rsidR="00EF4B74">
        <w:rPr>
          <w:rFonts w:asciiTheme="minorHAnsi" w:hAnsiTheme="minorHAnsi" w:cs="Arial"/>
        </w:rPr>
        <w:t>personal a su cargo, en caso de</w:t>
      </w:r>
      <w:r w:rsidRPr="00B1660C">
        <w:rPr>
          <w:rFonts w:asciiTheme="minorHAnsi" w:hAnsiTheme="minorHAnsi" w:cs="Arial"/>
        </w:rPr>
        <w:t xml:space="preserve"> que se den estos supuestos, la compañía prestadora del servicio deberá prever con anticipación estas anomalías para que las unidades en las que se prestará el servicio no se queden sin el servicio de seguridad y vigilancia.</w:t>
      </w:r>
    </w:p>
    <w:p w:rsidR="000D79E9" w:rsidRPr="00893E81" w:rsidRDefault="000D79E9" w:rsidP="000D79E9">
      <w:pPr>
        <w:jc w:val="both"/>
        <w:rPr>
          <w:rFonts w:asciiTheme="minorHAnsi" w:hAnsiTheme="minorHAnsi"/>
          <w:b/>
        </w:rPr>
      </w:pPr>
    </w:p>
    <w:p w:rsidR="000D79E9" w:rsidRPr="00B1660C" w:rsidRDefault="000D79E9" w:rsidP="000D79E9">
      <w:pPr>
        <w:ind w:left="567"/>
        <w:jc w:val="both"/>
        <w:rPr>
          <w:rFonts w:asciiTheme="minorHAnsi" w:hAnsiTheme="minorHAnsi"/>
          <w:b/>
          <w:u w:val="single"/>
        </w:rPr>
      </w:pPr>
      <w:r w:rsidRPr="00B1660C">
        <w:rPr>
          <w:rFonts w:asciiTheme="minorHAnsi" w:hAnsiTheme="minorHAnsi"/>
          <w:b/>
          <w:u w:val="single"/>
        </w:rPr>
        <w:t xml:space="preserve">1.3.- Período de Garantía sobre la Calidad del Servicio. </w:t>
      </w:r>
    </w:p>
    <w:p w:rsidR="000D79E9" w:rsidRPr="00B1660C" w:rsidRDefault="000D79E9" w:rsidP="000D79E9">
      <w:pPr>
        <w:ind w:left="567" w:right="51"/>
        <w:jc w:val="both"/>
        <w:rPr>
          <w:rFonts w:asciiTheme="minorHAnsi" w:hAnsiTheme="minorHAnsi"/>
        </w:rPr>
      </w:pPr>
    </w:p>
    <w:p w:rsidR="000D79E9" w:rsidRPr="00B1660C" w:rsidRDefault="000D79E9" w:rsidP="000D79E9">
      <w:pPr>
        <w:pStyle w:val="Textoindependiente221"/>
        <w:ind w:left="567" w:right="51"/>
        <w:rPr>
          <w:rFonts w:asciiTheme="minorHAnsi" w:hAnsiTheme="minorHAnsi"/>
          <w:sz w:val="20"/>
        </w:rPr>
      </w:pPr>
      <w:r w:rsidRPr="00B1660C">
        <w:rPr>
          <w:rFonts w:asciiTheme="minorHAnsi" w:hAnsiTheme="minorHAnsi"/>
          <w:sz w:val="20"/>
        </w:rPr>
        <w:t>El período de garantía de la prestación del servicio, estará sujeta a la vigencia del contrato.</w:t>
      </w:r>
    </w:p>
    <w:p w:rsidR="000D79E9" w:rsidRPr="00B1660C" w:rsidRDefault="000D79E9" w:rsidP="000D79E9">
      <w:pPr>
        <w:tabs>
          <w:tab w:val="left" w:pos="851"/>
          <w:tab w:val="right" w:pos="1276"/>
        </w:tabs>
        <w:ind w:left="567" w:right="49"/>
        <w:jc w:val="both"/>
        <w:rPr>
          <w:rFonts w:asciiTheme="minorHAnsi" w:hAnsiTheme="minorHAnsi"/>
          <w:b/>
        </w:rPr>
      </w:pPr>
    </w:p>
    <w:p w:rsidR="000D79E9" w:rsidRPr="00B1660C" w:rsidRDefault="000D79E9" w:rsidP="000D79E9">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1.4.- Control de Calidad:</w:t>
      </w:r>
    </w:p>
    <w:p w:rsidR="000D79E9" w:rsidRPr="00B1660C" w:rsidRDefault="000D79E9" w:rsidP="000D79E9">
      <w:pPr>
        <w:tabs>
          <w:tab w:val="left" w:pos="851"/>
          <w:tab w:val="right" w:pos="1276"/>
        </w:tabs>
        <w:ind w:left="567" w:right="49"/>
        <w:jc w:val="both"/>
        <w:rPr>
          <w:rFonts w:asciiTheme="minorHAnsi" w:hAnsiTheme="minorHAnsi"/>
          <w:b/>
        </w:rPr>
      </w:pPr>
    </w:p>
    <w:p w:rsidR="000D79E9" w:rsidRPr="00B1660C" w:rsidRDefault="000D79E9" w:rsidP="000D79E9">
      <w:pPr>
        <w:tabs>
          <w:tab w:val="left" w:pos="851"/>
          <w:tab w:val="right" w:pos="1276"/>
        </w:tabs>
        <w:ind w:left="567" w:right="49"/>
        <w:jc w:val="both"/>
        <w:rPr>
          <w:rFonts w:asciiTheme="minorHAnsi" w:hAnsiTheme="minorHAnsi"/>
          <w:b/>
        </w:rPr>
      </w:pPr>
      <w:r w:rsidRPr="00B1660C">
        <w:rPr>
          <w:rFonts w:asciiTheme="minorHAnsi" w:hAnsiTheme="minorHAnsi"/>
        </w:rPr>
        <w:t>El control de calidad será llevado a cabo por cada una de las unidades aplicativas y se hará conforme a los lineamientos de la Convocante</w:t>
      </w:r>
      <w:r w:rsidR="00EF4B74">
        <w:rPr>
          <w:rFonts w:asciiTheme="minorHAnsi" w:hAnsiTheme="minorHAnsi"/>
        </w:rPr>
        <w:t>.</w:t>
      </w:r>
    </w:p>
    <w:p w:rsidR="000D79E9" w:rsidRPr="00B1660C" w:rsidRDefault="000D79E9" w:rsidP="000D79E9">
      <w:pPr>
        <w:tabs>
          <w:tab w:val="left" w:pos="851"/>
          <w:tab w:val="right" w:pos="1276"/>
        </w:tabs>
        <w:ind w:left="567" w:right="49"/>
        <w:jc w:val="both"/>
        <w:rPr>
          <w:rFonts w:asciiTheme="minorHAnsi" w:hAnsiTheme="minorHAnsi"/>
          <w:b/>
          <w:u w:val="single"/>
        </w:rPr>
      </w:pPr>
    </w:p>
    <w:p w:rsidR="000D79E9" w:rsidRPr="00B1660C" w:rsidRDefault="000D79E9" w:rsidP="000D79E9">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 xml:space="preserve">1.5.- </w:t>
      </w:r>
      <w:r w:rsidRPr="00B1660C">
        <w:rPr>
          <w:rFonts w:asciiTheme="minorHAnsi" w:hAnsiTheme="minorHAnsi"/>
          <w:b/>
          <w:u w:val="single"/>
        </w:rPr>
        <w:tab/>
        <w:t>Supervisión:</w:t>
      </w:r>
    </w:p>
    <w:p w:rsidR="000D79E9" w:rsidRPr="00B1660C" w:rsidRDefault="000D79E9" w:rsidP="000D79E9">
      <w:pPr>
        <w:tabs>
          <w:tab w:val="left" w:pos="851"/>
          <w:tab w:val="right" w:pos="1276"/>
        </w:tabs>
        <w:ind w:left="567" w:right="49"/>
        <w:jc w:val="both"/>
        <w:rPr>
          <w:rFonts w:asciiTheme="minorHAnsi" w:hAnsiTheme="minorHAnsi"/>
          <w:b/>
        </w:rPr>
      </w:pPr>
    </w:p>
    <w:p w:rsidR="000D79E9" w:rsidRDefault="000D79E9" w:rsidP="000D79E9">
      <w:pPr>
        <w:tabs>
          <w:tab w:val="left" w:pos="851"/>
          <w:tab w:val="right" w:pos="1276"/>
        </w:tabs>
        <w:ind w:left="567" w:right="49"/>
        <w:jc w:val="both"/>
        <w:rPr>
          <w:rFonts w:asciiTheme="minorHAnsi" w:hAnsiTheme="minorHAnsi"/>
        </w:rPr>
      </w:pPr>
      <w:r w:rsidRPr="00B1660C">
        <w:rPr>
          <w:rFonts w:asciiTheme="minorHAnsi" w:hAnsiTheme="minorHAnsi"/>
        </w:rPr>
        <w:t>La supervisión será llevada a cabo por cada una de las unidades aplicativas y se hará conforme a los lineamientos de la Convocante durante la prestación del servicio.</w:t>
      </w:r>
    </w:p>
    <w:p w:rsidR="000D79E9" w:rsidRDefault="000D79E9" w:rsidP="000D79E9">
      <w:pPr>
        <w:tabs>
          <w:tab w:val="left" w:pos="851"/>
          <w:tab w:val="right" w:pos="1276"/>
        </w:tabs>
        <w:ind w:left="567" w:right="49"/>
        <w:jc w:val="both"/>
        <w:rPr>
          <w:rFonts w:asciiTheme="minorHAnsi" w:hAnsiTheme="minorHAnsi"/>
        </w:rPr>
      </w:pPr>
    </w:p>
    <w:p w:rsidR="000D79E9" w:rsidRPr="00893E81" w:rsidRDefault="000D79E9" w:rsidP="000D79E9">
      <w:pPr>
        <w:tabs>
          <w:tab w:val="left" w:pos="851"/>
          <w:tab w:val="right" w:pos="1276"/>
        </w:tabs>
        <w:ind w:left="567" w:right="49"/>
        <w:jc w:val="both"/>
        <w:rPr>
          <w:rFonts w:asciiTheme="minorHAnsi" w:hAnsiTheme="minorHAnsi"/>
        </w:rPr>
      </w:pPr>
      <w:r w:rsidRPr="00893E81">
        <w:rPr>
          <w:rFonts w:asciiTheme="minorHAnsi" w:hAnsiTheme="minorHAnsi" w:cs="Arial"/>
        </w:rPr>
        <w:t>La Convocante, tendrá la facultad de realizar visitas de inspección en las unidades aplicativas para validar las condiciones en las que se presta el servicio.</w:t>
      </w:r>
    </w:p>
    <w:p w:rsidR="000D79E9" w:rsidRDefault="000D79E9" w:rsidP="000D79E9">
      <w:pPr>
        <w:ind w:left="284"/>
        <w:jc w:val="both"/>
        <w:rPr>
          <w:rFonts w:asciiTheme="minorHAnsi" w:hAnsiTheme="minorHAnsi" w:cs="Arial"/>
        </w:rPr>
      </w:pPr>
    </w:p>
    <w:p w:rsidR="000D79E9" w:rsidRDefault="000D79E9" w:rsidP="000D79E9">
      <w:pPr>
        <w:ind w:left="284"/>
        <w:jc w:val="both"/>
        <w:rPr>
          <w:rFonts w:asciiTheme="minorHAnsi" w:hAnsiTheme="minorHAnsi" w:cs="Arial"/>
        </w:rPr>
      </w:pPr>
    </w:p>
    <w:p w:rsidR="000D79E9" w:rsidRDefault="000D79E9" w:rsidP="000D79E9">
      <w:pPr>
        <w:ind w:left="284"/>
        <w:jc w:val="both"/>
        <w:rPr>
          <w:rFonts w:asciiTheme="minorHAnsi" w:hAnsiTheme="minorHAnsi" w:cs="Arial"/>
        </w:rPr>
      </w:pPr>
    </w:p>
    <w:p w:rsidR="00B00C6D" w:rsidRDefault="00B00C6D" w:rsidP="000D79E9">
      <w:pPr>
        <w:ind w:left="284"/>
        <w:jc w:val="both"/>
        <w:rPr>
          <w:rFonts w:asciiTheme="minorHAnsi" w:hAnsiTheme="minorHAnsi" w:cs="Arial"/>
        </w:rPr>
      </w:pPr>
    </w:p>
    <w:p w:rsidR="000D79E9" w:rsidRPr="00037DE1" w:rsidRDefault="000D79E9" w:rsidP="00D15163">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0D79E9" w:rsidRDefault="000D79E9" w:rsidP="000D79E9">
      <w:pPr>
        <w:jc w:val="both"/>
        <w:rPr>
          <w:rFonts w:asciiTheme="minorHAnsi" w:hAnsiTheme="minorHAnsi"/>
          <w:b/>
        </w:rPr>
      </w:pPr>
    </w:p>
    <w:p w:rsidR="000D79E9" w:rsidRPr="005E6330" w:rsidRDefault="000D79E9" w:rsidP="000D79E9">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rsidR="000D79E9" w:rsidRPr="00037DE1" w:rsidRDefault="000D79E9" w:rsidP="000D79E9">
      <w:pPr>
        <w:ind w:left="284"/>
        <w:jc w:val="both"/>
        <w:rPr>
          <w:rFonts w:asciiTheme="minorHAnsi" w:hAnsiTheme="minorHAnsi"/>
          <w:b/>
        </w:rPr>
      </w:pPr>
    </w:p>
    <w:p w:rsidR="000D79E9" w:rsidRDefault="000D79E9" w:rsidP="000D79E9">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 a</w:t>
      </w:r>
      <w:r>
        <w:rPr>
          <w:rFonts w:asciiTheme="minorHAnsi" w:hAnsiTheme="minorHAnsi"/>
          <w:bCs/>
        </w:rPr>
        <w:t>l</w:t>
      </w:r>
      <w:r w:rsidRPr="00AA2FC6">
        <w:rPr>
          <w:rFonts w:asciiTheme="minorHAnsi" w:hAnsiTheme="minorHAnsi"/>
          <w:bCs/>
        </w:rPr>
        <w:t xml:space="preserve">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rsidR="000D79E9" w:rsidRPr="002B2579" w:rsidRDefault="000D79E9" w:rsidP="000D79E9">
      <w:pPr>
        <w:pStyle w:val="Prrafodelista"/>
        <w:tabs>
          <w:tab w:val="right" w:pos="851"/>
        </w:tabs>
        <w:ind w:left="567" w:right="49"/>
        <w:jc w:val="both"/>
        <w:rPr>
          <w:rFonts w:asciiTheme="minorHAnsi" w:hAnsiTheme="minorHAnsi"/>
          <w:bCs/>
        </w:rPr>
      </w:pPr>
    </w:p>
    <w:p w:rsidR="000D79E9" w:rsidRDefault="000D79E9" w:rsidP="000D79E9">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rsidR="000D79E9" w:rsidRPr="00AB7D71" w:rsidRDefault="000D79E9" w:rsidP="000D79E9">
      <w:pPr>
        <w:pStyle w:val="Prrafodelista"/>
        <w:tabs>
          <w:tab w:val="right" w:pos="851"/>
        </w:tabs>
        <w:ind w:left="567" w:right="49"/>
        <w:jc w:val="both"/>
        <w:rPr>
          <w:rFonts w:asciiTheme="minorHAnsi" w:hAnsiTheme="minorHAnsi"/>
          <w:bCs/>
        </w:rPr>
      </w:pPr>
    </w:p>
    <w:p w:rsidR="000D79E9" w:rsidRDefault="000D79E9" w:rsidP="000D79E9">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rsidR="000D79E9" w:rsidRPr="00AB7D71" w:rsidRDefault="000D79E9" w:rsidP="000D79E9">
      <w:pPr>
        <w:pStyle w:val="Prrafodelista"/>
        <w:tabs>
          <w:tab w:val="right" w:pos="851"/>
        </w:tabs>
        <w:ind w:left="567" w:right="49"/>
        <w:jc w:val="both"/>
        <w:rPr>
          <w:rFonts w:asciiTheme="minorHAnsi" w:hAnsiTheme="minorHAnsi"/>
          <w:bCs/>
        </w:rPr>
      </w:pPr>
    </w:p>
    <w:p w:rsidR="000D79E9" w:rsidRDefault="000D79E9" w:rsidP="000D79E9">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Pr="00AB7D71">
        <w:rPr>
          <w:rFonts w:asciiTheme="minorHAnsi" w:hAnsiTheme="minorHAnsi"/>
          <w:bCs/>
        </w:rPr>
        <w:t xml:space="preserve"> vigente en el Padrón de Pro</w:t>
      </w:r>
      <w:r w:rsidR="00EF4B74">
        <w:rPr>
          <w:rFonts w:asciiTheme="minorHAnsi" w:hAnsiTheme="minorHAnsi"/>
          <w:bCs/>
        </w:rPr>
        <w:t>veedores de Gobierno del Estado, o el vínculo electrónico donde aparezca dicho padrón o certificado de registro en el padrón,</w:t>
      </w:r>
      <w:r w:rsidRPr="00AB7D71">
        <w:rPr>
          <w:rFonts w:asciiTheme="minorHAnsi" w:hAnsiTheme="minorHAnsi"/>
          <w:bCs/>
        </w:rPr>
        <w:t xml:space="preserve"> en caso de no presentar este requisito, sus proposiciones estarán condicionadas al registro en el Padrón a más tardar a la fecha de</w:t>
      </w:r>
      <w:r w:rsidR="00EF4B74">
        <w:rPr>
          <w:rFonts w:asciiTheme="minorHAnsi" w:hAnsiTheme="minorHAnsi"/>
          <w:bCs/>
        </w:rPr>
        <w:t>l fallo correspondiente. Lo anterior de conformidad con lo dispuesto en los Artículos 24 de la Ley de Adquisiciones, Arrendamientos y Contratación de Servicios del Estado de Nuevo León y 22 y 36 de su Reglamento.</w:t>
      </w:r>
    </w:p>
    <w:p w:rsidR="000D79E9" w:rsidRDefault="000D79E9" w:rsidP="000D79E9">
      <w:pPr>
        <w:ind w:left="284"/>
        <w:jc w:val="both"/>
        <w:rPr>
          <w:rFonts w:asciiTheme="minorHAnsi" w:hAnsiTheme="minorHAnsi"/>
          <w:b/>
        </w:rPr>
      </w:pPr>
    </w:p>
    <w:p w:rsidR="000D79E9" w:rsidRDefault="000D79E9" w:rsidP="000D79E9">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0D79E9" w:rsidRDefault="000D79E9" w:rsidP="000D79E9">
      <w:pPr>
        <w:ind w:left="284" w:right="-1"/>
        <w:jc w:val="both"/>
        <w:rPr>
          <w:rFonts w:ascii="Calibri" w:hAnsi="Calibri"/>
          <w:b/>
          <w:u w:val="single"/>
        </w:rPr>
      </w:pPr>
    </w:p>
    <w:p w:rsidR="000D79E9" w:rsidRDefault="000D79E9" w:rsidP="000D79E9">
      <w:pPr>
        <w:ind w:left="284" w:right="-1"/>
        <w:jc w:val="both"/>
        <w:rPr>
          <w:rFonts w:ascii="Calibri" w:hAnsi="Calibri"/>
          <w:b/>
          <w:u w:val="single"/>
        </w:rPr>
      </w:pPr>
    </w:p>
    <w:p w:rsidR="000D79E9" w:rsidRPr="00487AE9" w:rsidRDefault="000D79E9" w:rsidP="000D79E9">
      <w:pPr>
        <w:ind w:left="284" w:right="-1"/>
        <w:jc w:val="both"/>
        <w:rPr>
          <w:rFonts w:ascii="Calibri" w:hAnsi="Calibri"/>
          <w:b/>
          <w:u w:val="single"/>
        </w:rPr>
      </w:pPr>
      <w:r>
        <w:rPr>
          <w:rFonts w:ascii="Calibri" w:hAnsi="Calibri"/>
          <w:b/>
          <w:u w:val="single"/>
        </w:rPr>
        <w:t>2.2. Inscripción de participantes:</w:t>
      </w:r>
    </w:p>
    <w:p w:rsidR="000D79E9" w:rsidRDefault="000D79E9" w:rsidP="000D79E9">
      <w:pPr>
        <w:ind w:right="-1"/>
        <w:jc w:val="both"/>
        <w:rPr>
          <w:rFonts w:ascii="Calibri" w:hAnsi="Calibri"/>
        </w:rPr>
      </w:pPr>
    </w:p>
    <w:p w:rsidR="000D79E9" w:rsidRPr="0039320A" w:rsidRDefault="000D79E9" w:rsidP="000D79E9">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Pr>
          <w:rFonts w:ascii="Calibri" w:hAnsi="Calibri"/>
        </w:rPr>
        <w:t>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Pr>
          <w:rFonts w:ascii="Calibri" w:hAnsi="Calibri"/>
        </w:rPr>
        <w:t xml:space="preserve">6 y </w:t>
      </w:r>
      <w:r w:rsidRPr="0039320A">
        <w:rPr>
          <w:rFonts w:ascii="Calibri" w:hAnsi="Calibri"/>
        </w:rPr>
        <w:t xml:space="preserve"> 8130</w:t>
      </w:r>
      <w:r>
        <w:rPr>
          <w:rFonts w:ascii="Calibri" w:hAnsi="Calibri"/>
        </w:rPr>
        <w:t>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Pr>
          <w:rFonts w:ascii="Calibri" w:hAnsi="Calibri"/>
        </w:rPr>
        <w:t xml:space="preserve">segundo párrafo del </w:t>
      </w:r>
      <w:r w:rsidRPr="000B14D2">
        <w:rPr>
          <w:rFonts w:ascii="Calibri" w:hAnsi="Calibri"/>
          <w:i/>
        </w:rPr>
        <w:t>Artículo</w:t>
      </w:r>
      <w:r w:rsidR="00EF4B74">
        <w:rPr>
          <w:rFonts w:ascii="Calibri" w:hAnsi="Calibri"/>
          <w:i/>
        </w:rPr>
        <w:t xml:space="preserve"> </w:t>
      </w:r>
      <w:r>
        <w:rPr>
          <w:rFonts w:ascii="Calibri" w:hAnsi="Calibri"/>
          <w:i/>
        </w:rPr>
        <w:t>74</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0D79E9" w:rsidRPr="0039320A" w:rsidRDefault="000D79E9" w:rsidP="000D79E9">
      <w:pPr>
        <w:ind w:left="284" w:right="-1"/>
        <w:jc w:val="both"/>
        <w:rPr>
          <w:rFonts w:ascii="Calibri" w:hAnsi="Calibri"/>
        </w:rPr>
      </w:pPr>
    </w:p>
    <w:p w:rsidR="000D79E9" w:rsidRDefault="000D79E9" w:rsidP="000D79E9">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0D79E9" w:rsidRDefault="000D79E9" w:rsidP="000D79E9">
      <w:pPr>
        <w:ind w:left="284"/>
        <w:jc w:val="both"/>
        <w:rPr>
          <w:rFonts w:ascii="Calibri" w:hAnsi="Calibri"/>
        </w:rPr>
      </w:pPr>
    </w:p>
    <w:p w:rsidR="000D79E9" w:rsidRPr="00037DE1"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0D79E9" w:rsidRPr="00037DE1" w:rsidRDefault="000D79E9" w:rsidP="000D79E9">
      <w:pPr>
        <w:ind w:right="49"/>
        <w:jc w:val="both"/>
        <w:rPr>
          <w:rFonts w:asciiTheme="minorHAnsi" w:hAnsiTheme="minorHAnsi"/>
          <w:b/>
        </w:rPr>
      </w:pPr>
    </w:p>
    <w:p w:rsidR="000D79E9" w:rsidRPr="003E6595" w:rsidRDefault="000D79E9" w:rsidP="000D79E9">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0D79E9" w:rsidRPr="00E27A5A" w:rsidRDefault="000D79E9" w:rsidP="000D79E9">
      <w:pPr>
        <w:pStyle w:val="Prrafodelista"/>
        <w:ind w:left="1065" w:right="49"/>
        <w:jc w:val="both"/>
        <w:rPr>
          <w:rFonts w:asciiTheme="minorHAnsi" w:hAnsiTheme="minorHAnsi"/>
          <w:b/>
        </w:rPr>
      </w:pPr>
    </w:p>
    <w:p w:rsidR="000D79E9" w:rsidRDefault="000D79E9" w:rsidP="000D79E9">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0D79E9" w:rsidRPr="003E6595" w:rsidRDefault="000D79E9" w:rsidP="000D79E9"/>
    <w:p w:rsidR="000D79E9" w:rsidRDefault="000D79E9" w:rsidP="000D79E9">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 propuesta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0D79E9" w:rsidRDefault="000D79E9" w:rsidP="000D79E9">
      <w:pPr>
        <w:pStyle w:val="Prrafodelista"/>
        <w:rPr>
          <w:rFonts w:asciiTheme="minorHAnsi" w:hAnsiTheme="minorHAnsi"/>
        </w:rPr>
      </w:pPr>
    </w:p>
    <w:p w:rsidR="000D79E9" w:rsidRPr="00E27A5A" w:rsidRDefault="000D79E9" w:rsidP="000D79E9">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El (los) licitante (s), sufragará (n) todos los costos relacionados con la preparación y presentación de su (s) propuesta (s), liberando de cualquier responsabilidad a la Convocante por dicho concepto, por lo que la Convocante no devolverá dic</w:t>
      </w:r>
      <w:r w:rsidR="00EF4B74">
        <w:rPr>
          <w:rFonts w:asciiTheme="minorHAnsi" w:hAnsiTheme="minorHAnsi"/>
        </w:rPr>
        <w:t xml:space="preserve">hos costos, cualquiera que sea </w:t>
      </w:r>
      <w:r w:rsidRPr="00E27A5A">
        <w:rPr>
          <w:rFonts w:asciiTheme="minorHAnsi" w:hAnsiTheme="minorHAnsi"/>
        </w:rPr>
        <w:t xml:space="preserve">el resultado de la </w:t>
      </w:r>
      <w:r>
        <w:rPr>
          <w:rFonts w:asciiTheme="minorHAnsi" w:hAnsiTheme="minorHAnsi"/>
        </w:rPr>
        <w:t>licitación pública nacional presencial</w:t>
      </w:r>
      <w:r w:rsidRPr="00E27A5A">
        <w:rPr>
          <w:rFonts w:asciiTheme="minorHAnsi" w:hAnsiTheme="minorHAnsi"/>
        </w:rPr>
        <w:t>.</w:t>
      </w:r>
    </w:p>
    <w:p w:rsidR="000D79E9" w:rsidRDefault="000D79E9" w:rsidP="000D79E9">
      <w:pPr>
        <w:pStyle w:val="Prrafodelista"/>
        <w:ind w:left="426"/>
        <w:rPr>
          <w:rFonts w:asciiTheme="minorHAnsi" w:hAnsiTheme="minorHAnsi"/>
        </w:rPr>
      </w:pPr>
    </w:p>
    <w:p w:rsidR="000D79E9" w:rsidRPr="003E6595" w:rsidRDefault="000D79E9" w:rsidP="000D79E9">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0D79E9" w:rsidRPr="00E27A5A" w:rsidRDefault="000D79E9" w:rsidP="000D79E9">
      <w:pPr>
        <w:pStyle w:val="Prrafodelista"/>
        <w:tabs>
          <w:tab w:val="left" w:pos="720"/>
          <w:tab w:val="left" w:pos="9639"/>
        </w:tabs>
        <w:ind w:left="1065"/>
        <w:jc w:val="both"/>
        <w:rPr>
          <w:rFonts w:asciiTheme="minorHAnsi" w:hAnsiTheme="minorHAnsi"/>
          <w:b/>
        </w:rPr>
      </w:pPr>
    </w:p>
    <w:p w:rsidR="000D79E9" w:rsidRDefault="000D79E9" w:rsidP="000D79E9">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dentro de dicho sobre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0D79E9" w:rsidRPr="00E27A5A" w:rsidRDefault="000D79E9" w:rsidP="000D79E9">
      <w:pPr>
        <w:pStyle w:val="Prrafodelista"/>
        <w:tabs>
          <w:tab w:val="left" w:pos="9639"/>
        </w:tabs>
        <w:ind w:left="1418"/>
        <w:jc w:val="both"/>
        <w:rPr>
          <w:rFonts w:asciiTheme="minorHAnsi" w:hAnsiTheme="minorHAnsi"/>
        </w:rPr>
      </w:pPr>
    </w:p>
    <w:p w:rsidR="000D79E9" w:rsidRDefault="000D79E9" w:rsidP="000D79E9">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Pr>
          <w:rFonts w:asciiTheme="minorHAnsi" w:hAnsiTheme="minorHAnsi"/>
        </w:rPr>
        <w:t>la última hoja</w:t>
      </w:r>
      <w:r w:rsidRPr="00E27A5A">
        <w:rPr>
          <w:rFonts w:asciiTheme="minorHAnsi" w:hAnsiTheme="minorHAnsi"/>
        </w:rPr>
        <w:t xml:space="preserve"> de todos los documentos; la falta de presentación, omisión o incumplimiento de cualquiera de los requisitos y documentos antes señalados será motivo de rechazo de sus propuestas</w:t>
      </w:r>
    </w:p>
    <w:p w:rsidR="000D79E9" w:rsidRDefault="000D79E9" w:rsidP="000D79E9">
      <w:pPr>
        <w:pStyle w:val="Prrafodelista"/>
        <w:rPr>
          <w:rFonts w:asciiTheme="minorHAnsi" w:hAnsiTheme="minorHAnsi"/>
        </w:rPr>
      </w:pPr>
    </w:p>
    <w:p w:rsidR="000D79E9" w:rsidRPr="00FF0B00" w:rsidRDefault="000D79E9" w:rsidP="000D79E9">
      <w:pPr>
        <w:pStyle w:val="Prrafodelista"/>
        <w:rPr>
          <w:rFonts w:asciiTheme="minorHAnsi" w:hAnsiTheme="minorHAnsi"/>
        </w:rPr>
      </w:pPr>
    </w:p>
    <w:p w:rsidR="000D79E9" w:rsidRPr="003E6595" w:rsidRDefault="000D79E9" w:rsidP="000D79E9">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Pr>
          <w:rFonts w:asciiTheme="minorHAnsi" w:hAnsiTheme="minorHAnsi"/>
          <w:b/>
          <w:bCs/>
          <w:u w:val="single"/>
        </w:rPr>
        <w:t>DE</w:t>
      </w:r>
      <w:r w:rsidRPr="003E6595">
        <w:rPr>
          <w:rFonts w:asciiTheme="minorHAnsi" w:hAnsiTheme="minorHAnsi"/>
          <w:b/>
          <w:bCs/>
          <w:u w:val="single"/>
        </w:rPr>
        <w:t xml:space="preserve"> PROPUESTA TÉCNICA DEBERÁ CONTENER:</w:t>
      </w:r>
    </w:p>
    <w:p w:rsidR="000D79E9" w:rsidRPr="00AB7D71" w:rsidRDefault="000D79E9" w:rsidP="000D79E9">
      <w:pPr>
        <w:pStyle w:val="Prrafodelista"/>
        <w:ind w:left="426" w:right="49"/>
        <w:jc w:val="both"/>
        <w:rPr>
          <w:rFonts w:asciiTheme="minorHAnsi" w:hAnsiTheme="minorHAnsi"/>
          <w:b/>
          <w:bCs/>
        </w:rPr>
      </w:pPr>
    </w:p>
    <w:p w:rsidR="000D79E9" w:rsidRPr="00CA04EA" w:rsidRDefault="000D79E9" w:rsidP="000D79E9">
      <w:pPr>
        <w:numPr>
          <w:ilvl w:val="0"/>
          <w:numId w:val="8"/>
        </w:numPr>
        <w:tabs>
          <w:tab w:val="left" w:pos="1418"/>
        </w:tabs>
        <w:ind w:right="49"/>
        <w:jc w:val="both"/>
        <w:rPr>
          <w:rFonts w:asciiTheme="minorHAnsi" w:hAnsiTheme="minorHAnsi"/>
          <w:bCs/>
        </w:rPr>
      </w:pPr>
      <w:r w:rsidRPr="00CA04EA">
        <w:rPr>
          <w:rFonts w:asciiTheme="minorHAnsi" w:hAnsiTheme="minorHAnsi" w:cs="Arial"/>
          <w:b/>
        </w:rPr>
        <w:t>ANEXO 1</w:t>
      </w:r>
      <w:r>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0D79E9" w:rsidRPr="00CA04EA" w:rsidRDefault="000D79E9" w:rsidP="000D79E9">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0D79E9" w:rsidRPr="007E5216" w:rsidRDefault="000D79E9" w:rsidP="000D79E9">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w:t>
      </w:r>
      <w:r>
        <w:rPr>
          <w:rFonts w:asciiTheme="minorHAnsi" w:hAnsiTheme="minorHAnsi"/>
        </w:rPr>
        <w:t xml:space="preserve"> contratos o con </w:t>
      </w:r>
      <w:r w:rsidRPr="007E5216">
        <w:rPr>
          <w:rFonts w:asciiTheme="minorHAnsi" w:hAnsiTheme="minorHAnsi"/>
        </w:rPr>
        <w:t>una relación de las principales operaciones de ventas o prestación de servicio</w:t>
      </w:r>
      <w:r>
        <w:rPr>
          <w:rFonts w:asciiTheme="minorHAnsi" w:hAnsiTheme="minorHAnsi"/>
        </w:rPr>
        <w:t xml:space="preserve"> en la Administración Pública, Estatal, Federal o Municipal</w:t>
      </w:r>
      <w:r w:rsidRPr="007E5216">
        <w:rPr>
          <w:rFonts w:asciiTheme="minorHAnsi" w:hAnsiTheme="minorHAnsi"/>
        </w:rPr>
        <w:t xml:space="preserve"> de</w:t>
      </w:r>
      <w:r>
        <w:rPr>
          <w:rFonts w:asciiTheme="minorHAnsi" w:hAnsiTheme="minorHAnsi"/>
        </w:rPr>
        <w:t>ntro de</w:t>
      </w:r>
      <w:r w:rsidRPr="007E5216">
        <w:rPr>
          <w:rFonts w:asciiTheme="minorHAnsi" w:hAnsiTheme="minorHAnsi"/>
        </w:rPr>
        <w:t xml:space="preserv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0D79E9" w:rsidRPr="003B3E89" w:rsidRDefault="000D79E9" w:rsidP="000D79E9">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Pr="003B3E89">
        <w:rPr>
          <w:rFonts w:asciiTheme="minorHAnsi" w:hAnsiTheme="minorHAnsi"/>
        </w:rPr>
        <w:t xml:space="preserve">. Propuesta Técnica conforme al formato del anexo 2 de las presentes bases. </w:t>
      </w:r>
    </w:p>
    <w:p w:rsidR="000D79E9" w:rsidRDefault="000D79E9" w:rsidP="000D79E9">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w:t>
      </w:r>
      <w:r w:rsidRPr="002229F9">
        <w:rPr>
          <w:rFonts w:asciiTheme="minorHAnsi" w:hAnsiTheme="minorHAnsi" w:cs="Arial"/>
          <w:lang w:val="es-MX"/>
        </w:rPr>
        <w:lastRenderedPageBreak/>
        <w:t>cumplen con la legislación sanitaria vigente, para las partidas y renglones que aplica, y con las Normas Oficiales Mexicanas, las Normas Mexicanas y a falta de éstas, con las Normas Internacionales.</w:t>
      </w:r>
    </w:p>
    <w:p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p>
    <w:p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t>Carta bajo protesta de decir verdad de que todos los guardias de seguridad</w:t>
      </w:r>
      <w:r>
        <w:rPr>
          <w:rFonts w:asciiTheme="minorHAnsi" w:hAnsiTheme="minorHAnsi" w:cs="Arial"/>
        </w:rPr>
        <w:t xml:space="preserve"> que prestarán el servicio a</w:t>
      </w:r>
      <w:r w:rsidRPr="00B1660C">
        <w:rPr>
          <w:rFonts w:asciiTheme="minorHAnsi" w:hAnsiTheme="minorHAnsi" w:cs="Arial"/>
        </w:rPr>
        <w:t xml:space="preserve"> la convocante, en caso de resultar adjudicado, estarán dados de alta en el I.M.S.S. y ante el Registro Nacional de Seguridad Privada</w:t>
      </w:r>
      <w:r>
        <w:rPr>
          <w:rFonts w:asciiTheme="minorHAnsi" w:hAnsiTheme="minorHAnsi" w:cs="Arial"/>
        </w:rPr>
        <w:t>.</w:t>
      </w:r>
    </w:p>
    <w:p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t xml:space="preserve">Copia del último pago provisional del IMSS e </w:t>
      </w:r>
      <w:proofErr w:type="spellStart"/>
      <w:r w:rsidRPr="00B1660C">
        <w:rPr>
          <w:rFonts w:asciiTheme="minorHAnsi" w:hAnsiTheme="minorHAnsi" w:cs="Arial"/>
        </w:rPr>
        <w:t>Infonavit</w:t>
      </w:r>
      <w:proofErr w:type="spellEnd"/>
      <w:r w:rsidRPr="00B1660C">
        <w:rPr>
          <w:rFonts w:asciiTheme="minorHAnsi" w:hAnsiTheme="minorHAnsi" w:cs="Arial"/>
        </w:rPr>
        <w:t>, así como el del Impuesto sobre nómina, respecto del personal de vigilancia con el que cuente al momento de concursar.</w:t>
      </w:r>
    </w:p>
    <w:p w:rsidR="000D79E9" w:rsidRPr="00B1660C" w:rsidRDefault="000D79E9" w:rsidP="000D79E9">
      <w:pPr>
        <w:numPr>
          <w:ilvl w:val="0"/>
          <w:numId w:val="8"/>
        </w:numPr>
        <w:ind w:right="49"/>
        <w:jc w:val="both"/>
        <w:rPr>
          <w:rFonts w:asciiTheme="minorHAnsi" w:hAnsiTheme="minorHAnsi"/>
          <w:bCs/>
        </w:rPr>
      </w:pPr>
      <w:r w:rsidRPr="00B1660C">
        <w:rPr>
          <w:rFonts w:asciiTheme="minorHAnsi" w:hAnsiTheme="minorHAnsi" w:cs="Arial"/>
        </w:rPr>
        <w:t xml:space="preserve">Detalle del equipo que utilizará cada uno de los elementos, tales como: *Equipo de comunicación </w:t>
      </w:r>
      <w:r>
        <w:rPr>
          <w:rFonts w:asciiTheme="minorHAnsi" w:hAnsiTheme="minorHAnsi" w:cs="Arial"/>
        </w:rPr>
        <w:t xml:space="preserve">tales como </w:t>
      </w:r>
      <w:r w:rsidRPr="00B1660C">
        <w:rPr>
          <w:rFonts w:asciiTheme="minorHAnsi" w:hAnsiTheme="minorHAnsi" w:cs="Arial"/>
        </w:rPr>
        <w:t>r</w:t>
      </w:r>
      <w:r>
        <w:rPr>
          <w:rFonts w:asciiTheme="minorHAnsi" w:hAnsiTheme="minorHAnsi" w:cs="Arial"/>
        </w:rPr>
        <w:t>adiofrecuencia, teléfonos, etc.</w:t>
      </w:r>
      <w:r w:rsidRPr="00B1660C">
        <w:rPr>
          <w:rFonts w:asciiTheme="minorHAnsi" w:hAnsiTheme="minorHAnsi" w:cs="Arial"/>
        </w:rPr>
        <w:t xml:space="preserve"> </w:t>
      </w:r>
      <w:r>
        <w:rPr>
          <w:rFonts w:asciiTheme="minorHAnsi" w:hAnsiTheme="minorHAnsi" w:cs="Arial"/>
        </w:rPr>
        <w:t>(</w:t>
      </w:r>
      <w:r w:rsidRPr="00B1660C">
        <w:rPr>
          <w:rFonts w:asciiTheme="minorHAnsi" w:hAnsiTheme="minorHAnsi" w:cs="Arial"/>
        </w:rPr>
        <w:t>anexar muestra</w:t>
      </w:r>
      <w:r>
        <w:rPr>
          <w:rFonts w:asciiTheme="minorHAnsi" w:hAnsiTheme="minorHAnsi" w:cs="Arial"/>
        </w:rPr>
        <w:t>)</w:t>
      </w:r>
      <w:r w:rsidRPr="00B1660C">
        <w:rPr>
          <w:rFonts w:asciiTheme="minorHAnsi" w:hAnsiTheme="minorHAnsi" w:cs="Arial"/>
        </w:rPr>
        <w:t>, especificaciones y copia</w:t>
      </w:r>
      <w:r>
        <w:rPr>
          <w:rFonts w:asciiTheme="minorHAnsi" w:hAnsiTheme="minorHAnsi" w:cs="Arial"/>
        </w:rPr>
        <w:t xml:space="preserve">s del catálogo correspondiente. </w:t>
      </w:r>
      <w:r w:rsidRPr="00B1660C">
        <w:rPr>
          <w:rFonts w:asciiTheme="minorHAnsi" w:hAnsiTheme="minorHAnsi" w:cs="Arial"/>
        </w:rPr>
        <w:t>*Equipo de protecci</w:t>
      </w:r>
      <w:r>
        <w:rPr>
          <w:rFonts w:asciiTheme="minorHAnsi" w:hAnsiTheme="minorHAnsi" w:cs="Arial"/>
        </w:rPr>
        <w:t xml:space="preserve">ón tales como </w:t>
      </w:r>
      <w:r w:rsidRPr="00B1660C">
        <w:rPr>
          <w:rFonts w:asciiTheme="minorHAnsi" w:hAnsiTheme="minorHAnsi" w:cs="Arial"/>
        </w:rPr>
        <w:t>gas lacrimógeno, bastón de protección y lámpara sorda</w:t>
      </w:r>
      <w:r>
        <w:rPr>
          <w:rFonts w:asciiTheme="minorHAnsi" w:hAnsiTheme="minorHAnsi" w:cs="Arial"/>
        </w:rPr>
        <w:t>,</w:t>
      </w:r>
      <w:r w:rsidRPr="00B1660C">
        <w:rPr>
          <w:rFonts w:asciiTheme="minorHAnsi" w:hAnsiTheme="minorHAnsi" w:cs="Arial"/>
        </w:rPr>
        <w:t xml:space="preserve"> </w:t>
      </w:r>
      <w:r>
        <w:rPr>
          <w:rFonts w:asciiTheme="minorHAnsi" w:hAnsiTheme="minorHAnsi" w:cs="Arial"/>
        </w:rPr>
        <w:t>(</w:t>
      </w:r>
      <w:r w:rsidRPr="00B1660C">
        <w:rPr>
          <w:rFonts w:asciiTheme="minorHAnsi" w:hAnsiTheme="minorHAnsi" w:cs="Arial"/>
        </w:rPr>
        <w:t>anexar muestra</w:t>
      </w:r>
      <w:r>
        <w:rPr>
          <w:rFonts w:asciiTheme="minorHAnsi" w:hAnsiTheme="minorHAnsi" w:cs="Arial"/>
        </w:rPr>
        <w:t>,</w:t>
      </w:r>
      <w:r w:rsidRPr="00B1660C">
        <w:rPr>
          <w:rFonts w:asciiTheme="minorHAnsi" w:hAnsiTheme="minorHAnsi" w:cs="Arial"/>
        </w:rPr>
        <w:t xml:space="preserve"> especificaciones y copias del catálogo correspondiente</w:t>
      </w:r>
      <w:r>
        <w:rPr>
          <w:rFonts w:asciiTheme="minorHAnsi" w:hAnsiTheme="minorHAnsi" w:cs="Arial"/>
        </w:rPr>
        <w:t>)</w:t>
      </w:r>
      <w:r w:rsidRPr="00B1660C">
        <w:rPr>
          <w:rFonts w:asciiTheme="minorHAnsi" w:hAnsiTheme="minorHAnsi" w:cs="Arial"/>
        </w:rPr>
        <w:t>; *Uniforme que se utilizará en la prestación del servicio; (anexar fotografías y características generales y una muestra física del mismo.)</w:t>
      </w:r>
    </w:p>
    <w:p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Capacitación Interna.</w:t>
      </w:r>
    </w:p>
    <w:p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Procedimientos.</w:t>
      </w:r>
    </w:p>
    <w:p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Manual de Procedimientos y lista de constancia de habilidades y de capacitación básica de seguridad. </w:t>
      </w:r>
    </w:p>
    <w:p w:rsidR="000D79E9" w:rsidRPr="00B1660C"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fotostática y original para cotejo del registro patronal ante el I.M.S.S. a nombre del concursante.  </w:t>
      </w:r>
    </w:p>
    <w:p w:rsidR="000D79E9" w:rsidRPr="001A3E9D" w:rsidRDefault="000D79E9" w:rsidP="000D79E9">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w:t>
      </w:r>
      <w:r w:rsidRPr="001A3E9D">
        <w:rPr>
          <w:rFonts w:asciiTheme="minorHAnsi" w:hAnsiTheme="minorHAnsi" w:cs="Arial"/>
        </w:rPr>
        <w:t>de Seguridad Pública Federal en caso de ser una empresa que brinda servicios en dos o más Estados del País.</w:t>
      </w:r>
    </w:p>
    <w:p w:rsidR="000D79E9" w:rsidRPr="001A3E9D" w:rsidRDefault="000D79E9" w:rsidP="000D79E9">
      <w:pPr>
        <w:pStyle w:val="Prrafodelista"/>
        <w:numPr>
          <w:ilvl w:val="0"/>
          <w:numId w:val="8"/>
        </w:numPr>
        <w:spacing w:after="120"/>
        <w:contextualSpacing/>
        <w:jc w:val="both"/>
        <w:rPr>
          <w:rFonts w:asciiTheme="minorHAnsi" w:hAnsiTheme="minorHAnsi" w:cs="Arial"/>
        </w:rPr>
      </w:pPr>
      <w:r>
        <w:rPr>
          <w:rFonts w:asciiTheme="minorHAnsi" w:hAnsiTheme="minorHAnsi" w:cs="Arial"/>
        </w:rPr>
        <w:t>Carta compromiso de que en caso de resultar adjudicado el licitante dentro del plazo de 20 días entregará c</w:t>
      </w:r>
      <w:r w:rsidRPr="001A3E9D">
        <w:rPr>
          <w:rFonts w:asciiTheme="minorHAnsi" w:hAnsiTheme="minorHAnsi" w:cs="Arial"/>
        </w:rPr>
        <w:t>opia simple y original para su cotejo de los registros de sus elementos ante la Dirección de Seguridad Pública, así como de la Carta de No Antecedentes Penales de no más de 60 días de antigüedad.</w:t>
      </w:r>
    </w:p>
    <w:p w:rsidR="000D79E9" w:rsidRPr="001A3E9D" w:rsidRDefault="000D79E9" w:rsidP="000D79E9">
      <w:pPr>
        <w:pStyle w:val="Prrafodelista"/>
        <w:numPr>
          <w:ilvl w:val="0"/>
          <w:numId w:val="8"/>
        </w:numPr>
        <w:spacing w:after="120"/>
        <w:contextualSpacing/>
        <w:jc w:val="both"/>
        <w:rPr>
          <w:rFonts w:asciiTheme="minorHAnsi" w:hAnsiTheme="minorHAnsi" w:cs="Arial"/>
        </w:rPr>
      </w:pPr>
      <w:r w:rsidRPr="001A3E9D">
        <w:rPr>
          <w:rFonts w:asciiTheme="minorHAnsi" w:hAnsiTheme="minorHAnsi" w:cs="Arial"/>
        </w:rPr>
        <w:t>Será obligación del licitante ganador entregar mediante oficio a la CONVOCANTE, copia de los documentos descritos en el punto anterior de los nuevos guardias que se integren a los servicios durante la duración del contrato.</w:t>
      </w:r>
    </w:p>
    <w:p w:rsidR="000D79E9" w:rsidRPr="00B1660C" w:rsidRDefault="000D79E9" w:rsidP="000D79E9">
      <w:pPr>
        <w:pStyle w:val="Prrafodelista"/>
        <w:numPr>
          <w:ilvl w:val="0"/>
          <w:numId w:val="8"/>
        </w:numPr>
        <w:jc w:val="both"/>
        <w:rPr>
          <w:rFonts w:asciiTheme="minorHAnsi" w:hAnsiTheme="minorHAnsi" w:cs="Arial"/>
        </w:rPr>
      </w:pPr>
      <w:r w:rsidRPr="00B1660C">
        <w:rPr>
          <w:rFonts w:asciiTheme="minorHAnsi" w:hAnsiTheme="minorHAnsi" w:cs="Arial"/>
        </w:rPr>
        <w:t xml:space="preserve">Carta Compromiso que si resulta con la adjudicación hará entrega </w:t>
      </w:r>
      <w:r>
        <w:rPr>
          <w:rFonts w:asciiTheme="minorHAnsi" w:hAnsiTheme="minorHAnsi" w:cs="Arial"/>
        </w:rPr>
        <w:t>de</w:t>
      </w:r>
      <w:r w:rsidRPr="00B1660C">
        <w:rPr>
          <w:rFonts w:asciiTheme="minorHAnsi" w:hAnsiTheme="minorHAnsi" w:cs="Arial"/>
        </w:rPr>
        <w:t xml:space="preserve"> </w:t>
      </w:r>
      <w:r>
        <w:rPr>
          <w:rFonts w:asciiTheme="minorHAnsi" w:hAnsiTheme="minorHAnsi" w:cs="Arial"/>
        </w:rPr>
        <w:t xml:space="preserve">una </w:t>
      </w:r>
      <w:r w:rsidRPr="00B1660C">
        <w:rPr>
          <w:rFonts w:asciiTheme="minorHAnsi" w:hAnsiTheme="minorHAnsi" w:cs="Arial"/>
        </w:rPr>
        <w:t>póliza de seguro de responsabilidad civil</w:t>
      </w:r>
      <w:r>
        <w:rPr>
          <w:rFonts w:asciiTheme="minorHAnsi" w:hAnsiTheme="minorHAnsi" w:cs="Arial"/>
        </w:rPr>
        <w:t xml:space="preserve"> en el plazo de 15 días contados a partir del fallo de esta licitación, que </w:t>
      </w:r>
      <w:r w:rsidRPr="00B1660C">
        <w:rPr>
          <w:rFonts w:asciiTheme="minorHAnsi" w:hAnsiTheme="minorHAnsi" w:cs="Arial"/>
        </w:rPr>
        <w:t xml:space="preserve"> </w:t>
      </w:r>
      <w:r>
        <w:rPr>
          <w:rFonts w:asciiTheme="minorHAnsi" w:hAnsiTheme="minorHAnsi" w:cs="Arial"/>
        </w:rPr>
        <w:t>por lo menos que respalde el 40% del valor de la propuesta económica del licitante.</w:t>
      </w:r>
    </w:p>
    <w:p w:rsidR="000D79E9" w:rsidRPr="00B1660C" w:rsidRDefault="000D79E9" w:rsidP="000D79E9">
      <w:pPr>
        <w:pStyle w:val="Prrafodelista"/>
        <w:numPr>
          <w:ilvl w:val="0"/>
          <w:numId w:val="8"/>
        </w:numPr>
        <w:jc w:val="both"/>
        <w:rPr>
          <w:rFonts w:asciiTheme="minorHAnsi" w:hAnsiTheme="minorHAnsi"/>
        </w:rPr>
      </w:pPr>
      <w:r w:rsidRPr="00B1660C">
        <w:rPr>
          <w:rFonts w:asciiTheme="minorHAnsi" w:hAnsiTheme="minorHAnsi"/>
          <w:bCs/>
        </w:rPr>
        <w:t>Los licitantes que deseen participar</w:t>
      </w:r>
      <w:r w:rsidRPr="00B1660C">
        <w:rPr>
          <w:rFonts w:asciiTheme="minorHAnsi" w:hAnsiTheme="minorHAnsi"/>
        </w:rPr>
        <w:t>, deberá</w:t>
      </w:r>
      <w:r>
        <w:rPr>
          <w:rFonts w:asciiTheme="minorHAnsi" w:hAnsiTheme="minorHAnsi"/>
        </w:rPr>
        <w:t>n</w:t>
      </w:r>
      <w:r w:rsidRPr="00B1660C">
        <w:rPr>
          <w:rFonts w:asciiTheme="minorHAnsi" w:hAnsiTheme="minorHAnsi"/>
        </w:rPr>
        <w:t xml:space="preserve"> </w:t>
      </w:r>
      <w:r>
        <w:rPr>
          <w:rFonts w:asciiTheme="minorHAnsi" w:hAnsiTheme="minorHAnsi"/>
        </w:rPr>
        <w:t>presentar un mínimo de 2</w:t>
      </w:r>
      <w:r w:rsidRPr="00B1660C">
        <w:rPr>
          <w:rFonts w:asciiTheme="minorHAnsi" w:hAnsiTheme="minorHAnsi"/>
        </w:rPr>
        <w:t xml:space="preserve"> cartas de recomendación </w:t>
      </w:r>
      <w:r>
        <w:rPr>
          <w:rFonts w:asciiTheme="minorHAnsi" w:hAnsiTheme="minorHAnsi"/>
        </w:rPr>
        <w:t xml:space="preserve">de buen servicio </w:t>
      </w:r>
      <w:r w:rsidRPr="00B1660C">
        <w:rPr>
          <w:rFonts w:asciiTheme="minorHAnsi" w:hAnsiTheme="minorHAnsi"/>
        </w:rPr>
        <w:t>de las empresas que hayan contratado su servicio, mismas que la Convocante se reserva el derecho de verificar dicha información, para su participación en el presente evento.</w:t>
      </w:r>
    </w:p>
    <w:p w:rsidR="000D79E9" w:rsidRPr="008059CD" w:rsidRDefault="000D79E9" w:rsidP="000D79E9">
      <w:pPr>
        <w:pStyle w:val="Prrafodelista"/>
        <w:numPr>
          <w:ilvl w:val="0"/>
          <w:numId w:val="8"/>
        </w:numPr>
        <w:ind w:right="180"/>
        <w:jc w:val="both"/>
        <w:rPr>
          <w:rFonts w:ascii="Calibri" w:hAnsi="Calibri"/>
          <w:bCs/>
        </w:rPr>
      </w:pPr>
      <w:r w:rsidRPr="00CF19B9">
        <w:rPr>
          <w:rFonts w:asciiTheme="minorHAnsi" w:hAnsiTheme="minorHAnsi"/>
          <w:b/>
          <w:bCs/>
        </w:rPr>
        <w:t>Cd o USB</w:t>
      </w:r>
      <w:r w:rsidRPr="008059CD">
        <w:rPr>
          <w:rFonts w:asciiTheme="minorHAnsi" w:hAnsiTheme="minorHAnsi"/>
          <w:bCs/>
        </w:rPr>
        <w:t xml:space="preserve"> que contenga el total de los documentos incluidos en el sobre técnico en formato </w:t>
      </w:r>
      <w:proofErr w:type="spellStart"/>
      <w:r w:rsidRPr="008059CD">
        <w:rPr>
          <w:rFonts w:asciiTheme="minorHAnsi" w:hAnsiTheme="minorHAnsi"/>
          <w:bCs/>
        </w:rPr>
        <w:t>pdf</w:t>
      </w:r>
      <w:proofErr w:type="spellEnd"/>
      <w:r w:rsidRPr="008059CD">
        <w:rPr>
          <w:rFonts w:asciiTheme="minorHAnsi" w:hAnsiTheme="minorHAnsi"/>
          <w:bCs/>
        </w:rPr>
        <w:t xml:space="preserve">, </w:t>
      </w:r>
      <w:proofErr w:type="spellStart"/>
      <w:r w:rsidRPr="008059CD">
        <w:rPr>
          <w:rFonts w:asciiTheme="minorHAnsi" w:hAnsiTheme="minorHAnsi"/>
          <w:bCs/>
        </w:rPr>
        <w:t>word</w:t>
      </w:r>
      <w:proofErr w:type="spellEnd"/>
      <w:r w:rsidRPr="008059CD">
        <w:rPr>
          <w:rFonts w:asciiTheme="minorHAnsi" w:hAnsiTheme="minorHAnsi"/>
          <w:bCs/>
        </w:rPr>
        <w:t xml:space="preserve"> o Excel que se requiere para facilitar el desarrollo y conducción del evento.</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r>
        <w:rPr>
          <w:rFonts w:asciiTheme="minorHAnsi" w:hAnsiTheme="minorHAnsi"/>
          <w:color w:val="000000"/>
        </w:rPr>
        <w:t xml:space="preserve"> (fuera del sobre)</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DB6F18">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w:t>
      </w:r>
      <w:r w:rsidR="00DB6F18">
        <w:rPr>
          <w:rFonts w:asciiTheme="minorHAnsi" w:hAnsiTheme="minorHAnsi" w:cs="Arial"/>
        </w:rPr>
        <w:t>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los </w:t>
      </w:r>
      <w:r>
        <w:rPr>
          <w:rFonts w:asciiTheme="minorHAnsi" w:hAnsiTheme="minorHAnsi"/>
        </w:rPr>
        <w:t xml:space="preserve">servicios </w:t>
      </w:r>
      <w:r w:rsidRPr="00CA04EA">
        <w:rPr>
          <w:rFonts w:asciiTheme="minorHAnsi" w:hAnsiTheme="minorHAnsi"/>
        </w:rPr>
        <w:t xml:space="preserve">que oferta y </w:t>
      </w:r>
      <w:r>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0D79E9" w:rsidRPr="007E5216"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00D106C0">
        <w:rPr>
          <w:rFonts w:asciiTheme="minorHAnsi" w:hAnsiTheme="minorHAnsi" w:cs="Arial"/>
        </w:rPr>
        <w:t xml:space="preserve">y vigente </w:t>
      </w:r>
      <w:r w:rsidRPr="007E5216">
        <w:rPr>
          <w:rFonts w:asciiTheme="minorHAnsi" w:hAnsiTheme="minorHAnsi" w:cs="Arial"/>
        </w:rPr>
        <w:t>sobre el cumplimient</w:t>
      </w:r>
      <w:r w:rsidR="00D106C0">
        <w:rPr>
          <w:rFonts w:asciiTheme="minorHAnsi" w:hAnsiTheme="minorHAnsi" w:cs="Arial"/>
        </w:rPr>
        <w:t>o de sus obligaciones fiscales</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este último en caso de ser propietario.</w:t>
      </w:r>
    </w:p>
    <w:p w:rsidR="000D79E9" w:rsidRPr="00CA04EA"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Pr>
          <w:rFonts w:asciiTheme="minorHAnsi" w:hAnsiTheme="minorHAnsi" w:cs="Arial"/>
          <w:lang w:val="es-MX"/>
        </w:rPr>
        <w:t xml:space="preserve">la prestación del servicio </w:t>
      </w:r>
      <w:r w:rsidRPr="00CA04EA">
        <w:rPr>
          <w:rFonts w:asciiTheme="minorHAnsi" w:hAnsiTheme="minorHAnsi" w:cs="Arial"/>
          <w:lang w:val="es-MX"/>
        </w:rPr>
        <w:t>a que se refiere el anexo 1 de esta convocatoria.</w:t>
      </w:r>
    </w:p>
    <w:p w:rsidR="000D79E9" w:rsidRDefault="000D79E9" w:rsidP="000D79E9">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0D79E9" w:rsidRPr="001D420A" w:rsidRDefault="000D79E9" w:rsidP="000D79E9">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00DB6F18">
        <w:rPr>
          <w:rFonts w:asciiTheme="minorHAnsi" w:hAnsiTheme="minorHAnsi" w:cstheme="minorHAnsi"/>
          <w:lang w:val="es-MX"/>
        </w:rPr>
        <w:t xml:space="preserve"> </w:t>
      </w:r>
      <w:r w:rsidRPr="00A16B2E">
        <w:rPr>
          <w:rFonts w:asciiTheme="minorHAnsi" w:hAnsiTheme="minorHAnsi" w:cstheme="minorHAnsi"/>
        </w:rPr>
        <w:t>En caso de que no participen en propuestas conjuntas deberá manifestarlo por escrit</w:t>
      </w:r>
      <w:r>
        <w:rPr>
          <w:rFonts w:asciiTheme="minorHAnsi" w:hAnsiTheme="minorHAnsi" w:cstheme="minorHAnsi"/>
        </w:rPr>
        <w:t xml:space="preserve">o bajo protesta de </w:t>
      </w:r>
      <w:r>
        <w:rPr>
          <w:rFonts w:asciiTheme="minorHAnsi" w:hAnsiTheme="minorHAnsi" w:cstheme="minorHAnsi"/>
        </w:rPr>
        <w:lastRenderedPageBreak/>
        <w:t xml:space="preserve">decir verdad, en este último en este último supuesto, la no presentación de dicho escrito no será motivo de rechazo. </w:t>
      </w:r>
    </w:p>
    <w:p w:rsidR="000D79E9" w:rsidRPr="003D2A1F" w:rsidRDefault="000D79E9" w:rsidP="000D79E9">
      <w:pPr>
        <w:tabs>
          <w:tab w:val="left" w:pos="1134"/>
        </w:tabs>
        <w:ind w:left="1429" w:right="49"/>
        <w:jc w:val="both"/>
        <w:rPr>
          <w:rFonts w:asciiTheme="minorHAnsi" w:hAnsiTheme="minorHAnsi"/>
          <w:color w:val="000000"/>
        </w:rPr>
      </w:pPr>
    </w:p>
    <w:p w:rsidR="000D79E9" w:rsidRPr="00CA04EA" w:rsidRDefault="000D79E9" w:rsidP="000D79E9">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D79E9" w:rsidRDefault="000D79E9" w:rsidP="000D79E9">
      <w:pPr>
        <w:numPr>
          <w:ilvl w:val="0"/>
          <w:numId w:val="11"/>
        </w:numPr>
        <w:ind w:left="1418" w:right="180" w:hanging="284"/>
        <w:jc w:val="both"/>
        <w:rPr>
          <w:rFonts w:ascii="Calibri" w:hAnsi="Calibri"/>
          <w:bCs/>
        </w:rPr>
      </w:pPr>
      <w:r>
        <w:rPr>
          <w:rFonts w:ascii="Calibri" w:hAnsi="Calibri"/>
          <w:b/>
          <w:bCs/>
        </w:rPr>
        <w:t>ANEXOS 3 y 4</w:t>
      </w:r>
      <w:r w:rsidRPr="008059CD">
        <w:rPr>
          <w:rFonts w:ascii="Calibri" w:hAnsi="Calibri"/>
          <w:b/>
          <w:bCs/>
        </w:rPr>
        <w:t>.</w:t>
      </w:r>
    </w:p>
    <w:p w:rsidR="000D79E9" w:rsidRPr="00A16B2E" w:rsidRDefault="000D79E9" w:rsidP="000D79E9">
      <w:pPr>
        <w:numPr>
          <w:ilvl w:val="0"/>
          <w:numId w:val="11"/>
        </w:numPr>
        <w:ind w:left="1418" w:right="180" w:hanging="284"/>
        <w:jc w:val="both"/>
        <w:rPr>
          <w:rFonts w:ascii="Calibri" w:hAnsi="Calibri"/>
          <w:bCs/>
        </w:rPr>
      </w:pPr>
      <w:r w:rsidRPr="008059CD">
        <w:rPr>
          <w:rFonts w:asciiTheme="minorHAnsi" w:hAnsiTheme="minorHAnsi"/>
          <w:b/>
          <w:bCs/>
        </w:rPr>
        <w:t>CD o USB</w:t>
      </w:r>
      <w:r>
        <w:rPr>
          <w:rFonts w:asciiTheme="minorHAnsi" w:hAnsiTheme="minorHAnsi"/>
          <w:bCs/>
        </w:rPr>
        <w:t xml:space="preserve"> que contenga el desglose de la oferta económica en formato Excel que se requiere para facilitar el desarrollo y conducción del evento.</w:t>
      </w:r>
    </w:p>
    <w:p w:rsidR="000D79E9" w:rsidRDefault="000D79E9" w:rsidP="000D79E9">
      <w:pPr>
        <w:tabs>
          <w:tab w:val="left" w:pos="0"/>
          <w:tab w:val="left" w:pos="10064"/>
        </w:tabs>
        <w:ind w:right="-1" w:firstLine="4"/>
        <w:jc w:val="both"/>
        <w:rPr>
          <w:rFonts w:ascii="Calibri" w:hAnsi="Calibri"/>
          <w:b/>
          <w:u w:val="single"/>
        </w:rPr>
      </w:pPr>
    </w:p>
    <w:p w:rsidR="000D79E9" w:rsidRPr="00A16B2E" w:rsidRDefault="000D79E9" w:rsidP="000D79E9">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D79E9" w:rsidRPr="00A16B2E" w:rsidRDefault="000D79E9" w:rsidP="000D79E9">
      <w:pPr>
        <w:jc w:val="both"/>
        <w:rPr>
          <w:rFonts w:ascii="Calibri" w:hAnsi="Calibri"/>
        </w:rPr>
      </w:pPr>
    </w:p>
    <w:p w:rsidR="000D79E9" w:rsidRPr="000B78E5" w:rsidRDefault="000D79E9" w:rsidP="000D79E9">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D79E9" w:rsidRPr="000B78E5" w:rsidRDefault="000D79E9" w:rsidP="000D79E9">
      <w:pPr>
        <w:jc w:val="both"/>
        <w:rPr>
          <w:rFonts w:asciiTheme="minorHAnsi" w:hAnsiTheme="minorHAnsi"/>
        </w:rPr>
      </w:pPr>
    </w:p>
    <w:p w:rsidR="000D79E9" w:rsidRPr="000B78E5" w:rsidRDefault="000D79E9" w:rsidP="000D79E9">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D79E9" w:rsidRPr="000B78E5" w:rsidRDefault="000D79E9" w:rsidP="000D79E9">
      <w:pPr>
        <w:pStyle w:val="Prrafodelista"/>
        <w:ind w:left="0"/>
        <w:jc w:val="both"/>
        <w:rPr>
          <w:rFonts w:asciiTheme="minorHAnsi" w:hAnsiTheme="minorHAnsi"/>
        </w:rPr>
      </w:pPr>
    </w:p>
    <w:p w:rsidR="000D79E9" w:rsidRPr="000B78E5" w:rsidRDefault="000D79E9" w:rsidP="000D79E9">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D79E9" w:rsidRPr="000B78E5" w:rsidRDefault="000D79E9" w:rsidP="000D79E9">
      <w:pPr>
        <w:pStyle w:val="Prrafodelista"/>
        <w:ind w:left="360"/>
        <w:jc w:val="both"/>
        <w:rPr>
          <w:rFonts w:asciiTheme="minorHAnsi" w:hAnsiTheme="minorHAnsi"/>
        </w:rPr>
      </w:pPr>
    </w:p>
    <w:p w:rsidR="000D79E9" w:rsidRPr="000B78E5" w:rsidRDefault="000D79E9" w:rsidP="000D79E9">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D79E9" w:rsidRPr="000B78E5" w:rsidRDefault="000D79E9" w:rsidP="000D79E9">
      <w:pPr>
        <w:tabs>
          <w:tab w:val="left" w:pos="10064"/>
        </w:tabs>
        <w:ind w:right="-1"/>
        <w:jc w:val="both"/>
        <w:rPr>
          <w:rFonts w:asciiTheme="minorHAnsi" w:hAnsiTheme="minorHAnsi"/>
          <w:b/>
        </w:rPr>
      </w:pPr>
    </w:p>
    <w:p w:rsidR="000D79E9" w:rsidRPr="000B78E5" w:rsidRDefault="000D79E9" w:rsidP="000D79E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D79E9" w:rsidRPr="000B78E5" w:rsidRDefault="000D79E9" w:rsidP="000D79E9">
      <w:pPr>
        <w:tabs>
          <w:tab w:val="left" w:pos="9923"/>
        </w:tabs>
        <w:ind w:right="-1"/>
        <w:jc w:val="both"/>
        <w:rPr>
          <w:rFonts w:asciiTheme="minorHAnsi" w:hAnsiTheme="minorHAnsi"/>
          <w:b/>
        </w:rPr>
      </w:pPr>
    </w:p>
    <w:p w:rsidR="000D79E9" w:rsidRPr="005E7DE4" w:rsidRDefault="000D79E9" w:rsidP="000D79E9">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Pr>
          <w:rFonts w:asciiTheme="minorHAnsi" w:hAnsiTheme="minorHAnsi"/>
        </w:rPr>
        <w:t xml:space="preserve"> así como de Propuesta Técnica o Económica, según corresponda,</w:t>
      </w:r>
      <w:r w:rsidRPr="000B78E5">
        <w:rPr>
          <w:rFonts w:asciiTheme="minorHAnsi" w:hAnsiTheme="minorHAnsi"/>
        </w:rPr>
        <w:t xml:space="preserve">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w:t>
      </w:r>
      <w:r w:rsidRPr="005E7DE4">
        <w:rPr>
          <w:rFonts w:asciiTheme="minorHAnsi" w:hAnsiTheme="minorHAnsi"/>
        </w:rPr>
        <w:t xml:space="preserve">acuerdo a los formatos que para tal efecto se anexan. Al momento de entregar sus sobres, el licitante, deberá entregar las cartas a que hace </w:t>
      </w:r>
      <w:r w:rsidR="00E27B62">
        <w:rPr>
          <w:rFonts w:asciiTheme="minorHAnsi" w:hAnsiTheme="minorHAnsi"/>
        </w:rPr>
        <w:t>referencia el</w:t>
      </w:r>
      <w:r w:rsidRPr="005E7DE4">
        <w:rPr>
          <w:rFonts w:asciiTheme="minorHAnsi" w:hAnsiTheme="minorHAnsi"/>
        </w:rPr>
        <w:t xml:space="preserve"> punto 3.1 de estas bases, fuera de los sobres.</w:t>
      </w:r>
    </w:p>
    <w:p w:rsidR="000D79E9" w:rsidRPr="005E7DE4" w:rsidRDefault="000D79E9" w:rsidP="000D79E9">
      <w:pPr>
        <w:numPr>
          <w:ilvl w:val="0"/>
          <w:numId w:val="14"/>
        </w:numPr>
        <w:tabs>
          <w:tab w:val="clear" w:pos="540"/>
          <w:tab w:val="num" w:pos="709"/>
          <w:tab w:val="left" w:pos="9923"/>
        </w:tabs>
        <w:ind w:left="709" w:right="-1" w:hanging="142"/>
        <w:jc w:val="both"/>
        <w:rPr>
          <w:rFonts w:asciiTheme="minorHAnsi" w:hAnsiTheme="minorHAnsi"/>
        </w:rPr>
      </w:pPr>
      <w:r w:rsidRPr="005E7DE4">
        <w:rPr>
          <w:rFonts w:asciiTheme="minorHAnsi" w:hAnsiTheme="minorHAnsi"/>
        </w:rPr>
        <w:t>Las propuestas económicas serán cotizadas en Pesos Mexicanos.</w:t>
      </w:r>
    </w:p>
    <w:p w:rsidR="000D79E9" w:rsidRDefault="000D79E9" w:rsidP="000D79E9">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0D79E9" w:rsidRPr="0039320A" w:rsidRDefault="000D79E9" w:rsidP="000D79E9">
      <w:pPr>
        <w:ind w:left="720" w:right="49"/>
        <w:jc w:val="both"/>
        <w:rPr>
          <w:rFonts w:ascii="Calibri" w:hAnsi="Calibri"/>
        </w:rPr>
      </w:pPr>
    </w:p>
    <w:p w:rsidR="000D79E9" w:rsidRDefault="000D79E9" w:rsidP="000D79E9">
      <w:pPr>
        <w:tabs>
          <w:tab w:val="left" w:pos="567"/>
        </w:tabs>
        <w:ind w:left="567" w:right="-1" w:hanging="567"/>
        <w:jc w:val="both"/>
        <w:rPr>
          <w:rFonts w:ascii="Calibri" w:hAnsi="Calibri"/>
          <w:b/>
          <w:u w:val="single"/>
        </w:rPr>
      </w:pPr>
    </w:p>
    <w:p w:rsidR="000D79E9" w:rsidRDefault="000D79E9" w:rsidP="000D79E9">
      <w:pPr>
        <w:tabs>
          <w:tab w:val="left" w:pos="567"/>
        </w:tabs>
        <w:ind w:left="567" w:right="-1" w:hanging="567"/>
        <w:jc w:val="both"/>
        <w:rPr>
          <w:rFonts w:ascii="Calibri" w:hAnsi="Calibri"/>
          <w:b/>
          <w:u w:val="single"/>
        </w:rPr>
      </w:pPr>
    </w:p>
    <w:p w:rsidR="000D79E9" w:rsidRPr="00A16B2E" w:rsidRDefault="000D79E9" w:rsidP="000D79E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0D79E9" w:rsidRPr="00A16B2E" w:rsidRDefault="000D79E9" w:rsidP="000D79E9">
      <w:pPr>
        <w:ind w:left="567" w:right="-1" w:hanging="567"/>
        <w:jc w:val="both"/>
        <w:rPr>
          <w:rFonts w:ascii="Calibri" w:hAnsi="Calibri"/>
          <w:b/>
        </w:rPr>
      </w:pPr>
    </w:p>
    <w:p w:rsidR="000D79E9" w:rsidRPr="00A16B2E" w:rsidRDefault="000D79E9" w:rsidP="000D79E9">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D79E9" w:rsidRPr="00A16B2E" w:rsidRDefault="000D79E9" w:rsidP="000D79E9">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0D79E9" w:rsidRPr="0039320A" w:rsidRDefault="000D79E9" w:rsidP="000D79E9">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D79E9" w:rsidRPr="0039320A" w:rsidRDefault="000D79E9" w:rsidP="000D79E9">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D79E9" w:rsidRPr="00E27A9B" w:rsidRDefault="000D79E9" w:rsidP="000D79E9">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0D79E9" w:rsidRPr="00E27A9B" w:rsidRDefault="000D79E9" w:rsidP="000D79E9">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D79E9" w:rsidRPr="00E27A9B" w:rsidRDefault="000D79E9" w:rsidP="000D79E9">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931039">
        <w:rPr>
          <w:rFonts w:ascii="Calibri" w:hAnsi="Calibri"/>
        </w:rPr>
        <w:t xml:space="preserve"> se</w:t>
      </w:r>
      <w:r w:rsidRPr="00E27A9B">
        <w:rPr>
          <w:rFonts w:ascii="Calibri" w:hAnsi="Calibri"/>
        </w:rPr>
        <w:t xml:space="preserv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0D79E9" w:rsidRPr="0039320A" w:rsidRDefault="000D79E9" w:rsidP="000D79E9">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D79E9" w:rsidRDefault="000D79E9" w:rsidP="000D79E9">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Pr>
          <w:rFonts w:ascii="Calibri" w:hAnsi="Calibri"/>
        </w:rPr>
        <w:t>e</w:t>
      </w:r>
      <w:r w:rsidRPr="0039320A">
        <w:rPr>
          <w:rFonts w:ascii="Calibri" w:hAnsi="Calibri"/>
        </w:rPr>
        <w:t xml:space="preserve"> procederá a expedir nueva convocatoria.</w:t>
      </w:r>
    </w:p>
    <w:p w:rsidR="000D79E9" w:rsidRDefault="000D79E9" w:rsidP="000D79E9">
      <w:pPr>
        <w:tabs>
          <w:tab w:val="left" w:pos="10064"/>
        </w:tabs>
        <w:ind w:left="709" w:right="-1"/>
        <w:jc w:val="both"/>
        <w:rPr>
          <w:rFonts w:ascii="Calibri" w:hAnsi="Calibri"/>
        </w:rPr>
      </w:pPr>
    </w:p>
    <w:p w:rsidR="000D79E9" w:rsidRPr="0039320A" w:rsidRDefault="000D79E9" w:rsidP="000D79E9">
      <w:pPr>
        <w:tabs>
          <w:tab w:val="left" w:pos="10064"/>
        </w:tabs>
        <w:ind w:left="709" w:right="-1"/>
        <w:jc w:val="both"/>
        <w:rPr>
          <w:rFonts w:ascii="Calibri" w:hAnsi="Calibri"/>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D79E9" w:rsidRPr="0039320A" w:rsidRDefault="000D79E9" w:rsidP="000D79E9">
      <w:pPr>
        <w:ind w:right="-1"/>
        <w:jc w:val="both"/>
        <w:rPr>
          <w:rFonts w:ascii="Calibri" w:hAnsi="Calibri"/>
          <w:b/>
        </w:rPr>
      </w:pPr>
    </w:p>
    <w:p w:rsidR="000D79E9" w:rsidRPr="0039320A" w:rsidRDefault="000D79E9" w:rsidP="000D79E9">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D79E9" w:rsidRPr="0039320A" w:rsidRDefault="000D79E9" w:rsidP="000D79E9">
      <w:pPr>
        <w:ind w:right="-1"/>
        <w:jc w:val="both"/>
        <w:rPr>
          <w:rFonts w:ascii="Calibri" w:hAnsi="Calibri"/>
        </w:rPr>
      </w:pPr>
    </w:p>
    <w:p w:rsidR="000D79E9" w:rsidRPr="0039320A" w:rsidRDefault="000D79E9" w:rsidP="000D79E9">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D79E9" w:rsidRPr="0039320A" w:rsidRDefault="000D79E9" w:rsidP="000D79E9">
      <w:pPr>
        <w:pStyle w:val="Textoindependiente26"/>
        <w:tabs>
          <w:tab w:val="clear" w:pos="1276"/>
        </w:tabs>
        <w:ind w:right="-1"/>
        <w:rPr>
          <w:rFonts w:ascii="Calibri" w:hAnsi="Calibri"/>
          <w:b w:val="0"/>
          <w:sz w:val="20"/>
        </w:rPr>
      </w:pPr>
    </w:p>
    <w:p w:rsidR="000D79E9" w:rsidRDefault="000D79E9" w:rsidP="000D79E9">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0D79E9" w:rsidRPr="0039320A" w:rsidRDefault="000D79E9" w:rsidP="000D79E9">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D79E9" w:rsidRDefault="000D79E9" w:rsidP="000D79E9">
      <w:pPr>
        <w:tabs>
          <w:tab w:val="left" w:pos="705"/>
        </w:tabs>
        <w:ind w:right="-1"/>
        <w:jc w:val="both"/>
        <w:rPr>
          <w:rFonts w:ascii="Calibri" w:hAnsi="Calibri"/>
        </w:rPr>
      </w:pPr>
    </w:p>
    <w:p w:rsidR="000D79E9" w:rsidRDefault="000D79E9" w:rsidP="000D79E9">
      <w:pPr>
        <w:tabs>
          <w:tab w:val="left" w:pos="705"/>
        </w:tabs>
        <w:ind w:right="-1"/>
        <w:jc w:val="both"/>
        <w:rPr>
          <w:rFonts w:ascii="Calibri" w:hAnsi="Calibri"/>
        </w:rPr>
      </w:pPr>
    </w:p>
    <w:p w:rsidR="000D79E9" w:rsidRPr="0039320A" w:rsidRDefault="000D79E9" w:rsidP="00D1516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D79E9" w:rsidRPr="0039320A" w:rsidRDefault="000D79E9" w:rsidP="000D79E9">
      <w:pPr>
        <w:pStyle w:val="Textoindependiente26"/>
        <w:tabs>
          <w:tab w:val="clear" w:pos="1276"/>
        </w:tabs>
        <w:ind w:right="-1"/>
        <w:rPr>
          <w:rFonts w:ascii="Calibri" w:hAnsi="Calibri"/>
          <w:sz w:val="20"/>
        </w:rPr>
      </w:pPr>
    </w:p>
    <w:p w:rsidR="000D79E9" w:rsidRPr="0039320A" w:rsidRDefault="000D79E9" w:rsidP="000D79E9">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D79E9" w:rsidRDefault="000D79E9" w:rsidP="000D79E9">
      <w:pPr>
        <w:pStyle w:val="Textoindependiente26"/>
        <w:tabs>
          <w:tab w:val="clear" w:pos="1276"/>
        </w:tabs>
        <w:ind w:right="-1"/>
        <w:rPr>
          <w:rFonts w:ascii="Calibri" w:hAnsi="Calibri"/>
          <w:b w:val="0"/>
          <w:sz w:val="20"/>
        </w:rPr>
      </w:pPr>
    </w:p>
    <w:p w:rsidR="000D79E9" w:rsidRDefault="000D79E9" w:rsidP="000D79E9">
      <w:pPr>
        <w:pStyle w:val="Textoindependiente26"/>
        <w:tabs>
          <w:tab w:val="clear" w:pos="1276"/>
        </w:tabs>
        <w:ind w:right="-1"/>
        <w:rPr>
          <w:rFonts w:ascii="Calibri" w:hAnsi="Calibri"/>
          <w:b w:val="0"/>
          <w:sz w:val="20"/>
        </w:rPr>
      </w:pPr>
    </w:p>
    <w:p w:rsidR="000D79E9" w:rsidRPr="0039320A" w:rsidRDefault="000D79E9" w:rsidP="00D1516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D79E9" w:rsidRPr="0039320A" w:rsidRDefault="000D79E9" w:rsidP="000D79E9">
      <w:pPr>
        <w:pStyle w:val="Textoindependiente26"/>
        <w:tabs>
          <w:tab w:val="clear" w:pos="1276"/>
        </w:tabs>
        <w:ind w:right="-1"/>
        <w:rPr>
          <w:rFonts w:ascii="Calibri" w:hAnsi="Calibri"/>
          <w:b w:val="0"/>
          <w:sz w:val="20"/>
        </w:rPr>
      </w:pPr>
    </w:p>
    <w:p w:rsidR="000D79E9" w:rsidRPr="000B78E5" w:rsidRDefault="000D79E9" w:rsidP="000D79E9">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D79E9" w:rsidRDefault="000D79E9" w:rsidP="000D79E9">
      <w:pPr>
        <w:pStyle w:val="BodyText21"/>
        <w:ind w:right="-1"/>
        <w:rPr>
          <w:rFonts w:ascii="Calibri" w:hAnsi="Calibri"/>
          <w:b/>
          <w:sz w:val="20"/>
        </w:rPr>
      </w:pPr>
    </w:p>
    <w:p w:rsidR="000D79E9" w:rsidRPr="0039320A" w:rsidRDefault="000D79E9" w:rsidP="000D79E9">
      <w:pPr>
        <w:pStyle w:val="BodyText21"/>
        <w:ind w:right="-1"/>
        <w:rPr>
          <w:rFonts w:ascii="Calibri" w:hAnsi="Calibri"/>
          <w:b/>
          <w:sz w:val="20"/>
        </w:rPr>
      </w:pPr>
    </w:p>
    <w:p w:rsidR="000D79E9" w:rsidRPr="0039320A" w:rsidRDefault="000D79E9" w:rsidP="00D15163">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rsidR="000D79E9" w:rsidRPr="0039320A" w:rsidRDefault="000D79E9" w:rsidP="000D79E9">
      <w:pPr>
        <w:pStyle w:val="Textoindependiente26"/>
        <w:tabs>
          <w:tab w:val="clear" w:pos="1276"/>
        </w:tabs>
        <w:ind w:right="-1"/>
        <w:rPr>
          <w:rFonts w:ascii="Calibri" w:hAnsi="Calibri"/>
          <w:b w:val="0"/>
          <w:sz w:val="20"/>
        </w:rPr>
      </w:pPr>
    </w:p>
    <w:p w:rsidR="000D79E9" w:rsidRDefault="000D79E9" w:rsidP="000D79E9">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rsidR="000D79E9" w:rsidRDefault="000D79E9" w:rsidP="000D79E9">
      <w:pPr>
        <w:pStyle w:val="Textoindependiente26"/>
        <w:tabs>
          <w:tab w:val="clear" w:pos="1276"/>
        </w:tabs>
        <w:ind w:right="-1"/>
        <w:rPr>
          <w:rFonts w:ascii="Calibri" w:hAnsi="Calibri"/>
          <w:b w:val="0"/>
          <w:sz w:val="20"/>
        </w:rPr>
      </w:pPr>
    </w:p>
    <w:p w:rsidR="000D79E9" w:rsidRDefault="000D79E9" w:rsidP="000D79E9">
      <w:pPr>
        <w:pStyle w:val="Textoindependiente26"/>
        <w:tabs>
          <w:tab w:val="clear" w:pos="1276"/>
        </w:tabs>
        <w:ind w:right="-1"/>
        <w:rPr>
          <w:rFonts w:ascii="Calibri" w:hAnsi="Calibri"/>
          <w:b w:val="0"/>
          <w:sz w:val="20"/>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D79E9" w:rsidRDefault="000D79E9" w:rsidP="000D79E9">
      <w:pPr>
        <w:ind w:right="-1"/>
        <w:jc w:val="both"/>
        <w:rPr>
          <w:rFonts w:ascii="Calibri" w:hAnsi="Calibri"/>
          <w:b/>
        </w:rPr>
      </w:pPr>
    </w:p>
    <w:p w:rsidR="000D79E9" w:rsidRPr="0090500C" w:rsidRDefault="000D79E9" w:rsidP="000D79E9">
      <w:pPr>
        <w:ind w:right="-1"/>
        <w:jc w:val="both"/>
        <w:rPr>
          <w:rFonts w:ascii="Calibri" w:hAnsi="Calibri"/>
          <w:b/>
          <w:u w:val="single"/>
        </w:rPr>
      </w:pPr>
      <w:r w:rsidRPr="0090500C">
        <w:rPr>
          <w:rFonts w:ascii="Calibri" w:hAnsi="Calibri"/>
          <w:b/>
          <w:u w:val="single"/>
        </w:rPr>
        <w:t>8.1. Forma de Pago.</w:t>
      </w:r>
    </w:p>
    <w:p w:rsidR="000D79E9" w:rsidRDefault="000D79E9" w:rsidP="000D79E9">
      <w:pPr>
        <w:ind w:right="-1"/>
        <w:jc w:val="both"/>
        <w:rPr>
          <w:rFonts w:ascii="Calibri" w:hAnsi="Calibri"/>
        </w:rPr>
      </w:pPr>
    </w:p>
    <w:p w:rsidR="000D79E9" w:rsidRPr="0090500C" w:rsidRDefault="000D79E9" w:rsidP="000D79E9">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se realizará en Pesos Mexicanos </w:t>
      </w:r>
      <w:r w:rsidRPr="00257801">
        <w:rPr>
          <w:rFonts w:ascii="Calibri" w:hAnsi="Calibri"/>
        </w:rPr>
        <w:t>dentro de los 20 (Veinte) días naturales siguientes a la presentación de la factura en el área de Recursos Financieros de este Organismo y debidamente validada por el área encargada de su recepción.</w:t>
      </w:r>
      <w:r>
        <w:rPr>
          <w:rFonts w:ascii="Calibri" w:hAnsi="Calibri"/>
        </w:rPr>
        <w:t xml:space="preserve"> En el entendido de que los pagos se realizarán por Recursos Financieros los días 05 y 20 de cada mes, en caso de ser un día inhábil el pago se efectuará al siguiente día hábil.</w:t>
      </w:r>
      <w:r w:rsidRPr="0090500C">
        <w:rPr>
          <w:rFonts w:ascii="Calibri" w:hAnsi="Calibri"/>
        </w:rPr>
        <w:t xml:space="preserve">  </w:t>
      </w:r>
    </w:p>
    <w:p w:rsidR="000D79E9" w:rsidRPr="0039320A" w:rsidRDefault="000D79E9" w:rsidP="000D79E9">
      <w:pPr>
        <w:ind w:right="-1"/>
        <w:jc w:val="both"/>
        <w:rPr>
          <w:rFonts w:ascii="Calibri" w:hAnsi="Calibri"/>
        </w:rPr>
      </w:pPr>
    </w:p>
    <w:p w:rsidR="000D79E9" w:rsidRPr="0090500C" w:rsidRDefault="000D79E9" w:rsidP="000D79E9">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w:t>
      </w:r>
      <w:r>
        <w:rPr>
          <w:rFonts w:ascii="Calibri" w:hAnsi="Calibri" w:cs="Arial"/>
          <w:iCs/>
        </w:rPr>
        <w:t xml:space="preserve">deberán elaborarse de manera quincenal y </w:t>
      </w:r>
      <w:r w:rsidRPr="0039320A">
        <w:rPr>
          <w:rFonts w:ascii="Calibri" w:hAnsi="Calibri" w:cs="Arial"/>
          <w:iCs/>
        </w:rPr>
        <w:t xml:space="preserve">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Administrador y/o Director de cada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 xml:space="preserve">del que se desprende </w:t>
      </w:r>
      <w:r w:rsidRPr="0039320A">
        <w:rPr>
          <w:rFonts w:ascii="Calibri" w:hAnsi="Calibri" w:cs="Arial"/>
          <w:iCs/>
        </w:rPr>
        <w:t>al que corresponde dicha factura</w:t>
      </w:r>
      <w:r>
        <w:rPr>
          <w:rFonts w:ascii="Calibri" w:hAnsi="Calibri" w:cs="Arial"/>
          <w:iCs/>
        </w:rPr>
        <w:t>, número de licitación y número de orden de envío. La unidad aplicativa</w:t>
      </w:r>
      <w:r w:rsidRPr="0090500C">
        <w:rPr>
          <w:rFonts w:ascii="Calibri" w:hAnsi="Calibri" w:cs="Arial"/>
          <w:iCs/>
        </w:rPr>
        <w:t xml:space="preserve"> posterior a la revisión de dicha factura deberá enviar</w:t>
      </w:r>
      <w:r>
        <w:rPr>
          <w:rFonts w:ascii="Calibri" w:hAnsi="Calibri" w:cs="Arial"/>
          <w:iCs/>
        </w:rPr>
        <w:t>la</w:t>
      </w:r>
      <w:r w:rsidRPr="0090500C">
        <w:rPr>
          <w:rFonts w:ascii="Calibri" w:hAnsi="Calibri" w:cs="Arial"/>
          <w:iCs/>
        </w:rPr>
        <w:t xml:space="preserve"> al á</w:t>
      </w:r>
      <w:r>
        <w:rPr>
          <w:rFonts w:ascii="Calibri" w:hAnsi="Calibri" w:cs="Arial"/>
          <w:iCs/>
        </w:rPr>
        <w:t>rea de Recursos Financieros de l</w:t>
      </w:r>
      <w:r w:rsidRPr="0090500C">
        <w:rPr>
          <w:rFonts w:ascii="Calibri" w:hAnsi="Calibri" w:cs="Arial"/>
          <w:iCs/>
        </w:rPr>
        <w:t>a Convocante para su trámite correspondiente</w:t>
      </w:r>
      <w:r>
        <w:rPr>
          <w:rFonts w:ascii="Calibri" w:hAnsi="Calibri" w:cs="Arial"/>
          <w:iCs/>
        </w:rPr>
        <w:t xml:space="preserve"> en un plazo no mayor de 5 días hábiles.</w:t>
      </w:r>
    </w:p>
    <w:p w:rsidR="000D79E9" w:rsidRDefault="000D79E9" w:rsidP="000D79E9">
      <w:pPr>
        <w:ind w:right="-1"/>
        <w:jc w:val="both"/>
        <w:rPr>
          <w:rFonts w:ascii="Calibri" w:hAnsi="Calibri"/>
        </w:rPr>
      </w:pPr>
    </w:p>
    <w:p w:rsidR="000D79E9" w:rsidRPr="009D6CA3" w:rsidRDefault="000D79E9" w:rsidP="000D79E9">
      <w:pPr>
        <w:pStyle w:val="Default"/>
        <w:jc w:val="both"/>
        <w:rPr>
          <w:rFonts w:ascii="Calibri" w:hAnsi="Calibri" w:cs="Arial"/>
          <w:iCs/>
          <w:color w:val="auto"/>
          <w:sz w:val="20"/>
          <w:szCs w:val="20"/>
          <w:lang w:val="es-ES_tradnl" w:eastAsia="es-ES"/>
        </w:rPr>
      </w:pPr>
      <w:r w:rsidRPr="009D6CA3">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0D79E9" w:rsidRPr="009D6CA3" w:rsidRDefault="000D79E9" w:rsidP="000D79E9">
      <w:pPr>
        <w:ind w:right="-1"/>
        <w:jc w:val="both"/>
        <w:rPr>
          <w:rFonts w:ascii="Calibri" w:hAnsi="Calibri" w:cs="Arial"/>
          <w:iCs/>
        </w:rPr>
      </w:pPr>
    </w:p>
    <w:p w:rsidR="000D79E9" w:rsidRPr="0090500C" w:rsidRDefault="000D79E9" w:rsidP="000D79E9">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D79E9" w:rsidRPr="0090500C" w:rsidRDefault="000D79E9" w:rsidP="000D79E9">
      <w:pPr>
        <w:ind w:right="49"/>
        <w:jc w:val="both"/>
        <w:rPr>
          <w:rFonts w:ascii="Calibri" w:hAnsi="Calibri"/>
        </w:rPr>
      </w:pPr>
    </w:p>
    <w:p w:rsidR="000D79E9" w:rsidRPr="0090500C" w:rsidRDefault="000D79E9" w:rsidP="000D79E9">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D79E9" w:rsidRPr="0090500C" w:rsidRDefault="000D79E9" w:rsidP="000D79E9">
      <w:pPr>
        <w:ind w:right="51"/>
        <w:jc w:val="both"/>
        <w:rPr>
          <w:rFonts w:ascii="Calibri" w:hAnsi="Calibri"/>
        </w:rPr>
      </w:pPr>
    </w:p>
    <w:p w:rsidR="000D79E9" w:rsidRPr="0090500C" w:rsidRDefault="000D79E9" w:rsidP="000D79E9">
      <w:pPr>
        <w:jc w:val="both"/>
        <w:rPr>
          <w:rFonts w:ascii="Calibri" w:hAnsi="Calibri"/>
        </w:rPr>
      </w:pPr>
      <w:r w:rsidRPr="0090500C">
        <w:rPr>
          <w:rFonts w:ascii="Calibri" w:hAnsi="Calibri"/>
        </w:rPr>
        <w:t>La convocante se reserva la potestad de efectuar modificaciones al proceso de pago.</w:t>
      </w:r>
    </w:p>
    <w:p w:rsidR="000D79E9" w:rsidRPr="0090500C" w:rsidRDefault="000D79E9" w:rsidP="000D79E9">
      <w:pPr>
        <w:ind w:right="51"/>
        <w:jc w:val="both"/>
        <w:rPr>
          <w:rFonts w:ascii="Calibri" w:hAnsi="Calibri"/>
        </w:rPr>
      </w:pPr>
    </w:p>
    <w:p w:rsidR="000D79E9" w:rsidRPr="0090500C" w:rsidRDefault="000D79E9" w:rsidP="000D79E9">
      <w:pPr>
        <w:ind w:right="-1"/>
        <w:jc w:val="both"/>
        <w:rPr>
          <w:rFonts w:ascii="Calibri" w:hAnsi="Calibri"/>
          <w:b/>
          <w:u w:val="single"/>
        </w:rPr>
      </w:pPr>
      <w:r w:rsidRPr="0090500C">
        <w:rPr>
          <w:rFonts w:ascii="Calibri" w:hAnsi="Calibri"/>
          <w:b/>
          <w:u w:val="single"/>
        </w:rPr>
        <w:t>8.2. Precio.</w:t>
      </w:r>
    </w:p>
    <w:p w:rsidR="000D79E9" w:rsidRPr="0039320A" w:rsidRDefault="000D79E9" w:rsidP="000D79E9">
      <w:pPr>
        <w:ind w:right="-1"/>
        <w:jc w:val="both"/>
        <w:rPr>
          <w:rFonts w:ascii="Calibri" w:hAnsi="Calibri"/>
        </w:rPr>
      </w:pPr>
    </w:p>
    <w:p w:rsidR="000D79E9" w:rsidRDefault="000D79E9" w:rsidP="000D79E9">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0D79E9" w:rsidRDefault="000D79E9" w:rsidP="000D79E9">
      <w:pPr>
        <w:ind w:right="-1"/>
        <w:jc w:val="both"/>
        <w:rPr>
          <w:rFonts w:asciiTheme="minorHAnsi" w:hAnsiTheme="minorHAnsi" w:cstheme="minorHAnsi"/>
        </w:rPr>
      </w:pPr>
    </w:p>
    <w:p w:rsidR="000D79E9" w:rsidRPr="00661318" w:rsidRDefault="000D79E9" w:rsidP="000D79E9">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 xml:space="preserve">. </w:t>
      </w:r>
    </w:p>
    <w:p w:rsidR="000D79E9" w:rsidRDefault="000D79E9" w:rsidP="000D79E9">
      <w:pPr>
        <w:ind w:right="-1"/>
        <w:jc w:val="both"/>
        <w:rPr>
          <w:rFonts w:ascii="Calibri" w:hAnsi="Calibri"/>
        </w:rPr>
      </w:pPr>
    </w:p>
    <w:p w:rsidR="000D79E9" w:rsidRDefault="000D79E9" w:rsidP="000D79E9">
      <w:pPr>
        <w:ind w:right="-1"/>
        <w:jc w:val="both"/>
        <w:rPr>
          <w:rFonts w:ascii="Calibri" w:hAnsi="Calibri"/>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D79E9" w:rsidRPr="0039320A" w:rsidRDefault="000D79E9" w:rsidP="000D79E9">
      <w:pPr>
        <w:ind w:right="-1"/>
        <w:jc w:val="both"/>
        <w:rPr>
          <w:rFonts w:ascii="Calibri" w:hAnsi="Calibri"/>
        </w:rPr>
      </w:pPr>
    </w:p>
    <w:p w:rsidR="000D79E9" w:rsidRPr="00B865E8" w:rsidRDefault="000D79E9" w:rsidP="000D79E9">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0D79E9" w:rsidRPr="00B865E8" w:rsidRDefault="000D79E9" w:rsidP="000D79E9">
      <w:pPr>
        <w:jc w:val="both"/>
        <w:rPr>
          <w:rFonts w:asciiTheme="minorHAnsi" w:hAnsiTheme="minorHAnsi" w:cs="Arial"/>
        </w:rPr>
      </w:pPr>
    </w:p>
    <w:p w:rsidR="000D79E9" w:rsidRDefault="000D79E9" w:rsidP="000D79E9">
      <w:pPr>
        <w:ind w:right="-1"/>
        <w:jc w:val="both"/>
        <w:rPr>
          <w:rFonts w:asciiTheme="minorHAnsi" w:hAnsiTheme="minorHAnsi" w:cs="Arial"/>
        </w:rPr>
      </w:pPr>
      <w:r>
        <w:rPr>
          <w:rFonts w:asciiTheme="minorHAnsi" w:hAnsiTheme="minorHAnsi" w:cs="Arial"/>
        </w:rPr>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rsidR="000D79E9" w:rsidRPr="00D07EC4" w:rsidRDefault="000D79E9" w:rsidP="000D79E9">
      <w:pPr>
        <w:ind w:right="-1"/>
        <w:jc w:val="both"/>
        <w:rPr>
          <w:rFonts w:asciiTheme="minorHAnsi" w:hAnsiTheme="minorHAnsi" w:cs="Arial"/>
        </w:rPr>
      </w:pPr>
    </w:p>
    <w:p w:rsidR="000D79E9" w:rsidRPr="00D07EC4" w:rsidRDefault="000D79E9" w:rsidP="000D79E9">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Pr>
          <w:rFonts w:asciiTheme="minorHAnsi" w:hAnsiTheme="minorHAnsi" w:cs="Arial"/>
        </w:rPr>
        <w:t xml:space="preserve">. En el supuesto de que se requiera la aplicación de la pena convencional, el Administrador o equivalente de la Unidad Aplicativa deberá elaborar el cálculo </w:t>
      </w:r>
      <w:r w:rsidR="00931039">
        <w:rPr>
          <w:rFonts w:asciiTheme="minorHAnsi" w:hAnsiTheme="minorHAnsi" w:cs="Arial"/>
        </w:rPr>
        <w:t>d</w:t>
      </w:r>
      <w:r>
        <w:rPr>
          <w:rFonts w:asciiTheme="minorHAnsi" w:hAnsiTheme="minorHAnsi" w:cs="Arial"/>
        </w:rPr>
        <w:t>e dicha pena y hacerlo del conocimiento del licitante ganador, así como también remitirlo a la Subdirección de Recursos Financieros, para el cobro de la pena convencional.</w:t>
      </w:r>
    </w:p>
    <w:p w:rsidR="000D79E9" w:rsidRPr="00D07EC4" w:rsidRDefault="000D79E9" w:rsidP="000D79E9">
      <w:pPr>
        <w:ind w:right="49"/>
        <w:jc w:val="both"/>
        <w:rPr>
          <w:rFonts w:asciiTheme="minorHAnsi" w:hAnsiTheme="minorHAnsi" w:cs="Arial"/>
        </w:rPr>
      </w:pPr>
    </w:p>
    <w:p w:rsidR="000D79E9" w:rsidRPr="00D07EC4" w:rsidRDefault="000D79E9" w:rsidP="000D79E9">
      <w:pPr>
        <w:ind w:right="49"/>
        <w:jc w:val="both"/>
        <w:rPr>
          <w:rFonts w:asciiTheme="minorHAnsi" w:hAnsiTheme="minorHAnsi" w:cs="Arial"/>
        </w:rPr>
      </w:pPr>
      <w:r w:rsidRPr="00D07EC4">
        <w:rPr>
          <w:rFonts w:asciiTheme="minorHAnsi" w:hAnsiTheme="minorHAnsi" w:cs="Arial"/>
        </w:rPr>
        <w:t xml:space="preserve">Las penas se harán efectivas descontándose de los pagos que la CONVOCANTE tenga pendientes de efectuar al licitante adjudicado mediante nota de crédito sobre la factura o en su caso éste efectuará el pago correspondiente en </w:t>
      </w:r>
      <w:r w:rsidRPr="00D07EC4">
        <w:rPr>
          <w:rFonts w:asciiTheme="minorHAnsi" w:hAnsiTheme="minorHAnsi" w:cs="Arial"/>
          <w:bCs/>
        </w:rPr>
        <w:t xml:space="preserve">las oficinas </w:t>
      </w:r>
      <w:r w:rsidRPr="00D07EC4">
        <w:rPr>
          <w:rFonts w:asciiTheme="minorHAnsi" w:hAnsiTheme="minorHAnsi" w:cs="Arial"/>
        </w:rPr>
        <w:t>de Recursos Financieros</w:t>
      </w:r>
      <w:r w:rsidRPr="00D07EC4">
        <w:rPr>
          <w:rFonts w:asciiTheme="minorHAnsi" w:hAnsiTheme="minorHAnsi" w:cs="Arial"/>
          <w:bCs/>
        </w:rPr>
        <w:t xml:space="preserve"> de la CONVOCANTE, independientemente de que la CONVOCANTE opte por hacer efectiva la garantía oto</w:t>
      </w:r>
      <w:r w:rsidRPr="00D07EC4">
        <w:rPr>
          <w:rFonts w:asciiTheme="minorHAnsi" w:hAnsiTheme="minorHAnsi" w:cs="Arial"/>
        </w:rPr>
        <w:t>rgada por el licitante que resulte adjudicado hasta por el monto de las sanciones no cubiertas.</w:t>
      </w:r>
    </w:p>
    <w:p w:rsidR="000D79E9" w:rsidRPr="00B865E8" w:rsidRDefault="000D79E9" w:rsidP="000D79E9">
      <w:pPr>
        <w:ind w:right="-1"/>
        <w:jc w:val="both"/>
        <w:rPr>
          <w:rFonts w:asciiTheme="minorHAnsi" w:hAnsiTheme="minorHAnsi"/>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0D79E9" w:rsidRDefault="000D79E9" w:rsidP="000D79E9">
      <w:pPr>
        <w:ind w:right="-1"/>
        <w:jc w:val="both"/>
        <w:rPr>
          <w:rFonts w:ascii="Calibri" w:hAnsi="Calibri"/>
          <w:b/>
        </w:rPr>
      </w:pPr>
    </w:p>
    <w:p w:rsidR="000D79E9" w:rsidRPr="00EF4E71" w:rsidRDefault="000D79E9" w:rsidP="000D79E9">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0D79E9" w:rsidRPr="0039320A" w:rsidRDefault="000D79E9" w:rsidP="000D79E9">
      <w:pPr>
        <w:ind w:right="-1"/>
        <w:jc w:val="both"/>
        <w:rPr>
          <w:rFonts w:ascii="Calibri" w:hAnsi="Calibri"/>
        </w:rPr>
      </w:pPr>
    </w:p>
    <w:p w:rsidR="000D79E9" w:rsidRPr="00661318" w:rsidRDefault="000D79E9" w:rsidP="000D79E9">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w:t>
      </w:r>
      <w:r>
        <w:rPr>
          <w:rFonts w:ascii="Calibri" w:hAnsi="Calibri"/>
          <w:sz w:val="20"/>
        </w:rPr>
        <w:t xml:space="preserve">sponsabilidades imputables al licitante ganador </w:t>
      </w:r>
      <w:r w:rsidRPr="00661318">
        <w:rPr>
          <w:rFonts w:ascii="Calibri" w:hAnsi="Calibri"/>
          <w:sz w:val="20"/>
        </w:rPr>
        <w:t>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D79E9" w:rsidRDefault="000D79E9" w:rsidP="000D79E9">
      <w:pPr>
        <w:pStyle w:val="Textoindependiente2"/>
        <w:ind w:right="-1"/>
        <w:rPr>
          <w:rFonts w:ascii="Calibri" w:hAnsi="Calibri"/>
          <w:sz w:val="20"/>
        </w:rPr>
      </w:pPr>
    </w:p>
    <w:p w:rsidR="000D79E9" w:rsidRDefault="000D79E9" w:rsidP="000D79E9">
      <w:pPr>
        <w:pStyle w:val="Textoindependiente2"/>
        <w:ind w:right="-1"/>
        <w:rPr>
          <w:rFonts w:ascii="Calibri" w:hAnsi="Calibri"/>
          <w:sz w:val="20"/>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0D79E9" w:rsidRPr="0039320A" w:rsidRDefault="000D79E9" w:rsidP="000D79E9">
      <w:pPr>
        <w:ind w:right="-1"/>
        <w:jc w:val="both"/>
        <w:rPr>
          <w:rFonts w:ascii="Calibri" w:hAnsi="Calibri"/>
        </w:rPr>
      </w:pPr>
    </w:p>
    <w:p w:rsidR="000D79E9" w:rsidRDefault="000D79E9" w:rsidP="000D79E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931039">
        <w:rPr>
          <w:rFonts w:asciiTheme="minorHAnsi" w:hAnsiTheme="minorHAnsi"/>
          <w:color w:val="auto"/>
          <w:sz w:val="20"/>
          <w:szCs w:val="20"/>
        </w:rPr>
        <w:t>1</w:t>
      </w:r>
      <w:r w:rsidR="00205675">
        <w:rPr>
          <w:rFonts w:asciiTheme="minorHAnsi" w:hAnsiTheme="minorHAnsi"/>
          <w:color w:val="auto"/>
          <w:sz w:val="20"/>
          <w:szCs w:val="20"/>
        </w:rPr>
        <w:t>2</w:t>
      </w:r>
      <w:r>
        <w:rPr>
          <w:rFonts w:asciiTheme="minorHAnsi" w:hAnsiTheme="minorHAnsi"/>
          <w:color w:val="auto"/>
          <w:sz w:val="20"/>
          <w:szCs w:val="20"/>
        </w:rPr>
        <w:t xml:space="preserve"> de </w:t>
      </w:r>
      <w:r w:rsidR="00205675">
        <w:rPr>
          <w:rFonts w:asciiTheme="minorHAnsi" w:hAnsiTheme="minorHAnsi"/>
          <w:color w:val="auto"/>
          <w:sz w:val="20"/>
          <w:szCs w:val="20"/>
        </w:rPr>
        <w:t>Febrero</w:t>
      </w:r>
      <w:r w:rsidR="00931039">
        <w:rPr>
          <w:rFonts w:asciiTheme="minorHAnsi" w:hAnsiTheme="minorHAnsi"/>
          <w:color w:val="auto"/>
          <w:sz w:val="20"/>
          <w:szCs w:val="20"/>
        </w:rPr>
        <w:t xml:space="preserve"> del 2020</w:t>
      </w:r>
      <w:r w:rsidRPr="001A3D86">
        <w:rPr>
          <w:rFonts w:asciiTheme="minorHAnsi" w:hAnsiTheme="minorHAnsi"/>
          <w:color w:val="auto"/>
          <w:sz w:val="20"/>
          <w:szCs w:val="20"/>
        </w:rPr>
        <w:t xml:space="preserve">. </w:t>
      </w:r>
    </w:p>
    <w:p w:rsidR="000D79E9" w:rsidRDefault="000D79E9" w:rsidP="000D79E9">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205675">
        <w:rPr>
          <w:rFonts w:asciiTheme="minorHAnsi" w:hAnsiTheme="minorHAnsi"/>
          <w:color w:val="auto"/>
          <w:sz w:val="20"/>
          <w:szCs w:val="20"/>
        </w:rPr>
        <w:t>e</w:t>
      </w:r>
      <w:r w:rsidR="00205675" w:rsidRPr="001A3D86">
        <w:rPr>
          <w:rFonts w:asciiTheme="minorHAnsi" w:hAnsiTheme="minorHAnsi"/>
          <w:color w:val="auto"/>
          <w:sz w:val="20"/>
          <w:szCs w:val="20"/>
        </w:rPr>
        <w:t xml:space="preserve">l </w:t>
      </w:r>
      <w:r w:rsidR="00205675">
        <w:rPr>
          <w:rFonts w:asciiTheme="minorHAnsi" w:hAnsiTheme="minorHAnsi"/>
          <w:color w:val="auto"/>
          <w:sz w:val="20"/>
          <w:szCs w:val="20"/>
        </w:rPr>
        <w:t>12 de Febrero del 2020</w:t>
      </w:r>
      <w:r>
        <w:rPr>
          <w:rFonts w:asciiTheme="minorHAnsi" w:hAnsiTheme="minorHAnsi"/>
          <w:color w:val="auto"/>
          <w:sz w:val="20"/>
          <w:szCs w:val="20"/>
        </w:rPr>
        <w:t>.</w:t>
      </w:r>
    </w:p>
    <w:p w:rsidR="000D79E9" w:rsidRDefault="000D79E9" w:rsidP="000D79E9">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0D79E9" w:rsidRPr="004A4FC1" w:rsidTr="00D15163">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0D79E9" w:rsidRPr="00E50172" w:rsidRDefault="000D79E9" w:rsidP="000D79E9">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LP-919044992-</w:t>
            </w:r>
            <w:r w:rsidR="00931601">
              <w:rPr>
                <w:rFonts w:ascii="Century Gothic" w:hAnsi="Century Gothic" w:cs="Arial"/>
                <w:b/>
                <w:color w:val="000000"/>
                <w:sz w:val="18"/>
              </w:rPr>
              <w:t>N07-2020</w:t>
            </w:r>
          </w:p>
          <w:p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SERVICIO DE SEGURIDAD Y VIGILANCIA”</w:t>
            </w:r>
          </w:p>
        </w:tc>
      </w:tr>
      <w:tr w:rsidR="000D79E9" w:rsidRPr="004A4FC1" w:rsidTr="00D15163">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0D79E9" w:rsidRPr="00E50172" w:rsidRDefault="000D79E9" w:rsidP="000D79E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0D79E9" w:rsidRPr="00E50172" w:rsidTr="000D79E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0D79E9" w:rsidRPr="00E50172" w:rsidTr="000D79E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0D79E9" w:rsidRPr="001A3E9D" w:rsidRDefault="00205675" w:rsidP="000D79E9">
            <w:pPr>
              <w:jc w:val="center"/>
              <w:rPr>
                <w:rFonts w:ascii="Century Gothic" w:hAnsi="Century Gothic" w:cs="Arial"/>
                <w:sz w:val="16"/>
                <w:szCs w:val="18"/>
              </w:rPr>
            </w:pPr>
            <w:r>
              <w:rPr>
                <w:rFonts w:ascii="Century Gothic" w:hAnsi="Century Gothic" w:cs="Arial"/>
                <w:sz w:val="16"/>
                <w:szCs w:val="18"/>
              </w:rPr>
              <w:t>19/02</w:t>
            </w:r>
            <w:r w:rsidR="00931039">
              <w:rPr>
                <w:rFonts w:ascii="Century Gothic" w:hAnsi="Century Gothic" w:cs="Arial"/>
                <w:sz w:val="16"/>
                <w:szCs w:val="18"/>
              </w:rPr>
              <w:t>/2020</w:t>
            </w:r>
          </w:p>
          <w:p w:rsidR="000D79E9" w:rsidRPr="001A3E9D" w:rsidRDefault="00205675" w:rsidP="000D79E9">
            <w:pPr>
              <w:jc w:val="center"/>
              <w:rPr>
                <w:rFonts w:ascii="Century Gothic" w:hAnsi="Century Gothic" w:cs="Arial"/>
                <w:sz w:val="16"/>
                <w:szCs w:val="18"/>
              </w:rPr>
            </w:pPr>
            <w:r>
              <w:rPr>
                <w:rFonts w:ascii="Century Gothic" w:hAnsi="Century Gothic" w:cs="Arial"/>
                <w:sz w:val="16"/>
                <w:szCs w:val="18"/>
              </w:rPr>
              <w:t>10:0</w:t>
            </w:r>
            <w:r w:rsidR="000D79E9">
              <w:rPr>
                <w:rFonts w:ascii="Century Gothic" w:hAnsi="Century Gothic" w:cs="Arial"/>
                <w:sz w:val="16"/>
                <w:szCs w:val="18"/>
              </w:rPr>
              <w:t>0</w:t>
            </w:r>
            <w:r w:rsidR="000D79E9" w:rsidRPr="001A3E9D">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o de la Dirección Administrativa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y segundo </w:t>
            </w:r>
            <w:r w:rsidRPr="00E50172">
              <w:rPr>
                <w:rFonts w:ascii="Century Gothic" w:hAnsi="Century Gothic" w:cs="Arial"/>
                <w:color w:val="000000"/>
                <w:sz w:val="16"/>
                <w:szCs w:val="18"/>
              </w:rPr>
              <w:t>piso,</w:t>
            </w:r>
            <w:r>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0D79E9" w:rsidRPr="00E50172" w:rsidTr="000D79E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0D79E9" w:rsidRPr="001A3E9D" w:rsidRDefault="00205675" w:rsidP="000D79E9">
            <w:pPr>
              <w:jc w:val="center"/>
              <w:rPr>
                <w:rFonts w:ascii="Century Gothic" w:hAnsi="Century Gothic" w:cs="Arial"/>
                <w:sz w:val="16"/>
                <w:szCs w:val="18"/>
              </w:rPr>
            </w:pPr>
            <w:r>
              <w:rPr>
                <w:rFonts w:ascii="Century Gothic" w:hAnsi="Century Gothic" w:cs="Arial"/>
                <w:sz w:val="16"/>
                <w:szCs w:val="18"/>
              </w:rPr>
              <w:t>27/02</w:t>
            </w:r>
            <w:r w:rsidR="00931039">
              <w:rPr>
                <w:rFonts w:ascii="Century Gothic" w:hAnsi="Century Gothic" w:cs="Arial"/>
                <w:sz w:val="16"/>
                <w:szCs w:val="18"/>
              </w:rPr>
              <w:t>/2020</w:t>
            </w:r>
          </w:p>
          <w:p w:rsidR="000D79E9" w:rsidRPr="001A3E9D" w:rsidRDefault="00205675" w:rsidP="000D79E9">
            <w:pPr>
              <w:jc w:val="center"/>
              <w:rPr>
                <w:rFonts w:ascii="Century Gothic" w:hAnsi="Century Gothic" w:cs="Arial"/>
                <w:sz w:val="16"/>
                <w:szCs w:val="18"/>
              </w:rPr>
            </w:pPr>
            <w:r>
              <w:rPr>
                <w:rFonts w:ascii="Century Gothic" w:hAnsi="Century Gothic" w:cs="Arial"/>
                <w:sz w:val="16"/>
                <w:szCs w:val="18"/>
              </w:rPr>
              <w:t>10</w:t>
            </w:r>
            <w:r w:rsidR="000D79E9" w:rsidRPr="001A3E9D">
              <w:rPr>
                <w:rFonts w:ascii="Century Gothic" w:hAnsi="Century Gothic" w:cs="Arial"/>
                <w:sz w:val="16"/>
                <w:szCs w:val="18"/>
              </w:rPr>
              <w:t>:</w:t>
            </w:r>
            <w:r w:rsidR="000D79E9">
              <w:rPr>
                <w:rFonts w:ascii="Century Gothic" w:hAnsi="Century Gothic" w:cs="Arial"/>
                <w:sz w:val="16"/>
                <w:szCs w:val="18"/>
              </w:rPr>
              <w:t>0</w:t>
            </w:r>
            <w:r w:rsidR="000D79E9" w:rsidRPr="001A3E9D">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p>
        </w:tc>
      </w:tr>
      <w:tr w:rsidR="000D79E9" w:rsidRPr="00E50172" w:rsidTr="000D79E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0D79E9" w:rsidRPr="001A3E9D" w:rsidRDefault="00205675" w:rsidP="000D79E9">
            <w:pPr>
              <w:jc w:val="center"/>
              <w:rPr>
                <w:rFonts w:ascii="Century Gothic" w:hAnsi="Century Gothic" w:cs="Arial"/>
                <w:sz w:val="16"/>
                <w:szCs w:val="18"/>
              </w:rPr>
            </w:pPr>
            <w:r>
              <w:rPr>
                <w:rFonts w:ascii="Century Gothic" w:hAnsi="Century Gothic" w:cs="Arial"/>
                <w:sz w:val="16"/>
                <w:szCs w:val="18"/>
              </w:rPr>
              <w:t>28/02</w:t>
            </w:r>
            <w:r w:rsidR="00931039">
              <w:rPr>
                <w:rFonts w:ascii="Century Gothic" w:hAnsi="Century Gothic" w:cs="Arial"/>
                <w:sz w:val="16"/>
                <w:szCs w:val="18"/>
              </w:rPr>
              <w:t>/2020</w:t>
            </w:r>
          </w:p>
          <w:p w:rsidR="000D79E9" w:rsidRPr="001A3E9D" w:rsidRDefault="00205675" w:rsidP="000D79E9">
            <w:pPr>
              <w:jc w:val="center"/>
              <w:rPr>
                <w:rFonts w:ascii="Century Gothic" w:hAnsi="Century Gothic" w:cs="Arial"/>
                <w:sz w:val="16"/>
                <w:szCs w:val="18"/>
              </w:rPr>
            </w:pPr>
            <w:r>
              <w:rPr>
                <w:rFonts w:ascii="Century Gothic" w:hAnsi="Century Gothic" w:cs="Arial"/>
                <w:sz w:val="16"/>
                <w:szCs w:val="18"/>
              </w:rPr>
              <w:t>10:00</w:t>
            </w:r>
            <w:r w:rsidR="000D79E9"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0D79E9" w:rsidRPr="00E50172" w:rsidRDefault="000D79E9" w:rsidP="000D79E9">
            <w:pPr>
              <w:jc w:val="center"/>
              <w:rPr>
                <w:rFonts w:ascii="Century Gothic" w:hAnsi="Century Gothic" w:cs="Arial"/>
                <w:color w:val="000000"/>
                <w:sz w:val="16"/>
                <w:szCs w:val="18"/>
              </w:rPr>
            </w:pPr>
          </w:p>
        </w:tc>
      </w:tr>
      <w:tr w:rsidR="000D79E9" w:rsidRPr="00E50172" w:rsidTr="000D79E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205675" w:rsidRPr="001A3E9D" w:rsidRDefault="00205675" w:rsidP="00205675">
            <w:pPr>
              <w:jc w:val="center"/>
              <w:rPr>
                <w:rFonts w:ascii="Century Gothic" w:hAnsi="Century Gothic" w:cs="Arial"/>
                <w:sz w:val="16"/>
                <w:szCs w:val="18"/>
              </w:rPr>
            </w:pPr>
            <w:r>
              <w:rPr>
                <w:rFonts w:ascii="Century Gothic" w:hAnsi="Century Gothic" w:cs="Arial"/>
                <w:sz w:val="16"/>
                <w:szCs w:val="18"/>
              </w:rPr>
              <w:t>28/02/2020</w:t>
            </w:r>
          </w:p>
          <w:p w:rsidR="000D79E9" w:rsidRPr="001A3E9D" w:rsidRDefault="00205675" w:rsidP="00205675">
            <w:pPr>
              <w:jc w:val="center"/>
              <w:rPr>
                <w:rFonts w:ascii="Century Gothic" w:hAnsi="Century Gothic" w:cs="Arial"/>
                <w:sz w:val="16"/>
                <w:szCs w:val="18"/>
              </w:rPr>
            </w:pPr>
            <w:r>
              <w:rPr>
                <w:rFonts w:ascii="Century Gothic" w:hAnsi="Century Gothic" w:cs="Arial"/>
                <w:sz w:val="16"/>
                <w:szCs w:val="18"/>
              </w:rPr>
              <w:t>10:15</w:t>
            </w:r>
            <w:r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0D79E9" w:rsidRPr="00E50172" w:rsidRDefault="000D79E9" w:rsidP="000D79E9">
            <w:pPr>
              <w:jc w:val="center"/>
              <w:rPr>
                <w:rFonts w:ascii="Century Gothic" w:hAnsi="Century Gothic" w:cs="Arial"/>
                <w:color w:val="000000"/>
                <w:sz w:val="16"/>
                <w:szCs w:val="18"/>
              </w:rPr>
            </w:pPr>
          </w:p>
        </w:tc>
      </w:tr>
      <w:tr w:rsidR="000D79E9" w:rsidRPr="00E50172" w:rsidTr="000D79E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205675" w:rsidRPr="001A3E9D" w:rsidRDefault="00205675" w:rsidP="00205675">
            <w:pPr>
              <w:jc w:val="center"/>
              <w:rPr>
                <w:rFonts w:ascii="Century Gothic" w:hAnsi="Century Gothic" w:cs="Arial"/>
                <w:sz w:val="16"/>
                <w:szCs w:val="18"/>
              </w:rPr>
            </w:pPr>
            <w:r>
              <w:rPr>
                <w:rFonts w:ascii="Century Gothic" w:hAnsi="Century Gothic" w:cs="Arial"/>
                <w:sz w:val="16"/>
                <w:szCs w:val="18"/>
              </w:rPr>
              <w:t>28/02/2020</w:t>
            </w:r>
          </w:p>
          <w:p w:rsidR="000D79E9" w:rsidRPr="001A3E9D" w:rsidRDefault="00205675" w:rsidP="00205675">
            <w:pPr>
              <w:jc w:val="center"/>
              <w:rPr>
                <w:rFonts w:ascii="Century Gothic" w:hAnsi="Century Gothic" w:cs="Arial"/>
                <w:sz w:val="16"/>
                <w:szCs w:val="18"/>
              </w:rPr>
            </w:pPr>
            <w:r>
              <w:rPr>
                <w:rFonts w:ascii="Century Gothic" w:hAnsi="Century Gothic" w:cs="Arial"/>
                <w:sz w:val="16"/>
                <w:szCs w:val="18"/>
              </w:rPr>
              <w:t>10:30</w:t>
            </w:r>
            <w:r w:rsidRPr="001A3E9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center"/>
              <w:rPr>
                <w:rFonts w:ascii="Century Gothic" w:hAnsi="Century Gothic" w:cs="Arial"/>
                <w:color w:val="000000"/>
                <w:sz w:val="16"/>
                <w:szCs w:val="18"/>
              </w:rPr>
            </w:pPr>
          </w:p>
        </w:tc>
      </w:tr>
      <w:tr w:rsidR="000D79E9" w:rsidRPr="00E50172" w:rsidTr="000D79E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D79E9" w:rsidRPr="00E50172" w:rsidRDefault="000D79E9" w:rsidP="00205675">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Pr>
                <w:rFonts w:ascii="Century Gothic" w:hAnsi="Century Gothic" w:cs="Arial"/>
                <w:sz w:val="16"/>
                <w:szCs w:val="18"/>
              </w:rPr>
              <w:t xml:space="preserve">resultar adjudicado el licitante ganador </w:t>
            </w:r>
            <w:r w:rsidRPr="001A3D86">
              <w:rPr>
                <w:rFonts w:ascii="Century Gothic" w:hAnsi="Century Gothic" w:cs="Arial"/>
                <w:sz w:val="16"/>
                <w:szCs w:val="18"/>
              </w:rPr>
              <w:t xml:space="preserve">deberá presentarse a más tardar el día </w:t>
            </w:r>
            <w:r w:rsidR="00205675">
              <w:rPr>
                <w:rFonts w:ascii="Century Gothic" w:hAnsi="Century Gothic" w:cs="Arial"/>
                <w:sz w:val="16"/>
                <w:szCs w:val="18"/>
              </w:rPr>
              <w:t>13</w:t>
            </w:r>
            <w:r>
              <w:rPr>
                <w:rFonts w:ascii="Century Gothic" w:hAnsi="Century Gothic" w:cs="Arial"/>
                <w:sz w:val="16"/>
                <w:szCs w:val="18"/>
              </w:rPr>
              <w:t xml:space="preserve"> de </w:t>
            </w:r>
            <w:r w:rsidR="00205675">
              <w:rPr>
                <w:rFonts w:ascii="Century Gothic" w:hAnsi="Century Gothic" w:cs="Arial"/>
                <w:sz w:val="16"/>
                <w:szCs w:val="18"/>
              </w:rPr>
              <w:t>Marzo</w:t>
            </w:r>
            <w:r w:rsidR="001D7501">
              <w:rPr>
                <w:rFonts w:ascii="Century Gothic" w:hAnsi="Century Gothic" w:cs="Arial"/>
                <w:sz w:val="16"/>
                <w:szCs w:val="18"/>
              </w:rPr>
              <w:t xml:space="preserve"> del 2020</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0D79E9" w:rsidRPr="00E50172" w:rsidTr="000D79E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79E9" w:rsidRPr="00E50172" w:rsidRDefault="000D79E9" w:rsidP="000D79E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D79E9" w:rsidRPr="00E50172" w:rsidRDefault="000D79E9" w:rsidP="000D79E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0D79E9" w:rsidRDefault="000D79E9" w:rsidP="000D79E9">
      <w:pPr>
        <w:ind w:right="51"/>
        <w:jc w:val="both"/>
        <w:rPr>
          <w:rFonts w:ascii="Calibri" w:hAnsi="Calibri"/>
        </w:rPr>
      </w:pPr>
    </w:p>
    <w:p w:rsidR="000D79E9" w:rsidRDefault="000D79E9" w:rsidP="000D79E9">
      <w:pPr>
        <w:ind w:right="51"/>
        <w:jc w:val="both"/>
        <w:rPr>
          <w:rFonts w:ascii="Calibri" w:hAnsi="Calibri"/>
        </w:rPr>
      </w:pPr>
    </w:p>
    <w:p w:rsidR="000D79E9" w:rsidRDefault="000D79E9" w:rsidP="000D79E9">
      <w:pPr>
        <w:ind w:right="51"/>
        <w:jc w:val="both"/>
        <w:rPr>
          <w:rFonts w:ascii="Calibri" w:hAnsi="Calibri"/>
        </w:rPr>
      </w:pPr>
      <w:r>
        <w:rPr>
          <w:rFonts w:ascii="Calibri" w:hAnsi="Calibri"/>
        </w:rPr>
        <w:t>Los eventos se llevarán bajo las siguientes condiciones:</w:t>
      </w:r>
    </w:p>
    <w:p w:rsidR="000D79E9" w:rsidRDefault="000D79E9" w:rsidP="000D79E9">
      <w:pPr>
        <w:ind w:right="51"/>
        <w:jc w:val="both"/>
        <w:rPr>
          <w:rFonts w:ascii="Calibri" w:hAnsi="Calibri"/>
        </w:rPr>
      </w:pPr>
    </w:p>
    <w:p w:rsidR="000D79E9" w:rsidRDefault="000D79E9" w:rsidP="00FF317A">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Pr>
          <w:rFonts w:ascii="Calibri" w:hAnsi="Calibri"/>
        </w:rPr>
        <w:t>Control de Insumos y Almacén</w:t>
      </w:r>
      <w:r w:rsidRPr="00C84FE6">
        <w:rPr>
          <w:rFonts w:ascii="Calibri" w:hAnsi="Calibri"/>
        </w:rPr>
        <w:t>, ubicado en Matamoros oriente, No. 520, primer piso, Centro de la Ciudad, Monterrey, Nuevo León, C.P. 64000, Tel</w:t>
      </w:r>
      <w:r w:rsidR="00047839">
        <w:rPr>
          <w:rFonts w:ascii="Calibri" w:hAnsi="Calibri"/>
        </w:rPr>
        <w:t>.</w:t>
      </w:r>
      <w:r w:rsidRPr="00C84FE6">
        <w:rPr>
          <w:rFonts w:ascii="Calibri" w:hAnsi="Calibri"/>
        </w:rPr>
        <w:t xml:space="preserve"> 81</w:t>
      </w:r>
      <w:r>
        <w:rPr>
          <w:rFonts w:ascii="Calibri" w:hAnsi="Calibri"/>
        </w:rPr>
        <w:t xml:space="preserve"> </w:t>
      </w:r>
      <w:r w:rsidRPr="00C84FE6">
        <w:rPr>
          <w:rFonts w:ascii="Calibri" w:hAnsi="Calibri"/>
        </w:rPr>
        <w:t>30 70 4</w:t>
      </w:r>
      <w:r>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0D79E9" w:rsidRDefault="000D79E9" w:rsidP="00FF317A">
      <w:pPr>
        <w:pStyle w:val="Prrafodelista"/>
        <w:numPr>
          <w:ilvl w:val="2"/>
          <w:numId w:val="2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0D79E9" w:rsidRDefault="000D79E9" w:rsidP="00FF317A">
      <w:pPr>
        <w:pStyle w:val="Prrafodelista"/>
        <w:numPr>
          <w:ilvl w:val="2"/>
          <w:numId w:val="2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0D79E9" w:rsidRPr="001C463D" w:rsidRDefault="000D79E9" w:rsidP="00FF317A">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0D79E9" w:rsidRPr="009A3619" w:rsidRDefault="000D79E9" w:rsidP="00FF317A">
      <w:pPr>
        <w:pStyle w:val="Prrafodelista"/>
        <w:numPr>
          <w:ilvl w:val="2"/>
          <w:numId w:val="24"/>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0D79E9" w:rsidRPr="009A3619" w:rsidRDefault="000D79E9" w:rsidP="000D79E9">
      <w:pPr>
        <w:pStyle w:val="Prrafodelista"/>
        <w:rPr>
          <w:rFonts w:asciiTheme="minorHAnsi" w:hAnsiTheme="minorHAnsi"/>
        </w:rPr>
      </w:pPr>
    </w:p>
    <w:p w:rsidR="000D79E9" w:rsidRPr="009A3619" w:rsidRDefault="000D79E9" w:rsidP="000D79E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D79E9" w:rsidRDefault="000D79E9" w:rsidP="000D79E9">
      <w:pPr>
        <w:ind w:right="-1"/>
        <w:jc w:val="both"/>
        <w:rPr>
          <w:rFonts w:ascii="Calibri" w:hAnsi="Calibri" w:cs="Arial"/>
        </w:rPr>
      </w:pPr>
    </w:p>
    <w:p w:rsidR="000D79E9" w:rsidRPr="001B316B" w:rsidRDefault="000D79E9" w:rsidP="000D79E9">
      <w:pPr>
        <w:ind w:right="-1"/>
        <w:jc w:val="both"/>
        <w:rPr>
          <w:rFonts w:ascii="Calibri" w:hAnsi="Calibri" w:cs="Arial"/>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0D79E9" w:rsidRPr="0039320A" w:rsidRDefault="000D79E9" w:rsidP="000D79E9">
      <w:pPr>
        <w:ind w:right="-1"/>
        <w:jc w:val="both"/>
        <w:rPr>
          <w:rFonts w:ascii="Calibri" w:hAnsi="Calibri"/>
        </w:rPr>
      </w:pPr>
    </w:p>
    <w:p w:rsidR="000D79E9" w:rsidRPr="0039320A" w:rsidRDefault="000D79E9" w:rsidP="000D79E9">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rsidR="000D79E9" w:rsidRDefault="000D79E9" w:rsidP="000D79E9">
      <w:pPr>
        <w:ind w:right="-1"/>
        <w:jc w:val="both"/>
        <w:rPr>
          <w:rFonts w:ascii="Calibri" w:hAnsi="Calibri"/>
          <w:b/>
        </w:rPr>
      </w:pPr>
    </w:p>
    <w:p w:rsidR="000D79E9" w:rsidRDefault="000D79E9" w:rsidP="000D79E9">
      <w:pPr>
        <w:ind w:right="51"/>
        <w:jc w:val="both"/>
        <w:rPr>
          <w:rFonts w:asciiTheme="minorHAnsi" w:hAnsiTheme="minorHAnsi"/>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0D79E9" w:rsidRPr="0039320A" w:rsidRDefault="000D79E9" w:rsidP="000D79E9">
      <w:pPr>
        <w:ind w:right="-1"/>
        <w:jc w:val="both"/>
        <w:rPr>
          <w:rFonts w:ascii="Calibri" w:hAnsi="Calibri"/>
        </w:rPr>
      </w:pPr>
    </w:p>
    <w:p w:rsidR="000D79E9" w:rsidRPr="0039320A" w:rsidRDefault="000D79E9" w:rsidP="000D79E9">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0D79E9" w:rsidRPr="0039320A" w:rsidRDefault="000D79E9" w:rsidP="000D79E9">
      <w:pPr>
        <w:ind w:right="-1"/>
        <w:jc w:val="both"/>
        <w:rPr>
          <w:rFonts w:ascii="Calibri" w:hAnsi="Calibri"/>
        </w:rPr>
      </w:pPr>
    </w:p>
    <w:p w:rsidR="000D79E9" w:rsidRPr="0039320A" w:rsidRDefault="000D79E9" w:rsidP="000D79E9">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0D79E9" w:rsidRPr="0039320A" w:rsidRDefault="000D79E9" w:rsidP="000D79E9">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0D79E9" w:rsidRPr="0039320A" w:rsidRDefault="000D79E9" w:rsidP="000D79E9">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0D79E9" w:rsidRPr="0039320A" w:rsidRDefault="000D79E9" w:rsidP="000D79E9">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0D79E9" w:rsidRDefault="000D79E9" w:rsidP="000D79E9">
      <w:pPr>
        <w:numPr>
          <w:ilvl w:val="0"/>
          <w:numId w:val="16"/>
        </w:numPr>
        <w:ind w:right="-1"/>
        <w:jc w:val="both"/>
        <w:rPr>
          <w:rFonts w:ascii="Calibri" w:hAnsi="Calibri"/>
        </w:rPr>
      </w:pPr>
      <w:r>
        <w:rPr>
          <w:rFonts w:ascii="Calibri" w:hAnsi="Calibri"/>
        </w:rPr>
        <w:t>Si se comprueba que tiene acuerdo con otro u otros licitantes participantes para elevar el precio de los bienes que se concursan, o cualquier otro acuerdo que tenga como fin obtener una ventaja sobre los demás licitantes</w:t>
      </w:r>
    </w:p>
    <w:p w:rsidR="000D79E9" w:rsidRPr="0039320A" w:rsidRDefault="000D79E9" w:rsidP="000D79E9">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0D79E9" w:rsidRPr="0039320A" w:rsidRDefault="000D79E9" w:rsidP="000D79E9">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0D79E9" w:rsidRPr="0039320A" w:rsidRDefault="000D79E9" w:rsidP="000D79E9">
      <w:pPr>
        <w:numPr>
          <w:ilvl w:val="0"/>
          <w:numId w:val="16"/>
        </w:numPr>
        <w:ind w:right="-1"/>
        <w:jc w:val="both"/>
        <w:rPr>
          <w:rFonts w:ascii="Calibri" w:hAnsi="Calibri"/>
        </w:rPr>
      </w:pPr>
      <w:r w:rsidRPr="0039320A">
        <w:rPr>
          <w:rFonts w:ascii="Calibri" w:hAnsi="Calibri"/>
        </w:rPr>
        <w:t>La falta de firma del Lici</w:t>
      </w:r>
      <w:r>
        <w:rPr>
          <w:rFonts w:ascii="Calibri" w:hAnsi="Calibri"/>
        </w:rPr>
        <w:t xml:space="preserve">tante o Representante Legal en los documentos que integran </w:t>
      </w:r>
      <w:r w:rsidRPr="0039320A">
        <w:rPr>
          <w:rFonts w:ascii="Calibri" w:hAnsi="Calibri"/>
        </w:rPr>
        <w:t>su</w:t>
      </w:r>
      <w:r>
        <w:rPr>
          <w:rFonts w:ascii="Calibri" w:hAnsi="Calibri"/>
        </w:rPr>
        <w:t>s</w:t>
      </w:r>
      <w:r w:rsidRPr="0039320A">
        <w:rPr>
          <w:rFonts w:ascii="Calibri" w:hAnsi="Calibri"/>
        </w:rPr>
        <w:t xml:space="preserve"> propuesta</w:t>
      </w:r>
      <w:r>
        <w:rPr>
          <w:rFonts w:ascii="Calibri" w:hAnsi="Calibri"/>
        </w:rPr>
        <w:t>s</w:t>
      </w:r>
      <w:r w:rsidRPr="0039320A">
        <w:rPr>
          <w:rFonts w:ascii="Calibri" w:hAnsi="Calibri"/>
        </w:rPr>
        <w:t xml:space="preserve"> técnica y/o económica.</w:t>
      </w:r>
    </w:p>
    <w:p w:rsidR="000D79E9" w:rsidRPr="0039320A" w:rsidRDefault="000D79E9" w:rsidP="000D79E9">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0D79E9" w:rsidRPr="0039320A" w:rsidRDefault="000D79E9" w:rsidP="000D79E9">
      <w:pPr>
        <w:ind w:right="-1"/>
        <w:jc w:val="both"/>
        <w:rPr>
          <w:rFonts w:ascii="Calibri" w:hAnsi="Calibri"/>
        </w:rPr>
      </w:pPr>
    </w:p>
    <w:p w:rsidR="000D79E9" w:rsidRPr="009E04A4" w:rsidRDefault="000D79E9" w:rsidP="000D79E9">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0D79E9" w:rsidRDefault="000D79E9" w:rsidP="000D79E9">
      <w:pPr>
        <w:ind w:right="-1"/>
        <w:jc w:val="both"/>
        <w:rPr>
          <w:rFonts w:ascii="Calibri" w:hAnsi="Calibri"/>
          <w:b/>
          <w:sz w:val="16"/>
        </w:rPr>
      </w:pPr>
    </w:p>
    <w:p w:rsidR="000D79E9" w:rsidRPr="00813E12" w:rsidRDefault="000D79E9" w:rsidP="000D79E9">
      <w:pPr>
        <w:ind w:right="-1"/>
        <w:jc w:val="both"/>
        <w:rPr>
          <w:rFonts w:ascii="Calibri" w:hAnsi="Calibri"/>
          <w:b/>
          <w:sz w:val="16"/>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0D79E9" w:rsidRPr="0039320A" w:rsidRDefault="000D79E9" w:rsidP="000D79E9">
      <w:pPr>
        <w:ind w:right="-1"/>
        <w:jc w:val="both"/>
        <w:rPr>
          <w:rFonts w:ascii="Calibri" w:hAnsi="Calibri"/>
        </w:rPr>
      </w:pPr>
    </w:p>
    <w:p w:rsidR="000D79E9" w:rsidRPr="0039320A" w:rsidRDefault="000D79E9" w:rsidP="000D79E9">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lastRenderedPageBreak/>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0D79E9" w:rsidRPr="0039320A" w:rsidRDefault="000D79E9" w:rsidP="000D79E9">
      <w:pPr>
        <w:ind w:right="-1"/>
        <w:jc w:val="both"/>
        <w:rPr>
          <w:rFonts w:ascii="Calibri" w:hAnsi="Calibri"/>
        </w:rPr>
      </w:pPr>
    </w:p>
    <w:p w:rsidR="000D79E9" w:rsidRPr="00E1107E" w:rsidRDefault="000D79E9" w:rsidP="000D79E9">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0D79E9" w:rsidRPr="0039320A" w:rsidRDefault="000D79E9" w:rsidP="000D79E9">
      <w:pPr>
        <w:ind w:left="284" w:right="-1"/>
        <w:jc w:val="both"/>
        <w:rPr>
          <w:rFonts w:ascii="Calibri" w:hAnsi="Calibri"/>
        </w:rPr>
      </w:pPr>
    </w:p>
    <w:p w:rsidR="000D79E9" w:rsidRPr="0039320A" w:rsidRDefault="000D79E9" w:rsidP="000D79E9">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0D79E9" w:rsidRPr="0039320A" w:rsidRDefault="000D79E9" w:rsidP="000D79E9">
      <w:pPr>
        <w:ind w:left="284" w:right="-1"/>
        <w:jc w:val="both"/>
        <w:rPr>
          <w:rFonts w:ascii="Calibri" w:hAnsi="Calibri"/>
        </w:rPr>
      </w:pPr>
    </w:p>
    <w:p w:rsidR="000D79E9" w:rsidRPr="0039320A" w:rsidRDefault="000D79E9" w:rsidP="000D79E9">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0D79E9" w:rsidRDefault="000D79E9" w:rsidP="000D79E9">
      <w:pPr>
        <w:ind w:left="284" w:right="-1"/>
        <w:jc w:val="both"/>
        <w:rPr>
          <w:rFonts w:ascii="Calibri" w:hAnsi="Calibri"/>
          <w:b/>
          <w:u w:val="single"/>
        </w:rPr>
      </w:pPr>
    </w:p>
    <w:p w:rsidR="000D79E9" w:rsidRPr="00E1107E" w:rsidRDefault="000D79E9" w:rsidP="000D79E9">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rsidR="000D79E9" w:rsidRPr="0039320A" w:rsidRDefault="000D79E9" w:rsidP="000D79E9">
      <w:pPr>
        <w:ind w:left="284" w:right="-1"/>
        <w:jc w:val="both"/>
        <w:rPr>
          <w:rFonts w:ascii="Calibri" w:hAnsi="Calibri"/>
          <w:b/>
        </w:rPr>
      </w:pPr>
    </w:p>
    <w:p w:rsidR="000D79E9" w:rsidRPr="0039320A" w:rsidRDefault="000D79E9" w:rsidP="000D79E9">
      <w:pPr>
        <w:ind w:left="284" w:right="-1"/>
        <w:jc w:val="both"/>
        <w:rPr>
          <w:rFonts w:ascii="Calibri" w:hAnsi="Calibri"/>
        </w:rPr>
      </w:pPr>
      <w:r w:rsidRPr="0039320A">
        <w:rPr>
          <w:rFonts w:ascii="Calibri" w:hAnsi="Calibri"/>
        </w:rPr>
        <w:t>En el contrato o contratos que se deriven del presente concurso, el</w:t>
      </w:r>
      <w:r>
        <w:rPr>
          <w:rFonts w:ascii="Calibri" w:hAnsi="Calibri"/>
        </w:rPr>
        <w:t xml:space="preserve"> licitante ganador </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0D79E9" w:rsidRDefault="000D79E9" w:rsidP="000D79E9">
      <w:pPr>
        <w:ind w:left="284" w:right="-1"/>
        <w:jc w:val="both"/>
        <w:rPr>
          <w:rFonts w:ascii="Calibri" w:hAnsi="Calibri"/>
          <w:b/>
          <w:u w:val="single"/>
        </w:rPr>
      </w:pPr>
    </w:p>
    <w:p w:rsidR="000D79E9" w:rsidRPr="00E1107E" w:rsidRDefault="000D79E9" w:rsidP="000D79E9">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rsidR="000D79E9" w:rsidRDefault="000D79E9" w:rsidP="000D79E9">
      <w:pPr>
        <w:ind w:left="284" w:right="-1"/>
        <w:jc w:val="both"/>
        <w:rPr>
          <w:rFonts w:ascii="Calibri" w:hAnsi="Calibri"/>
        </w:rPr>
      </w:pPr>
    </w:p>
    <w:p w:rsidR="000D79E9" w:rsidRPr="0039320A" w:rsidRDefault="000D79E9" w:rsidP="000D79E9">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0D79E9" w:rsidRDefault="000D79E9" w:rsidP="000D79E9">
      <w:pPr>
        <w:ind w:left="284" w:right="-1"/>
        <w:jc w:val="both"/>
        <w:rPr>
          <w:rFonts w:ascii="Calibri" w:hAnsi="Calibri"/>
          <w:b/>
          <w:u w:val="single"/>
        </w:rPr>
      </w:pPr>
    </w:p>
    <w:p w:rsidR="000D79E9" w:rsidRPr="00933CEB" w:rsidRDefault="000D79E9" w:rsidP="000D79E9">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rsidR="000D79E9" w:rsidRDefault="000D79E9" w:rsidP="000D79E9">
      <w:pPr>
        <w:pStyle w:val="Textoindependiente2"/>
        <w:ind w:left="284" w:right="-1"/>
        <w:rPr>
          <w:rFonts w:ascii="Calibri" w:hAnsi="Calibri"/>
          <w:sz w:val="20"/>
        </w:rPr>
      </w:pPr>
    </w:p>
    <w:p w:rsidR="000D79E9" w:rsidRPr="009E04A4" w:rsidRDefault="000D79E9" w:rsidP="000D79E9">
      <w:pPr>
        <w:pStyle w:val="Textoindependiente2"/>
        <w:ind w:left="284" w:right="-1"/>
        <w:rPr>
          <w:rFonts w:ascii="Calibri" w:hAnsi="Calibri"/>
          <w:sz w:val="20"/>
        </w:rPr>
      </w:pPr>
      <w:r w:rsidRPr="00205675">
        <w:rPr>
          <w:rFonts w:ascii="Calibri" w:hAnsi="Calibri"/>
          <w:sz w:val="20"/>
        </w:rPr>
        <w:t xml:space="preserve">La vigencia del contrato que se derive de la presente licitación, será del 1 de </w:t>
      </w:r>
      <w:r w:rsidR="00205675" w:rsidRPr="00205675">
        <w:rPr>
          <w:rFonts w:ascii="Calibri" w:hAnsi="Calibri"/>
          <w:sz w:val="20"/>
        </w:rPr>
        <w:t>Marzo</w:t>
      </w:r>
      <w:r w:rsidRPr="00205675">
        <w:rPr>
          <w:rFonts w:ascii="Calibri" w:hAnsi="Calibri"/>
          <w:sz w:val="20"/>
        </w:rPr>
        <w:t xml:space="preserve"> </w:t>
      </w:r>
      <w:r w:rsidR="00047839" w:rsidRPr="00205675">
        <w:rPr>
          <w:rFonts w:ascii="Calibri" w:hAnsi="Calibri"/>
          <w:sz w:val="20"/>
        </w:rPr>
        <w:t>del 2020</w:t>
      </w:r>
      <w:r w:rsidRPr="00205675">
        <w:rPr>
          <w:rFonts w:ascii="Calibri" w:hAnsi="Calibri"/>
          <w:sz w:val="20"/>
        </w:rPr>
        <w:t xml:space="preserve"> al </w:t>
      </w:r>
      <w:r w:rsidR="00152A40" w:rsidRPr="00205675">
        <w:rPr>
          <w:rFonts w:ascii="Calibri" w:hAnsi="Calibri"/>
          <w:sz w:val="20"/>
        </w:rPr>
        <w:t>15</w:t>
      </w:r>
      <w:r w:rsidRPr="00205675">
        <w:rPr>
          <w:rFonts w:ascii="Calibri" w:hAnsi="Calibri"/>
          <w:sz w:val="20"/>
        </w:rPr>
        <w:t xml:space="preserve"> de </w:t>
      </w:r>
      <w:r w:rsidR="00152A40" w:rsidRPr="00205675">
        <w:rPr>
          <w:rFonts w:ascii="Calibri" w:hAnsi="Calibri"/>
          <w:sz w:val="20"/>
        </w:rPr>
        <w:t>Abril</w:t>
      </w:r>
      <w:r w:rsidR="00047839" w:rsidRPr="00205675">
        <w:rPr>
          <w:rFonts w:ascii="Calibri" w:hAnsi="Calibri"/>
          <w:sz w:val="20"/>
        </w:rPr>
        <w:t xml:space="preserve"> del 2020</w:t>
      </w:r>
      <w:r w:rsidRPr="00205675">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0D79E9" w:rsidRDefault="000D79E9" w:rsidP="000D79E9">
      <w:pPr>
        <w:ind w:right="-1"/>
        <w:jc w:val="both"/>
        <w:rPr>
          <w:rFonts w:ascii="Calibri" w:hAnsi="Calibri"/>
          <w:b/>
        </w:rPr>
      </w:pPr>
    </w:p>
    <w:p w:rsidR="000D79E9" w:rsidRDefault="000D79E9" w:rsidP="000D79E9">
      <w:pPr>
        <w:ind w:right="-1"/>
        <w:jc w:val="both"/>
        <w:rPr>
          <w:rFonts w:ascii="Calibri" w:hAnsi="Calibri"/>
          <w:b/>
        </w:rPr>
      </w:pPr>
    </w:p>
    <w:p w:rsidR="000D79E9" w:rsidRPr="0039320A" w:rsidRDefault="000D79E9" w:rsidP="00D15163">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0D79E9" w:rsidRPr="0039320A" w:rsidRDefault="000D79E9" w:rsidP="000D79E9">
      <w:pPr>
        <w:ind w:right="-1"/>
        <w:jc w:val="both"/>
        <w:rPr>
          <w:rFonts w:ascii="Calibri" w:hAnsi="Calibri"/>
        </w:rPr>
      </w:pPr>
    </w:p>
    <w:p w:rsidR="000D79E9" w:rsidRDefault="000D79E9" w:rsidP="000D79E9">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0D79E9" w:rsidRDefault="000D79E9" w:rsidP="000D79E9">
      <w:pPr>
        <w:ind w:right="-1"/>
        <w:jc w:val="both"/>
        <w:rPr>
          <w:rFonts w:ascii="Calibri" w:hAnsi="Calibri"/>
        </w:rPr>
      </w:pPr>
    </w:p>
    <w:p w:rsidR="00B00C6D" w:rsidRDefault="00B00C6D" w:rsidP="000D79E9">
      <w:pPr>
        <w:ind w:right="-1"/>
        <w:jc w:val="both"/>
        <w:rPr>
          <w:rFonts w:ascii="Calibri" w:hAnsi="Calibri"/>
        </w:rPr>
      </w:pPr>
    </w:p>
    <w:p w:rsidR="000D79E9" w:rsidRPr="0039320A" w:rsidRDefault="000D79E9" w:rsidP="000D79E9">
      <w:pPr>
        <w:ind w:right="-1"/>
        <w:jc w:val="both"/>
        <w:rPr>
          <w:rFonts w:ascii="Calibri" w:hAnsi="Calibri"/>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0D79E9" w:rsidRPr="0039320A" w:rsidRDefault="000D79E9" w:rsidP="000D79E9">
      <w:pPr>
        <w:ind w:right="-1"/>
        <w:jc w:val="both"/>
        <w:rPr>
          <w:rFonts w:ascii="Calibri" w:hAnsi="Calibri"/>
        </w:rPr>
      </w:pPr>
    </w:p>
    <w:p w:rsidR="000D79E9" w:rsidRPr="00E1107E" w:rsidRDefault="000D79E9" w:rsidP="000D79E9">
      <w:pPr>
        <w:ind w:right="-1"/>
        <w:jc w:val="both"/>
        <w:outlineLvl w:val="0"/>
        <w:rPr>
          <w:rFonts w:ascii="Calibri" w:hAnsi="Calibri"/>
        </w:rPr>
      </w:pPr>
      <w:r w:rsidRPr="00E1107E">
        <w:rPr>
          <w:rFonts w:ascii="Calibri" w:hAnsi="Calibri"/>
        </w:rPr>
        <w:t>Se hará efectiva la garantía de cumplimiento de contrato:</w:t>
      </w:r>
    </w:p>
    <w:p w:rsidR="000D79E9" w:rsidRPr="0039320A" w:rsidRDefault="000D79E9" w:rsidP="000D79E9">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0D79E9" w:rsidRPr="0039320A" w:rsidRDefault="000D79E9" w:rsidP="000D79E9">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0D79E9" w:rsidRDefault="000D79E9" w:rsidP="000D79E9">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0D79E9" w:rsidRDefault="000D79E9" w:rsidP="000D79E9">
      <w:pPr>
        <w:ind w:right="-1"/>
        <w:jc w:val="both"/>
        <w:rPr>
          <w:rFonts w:ascii="Calibri" w:hAnsi="Calibri"/>
          <w:b/>
        </w:rPr>
      </w:pPr>
    </w:p>
    <w:p w:rsidR="000D79E9" w:rsidRPr="0039320A" w:rsidRDefault="000D79E9" w:rsidP="000D79E9">
      <w:pPr>
        <w:ind w:right="-1"/>
        <w:jc w:val="both"/>
        <w:rPr>
          <w:rFonts w:ascii="Calibri" w:hAnsi="Calibri"/>
          <w:b/>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0D79E9" w:rsidRPr="0039320A" w:rsidRDefault="000D79E9" w:rsidP="000D79E9">
      <w:pPr>
        <w:ind w:right="-1"/>
        <w:jc w:val="both"/>
        <w:rPr>
          <w:rFonts w:ascii="Calibri" w:hAnsi="Calibri"/>
        </w:rPr>
      </w:pPr>
    </w:p>
    <w:p w:rsidR="000D79E9" w:rsidRDefault="000D79E9" w:rsidP="000D79E9">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0D79E9" w:rsidRPr="00472E53" w:rsidRDefault="000D79E9" w:rsidP="000D79E9">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0D79E9" w:rsidRPr="0039320A" w:rsidRDefault="000D79E9" w:rsidP="000D79E9">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0D79E9" w:rsidRPr="0039320A" w:rsidRDefault="000D79E9" w:rsidP="000D79E9">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0D79E9" w:rsidRPr="00DB6160" w:rsidRDefault="000D79E9" w:rsidP="000D79E9">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rsidR="000D79E9" w:rsidRPr="00DB6160" w:rsidRDefault="000D79E9" w:rsidP="000D79E9">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0D79E9" w:rsidRPr="00DB6160" w:rsidRDefault="000D79E9" w:rsidP="000D79E9">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0D79E9" w:rsidRPr="00DB6160" w:rsidRDefault="000D79E9" w:rsidP="000D79E9">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0D79E9" w:rsidRPr="00DB6160" w:rsidRDefault="000D79E9" w:rsidP="000D79E9">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0D79E9" w:rsidRPr="00DB6160" w:rsidRDefault="000D79E9" w:rsidP="000D79E9">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0D79E9" w:rsidRPr="00DB6160" w:rsidRDefault="000D79E9" w:rsidP="000D79E9">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0D79E9" w:rsidRPr="00DB6160" w:rsidRDefault="000D79E9" w:rsidP="000D79E9">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0D79E9" w:rsidRPr="00DB6160" w:rsidRDefault="000D79E9" w:rsidP="000D79E9">
      <w:pPr>
        <w:ind w:right="-1"/>
        <w:jc w:val="both"/>
        <w:rPr>
          <w:rFonts w:ascii="Calibri" w:hAnsi="Calibri"/>
        </w:rPr>
      </w:pPr>
    </w:p>
    <w:p w:rsidR="000D79E9" w:rsidRDefault="000D79E9" w:rsidP="000D79E9">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0D79E9" w:rsidRDefault="000D79E9" w:rsidP="000D79E9">
      <w:pPr>
        <w:ind w:right="-1"/>
        <w:jc w:val="both"/>
        <w:rPr>
          <w:rFonts w:ascii="Calibri" w:hAnsi="Calibri"/>
        </w:rPr>
      </w:pPr>
    </w:p>
    <w:p w:rsidR="000D79E9" w:rsidRDefault="000D79E9" w:rsidP="000D79E9">
      <w:pPr>
        <w:ind w:right="-1"/>
        <w:jc w:val="both"/>
        <w:rPr>
          <w:rFonts w:ascii="Calibri" w:hAnsi="Calibri"/>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0D79E9" w:rsidRPr="0039320A" w:rsidRDefault="000D79E9" w:rsidP="000D79E9">
      <w:pPr>
        <w:ind w:right="-1"/>
        <w:jc w:val="both"/>
        <w:rPr>
          <w:rFonts w:ascii="Calibri" w:hAnsi="Calibri"/>
        </w:rPr>
      </w:pPr>
    </w:p>
    <w:p w:rsidR="000D79E9" w:rsidRPr="00DB6160" w:rsidRDefault="000D79E9" w:rsidP="000D79E9">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0D79E9" w:rsidRPr="00DB6160" w:rsidRDefault="000D79E9" w:rsidP="000D79E9">
      <w:pPr>
        <w:ind w:right="-1"/>
        <w:jc w:val="both"/>
        <w:rPr>
          <w:rFonts w:ascii="Calibri" w:hAnsi="Calibri"/>
        </w:rPr>
      </w:pPr>
    </w:p>
    <w:p w:rsidR="000D79E9" w:rsidRDefault="000D79E9" w:rsidP="000D79E9">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00C6D" w:rsidRPr="0039320A" w:rsidRDefault="00B00C6D" w:rsidP="000D79E9">
      <w:pPr>
        <w:ind w:right="-1"/>
        <w:jc w:val="both"/>
        <w:rPr>
          <w:rFonts w:ascii="Calibri" w:hAnsi="Calibri"/>
        </w:rPr>
      </w:pPr>
    </w:p>
    <w:p w:rsidR="000D79E9" w:rsidRDefault="000D79E9" w:rsidP="000D79E9">
      <w:pPr>
        <w:ind w:right="-1"/>
        <w:jc w:val="both"/>
        <w:rPr>
          <w:rFonts w:ascii="Calibri" w:hAnsi="Calibri"/>
          <w:b/>
        </w:rPr>
      </w:pPr>
    </w:p>
    <w:p w:rsidR="000D79E9" w:rsidRDefault="000D79E9" w:rsidP="000D79E9">
      <w:pPr>
        <w:ind w:right="-1"/>
        <w:jc w:val="both"/>
        <w:rPr>
          <w:rFonts w:ascii="Calibri" w:hAnsi="Calibri"/>
          <w:b/>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0D79E9" w:rsidRPr="0039320A" w:rsidRDefault="000D79E9" w:rsidP="000D79E9">
      <w:pPr>
        <w:ind w:right="-1"/>
        <w:jc w:val="both"/>
        <w:rPr>
          <w:rFonts w:ascii="Calibri" w:hAnsi="Calibri"/>
          <w:b/>
        </w:rPr>
      </w:pPr>
    </w:p>
    <w:p w:rsidR="000D79E9" w:rsidRPr="00DB6160" w:rsidRDefault="000D79E9" w:rsidP="000D79E9">
      <w:pPr>
        <w:ind w:right="-1"/>
        <w:jc w:val="both"/>
        <w:outlineLvl w:val="0"/>
        <w:rPr>
          <w:rFonts w:ascii="Calibri" w:hAnsi="Calibri"/>
        </w:rPr>
      </w:pPr>
      <w:r w:rsidRPr="00DB6160">
        <w:rPr>
          <w:rFonts w:ascii="Calibri" w:hAnsi="Calibri"/>
        </w:rPr>
        <w:t>Un concurso será declarado desierto por las siguientes razones:</w:t>
      </w:r>
    </w:p>
    <w:p w:rsidR="000D79E9" w:rsidRPr="00DB6160" w:rsidRDefault="000D79E9" w:rsidP="000D79E9">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0D79E9" w:rsidRPr="00DB6160" w:rsidRDefault="000D79E9" w:rsidP="000D79E9">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0D79E9" w:rsidRPr="00DB6160" w:rsidRDefault="000D79E9" w:rsidP="000D79E9">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0D79E9" w:rsidRDefault="000D79E9" w:rsidP="000D79E9">
      <w:pPr>
        <w:ind w:right="-1"/>
        <w:jc w:val="both"/>
        <w:rPr>
          <w:rFonts w:ascii="Calibri" w:hAnsi="Calibri"/>
          <w:b/>
        </w:rPr>
      </w:pPr>
    </w:p>
    <w:p w:rsidR="000D79E9" w:rsidRPr="0039320A" w:rsidRDefault="000D79E9" w:rsidP="000D79E9">
      <w:pPr>
        <w:ind w:right="-1"/>
        <w:jc w:val="both"/>
        <w:rPr>
          <w:rFonts w:ascii="Calibri" w:hAnsi="Calibri"/>
          <w:b/>
        </w:rPr>
      </w:pPr>
    </w:p>
    <w:p w:rsidR="000D79E9"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0D79E9" w:rsidRDefault="000D79E9" w:rsidP="000D79E9">
      <w:pPr>
        <w:ind w:right="-1"/>
        <w:jc w:val="both"/>
        <w:rPr>
          <w:rFonts w:ascii="Calibri" w:hAnsi="Calibri"/>
          <w:b/>
        </w:rPr>
      </w:pPr>
    </w:p>
    <w:p w:rsidR="000D79E9" w:rsidRPr="00DB6160" w:rsidRDefault="000D79E9" w:rsidP="000D79E9">
      <w:pPr>
        <w:ind w:right="-1"/>
        <w:jc w:val="both"/>
        <w:rPr>
          <w:rFonts w:ascii="Calibri" w:hAnsi="Calibri"/>
        </w:rPr>
      </w:pPr>
      <w:r w:rsidRPr="00DB6160">
        <w:rPr>
          <w:rFonts w:ascii="Calibri" w:hAnsi="Calibri"/>
        </w:rPr>
        <w:t>Un concurso podrá ser declarado cancelado por las siguientes razones:</w:t>
      </w:r>
    </w:p>
    <w:p w:rsidR="000D79E9" w:rsidRPr="00572D88" w:rsidRDefault="000D79E9" w:rsidP="000D79E9">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0D79E9" w:rsidRPr="00DB6160" w:rsidRDefault="000D79E9" w:rsidP="000D79E9">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0D79E9" w:rsidRPr="0039320A" w:rsidRDefault="000D79E9" w:rsidP="000D79E9">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0D79E9" w:rsidRDefault="000D79E9" w:rsidP="000D79E9">
      <w:pPr>
        <w:ind w:right="-1"/>
        <w:jc w:val="both"/>
        <w:rPr>
          <w:rFonts w:ascii="Calibri" w:hAnsi="Calibri"/>
          <w:b/>
        </w:rPr>
      </w:pPr>
    </w:p>
    <w:p w:rsidR="000D79E9" w:rsidRDefault="000D79E9" w:rsidP="000D79E9">
      <w:pPr>
        <w:ind w:right="-1"/>
        <w:jc w:val="both"/>
        <w:rPr>
          <w:rFonts w:ascii="Calibri" w:hAnsi="Calibri"/>
          <w:b/>
        </w:rPr>
      </w:pPr>
    </w:p>
    <w:p w:rsidR="000D79E9" w:rsidRDefault="000D79E9" w:rsidP="000D79E9">
      <w:pPr>
        <w:ind w:right="-1"/>
        <w:jc w:val="both"/>
        <w:rPr>
          <w:rFonts w:ascii="Calibri" w:hAnsi="Calibri"/>
          <w:b/>
        </w:rPr>
      </w:pPr>
    </w:p>
    <w:p w:rsidR="000D79E9" w:rsidRPr="0039320A"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0D79E9" w:rsidRPr="0039320A" w:rsidRDefault="000D79E9" w:rsidP="000D79E9">
      <w:pPr>
        <w:ind w:right="-1"/>
        <w:jc w:val="both"/>
        <w:rPr>
          <w:rFonts w:ascii="Calibri" w:hAnsi="Calibri"/>
          <w:b/>
        </w:rPr>
      </w:pPr>
    </w:p>
    <w:p w:rsidR="000D79E9" w:rsidRDefault="000D79E9" w:rsidP="000D79E9">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0D79E9" w:rsidRPr="00037DE1" w:rsidRDefault="000D79E9" w:rsidP="000D79E9">
      <w:pPr>
        <w:ind w:right="49"/>
        <w:jc w:val="center"/>
        <w:rPr>
          <w:rFonts w:asciiTheme="minorHAnsi" w:hAnsiTheme="minorHAnsi"/>
          <w:b/>
        </w:rPr>
      </w:pPr>
    </w:p>
    <w:p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ATENTAMENTE</w:t>
      </w:r>
    </w:p>
    <w:p w:rsidR="000D79E9" w:rsidRPr="003030BA" w:rsidRDefault="000D79E9" w:rsidP="000D79E9">
      <w:pPr>
        <w:jc w:val="center"/>
        <w:rPr>
          <w:rFonts w:asciiTheme="minorHAnsi" w:hAnsiTheme="minorHAnsi" w:cs="Arial"/>
          <w:b/>
          <w:sz w:val="22"/>
          <w:szCs w:val="22"/>
        </w:rPr>
      </w:pPr>
    </w:p>
    <w:p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C.P. AARÓN SERRATO ARAOZ</w:t>
      </w:r>
    </w:p>
    <w:p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DIRECTOR ADMINISTRATIVO</w:t>
      </w:r>
    </w:p>
    <w:p w:rsidR="000D79E9" w:rsidRPr="003030BA" w:rsidRDefault="000D79E9" w:rsidP="000D79E9">
      <w:pPr>
        <w:jc w:val="center"/>
        <w:rPr>
          <w:rFonts w:asciiTheme="minorHAnsi" w:hAnsiTheme="minorHAnsi" w:cs="Arial"/>
          <w:b/>
          <w:sz w:val="22"/>
          <w:szCs w:val="22"/>
        </w:rPr>
      </w:pPr>
      <w:r w:rsidRPr="003030BA">
        <w:rPr>
          <w:rFonts w:asciiTheme="minorHAnsi" w:hAnsiTheme="minorHAnsi" w:cs="Arial"/>
          <w:b/>
          <w:sz w:val="22"/>
          <w:szCs w:val="22"/>
        </w:rPr>
        <w:t>DE SERVICIOS DE SALUD DE NUEVO LEÓN, O.P.D.</w:t>
      </w:r>
    </w:p>
    <w:p w:rsidR="000D79E9" w:rsidRDefault="000D79E9" w:rsidP="000D79E9">
      <w:pPr>
        <w:ind w:right="284"/>
        <w:jc w:val="center"/>
        <w:rPr>
          <w:rFonts w:asciiTheme="minorHAnsi" w:hAnsiTheme="minorHAnsi"/>
          <w:b/>
          <w:sz w:val="22"/>
          <w:szCs w:val="22"/>
        </w:rPr>
      </w:pPr>
      <w:r w:rsidRPr="003030BA">
        <w:rPr>
          <w:rFonts w:asciiTheme="minorHAnsi" w:hAnsiTheme="minorHAnsi"/>
          <w:b/>
          <w:sz w:val="22"/>
          <w:szCs w:val="22"/>
        </w:rPr>
        <w:t xml:space="preserve">MONTERREY, NUEVO LEÓN A </w:t>
      </w:r>
      <w:r w:rsidR="00597D44">
        <w:rPr>
          <w:rFonts w:asciiTheme="minorHAnsi" w:hAnsiTheme="minorHAnsi"/>
          <w:b/>
          <w:sz w:val="22"/>
          <w:szCs w:val="22"/>
        </w:rPr>
        <w:t>1</w:t>
      </w:r>
      <w:r w:rsidR="00AC2889">
        <w:rPr>
          <w:rFonts w:asciiTheme="minorHAnsi" w:hAnsiTheme="minorHAnsi"/>
          <w:b/>
          <w:sz w:val="22"/>
          <w:szCs w:val="22"/>
        </w:rPr>
        <w:t>2</w:t>
      </w:r>
      <w:r>
        <w:rPr>
          <w:rFonts w:asciiTheme="minorHAnsi" w:hAnsiTheme="minorHAnsi"/>
          <w:b/>
          <w:sz w:val="22"/>
          <w:szCs w:val="22"/>
        </w:rPr>
        <w:t xml:space="preserve"> DE </w:t>
      </w:r>
      <w:r w:rsidR="00AC2889">
        <w:rPr>
          <w:rFonts w:asciiTheme="minorHAnsi" w:hAnsiTheme="minorHAnsi"/>
          <w:b/>
          <w:sz w:val="22"/>
          <w:szCs w:val="22"/>
        </w:rPr>
        <w:t xml:space="preserve">FEBRERO </w:t>
      </w:r>
      <w:r w:rsidR="00597D44">
        <w:rPr>
          <w:rFonts w:asciiTheme="minorHAnsi" w:hAnsiTheme="minorHAnsi"/>
          <w:b/>
          <w:sz w:val="22"/>
          <w:szCs w:val="22"/>
        </w:rPr>
        <w:t>DEL 2020</w:t>
      </w: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Default="000D79E9" w:rsidP="000D79E9">
      <w:pPr>
        <w:ind w:right="284"/>
        <w:jc w:val="center"/>
        <w:rPr>
          <w:rFonts w:asciiTheme="minorHAnsi" w:hAnsiTheme="minorHAnsi"/>
          <w:b/>
          <w:sz w:val="22"/>
          <w:szCs w:val="22"/>
        </w:rPr>
      </w:pPr>
    </w:p>
    <w:p w:rsidR="000D79E9" w:rsidRPr="00AB7D71"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ANEXO 1</w:t>
      </w:r>
    </w:p>
    <w:p w:rsidR="000D79E9" w:rsidRPr="00AC310A" w:rsidRDefault="000D79E9" w:rsidP="000D79E9">
      <w:pPr>
        <w:jc w:val="center"/>
        <w:rPr>
          <w:rFonts w:asciiTheme="minorHAnsi" w:hAnsiTheme="minorHAnsi"/>
          <w:b/>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8"/>
        <w:gridCol w:w="1192"/>
        <w:gridCol w:w="798"/>
        <w:gridCol w:w="1039"/>
        <w:gridCol w:w="6430"/>
      </w:tblGrid>
      <w:tr w:rsidR="000D79E9" w:rsidRPr="00AC310A" w:rsidTr="00D15163">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0D79E9" w:rsidRPr="00234ED2" w:rsidRDefault="000D79E9" w:rsidP="000D79E9">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Especificaciones Técnicas</w:t>
            </w:r>
          </w:p>
        </w:tc>
      </w:tr>
      <w:tr w:rsidR="000D79E9" w:rsidRPr="00AC310A" w:rsidTr="0021799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0D79E9" w:rsidRPr="008B470B" w:rsidRDefault="000D79E9" w:rsidP="000D79E9">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D79E9" w:rsidRPr="00B1660C" w:rsidRDefault="000D79E9" w:rsidP="000D79E9">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 xml:space="preserve">Servicio de </w:t>
            </w:r>
            <w:r>
              <w:rPr>
                <w:rFonts w:asciiTheme="minorHAnsi" w:hAnsiTheme="minorHAnsi" w:cs="AvantGarde Bk BT"/>
                <w:color w:val="000000"/>
                <w:sz w:val="18"/>
                <w:szCs w:val="18"/>
              </w:rPr>
              <w:t xml:space="preserve">Seguridad y </w:t>
            </w:r>
            <w:r w:rsidRPr="00B1660C">
              <w:rPr>
                <w:rFonts w:asciiTheme="minorHAnsi" w:hAnsiTheme="minorHAnsi" w:cs="AvantGarde Bk BT"/>
                <w:color w:val="000000"/>
                <w:sz w:val="18"/>
                <w:szCs w:val="18"/>
              </w:rPr>
              <w:t>Vigilancia</w:t>
            </w:r>
          </w:p>
        </w:tc>
        <w:tc>
          <w:tcPr>
            <w:tcW w:w="850" w:type="dxa"/>
            <w:tcBorders>
              <w:top w:val="single" w:sz="4" w:space="0" w:color="000000"/>
              <w:left w:val="single" w:sz="4" w:space="0" w:color="000000"/>
              <w:bottom w:val="single" w:sz="4" w:space="0" w:color="000000"/>
              <w:right w:val="single" w:sz="4" w:space="0" w:color="000000"/>
            </w:tcBorders>
            <w:vAlign w:val="center"/>
          </w:tcPr>
          <w:p w:rsidR="000D79E9" w:rsidRPr="00B1660C" w:rsidRDefault="000D79E9" w:rsidP="000D79E9">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D79E9" w:rsidRPr="00B1660C" w:rsidRDefault="000D79E9" w:rsidP="000D79E9">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Paquete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79E9" w:rsidRPr="00217998" w:rsidRDefault="000D79E9" w:rsidP="000D79E9">
            <w:pPr>
              <w:jc w:val="both"/>
              <w:rPr>
                <w:rFonts w:asciiTheme="minorHAnsi" w:hAnsiTheme="minorHAnsi" w:cs="AvantGarde Bk BT"/>
                <w:color w:val="000000"/>
                <w:sz w:val="18"/>
                <w:szCs w:val="18"/>
              </w:rPr>
            </w:pPr>
            <w:r w:rsidRPr="00217998">
              <w:rPr>
                <w:rFonts w:asciiTheme="minorHAnsi" w:hAnsiTheme="minorHAnsi" w:cs="AvantGarde Bk BT"/>
                <w:color w:val="000000"/>
                <w:sz w:val="18"/>
                <w:szCs w:val="18"/>
              </w:rPr>
              <w:t xml:space="preserve">Servicio </w:t>
            </w:r>
            <w:r w:rsidR="00152A40" w:rsidRPr="00217998">
              <w:rPr>
                <w:rFonts w:asciiTheme="minorHAnsi" w:hAnsiTheme="minorHAnsi" w:cs="AvantGarde Bk BT"/>
                <w:color w:val="000000"/>
                <w:sz w:val="18"/>
                <w:szCs w:val="18"/>
              </w:rPr>
              <w:t>354</w:t>
            </w:r>
            <w:r w:rsidRPr="00217998">
              <w:rPr>
                <w:rFonts w:asciiTheme="minorHAnsi" w:hAnsiTheme="minorHAnsi" w:cs="AvantGarde Bk BT"/>
                <w:color w:val="000000"/>
                <w:sz w:val="18"/>
                <w:szCs w:val="18"/>
              </w:rPr>
              <w:t xml:space="preserve"> Guardias de Seguridad y Vigilancia que deberán cubrir 12 horas diarias en los turnos diurno y nocturno, el servicio se prestará en:</w:t>
            </w:r>
          </w:p>
          <w:tbl>
            <w:tblPr>
              <w:tblW w:w="6280" w:type="dxa"/>
              <w:tblCellMar>
                <w:left w:w="70" w:type="dxa"/>
                <w:right w:w="70" w:type="dxa"/>
              </w:tblCellMar>
              <w:tblLook w:val="04A0" w:firstRow="1" w:lastRow="0" w:firstColumn="1" w:lastColumn="0" w:noHBand="0" w:noVBand="1"/>
            </w:tblPr>
            <w:tblGrid>
              <w:gridCol w:w="640"/>
              <w:gridCol w:w="5640"/>
            </w:tblGrid>
            <w:tr w:rsidR="000D79E9" w:rsidRPr="00217998" w:rsidTr="000D79E9">
              <w:trPr>
                <w:trHeight w:val="16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5640" w:type="dxa"/>
                  <w:tcBorders>
                    <w:top w:val="single" w:sz="4" w:space="0" w:color="auto"/>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1</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REGIONAL DE ALTA ESPECIALIDAD MATERNO INFANTIL</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8</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METROPOLITANO "DR. BERNARDO SEPÚLVEDA"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9</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PEDIÁTRICA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SABINAS</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CERRALVO</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LINARES</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DR. ARROYO</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CENTRO DE REHABILITACIÓN FÍSICA Y ORTOPEDIA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15</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OFICINA CENTRAL</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SUBDIRECCIÓN DE RECURSOS MATERIALES (ALMACÉN GENERAL)</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17</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LABORATORIO ESTATAL</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CENTRO ESTATAL DE LA TRANSFUSIÓN SANGUÍNEA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19</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SUBDIRECCIÓN DE RECURSOS FINANCIEROS (ALMACÉN DE BIENES MUEBLES )</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SUBSECRETARIA DE PREVENCIÓN Y ENFERMEDADES</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21</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DIRECCIÓN DE ENSEÑANZA E INVESTIGACIÓN EN SALUD</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22</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COESIDA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23</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ESCOBEDO</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24</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CENTRO DE ESPECIALIDADES DENTALES</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25</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DEDICAM</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26</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5</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27</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PESQUERÍA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28</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7</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29</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UNEME SHOCK TRAUMA GALEANA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30</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TIERRA Y LIBERTAD</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31</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UNIDAD DE REHABILITACIÓN PSIQUIÁTRICA</w:t>
                  </w:r>
                </w:p>
              </w:tc>
            </w:tr>
            <w:tr w:rsidR="000D79E9" w:rsidRPr="00217998"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32</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217998"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MONTEMORELOS</w:t>
                  </w:r>
                </w:p>
              </w:tc>
            </w:tr>
            <w:tr w:rsidR="000D79E9" w:rsidRPr="00960393" w:rsidTr="000D79E9">
              <w:trPr>
                <w:trHeight w:val="16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D79E9" w:rsidRPr="00217998" w:rsidRDefault="000D79E9" w:rsidP="000D79E9">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33</w:t>
                  </w:r>
                </w:p>
              </w:tc>
              <w:tc>
                <w:tcPr>
                  <w:tcW w:w="5640" w:type="dxa"/>
                  <w:tcBorders>
                    <w:top w:val="nil"/>
                    <w:left w:val="nil"/>
                    <w:bottom w:val="single" w:sz="4" w:space="0" w:color="auto"/>
                    <w:right w:val="single" w:sz="4" w:space="0" w:color="auto"/>
                  </w:tcBorders>
                  <w:shd w:val="clear" w:color="auto" w:fill="auto"/>
                  <w:noWrap/>
                  <w:vAlign w:val="bottom"/>
                  <w:hideMark/>
                </w:tcPr>
                <w:p w:rsidR="000D79E9" w:rsidRPr="00960393" w:rsidRDefault="000D79E9" w:rsidP="000D79E9">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GALEANA</w:t>
                  </w:r>
                </w:p>
              </w:tc>
            </w:tr>
          </w:tbl>
          <w:p w:rsidR="000D79E9" w:rsidRPr="00960393" w:rsidRDefault="000D79E9" w:rsidP="000D79E9">
            <w:pPr>
              <w:jc w:val="both"/>
              <w:rPr>
                <w:rFonts w:asciiTheme="minorHAnsi" w:hAnsiTheme="minorHAnsi" w:cs="AvantGarde Bk BT"/>
                <w:color w:val="000000"/>
                <w:sz w:val="18"/>
                <w:szCs w:val="18"/>
              </w:rPr>
            </w:pPr>
          </w:p>
        </w:tc>
      </w:tr>
    </w:tbl>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B00C6D" w:rsidRDefault="00B00C6D" w:rsidP="000D79E9">
      <w:pPr>
        <w:tabs>
          <w:tab w:val="left" w:pos="2760"/>
        </w:tabs>
        <w:rPr>
          <w:rFonts w:asciiTheme="minorHAnsi" w:hAnsiTheme="minorHAnsi" w:cs="Arial"/>
          <w:sz w:val="18"/>
          <w:szCs w:val="18"/>
          <w:lang w:val="es-MX"/>
        </w:rPr>
      </w:pPr>
    </w:p>
    <w:p w:rsidR="00B00C6D" w:rsidRDefault="00B00C6D"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0D79E9" w:rsidRPr="00B1660C"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Arial"/>
          <w:b/>
          <w:bCs/>
        </w:rPr>
      </w:pPr>
      <w:r>
        <w:rPr>
          <w:rFonts w:asciiTheme="minorHAnsi" w:hAnsiTheme="minorHAnsi" w:cs="Arial"/>
          <w:b/>
          <w:bCs/>
        </w:rPr>
        <w:lastRenderedPageBreak/>
        <w:t>ANEXO 1-A</w:t>
      </w:r>
    </w:p>
    <w:p w:rsidR="000D79E9" w:rsidRDefault="000D79E9" w:rsidP="000D79E9">
      <w:pPr>
        <w:tabs>
          <w:tab w:val="left" w:pos="851"/>
          <w:tab w:val="left" w:pos="3544"/>
          <w:tab w:val="left" w:pos="5670"/>
          <w:tab w:val="left" w:pos="8647"/>
        </w:tabs>
        <w:ind w:right="-91"/>
        <w:jc w:val="center"/>
        <w:rPr>
          <w:rFonts w:asciiTheme="minorHAnsi" w:hAnsiTheme="minorHAnsi" w:cs="Arial"/>
          <w:b/>
          <w:bCs/>
        </w:rPr>
      </w:pPr>
    </w:p>
    <w:p w:rsidR="000D79E9" w:rsidRDefault="000D79E9" w:rsidP="000D79E9">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p w:rsidR="00217998" w:rsidRDefault="00217998" w:rsidP="000D79E9">
      <w:pPr>
        <w:tabs>
          <w:tab w:val="left" w:pos="851"/>
          <w:tab w:val="left" w:pos="3544"/>
          <w:tab w:val="left" w:pos="5670"/>
          <w:tab w:val="left" w:pos="8647"/>
        </w:tabs>
        <w:ind w:right="-91"/>
        <w:jc w:val="center"/>
        <w:rPr>
          <w:rFonts w:asciiTheme="minorHAnsi" w:hAnsiTheme="minorHAnsi" w:cs="Arial"/>
          <w:b/>
          <w:bCs/>
        </w:rPr>
      </w:pPr>
    </w:p>
    <w:tbl>
      <w:tblPr>
        <w:tblW w:w="10915" w:type="dxa"/>
        <w:tblInd w:w="-147" w:type="dxa"/>
        <w:tblCellMar>
          <w:left w:w="70" w:type="dxa"/>
          <w:right w:w="70" w:type="dxa"/>
        </w:tblCellMar>
        <w:tblLook w:val="04A0" w:firstRow="1" w:lastRow="0" w:firstColumn="1" w:lastColumn="0" w:noHBand="0" w:noVBand="1"/>
      </w:tblPr>
      <w:tblGrid>
        <w:gridCol w:w="851"/>
        <w:gridCol w:w="2552"/>
        <w:gridCol w:w="850"/>
        <w:gridCol w:w="851"/>
        <w:gridCol w:w="992"/>
        <w:gridCol w:w="4819"/>
      </w:tblGrid>
      <w:tr w:rsidR="00217998" w:rsidRPr="00217998" w:rsidTr="00D15163">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rsidR="00217998" w:rsidRPr="00217998" w:rsidRDefault="00217998" w:rsidP="00217998">
            <w:pPr>
              <w:rPr>
                <w:rFonts w:ascii="Calibri" w:hAnsi="Calibri"/>
                <w:b/>
                <w:bCs/>
                <w:color w:val="000000"/>
                <w:sz w:val="14"/>
                <w:szCs w:val="14"/>
                <w:lang w:val="es-MX" w:eastAsia="es-MX"/>
              </w:rPr>
            </w:pPr>
            <w:r w:rsidRPr="00217998">
              <w:rPr>
                <w:rFonts w:ascii="Calibri" w:hAnsi="Calibri"/>
                <w:b/>
                <w:bCs/>
                <w:color w:val="000000"/>
                <w:sz w:val="14"/>
                <w:szCs w:val="14"/>
                <w:lang w:val="es-MX" w:eastAsia="es-MX"/>
              </w:rPr>
              <w:t>UNIDAD</w:t>
            </w:r>
          </w:p>
        </w:tc>
        <w:tc>
          <w:tcPr>
            <w:tcW w:w="2552" w:type="dxa"/>
            <w:tcBorders>
              <w:top w:val="single" w:sz="4" w:space="0" w:color="auto"/>
              <w:left w:val="nil"/>
              <w:bottom w:val="single" w:sz="4" w:space="0" w:color="auto"/>
              <w:right w:val="single" w:sz="4" w:space="0" w:color="auto"/>
            </w:tcBorders>
            <w:shd w:val="clear" w:color="auto" w:fill="7030A0"/>
            <w:noWrap/>
            <w:vAlign w:val="bottom"/>
            <w:hideMark/>
          </w:tcPr>
          <w:p w:rsidR="00217998" w:rsidRPr="00217998" w:rsidRDefault="00217998" w:rsidP="00217998">
            <w:pPr>
              <w:rPr>
                <w:rFonts w:ascii="Calibri" w:hAnsi="Calibri"/>
                <w:b/>
                <w:bCs/>
                <w:color w:val="000000"/>
                <w:sz w:val="14"/>
                <w:szCs w:val="14"/>
                <w:lang w:val="es-MX" w:eastAsia="es-MX"/>
              </w:rPr>
            </w:pPr>
            <w:r w:rsidRPr="00217998">
              <w:rPr>
                <w:rFonts w:ascii="Calibri" w:hAnsi="Calibri"/>
                <w:b/>
                <w:bCs/>
                <w:color w:val="000000"/>
                <w:sz w:val="14"/>
                <w:szCs w:val="14"/>
                <w:lang w:val="es-MX" w:eastAsia="es-MX"/>
              </w:rPr>
              <w:t>DESCRIPCIÓN</w:t>
            </w:r>
          </w:p>
        </w:tc>
        <w:tc>
          <w:tcPr>
            <w:tcW w:w="850" w:type="dxa"/>
            <w:tcBorders>
              <w:top w:val="single" w:sz="4" w:space="0" w:color="auto"/>
              <w:left w:val="nil"/>
              <w:bottom w:val="single" w:sz="4" w:space="0" w:color="auto"/>
              <w:right w:val="single" w:sz="4" w:space="0" w:color="auto"/>
            </w:tcBorders>
            <w:shd w:val="clear" w:color="auto" w:fill="7030A0"/>
            <w:noWrap/>
            <w:vAlign w:val="bottom"/>
            <w:hideMark/>
          </w:tcPr>
          <w:p w:rsidR="00217998" w:rsidRPr="00217998" w:rsidRDefault="00217998" w:rsidP="00217998">
            <w:pPr>
              <w:jc w:val="center"/>
              <w:rPr>
                <w:rFonts w:ascii="Calibri" w:hAnsi="Calibri"/>
                <w:b/>
                <w:bCs/>
                <w:color w:val="000000"/>
                <w:sz w:val="14"/>
                <w:szCs w:val="14"/>
                <w:lang w:val="es-MX" w:eastAsia="es-MX"/>
              </w:rPr>
            </w:pPr>
            <w:r w:rsidRPr="00217998">
              <w:rPr>
                <w:rFonts w:ascii="Calibri" w:hAnsi="Calibri"/>
                <w:b/>
                <w:bCs/>
                <w:color w:val="000000"/>
                <w:sz w:val="14"/>
                <w:szCs w:val="14"/>
                <w:lang w:val="es-MX" w:eastAsia="es-MX"/>
              </w:rPr>
              <w:t>ELEMENTOS</w:t>
            </w:r>
          </w:p>
        </w:tc>
        <w:tc>
          <w:tcPr>
            <w:tcW w:w="851" w:type="dxa"/>
            <w:tcBorders>
              <w:top w:val="single" w:sz="4" w:space="0" w:color="auto"/>
              <w:left w:val="nil"/>
              <w:bottom w:val="single" w:sz="4" w:space="0" w:color="auto"/>
              <w:right w:val="single" w:sz="4" w:space="0" w:color="auto"/>
            </w:tcBorders>
            <w:shd w:val="clear" w:color="auto" w:fill="7030A0"/>
            <w:noWrap/>
            <w:vAlign w:val="bottom"/>
            <w:hideMark/>
          </w:tcPr>
          <w:p w:rsidR="00217998" w:rsidRPr="00217998" w:rsidRDefault="00217998" w:rsidP="00217998">
            <w:pPr>
              <w:jc w:val="center"/>
              <w:rPr>
                <w:rFonts w:ascii="Calibri" w:hAnsi="Calibri"/>
                <w:b/>
                <w:bCs/>
                <w:color w:val="000000"/>
                <w:sz w:val="14"/>
                <w:szCs w:val="14"/>
                <w:lang w:val="es-MX" w:eastAsia="es-MX"/>
              </w:rPr>
            </w:pPr>
            <w:r w:rsidRPr="00217998">
              <w:rPr>
                <w:rFonts w:ascii="Calibri" w:hAnsi="Calibri"/>
                <w:b/>
                <w:bCs/>
                <w:color w:val="000000"/>
                <w:sz w:val="14"/>
                <w:szCs w:val="14"/>
                <w:lang w:val="es-MX" w:eastAsia="es-MX"/>
              </w:rPr>
              <w:t>DIURNO</w:t>
            </w:r>
          </w:p>
        </w:tc>
        <w:tc>
          <w:tcPr>
            <w:tcW w:w="992" w:type="dxa"/>
            <w:tcBorders>
              <w:top w:val="single" w:sz="4" w:space="0" w:color="auto"/>
              <w:left w:val="nil"/>
              <w:bottom w:val="single" w:sz="4" w:space="0" w:color="auto"/>
              <w:right w:val="single" w:sz="4" w:space="0" w:color="auto"/>
            </w:tcBorders>
            <w:shd w:val="clear" w:color="auto" w:fill="7030A0"/>
            <w:noWrap/>
            <w:vAlign w:val="bottom"/>
            <w:hideMark/>
          </w:tcPr>
          <w:p w:rsidR="00217998" w:rsidRPr="00217998" w:rsidRDefault="00217998" w:rsidP="00217998">
            <w:pPr>
              <w:jc w:val="center"/>
              <w:rPr>
                <w:rFonts w:ascii="Calibri" w:hAnsi="Calibri"/>
                <w:b/>
                <w:bCs/>
                <w:color w:val="000000"/>
                <w:sz w:val="14"/>
                <w:szCs w:val="14"/>
                <w:lang w:val="es-MX" w:eastAsia="es-MX"/>
              </w:rPr>
            </w:pPr>
            <w:r w:rsidRPr="00217998">
              <w:rPr>
                <w:rFonts w:ascii="Calibri" w:hAnsi="Calibri"/>
                <w:b/>
                <w:bCs/>
                <w:color w:val="000000"/>
                <w:sz w:val="14"/>
                <w:szCs w:val="14"/>
                <w:lang w:val="es-MX" w:eastAsia="es-MX"/>
              </w:rPr>
              <w:t>NOCTURNO</w:t>
            </w:r>
          </w:p>
        </w:tc>
        <w:tc>
          <w:tcPr>
            <w:tcW w:w="4819" w:type="dxa"/>
            <w:tcBorders>
              <w:top w:val="single" w:sz="4" w:space="0" w:color="auto"/>
              <w:left w:val="nil"/>
              <w:bottom w:val="single" w:sz="4" w:space="0" w:color="auto"/>
              <w:right w:val="single" w:sz="4" w:space="0" w:color="auto"/>
            </w:tcBorders>
            <w:shd w:val="clear" w:color="auto" w:fill="7030A0"/>
            <w:noWrap/>
            <w:vAlign w:val="bottom"/>
            <w:hideMark/>
          </w:tcPr>
          <w:p w:rsidR="00217998" w:rsidRPr="00217998" w:rsidRDefault="00217998" w:rsidP="00217998">
            <w:pPr>
              <w:jc w:val="center"/>
              <w:rPr>
                <w:rFonts w:ascii="Calibri" w:hAnsi="Calibri"/>
                <w:b/>
                <w:bCs/>
                <w:color w:val="000000"/>
                <w:sz w:val="14"/>
                <w:szCs w:val="14"/>
                <w:lang w:val="es-MX" w:eastAsia="es-MX"/>
              </w:rPr>
            </w:pPr>
            <w:r w:rsidRPr="00217998">
              <w:rPr>
                <w:rFonts w:ascii="Calibri" w:hAnsi="Calibri"/>
                <w:b/>
                <w:bCs/>
                <w:color w:val="000000"/>
                <w:sz w:val="14"/>
                <w:szCs w:val="14"/>
                <w:lang w:val="es-MX" w:eastAsia="es-MX"/>
              </w:rPr>
              <w:t>DOMICILIO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 CENTRAL</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MATAMOROS NO. 520 OTE, CENTRO MONTERREY,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SUBDIRECCIÓN DE RECURSOS MATERIALES (ALMACÉN GENERAL)</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PROL. DÍAZ ORDAZ NO. 204, COL. DÍAZ ORDAZ, SAN NICOLÁS DE LOS GARZA,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LABORATORIO ESTATAL</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SERAFÍN PEÑA NO. 2211, COLONIA VALLES DE LA SILLA, GUADALUPE, NUEVO LEÓN.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ESTATAL DE LA TRANSFUSIÓN SANGUÍNEA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HERMOSILLO NO. 3363, COLONIA MITRAS CENTRO, MONTERREY, NUEVO LEÓN.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SUBDIRECCIÓN DE RECURSOS FINANCIEROS (ALMACÉN DE BIENES MUEBLES )</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NUEVO LEÓN NO. 101 ENTRE SERAFÍN PEÑA E INSURGENTES, COL. INSURGENTES,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SUBSECRETARIA DE PREVENCIÓN Y ENFERMEDADES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PARQUE MUNICIPAL PIPO, CENTRAL, LOS LERMAS,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15000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DIRECCIÓN DE ENSEÑANZA E INVESTIGACIÓN EN SALUD</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ZUAZUA 250 SUR, CENTRO MTY., N.L.</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COESIDA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MIGUEL BARRAGÁN S/N CRUZ CON CALZADA VICTORIA COL. INDUSTRIAL</w:t>
            </w:r>
          </w:p>
        </w:tc>
      </w:tr>
      <w:tr w:rsidR="00217998" w:rsidRPr="00217998" w:rsidTr="00217998">
        <w:trPr>
          <w:trHeight w:val="156"/>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1</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C.S.U. FRANCISCO VILLA  JUAN DOSALNo.204 COL. FRANCISCO VILLA , MTY.NL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1</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C.S.U. NUEVA MORELOS AV. NUEVO MEXICO S/N ESQ. FIDEL VELAZQUEZ COL. NUEVA MORELOS </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1</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0</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JURISDICCIÓN EMILIO CARRANZA 730 SUR, MTY.</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ALIANZA REAL ESCOBEDO CAMINO A SAN MIGUEL S/N Y ARTICULO 72  ESCOBEDO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ALIANZA REAL EL CARMEN  ARTICULO 3ERO. S/N ENTRE NIÑOS HEROS Y ALIANZA REAL, EL CARMEN N.L.</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 DE JURISDICCION  FELIX U. GOMEZ 1700 NTE MTY.N.LL</w:t>
            </w:r>
          </w:p>
        </w:tc>
      </w:tr>
      <w:tr w:rsidR="00217998" w:rsidRPr="00217998" w:rsidTr="00217998">
        <w:trPr>
          <w:trHeight w:val="155"/>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REAL DE PALMAS ZUAZUA IMPERIO S/N  ZUAZUA N.L.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2</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CARMEN ROMANO / CAPA SAN NICOLAS FINLANDESES 728 / CALLE ELIZONDO S/NUM.</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1285000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UNEME ESCOBEDO</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 Constitución y Av. Articulo 72 S/N. Col Privadas de Camino Real II, Escobedo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CAPA SAN PEDRO PLOMO S/N, COL. SAN PEDRO 400, SAN PEDRO GARZA GARCIA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ARTURO B DE LA GARZA  ELVIRA RENTERIA 900,M COL. ARTURO B. DE LA GARZA MONTERREY  NUEVO LEON</w:t>
            </w:r>
          </w:p>
        </w:tc>
      </w:tr>
      <w:tr w:rsidR="00217998" w:rsidRPr="00217998" w:rsidTr="00217998">
        <w:trPr>
          <w:trHeight w:val="137"/>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PIO x 16 DE SEPTIMBRE S/N, COL. PIOX, MONTERREY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LA FAMA  SAN FRANCISCO 169, COL LA FAMA, SANTA CATARINA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AMERICA 2 MARIA DOS AMANTES 803, COL. FRACCIONAMIENTO INDEPENDENCIA, MONTERREY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CAPA SANTA CATARINA MARIANO JIMENEZ S/N, COL. HACIENDA SANTA CATARINA, SANTA CATARINA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OFICINAS DE LA JURISDICCIÓN AGUSTIN LARA 106 COL. BUENOS AIRES, MONTERREY NUEVO LEON </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 S. EL FRAILE  JOSE MARTI 201. COL NUEVO AMANECER, GARCIA NUEVO LEON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 S. LAS PALMAS  LAS PALMAS S/N, COL. LAS PALMAS GARCIA NUEVO LEON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CAPA ESTANZUELA TESORERIA S/N, COL. NUEVA ESTANZUELA MONTERREY NUEVO LEON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CAPA GARCIA RIO SAN LUIS S/N Col. COLINAS DEL RIO, GARCIA NUEVO LEON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3</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ELVIRA RENTERIA NO. 900 COL. ARTURO B. DE LA GARZA, MONTERREY,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1340000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ESPECIALIDADES DENTALES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BAJA CALIFORNIA NO. 356, COLONIA INDEPENDENCIA, MONTERREY, NUEVO LEÓN.</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METROPLEX AV. METROPLEX ESQ. CON CALLE NUM 27 COL. MERTOPLEX, APODACA N. L</w:t>
            </w:r>
          </w:p>
        </w:tc>
      </w:tr>
      <w:tr w:rsidR="00217998" w:rsidRPr="00217998" w:rsidTr="00217998">
        <w:trPr>
          <w:trHeight w:val="149"/>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FOMERREY XIX SABINO 921 Y  FOMERREY 3 COL. FOMERREY 19, GUADALUPE N. L.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INSURGENTES </w:t>
            </w:r>
            <w:proofErr w:type="spellStart"/>
            <w:r w:rsidRPr="00217998">
              <w:rPr>
                <w:rFonts w:ascii="Calibri" w:hAnsi="Calibri"/>
                <w:color w:val="000000"/>
                <w:sz w:val="14"/>
                <w:szCs w:val="14"/>
                <w:lang w:val="es-MX" w:eastAsia="es-MX"/>
              </w:rPr>
              <w:t>INSURGENTES</w:t>
            </w:r>
            <w:proofErr w:type="spellEnd"/>
            <w:r w:rsidRPr="00217998">
              <w:rPr>
                <w:rFonts w:ascii="Calibri" w:hAnsi="Calibri"/>
                <w:color w:val="000000"/>
                <w:sz w:val="14"/>
                <w:szCs w:val="14"/>
                <w:lang w:val="es-MX" w:eastAsia="es-MX"/>
              </w:rPr>
              <w:t xml:space="preserve"> No. 101 Y NUEVO LEÓN COL INSURGENTES MEXICANOS, GUADALUPE N.L. </w:t>
            </w:r>
          </w:p>
        </w:tc>
      </w:tr>
      <w:tr w:rsidR="00217998" w:rsidRPr="00217998" w:rsidTr="00217998">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lastRenderedPageBreak/>
              <w:t>1400000</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OFICINAS DE LA JURISDICCIÓN AVE. CONSTITUYENTES DE NUEVO LEON No. 120 INT. COL. ALAMOS DE LA CORREGIDORA,  MONTERREY, N.L.                                                               </w:t>
            </w:r>
          </w:p>
        </w:tc>
      </w:tr>
      <w:tr w:rsidR="00217998" w:rsidRPr="00217998" w:rsidTr="00217998">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single" w:sz="4" w:space="0" w:color="auto"/>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ALMACEN JURISDICCIONAL   AVE. 20 DE NOV. 720 COLONIA 20 DE NOV,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OFICINAS DE LA JURISDICCIÓN AVE. CONSTITUYENTES DE NUEVO LEON No. 120 INT. COL. ALAMOS DE LA CORREGIDORA,  MONTERREY, N.L.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ALMACEN JURISDICCIONAL   AVE. 20 DE NOV. 720 COLONIA 20 DE NOV,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4</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ALMACEN DE MEDICAMENTOS  AQUILES SERDAN 3161 A Y B  CRUZ CON 20 DE NOV COL.  20 DE NOVIEMBRE,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1482000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UNEME DEDICAM</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IGNACIO MORONES PRIETO S/N CRUZ CON AVE AZTECA, COL. AZTECA,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1500000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5</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LA JURISDICCIÓN Alberto Chapa #550, Col. Bellavista, Sabinas Hidalgo,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1500000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5</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con Servicios Ampliados Anáhuac Hidalgo y Nadadores S/N, Col. Centro, Anáhuac,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URBANO CHINA JUAREZ # 410 CENTRO DE CHINA N.L. C.P. 67050</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CENTRO DE SALUD URBANO GENERAL BRAVO CALLE CANALES # 465 GENERAL BRAVO NUEVO LEÓN </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CENTRO DE SALUD URBANO RAMONES CALLE MINA S/N RAMONES N.L. 66800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URBANO CADEREYTA  ESCOBEDO Y MUTUALISMO S/N ZONA CENTRO CADEREYTA JIMENEZ N.L. 64780</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OFICINAS DE LA JURISDICCIÓN JUAREZ # 708 Y 710 PTE. COL. CENTRO CADEREYTA JIMENEZ N.L. C.P. 67480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6</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ALMACEN JURDISCCIONAL  ZARAGOZA # 500 PTE. COL. CENTRO CADEREYTA JIMENEZ N.L. C.P. 67480 </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1679000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UNEME PESQUERÍA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José López Portillo No. 100, esq. Batallón De San Blas, Col. Centro De Pesquería C.P. 66650, Pesquería, N. 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1700000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7</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JURISDICCION AVE. LIBERTAD S/N ENTRE TAPIA E ITURBIDE, MONTEMORELOS,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1700000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7</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UNIDAD SHOCK TRAUMA SANTIAGO N.L. CARRETERA NACIONAL, KM 241.5, COL. CONGREGACION SAN PEDRO, SANTIAGO, N.L.</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DOCTOR ARROYO "B" PADRE SEVERIANO SIN NUMERO</w:t>
            </w:r>
          </w:p>
        </w:tc>
      </w:tr>
      <w:tr w:rsidR="00217998" w:rsidRPr="00217998" w:rsidTr="00217998">
        <w:trPr>
          <w:trHeight w:val="176"/>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ARAMBERRI NARANJO SIN NUMERO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ZARAGOZA NICOLAS BRAVO S/N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SANTANA CARRETERA 57 KM 60</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MIER Y NORIEGA ALDAMA SIN NUMERO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LA ASCENSION REFORMA S/N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SAN RAFAEL GALEANA FRANCISCO I MADERA S/N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GALEANA CONSTITUCION #57</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OFICINAS DE LA JURISDICCIÓN PADRE SEVERIANO SIN NUMERO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JURISDICCIÓN SANITARIA NO. 8</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SALUD ITURBIDE ABASOLO SIN NUMERO</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1844000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UNEME SHOCK TRAUMA GALEANA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7</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 xml:space="preserve">Carretera Federal 57 Km 180, San Rafael, Galeana, N.L. </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2120000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TIERRA Y LIBERTAD</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9</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RODRIGO GÓMEZ Y ALMAZÁN, COL. TIERRA Y LIBERAD. MONTERREY,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2220000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REGIONAL DE ALTA ESPECIALIDAD MATERNO INFANTIL</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53</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33</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ALDAMA NO. 460 ENTRE INDEPENDENCIA Y 18 DE MARZO, COLONIA SAN RAFAEL EN GUADALUPE, N.L.</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2225000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METROPOLITANO "DR. BERNARDO SEPÚLVEDA"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53</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35</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18</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ADOLFO LÓPEZ MATEOS NO. 4600, COL. BOSQUES DEL NOGALAR, SAN NICOLÁS DE LOS GARZA,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2303000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UNENME PEDIÁTRICA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ISABEL LA CATÓLICA NO. 110, FRACC. CENTRO, MONTERREY, N.L., C.P. 64720</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2350000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UNIDAD DE REHABILITACIÓN PSIQUIÁTRICA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24</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13</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CAPITÁN MARIANO AZUETA NO. 680, COL. BUENOS AIRES, MONTERREY,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2520000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SABINAS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ALBERTO CHAPA NO. 500, SABINAS HGO, N.L.</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2650000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CERRALVO</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DR.  CORNELIO GONZÁLEZ RAMOS NO. 400, LIBRAMIENTO CARRETERA MONTERREY-MIGUEL ALEMÁN, CERRALVO,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2730000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MONTEMORELOS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30</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20</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AMEL BAROCIO Y PANAMÁ, BARRIO ZARAGOZA, MONTEMORELOS,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2740000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LINARES</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12</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ALAMO Y NARANJO S/N, COL. PROVILEÓN LINARES, NUEVO LEÓN.</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2835000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GALEANA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CARRETERA A GALEANA-LINARES, KM. 1, GALEANA, N.L., C.P. 67850</w:t>
            </w:r>
          </w:p>
        </w:tc>
      </w:tr>
      <w:tr w:rsidR="00217998" w:rsidRPr="00217998" w:rsidTr="00217998">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2840000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HOSPITAL GENERAL DE DR. ARROYO</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5</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PADRE SEVERIANO MARTÍNEZ S/N, DR. ARROYO, N.L., C.P. 67900</w:t>
            </w:r>
          </w:p>
        </w:tc>
      </w:tr>
      <w:tr w:rsidR="00217998" w:rsidRPr="00217998" w:rsidTr="00217998">
        <w:trPr>
          <w:trHeight w:val="30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3100000</w:t>
            </w:r>
          </w:p>
        </w:tc>
        <w:tc>
          <w:tcPr>
            <w:tcW w:w="255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CENTRO DE REHABILITACIÓN FÍSICA Y ORTOPEDIA</w:t>
            </w:r>
          </w:p>
        </w:tc>
        <w:tc>
          <w:tcPr>
            <w:tcW w:w="850"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4</w:t>
            </w:r>
          </w:p>
        </w:tc>
        <w:tc>
          <w:tcPr>
            <w:tcW w:w="851"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jc w:val="right"/>
              <w:rPr>
                <w:rFonts w:ascii="Calibri" w:hAnsi="Calibri"/>
                <w:color w:val="000000"/>
                <w:sz w:val="14"/>
                <w:szCs w:val="14"/>
                <w:lang w:val="es-MX" w:eastAsia="es-MX"/>
              </w:rPr>
            </w:pPr>
            <w:r w:rsidRPr="00217998">
              <w:rPr>
                <w:rFonts w:ascii="Calibri" w:hAnsi="Calibri"/>
                <w:color w:val="000000"/>
                <w:sz w:val="14"/>
                <w:szCs w:val="14"/>
                <w:lang w:val="es-MX" w:eastAsia="es-MX"/>
              </w:rPr>
              <w:t>1</w:t>
            </w:r>
          </w:p>
        </w:tc>
        <w:tc>
          <w:tcPr>
            <w:tcW w:w="4819" w:type="dxa"/>
            <w:tcBorders>
              <w:top w:val="nil"/>
              <w:left w:val="nil"/>
              <w:bottom w:val="single" w:sz="4" w:space="0" w:color="auto"/>
              <w:right w:val="single" w:sz="4" w:space="0" w:color="auto"/>
            </w:tcBorders>
            <w:shd w:val="clear" w:color="000000" w:fill="FFFFFF"/>
            <w:noWrap/>
            <w:vAlign w:val="bottom"/>
            <w:hideMark/>
          </w:tcPr>
          <w:p w:rsidR="00217998" w:rsidRPr="00217998" w:rsidRDefault="00217998" w:rsidP="00217998">
            <w:pPr>
              <w:rPr>
                <w:rFonts w:ascii="Calibri" w:hAnsi="Calibri"/>
                <w:color w:val="000000"/>
                <w:sz w:val="14"/>
                <w:szCs w:val="14"/>
                <w:lang w:val="es-MX" w:eastAsia="es-MX"/>
              </w:rPr>
            </w:pPr>
            <w:r w:rsidRPr="00217998">
              <w:rPr>
                <w:rFonts w:ascii="Calibri" w:hAnsi="Calibri"/>
                <w:color w:val="000000"/>
                <w:sz w:val="14"/>
                <w:szCs w:val="14"/>
                <w:lang w:val="es-MX" w:eastAsia="es-MX"/>
              </w:rPr>
              <w:t>AVE. LÁZARO CÁRDENAS NO. 750, COL VIVIENDA POPULAR, GUADALUPE, NUEVO LEÓN.</w:t>
            </w:r>
          </w:p>
        </w:tc>
      </w:tr>
    </w:tbl>
    <w:p w:rsidR="00217998" w:rsidRDefault="00217998" w:rsidP="000D79E9">
      <w:pPr>
        <w:tabs>
          <w:tab w:val="left" w:pos="851"/>
          <w:tab w:val="left" w:pos="3544"/>
          <w:tab w:val="left" w:pos="5670"/>
          <w:tab w:val="left" w:pos="8647"/>
        </w:tabs>
        <w:ind w:right="-91"/>
        <w:jc w:val="center"/>
        <w:rPr>
          <w:rFonts w:asciiTheme="minorHAnsi" w:hAnsiTheme="minorHAnsi" w:cs="Arial"/>
          <w:b/>
          <w:bCs/>
        </w:rPr>
      </w:pPr>
    </w:p>
    <w:p w:rsidR="00217998" w:rsidRDefault="00217998" w:rsidP="000D79E9">
      <w:pPr>
        <w:tabs>
          <w:tab w:val="left" w:pos="851"/>
          <w:tab w:val="left" w:pos="3544"/>
          <w:tab w:val="left" w:pos="5670"/>
          <w:tab w:val="left" w:pos="8647"/>
        </w:tabs>
        <w:ind w:right="-91"/>
        <w:jc w:val="center"/>
        <w:rPr>
          <w:rFonts w:asciiTheme="minorHAnsi" w:hAnsiTheme="minorHAnsi" w:cs="Arial"/>
          <w:b/>
          <w:bCs/>
        </w:rPr>
      </w:pPr>
    </w:p>
    <w:p w:rsidR="000D79E9" w:rsidRPr="00B1660C" w:rsidRDefault="000D79E9" w:rsidP="00D15163">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rPr>
          <w:rFonts w:asciiTheme="minorHAnsi" w:hAnsiTheme="minorHAnsi"/>
          <w:sz w:val="20"/>
          <w:szCs w:val="20"/>
        </w:rPr>
      </w:pPr>
      <w:r>
        <w:rPr>
          <w:rFonts w:asciiTheme="minorHAnsi" w:hAnsiTheme="minorHAnsi"/>
          <w:sz w:val="20"/>
          <w:szCs w:val="20"/>
        </w:rPr>
        <w:lastRenderedPageBreak/>
        <w:t>ANEXO 1-B</w:t>
      </w:r>
    </w:p>
    <w:p w:rsidR="000D79E9" w:rsidRPr="004076A2" w:rsidRDefault="000D79E9" w:rsidP="000D79E9">
      <w:pPr>
        <w:pStyle w:val="Puesto"/>
        <w:rPr>
          <w:rFonts w:asciiTheme="minorHAnsi" w:hAnsiTheme="minorHAnsi"/>
          <w:sz w:val="20"/>
          <w:szCs w:val="20"/>
        </w:rPr>
      </w:pPr>
      <w:r w:rsidRPr="004076A2">
        <w:rPr>
          <w:rFonts w:asciiTheme="minorHAnsi" w:hAnsiTheme="minorHAnsi"/>
          <w:sz w:val="20"/>
          <w:szCs w:val="20"/>
        </w:rPr>
        <w:t>ANEXO TÉCNICO</w:t>
      </w:r>
    </w:p>
    <w:p w:rsidR="000D79E9" w:rsidRPr="004076A2" w:rsidRDefault="000D79E9" w:rsidP="000D79E9">
      <w:pPr>
        <w:pStyle w:val="Puesto"/>
        <w:rPr>
          <w:rFonts w:asciiTheme="minorHAnsi" w:hAnsiTheme="minorHAnsi"/>
          <w:sz w:val="20"/>
          <w:szCs w:val="20"/>
        </w:rPr>
      </w:pPr>
      <w:r w:rsidRPr="004076A2">
        <w:rPr>
          <w:rFonts w:asciiTheme="minorHAnsi" w:hAnsiTheme="minorHAnsi"/>
          <w:sz w:val="20"/>
          <w:szCs w:val="20"/>
        </w:rPr>
        <w:t>ESPECIFICACIONES TÉCNICAS Y ALCANCES DEL SERVICIO</w:t>
      </w:r>
    </w:p>
    <w:p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 xml:space="preserve">ALCANCES DEL SERVICIO </w:t>
      </w:r>
    </w:p>
    <w:p w:rsidR="000D79E9" w:rsidRPr="004076A2" w:rsidRDefault="000D79E9" w:rsidP="000D79E9">
      <w:pPr>
        <w:jc w:val="both"/>
        <w:rPr>
          <w:rFonts w:asciiTheme="minorHAnsi" w:hAnsiTheme="minorHAnsi" w:cs="Arial"/>
        </w:rPr>
      </w:pPr>
    </w:p>
    <w:p w:rsidR="000D79E9" w:rsidRPr="004076A2" w:rsidRDefault="000D79E9" w:rsidP="000D79E9">
      <w:pPr>
        <w:jc w:val="both"/>
        <w:rPr>
          <w:rFonts w:asciiTheme="minorHAnsi" w:hAnsiTheme="minorHAnsi" w:cs="Arial"/>
        </w:rPr>
      </w:pPr>
      <w:r w:rsidRPr="004076A2">
        <w:rPr>
          <w:rFonts w:asciiTheme="minorHAnsi" w:hAnsiTheme="minorHAnsi" w:cs="Arial"/>
        </w:rPr>
        <w:t xml:space="preserve">El alcance del servicio que se pretende contratar para los Servicios de Salud de Nuevo León es el de Mantener el orden y la seguridad en las instalaciones de los Servicios de Salud de Nuevo León, que permita la adecuada prestación de los servicios que proporciona mediante la ejecución de acciones preventivas necesarias para identificar, disminuir, evitar o eliminar, cualquier tipo de amenaza que pueda causar daño moral o físico a las personas que prestan sus servicios (empleados, personal en formación, servicios externos), usuarios y visitantes del servicio, bienes e instalaciones de la </w:t>
      </w:r>
      <w:r w:rsidRPr="004076A2">
        <w:rPr>
          <w:rFonts w:asciiTheme="minorHAnsi" w:hAnsiTheme="minorHAnsi" w:cs="Arial"/>
          <w:b/>
        </w:rPr>
        <w:t>CONVOCANTE</w:t>
      </w:r>
      <w:r w:rsidRPr="004076A2">
        <w:rPr>
          <w:rFonts w:asciiTheme="minorHAnsi" w:hAnsiTheme="minorHAnsi" w:cs="Arial"/>
        </w:rPr>
        <w:t xml:space="preserve"> con el fin de garantizar el orden y salvaguardar los bienes muebles, inmuebles e instalaciones de la </w:t>
      </w:r>
      <w:r w:rsidRPr="004076A2">
        <w:rPr>
          <w:rFonts w:asciiTheme="minorHAnsi" w:hAnsiTheme="minorHAnsi" w:cs="Arial"/>
          <w:b/>
        </w:rPr>
        <w:t>CONVOCANTE</w:t>
      </w:r>
      <w:r w:rsidRPr="004076A2">
        <w:rPr>
          <w:rFonts w:asciiTheme="minorHAnsi" w:hAnsiTheme="minorHAnsi" w:cs="Arial"/>
        </w:rPr>
        <w:t xml:space="preserve"> como objetivo será el de evitar que se cometan daños o robos.</w:t>
      </w:r>
    </w:p>
    <w:p w:rsidR="000D79E9" w:rsidRPr="004076A2" w:rsidRDefault="000D79E9" w:rsidP="000D79E9">
      <w:pPr>
        <w:jc w:val="both"/>
        <w:rPr>
          <w:rFonts w:asciiTheme="minorHAnsi" w:hAnsiTheme="minorHAnsi" w:cs="Arial"/>
        </w:rPr>
      </w:pPr>
    </w:p>
    <w:p w:rsidR="000D79E9" w:rsidRPr="004076A2" w:rsidRDefault="000D79E9" w:rsidP="000D79E9">
      <w:pPr>
        <w:jc w:val="both"/>
        <w:rPr>
          <w:rFonts w:asciiTheme="minorHAnsi" w:hAnsiTheme="minorHAnsi" w:cs="Arial"/>
        </w:rPr>
      </w:pPr>
      <w:r w:rsidRPr="004076A2">
        <w:rPr>
          <w:rFonts w:asciiTheme="minorHAnsi" w:hAnsiTheme="minorHAnsi" w:cs="Arial"/>
        </w:rPr>
        <w:t>Mediante la realización de acciones de prevención y protección (disuasivas y reactivas), de las cuales los Guardias de Seguridad estarán capacitados y contar</w:t>
      </w:r>
      <w:r w:rsidR="00C92ECD">
        <w:rPr>
          <w:rFonts w:asciiTheme="minorHAnsi" w:hAnsiTheme="minorHAnsi" w:cs="Arial"/>
        </w:rPr>
        <w:t xml:space="preserve"> con</w:t>
      </w:r>
      <w:r w:rsidRPr="004076A2">
        <w:rPr>
          <w:rFonts w:asciiTheme="minorHAnsi" w:hAnsiTheme="minorHAnsi" w:cs="Arial"/>
        </w:rPr>
        <w:t xml:space="preserve"> los conocimientos necesarios, por ser inherentes a su empleo, así como las que establezca la </w:t>
      </w:r>
      <w:r w:rsidRPr="004076A2">
        <w:rPr>
          <w:rFonts w:asciiTheme="minorHAnsi" w:hAnsiTheme="minorHAnsi" w:cs="Arial"/>
          <w:b/>
        </w:rPr>
        <w:t>CONVOCANTE</w:t>
      </w:r>
      <w:r w:rsidRPr="004076A2">
        <w:rPr>
          <w:rFonts w:asciiTheme="minorHAnsi" w:hAnsiTheme="minorHAnsi" w:cs="Arial"/>
        </w:rPr>
        <w:t>, según las necesidades de cada punto donde se requiera.</w:t>
      </w:r>
    </w:p>
    <w:p w:rsidR="000D79E9" w:rsidRPr="004076A2" w:rsidRDefault="000D79E9" w:rsidP="000D79E9">
      <w:pPr>
        <w:jc w:val="both"/>
        <w:rPr>
          <w:rFonts w:asciiTheme="minorHAnsi" w:hAnsiTheme="minorHAnsi" w:cs="Arial"/>
        </w:rPr>
      </w:pPr>
    </w:p>
    <w:p w:rsidR="000D79E9" w:rsidRPr="004076A2" w:rsidRDefault="000D79E9" w:rsidP="000D79E9">
      <w:pPr>
        <w:jc w:val="both"/>
        <w:rPr>
          <w:rFonts w:asciiTheme="minorHAnsi" w:hAnsiTheme="minorHAnsi" w:cs="Arial"/>
        </w:rPr>
      </w:pPr>
      <w:r w:rsidRPr="004076A2">
        <w:rPr>
          <w:rFonts w:asciiTheme="minorHAnsi" w:hAnsiTheme="minorHAnsi" w:cs="Arial"/>
        </w:rPr>
        <w:t>El Servicio de Seguridad y Vigilancia será proporcionado en forma continua y permanente</w:t>
      </w:r>
      <w:r w:rsidRPr="00217998">
        <w:rPr>
          <w:rFonts w:asciiTheme="minorHAnsi" w:hAnsiTheme="minorHAnsi" w:cs="Arial"/>
        </w:rPr>
        <w:t xml:space="preserve">, con </w:t>
      </w:r>
      <w:r w:rsidR="00152A40" w:rsidRPr="00217998">
        <w:rPr>
          <w:rFonts w:asciiTheme="minorHAnsi" w:hAnsiTheme="minorHAnsi" w:cs="Arial"/>
          <w:b/>
        </w:rPr>
        <w:t>354</w:t>
      </w:r>
      <w:r w:rsidRPr="00217998">
        <w:rPr>
          <w:rFonts w:asciiTheme="minorHAnsi" w:hAnsiTheme="minorHAnsi" w:cs="Arial"/>
          <w:b/>
        </w:rPr>
        <w:t xml:space="preserve"> </w:t>
      </w:r>
      <w:r w:rsidRPr="00217998">
        <w:rPr>
          <w:rFonts w:asciiTheme="minorHAnsi" w:hAnsiTheme="minorHAnsi" w:cs="Arial"/>
        </w:rPr>
        <w:t>elementos</w:t>
      </w:r>
      <w:r w:rsidRPr="004076A2">
        <w:rPr>
          <w:rFonts w:asciiTheme="minorHAnsi" w:hAnsiTheme="minorHAnsi" w:cs="Arial"/>
        </w:rPr>
        <w:t xml:space="preserve"> de Guardias de Seguridad (personal humano) distribuidos en las diferentes Unidades Médicas y Unidades Administrativas.</w:t>
      </w:r>
    </w:p>
    <w:p w:rsidR="000D79E9" w:rsidRPr="004076A2" w:rsidRDefault="000D79E9" w:rsidP="000D79E9">
      <w:pPr>
        <w:pStyle w:val="Ttulo1"/>
        <w:rPr>
          <w:rFonts w:asciiTheme="minorHAnsi" w:hAnsiTheme="minorHAnsi" w:cs="Arial"/>
          <w:sz w:val="20"/>
        </w:rPr>
      </w:pPr>
    </w:p>
    <w:p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 xml:space="preserve">PERFIL DEL GUARDIA DE SEGURIDAD Y VIGILANCIA </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CARACTERISTICAS FÍSICAS:</w:t>
      </w:r>
    </w:p>
    <w:p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Edad:</w:t>
      </w:r>
      <w:r w:rsidRPr="004076A2">
        <w:rPr>
          <w:rFonts w:asciiTheme="minorHAnsi" w:hAnsiTheme="minorHAnsi" w:cs="Arial"/>
        </w:rPr>
        <w:tab/>
        <w:t>Mínimo 18 años Máximo 55 años.</w:t>
      </w:r>
    </w:p>
    <w:p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Estatura mínima:</w:t>
      </w:r>
      <w:r w:rsidRPr="004076A2">
        <w:rPr>
          <w:rFonts w:asciiTheme="minorHAnsi" w:hAnsiTheme="minorHAnsi" w:cs="Arial"/>
        </w:rPr>
        <w:tab/>
        <w:t xml:space="preserve">Mujeres 1.50 </w:t>
      </w:r>
      <w:proofErr w:type="spellStart"/>
      <w:r w:rsidRPr="004076A2">
        <w:rPr>
          <w:rFonts w:asciiTheme="minorHAnsi" w:hAnsiTheme="minorHAnsi" w:cs="Arial"/>
        </w:rPr>
        <w:t>mts</w:t>
      </w:r>
      <w:proofErr w:type="spellEnd"/>
      <w:r w:rsidRPr="004076A2">
        <w:rPr>
          <w:rFonts w:asciiTheme="minorHAnsi" w:hAnsiTheme="minorHAnsi" w:cs="Arial"/>
        </w:rPr>
        <w:t xml:space="preserve">. Hombres 1.60 </w:t>
      </w:r>
      <w:proofErr w:type="spellStart"/>
      <w:r w:rsidRPr="004076A2">
        <w:rPr>
          <w:rFonts w:asciiTheme="minorHAnsi" w:hAnsiTheme="minorHAnsi" w:cs="Arial"/>
        </w:rPr>
        <w:t>mts</w:t>
      </w:r>
      <w:proofErr w:type="spellEnd"/>
      <w:r w:rsidRPr="004076A2">
        <w:rPr>
          <w:rFonts w:asciiTheme="minorHAnsi" w:hAnsiTheme="minorHAnsi" w:cs="Arial"/>
        </w:rPr>
        <w:t xml:space="preserve">. </w:t>
      </w:r>
    </w:p>
    <w:p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Deberán estar apt</w:t>
      </w:r>
      <w:r w:rsidR="00C92ECD">
        <w:rPr>
          <w:rFonts w:asciiTheme="minorHAnsi" w:hAnsiTheme="minorHAnsi" w:cs="Arial"/>
        </w:rPr>
        <w:t>os físicamente para el servicio.</w:t>
      </w:r>
    </w:p>
    <w:p w:rsidR="000D79E9" w:rsidRPr="004076A2" w:rsidRDefault="000D79E9" w:rsidP="00FF317A">
      <w:pPr>
        <w:pStyle w:val="Prrafodelista"/>
        <w:numPr>
          <w:ilvl w:val="0"/>
          <w:numId w:val="29"/>
        </w:numPr>
        <w:tabs>
          <w:tab w:val="left" w:pos="2835"/>
        </w:tabs>
        <w:contextualSpacing/>
        <w:jc w:val="both"/>
        <w:rPr>
          <w:rFonts w:asciiTheme="minorHAnsi" w:hAnsiTheme="minorHAnsi" w:cs="Arial"/>
        </w:rPr>
      </w:pPr>
      <w:r w:rsidRPr="004076A2">
        <w:rPr>
          <w:rFonts w:asciiTheme="minorHAnsi" w:hAnsiTheme="minorHAnsi" w:cs="Arial"/>
        </w:rPr>
        <w:t>No presentar discapacidades por la naturaleza de las actividades que desempeñará.</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FORMACIÓN, CONOCIMIENTOS Y EXPERIENCIA:</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Estudios mínimos de secundaria. (De preferencia con estudios concluidos.)</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Capacitación:</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Calidad</w:t>
      </w:r>
      <w:r w:rsidR="00C92ECD">
        <w:rPr>
          <w:rFonts w:asciiTheme="minorHAnsi" w:hAnsiTheme="minorHAnsi" w:cs="Arial"/>
        </w:rPr>
        <w:t xml:space="preserve"> en atención y trato al público.</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Solución de conflictos</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Primeros auxilios</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Prevención y combate de incendios (Manejo de extintores).</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Manejar los equipos defensivos y de seguridad (</w:t>
      </w:r>
      <w:proofErr w:type="spellStart"/>
      <w:r w:rsidRPr="004076A2">
        <w:rPr>
          <w:rFonts w:asciiTheme="minorHAnsi" w:hAnsiTheme="minorHAnsi" w:cs="Arial"/>
        </w:rPr>
        <w:t>Baston</w:t>
      </w:r>
      <w:proofErr w:type="spellEnd"/>
      <w:r w:rsidRPr="004076A2">
        <w:rPr>
          <w:rFonts w:asciiTheme="minorHAnsi" w:hAnsiTheme="minorHAnsi" w:cs="Arial"/>
        </w:rPr>
        <w:t xml:space="preserve"> PR24, candado de manos, Gas pimienta</w:t>
      </w:r>
      <w:r>
        <w:rPr>
          <w:rFonts w:asciiTheme="minorHAnsi" w:hAnsiTheme="minorHAnsi" w:cs="Arial"/>
        </w:rPr>
        <w:t xml:space="preserve">, </w:t>
      </w:r>
      <w:proofErr w:type="spellStart"/>
      <w:r>
        <w:rPr>
          <w:rFonts w:asciiTheme="minorHAnsi" w:hAnsiTheme="minorHAnsi" w:cs="Arial"/>
        </w:rPr>
        <w:t>unifilas</w:t>
      </w:r>
      <w:proofErr w:type="spellEnd"/>
      <w:r w:rsidRPr="004076A2">
        <w:rPr>
          <w:rFonts w:asciiTheme="minorHAnsi" w:hAnsiTheme="minorHAnsi" w:cs="Arial"/>
        </w:rPr>
        <w:t>).</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 xml:space="preserve">Tener conocimiento teórico y práctico en las funciones de protección y vigilancia para los casos de siniestro, agresiones, manifestaciones, acciones de delincuencia y en general las que correspondan para prevenir tales eventualidades. </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Experiencia mínima de un año en servicios de seguridad y vigilancia.</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Capacidad académica comprobable en seguridad y auxilio para implementar y ejecutar dispositivos especiales en contingencias de asalto, sismo, incendio, inundación, accidentes, robo, sabotaje, mitin y manifestaciones.</w:t>
      </w: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EVALUACIONES Y REGISTROS:</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t>Contar con las siguientes evaluaciones y presentar evidencia que dichas pruebas fueron aprobatorias a la Coordinación de Seguridad Institucional:</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Certificado Médico</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Evaluaciones Psicométricas</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Evaluaciones Antidoping</w:t>
      </w:r>
      <w:r w:rsidR="00C92ECD">
        <w:rPr>
          <w:rFonts w:asciiTheme="minorHAnsi" w:hAnsiTheme="minorHAnsi" w:cs="Arial"/>
        </w:rPr>
        <w:t>.</w:t>
      </w:r>
    </w:p>
    <w:p w:rsidR="000D79E9" w:rsidRPr="004076A2" w:rsidRDefault="000D79E9" w:rsidP="00FF317A">
      <w:pPr>
        <w:pStyle w:val="Prrafodelista"/>
        <w:numPr>
          <w:ilvl w:val="0"/>
          <w:numId w:val="29"/>
        </w:numPr>
        <w:contextualSpacing/>
        <w:jc w:val="both"/>
        <w:rPr>
          <w:rFonts w:asciiTheme="minorHAnsi" w:hAnsiTheme="minorHAnsi" w:cs="Arial"/>
        </w:rPr>
      </w:pPr>
      <w:r w:rsidRPr="004076A2">
        <w:rPr>
          <w:rFonts w:asciiTheme="minorHAnsi" w:hAnsiTheme="minorHAnsi" w:cs="Arial"/>
        </w:rPr>
        <w:lastRenderedPageBreak/>
        <w:t>Contar con los siguientes registros y presentar evidencia a la Coordinación de Seguridad Institucional de dichos registros:</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 xml:space="preserve">Contar con su registro personal ante la Secretaría de Seguridad Pública Estatal o Federal. </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Contar con las Prestaciones de Ley</w:t>
      </w:r>
      <w:r w:rsidR="00C92ECD">
        <w:rPr>
          <w:rFonts w:asciiTheme="minorHAnsi" w:hAnsiTheme="minorHAnsi" w:cs="Arial"/>
        </w:rPr>
        <w:t>.</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Contar con afiliación al Instituto Mexicano del Seguro Social.</w:t>
      </w:r>
    </w:p>
    <w:p w:rsidR="000D79E9" w:rsidRPr="004076A2" w:rsidRDefault="000D79E9" w:rsidP="00FF317A">
      <w:pPr>
        <w:pStyle w:val="Prrafodelista"/>
        <w:numPr>
          <w:ilvl w:val="1"/>
          <w:numId w:val="29"/>
        </w:numPr>
        <w:contextualSpacing/>
        <w:jc w:val="both"/>
        <w:rPr>
          <w:rFonts w:asciiTheme="minorHAnsi" w:hAnsiTheme="minorHAnsi" w:cs="Arial"/>
        </w:rPr>
      </w:pPr>
      <w:r w:rsidRPr="004076A2">
        <w:rPr>
          <w:rFonts w:asciiTheme="minorHAnsi" w:hAnsiTheme="minorHAnsi" w:cs="Arial"/>
        </w:rPr>
        <w:t>Carta de “No Antecedentes Penales”, vigente.</w:t>
      </w:r>
    </w:p>
    <w:p w:rsidR="000D79E9" w:rsidRPr="004076A2" w:rsidRDefault="000D79E9" w:rsidP="000D79E9">
      <w:pPr>
        <w:pStyle w:val="Ttulo1"/>
        <w:rPr>
          <w:rFonts w:asciiTheme="minorHAnsi" w:hAnsiTheme="minorHAnsi" w:cs="Arial"/>
          <w:sz w:val="20"/>
        </w:rPr>
      </w:pPr>
    </w:p>
    <w:p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UNIFORMES, EQUIPOS DEFENSIVOS Y ARMAMENTO QUE SE UTILIZARAN:</w:t>
      </w:r>
    </w:p>
    <w:p w:rsidR="000D79E9" w:rsidRPr="004076A2" w:rsidRDefault="000D79E9" w:rsidP="000D79E9">
      <w:pPr>
        <w:rPr>
          <w:rFonts w:asciiTheme="minorHAnsi" w:hAnsiTheme="minorHAnsi" w:cs="Arial"/>
        </w:rPr>
      </w:pPr>
    </w:p>
    <w:p w:rsidR="000D79E9" w:rsidRPr="004076A2" w:rsidRDefault="000D79E9" w:rsidP="000D79E9">
      <w:pPr>
        <w:jc w:val="both"/>
        <w:rPr>
          <w:rFonts w:asciiTheme="minorHAnsi" w:hAnsiTheme="minorHAnsi" w:cs="Arial"/>
        </w:rPr>
      </w:pPr>
      <w:r w:rsidRPr="004076A2">
        <w:rPr>
          <w:rFonts w:asciiTheme="minorHAnsi" w:hAnsiTheme="minorHAnsi" w:cs="Arial"/>
        </w:rPr>
        <w:t xml:space="preserve">Los uniformes e implementos de trabajo serán otorgados por cuenta del </w:t>
      </w:r>
      <w:r w:rsidRPr="004076A2">
        <w:rPr>
          <w:rFonts w:asciiTheme="minorHAnsi" w:hAnsiTheme="minorHAnsi" w:cs="Arial"/>
          <w:b/>
        </w:rPr>
        <w:t>LICITANTE</w:t>
      </w:r>
      <w:r w:rsidRPr="004076A2">
        <w:rPr>
          <w:rFonts w:asciiTheme="minorHAnsi" w:hAnsiTheme="minorHAnsi" w:cs="Arial"/>
        </w:rPr>
        <w:t xml:space="preserve"> Ganador. El Personal del Cuerpo de Guardias de Seguridad deberá portar todos y cada uno de los elementos que conforman el uniforme, debiendo estar permanentemente en buenas condiciones de presentación.</w:t>
      </w:r>
    </w:p>
    <w:p w:rsidR="000D79E9" w:rsidRPr="004076A2" w:rsidRDefault="000D79E9" w:rsidP="000D79E9">
      <w:pPr>
        <w:jc w:val="both"/>
        <w:rPr>
          <w:rFonts w:asciiTheme="minorHAnsi" w:hAnsiTheme="minorHAnsi" w:cs="Arial"/>
        </w:rPr>
      </w:pPr>
      <w:r w:rsidRPr="004076A2">
        <w:rPr>
          <w:rFonts w:asciiTheme="minorHAnsi" w:hAnsiTheme="minorHAnsi" w:cs="Arial"/>
        </w:rPr>
        <w:t>El uniforme y equipo requerido, el cual es:</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UNIFORME</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Pantalón (ambos sexos)</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Camisola</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Corbata</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Gorra</w:t>
      </w:r>
      <w:r w:rsidR="00C92ECD">
        <w:rPr>
          <w:rFonts w:asciiTheme="minorHAnsi" w:hAnsiTheme="minorHAnsi" w:cs="Arial"/>
        </w:rPr>
        <w:t>.</w:t>
      </w:r>
    </w:p>
    <w:p w:rsidR="000D79E9" w:rsidRPr="004076A2" w:rsidRDefault="00C92ECD" w:rsidP="00FF317A">
      <w:pPr>
        <w:pStyle w:val="Prrafodelista"/>
        <w:numPr>
          <w:ilvl w:val="0"/>
          <w:numId w:val="31"/>
        </w:numPr>
        <w:contextualSpacing/>
        <w:jc w:val="both"/>
        <w:rPr>
          <w:rFonts w:asciiTheme="minorHAnsi" w:hAnsiTheme="minorHAnsi" w:cs="Arial"/>
        </w:rPr>
      </w:pPr>
      <w:r>
        <w:rPr>
          <w:rFonts w:asciiTheme="minorHAnsi" w:hAnsiTheme="minorHAnsi" w:cs="Arial"/>
        </w:rPr>
        <w:t>Fornitura con porta accesorios.</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Chamarra</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lang w:val="pt-BR"/>
        </w:rPr>
      </w:pPr>
      <w:proofErr w:type="spellStart"/>
      <w:r w:rsidRPr="004076A2">
        <w:rPr>
          <w:rFonts w:asciiTheme="minorHAnsi" w:hAnsiTheme="minorHAnsi" w:cs="Arial"/>
          <w:lang w:val="pt-BR"/>
        </w:rPr>
        <w:t>Zapato</w:t>
      </w:r>
      <w:proofErr w:type="spellEnd"/>
      <w:r w:rsidRPr="004076A2">
        <w:rPr>
          <w:rFonts w:asciiTheme="minorHAnsi" w:hAnsiTheme="minorHAnsi" w:cs="Arial"/>
          <w:lang w:val="pt-BR"/>
        </w:rPr>
        <w:t xml:space="preserve"> o Bota tipo militar</w:t>
      </w:r>
      <w:r w:rsidR="00C92ECD">
        <w:rPr>
          <w:rFonts w:asciiTheme="minorHAnsi" w:hAnsiTheme="minorHAnsi" w:cs="Arial"/>
          <w:lang w:val="pt-BR"/>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Equipo de lluvia (impermeable o “manga”)</w:t>
      </w:r>
      <w:r w:rsidR="00C92ECD">
        <w:rPr>
          <w:rFonts w:asciiTheme="minorHAnsi" w:hAnsiTheme="minorHAnsi" w:cs="Arial"/>
        </w:rPr>
        <w:t>.</w:t>
      </w:r>
    </w:p>
    <w:p w:rsidR="000D79E9" w:rsidRPr="004076A2" w:rsidRDefault="000D79E9" w:rsidP="00FF317A">
      <w:pPr>
        <w:pStyle w:val="Prrafodelista"/>
        <w:numPr>
          <w:ilvl w:val="0"/>
          <w:numId w:val="31"/>
        </w:numPr>
        <w:contextualSpacing/>
        <w:jc w:val="both"/>
        <w:rPr>
          <w:rFonts w:asciiTheme="minorHAnsi" w:hAnsiTheme="minorHAnsi" w:cs="Arial"/>
        </w:rPr>
      </w:pPr>
      <w:r w:rsidRPr="004076A2">
        <w:rPr>
          <w:rFonts w:asciiTheme="minorHAnsi" w:hAnsiTheme="minorHAnsi" w:cs="Arial"/>
        </w:rPr>
        <w:t>Radio frecuencia</w:t>
      </w:r>
      <w:r w:rsidR="00C92ECD">
        <w:rPr>
          <w:rFonts w:asciiTheme="minorHAnsi" w:hAnsiTheme="minorHAnsi" w:cs="Arial"/>
        </w:rPr>
        <w:t>.</w:t>
      </w:r>
    </w:p>
    <w:p w:rsidR="000D79E9" w:rsidRDefault="00C92ECD" w:rsidP="00FF317A">
      <w:pPr>
        <w:pStyle w:val="Prrafodelista"/>
        <w:numPr>
          <w:ilvl w:val="0"/>
          <w:numId w:val="31"/>
        </w:numPr>
        <w:contextualSpacing/>
        <w:jc w:val="both"/>
        <w:rPr>
          <w:rFonts w:asciiTheme="minorHAnsi" w:hAnsiTheme="minorHAnsi" w:cs="Arial"/>
        </w:rPr>
      </w:pPr>
      <w:r>
        <w:rPr>
          <w:rFonts w:asciiTheme="minorHAnsi" w:hAnsiTheme="minorHAnsi" w:cs="Arial"/>
        </w:rPr>
        <w:t>Cordón de mando.</w:t>
      </w:r>
    </w:p>
    <w:p w:rsidR="000D79E9" w:rsidRPr="004076A2" w:rsidRDefault="000D79E9" w:rsidP="00FF317A">
      <w:pPr>
        <w:pStyle w:val="Prrafodelista"/>
        <w:numPr>
          <w:ilvl w:val="0"/>
          <w:numId w:val="31"/>
        </w:numPr>
        <w:contextualSpacing/>
        <w:jc w:val="both"/>
        <w:rPr>
          <w:rFonts w:asciiTheme="minorHAnsi" w:hAnsiTheme="minorHAnsi" w:cs="Arial"/>
        </w:rPr>
      </w:pPr>
      <w:proofErr w:type="spellStart"/>
      <w:r>
        <w:rPr>
          <w:rFonts w:asciiTheme="minorHAnsi" w:hAnsiTheme="minorHAnsi" w:cs="Arial"/>
        </w:rPr>
        <w:t>Unifilas</w:t>
      </w:r>
      <w:proofErr w:type="spellEnd"/>
      <w:r w:rsidR="00C92ECD">
        <w:rPr>
          <w:rFonts w:asciiTheme="minorHAnsi" w:hAnsiTheme="minorHAnsi" w:cs="Arial"/>
        </w:rPr>
        <w:t>.</w:t>
      </w:r>
    </w:p>
    <w:p w:rsidR="000D79E9" w:rsidRPr="004076A2" w:rsidRDefault="000D79E9" w:rsidP="000D79E9">
      <w:pPr>
        <w:pStyle w:val="Prrafodelista"/>
        <w:ind w:left="360"/>
        <w:contextualSpacing/>
        <w:rPr>
          <w:rFonts w:asciiTheme="minorHAnsi" w:hAnsiTheme="minorHAnsi" w:cs="Arial"/>
        </w:rPr>
      </w:pPr>
    </w:p>
    <w:p w:rsidR="000D79E9" w:rsidRPr="004076A2" w:rsidRDefault="000D79E9" w:rsidP="000D79E9">
      <w:pPr>
        <w:pStyle w:val="Prrafodelista"/>
        <w:ind w:left="360"/>
        <w:contextualSpacing/>
        <w:jc w:val="both"/>
        <w:rPr>
          <w:rFonts w:asciiTheme="minorHAnsi" w:hAnsiTheme="minorHAnsi" w:cs="Arial"/>
        </w:rPr>
      </w:pPr>
      <w:r w:rsidRPr="004076A2">
        <w:rPr>
          <w:rFonts w:asciiTheme="minorHAnsi" w:hAnsiTheme="minorHAnsi" w:cs="Arial"/>
        </w:rPr>
        <w:t>Las prendas que conforman el uniforme serán proporcionados de la siguiente manera:</w:t>
      </w:r>
    </w:p>
    <w:p w:rsidR="000D79E9" w:rsidRPr="004076A2" w:rsidRDefault="000D79E9" w:rsidP="00FF317A">
      <w:pPr>
        <w:pStyle w:val="Prrafodelista"/>
        <w:numPr>
          <w:ilvl w:val="0"/>
          <w:numId w:val="30"/>
        </w:numPr>
        <w:contextualSpacing/>
        <w:jc w:val="both"/>
        <w:rPr>
          <w:rFonts w:asciiTheme="minorHAnsi" w:hAnsiTheme="minorHAnsi" w:cs="Arial"/>
        </w:rPr>
      </w:pPr>
      <w:r w:rsidRPr="004076A2">
        <w:rPr>
          <w:rFonts w:asciiTheme="minorHAnsi" w:hAnsiTheme="minorHAnsi" w:cs="Arial"/>
        </w:rPr>
        <w:t>Se deberá de proporcionar al menos dos piezas de la camisola y del pantalón.</w:t>
      </w:r>
    </w:p>
    <w:p w:rsidR="000D79E9" w:rsidRPr="004076A2" w:rsidRDefault="000D79E9" w:rsidP="00FF317A">
      <w:pPr>
        <w:pStyle w:val="Prrafodelista"/>
        <w:numPr>
          <w:ilvl w:val="0"/>
          <w:numId w:val="30"/>
        </w:numPr>
        <w:contextualSpacing/>
        <w:jc w:val="both"/>
        <w:rPr>
          <w:rFonts w:asciiTheme="minorHAnsi" w:hAnsiTheme="minorHAnsi" w:cs="Arial"/>
        </w:rPr>
      </w:pPr>
      <w:r w:rsidRPr="004076A2">
        <w:rPr>
          <w:rFonts w:asciiTheme="minorHAnsi" w:hAnsiTheme="minorHAnsi" w:cs="Arial"/>
        </w:rPr>
        <w:t>Uno al inicio del servicio y el segundo a los quince días como máximo, de haber iniciado el servicio.</w:t>
      </w:r>
    </w:p>
    <w:p w:rsidR="000D79E9" w:rsidRPr="004076A2" w:rsidRDefault="000D79E9" w:rsidP="00FF317A">
      <w:pPr>
        <w:pStyle w:val="Prrafodelista"/>
        <w:numPr>
          <w:ilvl w:val="0"/>
          <w:numId w:val="30"/>
        </w:numPr>
        <w:contextualSpacing/>
        <w:jc w:val="both"/>
        <w:rPr>
          <w:rFonts w:asciiTheme="minorHAnsi" w:hAnsiTheme="minorHAnsi" w:cs="Arial"/>
        </w:rPr>
      </w:pPr>
      <w:r w:rsidRPr="004076A2">
        <w:rPr>
          <w:rFonts w:asciiTheme="minorHAnsi" w:hAnsiTheme="minorHAnsi" w:cs="Arial"/>
        </w:rPr>
        <w:t>Posteriormente deberán sustituir según el desgaste que estos sufran.</w:t>
      </w:r>
    </w:p>
    <w:p w:rsidR="000D79E9" w:rsidRPr="004076A2" w:rsidRDefault="000D79E9" w:rsidP="000D79E9">
      <w:pPr>
        <w:pStyle w:val="Prrafodelista"/>
        <w:ind w:left="420"/>
        <w:contextualSpacing/>
        <w:jc w:val="both"/>
        <w:rPr>
          <w:rFonts w:asciiTheme="minorHAnsi" w:hAnsiTheme="minorHAnsi" w:cs="Arial"/>
        </w:rPr>
      </w:pPr>
    </w:p>
    <w:p w:rsidR="000D79E9" w:rsidRPr="004076A2" w:rsidRDefault="000D79E9" w:rsidP="000D79E9">
      <w:pPr>
        <w:pStyle w:val="Prrafodelista"/>
        <w:ind w:left="426"/>
        <w:contextualSpacing/>
        <w:jc w:val="both"/>
        <w:rPr>
          <w:rFonts w:asciiTheme="minorHAnsi" w:hAnsiTheme="minorHAnsi" w:cs="Arial"/>
        </w:rPr>
      </w:pPr>
      <w:r w:rsidRPr="004076A2">
        <w:rPr>
          <w:rFonts w:asciiTheme="minorHAnsi" w:hAnsiTheme="minorHAnsi" w:cs="Arial"/>
        </w:rPr>
        <w:t>Es indispensable el sustituir las prendas que conforman el uniforme con el fin de que los uniformes mantengan una presentación impecable siempre.</w:t>
      </w:r>
    </w:p>
    <w:p w:rsidR="000D79E9" w:rsidRPr="004076A2" w:rsidRDefault="000D79E9" w:rsidP="000D79E9">
      <w:pPr>
        <w:ind w:left="426"/>
        <w:rPr>
          <w:rFonts w:asciiTheme="minorHAnsi" w:hAnsiTheme="minorHAnsi" w:cs="Arial"/>
        </w:rPr>
      </w:pPr>
    </w:p>
    <w:p w:rsidR="000D79E9" w:rsidRPr="004076A2" w:rsidRDefault="000D79E9" w:rsidP="000D79E9">
      <w:pPr>
        <w:ind w:left="360"/>
        <w:rPr>
          <w:rFonts w:asciiTheme="minorHAnsi" w:hAnsiTheme="minorHAnsi" w:cs="Arial"/>
        </w:rPr>
      </w:pPr>
      <w:r w:rsidRPr="004076A2">
        <w:rPr>
          <w:rFonts w:asciiTheme="minorHAnsi" w:hAnsiTheme="minorHAnsi" w:cs="Arial"/>
        </w:rPr>
        <w:t>Los uniformes e implementos deberán de ser fabricados con materiales de buena calidad y estar en buenas condiciones.</w:t>
      </w:r>
    </w:p>
    <w:p w:rsidR="000D79E9" w:rsidRPr="004076A2" w:rsidRDefault="000D79E9" w:rsidP="000D79E9">
      <w:pPr>
        <w:ind w:left="360"/>
        <w:jc w:val="both"/>
        <w:rPr>
          <w:rFonts w:asciiTheme="minorHAnsi" w:hAnsiTheme="minorHAnsi" w:cs="Arial"/>
        </w:rPr>
      </w:pPr>
    </w:p>
    <w:p w:rsidR="000D79E9" w:rsidRPr="004076A2" w:rsidRDefault="000D79E9" w:rsidP="000D79E9">
      <w:pPr>
        <w:ind w:left="360"/>
        <w:jc w:val="both"/>
        <w:rPr>
          <w:rFonts w:asciiTheme="minorHAnsi" w:hAnsiTheme="minorHAnsi" w:cs="Arial"/>
        </w:rPr>
      </w:pPr>
      <w:r w:rsidRPr="004076A2">
        <w:rPr>
          <w:rFonts w:asciiTheme="minorHAnsi" w:hAnsiTheme="minorHAnsi" w:cs="Arial"/>
        </w:rPr>
        <w:t>Se deberán presentar muestras del material y equipo que se proporcionara, para revisar que la calidad, sea lo suficientemente buena, para el uso durante todo el tiempo que se preste el servicio.</w:t>
      </w:r>
    </w:p>
    <w:p w:rsidR="000D79E9" w:rsidRPr="004076A2" w:rsidRDefault="000D79E9" w:rsidP="000D79E9">
      <w:pPr>
        <w:ind w:left="360"/>
        <w:jc w:val="both"/>
        <w:rPr>
          <w:rFonts w:asciiTheme="minorHAnsi" w:hAnsiTheme="minorHAnsi" w:cs="Arial"/>
        </w:rPr>
      </w:pPr>
    </w:p>
    <w:p w:rsidR="000D79E9" w:rsidRPr="004076A2" w:rsidRDefault="000D79E9" w:rsidP="000D79E9">
      <w:pPr>
        <w:ind w:left="360"/>
        <w:jc w:val="both"/>
        <w:rPr>
          <w:rFonts w:asciiTheme="minorHAnsi" w:hAnsiTheme="minorHAnsi" w:cs="Arial"/>
        </w:rPr>
      </w:pPr>
      <w:r w:rsidRPr="004076A2">
        <w:rPr>
          <w:rFonts w:asciiTheme="minorHAnsi" w:hAnsiTheme="minorHAnsi" w:cs="Arial"/>
        </w:rPr>
        <w:t>Las muestras podrán ser retiradas al día siguiente de ser emitido el fallo de la licitación correspondiente.</w:t>
      </w:r>
    </w:p>
    <w:p w:rsidR="000D79E9" w:rsidRPr="004076A2" w:rsidRDefault="000D79E9" w:rsidP="000D79E9">
      <w:pPr>
        <w:ind w:left="284"/>
        <w:jc w:val="both"/>
        <w:rPr>
          <w:rFonts w:asciiTheme="minorHAnsi" w:hAnsiTheme="minorHAnsi" w:cs="Arial"/>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EQUIPO DE PROTECCIÓN Y COMUNICACIÓN.</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Silbato</w:t>
      </w:r>
      <w:r w:rsidR="00C92ECD">
        <w:rPr>
          <w:rFonts w:asciiTheme="minorHAnsi" w:hAnsiTheme="minorHAnsi" w:cs="Arial"/>
        </w:rPr>
        <w:t>.</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Gas (lacrimógeno, pimienta o chile)</w:t>
      </w:r>
      <w:r w:rsidR="00C92ECD">
        <w:rPr>
          <w:rFonts w:asciiTheme="minorHAnsi" w:hAnsiTheme="minorHAnsi" w:cs="Arial"/>
        </w:rPr>
        <w:t>.</w:t>
      </w:r>
    </w:p>
    <w:p w:rsidR="000D79E9" w:rsidRPr="004076A2" w:rsidRDefault="00C92ECD" w:rsidP="00FF317A">
      <w:pPr>
        <w:pStyle w:val="Prrafodelista"/>
        <w:numPr>
          <w:ilvl w:val="0"/>
          <w:numId w:val="28"/>
        </w:numPr>
        <w:contextualSpacing/>
        <w:jc w:val="both"/>
        <w:rPr>
          <w:rFonts w:asciiTheme="minorHAnsi" w:hAnsiTheme="minorHAnsi" w:cs="Arial"/>
        </w:rPr>
      </w:pPr>
      <w:r>
        <w:rPr>
          <w:rFonts w:asciiTheme="minorHAnsi" w:hAnsiTheme="minorHAnsi" w:cs="Arial"/>
        </w:rPr>
        <w:t>Bastón de protección.</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lastRenderedPageBreak/>
        <w:t>Lámpara especial para seguridad</w:t>
      </w:r>
      <w:r w:rsidR="00C92ECD">
        <w:rPr>
          <w:rFonts w:asciiTheme="minorHAnsi" w:hAnsiTheme="minorHAnsi" w:cs="Arial"/>
        </w:rPr>
        <w:t>.</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Candado de manos</w:t>
      </w:r>
      <w:r w:rsidR="00C92ECD">
        <w:rPr>
          <w:rFonts w:asciiTheme="minorHAnsi" w:hAnsiTheme="minorHAnsi" w:cs="Arial"/>
        </w:rPr>
        <w:t>.</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Teléfono móvil  o sistema de comunicación (uno por cada unidad).</w:t>
      </w:r>
    </w:p>
    <w:p w:rsidR="000D79E9" w:rsidRPr="004076A2" w:rsidRDefault="000D79E9" w:rsidP="00FF317A">
      <w:pPr>
        <w:pStyle w:val="Prrafodelista"/>
        <w:numPr>
          <w:ilvl w:val="0"/>
          <w:numId w:val="28"/>
        </w:numPr>
        <w:contextualSpacing/>
        <w:jc w:val="both"/>
        <w:rPr>
          <w:rFonts w:asciiTheme="minorHAnsi" w:hAnsiTheme="minorHAnsi" w:cs="Arial"/>
        </w:rPr>
      </w:pPr>
      <w:r w:rsidRPr="004076A2">
        <w:rPr>
          <w:rFonts w:asciiTheme="minorHAnsi" w:hAnsiTheme="minorHAnsi" w:cs="Arial"/>
        </w:rPr>
        <w:t>Equipo de intercomunicación (1 (uno) por cada elemento del turno).</w:t>
      </w:r>
    </w:p>
    <w:p w:rsidR="000D79E9" w:rsidRPr="004076A2" w:rsidRDefault="000D79E9" w:rsidP="00FF317A">
      <w:pPr>
        <w:pStyle w:val="Prrafodelista"/>
        <w:numPr>
          <w:ilvl w:val="2"/>
          <w:numId w:val="41"/>
        </w:numPr>
        <w:ind w:left="1418"/>
        <w:contextualSpacing/>
        <w:jc w:val="both"/>
        <w:rPr>
          <w:rFonts w:asciiTheme="minorHAnsi" w:hAnsiTheme="minorHAnsi" w:cs="Arial"/>
        </w:rPr>
      </w:pPr>
      <w:r w:rsidRPr="004076A2">
        <w:rPr>
          <w:rFonts w:asciiTheme="minorHAnsi" w:hAnsiTheme="minorHAnsi" w:cs="Arial"/>
        </w:rPr>
        <w:t>Radiofrecuencia</w:t>
      </w:r>
      <w:r w:rsidR="00C92ECD">
        <w:rPr>
          <w:rFonts w:asciiTheme="minorHAnsi" w:hAnsiTheme="minorHAnsi" w:cs="Arial"/>
        </w:rPr>
        <w:t>.</w:t>
      </w:r>
    </w:p>
    <w:p w:rsidR="000D79E9" w:rsidRPr="004076A2" w:rsidRDefault="000D79E9" w:rsidP="00FF317A">
      <w:pPr>
        <w:pStyle w:val="Prrafodelista"/>
        <w:numPr>
          <w:ilvl w:val="2"/>
          <w:numId w:val="41"/>
        </w:numPr>
        <w:ind w:left="1418"/>
        <w:contextualSpacing/>
        <w:jc w:val="both"/>
        <w:rPr>
          <w:rFonts w:asciiTheme="minorHAnsi" w:hAnsiTheme="minorHAnsi" w:cs="Arial"/>
        </w:rPr>
      </w:pPr>
      <w:r w:rsidRPr="004076A2">
        <w:rPr>
          <w:rFonts w:asciiTheme="minorHAnsi" w:hAnsiTheme="minorHAnsi" w:cs="Arial"/>
        </w:rPr>
        <w:t>base cargadora</w:t>
      </w:r>
      <w:r w:rsidR="00C92ECD">
        <w:rPr>
          <w:rFonts w:asciiTheme="minorHAnsi" w:hAnsiTheme="minorHAnsi" w:cs="Arial"/>
        </w:rPr>
        <w:t>.</w:t>
      </w:r>
    </w:p>
    <w:p w:rsidR="000D79E9" w:rsidRPr="004076A2" w:rsidRDefault="000D79E9" w:rsidP="00FF317A">
      <w:pPr>
        <w:pStyle w:val="Prrafodelista"/>
        <w:numPr>
          <w:ilvl w:val="2"/>
          <w:numId w:val="41"/>
        </w:numPr>
        <w:ind w:left="1418"/>
        <w:contextualSpacing/>
        <w:jc w:val="both"/>
        <w:rPr>
          <w:rFonts w:asciiTheme="minorHAnsi" w:hAnsiTheme="minorHAnsi" w:cs="Arial"/>
        </w:rPr>
      </w:pPr>
      <w:r w:rsidRPr="004076A2">
        <w:rPr>
          <w:rFonts w:asciiTheme="minorHAnsi" w:hAnsiTheme="minorHAnsi" w:cs="Arial"/>
        </w:rPr>
        <w:t>baterías de remplazo</w:t>
      </w:r>
      <w:r w:rsidR="00C92ECD">
        <w:rPr>
          <w:rFonts w:asciiTheme="minorHAnsi" w:hAnsiTheme="minorHAnsi" w:cs="Arial"/>
        </w:rPr>
        <w:t>.</w:t>
      </w:r>
    </w:p>
    <w:p w:rsidR="000D79E9" w:rsidRPr="004076A2" w:rsidRDefault="000D79E9" w:rsidP="000D79E9">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proporcionar al personal que conforma la Coordinación de Seguridad Institucional de la </w:t>
      </w:r>
      <w:r w:rsidRPr="004076A2">
        <w:rPr>
          <w:rFonts w:asciiTheme="minorHAnsi" w:hAnsiTheme="minorHAnsi" w:cs="Arial"/>
          <w:b/>
        </w:rPr>
        <w:t>CONVOCANTE</w:t>
      </w:r>
      <w:r w:rsidRPr="004076A2">
        <w:rPr>
          <w:rFonts w:asciiTheme="minorHAnsi" w:hAnsiTheme="minorHAnsi" w:cs="Arial"/>
        </w:rPr>
        <w:t>, en el Hospital Metropolitano “Dr. Bernardo Sepúlveda” y Regional de Alta Especialidad Materno Infantil, al menos 4 radios de intercomunicación (2 para cada una de las unidades mencionadas), para la debida coordinación y supervisión del Cuerpo de Guardias.</w:t>
      </w:r>
    </w:p>
    <w:p w:rsidR="000D79E9" w:rsidRPr="004076A2" w:rsidRDefault="000D79E9" w:rsidP="000D79E9">
      <w:pPr>
        <w:pStyle w:val="Prrafodelista"/>
        <w:ind w:left="284"/>
        <w:contextualSpacing/>
        <w:jc w:val="both"/>
        <w:rPr>
          <w:rFonts w:asciiTheme="minorHAnsi" w:hAnsiTheme="minorHAnsi" w:cs="Arial"/>
        </w:rPr>
      </w:pPr>
    </w:p>
    <w:p w:rsidR="000D79E9" w:rsidRPr="004076A2" w:rsidRDefault="000D79E9" w:rsidP="000D79E9">
      <w:pPr>
        <w:pStyle w:val="Prrafodelista"/>
        <w:ind w:left="284"/>
        <w:contextualSpacing/>
        <w:jc w:val="both"/>
        <w:rPr>
          <w:rFonts w:asciiTheme="minorHAnsi" w:hAnsiTheme="minorHAnsi" w:cs="Arial"/>
        </w:rPr>
      </w:pPr>
      <w:r w:rsidRPr="004076A2">
        <w:rPr>
          <w:rFonts w:asciiTheme="minorHAnsi" w:hAnsiTheme="minorHAnsi" w:cs="Arial"/>
        </w:rPr>
        <w:t>El equipo de comunicación se proporcionara una radiofrecuencia por cada elemento en cada turno contratado, en cada uno de los servicios, el criterio para proporcionar las radiofrecuencias es en base al número de guardias asignados en el turno con mayor número de Guardias de Seguridad</w:t>
      </w:r>
      <w:r w:rsidR="00C92ECD">
        <w:rPr>
          <w:rFonts w:asciiTheme="minorHAnsi" w:hAnsiTheme="minorHAnsi" w:cs="Arial"/>
        </w:rPr>
        <w:t>.</w:t>
      </w:r>
    </w:p>
    <w:p w:rsidR="000D79E9" w:rsidRPr="004076A2" w:rsidRDefault="000D79E9" w:rsidP="000D79E9">
      <w:pPr>
        <w:pStyle w:val="Prrafodelista"/>
        <w:ind w:left="284"/>
        <w:contextualSpacing/>
        <w:jc w:val="both"/>
        <w:rPr>
          <w:rFonts w:asciiTheme="minorHAnsi" w:hAnsiTheme="minorHAnsi" w:cs="Arial"/>
        </w:rPr>
      </w:pPr>
    </w:p>
    <w:p w:rsidR="000D79E9" w:rsidRPr="004076A2" w:rsidRDefault="000D79E9" w:rsidP="000D79E9">
      <w:pPr>
        <w:pStyle w:val="Prrafodelista"/>
        <w:ind w:left="284"/>
        <w:contextualSpacing/>
        <w:jc w:val="both"/>
        <w:rPr>
          <w:rFonts w:asciiTheme="minorHAnsi" w:hAnsiTheme="minorHAnsi" w:cs="Arial"/>
        </w:rPr>
      </w:pPr>
      <w:r w:rsidRPr="004076A2">
        <w:rPr>
          <w:rFonts w:asciiTheme="minorHAnsi" w:hAnsiTheme="minorHAnsi" w:cs="Arial"/>
        </w:rPr>
        <w:t>Equipo de telefonía móvil: se proporcionara un teléfono o sistema alternativo por cada unidad física donde se proporcionará el servicio el criterio para proporcionar los teléfonos es un teléfono por cada punto físico donde se proporcione un servicio.</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IDENTIFICACIONES</w:t>
      </w:r>
    </w:p>
    <w:p w:rsidR="000D79E9" w:rsidRPr="004076A2" w:rsidRDefault="000D79E9" w:rsidP="00FF317A">
      <w:pPr>
        <w:pStyle w:val="Prrafodelista"/>
        <w:numPr>
          <w:ilvl w:val="0"/>
          <w:numId w:val="27"/>
        </w:numPr>
        <w:contextualSpacing/>
        <w:jc w:val="both"/>
        <w:rPr>
          <w:rFonts w:asciiTheme="minorHAnsi" w:hAnsiTheme="minorHAnsi" w:cs="Arial"/>
        </w:rPr>
      </w:pPr>
      <w:r w:rsidRPr="004076A2">
        <w:rPr>
          <w:rFonts w:asciiTheme="minorHAnsi" w:hAnsiTheme="minorHAnsi" w:cs="Arial"/>
        </w:rPr>
        <w:t>Credencial de identificación de la empresa prestadora del Servicio.</w:t>
      </w:r>
    </w:p>
    <w:p w:rsidR="000D79E9" w:rsidRPr="004076A2" w:rsidRDefault="000D79E9" w:rsidP="000D79E9">
      <w:pPr>
        <w:pStyle w:val="Ttulo1"/>
        <w:rPr>
          <w:rFonts w:asciiTheme="minorHAnsi" w:hAnsiTheme="minorHAnsi" w:cs="Arial"/>
          <w:sz w:val="20"/>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MATERIAL DE TRABAJO:</w:t>
      </w:r>
    </w:p>
    <w:p w:rsidR="000D79E9" w:rsidRPr="004076A2" w:rsidRDefault="000D79E9" w:rsidP="000D79E9">
      <w:pPr>
        <w:ind w:left="284"/>
        <w:jc w:val="both"/>
        <w:rPr>
          <w:rFonts w:asciiTheme="minorHAnsi" w:hAnsiTheme="minorHAnsi" w:cs="Arial"/>
        </w:rPr>
      </w:pPr>
    </w:p>
    <w:p w:rsidR="000D79E9" w:rsidRPr="004076A2" w:rsidRDefault="000D79E9" w:rsidP="000D79E9">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suministrara de forma permanentemente todo los materiales ya sea de papelería o para la operación que requiera para que el personal de Guardias de Seguridad contratados por ellos desempeñen sus actividades de forma eficiente y oportuna.</w:t>
      </w:r>
    </w:p>
    <w:p w:rsidR="000D79E9" w:rsidRPr="004076A2" w:rsidRDefault="000D79E9" w:rsidP="000D79E9">
      <w:pPr>
        <w:ind w:left="284"/>
        <w:jc w:val="both"/>
        <w:rPr>
          <w:rFonts w:asciiTheme="minorHAnsi" w:hAnsiTheme="minorHAnsi" w:cs="Arial"/>
        </w:rPr>
      </w:pPr>
    </w:p>
    <w:p w:rsidR="000D79E9" w:rsidRPr="004076A2" w:rsidRDefault="000D79E9" w:rsidP="00FF317A">
      <w:pPr>
        <w:numPr>
          <w:ilvl w:val="0"/>
          <w:numId w:val="42"/>
        </w:numPr>
        <w:jc w:val="both"/>
        <w:rPr>
          <w:rFonts w:asciiTheme="minorHAnsi" w:hAnsiTheme="minorHAnsi" w:cs="Arial"/>
        </w:rPr>
      </w:pPr>
      <w:r w:rsidRPr="004076A2">
        <w:rPr>
          <w:rFonts w:asciiTheme="minorHAnsi" w:hAnsiTheme="minorHAnsi" w:cs="Arial"/>
        </w:rPr>
        <w:t>Papelería (hojas blancas, formatos, tablas, sellos, fotocopias, plumas, etc.), para que los Guardias de Seguridad realicen las actividades de control y registro de los sucesos que se presenten.</w:t>
      </w:r>
    </w:p>
    <w:p w:rsidR="000D79E9" w:rsidRPr="004076A2" w:rsidRDefault="000D79E9" w:rsidP="00FF317A">
      <w:pPr>
        <w:numPr>
          <w:ilvl w:val="0"/>
          <w:numId w:val="42"/>
        </w:numPr>
        <w:jc w:val="both"/>
        <w:rPr>
          <w:rFonts w:asciiTheme="minorHAnsi" w:hAnsiTheme="minorHAnsi" w:cs="Arial"/>
        </w:rPr>
      </w:pPr>
      <w:r w:rsidRPr="004076A2">
        <w:rPr>
          <w:rFonts w:asciiTheme="minorHAnsi" w:hAnsiTheme="minorHAnsi" w:cs="Arial"/>
        </w:rPr>
        <w:t xml:space="preserve">Material de seguridad (cinta de seguridad, conos, </w:t>
      </w:r>
      <w:proofErr w:type="spellStart"/>
      <w:r w:rsidRPr="004076A2">
        <w:rPr>
          <w:rFonts w:asciiTheme="minorHAnsi" w:hAnsiTheme="minorHAnsi" w:cs="Arial"/>
        </w:rPr>
        <w:t>trafitambos</w:t>
      </w:r>
      <w:proofErr w:type="spellEnd"/>
      <w:r w:rsidRPr="004076A2">
        <w:rPr>
          <w:rFonts w:asciiTheme="minorHAnsi" w:hAnsiTheme="minorHAnsi" w:cs="Arial"/>
        </w:rPr>
        <w:t>, etc.), para apoyar al personal de Guardias de Seguridad en las acciones de seguridad cuando así se requiera.</w:t>
      </w:r>
    </w:p>
    <w:p w:rsidR="000D79E9" w:rsidRPr="004076A2" w:rsidRDefault="000D79E9" w:rsidP="000D79E9">
      <w:pPr>
        <w:rPr>
          <w:rFonts w:asciiTheme="minorHAnsi" w:hAnsiTheme="minorHAnsi" w:cs="Arial"/>
        </w:rPr>
      </w:pPr>
    </w:p>
    <w:p w:rsidR="000D79E9" w:rsidRPr="004076A2" w:rsidRDefault="000D79E9" w:rsidP="000D79E9">
      <w:pPr>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no proporcionara ningún material y/o servicio de esta índole.</w:t>
      </w:r>
    </w:p>
    <w:p w:rsidR="000D79E9" w:rsidRPr="004076A2" w:rsidRDefault="000D79E9" w:rsidP="000D79E9">
      <w:pPr>
        <w:pStyle w:val="Ttulo1"/>
        <w:rPr>
          <w:rFonts w:asciiTheme="minorHAnsi" w:hAnsiTheme="minorHAnsi" w:cs="Arial"/>
          <w:sz w:val="20"/>
        </w:rPr>
      </w:pPr>
    </w:p>
    <w:p w:rsidR="000D79E9" w:rsidRPr="004076A2" w:rsidRDefault="000D79E9" w:rsidP="00FF317A">
      <w:pPr>
        <w:pStyle w:val="Ttulo1"/>
        <w:numPr>
          <w:ilvl w:val="0"/>
          <w:numId w:val="40"/>
        </w:numPr>
        <w:rPr>
          <w:rFonts w:asciiTheme="minorHAnsi" w:hAnsiTheme="minorHAnsi" w:cs="Arial"/>
          <w:sz w:val="20"/>
        </w:rPr>
      </w:pPr>
      <w:r w:rsidRPr="004076A2">
        <w:rPr>
          <w:rFonts w:asciiTheme="minorHAnsi" w:hAnsiTheme="minorHAnsi" w:cs="Arial"/>
          <w:sz w:val="20"/>
        </w:rPr>
        <w:t xml:space="preserve">GENERALIDADES A CONSIDERAR QUE DEBERÁ CUMPLIR EL LICITANTE GANADOR </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CARACTERISTICAS DE LA EMPRESA DE SEGURIDAD.</w:t>
      </w:r>
    </w:p>
    <w:p w:rsidR="000D79E9" w:rsidRPr="004076A2" w:rsidRDefault="000D79E9" w:rsidP="000D79E9"/>
    <w:p w:rsidR="000D79E9" w:rsidRPr="004076A2" w:rsidRDefault="000D79E9" w:rsidP="00FF317A">
      <w:pPr>
        <w:pStyle w:val="Prrafodelista"/>
        <w:numPr>
          <w:ilvl w:val="1"/>
          <w:numId w:val="36"/>
        </w:numPr>
        <w:ind w:hanging="283"/>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interesado en concursar deberá comprobar que es una empresa especializada en servicios de seguridad y vigilancia.</w:t>
      </w:r>
    </w:p>
    <w:p w:rsidR="000D79E9" w:rsidRPr="004076A2" w:rsidRDefault="000D79E9" w:rsidP="000D79E9">
      <w:pPr>
        <w:pStyle w:val="Prrafodelista"/>
        <w:ind w:left="1134"/>
        <w:contextualSpacing/>
        <w:jc w:val="both"/>
        <w:rPr>
          <w:rFonts w:asciiTheme="minorHAnsi" w:hAnsiTheme="minorHAnsi" w:cs="Arial"/>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RESPONSABILIDADES POR PARTE DE LA EMPRESA Y DEL PERSONAL QUE REPRESENTA</w:t>
      </w:r>
    </w:p>
    <w:p w:rsidR="000D79E9" w:rsidRPr="004076A2" w:rsidRDefault="000D79E9" w:rsidP="000D79E9"/>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personal que el licitante asigne para la prestación del servicio motivo de esta licitación, deberá contar con las prestaciones que marca la ley federal del trabajo, el </w:t>
      </w:r>
      <w:r w:rsidRPr="004076A2">
        <w:rPr>
          <w:rFonts w:asciiTheme="minorHAnsi" w:hAnsiTheme="minorHAnsi" w:cs="Arial"/>
          <w:b/>
        </w:rPr>
        <w:t>LICITANTE</w:t>
      </w:r>
      <w:r w:rsidRPr="004076A2">
        <w:rPr>
          <w:rFonts w:asciiTheme="minorHAnsi" w:hAnsiTheme="minorHAnsi" w:cs="Arial"/>
        </w:rPr>
        <w:t xml:space="preserve"> Ganador deberá presentar ante la Coordinación de </w:t>
      </w:r>
      <w:r w:rsidRPr="004076A2">
        <w:rPr>
          <w:rFonts w:asciiTheme="minorHAnsi" w:hAnsiTheme="minorHAnsi" w:cs="Arial"/>
        </w:rPr>
        <w:lastRenderedPageBreak/>
        <w:t xml:space="preserve">Seguridad Institucional dentro de los primeros diez días hábiles al inicio del contrato las filiaciones del IMSS del total de la planilla del personal asignado, así como listado en hojas membretadas de la empresa, en la que deberá de especificar nombre de cada trabajador y numero de alta en el IMSS., posteriormente el </w:t>
      </w:r>
      <w:r w:rsidRPr="004076A2">
        <w:rPr>
          <w:rFonts w:asciiTheme="minorHAnsi" w:hAnsiTheme="minorHAnsi" w:cs="Arial"/>
          <w:b/>
        </w:rPr>
        <w:t>LICITANTE</w:t>
      </w:r>
      <w:r w:rsidRPr="004076A2">
        <w:rPr>
          <w:rFonts w:asciiTheme="minorHAnsi" w:hAnsiTheme="minorHAnsi" w:cs="Arial"/>
        </w:rPr>
        <w:t xml:space="preserve"> Ganador podrá solicitar a la </w:t>
      </w:r>
      <w:r w:rsidRPr="004076A2">
        <w:rPr>
          <w:rFonts w:asciiTheme="minorHAnsi" w:hAnsiTheme="minorHAnsi" w:cs="Arial"/>
          <w:b/>
        </w:rPr>
        <w:t>CONVOCANTE</w:t>
      </w:r>
      <w:r w:rsidRPr="004076A2">
        <w:rPr>
          <w:rFonts w:asciiTheme="minorHAnsi" w:hAnsiTheme="minorHAnsi" w:cs="Arial"/>
        </w:rPr>
        <w:t xml:space="preserve"> copia de la documentación para verificar su permanencia en el I.M.S.S. con la frecuencia que considere conveniente. </w:t>
      </w:r>
    </w:p>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podrá solicitar en cualquier momento al </w:t>
      </w:r>
      <w:r w:rsidRPr="004076A2">
        <w:rPr>
          <w:rFonts w:asciiTheme="minorHAnsi" w:hAnsiTheme="minorHAnsi" w:cs="Arial"/>
          <w:b/>
        </w:rPr>
        <w:t>LICITANTE</w:t>
      </w:r>
      <w:r w:rsidRPr="004076A2">
        <w:rPr>
          <w:rFonts w:asciiTheme="minorHAnsi" w:hAnsiTheme="minorHAnsi" w:cs="Arial"/>
        </w:rPr>
        <w:t xml:space="preserve"> Ganador, la plantilla de su personal debidamente afiliado al IMSS.</w:t>
      </w:r>
    </w:p>
    <w:p w:rsidR="000D79E9" w:rsidRPr="004076A2" w:rsidRDefault="000D79E9" w:rsidP="00FF317A">
      <w:pPr>
        <w:pStyle w:val="Prrafodelista"/>
        <w:numPr>
          <w:ilvl w:val="0"/>
          <w:numId w:val="46"/>
        </w:numPr>
        <w:contextualSpacing/>
        <w:jc w:val="both"/>
        <w:rPr>
          <w:rFonts w:asciiTheme="minorHAnsi" w:hAnsiTheme="minorHAnsi" w:cs="Arial"/>
          <w:color w:val="000000"/>
        </w:rPr>
      </w:pPr>
      <w:r w:rsidRPr="004076A2">
        <w:rPr>
          <w:rFonts w:asciiTheme="minorHAnsi" w:hAnsiTheme="minorHAnsi" w:cs="Arial"/>
          <w:color w:val="000000"/>
        </w:rPr>
        <w:t xml:space="preserve">La </w:t>
      </w:r>
      <w:r w:rsidRPr="004076A2">
        <w:rPr>
          <w:rFonts w:asciiTheme="minorHAnsi" w:hAnsiTheme="minorHAnsi" w:cs="Arial"/>
          <w:b/>
          <w:color w:val="000000"/>
        </w:rPr>
        <w:t>CONVOCANTE</w:t>
      </w:r>
      <w:r w:rsidRPr="004076A2">
        <w:rPr>
          <w:rFonts w:asciiTheme="minorHAnsi" w:hAnsiTheme="minorHAnsi" w:cs="Arial"/>
          <w:color w:val="000000"/>
        </w:rPr>
        <w:t xml:space="preserve"> podrá solicitar en cualquier momento al INSTITUTO MEXICANO DEL SEGURO SOCIAL la verificación total o parcial de la plantilla del personal del </w:t>
      </w:r>
      <w:r w:rsidRPr="004076A2">
        <w:rPr>
          <w:rFonts w:asciiTheme="minorHAnsi" w:hAnsiTheme="minorHAnsi" w:cs="Arial"/>
          <w:b/>
          <w:color w:val="000000"/>
        </w:rPr>
        <w:t>LICITANTE</w:t>
      </w:r>
      <w:r w:rsidRPr="004076A2">
        <w:rPr>
          <w:rFonts w:asciiTheme="minorHAnsi" w:hAnsiTheme="minorHAnsi" w:cs="Arial"/>
          <w:color w:val="000000"/>
        </w:rPr>
        <w:t xml:space="preserve"> Ganador, para comprobar su adecuada afiliación Instituto.</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realizará todos los pagos por seguridad social y prestaciones laborales de su personal, siendo el único patrón. Por lo que para la </w:t>
      </w:r>
      <w:r w:rsidRPr="004076A2">
        <w:rPr>
          <w:rFonts w:asciiTheme="minorHAnsi" w:hAnsiTheme="minorHAnsi" w:cs="Arial"/>
          <w:b/>
        </w:rPr>
        <w:t>CONVOCANTE</w:t>
      </w:r>
      <w:r w:rsidRPr="004076A2">
        <w:rPr>
          <w:rFonts w:asciiTheme="minorHAnsi" w:hAnsiTheme="minorHAnsi" w:cs="Arial"/>
        </w:rPr>
        <w:t xml:space="preserve"> no existirá responsabilidad solidaria laboral alguna, por lo que no serán considerados como personal de la </w:t>
      </w:r>
      <w:r w:rsidRPr="004076A2">
        <w:rPr>
          <w:rFonts w:asciiTheme="minorHAnsi" w:hAnsiTheme="minorHAnsi" w:cs="Arial"/>
          <w:b/>
        </w:rPr>
        <w:t>CONVOCANTE</w:t>
      </w:r>
      <w:r w:rsidRPr="004076A2">
        <w:rPr>
          <w:rFonts w:asciiTheme="minorHAnsi" w:hAnsiTheme="minorHAnsi" w:cs="Arial"/>
        </w:rPr>
        <w:t xml:space="preserve">; </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El personal que proporcione el </w:t>
      </w:r>
      <w:r w:rsidRPr="004076A2">
        <w:rPr>
          <w:rFonts w:asciiTheme="minorHAnsi" w:hAnsiTheme="minorHAnsi" w:cs="Arial"/>
          <w:b/>
        </w:rPr>
        <w:t>LICITANTE</w:t>
      </w:r>
      <w:r w:rsidRPr="004076A2">
        <w:rPr>
          <w:rFonts w:asciiTheme="minorHAnsi" w:hAnsiTheme="minorHAnsi" w:cs="Arial"/>
        </w:rPr>
        <w:t xml:space="preserve"> ganador a la </w:t>
      </w:r>
      <w:r w:rsidRPr="004076A2">
        <w:rPr>
          <w:rFonts w:asciiTheme="minorHAnsi" w:hAnsiTheme="minorHAnsi" w:cs="Arial"/>
          <w:b/>
        </w:rPr>
        <w:t>CONVOCANTE</w:t>
      </w:r>
      <w:r w:rsidRPr="004076A2">
        <w:rPr>
          <w:rFonts w:asciiTheme="minorHAnsi" w:hAnsiTheme="minorHAnsi" w:cs="Arial"/>
        </w:rPr>
        <w:t xml:space="preserve"> no podrá recibir ninguna de las prestaciones o derechos que recibe el personal de la </w:t>
      </w:r>
      <w:r w:rsidRPr="004076A2">
        <w:rPr>
          <w:rFonts w:asciiTheme="minorHAnsi" w:hAnsiTheme="minorHAnsi" w:cs="Arial"/>
          <w:b/>
        </w:rPr>
        <w:t>CONVOCANTE</w:t>
      </w:r>
      <w:r w:rsidRPr="004076A2">
        <w:rPr>
          <w:rFonts w:asciiTheme="minorHAnsi" w:hAnsiTheme="minorHAnsi" w:cs="Arial"/>
        </w:rPr>
        <w:t xml:space="preserve"> (Servicios Médicos, Afiliación al Sindicato o su representación o cualquier otro beneficio).</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Queda expresamente convenido que el </w:t>
      </w:r>
      <w:r w:rsidRPr="004076A2">
        <w:rPr>
          <w:rFonts w:asciiTheme="minorHAnsi" w:hAnsiTheme="minorHAnsi" w:cs="Arial"/>
          <w:b/>
        </w:rPr>
        <w:t>LICITANTE</w:t>
      </w:r>
      <w:r w:rsidRPr="004076A2">
        <w:rPr>
          <w:rFonts w:asciiTheme="minorHAnsi" w:hAnsiTheme="minorHAnsi" w:cs="Arial"/>
        </w:rPr>
        <w:t xml:space="preserve"> ganador asume con relación al personal que contrata, todas las obligaciones derivadas de los contratos de trabajo, su cumplimiento y demás responsabilidades económicas por los trabajos que se encomiendan, incluyendo toda clase de daños contra la </w:t>
      </w:r>
      <w:r w:rsidRPr="004076A2">
        <w:rPr>
          <w:rFonts w:asciiTheme="minorHAnsi" w:hAnsiTheme="minorHAnsi" w:cs="Arial"/>
          <w:b/>
        </w:rPr>
        <w:t>CONVOCANTE</w:t>
      </w:r>
      <w:r w:rsidRPr="004076A2">
        <w:rPr>
          <w:rFonts w:asciiTheme="minorHAnsi" w:hAnsiTheme="minorHAnsi" w:cs="Arial"/>
        </w:rPr>
        <w:t xml:space="preserve">, terceros en sus bienes o en las personas, así como cumplir con las obligaciones y prestaciones que establece la Ley Federal del Trabajo, el Instituto Mexicano del Seguro Social. </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En caso de sufrir un accidente de trabajo cualquiera de los Guardias de Seguridad y Vigilancia, el </w:t>
      </w:r>
      <w:r w:rsidRPr="004076A2">
        <w:rPr>
          <w:rFonts w:asciiTheme="minorHAnsi" w:hAnsiTheme="minorHAnsi" w:cs="Arial"/>
          <w:b/>
        </w:rPr>
        <w:t>LICITANTE</w:t>
      </w:r>
      <w:r w:rsidRPr="004076A2">
        <w:rPr>
          <w:rFonts w:asciiTheme="minorHAnsi" w:hAnsiTheme="minorHAnsi" w:cs="Arial"/>
        </w:rPr>
        <w:t xml:space="preserve"> Ganador absorberá todas las responsabilidades liberando al </w:t>
      </w:r>
      <w:r w:rsidRPr="004076A2">
        <w:rPr>
          <w:rFonts w:asciiTheme="minorHAnsi" w:hAnsiTheme="minorHAnsi" w:cs="Arial"/>
          <w:b/>
        </w:rPr>
        <w:t>CONVOCANTE</w:t>
      </w:r>
      <w:r w:rsidRPr="004076A2">
        <w:rPr>
          <w:rFonts w:asciiTheme="minorHAnsi" w:hAnsiTheme="minorHAnsi" w:cs="Arial"/>
        </w:rPr>
        <w:t xml:space="preserve"> de responsabilidad alguna a este respecto. La </w:t>
      </w:r>
      <w:r w:rsidRPr="004076A2">
        <w:rPr>
          <w:rFonts w:asciiTheme="minorHAnsi" w:hAnsiTheme="minorHAnsi" w:cs="Arial"/>
          <w:b/>
        </w:rPr>
        <w:t>CONVOCANTE</w:t>
      </w:r>
      <w:r w:rsidRPr="004076A2">
        <w:rPr>
          <w:rFonts w:asciiTheme="minorHAnsi" w:hAnsiTheme="minorHAnsi" w:cs="Arial"/>
        </w:rPr>
        <w:t xml:space="preserve"> no será patrón sustituto.</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Si por imprudencia, alevosía, desconocimiento o incapacidad técnica, algún equipo, producto, aparato, mueble o cualquier equipo propiedad de la </w:t>
      </w:r>
      <w:r w:rsidRPr="004076A2">
        <w:rPr>
          <w:rFonts w:asciiTheme="minorHAnsi" w:hAnsiTheme="minorHAnsi" w:cs="Arial"/>
          <w:b/>
        </w:rPr>
        <w:t>CONVOCANTE</w:t>
      </w:r>
      <w:r w:rsidRPr="004076A2">
        <w:rPr>
          <w:rFonts w:asciiTheme="minorHAnsi" w:hAnsiTheme="minorHAnsi" w:cs="Arial"/>
        </w:rPr>
        <w:t>, resultara dañado por el personal de la empresa que presta el servicio, será su responsabilidad la reparación de daño y/o reposición por otro igual, de forma inmediata.</w:t>
      </w:r>
    </w:p>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tendrá la responsabilidad de solventar los gastos médicos de sus trabajadores contratados, que resulten afectados en su integridad física y emocional a consecuencia de servicios prestados y que no sean cubiertos por el Instituto Mexicano del Seguro Social.</w:t>
      </w:r>
    </w:p>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personal del </w:t>
      </w:r>
      <w:r w:rsidRPr="004076A2">
        <w:rPr>
          <w:rFonts w:asciiTheme="minorHAnsi" w:hAnsiTheme="minorHAnsi" w:cs="Arial"/>
          <w:b/>
        </w:rPr>
        <w:t>LICITANTE</w:t>
      </w:r>
      <w:r w:rsidRPr="004076A2">
        <w:rPr>
          <w:rFonts w:asciiTheme="minorHAnsi" w:hAnsiTheme="minorHAnsi" w:cs="Arial"/>
        </w:rPr>
        <w:t xml:space="preserve"> ganador, destinado al Servicio de Vigilancia y Seguridad no podrá ser contratado como empleado o trabajador de la </w:t>
      </w:r>
      <w:r w:rsidRPr="004076A2">
        <w:rPr>
          <w:rFonts w:asciiTheme="minorHAnsi" w:hAnsiTheme="minorHAnsi" w:cs="Arial"/>
          <w:b/>
        </w:rPr>
        <w:t>CONVOCANTE</w:t>
      </w:r>
      <w:r w:rsidRPr="004076A2">
        <w:rPr>
          <w:rFonts w:asciiTheme="minorHAnsi" w:hAnsiTheme="minorHAnsi" w:cs="Arial"/>
        </w:rPr>
        <w:t xml:space="preserve">, aun dejando de prestar servicios para el </w:t>
      </w:r>
      <w:r w:rsidRPr="004076A2">
        <w:rPr>
          <w:rFonts w:asciiTheme="minorHAnsi" w:hAnsiTheme="minorHAnsi" w:cs="Arial"/>
          <w:b/>
        </w:rPr>
        <w:t>LICITANTE</w:t>
      </w:r>
      <w:r w:rsidRPr="004076A2">
        <w:rPr>
          <w:rFonts w:asciiTheme="minorHAnsi" w:hAnsiTheme="minorHAnsi" w:cs="Arial"/>
        </w:rPr>
        <w:t xml:space="preserve">, de igual manera no se podrá contratar personal que haya laborado en la </w:t>
      </w:r>
      <w:r w:rsidRPr="004076A2">
        <w:rPr>
          <w:rFonts w:asciiTheme="minorHAnsi" w:hAnsiTheme="minorHAnsi" w:cs="Arial"/>
          <w:b/>
        </w:rPr>
        <w:t>CONVOCANTE</w:t>
      </w:r>
      <w:r w:rsidRPr="004076A2">
        <w:rPr>
          <w:rFonts w:asciiTheme="minorHAnsi" w:hAnsiTheme="minorHAnsi" w:cs="Arial"/>
        </w:rPr>
        <w:t xml:space="preserve"> o como prestador de servicio para la misma, al menos durante un año de que dejo de prestar sus servicios como empleado.</w:t>
      </w:r>
    </w:p>
    <w:p w:rsidR="000D79E9" w:rsidRPr="004076A2" w:rsidRDefault="000D79E9" w:rsidP="00FF317A">
      <w:pPr>
        <w:pStyle w:val="Prrafodelista"/>
        <w:numPr>
          <w:ilvl w:val="0"/>
          <w:numId w:val="46"/>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contratara familiares en cualquier grado de parentesco consanguíneo o civil con el personal de la </w:t>
      </w:r>
      <w:r w:rsidRPr="004076A2">
        <w:rPr>
          <w:rFonts w:asciiTheme="minorHAnsi" w:hAnsiTheme="minorHAnsi" w:cs="Arial"/>
          <w:b/>
        </w:rPr>
        <w:t>CONVOCANTE</w:t>
      </w:r>
      <w:r w:rsidRPr="004076A2">
        <w:rPr>
          <w:rFonts w:asciiTheme="minorHAnsi" w:hAnsiTheme="minorHAnsi" w:cs="Arial"/>
        </w:rPr>
        <w:t xml:space="preserve">, en caso de hacerlo la </w:t>
      </w:r>
      <w:r w:rsidRPr="004076A2">
        <w:rPr>
          <w:rFonts w:asciiTheme="minorHAnsi" w:hAnsiTheme="minorHAnsi" w:cs="Arial"/>
          <w:b/>
        </w:rPr>
        <w:t>CONVOCANTE</w:t>
      </w:r>
      <w:r w:rsidRPr="004076A2">
        <w:rPr>
          <w:rFonts w:asciiTheme="minorHAnsi" w:hAnsiTheme="minorHAnsi" w:cs="Arial"/>
        </w:rPr>
        <w:t xml:space="preserve"> solicitara la baja inmediata de ese personal.</w:t>
      </w:r>
    </w:p>
    <w:p w:rsidR="000D79E9" w:rsidRPr="004076A2" w:rsidRDefault="000D79E9" w:rsidP="00FF317A">
      <w:pPr>
        <w:pStyle w:val="Prrafodelista"/>
        <w:numPr>
          <w:ilvl w:val="0"/>
          <w:numId w:val="46"/>
        </w:numPr>
        <w:tabs>
          <w:tab w:val="left" w:pos="1134"/>
        </w:tabs>
        <w:contextualSpacing/>
        <w:jc w:val="both"/>
        <w:rPr>
          <w:rFonts w:asciiTheme="minorHAnsi" w:hAnsiTheme="minorHAnsi" w:cs="Arial"/>
        </w:rPr>
      </w:pPr>
      <w:r w:rsidRPr="004076A2">
        <w:rPr>
          <w:rFonts w:asciiTheme="minorHAnsi" w:hAnsiTheme="minorHAnsi" w:cs="Arial"/>
        </w:rPr>
        <w:t xml:space="preserve">En caso de que el </w:t>
      </w:r>
      <w:r w:rsidRPr="004076A2">
        <w:rPr>
          <w:rFonts w:asciiTheme="minorHAnsi" w:hAnsiTheme="minorHAnsi" w:cs="Arial"/>
          <w:b/>
        </w:rPr>
        <w:t>LICITANTE</w:t>
      </w:r>
      <w:r w:rsidRPr="004076A2">
        <w:rPr>
          <w:rFonts w:asciiTheme="minorHAnsi" w:hAnsiTheme="minorHAnsi" w:cs="Arial"/>
        </w:rPr>
        <w:t xml:space="preserve"> Ganador tuviera problemas de carácter laboral con sus empleados y de estos resultara un paro o huelga, se suspenderán los efectos de este contrato quedando, la </w:t>
      </w:r>
      <w:r w:rsidRPr="004076A2">
        <w:rPr>
          <w:rFonts w:asciiTheme="minorHAnsi" w:hAnsiTheme="minorHAnsi" w:cs="Arial"/>
          <w:b/>
        </w:rPr>
        <w:t>CONVOCANTE</w:t>
      </w:r>
      <w:r w:rsidRPr="004076A2">
        <w:rPr>
          <w:rFonts w:asciiTheme="minorHAnsi" w:hAnsiTheme="minorHAnsi" w:cs="Arial"/>
        </w:rPr>
        <w:t xml:space="preserve"> en libertad de contratar estos servicios con otra empresa.</w:t>
      </w:r>
    </w:p>
    <w:p w:rsidR="000D79E9" w:rsidRPr="004076A2" w:rsidRDefault="000D79E9" w:rsidP="000D79E9">
      <w:pPr>
        <w:pStyle w:val="Ttulo2"/>
        <w:rPr>
          <w:rFonts w:asciiTheme="minorHAnsi" w:hAnsiTheme="minorHAnsi" w:cs="Arial"/>
          <w:sz w:val="20"/>
          <w:u w:val="single"/>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ACTIVIDADES PREVIAS AL INICIO DE LA PRESTACION DEL SERVICIO.</w:t>
      </w:r>
    </w:p>
    <w:p w:rsidR="000D79E9" w:rsidRPr="004076A2" w:rsidRDefault="000D79E9" w:rsidP="000D79E9"/>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dos Coordinadores o jefes de Servicio con nivel de </w:t>
      </w:r>
      <w:r w:rsidRPr="004076A2">
        <w:rPr>
          <w:rFonts w:asciiTheme="minorHAnsi" w:hAnsiTheme="minorHAnsi" w:cs="Arial"/>
          <w:b/>
        </w:rPr>
        <w:t>SUPERVISOR</w:t>
      </w:r>
      <w:r w:rsidRPr="004076A2">
        <w:rPr>
          <w:rFonts w:asciiTheme="minorHAnsi" w:hAnsiTheme="minorHAnsi" w:cs="Arial"/>
        </w:rPr>
        <w:t xml:space="preserve"> uno para el Hospital Metropolitano “Dr. Bernardo Sepúlveda” y otro para el Hospital Regional de Alta Especialidad Materno Infantil, que deberá ser identificado y reconocido por los guardias como su jefe dentro de la unidad, será independiente y adicional al total de guardias solicitados para cada una de dichas unidades, cada uno de estos coordinadores se encargará de tener el mando de los dos grupos de guardias (Diurno y Nocturno) y será la persona </w:t>
      </w:r>
      <w:r w:rsidRPr="004076A2">
        <w:rPr>
          <w:rFonts w:asciiTheme="minorHAnsi" w:hAnsiTheme="minorHAnsi" w:cs="Arial"/>
        </w:rPr>
        <w:lastRenderedPageBreak/>
        <w:t xml:space="preserve">designada por el </w:t>
      </w:r>
      <w:r w:rsidRPr="004076A2">
        <w:rPr>
          <w:rFonts w:asciiTheme="minorHAnsi" w:hAnsiTheme="minorHAnsi" w:cs="Arial"/>
          <w:b/>
        </w:rPr>
        <w:t>LICITANTE</w:t>
      </w:r>
      <w:r w:rsidRPr="004076A2">
        <w:rPr>
          <w:rFonts w:asciiTheme="minorHAnsi" w:hAnsiTheme="minorHAnsi" w:cs="Arial"/>
        </w:rPr>
        <w:t xml:space="preserve"> ganador para coordinarse con el Coordinador de Seguridad Interna o Administrador en su caso de cada una de estas Unidades Médicas y Unidades Administrativas especificadas.</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asignar un supervisor exclusivo para las unidades del Hospital Metropolitano “Dr. Bernardo Sepúlveda”, el Hospital Regional de Alta Especialidad Materno Infantil y el Hospital Psiquiátrico independiente a otros servicios que tenga contratados, con la </w:t>
      </w:r>
      <w:r w:rsidRPr="004076A2">
        <w:rPr>
          <w:rFonts w:asciiTheme="minorHAnsi" w:hAnsiTheme="minorHAnsi" w:cs="Arial"/>
          <w:b/>
        </w:rPr>
        <w:t>CONVOCANTE</w:t>
      </w:r>
      <w:r w:rsidRPr="004076A2">
        <w:rPr>
          <w:rFonts w:asciiTheme="minorHAnsi" w:hAnsiTheme="minorHAnsi" w:cs="Arial"/>
        </w:rPr>
        <w:t xml:space="preserve"> u otros servicios, se encargará de coordinar y verificar la programación del servicio, asistencia del personal, suplir al personal faltante, verificar que no falle el equipo de radio comunicación y atender cualquier anomalía que se presente al jefe del área en donde se presta el servicio, para estas Unidades Médicas y Unidades Administrativas especificadas.</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al menos un supervisor por turno exclusivo para las diferentes Unidades Médicas y Unidades Administrativas de los Servicios de Salud, independiente a las unidades del Hospital Metropolitano “Dr. Bernardo Sepúlveda”, el Hospital Regional de Alta Especialidad Materno Infantil y el Hospital Psiquiátrico, para el Servicio de Seguridad y Vigilancia quien se encargará de coordinar y verificar la programación del servicio, asistencia del personal, suplir al personal faltante, verificar que no falle el equipo de radio comunicación y atender cualquier anomalía que se presente al jefe del área en donde se labora. Este supervisor es adicional e independiente al supervisor designado para las unidades del Hospital Metropolitano “Dr. Bernardo Sepúlveda”, el Hospital Regional de Alta Especialidad Materno Infantil y el Hospital Psiquiátrico.</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presentar una relación de todo el personal de supervisión así como cualquier otro empleado, en la que deberá de incluir nombre completo, cargo, actividades autorizadas a realizar, RFC y fotografía a color del mismo, indicando que este personal está autorizado por el </w:t>
      </w:r>
      <w:r w:rsidRPr="004076A2">
        <w:rPr>
          <w:rFonts w:asciiTheme="minorHAnsi" w:hAnsiTheme="minorHAnsi" w:cs="Arial"/>
          <w:b/>
        </w:rPr>
        <w:t>LICITANTE</w:t>
      </w:r>
      <w:r w:rsidRPr="004076A2">
        <w:rPr>
          <w:rFonts w:asciiTheme="minorHAnsi" w:hAnsiTheme="minorHAnsi" w:cs="Arial"/>
        </w:rPr>
        <w:t xml:space="preserve"> para presentar, retirar, sustituir a los Guardias de Seguridad que presten el Servicio de Seguridad y Vigilancia, siendo estos únicamente los autorizados a ingresar y deambular al interior de las instalaciones de los Servicios de Salud de Nuevo León, esta relación deberá de entregarse en la Coordinación de Seguridad Institucional, además de entregar copia a cada uno de los Coordinadores de Seguridad Interno y/o Administradores de las Unidades Médicas y Administrativas, esta relación se deberá de actualizar cada vez que se integre un nuevo supervisor o sea retirado indicando quien ya no se le deberá de permitir el acceso, esto se considera por seguridad propia de la </w:t>
      </w:r>
      <w:r w:rsidRPr="004076A2">
        <w:rPr>
          <w:rFonts w:asciiTheme="minorHAnsi" w:hAnsiTheme="minorHAnsi" w:cs="Arial"/>
          <w:b/>
        </w:rPr>
        <w:t>CONVOCANTE</w:t>
      </w:r>
      <w:r w:rsidRPr="004076A2">
        <w:rPr>
          <w:rFonts w:asciiTheme="minorHAnsi" w:hAnsiTheme="minorHAnsi" w:cs="Arial"/>
        </w:rPr>
        <w:t xml:space="preserve"> así como del propio </w:t>
      </w:r>
      <w:r w:rsidRPr="004076A2">
        <w:rPr>
          <w:rFonts w:asciiTheme="minorHAnsi" w:hAnsiTheme="minorHAnsi" w:cs="Arial"/>
          <w:b/>
        </w:rPr>
        <w:t>LICITANTE</w:t>
      </w:r>
      <w:r w:rsidRPr="004076A2">
        <w:rPr>
          <w:rFonts w:asciiTheme="minorHAnsi" w:hAnsiTheme="minorHAnsi" w:cs="Arial"/>
        </w:rPr>
        <w:t>.</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sus Guardias de Seguridad asignados a cada una de las Unidades Médicas y Unidades Administrativas</w:t>
      </w:r>
      <w:r w:rsidRPr="00917026">
        <w:rPr>
          <w:rFonts w:asciiTheme="minorHAnsi" w:hAnsiTheme="minorHAnsi" w:cs="Arial"/>
        </w:rPr>
        <w:t xml:space="preserve">, a las 19:00 horas del día 31 de </w:t>
      </w:r>
      <w:r w:rsidR="00917026" w:rsidRPr="00917026">
        <w:rPr>
          <w:rFonts w:asciiTheme="minorHAnsi" w:hAnsiTheme="minorHAnsi" w:cs="Arial"/>
        </w:rPr>
        <w:t>Enero de 2020</w:t>
      </w:r>
      <w:r w:rsidRPr="004076A2">
        <w:rPr>
          <w:rFonts w:asciiTheme="minorHAnsi" w:hAnsiTheme="minorHAnsi" w:cs="Arial"/>
        </w:rPr>
        <w:t xml:space="preserve"> para recibir las consignas particulares establecidas, recibir y revisar los puntos de seguridad y las bitácoras correspondientes, hacer recorrido con sus Guardias de Seguridad para reconocimiento de los sitios a custodiar, así como recibir la información que tenga que hacer del conocimiento la empresa saliente a la entrante.</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presentar al personal el Guardia de seguridad asignado a cada una de las Unidades Médicas o Unidades Administrativas para un recorrido a las instalaciones de la </w:t>
      </w:r>
      <w:r w:rsidRPr="004076A2">
        <w:rPr>
          <w:rFonts w:asciiTheme="minorHAnsi" w:hAnsiTheme="minorHAnsi" w:cs="Arial"/>
          <w:b/>
        </w:rPr>
        <w:t>CONVOCANTE</w:t>
      </w:r>
      <w:r w:rsidRPr="004076A2">
        <w:rPr>
          <w:rFonts w:asciiTheme="minorHAnsi" w:hAnsiTheme="minorHAnsi" w:cs="Arial"/>
        </w:rPr>
        <w:t xml:space="preserve"> </w:t>
      </w:r>
      <w:r w:rsidRPr="00917026">
        <w:rPr>
          <w:rFonts w:asciiTheme="minorHAnsi" w:hAnsiTheme="minorHAnsi" w:cs="Arial"/>
        </w:rPr>
        <w:t xml:space="preserve">el día 31 de </w:t>
      </w:r>
      <w:r w:rsidR="00917026" w:rsidRPr="00917026">
        <w:rPr>
          <w:rFonts w:asciiTheme="minorHAnsi" w:hAnsiTheme="minorHAnsi" w:cs="Arial"/>
        </w:rPr>
        <w:t>Enero de 2020</w:t>
      </w:r>
      <w:r w:rsidRPr="00917026">
        <w:rPr>
          <w:rFonts w:asciiTheme="minorHAnsi" w:hAnsiTheme="minorHAnsi" w:cs="Arial"/>
        </w:rPr>
        <w:t>, dicho personal será relacionado para cada una de las Unidades Médicas o Unidades Administrativas y no podrá variar únicamente por causa justificada y aprobada por escrito por la Coordinación de Seguridad Institucional, y será exclusivamente el que se presentara a laborar a partir del día 1 de</w:t>
      </w:r>
      <w:r w:rsidR="00917026" w:rsidRPr="00917026">
        <w:rPr>
          <w:rFonts w:asciiTheme="minorHAnsi" w:hAnsiTheme="minorHAnsi" w:cs="Arial"/>
        </w:rPr>
        <w:t xml:space="preserve"> Febrero de 2020</w:t>
      </w:r>
      <w:r w:rsidRPr="00917026">
        <w:rPr>
          <w:rFonts w:asciiTheme="minorHAnsi" w:hAnsiTheme="minorHAnsi" w:cs="Arial"/>
        </w:rPr>
        <w:t>, de acuerdo</w:t>
      </w:r>
      <w:r w:rsidRPr="004076A2">
        <w:rPr>
          <w:rFonts w:asciiTheme="minorHAnsi" w:hAnsiTheme="minorHAnsi" w:cs="Arial"/>
        </w:rPr>
        <w:t xml:space="preserve"> a la distribución solicitada por cada una de las Unidades Médicas y Unidades Administrativas.</w:t>
      </w:r>
    </w:p>
    <w:p w:rsidR="000D79E9" w:rsidRPr="004076A2" w:rsidRDefault="000D79E9" w:rsidP="00FF317A">
      <w:pPr>
        <w:pStyle w:val="Prrafodelista"/>
        <w:numPr>
          <w:ilvl w:val="1"/>
          <w:numId w:val="32"/>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entregar en la Coordinación de Seguridad Institucional el listado del personal de guardias de seguridad que ha considerado asignar al Servicio de Seguridad y Vigilancia de los Servicios de Salud de Nuevo León, indicando en esta la ubicación específica de cada uno de los guardias, de tal forma que se tenga en la Coordinación de Seguridad Institucional la distribución del personal asignado; </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entregar en la Coordinación de Seguridad Interna o Administrador en su caso, el equipo de trabajo para cada guardia (Silbato, Gas (lacrimógeno, pimienta o chile) bastón de protección, lámpara especial para seguridad, candado de manos, equipo de intercomunicación) correspondiente en cada Unidad Médica y Unidad Administrativa a más tardar 48 </w:t>
      </w:r>
      <w:proofErr w:type="spellStart"/>
      <w:r w:rsidRPr="004076A2">
        <w:rPr>
          <w:rFonts w:asciiTheme="minorHAnsi" w:hAnsiTheme="minorHAnsi" w:cs="Arial"/>
        </w:rPr>
        <w:t>hrs</w:t>
      </w:r>
      <w:proofErr w:type="spellEnd"/>
      <w:r w:rsidRPr="004076A2">
        <w:rPr>
          <w:rFonts w:asciiTheme="minorHAnsi" w:hAnsiTheme="minorHAnsi" w:cs="Arial"/>
        </w:rPr>
        <w:t>. antes de iniciar el contrato, debiendo hacerse constar la recepción por escrito en cada unidad administrativa o médica.</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lastRenderedPageBreak/>
        <w:t xml:space="preserve">El </w:t>
      </w:r>
      <w:r w:rsidRPr="004076A2">
        <w:rPr>
          <w:rFonts w:asciiTheme="minorHAnsi" w:hAnsiTheme="minorHAnsi" w:cs="Arial"/>
          <w:b/>
        </w:rPr>
        <w:t>LICITANTE</w:t>
      </w:r>
      <w:r w:rsidRPr="004076A2">
        <w:rPr>
          <w:rFonts w:asciiTheme="minorHAnsi" w:hAnsiTheme="minorHAnsi" w:cs="Arial"/>
        </w:rPr>
        <w:t xml:space="preserve"> ganador no podrá disponer del personal ahí indicado, para rotarlo entre las diferentes unidades administrativas y unidades médicas, parte de este contrato, así como disponer del personal para transferirlo a otros servicios que el </w:t>
      </w:r>
      <w:r w:rsidRPr="004076A2">
        <w:rPr>
          <w:rFonts w:asciiTheme="minorHAnsi" w:hAnsiTheme="minorHAnsi" w:cs="Arial"/>
          <w:b/>
        </w:rPr>
        <w:t>LICITANTE</w:t>
      </w:r>
      <w:r w:rsidRPr="004076A2">
        <w:rPr>
          <w:rFonts w:asciiTheme="minorHAnsi" w:hAnsiTheme="minorHAnsi" w:cs="Arial"/>
        </w:rPr>
        <w:t xml:space="preserve"> ganador tenga contratados. Si el </w:t>
      </w:r>
      <w:r w:rsidRPr="004076A2">
        <w:rPr>
          <w:rFonts w:asciiTheme="minorHAnsi" w:hAnsiTheme="minorHAnsi" w:cs="Arial"/>
          <w:b/>
        </w:rPr>
        <w:t>LICITANTE</w:t>
      </w:r>
      <w:r w:rsidRPr="004076A2">
        <w:rPr>
          <w:rFonts w:asciiTheme="minorHAnsi" w:hAnsiTheme="minorHAnsi" w:cs="Arial"/>
        </w:rPr>
        <w:t xml:space="preserve"> ganador requiere hacer un movimiento, deberá de solicitar la autorización correspondiente vía escrita, con el fin de no disminuir la calidad del servicio, la </w:t>
      </w:r>
      <w:r w:rsidRPr="004076A2">
        <w:rPr>
          <w:rFonts w:asciiTheme="minorHAnsi" w:hAnsiTheme="minorHAnsi" w:cs="Arial"/>
          <w:b/>
        </w:rPr>
        <w:t>CONVOCANTE</w:t>
      </w:r>
      <w:r w:rsidRPr="004076A2">
        <w:rPr>
          <w:rFonts w:asciiTheme="minorHAnsi" w:hAnsiTheme="minorHAnsi" w:cs="Arial"/>
        </w:rPr>
        <w:t xml:space="preserve"> se reserva el derecho de solicitar los cambios necesarios del personal hasta que satisfaga el perfil solicitado, así como la calidad del mismo.</w:t>
      </w:r>
    </w:p>
    <w:p w:rsidR="000D79E9" w:rsidRPr="004076A2" w:rsidRDefault="000D79E9" w:rsidP="00FF317A">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instalar en el Hospital Metropolitano “Dr. Bernardo Sepúlveda”, en el Hospital Regional de Alta Especialidad Materno Infantil y en el Hospital de Rehabilitación </w:t>
      </w:r>
      <w:r w:rsidR="00104E64" w:rsidRPr="004076A2">
        <w:rPr>
          <w:rFonts w:asciiTheme="minorHAnsi" w:hAnsiTheme="minorHAnsi" w:cs="Arial"/>
        </w:rPr>
        <w:t>Psiquiátrica</w:t>
      </w:r>
      <w:r w:rsidR="00104E64">
        <w:rPr>
          <w:rFonts w:asciiTheme="minorHAnsi" w:hAnsiTheme="minorHAnsi" w:cs="Arial"/>
        </w:rPr>
        <w:t>,</w:t>
      </w:r>
      <w:r w:rsidRPr="004076A2">
        <w:rPr>
          <w:rFonts w:asciiTheme="minorHAnsi" w:hAnsiTheme="minorHAnsi" w:cs="Arial"/>
        </w:rPr>
        <w:t xml:space="preserve"> </w:t>
      </w:r>
      <w:proofErr w:type="spellStart"/>
      <w:r w:rsidRPr="004076A2">
        <w:rPr>
          <w:rFonts w:asciiTheme="minorHAnsi" w:hAnsiTheme="minorHAnsi" w:cs="Arial"/>
        </w:rPr>
        <w:t>Lockers</w:t>
      </w:r>
      <w:proofErr w:type="spellEnd"/>
      <w:r w:rsidRPr="004076A2">
        <w:rPr>
          <w:rFonts w:asciiTheme="minorHAnsi" w:hAnsiTheme="minorHAnsi" w:cs="Arial"/>
        </w:rPr>
        <w:t xml:space="preserve"> para cada uno de los guardias que prestaran el servicio, con el fin de que cada Guardia pueda resguardar sus pertenencias personales en forma segura.</w:t>
      </w:r>
    </w:p>
    <w:p w:rsidR="000D79E9" w:rsidRPr="004076A2" w:rsidRDefault="000D79E9" w:rsidP="000D79E9">
      <w:pPr>
        <w:pStyle w:val="Ttulo2"/>
        <w:rPr>
          <w:rFonts w:asciiTheme="minorHAnsi" w:hAnsiTheme="minorHAnsi" w:cs="Arial"/>
          <w:sz w:val="20"/>
          <w:u w:val="single"/>
        </w:rPr>
      </w:pPr>
    </w:p>
    <w:p w:rsidR="000D79E9" w:rsidRPr="004076A2" w:rsidRDefault="000D79E9" w:rsidP="000D79E9">
      <w:pPr>
        <w:pStyle w:val="Ttulo2"/>
        <w:rPr>
          <w:rFonts w:asciiTheme="minorHAnsi" w:hAnsiTheme="minorHAnsi" w:cs="Arial"/>
          <w:sz w:val="20"/>
          <w:u w:val="single"/>
        </w:rPr>
      </w:pPr>
      <w:r w:rsidRPr="004076A2">
        <w:rPr>
          <w:rFonts w:asciiTheme="minorHAnsi" w:hAnsiTheme="minorHAnsi" w:cs="Arial"/>
          <w:sz w:val="20"/>
          <w:u w:val="single"/>
        </w:rPr>
        <w:t>ACTIVIDADES PERMANENTES DURANTE LA PRESTACION DEL SERVICIO</w:t>
      </w:r>
    </w:p>
    <w:p w:rsidR="000D79E9" w:rsidRPr="004076A2" w:rsidRDefault="000D79E9" w:rsidP="000D79E9"/>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La empresa suministrara dos pares de uniformes al inicio del servicio</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o los jefes de turno designados para cada servicio deberán contar en su uniforme con las insignias y distintivos que los identifique como tales. </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uniforme. </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uniformes que indico en el apartado de UNIFORMES.</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La empresa suministrara un equipo al inicio del servicio contratado.</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equipo de seguridad. </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equipos de protección y comunicación que indico en los apartados de EQUIPOS</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Los Guardias de Seguridad que proporcione el </w:t>
      </w:r>
      <w:r w:rsidRPr="004076A2">
        <w:rPr>
          <w:rFonts w:asciiTheme="minorHAnsi" w:hAnsiTheme="minorHAnsi" w:cs="Arial"/>
          <w:b/>
        </w:rPr>
        <w:t>LICITANTE</w:t>
      </w:r>
      <w:r w:rsidRPr="004076A2">
        <w:rPr>
          <w:rFonts w:asciiTheme="minorHAnsi" w:hAnsiTheme="minorHAnsi" w:cs="Arial"/>
        </w:rPr>
        <w:t xml:space="preserve"> ganador deberán contar con una credencial con fotografía que acredite su personalidad frente a los servidores públicos y a los usuarios de la </w:t>
      </w:r>
      <w:r w:rsidRPr="004076A2">
        <w:rPr>
          <w:rFonts w:asciiTheme="minorHAnsi" w:hAnsiTheme="minorHAnsi" w:cs="Arial"/>
          <w:b/>
        </w:rPr>
        <w:t>CONVOCANTE</w:t>
      </w:r>
      <w:r w:rsidRPr="004076A2">
        <w:rPr>
          <w:rFonts w:asciiTheme="minorHAnsi" w:hAnsiTheme="minorHAnsi" w:cs="Arial"/>
        </w:rPr>
        <w:t xml:space="preserve"> y no deberá utilizarse emblemas institucionales de las unidades de la </w:t>
      </w:r>
      <w:r w:rsidRPr="004076A2">
        <w:rPr>
          <w:rFonts w:asciiTheme="minorHAnsi" w:hAnsiTheme="minorHAnsi" w:cs="Arial"/>
          <w:b/>
        </w:rPr>
        <w:t>CONVOCANTE</w:t>
      </w:r>
      <w:r w:rsidRPr="004076A2">
        <w:rPr>
          <w:rFonts w:asciiTheme="minorHAnsi" w:hAnsiTheme="minorHAnsi" w:cs="Arial"/>
        </w:rPr>
        <w:t>, y será obligatorio que la porte en lugar visible durante todo el horario de servicio.</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será responsable de suministrar a todo su personal todo el equipo de seguridad que sea requerido en la presente licitación, para la realización de los servicios.</w:t>
      </w:r>
    </w:p>
    <w:p w:rsidR="000D79E9" w:rsidRPr="004076A2" w:rsidRDefault="000D79E9" w:rsidP="00FF317A">
      <w:pPr>
        <w:pStyle w:val="Prrafodelista"/>
        <w:numPr>
          <w:ilvl w:val="1"/>
          <w:numId w:val="33"/>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 garantizar la sustitución del personal que se ausente a laborar por faltas, vacaciones, incapacidades, abandono del servicio, etc., en un plazo no mayor a una hora  en los servicios dentro de la zona metropolitana (Municipios de Apodaca, Escobedo, Guadalupe, Monterrey, San Nicolás de los Garza, San Pedro, Santa Catarina) y no mayor a tres horas fuera de la zona metropolitana (zona rural); a partir de que se identifique la falta del guardia de seguridad, en caso contrario, se hará acreedor a la pena convencional establecida en las bases, además del descuento de las inasistencias correspondientes, en caso de que el remplazo del personal no arribe a la instalación, deberá cubrir el servicio sin cargo a la </w:t>
      </w:r>
      <w:r w:rsidRPr="004076A2">
        <w:rPr>
          <w:rFonts w:asciiTheme="minorHAnsi" w:hAnsiTheme="minorHAnsi" w:cs="Arial"/>
          <w:b/>
        </w:rPr>
        <w:t>CONVOCANTE.</w:t>
      </w:r>
    </w:p>
    <w:p w:rsidR="000D79E9" w:rsidRPr="004076A2" w:rsidRDefault="000D79E9" w:rsidP="00FF317A">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proporcionará el Servicio de Vigilancia y Seguridad con Guardias de Seguridad, cuyas obligaciones se efectuaran conforme al </w:t>
      </w:r>
      <w:r w:rsidRPr="004076A2">
        <w:rPr>
          <w:rFonts w:asciiTheme="minorHAnsi" w:hAnsiTheme="minorHAnsi" w:cs="Arial"/>
          <w:b/>
        </w:rPr>
        <w:t>PLIEGO DE CONSIGNAS</w:t>
      </w:r>
      <w:r w:rsidRPr="004076A2">
        <w:rPr>
          <w:rFonts w:asciiTheme="minorHAnsi" w:hAnsiTheme="minorHAnsi" w:cs="Arial"/>
        </w:rPr>
        <w:t xml:space="preserve"> que tiene establecido la </w:t>
      </w:r>
      <w:r w:rsidRPr="004076A2">
        <w:rPr>
          <w:rFonts w:asciiTheme="minorHAnsi" w:hAnsiTheme="minorHAnsi" w:cs="Arial"/>
          <w:b/>
        </w:rPr>
        <w:t>CONVOCANTE</w:t>
      </w:r>
      <w:r w:rsidRPr="004076A2">
        <w:rPr>
          <w:rFonts w:asciiTheme="minorHAnsi" w:hAnsiTheme="minorHAnsi" w:cs="Arial"/>
        </w:rPr>
        <w:t xml:space="preserve"> y que formara parte del contrato como un </w:t>
      </w:r>
      <w:r w:rsidRPr="004076A2">
        <w:rPr>
          <w:rFonts w:asciiTheme="minorHAnsi" w:hAnsiTheme="minorHAnsi" w:cs="Arial"/>
          <w:b/>
        </w:rPr>
        <w:t>ANEXO</w:t>
      </w:r>
      <w:r w:rsidRPr="004076A2">
        <w:rPr>
          <w:rFonts w:asciiTheme="minorHAnsi" w:hAnsiTheme="minorHAnsi" w:cs="Arial"/>
        </w:rPr>
        <w:t>.</w:t>
      </w:r>
    </w:p>
    <w:p w:rsidR="000D79E9" w:rsidRPr="004076A2" w:rsidRDefault="000D79E9" w:rsidP="000D79E9">
      <w:pPr>
        <w:pStyle w:val="Ttulo2"/>
        <w:jc w:val="left"/>
        <w:rPr>
          <w:rFonts w:asciiTheme="minorHAnsi" w:hAnsiTheme="minorHAnsi" w:cs="Arial"/>
          <w:sz w:val="20"/>
          <w:u w:val="single"/>
        </w:rPr>
      </w:pPr>
    </w:p>
    <w:p w:rsidR="000D79E9" w:rsidRPr="004076A2" w:rsidRDefault="000D79E9" w:rsidP="000D79E9">
      <w:pPr>
        <w:pStyle w:val="Ttulo2"/>
        <w:jc w:val="left"/>
        <w:rPr>
          <w:rFonts w:asciiTheme="minorHAnsi" w:hAnsiTheme="minorHAnsi" w:cs="Arial"/>
          <w:sz w:val="20"/>
          <w:u w:val="single"/>
        </w:rPr>
      </w:pPr>
      <w:r w:rsidRPr="004076A2">
        <w:rPr>
          <w:rFonts w:asciiTheme="minorHAnsi" w:hAnsiTheme="minorHAnsi" w:cs="Arial"/>
          <w:sz w:val="20"/>
          <w:u w:val="single"/>
        </w:rPr>
        <w:t>CARACTERISTICAS DEL SERVICIO</w:t>
      </w:r>
    </w:p>
    <w:p w:rsidR="000D79E9" w:rsidRPr="004076A2" w:rsidRDefault="000D79E9" w:rsidP="00FF317A">
      <w:pPr>
        <w:pStyle w:val="Prrafodelista"/>
        <w:numPr>
          <w:ilvl w:val="1"/>
          <w:numId w:val="35"/>
        </w:numPr>
        <w:ind w:left="851" w:hanging="284"/>
        <w:contextualSpacing/>
        <w:jc w:val="both"/>
        <w:rPr>
          <w:rFonts w:asciiTheme="minorHAnsi" w:hAnsiTheme="minorHAnsi" w:cs="Arial"/>
        </w:rPr>
      </w:pPr>
      <w:r w:rsidRPr="004076A2">
        <w:rPr>
          <w:rFonts w:asciiTheme="minorHAnsi" w:hAnsiTheme="minorHAnsi" w:cs="Arial"/>
        </w:rPr>
        <w:t>El Servicio de Seguridad y Vigilancia deberá cubrir 12 horas por turno (Diurno de las 7:00 a 19:00 horas y Nocturno de 19:00 horas a las 7:00 del día siguiente).</w:t>
      </w:r>
    </w:p>
    <w:p w:rsidR="000D79E9" w:rsidRPr="004076A2" w:rsidRDefault="000D79E9" w:rsidP="000D79E9">
      <w:pPr>
        <w:pStyle w:val="Ttulo1"/>
        <w:ind w:left="284"/>
        <w:rPr>
          <w:rFonts w:asciiTheme="minorHAnsi" w:hAnsiTheme="minorHAnsi" w:cs="Arial"/>
          <w:sz w:val="20"/>
          <w:u w:val="single"/>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DE LA RELACIÓN ENTRE LA CONVOCANTE Y EL LICITANTE GANADOR</w:t>
      </w:r>
    </w:p>
    <w:p w:rsidR="000D79E9" w:rsidRPr="004076A2" w:rsidRDefault="000D79E9" w:rsidP="000D79E9"/>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El Servicio de Seguridad y Vigilancia estará bajo el mando exclusivo de la Coordinación de Seguridad Institucional, quien será el responsable de designar las consignas y coordinara todas las acciones de carácter operativo, y será asistido por el Coordinador de Seguridad Interna de la Unidad Médica y Unidad Administrativa o al Administrador de cada Unidad.</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La operatividad (Todo lo que concierne a la planeación, establecimiento de consignas del servicio) es exclusiva de la </w:t>
      </w:r>
      <w:r w:rsidRPr="004076A2">
        <w:rPr>
          <w:rFonts w:asciiTheme="minorHAnsi" w:hAnsiTheme="minorHAnsi" w:cs="Arial"/>
          <w:b/>
        </w:rPr>
        <w:t>CONVOCANTE</w:t>
      </w:r>
      <w:r w:rsidRPr="004076A2">
        <w:rPr>
          <w:rFonts w:asciiTheme="minorHAnsi" w:hAnsiTheme="minorHAnsi" w:cs="Arial"/>
        </w:rPr>
        <w:t xml:space="preserve"> a través de la Coordinación de Seguridad institucional</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Todo movimiento del Cuerpo de Guardias o de Guardias que proponga el </w:t>
      </w:r>
      <w:r w:rsidRPr="004076A2">
        <w:rPr>
          <w:rFonts w:asciiTheme="minorHAnsi" w:hAnsiTheme="minorHAnsi" w:cs="Arial"/>
          <w:b/>
        </w:rPr>
        <w:t>LICITANTE</w:t>
      </w:r>
      <w:r w:rsidRPr="004076A2">
        <w:rPr>
          <w:rFonts w:asciiTheme="minorHAnsi" w:hAnsiTheme="minorHAnsi" w:cs="Arial"/>
        </w:rPr>
        <w:t xml:space="preserve"> ganador o sus subalternos deberá ser puesto a consideración de la Coordinación de Seguridad Institucional y en su ausencia con el Coordinador de Seguridad Interna de la unidad o quien designe este, y no podrá realizarse por ningún motivo si no se recibe autorización específica por parte de esta.</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La supervisión de los servicios será realizada por la Coordinación de Seguridad Institucional o por el personal que designe este.</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La asignación de las consignas en cada uno de los Puntos de Vigilancia de los Guardias de Seguridad en las diversas áreas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se hará de acuerdo a las instrucciones de la Coordinación de Seguridad interna o con el Administrador en donde no exista la Coordinación de Seguridad Interna siempre en coordinación y con la supervisión de la Coordinación de Seguridad Institucional. </w:t>
      </w:r>
    </w:p>
    <w:p w:rsidR="000D79E9" w:rsidRPr="004076A2" w:rsidRDefault="000D79E9" w:rsidP="00FF317A">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compromete a obedecer y acatar los lineamientos establecidos en el documento denominado “PLIEGO DE CONSIGNAS” que emite la </w:t>
      </w:r>
      <w:r w:rsidRPr="004076A2">
        <w:rPr>
          <w:rFonts w:asciiTheme="minorHAnsi" w:hAnsiTheme="minorHAnsi" w:cs="Arial"/>
          <w:b/>
        </w:rPr>
        <w:t>CONVOCANTE</w:t>
      </w:r>
      <w:r w:rsidRPr="004076A2">
        <w:rPr>
          <w:rFonts w:asciiTheme="minorHAnsi" w:hAnsiTheme="minorHAnsi" w:cs="Arial"/>
        </w:rPr>
        <w:t xml:space="preserve"> y coadyuvará a que se apliquen las políticas internas de cualquier servicio, tránsito, acceso y demás acciones que se lleven a cabo dentro de las instalaciones.</w:t>
      </w:r>
    </w:p>
    <w:p w:rsidR="000D79E9" w:rsidRPr="004076A2" w:rsidRDefault="000D79E9" w:rsidP="000D79E9">
      <w:pPr>
        <w:pStyle w:val="Prrafodelista"/>
        <w:ind w:left="851"/>
        <w:contextualSpacing/>
        <w:jc w:val="both"/>
        <w:rPr>
          <w:rFonts w:asciiTheme="minorHAnsi" w:hAnsiTheme="minorHAnsi" w:cs="Arial"/>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DE LA SUPERVISIÓN, EL ORDEN Y LA CALIDAD DE LA PRESTACIÓN DE LOS SERVICIOS</w:t>
      </w:r>
    </w:p>
    <w:p w:rsidR="000D79E9" w:rsidRPr="004076A2" w:rsidRDefault="000D79E9" w:rsidP="000D79E9"/>
    <w:p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En caso de que se sorprenda al personal del </w:t>
      </w:r>
      <w:r w:rsidRPr="004076A2">
        <w:rPr>
          <w:rFonts w:asciiTheme="minorHAnsi" w:hAnsiTheme="minorHAnsi" w:cs="Arial"/>
          <w:b/>
        </w:rPr>
        <w:t>LICITANTE</w:t>
      </w:r>
      <w:r w:rsidRPr="004076A2">
        <w:rPr>
          <w:rFonts w:asciiTheme="minorHAnsi" w:hAnsiTheme="minorHAnsi" w:cs="Arial"/>
        </w:rPr>
        <w:t xml:space="preserve"> Ganador ingiriendo bebidas alcohólicas, enervantes y/o fumando dentro de las instalaciones de la </w:t>
      </w:r>
      <w:r w:rsidRPr="004076A2">
        <w:rPr>
          <w:rFonts w:asciiTheme="minorHAnsi" w:hAnsiTheme="minorHAnsi" w:cs="Arial"/>
          <w:b/>
        </w:rPr>
        <w:t>CONVOCANTE</w:t>
      </w:r>
      <w:r w:rsidRPr="004076A2">
        <w:rPr>
          <w:rFonts w:asciiTheme="minorHAnsi" w:hAnsiTheme="minorHAnsi" w:cs="Arial"/>
        </w:rPr>
        <w:t xml:space="preserve">, o bien realizando conductas indebidas o faltas de probidad u honradez la Coordinación de Seguridad Institucional solicitará la baja inmediata de ese elemento para prestar sus servicios dentro de la Unidad afectada, así como tampoco podrá ser reubicado en otra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debiendo ser sustituido en un lapso no mayor una hora en los servicios dentro de la zona metropolitana y de tres horas fuera de la zona urbana.</w:t>
      </w:r>
    </w:p>
    <w:p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Durante la vigencia del contrato la Coordinación de Seguridad Institucional podrá solicitar al prestador del servicio la baja inmediata del personal que carezca de conocimientos o habilidades del servicio para el que fue contratado dentro de la </w:t>
      </w:r>
      <w:r w:rsidRPr="004076A2">
        <w:rPr>
          <w:rFonts w:asciiTheme="minorHAnsi" w:hAnsiTheme="minorHAnsi" w:cs="Arial"/>
          <w:b/>
        </w:rPr>
        <w:t>CONVOCANTE</w:t>
      </w:r>
      <w:r w:rsidRPr="004076A2">
        <w:rPr>
          <w:rFonts w:asciiTheme="minorHAnsi" w:hAnsiTheme="minorHAnsi" w:cs="Arial"/>
        </w:rPr>
        <w:t xml:space="preserve">, así como a quien que demuestre malos hábitos, falta de respeto a sus superiores, personal de la </w:t>
      </w:r>
      <w:r w:rsidRPr="004076A2">
        <w:rPr>
          <w:rFonts w:asciiTheme="minorHAnsi" w:hAnsiTheme="minorHAnsi" w:cs="Arial"/>
          <w:b/>
        </w:rPr>
        <w:t>CONVOCANTE</w:t>
      </w:r>
      <w:r w:rsidRPr="004076A2">
        <w:rPr>
          <w:rFonts w:asciiTheme="minorHAnsi" w:hAnsiTheme="minorHAnsi" w:cs="Arial"/>
        </w:rPr>
        <w:t xml:space="preserve"> o público usuario, y a quien observe mala conducta dentro de las Unidades Médicas y Unidades Administrativas de la </w:t>
      </w:r>
      <w:r w:rsidRPr="004076A2">
        <w:rPr>
          <w:rFonts w:asciiTheme="minorHAnsi" w:hAnsiTheme="minorHAnsi" w:cs="Arial"/>
          <w:b/>
        </w:rPr>
        <w:t>CONVOCANTE</w:t>
      </w:r>
      <w:r w:rsidRPr="004076A2">
        <w:rPr>
          <w:rFonts w:asciiTheme="minorHAnsi" w:hAnsiTheme="minorHAnsi" w:cs="Arial"/>
        </w:rPr>
        <w:t>, debiendo ser sustituido en un lapso no mayor una hora en los servicios dentro de la zona metropolitana y de tres horas fuera de la zona urbana.</w:t>
      </w:r>
    </w:p>
    <w:p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La Unidad tendrá el derecho de veto justificado del personal que no cumpla con el Servicio solicitado, informando telefónicamente al supervisor en turno o quien el </w:t>
      </w:r>
      <w:r w:rsidRPr="004076A2">
        <w:rPr>
          <w:rFonts w:asciiTheme="minorHAnsi" w:hAnsiTheme="minorHAnsi" w:cs="Arial"/>
          <w:b/>
        </w:rPr>
        <w:t>LICITANTE</w:t>
      </w:r>
      <w:r w:rsidRPr="004076A2">
        <w:rPr>
          <w:rFonts w:asciiTheme="minorHAnsi" w:hAnsiTheme="minorHAnsi" w:cs="Arial"/>
        </w:rPr>
        <w:t xml:space="preserve"> ganador designe y deberá ser reemplazado por la empresa un lapso no mayor una hora en los servicios dentro de la zona metropolitana y de tres horas fuera de la zona urbana y posteriormente ratificará dicha solicitud mediante escrito a la compañía prestadora del servicio el porqué del veto. Las Unidades Médicas y Unidades Administrativas no podrán permanecer sin vigilancia, por lo que si por alguna causa el personal es vetado, deberá de permanecer al cuidado del área asignada, hasta que el personal de relevo se presente en la Unidad Médica y Unidad Administrativa correspondiente.</w:t>
      </w:r>
    </w:p>
    <w:p w:rsidR="000D79E9" w:rsidRPr="004076A2" w:rsidRDefault="000D79E9" w:rsidP="00FF317A">
      <w:pPr>
        <w:pStyle w:val="Prrafodelista"/>
        <w:numPr>
          <w:ilvl w:val="1"/>
          <w:numId w:val="37"/>
        </w:numPr>
        <w:ind w:left="851" w:hanging="284"/>
        <w:contextualSpacing/>
        <w:jc w:val="both"/>
        <w:rPr>
          <w:rFonts w:asciiTheme="minorHAnsi" w:hAnsiTheme="minorHAnsi" w:cs="Arial"/>
        </w:rPr>
      </w:pPr>
      <w:r w:rsidRPr="004076A2">
        <w:rPr>
          <w:rFonts w:asciiTheme="minorHAnsi" w:hAnsiTheme="minorHAnsi" w:cs="Arial"/>
        </w:rPr>
        <w:t xml:space="preserve">Con el fin de mantener una calidad en el servicio prestado, todos los elementos que conformen el servicio no deben haber prestado sus servicios como Guardia de Seguridad u otra actividad dentro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fin de evitar la fraternización, amistades o compromisos con empleados o usuarios </w:t>
      </w:r>
      <w:r w:rsidRPr="004076A2">
        <w:rPr>
          <w:rFonts w:asciiTheme="minorHAnsi" w:hAnsiTheme="minorHAnsi" w:cs="Arial"/>
        </w:rPr>
        <w:lastRenderedPageBreak/>
        <w:t xml:space="preserve">de la </w:t>
      </w:r>
      <w:r w:rsidRPr="004076A2">
        <w:rPr>
          <w:rFonts w:asciiTheme="minorHAnsi" w:hAnsiTheme="minorHAnsi" w:cs="Arial"/>
          <w:b/>
        </w:rPr>
        <w:t>CONVOCANTE</w:t>
      </w:r>
      <w:r w:rsidRPr="004076A2">
        <w:rPr>
          <w:rFonts w:asciiTheme="minorHAnsi" w:hAnsiTheme="minorHAnsi" w:cs="Arial"/>
        </w:rPr>
        <w:t xml:space="preserve">; se exceptúa de esta disposición a la empresa que actualmente se encuentra proporcionando el servicio, en caso de que está participe y resulte ganadora, en caso de que el </w:t>
      </w:r>
      <w:r w:rsidRPr="004076A2">
        <w:rPr>
          <w:rFonts w:asciiTheme="minorHAnsi" w:hAnsiTheme="minorHAnsi" w:cs="Arial"/>
          <w:b/>
        </w:rPr>
        <w:t>LICITANTE</w:t>
      </w:r>
      <w:r w:rsidRPr="004076A2">
        <w:rPr>
          <w:rFonts w:asciiTheme="minorHAnsi" w:hAnsiTheme="minorHAnsi" w:cs="Arial"/>
        </w:rPr>
        <w:t xml:space="preserve"> ganador decida la recontratación de alguno de los guardias de seguridad  que ya hayan prestado sus servicios en alguna de las unidades de la </w:t>
      </w:r>
      <w:r w:rsidRPr="004076A2">
        <w:rPr>
          <w:rFonts w:asciiTheme="minorHAnsi" w:hAnsiTheme="minorHAnsi" w:cs="Arial"/>
          <w:b/>
        </w:rPr>
        <w:t>CONVOCANTE</w:t>
      </w:r>
      <w:r w:rsidRPr="004076A2">
        <w:rPr>
          <w:rFonts w:asciiTheme="minorHAnsi" w:hAnsiTheme="minorHAnsi" w:cs="Arial"/>
        </w:rPr>
        <w:t>, se requiere obtener el consentimiento expreso por escrito por parte del área responsable de seguridad de cada Unidad.</w:t>
      </w:r>
    </w:p>
    <w:p w:rsidR="000D79E9" w:rsidRPr="004076A2" w:rsidRDefault="000D79E9" w:rsidP="000D79E9">
      <w:pPr>
        <w:pStyle w:val="Ttulo1"/>
        <w:ind w:left="284"/>
        <w:rPr>
          <w:rFonts w:asciiTheme="minorHAnsi" w:hAnsiTheme="minorHAnsi" w:cs="Arial"/>
          <w:sz w:val="20"/>
          <w:u w:val="single"/>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REPORTES, LISTAS DE ASISTENCIA Y DOCUMENTOS QUE ENTREGARA EL LICITANTE</w:t>
      </w:r>
    </w:p>
    <w:p w:rsidR="000D79E9" w:rsidRPr="004076A2" w:rsidRDefault="000D79E9" w:rsidP="000D79E9"/>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de llevar el control de asistencia diaria por cada Unidad Médica o Administrativa en </w:t>
      </w:r>
      <w:r w:rsidRPr="00104E64">
        <w:rPr>
          <w:rFonts w:asciiTheme="minorHAnsi" w:hAnsiTheme="minorHAnsi" w:cs="Arial"/>
        </w:rPr>
        <w:t>el formato que se muestra ejemplo en el ANEXO 1.1.2 el cual</w:t>
      </w:r>
      <w:r w:rsidRPr="004076A2">
        <w:rPr>
          <w:rFonts w:asciiTheme="minorHAnsi" w:hAnsiTheme="minorHAnsi" w:cs="Arial"/>
        </w:rPr>
        <w:t xml:space="preserve"> deberá indicar, la Unidad Médica o Administrativa, la fecha, el nombre de cada uno de los guardias asignados al punto, hora de entrada, firma de entrada, hora de salida firma de salida, firma del Supervisor asignado al punto y firma del Coordinador de Seguridad Interna y/o Administrador. En dicho formato deberán de imprimir su logotipo y los datos de la empresa.</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realizar un reporte mensual en </w:t>
      </w:r>
      <w:r w:rsidRPr="00104E64">
        <w:rPr>
          <w:rFonts w:asciiTheme="minorHAnsi" w:hAnsiTheme="minorHAnsi" w:cs="Arial"/>
        </w:rPr>
        <w:t>el formato que se muestra ejemplo en el ANEXO 1.1.1 por cada Unidad Médica y Unidad Administrativa de la asistencia del personal</w:t>
      </w:r>
      <w:r w:rsidRPr="004076A2">
        <w:rPr>
          <w:rFonts w:asciiTheme="minorHAnsi" w:hAnsiTheme="minorHAnsi" w:cs="Arial"/>
        </w:rPr>
        <w:t xml:space="preserve"> de guardias por cada Unidad Médica y Unidad Administrativa en las que se presta el servicio, dichos reportes deberán concentrar el número de asistencias y faltas por cada día del mes y deberán contar con el nombre y firma del supervisor asignado a la unidad así como del Coordinador de Seguridad Interna y/o Administrador y anexarlos a las facturas correspondientes. En dicho formato deberán de imprimir su logotipo y los datos de la empresa.</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enviar reporte diario por correo electrónico a la Coordinación de Seguridad Institucional indicando el número de guardias que cubrieron cada uno de los servicios de las Unidades Médicas y Unidades Administrativas, así como el parte informativo de cada uno con las novedades relevantes del turno, dicho reporte se deberá enviar a las 10:00 horas y a las 22:00 horas de cada día.</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La validación de asistencia para efectos de pago, se hará conforme al control de asistencia que el </w:t>
      </w:r>
      <w:r w:rsidRPr="004076A2">
        <w:rPr>
          <w:rFonts w:asciiTheme="minorHAnsi" w:hAnsiTheme="minorHAnsi" w:cs="Arial"/>
          <w:b/>
        </w:rPr>
        <w:t>LICITANTE</w:t>
      </w:r>
      <w:r w:rsidRPr="004076A2">
        <w:rPr>
          <w:rFonts w:asciiTheme="minorHAnsi" w:hAnsiTheme="minorHAnsi" w:cs="Arial"/>
        </w:rPr>
        <w:t xml:space="preserve"> ganador deberá realizar en los formatos que se indican en l</w:t>
      </w:r>
      <w:r w:rsidR="00917026">
        <w:rPr>
          <w:rFonts w:asciiTheme="minorHAnsi" w:hAnsiTheme="minorHAnsi" w:cs="Arial"/>
        </w:rPr>
        <w:t>as presentes bases e implementarse para tales efectos</w:t>
      </w:r>
      <w:r w:rsidRPr="004076A2">
        <w:rPr>
          <w:rFonts w:asciiTheme="minorHAnsi" w:hAnsiTheme="minorHAnsi" w:cs="Arial"/>
        </w:rPr>
        <w:t xml:space="preserve">, en cada una de las Unidades Médicas y Unidades Administrativas, deberán contar con el nombre y firma del Coordinador de Seguridad Interna, el Administrador de la Unidad, el Supervisor del </w:t>
      </w:r>
      <w:r w:rsidRPr="004076A2">
        <w:rPr>
          <w:rFonts w:asciiTheme="minorHAnsi" w:hAnsiTheme="minorHAnsi" w:cs="Arial"/>
          <w:b/>
        </w:rPr>
        <w:t>LICTANTE</w:t>
      </w:r>
      <w:r w:rsidRPr="004076A2">
        <w:rPr>
          <w:rFonts w:asciiTheme="minorHAnsi" w:hAnsiTheme="minorHAnsi" w:cs="Arial"/>
        </w:rPr>
        <w:t xml:space="preserve"> y el jefe de Servicio de los Guardias de Seguridad de turno.</w:t>
      </w:r>
    </w:p>
    <w:p w:rsidR="000D79E9" w:rsidRPr="00104E64"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Cada una de las Unidades Médicas y Unidades Administrativas llevaran un reporte de asistencia diaria de los Guardias de Seguridad, por cada uno de los </w:t>
      </w:r>
      <w:r w:rsidRPr="00104E64">
        <w:rPr>
          <w:rFonts w:asciiTheme="minorHAnsi" w:hAnsiTheme="minorHAnsi" w:cs="Arial"/>
        </w:rPr>
        <w:t>turnos (Anexos 1.1.1 y 1.1.2).</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Al término del mes, el </w:t>
      </w:r>
      <w:r w:rsidRPr="004076A2">
        <w:rPr>
          <w:rFonts w:asciiTheme="minorHAnsi" w:hAnsiTheme="minorHAnsi" w:cs="Arial"/>
          <w:b/>
        </w:rPr>
        <w:t>LICITANTE</w:t>
      </w:r>
      <w:r w:rsidRPr="004076A2">
        <w:rPr>
          <w:rFonts w:asciiTheme="minorHAnsi" w:hAnsiTheme="minorHAnsi" w:cs="Arial"/>
        </w:rPr>
        <w:t xml:space="preserve"> ganador deberá entregar cuadro resumen por cada una de las Unidades Médicas y Unidades Administrativas, de las asistencias y faltas por día debidamente validado por el responsable de cada Unidad, en la Coordinación de Seguridad Institucional.</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Las facturas que resulten de la prestación del servicio, 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 </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104E64">
        <w:rPr>
          <w:rFonts w:asciiTheme="minorHAnsi" w:hAnsiTheme="minorHAnsi" w:cs="Arial"/>
        </w:rPr>
        <w:t>Para realizar el trámite de cobro las facturas deberán de estar acompañadas del cuadro resumen que se indican en el ANEXO 1.1.1 por</w:t>
      </w:r>
      <w:r w:rsidRPr="004076A2">
        <w:rPr>
          <w:rFonts w:asciiTheme="minorHAnsi" w:hAnsiTheme="minorHAnsi" w:cs="Arial"/>
        </w:rPr>
        <w:t xml:space="preserve"> cada una de las Unidades Médicas y Unidades Administrativas, de las asistencias y faltas por día debidamente validado por el responsable de cada Unidad, solo se enviará la factura y el cuadro resumen, sellados y firmadas por las personas anteriormente descritas, para su trámite de pago correspondiente.</w:t>
      </w:r>
    </w:p>
    <w:p w:rsidR="000D79E9" w:rsidRPr="004076A2" w:rsidRDefault="000D79E9" w:rsidP="00FF317A">
      <w:pPr>
        <w:pStyle w:val="Prrafodelista"/>
        <w:numPr>
          <w:ilvl w:val="1"/>
          <w:numId w:val="38"/>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Los reportes diarios de asistencia, los que estarán firmados por el supervisor, esto con el fin de constatar lo reportado en las facturas. Dichos reportes quedarán en resguardo y custodia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para aclaraciones futuras, revisiones por órganos de control interno. </w:t>
      </w:r>
    </w:p>
    <w:p w:rsidR="000D79E9" w:rsidRPr="004076A2" w:rsidRDefault="000D79E9" w:rsidP="000D79E9">
      <w:pPr>
        <w:pStyle w:val="Ttulo2"/>
        <w:rPr>
          <w:rFonts w:asciiTheme="minorHAnsi" w:hAnsiTheme="minorHAnsi" w:cs="Arial"/>
          <w:sz w:val="20"/>
        </w:rPr>
      </w:pPr>
    </w:p>
    <w:p w:rsidR="000D79E9" w:rsidRPr="004076A2" w:rsidRDefault="000D79E9" w:rsidP="000D79E9">
      <w:pPr>
        <w:pStyle w:val="Ttulo1"/>
        <w:ind w:left="284"/>
        <w:rPr>
          <w:rFonts w:asciiTheme="minorHAnsi" w:hAnsiTheme="minorHAnsi" w:cs="Arial"/>
          <w:sz w:val="20"/>
          <w:u w:val="single"/>
        </w:rPr>
      </w:pPr>
      <w:r w:rsidRPr="004076A2">
        <w:rPr>
          <w:rFonts w:asciiTheme="minorHAnsi" w:hAnsiTheme="minorHAnsi" w:cs="Arial"/>
          <w:sz w:val="20"/>
          <w:u w:val="single"/>
        </w:rPr>
        <w:t>LINEAMIENTOS DE SEGURIDAD.</w:t>
      </w:r>
    </w:p>
    <w:p w:rsidR="000D79E9" w:rsidRPr="004076A2" w:rsidRDefault="000D79E9" w:rsidP="000D79E9"/>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lastRenderedPageBreak/>
        <w:t xml:space="preserve">El </w:t>
      </w:r>
      <w:r w:rsidRPr="004076A2">
        <w:rPr>
          <w:rFonts w:asciiTheme="minorHAnsi" w:hAnsiTheme="minorHAnsi" w:cs="Arial"/>
          <w:b/>
        </w:rPr>
        <w:t>LICITANTE</w:t>
      </w:r>
      <w:r w:rsidRPr="004076A2">
        <w:rPr>
          <w:rFonts w:asciiTheme="minorHAnsi" w:hAnsiTheme="minorHAnsi" w:cs="Arial"/>
        </w:rPr>
        <w:t xml:space="preserve"> ganador se responsabilizará de la seguridad, guarda y custodia de los bienes que se encuentren dentro de los inmuebles y las áreas de estacionamiento donde se prestará este servicio, según lo señalado en </w:t>
      </w:r>
      <w:r w:rsidR="00917026">
        <w:rPr>
          <w:rFonts w:asciiTheme="minorHAnsi" w:hAnsiTheme="minorHAnsi" w:cs="Arial"/>
        </w:rPr>
        <w:t>estas bases.</w:t>
      </w:r>
      <w:r w:rsidRPr="004076A2">
        <w:rPr>
          <w:rFonts w:asciiTheme="minorHAnsi" w:hAnsiTheme="minorHAnsi" w:cs="Arial"/>
        </w:rPr>
        <w:t xml:space="preserve"> </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repondrá a la CONVOCANTE en caso de robo de bienes en las Unidades Médicas y Unidades Administrativas en los que estén asignados los elementos de Vigilancia a su cargo.</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generar un informe detallado en cada uno de los casos que ocurran robos, actos violentos o cualquier hecho relevante fuera de la normalidad suscitados en su guardia y deberán notificar y enviar a la Coordinación de Seguridad Institucional en el mismo momento en que ocurren o a más tardar al concluir en el turno, de no realizarse lo anterior, la CONVOCANTE aplicará la pena convencional que se establezca en el contrato.</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supervisará a través de la Coordinación de Seguridad Institucional la calidad del servicio, el correcto desarrollo y cumplimiento de los servicios contratados. </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acatar las instrucciones que esta le indique.</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propondrá por escrito las medidas, controles, sistemas y acciones pertinentes que sugiere deba tomar la </w:t>
      </w:r>
      <w:r w:rsidRPr="004076A2">
        <w:rPr>
          <w:rFonts w:asciiTheme="minorHAnsi" w:hAnsiTheme="minorHAnsi" w:cs="Arial"/>
          <w:b/>
        </w:rPr>
        <w:t>CONVOCANTE</w:t>
      </w:r>
      <w:r w:rsidRPr="004076A2">
        <w:rPr>
          <w:rFonts w:asciiTheme="minorHAnsi" w:hAnsiTheme="minorHAnsi" w:cs="Arial"/>
        </w:rPr>
        <w:t xml:space="preserve"> para mejorar la seguridad dentro de sus instalaciones y salvaguardar al personal que en él labora, los bienes y las instalaciones.</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Solicitar por escrito a la </w:t>
      </w:r>
      <w:r w:rsidRPr="004076A2">
        <w:rPr>
          <w:rFonts w:asciiTheme="minorHAnsi" w:hAnsiTheme="minorHAnsi" w:cs="Arial"/>
          <w:b/>
        </w:rPr>
        <w:t>CONVOCANTE</w:t>
      </w:r>
      <w:r w:rsidRPr="004076A2">
        <w:rPr>
          <w:rFonts w:asciiTheme="minorHAnsi" w:hAnsiTheme="minorHAnsi" w:cs="Arial"/>
        </w:rPr>
        <w:t xml:space="preserve"> o quien este la represente, cualquier nueva orden, consigna o instrucción fuera de lo aquí establecido en esta convocatoria, anexo técnico o pliego de consignas, si esta orden es verbal solicitar su ratificación por escrito</w:t>
      </w:r>
    </w:p>
    <w:p w:rsidR="000D79E9" w:rsidRPr="004076A2" w:rsidRDefault="000D79E9" w:rsidP="00FF317A">
      <w:pPr>
        <w:pStyle w:val="Prrafodelista"/>
        <w:numPr>
          <w:ilvl w:val="0"/>
          <w:numId w:val="39"/>
        </w:numPr>
        <w:ind w:left="851" w:hanging="284"/>
        <w:jc w:val="both"/>
        <w:rPr>
          <w:rFonts w:asciiTheme="minorHAnsi" w:hAnsiTheme="minorHAnsi" w:cs="Arial"/>
        </w:rPr>
      </w:pPr>
      <w:r w:rsidRPr="004076A2">
        <w:rPr>
          <w:rFonts w:asciiTheme="minorHAnsi" w:hAnsiTheme="minorHAnsi" w:cs="Arial"/>
        </w:rPr>
        <w:t xml:space="preserve">El personal de seguridad deberá prestar el servicio conforme a lo que está establecido en el </w:t>
      </w:r>
      <w:r w:rsidRPr="004076A2">
        <w:rPr>
          <w:rFonts w:asciiTheme="minorHAnsi" w:hAnsiTheme="minorHAnsi" w:cs="Arial"/>
          <w:b/>
        </w:rPr>
        <w:t>PLIEGO DE CONSIGNAS</w:t>
      </w:r>
      <w:r w:rsidRPr="004076A2">
        <w:rPr>
          <w:rFonts w:asciiTheme="minorHAnsi" w:hAnsiTheme="minorHAnsi" w:cs="Arial"/>
        </w:rPr>
        <w:t>, así como también en los términos que lo solicite el Coordinador de Seguridad Institucional y entre las más relevantes son las siguientes: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De la operación diaria: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Asistir puntualmente a sus labores y sin indolencia.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El guardia deberá llegar con anticipación de al menos 15 minutos antes de iniciar su servicio.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Presentarse a su servicio debidamente aseado, peinado, con el cabello recortado, rasurado, si porta bigote recortado, en caso de elementos mujeres el cabello recogido, portar de forma impecable el uniforme con dignidad, su equipo adicional y su identificación a la vista, antes de proceder a firmar los registros de asistencia., mantenerse aseado en su aspecto personal así como el uniforme correspondiente durante su jornada de trabajo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Llenar o registrar el control de asistencia.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Conducirse con educación y propiedad en las instalaciones, proveyendo un trato digno, amable y cortés.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El guardia no deberá de fraternizar con los empleados ni tampoco con los usuarios del servicio, </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Deberá demostrar respeto a sus superiores y dirigirse con propiedad, </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No aceptara dadivas en dinero o en especie para facilitar algún tramite</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El guardia no podrá retirarse del punto que le fue asignado, en tanto no llegue el relevo, una vez que llegue deberá informar de las novedades y consignas especificas del punto, debiendo asentar en la bitácora del punto la recepción del área a custodiar.</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Del servicio de seguridad</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Atender y acceder a cualquier pregunta, petición u orientación de las áreas de usuarios, recepción o en pisos que se le asigne.</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Acudir de inmediato a cualquier llamado del personal de la </w:t>
      </w:r>
      <w:r w:rsidRPr="004076A2">
        <w:rPr>
          <w:rFonts w:asciiTheme="minorHAnsi" w:hAnsiTheme="minorHAnsi" w:cs="Arial"/>
          <w:b/>
        </w:rPr>
        <w:t>CONVOCANTE</w:t>
      </w:r>
      <w:r w:rsidRPr="004076A2">
        <w:rPr>
          <w:rFonts w:asciiTheme="minorHAnsi" w:hAnsiTheme="minorHAnsi" w:cs="Arial"/>
        </w:rPr>
        <w:t xml:space="preserve"> con eficiencia y eficacia.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Auxiliar en la atención de los incidentes de manera completa con prontitud, eficiencia y eficacia.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Mantener la vigilancia estrecha y alerta durante las 12 horas de su turno notificando de forma inmediata cualquier actitud sospechosa a Jefe de Turno, situación que ponga en riesgo la seguridad de los empleados, usuarios o instalaciones de la unidad.</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Realizar rondines en las diferentes áreas de las unidades de tal forma que identifique y notifique cualquier situación que ponga en riesgo la seguridad de los empleados, usuarios o instalaciones de la unidad.</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lastRenderedPageBreak/>
        <w:t xml:space="preserve">Prevenir todo perjuicio que pueda causarse al personal y bienes de la </w:t>
      </w:r>
      <w:r w:rsidRPr="004076A2">
        <w:rPr>
          <w:rFonts w:asciiTheme="minorHAnsi" w:hAnsiTheme="minorHAnsi" w:cs="Arial"/>
          <w:b/>
        </w:rPr>
        <w:t>CONVOCANTE</w:t>
      </w:r>
      <w:r w:rsidRPr="004076A2">
        <w:rPr>
          <w:rFonts w:asciiTheme="minorHAnsi" w:hAnsiTheme="minorHAnsi" w:cs="Arial"/>
        </w:rPr>
        <w:t>, sobre todo por personas violentas, en estado de ebriedad o bajo el influjo de drogas.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Mantener el orden y seguridad dentro del inmueble a vigilar y en sus áreas externas inmediatas de ser requerido.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Permanecer cada guardia fijo en cada uno de los puntos de seguridad y la caseta con radiofrecuencia y realizar rondines frecuentes y aleatorios para evitar actos en contra del patrimonio de la institución y del personal que labora en la misma.</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Supervisar e informar cualquier irregularidad relevante que suceda en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la Coordinación de Seguridad Institucional.</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Verificar que las puertas de las diferentes oficinas y áreas estén debidamente cerradas en las áreas en donde no se esté laborando.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Revisar y desactivar los interruptores eléctricos para ahorrar energía eléctrica siempre que no se trate de interruptores que suministren energía a medicamentos o vacuna en refrigeración</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Accesos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Llevar un estricto control de entradas y salidas de personal de otras Unidades Médicas y Administrativas y visitantes ajenos a las unidades en los diferentes accesos.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Solicitar siempre el documento o autorización que avale la salida de mobiliario y equipo que se pretenda retirar de las instalaciones, verificando que los bienes que se retiren concuerden con los descritos en los documentos o autorizaciones las cuales deberán estar autorizados por el Director </w:t>
      </w:r>
      <w:proofErr w:type="spellStart"/>
      <w:r w:rsidRPr="004076A2">
        <w:rPr>
          <w:rFonts w:asciiTheme="minorHAnsi" w:hAnsiTheme="minorHAnsi" w:cs="Arial"/>
        </w:rPr>
        <w:t>ó</w:t>
      </w:r>
      <w:proofErr w:type="spellEnd"/>
      <w:r w:rsidRPr="004076A2">
        <w:rPr>
          <w:rFonts w:asciiTheme="minorHAnsi" w:hAnsiTheme="minorHAnsi" w:cs="Arial"/>
        </w:rPr>
        <w:t xml:space="preserve"> Administrador, o quien ellos designen, en caso de discrepancia solicitará la intervención del Supervisor de Seguridad Interna y en su ausencia la del Coordinador.</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Llevar un control de las ordenes de salida de equipo y material, en caso de duda o falta de conocimiento para llevar a cabo el registro deberá de consultar de forma inmediata con el Administrador a fin de aclarar el debido registro de los materiales que ingresen o sean retirados de la Unidad</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Estacionamientos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Revisar y registrar los vehículos que accedan y salgan del inmueble de vehículos oficiales y/o vehículos particulares del personal que labore en las Unidades Médicas y Unidades Administrativas.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Revisar y registrar los vehículos que acceden y salen del inmueble de Vehículos de proveedores de servicios e insumos. </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Prevención de riesgos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Revisar que las salidas de emergencia estén libres de todo objeto.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Notificar por escrito cualquier riesgo de seguridad que detecte durante la prestación de su servicio, podrá ser de forma verbal en caso apremiantes que pongan en riesgo la seguridad </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Coadyuvar en simulacros y el programa interno de Protección Civil.</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Informes: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Elaborar y entregar el parte de novedades diario de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Elaborar y entregar un parte informativo de cada uno de los incidentes relevantes que se presenten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En el caso de presentarse incidentes o delitos flagrantes:</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Se custodiará al (los) probable(s) responsable(s) en un lugar visible, sin ejercer ningún tipo de violencia física, psicológica o moral</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Se registraran los hechos de que se tenga conocimiento en forma objetiva y precisa, en un parte informativo del incidente.</w:t>
      </w:r>
    </w:p>
    <w:p w:rsidR="000D79E9" w:rsidRPr="004076A2" w:rsidRDefault="000D79E9" w:rsidP="00FF317A">
      <w:pPr>
        <w:pStyle w:val="Prrafodelista"/>
        <w:numPr>
          <w:ilvl w:val="2"/>
          <w:numId w:val="39"/>
        </w:numPr>
        <w:ind w:left="1701" w:hanging="283"/>
        <w:jc w:val="both"/>
        <w:rPr>
          <w:rFonts w:asciiTheme="minorHAnsi" w:hAnsiTheme="minorHAnsi" w:cs="Arial"/>
        </w:rPr>
      </w:pPr>
      <w:r w:rsidRPr="004076A2">
        <w:rPr>
          <w:rFonts w:asciiTheme="minorHAnsi" w:hAnsiTheme="minorHAnsi" w:cs="Arial"/>
        </w:rPr>
        <w:t xml:space="preserve">Informar inmediatamente al personal que designe el Coordinador de Seguridad o el Representante Administrativo designado por la unidad de </w:t>
      </w:r>
      <w:r w:rsidRPr="004076A2">
        <w:rPr>
          <w:rFonts w:asciiTheme="minorHAnsi" w:hAnsiTheme="minorHAnsi" w:cs="Arial"/>
          <w:b/>
        </w:rPr>
        <w:t>SSNL</w:t>
      </w:r>
      <w:r w:rsidRPr="004076A2">
        <w:rPr>
          <w:rFonts w:asciiTheme="minorHAnsi" w:hAnsiTheme="minorHAnsi" w:cs="Arial"/>
        </w:rPr>
        <w:t xml:space="preserve">, y a su supervisor, para que a su vez el área jurídica de la </w:t>
      </w:r>
      <w:r w:rsidRPr="004076A2">
        <w:rPr>
          <w:rFonts w:asciiTheme="minorHAnsi" w:hAnsiTheme="minorHAnsi" w:cs="Arial"/>
          <w:b/>
        </w:rPr>
        <w:lastRenderedPageBreak/>
        <w:t>CONVOCANTE</w:t>
      </w:r>
      <w:r w:rsidRPr="004076A2">
        <w:rPr>
          <w:rFonts w:asciiTheme="minorHAnsi" w:hAnsiTheme="minorHAnsi" w:cs="Arial"/>
        </w:rPr>
        <w:t xml:space="preserve"> determine lo procedente y en su caso se ponga al(los) responsable(s) a disposición de la autoridad respectiva.</w:t>
      </w:r>
    </w:p>
    <w:p w:rsidR="000D79E9" w:rsidRPr="004076A2" w:rsidRDefault="000D79E9" w:rsidP="000D79E9">
      <w:pPr>
        <w:jc w:val="both"/>
        <w:rPr>
          <w:rFonts w:asciiTheme="minorHAnsi" w:hAnsiTheme="minorHAnsi" w:cs="Arial"/>
        </w:rPr>
      </w:pPr>
    </w:p>
    <w:p w:rsidR="000D79E9" w:rsidRPr="004076A2" w:rsidRDefault="000D79E9" w:rsidP="00FF317A">
      <w:pPr>
        <w:pStyle w:val="Prrafodelista"/>
        <w:numPr>
          <w:ilvl w:val="0"/>
          <w:numId w:val="39"/>
        </w:numPr>
        <w:jc w:val="both"/>
        <w:rPr>
          <w:rFonts w:asciiTheme="minorHAnsi" w:hAnsiTheme="minorHAnsi" w:cs="Arial"/>
        </w:rPr>
      </w:pPr>
      <w:r w:rsidRPr="004076A2">
        <w:rPr>
          <w:rFonts w:asciiTheme="minorHAnsi" w:hAnsiTheme="minorHAnsi" w:cs="Arial"/>
        </w:rPr>
        <w:t>Los Guardias de Seguridad tienen prohibido realizar lo siguiente:</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Presentarse a sus labores bajo la influencia de cualquier tipo de drogas, alcohol o enervantes.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Permanecer en los puestos donde laboran sus compañeros cuando desmonten el servicio.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Cometer actos de indisciplina, tener conducta prepotente con el personal empleado, usuarios del servicio o visitas, así como tomar atribuciones que no les correspondan.</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Introducir armas de fuego al interior de los centros de trabajo.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Realizar labores que no estén relacionadas con la naturaleza de la prestación del Servicio de Seguridad y Vigilancia.</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Dormir durante su turno de trabajo.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Tomar bebidas embriagantes.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Fumar al interior de las instalaciones.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Hacer uso de teléfonos celulares personales, uso de radios y/o reproductores de música, televisores o cualquier otro equipo que distraiga su atención.</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 xml:space="preserve">Abrir escritorios, gabinetes o cualquier otro mueble, ingresar a oficinas sin la autorización expresa del poseedor de la oficina, utilizar equipos (computadoras, teléfonos, </w:t>
      </w:r>
      <w:proofErr w:type="spellStart"/>
      <w:r w:rsidRPr="004076A2">
        <w:rPr>
          <w:rFonts w:asciiTheme="minorHAnsi" w:hAnsiTheme="minorHAnsi" w:cs="Arial"/>
        </w:rPr>
        <w:t>etc</w:t>
      </w:r>
      <w:proofErr w:type="spellEnd"/>
      <w:r w:rsidRPr="004076A2">
        <w:rPr>
          <w:rFonts w:asciiTheme="minorHAnsi" w:hAnsiTheme="minorHAnsi" w:cs="Arial"/>
        </w:rPr>
        <w:t>) en las áreas del centro de trabajo. En caso de detectar que han sido violados, lo comunicará inmediatamente al jefe de turno o encargado del servicio.</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 xml:space="preserve">Guardar bajo su responsabilidad paquetes, objetos y materiales del personal empleado y usuarios del servicio. </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Permitir el acceso a personas ajenas a las áreas restringidas, sin la autorización correspondiente del encargado de la misma. De igual forma tienen prohibido permitir el ingreso a personas que no justifiquen su estancia en dicho centro, etc.)</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Hacerse acompañar durante el desarrollo de su jornada de trabajo por familiares o amistades personales (hijos, hermanos, esposos, padres primos tíos)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Facilitar el desarrollo de actos ilícitos.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 xml:space="preserve">Hacer mal uso de los bienes o instalaciones bajo su resguardo, en caso de que el uso de un bien o un servicio genere cargos, el </w:t>
      </w:r>
      <w:r w:rsidRPr="004076A2">
        <w:rPr>
          <w:rFonts w:asciiTheme="minorHAnsi" w:hAnsiTheme="minorHAnsi" w:cs="Arial"/>
          <w:b/>
        </w:rPr>
        <w:t>LICITANTE</w:t>
      </w:r>
      <w:r w:rsidRPr="004076A2">
        <w:rPr>
          <w:rFonts w:asciiTheme="minorHAnsi" w:hAnsiTheme="minorHAnsi" w:cs="Arial"/>
        </w:rPr>
        <w:t xml:space="preserve"> repondrá el costo de los mismos.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Proporcionar información confidencial a personas no autorizadas.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Ausentarse de su lugar o área de vigilancia en horas de labores, sin el permiso correspondiente.</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Solicitar o recibir por parte de usuarios, visitantes o trabajadores gratificaciones, obsequios o dádivas de cualquier especie, así como aceptar ofrecimientos o promesas por algún acto u omisión relacionado con sus funciones.</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 xml:space="preserve">Cometer actos de indisciplina o abuso de autoridad, en contra de servidores públicos, trabajadores y público en general, visitante de las instalaciones de la </w:t>
      </w:r>
      <w:r w:rsidRPr="004076A2">
        <w:rPr>
          <w:rFonts w:asciiTheme="minorHAnsi" w:hAnsiTheme="minorHAnsi" w:cs="Arial"/>
          <w:b/>
        </w:rPr>
        <w:t>CONVOCANTE.</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Rendir informes falsos, ocultar información o alterar la veracidad del parte diario de novedades, o hacer anotaciones falsas en los libros de registro o formatos de control de entrada y salida de personas, bienes patrimoniales y vehículos de los Servicios de Salud de Nuevo León.</w:t>
      </w:r>
    </w:p>
    <w:p w:rsidR="000D79E9" w:rsidRPr="004076A2"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Vestir o mezclar prendas civiles con el uniforme reglamentario, durante las horas de su servicio.</w:t>
      </w:r>
    </w:p>
    <w:p w:rsidR="000D79E9" w:rsidRDefault="000D79E9" w:rsidP="00FF317A">
      <w:pPr>
        <w:pStyle w:val="Prrafodelista"/>
        <w:numPr>
          <w:ilvl w:val="1"/>
          <w:numId w:val="39"/>
        </w:numPr>
        <w:jc w:val="both"/>
        <w:rPr>
          <w:rFonts w:asciiTheme="minorHAnsi" w:hAnsiTheme="minorHAnsi" w:cs="Arial"/>
        </w:rPr>
      </w:pPr>
      <w:r w:rsidRPr="004076A2">
        <w:rPr>
          <w:rFonts w:asciiTheme="minorHAnsi" w:hAnsiTheme="minorHAnsi" w:cs="Arial"/>
        </w:rPr>
        <w:t>Abandonar su puesto o punto de vigilancia sin autorización, o antes de que sea relevado por otro elemento que lo sustituya durante su ausencia.</w:t>
      </w:r>
    </w:p>
    <w:p w:rsidR="000D79E9" w:rsidRPr="00A206EC" w:rsidRDefault="000D79E9" w:rsidP="00FF317A">
      <w:pPr>
        <w:pStyle w:val="Prrafodelista"/>
        <w:numPr>
          <w:ilvl w:val="1"/>
          <w:numId w:val="39"/>
        </w:numPr>
        <w:tabs>
          <w:tab w:val="left" w:pos="2760"/>
        </w:tabs>
        <w:jc w:val="both"/>
        <w:rPr>
          <w:rFonts w:asciiTheme="minorHAnsi" w:hAnsiTheme="minorHAnsi" w:cs="Arial"/>
          <w:lang w:val="es-MX"/>
        </w:rPr>
      </w:pPr>
      <w:r w:rsidRPr="00A206EC">
        <w:rPr>
          <w:rFonts w:asciiTheme="minorHAnsi" w:hAnsiTheme="minorHAnsi" w:cs="Arial"/>
        </w:rPr>
        <w:t xml:space="preserve">Manipular la maquinaria, insumos, fuentes de energía, equipos de cómputo o fuentes de energía sin la autorización de la </w:t>
      </w:r>
      <w:r w:rsidRPr="00A206EC">
        <w:rPr>
          <w:rFonts w:asciiTheme="minorHAnsi" w:hAnsiTheme="minorHAnsi" w:cs="Arial"/>
          <w:b/>
        </w:rPr>
        <w:t>CONVOCANTE</w:t>
      </w:r>
      <w:r w:rsidRPr="00A206EC">
        <w:rPr>
          <w:rFonts w:asciiTheme="minorHAnsi" w:hAnsiTheme="minorHAnsi" w:cs="Arial"/>
        </w:rPr>
        <w:t>.</w:t>
      </w:r>
    </w:p>
    <w:p w:rsidR="000D79E9" w:rsidRDefault="000D79E9" w:rsidP="000D79E9">
      <w:pPr>
        <w:tabs>
          <w:tab w:val="left" w:pos="2760"/>
        </w:tabs>
        <w:rPr>
          <w:rFonts w:asciiTheme="minorHAnsi" w:hAnsiTheme="minorHAnsi" w:cs="Arial"/>
          <w:sz w:val="18"/>
          <w:szCs w:val="18"/>
          <w:lang w:val="es-MX"/>
        </w:rPr>
      </w:pPr>
    </w:p>
    <w:p w:rsidR="000D79E9" w:rsidRDefault="000D79E9" w:rsidP="000D79E9">
      <w:pPr>
        <w:tabs>
          <w:tab w:val="left" w:pos="2760"/>
        </w:tabs>
        <w:rPr>
          <w:rFonts w:asciiTheme="minorHAnsi" w:hAnsiTheme="minorHAnsi" w:cs="Arial"/>
          <w:sz w:val="18"/>
          <w:szCs w:val="18"/>
          <w:lang w:val="es-MX"/>
        </w:rPr>
      </w:pPr>
    </w:p>
    <w:p w:rsidR="00AC2889" w:rsidRDefault="00AC2889" w:rsidP="000D79E9">
      <w:pPr>
        <w:tabs>
          <w:tab w:val="left" w:pos="2760"/>
        </w:tabs>
        <w:rPr>
          <w:rFonts w:asciiTheme="minorHAnsi" w:hAnsiTheme="minorHAnsi" w:cs="Arial"/>
          <w:sz w:val="18"/>
          <w:szCs w:val="18"/>
          <w:lang w:val="es-MX"/>
        </w:rPr>
      </w:pPr>
    </w:p>
    <w:p w:rsidR="00AC2889" w:rsidRDefault="00AC2889" w:rsidP="000D79E9">
      <w:pPr>
        <w:tabs>
          <w:tab w:val="left" w:pos="2760"/>
        </w:tabs>
        <w:rPr>
          <w:rFonts w:asciiTheme="minorHAnsi" w:hAnsiTheme="minorHAnsi" w:cs="Arial"/>
          <w:sz w:val="18"/>
          <w:szCs w:val="18"/>
          <w:lang w:val="es-MX"/>
        </w:rPr>
      </w:pPr>
    </w:p>
    <w:p w:rsidR="000D79E9" w:rsidRDefault="000D79E9" w:rsidP="000D79E9">
      <w:pPr>
        <w:spacing w:after="200" w:line="276" w:lineRule="auto"/>
        <w:rPr>
          <w:rFonts w:asciiTheme="minorHAnsi" w:hAnsiTheme="minorHAnsi" w:cs="Arial"/>
          <w:b/>
          <w:bCs/>
        </w:rPr>
      </w:pPr>
    </w:p>
    <w:p w:rsidR="000D79E9" w:rsidRPr="00B1660C" w:rsidRDefault="000D79E9" w:rsidP="00D15163">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rPr>
          <w:rFonts w:asciiTheme="minorHAnsi" w:hAnsiTheme="minorHAnsi"/>
          <w:sz w:val="20"/>
          <w:szCs w:val="20"/>
          <w:lang w:val="es-ES_tradnl"/>
        </w:rPr>
      </w:pPr>
      <w:r w:rsidRPr="00B1660C">
        <w:rPr>
          <w:rFonts w:asciiTheme="minorHAnsi" w:hAnsiTheme="minorHAnsi"/>
          <w:sz w:val="20"/>
          <w:szCs w:val="20"/>
          <w:lang w:val="es-ES_tradnl"/>
        </w:rPr>
        <w:lastRenderedPageBreak/>
        <w:t>ANEXO 1</w:t>
      </w:r>
      <w:r>
        <w:rPr>
          <w:rFonts w:asciiTheme="minorHAnsi" w:hAnsiTheme="minorHAnsi"/>
          <w:sz w:val="20"/>
          <w:szCs w:val="20"/>
          <w:lang w:val="es-ES_tradnl"/>
        </w:rPr>
        <w:t>.1.1</w:t>
      </w:r>
    </w:p>
    <w:p w:rsidR="000D79E9" w:rsidRPr="00B1660C" w:rsidRDefault="000D79E9" w:rsidP="000D79E9">
      <w:pPr>
        <w:spacing w:after="120"/>
        <w:jc w:val="both"/>
        <w:rPr>
          <w:rFonts w:asciiTheme="minorHAnsi" w:hAnsiTheme="minorHAnsi"/>
          <w:lang w:eastAsia="en-US"/>
        </w:rPr>
      </w:pPr>
      <w:r w:rsidRPr="00B1660C">
        <w:rPr>
          <w:rFonts w:asciiTheme="minorHAnsi" w:hAnsiTheme="minorHAnsi"/>
          <w:lang w:eastAsia="en-US"/>
        </w:rPr>
        <w:t>Formato en el cual se realizar</w:t>
      </w:r>
      <w:r>
        <w:rPr>
          <w:rFonts w:asciiTheme="minorHAnsi" w:hAnsiTheme="minorHAnsi"/>
          <w:lang w:eastAsia="en-US"/>
        </w:rPr>
        <w:t>á</w:t>
      </w:r>
      <w:r w:rsidRPr="00B1660C">
        <w:rPr>
          <w:rFonts w:asciiTheme="minorHAnsi" w:hAnsiTheme="minorHAnsi"/>
          <w:lang w:eastAsia="en-US"/>
        </w:rPr>
        <w:t xml:space="preserve"> el concentrado mensual y servirá como reporte mensual de asistencias por cada unidad, en dicho formato se deberán de incluir los datos generales de la empresa, domicilio, el logotipo.</w:t>
      </w:r>
    </w:p>
    <w:p w:rsidR="000D79E9" w:rsidRPr="00B1660C" w:rsidRDefault="000D79E9" w:rsidP="000D79E9">
      <w:pPr>
        <w:spacing w:after="120"/>
        <w:jc w:val="both"/>
        <w:rPr>
          <w:rFonts w:asciiTheme="minorHAnsi" w:hAnsiTheme="minorHAnsi"/>
          <w:lang w:eastAsia="en-US"/>
        </w:rPr>
      </w:pPr>
    </w:p>
    <w:p w:rsidR="000D79E9" w:rsidRDefault="000D79E9" w:rsidP="000D79E9">
      <w:pPr>
        <w:spacing w:after="120"/>
        <w:jc w:val="center"/>
        <w:rPr>
          <w:rFonts w:asciiTheme="minorHAnsi" w:hAnsiTheme="minorHAnsi" w:cs="Arial"/>
          <w:sz w:val="14"/>
          <w:szCs w:val="14"/>
        </w:rPr>
      </w:pPr>
      <w:r w:rsidRPr="00B1660C">
        <w:rPr>
          <w:rFonts w:asciiTheme="minorHAnsi" w:hAnsiTheme="minorHAnsi" w:cs="Arial"/>
          <w:sz w:val="14"/>
          <w:szCs w:val="1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470.2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AcroExch.Document.DC" ShapeID="_x0000_i1025" DrawAspect="Content" ObjectID="_1643022258" r:id="rId11"/>
        </w:object>
      </w:r>
    </w:p>
    <w:p w:rsidR="00B00C6D" w:rsidRPr="00B1660C" w:rsidRDefault="00B00C6D" w:rsidP="000D79E9">
      <w:pPr>
        <w:spacing w:after="120"/>
        <w:jc w:val="center"/>
        <w:rPr>
          <w:rFonts w:asciiTheme="minorHAnsi" w:hAnsiTheme="minorHAnsi" w:cs="Arial"/>
        </w:rPr>
      </w:pPr>
    </w:p>
    <w:p w:rsidR="000D79E9" w:rsidRPr="00EC08D5"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Arial"/>
          <w:b/>
        </w:rPr>
      </w:pPr>
      <w:r w:rsidRPr="00EC08D5">
        <w:rPr>
          <w:rFonts w:asciiTheme="minorHAnsi" w:hAnsiTheme="minorHAnsi" w:cs="Arial"/>
          <w:b/>
        </w:rPr>
        <w:lastRenderedPageBreak/>
        <w:t>ANEXO 1.1.2  (ANVERSO)</w:t>
      </w:r>
    </w:p>
    <w:p w:rsidR="000D79E9" w:rsidRPr="00B1660C" w:rsidRDefault="000D79E9" w:rsidP="000D79E9">
      <w:pPr>
        <w:pStyle w:val="Puesto"/>
        <w:rPr>
          <w:rFonts w:asciiTheme="minorHAnsi" w:hAnsiTheme="minorHAnsi"/>
          <w:b w:val="0"/>
          <w:sz w:val="20"/>
          <w:szCs w:val="20"/>
        </w:rPr>
      </w:pPr>
      <w:r w:rsidRPr="00B1660C">
        <w:rPr>
          <w:rFonts w:asciiTheme="minorHAnsi" w:hAnsiTheme="minorHAnsi"/>
          <w:b w:val="0"/>
          <w:sz w:val="20"/>
          <w:szCs w:val="20"/>
        </w:rPr>
        <w:t>Formato en el cual se realizar</w:t>
      </w:r>
      <w:r>
        <w:rPr>
          <w:rFonts w:asciiTheme="minorHAnsi" w:hAnsiTheme="minorHAnsi"/>
          <w:b w:val="0"/>
          <w:sz w:val="20"/>
          <w:szCs w:val="20"/>
        </w:rPr>
        <w:t>á</w:t>
      </w:r>
      <w:r w:rsidRPr="00B1660C">
        <w:rPr>
          <w:rFonts w:asciiTheme="minorHAnsi" w:hAnsiTheme="minorHAnsi"/>
          <w:b w:val="0"/>
          <w:sz w:val="20"/>
          <w:szCs w:val="20"/>
        </w:rPr>
        <w:t xml:space="preserve"> el concentrado diario y servirá como reporte diario de asistencias por cada unidad, en dicho formato se deberán de incluir los datos generales de la empresa, domicilio, el logotipo.</w:t>
      </w:r>
    </w:p>
    <w:p w:rsidR="000D79E9" w:rsidRPr="00B1660C" w:rsidRDefault="000D79E9" w:rsidP="000D79E9">
      <w:pPr>
        <w:rPr>
          <w:lang w:val="es-ES" w:eastAsia="en-US"/>
        </w:rPr>
      </w:pPr>
    </w:p>
    <w:p w:rsidR="000D79E9" w:rsidRDefault="000D79E9" w:rsidP="000D79E9">
      <w:pPr>
        <w:jc w:val="center"/>
        <w:rPr>
          <w:rFonts w:asciiTheme="minorHAnsi" w:hAnsiTheme="minorHAnsi"/>
          <w:lang w:eastAsia="en-US"/>
        </w:rPr>
      </w:pPr>
      <w:r w:rsidRPr="00B1660C">
        <w:rPr>
          <w:rFonts w:asciiTheme="minorHAnsi" w:hAnsiTheme="minorHAnsi"/>
          <w:lang w:eastAsia="en-US"/>
        </w:rPr>
        <w:object w:dxaOrig="9180" w:dyaOrig="11880">
          <v:shape id="_x0000_i1026" type="#_x0000_t75" style="width:351.75pt;height:456.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AcroExch.Document.DC" ShapeID="_x0000_i1026" DrawAspect="Content" ObjectID="_1643022259" r:id="rId13"/>
        </w:object>
      </w:r>
    </w:p>
    <w:p w:rsidR="000D79E9" w:rsidRDefault="000D79E9" w:rsidP="000D79E9">
      <w:pPr>
        <w:jc w:val="center"/>
        <w:rPr>
          <w:rFonts w:asciiTheme="minorHAnsi" w:hAnsiTheme="minorHAnsi"/>
          <w:lang w:eastAsia="en-US"/>
        </w:rPr>
      </w:pPr>
    </w:p>
    <w:p w:rsidR="00B00C6D" w:rsidRDefault="00B00C6D" w:rsidP="000D79E9">
      <w:pPr>
        <w:jc w:val="center"/>
        <w:rPr>
          <w:rFonts w:asciiTheme="minorHAnsi" w:hAnsiTheme="minorHAnsi"/>
          <w:lang w:eastAsia="en-US"/>
        </w:rPr>
      </w:pPr>
    </w:p>
    <w:p w:rsidR="00B00C6D" w:rsidRDefault="00B00C6D" w:rsidP="000D79E9">
      <w:pPr>
        <w:jc w:val="center"/>
        <w:rPr>
          <w:rFonts w:asciiTheme="minorHAnsi" w:hAnsiTheme="minorHAnsi"/>
          <w:lang w:eastAsia="en-US"/>
        </w:rPr>
      </w:pPr>
    </w:p>
    <w:p w:rsidR="000D79E9" w:rsidRPr="00B1660C" w:rsidRDefault="000D79E9" w:rsidP="000D79E9">
      <w:pPr>
        <w:jc w:val="center"/>
        <w:rPr>
          <w:rFonts w:asciiTheme="minorHAnsi" w:hAnsiTheme="minorHAnsi"/>
          <w:lang w:eastAsia="en-US"/>
        </w:rPr>
      </w:pPr>
    </w:p>
    <w:p w:rsidR="000D79E9" w:rsidRPr="00B1660C"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lang w:eastAsia="en-US"/>
        </w:rPr>
      </w:pPr>
      <w:r w:rsidRPr="00B1660C">
        <w:rPr>
          <w:rFonts w:asciiTheme="minorHAnsi" w:hAnsiTheme="minorHAnsi"/>
          <w:b/>
          <w:lang w:eastAsia="en-US"/>
        </w:rPr>
        <w:lastRenderedPageBreak/>
        <w:t>ANEXO 1</w:t>
      </w:r>
      <w:r>
        <w:rPr>
          <w:rFonts w:asciiTheme="minorHAnsi" w:hAnsiTheme="minorHAnsi"/>
          <w:b/>
          <w:lang w:eastAsia="en-US"/>
        </w:rPr>
        <w:t>.1.2</w:t>
      </w:r>
      <w:r w:rsidRPr="00B1660C">
        <w:rPr>
          <w:rFonts w:asciiTheme="minorHAnsi" w:hAnsiTheme="minorHAnsi"/>
          <w:b/>
          <w:lang w:eastAsia="en-US"/>
        </w:rPr>
        <w:t xml:space="preserve"> (reverso)</w:t>
      </w:r>
    </w:p>
    <w:p w:rsidR="000D79E9" w:rsidRPr="00B1660C" w:rsidRDefault="000D79E9" w:rsidP="000D79E9">
      <w:pPr>
        <w:jc w:val="center"/>
        <w:rPr>
          <w:rFonts w:asciiTheme="minorHAnsi" w:hAnsiTheme="minorHAnsi"/>
          <w:b/>
          <w:lang w:val="es-ES" w:eastAsia="en-US"/>
        </w:rPr>
      </w:pPr>
    </w:p>
    <w:p w:rsidR="000D79E9" w:rsidRDefault="000D79E9" w:rsidP="000D79E9">
      <w:pPr>
        <w:jc w:val="center"/>
        <w:rPr>
          <w:rFonts w:asciiTheme="minorHAnsi" w:hAnsiTheme="minorHAnsi"/>
          <w:lang w:eastAsia="en-US"/>
        </w:rPr>
      </w:pPr>
      <w:r w:rsidRPr="00B1660C">
        <w:rPr>
          <w:rFonts w:asciiTheme="minorHAnsi" w:hAnsiTheme="minorHAnsi"/>
          <w:lang w:eastAsia="en-US"/>
        </w:rPr>
        <w:object w:dxaOrig="9180" w:dyaOrig="11880">
          <v:shape id="_x0000_i1027" type="#_x0000_t75" style="width:362.25pt;height:468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AcroExch.Document.DC" ShapeID="_x0000_i1027" DrawAspect="Content" ObjectID="_1643022260" r:id="rId15"/>
        </w:object>
      </w:r>
    </w:p>
    <w:p w:rsidR="000D79E9" w:rsidRDefault="000D79E9" w:rsidP="000D79E9">
      <w:pPr>
        <w:jc w:val="center"/>
        <w:rPr>
          <w:rFonts w:asciiTheme="minorHAnsi" w:hAnsiTheme="minorHAnsi"/>
          <w:lang w:eastAsia="en-US"/>
        </w:rPr>
      </w:pPr>
    </w:p>
    <w:p w:rsidR="000D79E9" w:rsidRDefault="000D79E9" w:rsidP="000D79E9">
      <w:pPr>
        <w:jc w:val="center"/>
        <w:rPr>
          <w:rFonts w:asciiTheme="minorHAnsi" w:hAnsiTheme="minorHAnsi"/>
          <w:lang w:eastAsia="en-US"/>
        </w:rPr>
      </w:pPr>
    </w:p>
    <w:p w:rsidR="000D79E9" w:rsidRDefault="000D79E9" w:rsidP="000D79E9">
      <w:pPr>
        <w:jc w:val="center"/>
        <w:rPr>
          <w:rFonts w:asciiTheme="minorHAnsi" w:hAnsiTheme="minorHAnsi"/>
          <w:lang w:eastAsia="en-US"/>
        </w:rPr>
      </w:pPr>
    </w:p>
    <w:p w:rsidR="00B00C6D" w:rsidRDefault="00B00C6D" w:rsidP="000D79E9">
      <w:pPr>
        <w:jc w:val="center"/>
        <w:rPr>
          <w:rFonts w:asciiTheme="minorHAnsi" w:hAnsiTheme="minorHAnsi"/>
          <w:lang w:eastAsia="en-US"/>
        </w:rPr>
      </w:pPr>
    </w:p>
    <w:p w:rsidR="00B00C6D" w:rsidRPr="00B1660C" w:rsidRDefault="00B00C6D" w:rsidP="000D79E9">
      <w:pPr>
        <w:jc w:val="center"/>
        <w:rPr>
          <w:rFonts w:asciiTheme="minorHAnsi" w:hAnsiTheme="minorHAnsi"/>
          <w:lang w:eastAsia="en-US"/>
        </w:rPr>
      </w:pPr>
    </w:p>
    <w:p w:rsidR="000D79E9" w:rsidRPr="00007CCB"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0D79E9" w:rsidRPr="00007CCB" w:rsidRDefault="000D79E9" w:rsidP="000D79E9">
      <w:pPr>
        <w:tabs>
          <w:tab w:val="left" w:pos="4253"/>
          <w:tab w:val="left" w:pos="7797"/>
        </w:tabs>
        <w:jc w:val="center"/>
        <w:rPr>
          <w:rFonts w:ascii="Calibri" w:hAnsi="Calibri"/>
        </w:rPr>
      </w:pPr>
      <w:r w:rsidRPr="00007CCB">
        <w:rPr>
          <w:rFonts w:ascii="Calibri" w:hAnsi="Calibri"/>
          <w:b/>
        </w:rPr>
        <w:t>FORMATO DE PROPOSICIÓN TÉCNICA</w:t>
      </w:r>
    </w:p>
    <w:p w:rsidR="000D79E9" w:rsidRPr="001512E5" w:rsidRDefault="000D79E9" w:rsidP="000D79E9">
      <w:pPr>
        <w:jc w:val="center"/>
        <w:rPr>
          <w:rFonts w:ascii="Calibri" w:hAnsi="Calibri"/>
        </w:rPr>
      </w:pPr>
      <w:r w:rsidRPr="001512E5">
        <w:rPr>
          <w:rFonts w:ascii="Calibri" w:hAnsi="Calibri"/>
        </w:rPr>
        <w:t>(Deberá contener las características solicitadas en el anexo 1)</w:t>
      </w:r>
    </w:p>
    <w:p w:rsidR="000D79E9" w:rsidRPr="00007CCB" w:rsidRDefault="000D79E9" w:rsidP="000D79E9">
      <w:pPr>
        <w:tabs>
          <w:tab w:val="left" w:pos="4253"/>
          <w:tab w:val="left" w:pos="7797"/>
        </w:tabs>
        <w:jc w:val="right"/>
        <w:rPr>
          <w:rFonts w:ascii="Calibri" w:hAnsi="Calibri"/>
        </w:rPr>
      </w:pPr>
    </w:p>
    <w:p w:rsidR="000D79E9" w:rsidRPr="00007CCB" w:rsidRDefault="000D79E9" w:rsidP="000D79E9">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0D79E9" w:rsidRPr="00007CCB" w:rsidTr="000D79E9">
        <w:trPr>
          <w:jc w:val="center"/>
        </w:trPr>
        <w:tc>
          <w:tcPr>
            <w:tcW w:w="2518" w:type="dxa"/>
            <w:shd w:val="clear" w:color="auto" w:fill="auto"/>
          </w:tcPr>
          <w:p w:rsidR="000D79E9" w:rsidRPr="00007CCB" w:rsidRDefault="000D79E9" w:rsidP="000D79E9">
            <w:pPr>
              <w:tabs>
                <w:tab w:val="right" w:pos="9356"/>
              </w:tabs>
              <w:rPr>
                <w:b/>
                <w:u w:val="single"/>
              </w:rPr>
            </w:pPr>
            <w:r w:rsidRPr="00007CCB">
              <w:rPr>
                <w:rFonts w:ascii="Calibri" w:hAnsi="Calibri"/>
                <w:b/>
              </w:rPr>
              <w:t>CONCURSO NO:</w:t>
            </w:r>
          </w:p>
        </w:tc>
        <w:tc>
          <w:tcPr>
            <w:tcW w:w="6851" w:type="dxa"/>
            <w:shd w:val="clear" w:color="auto" w:fill="auto"/>
          </w:tcPr>
          <w:p w:rsidR="000D79E9" w:rsidRPr="00007CCB" w:rsidRDefault="000D79E9" w:rsidP="000D79E9">
            <w:pPr>
              <w:rPr>
                <w:rFonts w:ascii="Calibri" w:hAnsi="Calibri"/>
                <w:b/>
              </w:rPr>
            </w:pPr>
          </w:p>
        </w:tc>
      </w:tr>
      <w:tr w:rsidR="000D79E9" w:rsidRPr="00007CCB" w:rsidTr="000D79E9">
        <w:trPr>
          <w:jc w:val="center"/>
        </w:trPr>
        <w:tc>
          <w:tcPr>
            <w:tcW w:w="2518" w:type="dxa"/>
            <w:shd w:val="clear" w:color="auto" w:fill="auto"/>
          </w:tcPr>
          <w:p w:rsidR="000D79E9" w:rsidRPr="00007CCB" w:rsidRDefault="000D79E9" w:rsidP="000D79E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0D79E9" w:rsidRPr="00007CCB" w:rsidRDefault="000D79E9" w:rsidP="000D79E9">
            <w:pPr>
              <w:rPr>
                <w:rFonts w:ascii="Calibri" w:hAnsi="Calibri"/>
                <w:b/>
              </w:rPr>
            </w:pPr>
          </w:p>
        </w:tc>
      </w:tr>
    </w:tbl>
    <w:p w:rsidR="000D79E9" w:rsidRPr="0093321E" w:rsidRDefault="000D79E9" w:rsidP="000D79E9">
      <w:pPr>
        <w:ind w:left="426"/>
        <w:jc w:val="both"/>
        <w:rPr>
          <w:rFonts w:asciiTheme="minorHAnsi" w:hAnsiTheme="minorHAnsi"/>
        </w:rPr>
      </w:pPr>
    </w:p>
    <w:p w:rsidR="000D79E9" w:rsidRDefault="000D79E9" w:rsidP="000D79E9">
      <w:pPr>
        <w:tabs>
          <w:tab w:val="right" w:pos="9781"/>
        </w:tabs>
        <w:ind w:right="141"/>
        <w:rPr>
          <w:rFonts w:ascii="Calibri" w:hAnsi="Calibri"/>
          <w:u w:val="single"/>
        </w:rPr>
      </w:pPr>
    </w:p>
    <w:p w:rsidR="000D79E9" w:rsidRDefault="000D79E9" w:rsidP="000D79E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0D79E9" w:rsidRPr="00007CCB" w:rsidTr="00D15163">
        <w:trPr>
          <w:trHeight w:val="64"/>
          <w:jc w:val="center"/>
        </w:trPr>
        <w:tc>
          <w:tcPr>
            <w:tcW w:w="1125" w:type="dxa"/>
            <w:shd w:val="clear" w:color="auto" w:fill="7030A0"/>
            <w:vAlign w:val="center"/>
          </w:tcPr>
          <w:p w:rsidR="000D79E9" w:rsidRPr="00AA2FC6" w:rsidRDefault="000D79E9" w:rsidP="000D79E9">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0D79E9" w:rsidRPr="00AA2FC6" w:rsidRDefault="000D79E9" w:rsidP="000D79E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0D79E9" w:rsidRPr="00AA2FC6" w:rsidRDefault="000D79E9" w:rsidP="000D79E9">
            <w:pPr>
              <w:spacing w:before="40" w:after="40"/>
              <w:jc w:val="center"/>
              <w:rPr>
                <w:rFonts w:ascii="Calibri" w:hAnsi="Calibri"/>
                <w:b/>
                <w:sz w:val="16"/>
              </w:rPr>
            </w:pPr>
            <w:r w:rsidRPr="00AA2FC6">
              <w:rPr>
                <w:rFonts w:ascii="Calibri" w:hAnsi="Calibri"/>
                <w:b/>
                <w:sz w:val="16"/>
              </w:rPr>
              <w:t>DESCRIPCIÓN DEL SERVICIO</w:t>
            </w:r>
          </w:p>
        </w:tc>
      </w:tr>
      <w:tr w:rsidR="000D79E9" w:rsidRPr="00007CCB" w:rsidTr="000D79E9">
        <w:trPr>
          <w:jc w:val="center"/>
        </w:trPr>
        <w:tc>
          <w:tcPr>
            <w:tcW w:w="1125" w:type="dxa"/>
            <w:vAlign w:val="center"/>
          </w:tcPr>
          <w:p w:rsidR="000D79E9" w:rsidRPr="00E1428C" w:rsidRDefault="000D79E9" w:rsidP="000D79E9">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0D79E9" w:rsidRPr="00E1428C" w:rsidRDefault="000D79E9" w:rsidP="000D79E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E1428C" w:rsidRDefault="000D79E9" w:rsidP="000D79E9">
            <w:pPr>
              <w:spacing w:before="120" w:after="120"/>
              <w:rPr>
                <w:rFonts w:ascii="Calibri" w:hAnsi="Calibri"/>
              </w:rPr>
            </w:pPr>
            <w:r w:rsidRPr="00E1428C">
              <w:rPr>
                <w:rFonts w:ascii="Calibri" w:hAnsi="Calibri"/>
              </w:rPr>
              <w:t>___________________________________________________________________________</w:t>
            </w:r>
          </w:p>
          <w:p w:rsidR="000D79E9" w:rsidRPr="00D23ECF" w:rsidRDefault="000D79E9" w:rsidP="000D79E9">
            <w:pPr>
              <w:spacing w:before="120" w:after="120"/>
              <w:rPr>
                <w:rFonts w:ascii="Calibri" w:hAnsi="Calibri"/>
              </w:rPr>
            </w:pPr>
            <w:r w:rsidRPr="00E1428C">
              <w:rPr>
                <w:rFonts w:ascii="Calibri" w:hAnsi="Calibri"/>
              </w:rPr>
              <w:t>___________________________________________________________________________</w:t>
            </w:r>
          </w:p>
        </w:tc>
      </w:tr>
    </w:tbl>
    <w:p w:rsidR="000D79E9" w:rsidRDefault="000D79E9" w:rsidP="000D79E9">
      <w:pPr>
        <w:tabs>
          <w:tab w:val="right" w:pos="9781"/>
        </w:tabs>
        <w:ind w:right="141"/>
        <w:rPr>
          <w:rFonts w:ascii="Calibri" w:hAnsi="Calibri"/>
          <w:u w:val="single"/>
        </w:rPr>
      </w:pPr>
    </w:p>
    <w:p w:rsidR="000D79E9" w:rsidRPr="00007CCB" w:rsidRDefault="000D79E9" w:rsidP="000D79E9">
      <w:pPr>
        <w:tabs>
          <w:tab w:val="right" w:pos="9781"/>
        </w:tabs>
        <w:ind w:right="141"/>
        <w:rPr>
          <w:rFonts w:ascii="Calibri" w:hAnsi="Calibri"/>
          <w:u w:val="single"/>
        </w:rPr>
      </w:pPr>
    </w:p>
    <w:p w:rsidR="000D79E9" w:rsidRDefault="000D79E9" w:rsidP="000D79E9">
      <w:pPr>
        <w:tabs>
          <w:tab w:val="right" w:pos="9781"/>
        </w:tabs>
        <w:ind w:right="141"/>
        <w:rPr>
          <w:rFonts w:ascii="Calibri" w:hAnsi="Calibri"/>
          <w:u w:val="single"/>
        </w:rPr>
      </w:pPr>
    </w:p>
    <w:p w:rsidR="000D79E9" w:rsidRPr="00007CCB" w:rsidRDefault="000D79E9" w:rsidP="000D79E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0D79E9" w:rsidRPr="003655E2" w:rsidTr="000D79E9">
        <w:trPr>
          <w:jc w:val="center"/>
        </w:trPr>
        <w:tc>
          <w:tcPr>
            <w:tcW w:w="2093" w:type="dxa"/>
            <w:shd w:val="clear" w:color="auto" w:fill="auto"/>
            <w:vAlign w:val="center"/>
          </w:tcPr>
          <w:p w:rsidR="000D79E9" w:rsidRPr="003655E2" w:rsidRDefault="000D79E9" w:rsidP="000D79E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0D79E9" w:rsidRPr="003655E2" w:rsidRDefault="000D79E9" w:rsidP="000D79E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0D79E9" w:rsidRPr="003655E2" w:rsidRDefault="000D79E9" w:rsidP="000D79E9">
            <w:pPr>
              <w:jc w:val="center"/>
              <w:rPr>
                <w:rFonts w:ascii="Calibri" w:hAnsi="Calibri"/>
                <w:b/>
                <w:sz w:val="18"/>
              </w:rPr>
            </w:pPr>
          </w:p>
        </w:tc>
        <w:tc>
          <w:tcPr>
            <w:tcW w:w="2126" w:type="dxa"/>
            <w:tcBorders>
              <w:left w:val="single" w:sz="4" w:space="0" w:color="auto"/>
            </w:tcBorders>
            <w:shd w:val="clear" w:color="auto" w:fill="auto"/>
            <w:vAlign w:val="center"/>
          </w:tcPr>
          <w:p w:rsidR="000D79E9" w:rsidRPr="003655E2" w:rsidRDefault="000D79E9" w:rsidP="000D79E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0D79E9" w:rsidRPr="003655E2" w:rsidRDefault="000D79E9" w:rsidP="000D79E9">
            <w:pPr>
              <w:jc w:val="center"/>
              <w:rPr>
                <w:rFonts w:ascii="Calibri" w:hAnsi="Calibri"/>
                <w:b/>
                <w:sz w:val="18"/>
              </w:rPr>
            </w:pPr>
          </w:p>
        </w:tc>
      </w:tr>
    </w:tbl>
    <w:p w:rsidR="000D79E9" w:rsidRPr="003655E2" w:rsidRDefault="000D79E9" w:rsidP="000D79E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0D79E9" w:rsidRPr="003655E2" w:rsidTr="000D79E9">
        <w:trPr>
          <w:jc w:val="center"/>
        </w:trPr>
        <w:tc>
          <w:tcPr>
            <w:tcW w:w="2093" w:type="dxa"/>
            <w:shd w:val="clear" w:color="auto" w:fill="auto"/>
            <w:vAlign w:val="center"/>
          </w:tcPr>
          <w:p w:rsidR="000D79E9" w:rsidRPr="003655E2" w:rsidRDefault="000D79E9" w:rsidP="000D79E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0D79E9" w:rsidRPr="003655E2" w:rsidRDefault="000D79E9" w:rsidP="000D79E9">
            <w:pPr>
              <w:jc w:val="center"/>
              <w:rPr>
                <w:rFonts w:ascii="Calibri" w:hAnsi="Calibri"/>
                <w:b/>
                <w:sz w:val="18"/>
              </w:rPr>
            </w:pPr>
          </w:p>
        </w:tc>
      </w:tr>
    </w:tbl>
    <w:p w:rsidR="000D79E9" w:rsidRDefault="000D79E9" w:rsidP="000D79E9">
      <w:pPr>
        <w:tabs>
          <w:tab w:val="right" w:pos="9781"/>
        </w:tabs>
        <w:ind w:right="141"/>
        <w:rPr>
          <w:rFonts w:ascii="Calibri" w:hAnsi="Calibri"/>
        </w:rPr>
      </w:pPr>
    </w:p>
    <w:p w:rsidR="000D79E9" w:rsidRDefault="000D79E9" w:rsidP="000D79E9">
      <w:pPr>
        <w:tabs>
          <w:tab w:val="right" w:pos="9781"/>
        </w:tabs>
        <w:ind w:right="141"/>
        <w:rPr>
          <w:rFonts w:ascii="Calibri" w:hAnsi="Calibri"/>
        </w:rPr>
      </w:pPr>
    </w:p>
    <w:p w:rsidR="000D79E9" w:rsidRPr="00F372BA" w:rsidRDefault="000D79E9" w:rsidP="000D79E9">
      <w:pPr>
        <w:tabs>
          <w:tab w:val="right" w:pos="9781"/>
        </w:tabs>
        <w:ind w:right="141"/>
        <w:rPr>
          <w:rFonts w:ascii="Calibri" w:hAnsi="Calibri"/>
        </w:rPr>
      </w:pPr>
      <w:r>
        <w:rPr>
          <w:rFonts w:ascii="Calibri" w:hAnsi="Calibri"/>
        </w:rPr>
        <w:t>-</w:t>
      </w:r>
    </w:p>
    <w:p w:rsidR="000D79E9" w:rsidRPr="0093321E" w:rsidRDefault="000D79E9" w:rsidP="000D79E9">
      <w:pPr>
        <w:pStyle w:val="Default"/>
        <w:jc w:val="center"/>
        <w:rPr>
          <w:rFonts w:asciiTheme="minorHAnsi" w:hAnsiTheme="minorHAnsi"/>
          <w:b/>
          <w:sz w:val="20"/>
          <w:szCs w:val="20"/>
        </w:rPr>
      </w:pPr>
      <w:r w:rsidRPr="0093321E">
        <w:rPr>
          <w:rFonts w:asciiTheme="minorHAnsi" w:hAnsiTheme="minorHAnsi"/>
          <w:b/>
          <w:sz w:val="20"/>
          <w:szCs w:val="20"/>
        </w:rPr>
        <w:t>Lugar y fecha</w:t>
      </w:r>
    </w:p>
    <w:p w:rsidR="000D79E9" w:rsidRPr="00007CCB" w:rsidRDefault="000D79E9" w:rsidP="000D79E9">
      <w:pPr>
        <w:pStyle w:val="Default"/>
        <w:jc w:val="center"/>
        <w:rPr>
          <w:rFonts w:ascii="Calibri" w:hAnsi="Calibri"/>
          <w:b/>
          <w:sz w:val="20"/>
          <w:szCs w:val="20"/>
        </w:rPr>
      </w:pPr>
    </w:p>
    <w:p w:rsidR="000D79E9" w:rsidRPr="00007CCB" w:rsidRDefault="000D79E9" w:rsidP="000D79E9">
      <w:pPr>
        <w:pStyle w:val="Default"/>
        <w:jc w:val="center"/>
        <w:rPr>
          <w:rFonts w:ascii="Calibri" w:hAnsi="Calibri"/>
          <w:b/>
          <w:sz w:val="20"/>
          <w:szCs w:val="20"/>
        </w:rPr>
      </w:pPr>
      <w:r w:rsidRPr="00007CCB">
        <w:rPr>
          <w:rFonts w:ascii="Calibri" w:hAnsi="Calibri"/>
          <w:b/>
          <w:sz w:val="20"/>
          <w:szCs w:val="20"/>
        </w:rPr>
        <w:t>_________________________________________</w:t>
      </w:r>
    </w:p>
    <w:p w:rsidR="000D79E9" w:rsidRPr="00007CCB" w:rsidRDefault="000D79E9" w:rsidP="000D79E9">
      <w:pPr>
        <w:pStyle w:val="Default"/>
        <w:jc w:val="center"/>
        <w:rPr>
          <w:rFonts w:ascii="Calibri" w:hAnsi="Calibri"/>
          <w:b/>
          <w:sz w:val="20"/>
          <w:szCs w:val="20"/>
        </w:rPr>
      </w:pPr>
      <w:r w:rsidRPr="00007CCB">
        <w:rPr>
          <w:rFonts w:ascii="Calibri" w:hAnsi="Calibri"/>
          <w:b/>
          <w:sz w:val="20"/>
          <w:szCs w:val="20"/>
        </w:rPr>
        <w:t>NOMBRE Y FIRMA DEL REPRESENTANTE LEGAL</w:t>
      </w:r>
    </w:p>
    <w:p w:rsidR="000D79E9" w:rsidRDefault="000D79E9" w:rsidP="000D79E9">
      <w:pPr>
        <w:ind w:left="426"/>
        <w:jc w:val="center"/>
        <w:rPr>
          <w:rFonts w:ascii="Calibri" w:hAnsi="Calibri"/>
          <w:b/>
        </w:rPr>
      </w:pPr>
      <w:r w:rsidRPr="00007CCB">
        <w:rPr>
          <w:rFonts w:ascii="Calibri" w:hAnsi="Calibri"/>
          <w:b/>
        </w:rPr>
        <w:t>Protesto lo necesario</w:t>
      </w:r>
    </w:p>
    <w:p w:rsidR="000D79E9" w:rsidRDefault="000D79E9" w:rsidP="000D79E9">
      <w:pPr>
        <w:ind w:left="426"/>
        <w:jc w:val="center"/>
        <w:rPr>
          <w:rFonts w:ascii="Calibri" w:hAnsi="Calibri"/>
          <w:b/>
        </w:rPr>
      </w:pPr>
    </w:p>
    <w:p w:rsidR="000D79E9" w:rsidRDefault="000D79E9" w:rsidP="000D79E9">
      <w:pPr>
        <w:ind w:left="426"/>
        <w:jc w:val="center"/>
        <w:rPr>
          <w:rFonts w:ascii="Calibri" w:hAnsi="Calibri"/>
          <w:b/>
        </w:rPr>
      </w:pPr>
    </w:p>
    <w:p w:rsidR="00B00C6D" w:rsidRDefault="00B00C6D" w:rsidP="000D79E9">
      <w:pPr>
        <w:ind w:left="426"/>
        <w:jc w:val="center"/>
        <w:rPr>
          <w:rFonts w:ascii="Calibri" w:hAnsi="Calibri"/>
          <w:b/>
        </w:rPr>
      </w:pPr>
    </w:p>
    <w:p w:rsidR="00B00C6D" w:rsidRDefault="00B00C6D" w:rsidP="000D79E9">
      <w:pPr>
        <w:ind w:left="426"/>
        <w:jc w:val="center"/>
        <w:rPr>
          <w:rFonts w:ascii="Calibri" w:hAnsi="Calibri"/>
          <w:b/>
        </w:rPr>
      </w:pPr>
    </w:p>
    <w:p w:rsidR="000D79E9" w:rsidRDefault="000D79E9" w:rsidP="000D79E9">
      <w:pPr>
        <w:ind w:left="426"/>
        <w:jc w:val="center"/>
        <w:rPr>
          <w:rFonts w:ascii="Calibri" w:hAnsi="Calibri"/>
          <w:b/>
        </w:rPr>
      </w:pPr>
    </w:p>
    <w:p w:rsidR="000D79E9" w:rsidRPr="002522C8"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0D79E9" w:rsidRPr="002522C8" w:rsidRDefault="000D79E9" w:rsidP="000D79E9">
      <w:pPr>
        <w:tabs>
          <w:tab w:val="left" w:pos="426"/>
        </w:tabs>
        <w:ind w:left="284"/>
        <w:jc w:val="center"/>
        <w:rPr>
          <w:rFonts w:ascii="Calibri" w:hAnsi="Calibri"/>
          <w:b/>
        </w:rPr>
      </w:pPr>
      <w:r w:rsidRPr="002522C8">
        <w:rPr>
          <w:rFonts w:ascii="Calibri" w:hAnsi="Calibri"/>
          <w:b/>
        </w:rPr>
        <w:t>Formato de Oferta Económica</w:t>
      </w:r>
    </w:p>
    <w:p w:rsidR="000D79E9" w:rsidRPr="001512E5" w:rsidRDefault="000D79E9" w:rsidP="000D79E9">
      <w:pPr>
        <w:jc w:val="center"/>
        <w:rPr>
          <w:rFonts w:ascii="Calibri" w:hAnsi="Calibri"/>
        </w:rPr>
      </w:pPr>
      <w:r w:rsidRPr="001512E5">
        <w:rPr>
          <w:rFonts w:ascii="Calibri" w:hAnsi="Calibri"/>
        </w:rPr>
        <w:t>(Deberá contener las características solicitadas en el anexo 1)</w:t>
      </w:r>
    </w:p>
    <w:p w:rsidR="000D79E9" w:rsidRPr="00B40713" w:rsidRDefault="000D79E9" w:rsidP="000D79E9">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0D79E9" w:rsidRPr="002522C8" w:rsidTr="00D15163">
        <w:trPr>
          <w:jc w:val="center"/>
        </w:trPr>
        <w:tc>
          <w:tcPr>
            <w:tcW w:w="7371" w:type="dxa"/>
            <w:tcBorders>
              <w:bottom w:val="nil"/>
            </w:tcBorders>
            <w:shd w:val="clear" w:color="auto" w:fill="7030A0"/>
          </w:tcPr>
          <w:p w:rsidR="000D79E9" w:rsidRPr="002522C8" w:rsidRDefault="000D79E9" w:rsidP="000D79E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0D79E9" w:rsidRPr="002522C8" w:rsidRDefault="000D79E9" w:rsidP="000D79E9">
            <w:pPr>
              <w:jc w:val="center"/>
              <w:rPr>
                <w:rFonts w:ascii="Calibri" w:hAnsi="Calibri"/>
                <w:b/>
              </w:rPr>
            </w:pPr>
            <w:r w:rsidRPr="002522C8">
              <w:rPr>
                <w:rFonts w:ascii="Calibri" w:hAnsi="Calibri"/>
                <w:b/>
              </w:rPr>
              <w:t>FECHA</w:t>
            </w:r>
          </w:p>
        </w:tc>
      </w:tr>
      <w:tr w:rsidR="000D79E9" w:rsidRPr="002522C8" w:rsidTr="000D79E9">
        <w:trPr>
          <w:trHeight w:val="418"/>
          <w:jc w:val="center"/>
        </w:trPr>
        <w:tc>
          <w:tcPr>
            <w:tcW w:w="7371" w:type="dxa"/>
            <w:tcBorders>
              <w:top w:val="single" w:sz="4" w:space="0" w:color="auto"/>
              <w:left w:val="single" w:sz="4" w:space="0" w:color="auto"/>
              <w:bottom w:val="single" w:sz="4" w:space="0" w:color="auto"/>
              <w:right w:val="nil"/>
            </w:tcBorders>
            <w:vAlign w:val="center"/>
          </w:tcPr>
          <w:p w:rsidR="000D79E9" w:rsidRPr="009A4F2F" w:rsidRDefault="000D79E9" w:rsidP="000D79E9">
            <w:pPr>
              <w:jc w:val="center"/>
              <w:rPr>
                <w:rFonts w:ascii="Calibri" w:hAnsi="Calibri" w:cs="Arial"/>
              </w:rPr>
            </w:pPr>
            <w:r w:rsidRPr="009A4F2F">
              <w:rPr>
                <w:rFonts w:ascii="Calibri" w:hAnsi="Calibri" w:cs="Arial"/>
                <w:bCs/>
              </w:rPr>
              <w:t xml:space="preserve">No. </w:t>
            </w:r>
            <w:r>
              <w:rPr>
                <w:rFonts w:ascii="Calibri" w:hAnsi="Calibri"/>
                <w:bCs/>
              </w:rPr>
              <w:t>LP-919044992-</w:t>
            </w:r>
            <w:r w:rsidR="00931601">
              <w:rPr>
                <w:rFonts w:ascii="Calibri" w:hAnsi="Calibri"/>
                <w:bCs/>
              </w:rPr>
              <w:t>N07-2020</w:t>
            </w:r>
          </w:p>
        </w:tc>
        <w:tc>
          <w:tcPr>
            <w:tcW w:w="1843" w:type="dxa"/>
            <w:tcBorders>
              <w:top w:val="single" w:sz="4" w:space="0" w:color="auto"/>
              <w:left w:val="single" w:sz="4" w:space="0" w:color="auto"/>
              <w:bottom w:val="single" w:sz="4" w:space="0" w:color="auto"/>
              <w:right w:val="single" w:sz="4" w:space="0" w:color="auto"/>
            </w:tcBorders>
            <w:vAlign w:val="center"/>
          </w:tcPr>
          <w:p w:rsidR="000D79E9" w:rsidRPr="002522C8" w:rsidRDefault="000D79E9" w:rsidP="000D79E9">
            <w:pPr>
              <w:jc w:val="center"/>
              <w:rPr>
                <w:rFonts w:ascii="Calibri" w:hAnsi="Calibri"/>
              </w:rPr>
            </w:pPr>
            <w:r w:rsidRPr="002522C8">
              <w:rPr>
                <w:rFonts w:ascii="Calibri" w:hAnsi="Calibri"/>
              </w:rPr>
              <w:t>_____________</w:t>
            </w:r>
          </w:p>
        </w:tc>
      </w:tr>
    </w:tbl>
    <w:p w:rsidR="000D79E9" w:rsidRPr="002522C8" w:rsidRDefault="000D79E9" w:rsidP="000D79E9">
      <w:pPr>
        <w:ind w:left="851"/>
        <w:jc w:val="both"/>
        <w:rPr>
          <w:rFonts w:ascii="Calibri" w:hAnsi="Calibri"/>
        </w:rPr>
      </w:pPr>
    </w:p>
    <w:p w:rsidR="000D79E9" w:rsidRPr="002522C8" w:rsidRDefault="000D79E9" w:rsidP="000D79E9">
      <w:pPr>
        <w:ind w:left="851"/>
        <w:jc w:val="both"/>
        <w:rPr>
          <w:rFonts w:ascii="Calibri" w:hAnsi="Calibri"/>
        </w:rPr>
      </w:pPr>
    </w:p>
    <w:p w:rsidR="000D79E9" w:rsidRPr="002522C8" w:rsidRDefault="000D79E9" w:rsidP="000D79E9">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0D79E9" w:rsidRPr="002522C8" w:rsidTr="00D15163">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0D79E9" w:rsidRPr="002522C8" w:rsidRDefault="000D79E9" w:rsidP="000D79E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0D79E9" w:rsidRPr="002522C8" w:rsidTr="000D79E9">
        <w:trPr>
          <w:jc w:val="center"/>
        </w:trPr>
        <w:tc>
          <w:tcPr>
            <w:tcW w:w="9193" w:type="dxa"/>
            <w:tcBorders>
              <w:top w:val="nil"/>
            </w:tcBorders>
          </w:tcPr>
          <w:p w:rsidR="000D79E9" w:rsidRPr="002522C8" w:rsidRDefault="000D79E9" w:rsidP="000D79E9">
            <w:pPr>
              <w:ind w:left="851"/>
              <w:jc w:val="center"/>
              <w:rPr>
                <w:rFonts w:ascii="Calibri" w:hAnsi="Calibri"/>
                <w:b/>
              </w:rPr>
            </w:pPr>
          </w:p>
          <w:p w:rsidR="000D79E9" w:rsidRPr="002522C8" w:rsidRDefault="000D79E9" w:rsidP="000D79E9">
            <w:pPr>
              <w:jc w:val="center"/>
              <w:rPr>
                <w:rFonts w:ascii="Calibri" w:hAnsi="Calibri"/>
              </w:rPr>
            </w:pPr>
            <w:r w:rsidRPr="002522C8">
              <w:rPr>
                <w:rFonts w:ascii="Calibri" w:hAnsi="Calibri"/>
              </w:rPr>
              <w:t>________________________________________________________</w:t>
            </w:r>
          </w:p>
          <w:p w:rsidR="000D79E9" w:rsidRPr="002522C8" w:rsidRDefault="000D79E9" w:rsidP="000D79E9">
            <w:pPr>
              <w:ind w:left="851"/>
              <w:jc w:val="center"/>
              <w:rPr>
                <w:rFonts w:ascii="Calibri" w:hAnsi="Calibri"/>
                <w:b/>
              </w:rPr>
            </w:pPr>
          </w:p>
        </w:tc>
      </w:tr>
    </w:tbl>
    <w:p w:rsidR="000D79E9" w:rsidRPr="002522C8" w:rsidRDefault="000D79E9" w:rsidP="000D79E9">
      <w:pPr>
        <w:ind w:left="851"/>
        <w:jc w:val="both"/>
        <w:rPr>
          <w:rFonts w:ascii="Calibri" w:hAnsi="Calibri"/>
        </w:rPr>
      </w:pPr>
    </w:p>
    <w:p w:rsidR="000D79E9" w:rsidRPr="002522C8" w:rsidRDefault="000D79E9" w:rsidP="000D79E9">
      <w:pPr>
        <w:ind w:left="851"/>
        <w:jc w:val="both"/>
        <w:rPr>
          <w:rFonts w:ascii="Calibri" w:hAnsi="Calibri"/>
        </w:rPr>
      </w:pPr>
    </w:p>
    <w:p w:rsidR="000D79E9" w:rsidRPr="002522C8" w:rsidRDefault="000D79E9" w:rsidP="000D79E9">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0D79E9" w:rsidRPr="002522C8" w:rsidTr="00D15163">
        <w:trPr>
          <w:jc w:val="center"/>
        </w:trPr>
        <w:tc>
          <w:tcPr>
            <w:tcW w:w="3083" w:type="dxa"/>
            <w:tcBorders>
              <w:bottom w:val="single" w:sz="4" w:space="0" w:color="auto"/>
            </w:tcBorders>
            <w:shd w:val="clear" w:color="auto" w:fill="7030A0"/>
            <w:vAlign w:val="center"/>
          </w:tcPr>
          <w:p w:rsidR="000D79E9" w:rsidRPr="002522C8" w:rsidRDefault="000D79E9" w:rsidP="000D79E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0D79E9" w:rsidRPr="002522C8" w:rsidRDefault="000D79E9" w:rsidP="000D79E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0D79E9" w:rsidRPr="002522C8" w:rsidRDefault="000D79E9" w:rsidP="000D79E9">
            <w:pPr>
              <w:spacing w:before="120" w:after="120"/>
              <w:jc w:val="center"/>
              <w:rPr>
                <w:rFonts w:ascii="Calibri" w:hAnsi="Calibri"/>
                <w:b/>
                <w:noProof/>
              </w:rPr>
            </w:pPr>
            <w:r w:rsidRPr="002522C8">
              <w:rPr>
                <w:rFonts w:ascii="Calibri" w:hAnsi="Calibri"/>
                <w:b/>
                <w:noProof/>
              </w:rPr>
              <w:t>Precio Unitario</w:t>
            </w:r>
            <w:r>
              <w:rPr>
                <w:rFonts w:ascii="Calibri" w:hAnsi="Calibri"/>
                <w:b/>
                <w:noProof/>
              </w:rPr>
              <w:t xml:space="preserve"> por elemento por periodo a contratar</w:t>
            </w:r>
            <w:r w:rsidRPr="002522C8">
              <w:rPr>
                <w:rFonts w:ascii="Calibri" w:hAnsi="Calibri"/>
                <w:b/>
                <w:noProof/>
              </w:rPr>
              <w:t xml:space="preserve"> antes de IVA</w:t>
            </w:r>
          </w:p>
        </w:tc>
      </w:tr>
      <w:tr w:rsidR="000D79E9" w:rsidRPr="002522C8" w:rsidTr="000D79E9">
        <w:trPr>
          <w:trHeight w:val="461"/>
          <w:jc w:val="center"/>
        </w:trPr>
        <w:tc>
          <w:tcPr>
            <w:tcW w:w="3083" w:type="dxa"/>
            <w:vMerge w:val="restart"/>
            <w:tcBorders>
              <w:top w:val="single" w:sz="4" w:space="0" w:color="auto"/>
              <w:left w:val="single" w:sz="4" w:space="0" w:color="auto"/>
              <w:right w:val="single" w:sz="4" w:space="0" w:color="auto"/>
            </w:tcBorders>
            <w:vAlign w:val="center"/>
          </w:tcPr>
          <w:p w:rsidR="000D79E9" w:rsidRPr="002522C8" w:rsidRDefault="000D79E9" w:rsidP="000D79E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0D79E9" w:rsidRPr="002522C8" w:rsidRDefault="000D79E9" w:rsidP="000D79E9">
            <w:pPr>
              <w:jc w:val="center"/>
              <w:rPr>
                <w:rFonts w:ascii="Calibri" w:hAnsi="Calibri"/>
                <w:noProof/>
              </w:rPr>
            </w:pPr>
            <w:r>
              <w:rPr>
                <w:rFonts w:ascii="Calibri" w:hAnsi="Calibri"/>
                <w:noProof/>
              </w:rPr>
              <w:t>1</w:t>
            </w:r>
          </w:p>
        </w:tc>
        <w:tc>
          <w:tcPr>
            <w:tcW w:w="3083" w:type="dxa"/>
            <w:vMerge w:val="restart"/>
            <w:tcBorders>
              <w:top w:val="single" w:sz="4" w:space="0" w:color="auto"/>
              <w:left w:val="single" w:sz="4" w:space="0" w:color="auto"/>
              <w:right w:val="single" w:sz="4" w:space="0" w:color="auto"/>
            </w:tcBorders>
            <w:vAlign w:val="center"/>
          </w:tcPr>
          <w:p w:rsidR="000D79E9" w:rsidRPr="002522C8" w:rsidRDefault="000D79E9" w:rsidP="000D79E9">
            <w:pPr>
              <w:jc w:val="center"/>
              <w:rPr>
                <w:rFonts w:ascii="Calibri" w:hAnsi="Calibri"/>
                <w:noProof/>
              </w:rPr>
            </w:pPr>
          </w:p>
        </w:tc>
      </w:tr>
      <w:tr w:rsidR="000D79E9" w:rsidRPr="002522C8" w:rsidTr="00D15163">
        <w:trPr>
          <w:trHeight w:val="412"/>
          <w:jc w:val="center"/>
        </w:trPr>
        <w:tc>
          <w:tcPr>
            <w:tcW w:w="3083" w:type="dxa"/>
            <w:vMerge/>
            <w:tcBorders>
              <w:left w:val="single" w:sz="4" w:space="0" w:color="auto"/>
              <w:right w:val="single" w:sz="4" w:space="0" w:color="auto"/>
            </w:tcBorders>
            <w:vAlign w:val="center"/>
          </w:tcPr>
          <w:p w:rsidR="000D79E9" w:rsidRDefault="000D79E9" w:rsidP="000D79E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shd w:val="clear" w:color="auto" w:fill="7030A0"/>
            <w:vAlign w:val="center"/>
          </w:tcPr>
          <w:p w:rsidR="000D79E9" w:rsidRPr="00493BA9" w:rsidRDefault="000D79E9" w:rsidP="000D79E9">
            <w:pPr>
              <w:jc w:val="center"/>
              <w:rPr>
                <w:rFonts w:ascii="Calibri" w:hAnsi="Calibri"/>
                <w:b/>
                <w:noProof/>
              </w:rPr>
            </w:pPr>
            <w:r w:rsidRPr="00493BA9">
              <w:rPr>
                <w:rFonts w:ascii="Calibri" w:hAnsi="Calibri"/>
                <w:b/>
                <w:noProof/>
              </w:rPr>
              <w:t>Unidad de Medida</w:t>
            </w:r>
          </w:p>
        </w:tc>
        <w:tc>
          <w:tcPr>
            <w:tcW w:w="3083" w:type="dxa"/>
            <w:vMerge/>
            <w:tcBorders>
              <w:left w:val="single" w:sz="4" w:space="0" w:color="auto"/>
              <w:right w:val="single" w:sz="4" w:space="0" w:color="auto"/>
            </w:tcBorders>
            <w:vAlign w:val="center"/>
          </w:tcPr>
          <w:p w:rsidR="000D79E9" w:rsidRPr="002522C8" w:rsidRDefault="000D79E9" w:rsidP="000D79E9">
            <w:pPr>
              <w:jc w:val="center"/>
              <w:rPr>
                <w:rFonts w:ascii="Calibri" w:hAnsi="Calibri"/>
                <w:noProof/>
              </w:rPr>
            </w:pPr>
          </w:p>
        </w:tc>
      </w:tr>
      <w:tr w:rsidR="000D79E9" w:rsidRPr="002522C8" w:rsidTr="000D79E9">
        <w:trPr>
          <w:trHeight w:val="417"/>
          <w:jc w:val="center"/>
        </w:trPr>
        <w:tc>
          <w:tcPr>
            <w:tcW w:w="3083" w:type="dxa"/>
            <w:vMerge/>
            <w:tcBorders>
              <w:left w:val="single" w:sz="4" w:space="0" w:color="auto"/>
              <w:bottom w:val="single" w:sz="4" w:space="0" w:color="auto"/>
              <w:right w:val="single" w:sz="4" w:space="0" w:color="auto"/>
            </w:tcBorders>
            <w:vAlign w:val="center"/>
          </w:tcPr>
          <w:p w:rsidR="000D79E9" w:rsidRDefault="000D79E9" w:rsidP="000D79E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0D79E9" w:rsidRDefault="000D79E9" w:rsidP="000D79E9">
            <w:pPr>
              <w:jc w:val="center"/>
              <w:rPr>
                <w:rFonts w:ascii="Calibri" w:hAnsi="Calibri"/>
                <w:noProof/>
              </w:rPr>
            </w:pPr>
            <w:r>
              <w:rPr>
                <w:rFonts w:ascii="Calibri" w:hAnsi="Calibri"/>
                <w:noProof/>
              </w:rPr>
              <w:t>paquete</w:t>
            </w:r>
          </w:p>
        </w:tc>
        <w:tc>
          <w:tcPr>
            <w:tcW w:w="3083" w:type="dxa"/>
            <w:vMerge/>
            <w:tcBorders>
              <w:left w:val="single" w:sz="4" w:space="0" w:color="auto"/>
              <w:bottom w:val="single" w:sz="4" w:space="0" w:color="auto"/>
              <w:right w:val="single" w:sz="4" w:space="0" w:color="auto"/>
            </w:tcBorders>
            <w:vAlign w:val="center"/>
          </w:tcPr>
          <w:p w:rsidR="000D79E9" w:rsidRPr="002522C8" w:rsidRDefault="000D79E9" w:rsidP="000D79E9">
            <w:pPr>
              <w:jc w:val="center"/>
              <w:rPr>
                <w:rFonts w:ascii="Calibri" w:hAnsi="Calibri"/>
                <w:noProof/>
              </w:rPr>
            </w:pPr>
          </w:p>
        </w:tc>
      </w:tr>
    </w:tbl>
    <w:p w:rsidR="000D79E9" w:rsidRPr="002522C8" w:rsidRDefault="000D79E9" w:rsidP="000D79E9">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0D79E9" w:rsidRPr="002522C8" w:rsidTr="00D15163">
        <w:trPr>
          <w:jc w:val="center"/>
        </w:trPr>
        <w:tc>
          <w:tcPr>
            <w:tcW w:w="3071" w:type="dxa"/>
            <w:tcBorders>
              <w:top w:val="single" w:sz="4" w:space="0" w:color="auto"/>
              <w:left w:val="single" w:sz="4" w:space="0" w:color="auto"/>
              <w:bottom w:val="single" w:sz="4" w:space="0" w:color="auto"/>
            </w:tcBorders>
            <w:shd w:val="clear" w:color="auto" w:fill="7030A0"/>
            <w:vAlign w:val="center"/>
          </w:tcPr>
          <w:p w:rsidR="000D79E9" w:rsidRPr="002522C8" w:rsidRDefault="000D79E9" w:rsidP="000D79E9">
            <w:pPr>
              <w:jc w:val="center"/>
              <w:rPr>
                <w:rFonts w:ascii="Calibri" w:hAnsi="Calibri"/>
                <w:b/>
                <w:noProof/>
              </w:rPr>
            </w:pPr>
          </w:p>
          <w:p w:rsidR="000D79E9" w:rsidRPr="002522C8" w:rsidRDefault="000D79E9" w:rsidP="000D79E9">
            <w:pPr>
              <w:jc w:val="center"/>
              <w:rPr>
                <w:rFonts w:ascii="Calibri" w:hAnsi="Calibri"/>
                <w:b/>
                <w:noProof/>
              </w:rPr>
            </w:pPr>
            <w:r w:rsidRPr="002522C8">
              <w:rPr>
                <w:rFonts w:ascii="Calibri" w:hAnsi="Calibri"/>
                <w:b/>
                <w:noProof/>
              </w:rPr>
              <w:t>Subtotal</w:t>
            </w:r>
            <w:r>
              <w:rPr>
                <w:rFonts w:ascii="Calibri" w:hAnsi="Calibri"/>
                <w:b/>
                <w:noProof/>
              </w:rPr>
              <w:t xml:space="preserve"> del paquete</w:t>
            </w:r>
            <w:r w:rsidRPr="002522C8">
              <w:rPr>
                <w:rFonts w:ascii="Calibri" w:hAnsi="Calibri"/>
                <w:b/>
                <w:noProof/>
              </w:rPr>
              <w:t xml:space="preserve"> antes de I.V.A.</w:t>
            </w:r>
          </w:p>
          <w:p w:rsidR="000D79E9" w:rsidRPr="002522C8" w:rsidRDefault="000D79E9" w:rsidP="000D79E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0D79E9" w:rsidRPr="002522C8" w:rsidRDefault="000D79E9" w:rsidP="000D79E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0D79E9" w:rsidRPr="002522C8" w:rsidRDefault="000D79E9" w:rsidP="000D79E9">
            <w:pPr>
              <w:jc w:val="center"/>
              <w:rPr>
                <w:rFonts w:ascii="Calibri" w:hAnsi="Calibri"/>
                <w:b/>
                <w:noProof/>
              </w:rPr>
            </w:pPr>
            <w:r w:rsidRPr="002522C8">
              <w:rPr>
                <w:rFonts w:ascii="Calibri" w:hAnsi="Calibri"/>
                <w:b/>
                <w:noProof/>
              </w:rPr>
              <w:t>Total incluyendo I.V.A.</w:t>
            </w:r>
          </w:p>
        </w:tc>
      </w:tr>
      <w:tr w:rsidR="000D79E9" w:rsidRPr="002522C8" w:rsidTr="000D79E9">
        <w:trPr>
          <w:trHeight w:val="1270"/>
          <w:jc w:val="center"/>
        </w:trPr>
        <w:tc>
          <w:tcPr>
            <w:tcW w:w="3071" w:type="dxa"/>
            <w:tcBorders>
              <w:top w:val="single" w:sz="4" w:space="0" w:color="auto"/>
            </w:tcBorders>
          </w:tcPr>
          <w:p w:rsidR="000D79E9" w:rsidRPr="002522C8" w:rsidRDefault="000D79E9" w:rsidP="000D79E9">
            <w:pPr>
              <w:rPr>
                <w:rFonts w:ascii="Calibri" w:hAnsi="Calibri"/>
                <w:noProof/>
              </w:rPr>
            </w:pPr>
          </w:p>
          <w:p w:rsidR="000D79E9" w:rsidRPr="002522C8" w:rsidRDefault="000D79E9" w:rsidP="000D79E9">
            <w:pPr>
              <w:rPr>
                <w:rFonts w:ascii="Calibri" w:hAnsi="Calibri"/>
                <w:noProof/>
              </w:rPr>
            </w:pPr>
          </w:p>
          <w:p w:rsidR="000D79E9" w:rsidRPr="002522C8" w:rsidRDefault="000D79E9" w:rsidP="000D79E9">
            <w:pPr>
              <w:rPr>
                <w:rFonts w:ascii="Calibri" w:hAnsi="Calibri"/>
                <w:noProof/>
              </w:rPr>
            </w:pPr>
          </w:p>
          <w:p w:rsidR="000D79E9" w:rsidRPr="002522C8" w:rsidRDefault="000D79E9" w:rsidP="000D79E9">
            <w:pPr>
              <w:rPr>
                <w:rFonts w:ascii="Calibri" w:hAnsi="Calibri"/>
                <w:noProof/>
              </w:rPr>
            </w:pPr>
          </w:p>
        </w:tc>
        <w:tc>
          <w:tcPr>
            <w:tcW w:w="3071" w:type="dxa"/>
            <w:tcBorders>
              <w:top w:val="single" w:sz="4" w:space="0" w:color="auto"/>
            </w:tcBorders>
          </w:tcPr>
          <w:p w:rsidR="000D79E9" w:rsidRPr="002522C8" w:rsidRDefault="000D79E9" w:rsidP="000D79E9">
            <w:pPr>
              <w:rPr>
                <w:rFonts w:ascii="Calibri" w:hAnsi="Calibri"/>
                <w:noProof/>
              </w:rPr>
            </w:pPr>
          </w:p>
        </w:tc>
        <w:tc>
          <w:tcPr>
            <w:tcW w:w="3072" w:type="dxa"/>
            <w:tcBorders>
              <w:top w:val="single" w:sz="4" w:space="0" w:color="auto"/>
            </w:tcBorders>
          </w:tcPr>
          <w:p w:rsidR="000D79E9" w:rsidRPr="002522C8" w:rsidRDefault="000D79E9" w:rsidP="000D79E9">
            <w:pPr>
              <w:rPr>
                <w:rFonts w:ascii="Calibri" w:hAnsi="Calibri"/>
                <w:noProof/>
              </w:rPr>
            </w:pPr>
          </w:p>
        </w:tc>
      </w:tr>
    </w:tbl>
    <w:p w:rsidR="000D79E9" w:rsidRPr="002522C8" w:rsidRDefault="000D79E9" w:rsidP="000D79E9">
      <w:pPr>
        <w:rPr>
          <w:rFonts w:ascii="Calibri" w:hAnsi="Calibri"/>
        </w:rPr>
      </w:pPr>
    </w:p>
    <w:p w:rsidR="000D79E9" w:rsidRPr="002522C8" w:rsidRDefault="000D79E9" w:rsidP="000D79E9">
      <w:pPr>
        <w:tabs>
          <w:tab w:val="left" w:pos="5245"/>
          <w:tab w:val="left" w:pos="7655"/>
        </w:tabs>
        <w:ind w:left="426"/>
        <w:jc w:val="center"/>
        <w:rPr>
          <w:rFonts w:ascii="Calibri" w:hAnsi="Calibri"/>
          <w:b/>
        </w:rPr>
      </w:pPr>
    </w:p>
    <w:p w:rsidR="000D79E9" w:rsidRPr="002522C8" w:rsidRDefault="000D79E9" w:rsidP="000D79E9">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0D79E9" w:rsidRPr="002522C8" w:rsidRDefault="000D79E9" w:rsidP="000D79E9">
      <w:pPr>
        <w:tabs>
          <w:tab w:val="left" w:pos="5245"/>
          <w:tab w:val="left" w:pos="7655"/>
        </w:tabs>
        <w:ind w:left="426"/>
        <w:jc w:val="center"/>
        <w:rPr>
          <w:rFonts w:ascii="Calibri" w:hAnsi="Calibri"/>
          <w:b/>
        </w:rPr>
      </w:pPr>
    </w:p>
    <w:p w:rsidR="000D79E9" w:rsidRPr="002522C8" w:rsidRDefault="000D79E9" w:rsidP="000D79E9">
      <w:pPr>
        <w:tabs>
          <w:tab w:val="left" w:pos="5245"/>
          <w:tab w:val="left" w:pos="7655"/>
        </w:tabs>
        <w:ind w:left="426"/>
        <w:rPr>
          <w:rFonts w:ascii="Calibri" w:hAnsi="Calibri"/>
          <w:b/>
        </w:rPr>
      </w:pPr>
    </w:p>
    <w:p w:rsidR="000D79E9" w:rsidRPr="002522C8" w:rsidRDefault="000D79E9" w:rsidP="000D79E9">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0D79E9" w:rsidRPr="002522C8" w:rsidRDefault="000D79E9" w:rsidP="000D79E9">
      <w:pPr>
        <w:tabs>
          <w:tab w:val="left" w:pos="5245"/>
          <w:tab w:val="left" w:pos="7655"/>
        </w:tabs>
        <w:ind w:left="426"/>
        <w:jc w:val="center"/>
        <w:rPr>
          <w:rFonts w:ascii="Calibri" w:hAnsi="Calibri"/>
          <w:b/>
        </w:rPr>
      </w:pPr>
      <w:r w:rsidRPr="002522C8">
        <w:rPr>
          <w:rFonts w:ascii="Calibri" w:hAnsi="Calibri"/>
          <w:b/>
        </w:rPr>
        <w:t>Nombre y Firma</w:t>
      </w:r>
    </w:p>
    <w:p w:rsidR="000D79E9" w:rsidRDefault="000D79E9" w:rsidP="000D79E9">
      <w:pPr>
        <w:jc w:val="center"/>
        <w:rPr>
          <w:rFonts w:ascii="Calibri" w:hAnsi="Calibri"/>
        </w:rPr>
      </w:pPr>
      <w:r w:rsidRPr="00C40ADF">
        <w:rPr>
          <w:rFonts w:ascii="Calibri" w:hAnsi="Calibri"/>
        </w:rPr>
        <w:t>*Anexar en sobre Económico.</w:t>
      </w:r>
    </w:p>
    <w:p w:rsidR="000D79E9" w:rsidRDefault="000D79E9" w:rsidP="000D79E9">
      <w:pPr>
        <w:jc w:val="center"/>
        <w:rPr>
          <w:rFonts w:ascii="Calibri" w:hAnsi="Calibri"/>
        </w:rPr>
      </w:pPr>
    </w:p>
    <w:p w:rsidR="000D79E9" w:rsidRPr="00C40ADF" w:rsidRDefault="000D79E9" w:rsidP="000D79E9">
      <w:pPr>
        <w:jc w:val="center"/>
        <w:rPr>
          <w:rFonts w:ascii="Calibri" w:hAnsi="Calibri"/>
        </w:rPr>
      </w:pPr>
    </w:p>
    <w:p w:rsidR="000D79E9" w:rsidRPr="002522C8" w:rsidRDefault="000D79E9" w:rsidP="00D15163">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0D79E9" w:rsidRDefault="000D79E9" w:rsidP="000D79E9">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0D79E9" w:rsidRPr="002522C8" w:rsidRDefault="000D79E9" w:rsidP="000D79E9">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0D79E9" w:rsidRPr="0093321E" w:rsidTr="00D15163">
        <w:trPr>
          <w:jc w:val="center"/>
        </w:trPr>
        <w:tc>
          <w:tcPr>
            <w:tcW w:w="7102" w:type="dxa"/>
            <w:tcBorders>
              <w:bottom w:val="nil"/>
            </w:tcBorders>
            <w:shd w:val="clear" w:color="auto" w:fill="7030A0"/>
          </w:tcPr>
          <w:p w:rsidR="000D79E9" w:rsidRPr="0093321E" w:rsidRDefault="000D79E9" w:rsidP="000D79E9">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0D79E9" w:rsidRPr="0093321E" w:rsidRDefault="000D79E9" w:rsidP="000D79E9">
            <w:pPr>
              <w:jc w:val="center"/>
              <w:rPr>
                <w:rFonts w:asciiTheme="minorHAnsi" w:hAnsiTheme="minorHAnsi"/>
                <w:b/>
              </w:rPr>
            </w:pPr>
            <w:r w:rsidRPr="0093321E">
              <w:rPr>
                <w:rFonts w:asciiTheme="minorHAnsi" w:hAnsiTheme="minorHAnsi"/>
                <w:b/>
              </w:rPr>
              <w:t>Fecha</w:t>
            </w:r>
          </w:p>
        </w:tc>
      </w:tr>
      <w:tr w:rsidR="000D79E9" w:rsidRPr="0093321E" w:rsidTr="000D79E9">
        <w:trPr>
          <w:trHeight w:val="60"/>
          <w:jc w:val="center"/>
        </w:trPr>
        <w:tc>
          <w:tcPr>
            <w:tcW w:w="7102" w:type="dxa"/>
            <w:tcBorders>
              <w:top w:val="single" w:sz="4" w:space="0" w:color="auto"/>
              <w:left w:val="single" w:sz="4" w:space="0" w:color="auto"/>
              <w:bottom w:val="single" w:sz="4" w:space="0" w:color="auto"/>
              <w:right w:val="nil"/>
            </w:tcBorders>
          </w:tcPr>
          <w:p w:rsidR="000D79E9" w:rsidRPr="0093321E" w:rsidRDefault="000D79E9" w:rsidP="000D79E9">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LP-919044992-</w:t>
            </w:r>
            <w:r w:rsidR="00931601">
              <w:rPr>
                <w:rFonts w:asciiTheme="minorHAnsi" w:hAnsiTheme="minorHAnsi" w:cs="Arial"/>
                <w:bCs/>
                <w:u w:val="single"/>
              </w:rPr>
              <w:t>N07-2020</w:t>
            </w:r>
          </w:p>
        </w:tc>
        <w:tc>
          <w:tcPr>
            <w:tcW w:w="2899" w:type="dxa"/>
            <w:tcBorders>
              <w:top w:val="single" w:sz="4" w:space="0" w:color="auto"/>
              <w:left w:val="single" w:sz="4" w:space="0" w:color="auto"/>
              <w:bottom w:val="single" w:sz="4" w:space="0" w:color="auto"/>
              <w:right w:val="single" w:sz="4" w:space="0" w:color="auto"/>
            </w:tcBorders>
          </w:tcPr>
          <w:p w:rsidR="000D79E9" w:rsidRPr="0093321E" w:rsidRDefault="000D79E9" w:rsidP="000D79E9">
            <w:pPr>
              <w:jc w:val="center"/>
              <w:rPr>
                <w:rFonts w:asciiTheme="minorHAnsi" w:hAnsiTheme="minorHAnsi"/>
              </w:rPr>
            </w:pPr>
            <w:r w:rsidRPr="0093321E">
              <w:rPr>
                <w:rFonts w:asciiTheme="minorHAnsi" w:hAnsiTheme="minorHAnsi"/>
              </w:rPr>
              <w:t>_____________</w:t>
            </w:r>
          </w:p>
        </w:tc>
      </w:tr>
    </w:tbl>
    <w:p w:rsidR="000D79E9" w:rsidRPr="0093321E" w:rsidRDefault="000D79E9" w:rsidP="000D79E9">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0D79E9" w:rsidRPr="0093321E" w:rsidTr="00D15163">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0D79E9" w:rsidRPr="0093321E" w:rsidRDefault="000D79E9" w:rsidP="000D79E9">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0D79E9" w:rsidRPr="0093321E" w:rsidTr="000D79E9">
        <w:trPr>
          <w:trHeight w:val="172"/>
          <w:jc w:val="center"/>
        </w:trPr>
        <w:tc>
          <w:tcPr>
            <w:tcW w:w="10359" w:type="dxa"/>
            <w:tcBorders>
              <w:top w:val="nil"/>
            </w:tcBorders>
          </w:tcPr>
          <w:p w:rsidR="000D79E9" w:rsidRPr="0093321E" w:rsidRDefault="000D79E9" w:rsidP="000D79E9">
            <w:pPr>
              <w:jc w:val="center"/>
              <w:rPr>
                <w:rFonts w:asciiTheme="minorHAnsi" w:hAnsiTheme="minorHAnsi"/>
              </w:rPr>
            </w:pPr>
            <w:r w:rsidRPr="0093321E">
              <w:rPr>
                <w:rFonts w:asciiTheme="minorHAnsi" w:hAnsiTheme="minorHAnsi"/>
              </w:rPr>
              <w:t>________________________________________________________</w:t>
            </w:r>
          </w:p>
        </w:tc>
      </w:tr>
    </w:tbl>
    <w:p w:rsidR="000D79E9" w:rsidRPr="00B1660C" w:rsidRDefault="000D79E9" w:rsidP="000D79E9">
      <w:pPr>
        <w:ind w:left="851"/>
        <w:rPr>
          <w:rFonts w:asciiTheme="minorHAnsi" w:hAnsiTheme="minorHAnsi"/>
        </w:rPr>
      </w:pPr>
    </w:p>
    <w:tbl>
      <w:tblPr>
        <w:tblW w:w="5000" w:type="pct"/>
        <w:jc w:val="center"/>
        <w:tblCellMar>
          <w:left w:w="70" w:type="dxa"/>
          <w:right w:w="70" w:type="dxa"/>
        </w:tblCellMar>
        <w:tblLook w:val="04A0" w:firstRow="1" w:lastRow="0" w:firstColumn="1" w:lastColumn="0" w:noHBand="0" w:noVBand="1"/>
      </w:tblPr>
      <w:tblGrid>
        <w:gridCol w:w="335"/>
        <w:gridCol w:w="4342"/>
        <w:gridCol w:w="893"/>
        <w:gridCol w:w="1263"/>
        <w:gridCol w:w="1261"/>
        <w:gridCol w:w="1261"/>
        <w:gridCol w:w="1256"/>
      </w:tblGrid>
      <w:tr w:rsidR="000D79E9" w:rsidRPr="00B1660C" w:rsidTr="00D15163">
        <w:trPr>
          <w:trHeight w:val="34"/>
          <w:jc w:val="center"/>
        </w:trPr>
        <w:tc>
          <w:tcPr>
            <w:tcW w:w="158" w:type="pct"/>
            <w:tcBorders>
              <w:top w:val="single" w:sz="12" w:space="0" w:color="auto"/>
              <w:left w:val="single" w:sz="12" w:space="0" w:color="auto"/>
              <w:bottom w:val="single" w:sz="12" w:space="0" w:color="auto"/>
              <w:right w:val="single" w:sz="12" w:space="0" w:color="auto"/>
            </w:tcBorders>
            <w:shd w:val="clear" w:color="auto" w:fill="7030A0"/>
          </w:tcPr>
          <w:p w:rsidR="000D79E9" w:rsidRPr="00B1660C" w:rsidRDefault="000D79E9" w:rsidP="000D79E9">
            <w:pPr>
              <w:rPr>
                <w:rFonts w:asciiTheme="minorHAnsi" w:hAnsiTheme="minorHAnsi" w:cs="Arial"/>
                <w:b/>
                <w:bCs/>
                <w:color w:val="000000"/>
                <w:sz w:val="12"/>
                <w:szCs w:val="12"/>
                <w:lang w:val="es-MX" w:eastAsia="es-MX"/>
              </w:rPr>
            </w:pPr>
          </w:p>
        </w:tc>
        <w:tc>
          <w:tcPr>
            <w:tcW w:w="2046" w:type="pct"/>
            <w:tcBorders>
              <w:top w:val="single" w:sz="12" w:space="0" w:color="auto"/>
              <w:left w:val="single" w:sz="12" w:space="0" w:color="auto"/>
              <w:bottom w:val="single" w:sz="12" w:space="0" w:color="auto"/>
              <w:right w:val="single" w:sz="12" w:space="0" w:color="auto"/>
            </w:tcBorders>
            <w:shd w:val="clear" w:color="auto" w:fill="7030A0"/>
            <w:vAlign w:val="center"/>
            <w:hideMark/>
          </w:tcPr>
          <w:p w:rsidR="000D79E9" w:rsidRPr="00B1660C" w:rsidRDefault="000D79E9" w:rsidP="000D79E9">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UNIDAD</w:t>
            </w:r>
          </w:p>
        </w:tc>
        <w:tc>
          <w:tcPr>
            <w:tcW w:w="421" w:type="pct"/>
            <w:tcBorders>
              <w:top w:val="single" w:sz="12" w:space="0" w:color="auto"/>
              <w:left w:val="single" w:sz="12" w:space="0" w:color="auto"/>
              <w:bottom w:val="single" w:sz="12" w:space="0" w:color="auto"/>
              <w:right w:val="single" w:sz="12" w:space="0" w:color="auto"/>
            </w:tcBorders>
            <w:shd w:val="clear" w:color="auto" w:fill="7030A0"/>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No.</w:t>
            </w:r>
          </w:p>
          <w:p w:rsidR="000D79E9" w:rsidRPr="00B1660C" w:rsidRDefault="000D79E9" w:rsidP="000D79E9">
            <w:pPr>
              <w:pStyle w:val="Ttulo8"/>
              <w:rPr>
                <w:rFonts w:asciiTheme="minorHAnsi" w:hAnsiTheme="minorHAnsi"/>
                <w:sz w:val="12"/>
                <w:szCs w:val="12"/>
              </w:rPr>
            </w:pPr>
            <w:r>
              <w:rPr>
                <w:rFonts w:asciiTheme="minorHAnsi" w:hAnsiTheme="minorHAnsi"/>
                <w:sz w:val="12"/>
                <w:szCs w:val="12"/>
              </w:rPr>
              <w:t>ELEMENTOS</w:t>
            </w:r>
          </w:p>
        </w:tc>
        <w:tc>
          <w:tcPr>
            <w:tcW w:w="595" w:type="pct"/>
            <w:tcBorders>
              <w:top w:val="single" w:sz="12" w:space="0" w:color="auto"/>
              <w:left w:val="single" w:sz="12" w:space="0" w:color="auto"/>
              <w:bottom w:val="single" w:sz="12" w:space="0" w:color="auto"/>
              <w:right w:val="single" w:sz="12" w:space="0" w:color="auto"/>
            </w:tcBorders>
            <w:shd w:val="clear" w:color="auto" w:fill="7030A0"/>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SIN IVA</w:t>
            </w:r>
          </w:p>
        </w:tc>
        <w:tc>
          <w:tcPr>
            <w:tcW w:w="594" w:type="pct"/>
            <w:tcBorders>
              <w:top w:val="single" w:sz="12" w:space="0" w:color="auto"/>
              <w:left w:val="single" w:sz="12" w:space="0" w:color="auto"/>
              <w:bottom w:val="single" w:sz="12" w:space="0" w:color="auto"/>
              <w:right w:val="single" w:sz="12" w:space="0" w:color="auto"/>
            </w:tcBorders>
            <w:shd w:val="clear" w:color="auto" w:fill="7030A0"/>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CON IVA</w:t>
            </w:r>
          </w:p>
        </w:tc>
        <w:tc>
          <w:tcPr>
            <w:tcW w:w="594" w:type="pct"/>
            <w:tcBorders>
              <w:top w:val="single" w:sz="12" w:space="0" w:color="auto"/>
              <w:left w:val="single" w:sz="12" w:space="0" w:color="auto"/>
              <w:bottom w:val="single" w:sz="12" w:space="0" w:color="auto"/>
              <w:right w:val="single" w:sz="12" w:space="0" w:color="auto"/>
            </w:tcBorders>
            <w:shd w:val="clear" w:color="auto" w:fill="7030A0"/>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SIN IVA</w:t>
            </w:r>
          </w:p>
        </w:tc>
        <w:tc>
          <w:tcPr>
            <w:tcW w:w="592" w:type="pct"/>
            <w:tcBorders>
              <w:top w:val="single" w:sz="12" w:space="0" w:color="auto"/>
              <w:left w:val="single" w:sz="12" w:space="0" w:color="auto"/>
              <w:bottom w:val="single" w:sz="12" w:space="0" w:color="auto"/>
              <w:right w:val="single" w:sz="12" w:space="0" w:color="auto"/>
            </w:tcBorders>
            <w:shd w:val="clear" w:color="auto" w:fill="7030A0"/>
            <w:vAlign w:val="center"/>
          </w:tcPr>
          <w:p w:rsidR="000D79E9" w:rsidRPr="00B1660C" w:rsidRDefault="000D79E9" w:rsidP="000D79E9">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CON  IVA</w:t>
            </w:r>
          </w:p>
        </w:tc>
      </w:tr>
      <w:tr w:rsidR="000D79E9" w:rsidRPr="001937D3" w:rsidTr="000D79E9">
        <w:trPr>
          <w:trHeight w:val="37"/>
          <w:jc w:val="center"/>
        </w:trPr>
        <w:tc>
          <w:tcPr>
            <w:tcW w:w="158" w:type="pct"/>
            <w:tcBorders>
              <w:top w:val="single" w:sz="8"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i/>
                <w:iCs/>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i/>
                <w:iCs/>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iCs/>
                <w:color w:val="000000"/>
                <w:sz w:val="12"/>
                <w:szCs w:val="12"/>
                <w:lang w:val="es-MX" w:eastAsia="es-MX"/>
              </w:rPr>
            </w:pPr>
          </w:p>
        </w:tc>
      </w:tr>
      <w:tr w:rsidR="000D79E9" w:rsidRPr="001937D3" w:rsidTr="000D79E9">
        <w:trPr>
          <w:trHeight w:val="54"/>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50"/>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60"/>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88"/>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8"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37"/>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162"/>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68"/>
          <w:jc w:val="center"/>
        </w:trPr>
        <w:tc>
          <w:tcPr>
            <w:tcW w:w="158" w:type="pct"/>
            <w:tcBorders>
              <w:top w:val="nil"/>
              <w:left w:val="single" w:sz="4" w:space="0" w:color="auto"/>
              <w:bottom w:val="single" w:sz="8"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50"/>
          <w:jc w:val="center"/>
        </w:trPr>
        <w:tc>
          <w:tcPr>
            <w:tcW w:w="158" w:type="pct"/>
            <w:tcBorders>
              <w:top w:val="single" w:sz="8"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47"/>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94"/>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68"/>
          <w:jc w:val="center"/>
        </w:trPr>
        <w:tc>
          <w:tcPr>
            <w:tcW w:w="158" w:type="pct"/>
            <w:tcBorders>
              <w:top w:val="single" w:sz="4" w:space="0" w:color="auto"/>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118"/>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134"/>
          <w:jc w:val="center"/>
        </w:trPr>
        <w:tc>
          <w:tcPr>
            <w:tcW w:w="158" w:type="pct"/>
            <w:tcBorders>
              <w:top w:val="nil"/>
              <w:left w:val="single" w:sz="4" w:space="0" w:color="auto"/>
              <w:bottom w:val="single" w:sz="8"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134"/>
          <w:jc w:val="center"/>
        </w:trPr>
        <w:tc>
          <w:tcPr>
            <w:tcW w:w="158" w:type="pct"/>
            <w:tcBorders>
              <w:top w:val="nil"/>
              <w:left w:val="single" w:sz="4" w:space="0" w:color="auto"/>
              <w:bottom w:val="single" w:sz="8"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0D79E9" w:rsidRPr="001937D3" w:rsidRDefault="000D79E9" w:rsidP="000D79E9">
            <w:pPr>
              <w:jc w:val="center"/>
              <w:rPr>
                <w:rFonts w:asciiTheme="minorHAnsi" w:hAnsiTheme="minorHAnsi" w:cs="Arial"/>
                <w:b/>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single" w:sz="4" w:space="0" w:color="auto"/>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47"/>
          <w:jc w:val="center"/>
        </w:trPr>
        <w:tc>
          <w:tcPr>
            <w:tcW w:w="158" w:type="pct"/>
            <w:tcBorders>
              <w:top w:val="nil"/>
              <w:left w:val="single" w:sz="4" w:space="0" w:color="auto"/>
              <w:bottom w:val="nil"/>
              <w:right w:val="single" w:sz="4" w:space="0" w:color="auto"/>
            </w:tcBorders>
          </w:tcPr>
          <w:p w:rsidR="000D79E9" w:rsidRPr="00B1660C" w:rsidRDefault="000D79E9" w:rsidP="000D79E9">
            <w:pPr>
              <w:rPr>
                <w:rFonts w:asciiTheme="minorHAnsi" w:hAnsiTheme="minorHAnsi" w:cs="Arial"/>
                <w:color w:val="000000"/>
                <w:sz w:val="12"/>
                <w:szCs w:val="12"/>
                <w:lang w:val="es-MX" w:eastAsia="es-MX"/>
              </w:rPr>
            </w:pPr>
          </w:p>
        </w:tc>
        <w:tc>
          <w:tcPr>
            <w:tcW w:w="2046" w:type="pct"/>
            <w:tcBorders>
              <w:top w:val="nil"/>
              <w:left w:val="single" w:sz="4" w:space="0" w:color="auto"/>
              <w:bottom w:val="nil"/>
              <w:right w:val="single" w:sz="4" w:space="0" w:color="auto"/>
            </w:tcBorders>
            <w:shd w:val="clear" w:color="auto" w:fill="auto"/>
            <w:vAlign w:val="center"/>
          </w:tcPr>
          <w:p w:rsidR="000D79E9" w:rsidRPr="001937D3" w:rsidRDefault="000D79E9" w:rsidP="000D79E9">
            <w:pPr>
              <w:rPr>
                <w:rFonts w:asciiTheme="minorHAnsi" w:hAnsiTheme="minorHAnsi" w:cs="Arial"/>
                <w:color w:val="000000"/>
                <w:sz w:val="12"/>
                <w:szCs w:val="12"/>
                <w:lang w:val="es-MX" w:eastAsia="es-MX"/>
              </w:rPr>
            </w:pPr>
          </w:p>
        </w:tc>
        <w:tc>
          <w:tcPr>
            <w:tcW w:w="421"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nil"/>
              <w:right w:val="single" w:sz="4" w:space="0" w:color="auto"/>
            </w:tcBorders>
            <w:shd w:val="clear" w:color="auto" w:fill="auto"/>
          </w:tcPr>
          <w:p w:rsidR="000D79E9" w:rsidRPr="001937D3" w:rsidRDefault="000D79E9" w:rsidP="000D79E9">
            <w:pPr>
              <w:jc w:val="center"/>
              <w:rPr>
                <w:rFonts w:asciiTheme="minorHAnsi" w:hAnsiTheme="minorHAnsi" w:cs="Arial"/>
                <w:color w:val="000000"/>
                <w:sz w:val="12"/>
                <w:szCs w:val="12"/>
                <w:lang w:val="es-MX" w:eastAsia="es-MX"/>
              </w:rPr>
            </w:pPr>
          </w:p>
        </w:tc>
      </w:tr>
      <w:tr w:rsidR="000D79E9" w:rsidRPr="001937D3" w:rsidTr="000D79E9">
        <w:trPr>
          <w:trHeight w:val="37"/>
          <w:jc w:val="center"/>
        </w:trPr>
        <w:tc>
          <w:tcPr>
            <w:tcW w:w="2204" w:type="pct"/>
            <w:gridSpan w:val="2"/>
            <w:tcBorders>
              <w:top w:val="single" w:sz="8" w:space="0" w:color="auto"/>
              <w:left w:val="single" w:sz="8" w:space="0" w:color="auto"/>
              <w:bottom w:val="single" w:sz="8" w:space="0" w:color="auto"/>
              <w:right w:val="single" w:sz="4" w:space="0" w:color="auto"/>
            </w:tcBorders>
            <w:shd w:val="clear" w:color="000000" w:fill="A6A6A6"/>
          </w:tcPr>
          <w:p w:rsidR="000D79E9" w:rsidRPr="001937D3" w:rsidRDefault="000D79E9" w:rsidP="000D79E9">
            <w:pPr>
              <w:jc w:val="right"/>
              <w:rPr>
                <w:rFonts w:asciiTheme="minorHAnsi" w:hAnsiTheme="minorHAnsi" w:cs="Arial"/>
                <w:b/>
                <w:bCs/>
                <w:color w:val="000000"/>
                <w:sz w:val="12"/>
                <w:szCs w:val="12"/>
                <w:lang w:val="es-MX" w:eastAsia="es-MX"/>
              </w:rPr>
            </w:pPr>
          </w:p>
        </w:tc>
        <w:tc>
          <w:tcPr>
            <w:tcW w:w="2796" w:type="pct"/>
            <w:gridSpan w:val="5"/>
            <w:tcBorders>
              <w:top w:val="single" w:sz="8" w:space="0" w:color="auto"/>
              <w:left w:val="single" w:sz="8" w:space="0" w:color="auto"/>
              <w:bottom w:val="single" w:sz="8" w:space="0" w:color="auto"/>
              <w:right w:val="single" w:sz="4" w:space="0" w:color="auto"/>
            </w:tcBorders>
            <w:shd w:val="clear" w:color="000000" w:fill="A6A6A6"/>
          </w:tcPr>
          <w:p w:rsidR="000D79E9" w:rsidRPr="001937D3" w:rsidRDefault="000D79E9" w:rsidP="000D79E9">
            <w:pPr>
              <w:rPr>
                <w:rFonts w:asciiTheme="minorHAnsi" w:hAnsiTheme="minorHAnsi" w:cs="Arial"/>
                <w:b/>
                <w:bCs/>
                <w:color w:val="000000"/>
                <w:sz w:val="12"/>
                <w:szCs w:val="12"/>
                <w:lang w:val="es-MX" w:eastAsia="es-MX"/>
              </w:rPr>
            </w:pPr>
          </w:p>
        </w:tc>
      </w:tr>
    </w:tbl>
    <w:p w:rsidR="000D79E9" w:rsidRPr="00B1660C" w:rsidRDefault="000D79E9" w:rsidP="000D79E9">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0D79E9" w:rsidRPr="00B1660C" w:rsidTr="00D15163">
        <w:trPr>
          <w:trHeight w:val="209"/>
        </w:trPr>
        <w:tc>
          <w:tcPr>
            <w:tcW w:w="1663" w:type="pct"/>
            <w:shd w:val="clear" w:color="auto" w:fill="7030A0"/>
            <w:vAlign w:val="center"/>
          </w:tcPr>
          <w:p w:rsidR="000D79E9" w:rsidRPr="004E0204" w:rsidRDefault="000D79E9" w:rsidP="000D79E9">
            <w:pPr>
              <w:jc w:val="center"/>
              <w:rPr>
                <w:rFonts w:asciiTheme="minorHAnsi" w:hAnsiTheme="minorHAnsi"/>
                <w:b/>
                <w:noProof/>
                <w:sz w:val="16"/>
                <w:szCs w:val="16"/>
                <w:lang w:val="es-MX"/>
              </w:rPr>
            </w:pPr>
            <w:r w:rsidRPr="004E0204">
              <w:rPr>
                <w:rFonts w:asciiTheme="minorHAnsi" w:hAnsiTheme="minorHAnsi"/>
                <w:b/>
                <w:noProof/>
                <w:sz w:val="16"/>
                <w:szCs w:val="16"/>
                <w:lang w:val="es-MX"/>
              </w:rPr>
              <w:t xml:space="preserve">TOTAL GLOBAL  </w:t>
            </w:r>
          </w:p>
          <w:p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SIN I.V.A.</w:t>
            </w:r>
          </w:p>
        </w:tc>
        <w:tc>
          <w:tcPr>
            <w:tcW w:w="1568" w:type="pct"/>
            <w:shd w:val="clear" w:color="auto" w:fill="7030A0"/>
            <w:vAlign w:val="center"/>
          </w:tcPr>
          <w:p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I.V.A.</w:t>
            </w:r>
          </w:p>
        </w:tc>
        <w:tc>
          <w:tcPr>
            <w:tcW w:w="1769" w:type="pct"/>
            <w:shd w:val="clear" w:color="auto" w:fill="7030A0"/>
            <w:vAlign w:val="center"/>
          </w:tcPr>
          <w:p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 xml:space="preserve">TOTAL GLOBAL </w:t>
            </w:r>
          </w:p>
          <w:p w:rsidR="000D79E9" w:rsidRPr="00493BA9" w:rsidRDefault="000D79E9" w:rsidP="000D79E9">
            <w:pPr>
              <w:jc w:val="center"/>
              <w:rPr>
                <w:rFonts w:asciiTheme="minorHAnsi" w:hAnsiTheme="minorHAnsi"/>
                <w:b/>
                <w:noProof/>
                <w:sz w:val="16"/>
                <w:szCs w:val="16"/>
              </w:rPr>
            </w:pPr>
            <w:r w:rsidRPr="00493BA9">
              <w:rPr>
                <w:rFonts w:asciiTheme="minorHAnsi" w:hAnsiTheme="minorHAnsi"/>
                <w:b/>
                <w:noProof/>
                <w:sz w:val="16"/>
                <w:szCs w:val="16"/>
              </w:rPr>
              <w:t>CON I.V.A.</w:t>
            </w:r>
          </w:p>
        </w:tc>
      </w:tr>
      <w:tr w:rsidR="000D79E9" w:rsidRPr="00B1660C" w:rsidTr="000D79E9">
        <w:trPr>
          <w:trHeight w:val="203"/>
        </w:trPr>
        <w:tc>
          <w:tcPr>
            <w:tcW w:w="1663" w:type="pct"/>
            <w:vAlign w:val="center"/>
          </w:tcPr>
          <w:p w:rsidR="000D79E9" w:rsidRPr="00B1660C" w:rsidRDefault="000D79E9" w:rsidP="000D79E9">
            <w:pPr>
              <w:jc w:val="center"/>
              <w:rPr>
                <w:rFonts w:asciiTheme="minorHAnsi" w:hAnsiTheme="minorHAnsi"/>
                <w:noProof/>
                <w:sz w:val="16"/>
                <w:szCs w:val="16"/>
              </w:rPr>
            </w:pPr>
          </w:p>
          <w:p w:rsidR="000D79E9" w:rsidRPr="00B1660C" w:rsidRDefault="000D79E9" w:rsidP="000D79E9">
            <w:pPr>
              <w:jc w:val="center"/>
              <w:rPr>
                <w:rFonts w:asciiTheme="minorHAnsi" w:hAnsiTheme="minorHAnsi"/>
                <w:noProof/>
                <w:sz w:val="16"/>
                <w:szCs w:val="16"/>
              </w:rPr>
            </w:pPr>
          </w:p>
        </w:tc>
        <w:tc>
          <w:tcPr>
            <w:tcW w:w="1568" w:type="pct"/>
            <w:vAlign w:val="center"/>
          </w:tcPr>
          <w:p w:rsidR="000D79E9" w:rsidRPr="00B1660C" w:rsidRDefault="000D79E9" w:rsidP="000D79E9">
            <w:pPr>
              <w:jc w:val="center"/>
              <w:rPr>
                <w:rFonts w:asciiTheme="minorHAnsi" w:hAnsiTheme="minorHAnsi"/>
                <w:noProof/>
                <w:sz w:val="16"/>
                <w:szCs w:val="16"/>
              </w:rPr>
            </w:pPr>
          </w:p>
        </w:tc>
        <w:tc>
          <w:tcPr>
            <w:tcW w:w="1769" w:type="pct"/>
            <w:vAlign w:val="center"/>
          </w:tcPr>
          <w:p w:rsidR="000D79E9" w:rsidRPr="00B1660C" w:rsidRDefault="000D79E9" w:rsidP="000D79E9">
            <w:pPr>
              <w:jc w:val="center"/>
              <w:rPr>
                <w:rFonts w:asciiTheme="minorHAnsi" w:hAnsiTheme="minorHAnsi"/>
                <w:noProof/>
                <w:sz w:val="16"/>
                <w:szCs w:val="16"/>
              </w:rPr>
            </w:pPr>
          </w:p>
        </w:tc>
      </w:tr>
    </w:tbl>
    <w:p w:rsidR="000D79E9" w:rsidRDefault="000D79E9" w:rsidP="000D79E9">
      <w:pPr>
        <w:tabs>
          <w:tab w:val="left" w:pos="5245"/>
          <w:tab w:val="left" w:pos="8364"/>
        </w:tabs>
        <w:ind w:left="567"/>
        <w:jc w:val="center"/>
        <w:rPr>
          <w:rFonts w:ascii="Calibri" w:hAnsi="Calibri"/>
        </w:rPr>
      </w:pPr>
    </w:p>
    <w:p w:rsidR="000D79E9" w:rsidRPr="002522C8" w:rsidRDefault="000D79E9" w:rsidP="000D79E9">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0D79E9" w:rsidRPr="002522C8" w:rsidRDefault="000D79E9" w:rsidP="000D79E9">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0D79E9" w:rsidRDefault="000D79E9" w:rsidP="000D79E9">
      <w:pPr>
        <w:tabs>
          <w:tab w:val="left" w:pos="4253"/>
          <w:tab w:val="left" w:pos="8080"/>
        </w:tabs>
        <w:ind w:right="1"/>
        <w:jc w:val="center"/>
        <w:rPr>
          <w:rFonts w:ascii="Calibri" w:hAnsi="Calibri"/>
          <w:b/>
        </w:rPr>
      </w:pPr>
      <w:r w:rsidRPr="002522C8">
        <w:rPr>
          <w:rFonts w:ascii="Calibri" w:hAnsi="Calibri"/>
          <w:b/>
        </w:rPr>
        <w:t>*Anexar en sobre Económico</w:t>
      </w:r>
    </w:p>
    <w:p w:rsidR="000D79E9" w:rsidRDefault="000D79E9" w:rsidP="000D79E9">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0D79E9" w:rsidRDefault="000D79E9" w:rsidP="000D79E9">
      <w:pPr>
        <w:tabs>
          <w:tab w:val="left" w:pos="4253"/>
          <w:tab w:val="left" w:pos="8080"/>
        </w:tabs>
        <w:ind w:right="1"/>
        <w:jc w:val="center"/>
        <w:rPr>
          <w:rFonts w:ascii="Calibri" w:hAnsi="Calibri" w:cs="Arial"/>
          <w:b/>
          <w:bCs/>
        </w:rPr>
      </w:pPr>
    </w:p>
    <w:p w:rsidR="000D79E9" w:rsidRDefault="000D79E9" w:rsidP="000D79E9">
      <w:pPr>
        <w:tabs>
          <w:tab w:val="left" w:pos="4253"/>
          <w:tab w:val="left" w:pos="8080"/>
        </w:tabs>
        <w:ind w:right="1"/>
        <w:jc w:val="center"/>
        <w:rPr>
          <w:rFonts w:ascii="Calibri" w:hAnsi="Calibri" w:cs="Arial"/>
          <w:b/>
          <w:bCs/>
        </w:rPr>
      </w:pPr>
    </w:p>
    <w:p w:rsidR="00B00C6D" w:rsidRDefault="00B00C6D" w:rsidP="000D79E9">
      <w:pPr>
        <w:tabs>
          <w:tab w:val="left" w:pos="4253"/>
          <w:tab w:val="left" w:pos="8080"/>
        </w:tabs>
        <w:ind w:right="1"/>
        <w:jc w:val="center"/>
        <w:rPr>
          <w:rFonts w:ascii="Calibri" w:hAnsi="Calibri" w:cs="Arial"/>
          <w:b/>
          <w:bCs/>
        </w:rPr>
      </w:pPr>
    </w:p>
    <w:p w:rsidR="00B00C6D" w:rsidRDefault="00B00C6D" w:rsidP="000D79E9">
      <w:pPr>
        <w:tabs>
          <w:tab w:val="left" w:pos="4253"/>
          <w:tab w:val="left" w:pos="8080"/>
        </w:tabs>
        <w:ind w:right="1"/>
        <w:jc w:val="center"/>
        <w:rPr>
          <w:rFonts w:ascii="Calibri" w:hAnsi="Calibri" w:cs="Arial"/>
          <w:b/>
          <w:bCs/>
        </w:rPr>
      </w:pPr>
    </w:p>
    <w:p w:rsidR="00B00C6D" w:rsidRDefault="00B00C6D" w:rsidP="000D79E9">
      <w:pPr>
        <w:tabs>
          <w:tab w:val="left" w:pos="4253"/>
          <w:tab w:val="left" w:pos="8080"/>
        </w:tabs>
        <w:ind w:right="1"/>
        <w:jc w:val="center"/>
        <w:rPr>
          <w:rFonts w:ascii="Calibri" w:hAnsi="Calibri" w:cs="Arial"/>
          <w:b/>
          <w:bCs/>
        </w:rPr>
      </w:pPr>
    </w:p>
    <w:p w:rsidR="00B00C6D" w:rsidRDefault="00B00C6D" w:rsidP="000D79E9">
      <w:pPr>
        <w:tabs>
          <w:tab w:val="left" w:pos="4253"/>
          <w:tab w:val="left" w:pos="8080"/>
        </w:tabs>
        <w:ind w:right="1"/>
        <w:jc w:val="center"/>
        <w:rPr>
          <w:rFonts w:ascii="Calibri" w:hAnsi="Calibri" w:cs="Arial"/>
          <w:b/>
          <w:bCs/>
        </w:rPr>
      </w:pPr>
    </w:p>
    <w:p w:rsidR="000D79E9" w:rsidRPr="002522C8" w:rsidRDefault="000D79E9" w:rsidP="000D79E9">
      <w:pPr>
        <w:tabs>
          <w:tab w:val="left" w:pos="4253"/>
          <w:tab w:val="left" w:pos="8080"/>
        </w:tabs>
        <w:ind w:right="1"/>
        <w:jc w:val="center"/>
        <w:rPr>
          <w:rFonts w:ascii="Calibri" w:hAnsi="Calibri" w:cs="Arial"/>
          <w:b/>
          <w:bCs/>
        </w:rPr>
      </w:pPr>
    </w:p>
    <w:p w:rsidR="000D79E9" w:rsidRDefault="000D79E9" w:rsidP="00D15163">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0D79E9" w:rsidRPr="005B113B" w:rsidRDefault="000D79E9" w:rsidP="000D79E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0D79E9" w:rsidRPr="005B113B" w:rsidRDefault="000D79E9" w:rsidP="000D79E9">
      <w:pPr>
        <w:tabs>
          <w:tab w:val="left" w:pos="4253"/>
          <w:tab w:val="left" w:pos="7938"/>
        </w:tabs>
        <w:jc w:val="right"/>
        <w:rPr>
          <w:rFonts w:ascii="Calibri" w:hAnsi="Calibri" w:cs="Arial"/>
        </w:rPr>
      </w:pPr>
      <w:r w:rsidRPr="005B113B">
        <w:rPr>
          <w:rFonts w:ascii="Calibri" w:hAnsi="Calibri" w:cs="Arial"/>
        </w:rPr>
        <w:t>______________________</w:t>
      </w:r>
    </w:p>
    <w:p w:rsidR="000D79E9" w:rsidRPr="005B113B" w:rsidRDefault="000D79E9" w:rsidP="000D79E9">
      <w:pPr>
        <w:tabs>
          <w:tab w:val="left" w:pos="4253"/>
          <w:tab w:val="left" w:pos="7938"/>
        </w:tabs>
        <w:jc w:val="right"/>
        <w:rPr>
          <w:rFonts w:ascii="Calibri" w:hAnsi="Calibri" w:cs="Arial"/>
        </w:rPr>
      </w:pPr>
    </w:p>
    <w:p w:rsidR="000D79E9" w:rsidRPr="005B113B" w:rsidRDefault="000D79E9" w:rsidP="000D79E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0D79E9" w:rsidRPr="005B113B" w:rsidRDefault="000D79E9" w:rsidP="000D79E9">
      <w:pPr>
        <w:tabs>
          <w:tab w:val="left" w:pos="4253"/>
          <w:tab w:val="left" w:pos="7938"/>
        </w:tabs>
        <w:rPr>
          <w:rFonts w:ascii="Calibri" w:hAnsi="Calibri" w:cs="Arial"/>
        </w:rPr>
      </w:pPr>
    </w:p>
    <w:p w:rsidR="000D79E9" w:rsidRPr="005B113B" w:rsidRDefault="000D79E9" w:rsidP="000D79E9">
      <w:pPr>
        <w:tabs>
          <w:tab w:val="left" w:pos="4253"/>
          <w:tab w:val="left" w:pos="7938"/>
        </w:tabs>
        <w:rPr>
          <w:rFonts w:ascii="Calibri" w:hAnsi="Calibri" w:cs="Arial"/>
        </w:rPr>
      </w:pPr>
    </w:p>
    <w:p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0D79E9" w:rsidRPr="005B113B" w:rsidRDefault="000D79E9" w:rsidP="000D79E9">
      <w:pPr>
        <w:tabs>
          <w:tab w:val="left" w:pos="4253"/>
          <w:tab w:val="left" w:pos="7938"/>
        </w:tabs>
        <w:rPr>
          <w:rFonts w:ascii="Calibri" w:hAnsi="Calibri" w:cs="Arial"/>
        </w:rPr>
      </w:pPr>
    </w:p>
    <w:p w:rsidR="000D79E9" w:rsidRPr="005B113B" w:rsidRDefault="000D79E9" w:rsidP="000D79E9">
      <w:pPr>
        <w:tabs>
          <w:tab w:val="left" w:pos="1985"/>
          <w:tab w:val="left" w:pos="6096"/>
          <w:tab w:val="left" w:pos="8647"/>
        </w:tabs>
        <w:rPr>
          <w:rFonts w:ascii="Calibri" w:hAnsi="Calibri" w:cs="Arial"/>
        </w:rPr>
      </w:pPr>
    </w:p>
    <w:p w:rsidR="000D79E9" w:rsidRPr="005B113B" w:rsidRDefault="000D79E9" w:rsidP="000D79E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0D79E9" w:rsidRPr="005B113B" w:rsidRDefault="000D79E9" w:rsidP="000D79E9">
      <w:pPr>
        <w:tabs>
          <w:tab w:val="left" w:pos="8080"/>
        </w:tabs>
        <w:jc w:val="both"/>
        <w:rPr>
          <w:rFonts w:ascii="Calibri" w:hAnsi="Calibri" w:cs="Arial"/>
          <w:b/>
        </w:rPr>
      </w:pPr>
    </w:p>
    <w:p w:rsidR="000D79E9" w:rsidRPr="005B113B" w:rsidRDefault="000D79E9" w:rsidP="000D79E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0D79E9" w:rsidRPr="005B113B" w:rsidRDefault="000D79E9" w:rsidP="000D79E9">
      <w:pPr>
        <w:tabs>
          <w:tab w:val="left" w:pos="8080"/>
        </w:tabs>
        <w:jc w:val="both"/>
        <w:rPr>
          <w:rFonts w:ascii="Calibri" w:hAnsi="Calibri" w:cs="Arial"/>
          <w:b/>
        </w:rPr>
      </w:pPr>
    </w:p>
    <w:p w:rsidR="000D79E9" w:rsidRPr="005B113B" w:rsidRDefault="000D79E9" w:rsidP="000D79E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0D79E9" w:rsidRPr="005B113B" w:rsidRDefault="000D79E9" w:rsidP="000D79E9">
      <w:pPr>
        <w:tabs>
          <w:tab w:val="left" w:pos="8080"/>
        </w:tabs>
        <w:jc w:val="both"/>
        <w:rPr>
          <w:rFonts w:ascii="Calibri" w:hAnsi="Calibri" w:cs="Arial"/>
        </w:rPr>
      </w:pPr>
    </w:p>
    <w:p w:rsidR="000D79E9" w:rsidRPr="005B113B" w:rsidRDefault="000D79E9" w:rsidP="000D79E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0D79E9" w:rsidRPr="005B113B" w:rsidRDefault="000D79E9" w:rsidP="000D79E9">
      <w:pPr>
        <w:tabs>
          <w:tab w:val="left" w:pos="8080"/>
        </w:tabs>
        <w:jc w:val="both"/>
        <w:rPr>
          <w:rFonts w:ascii="Calibri" w:hAnsi="Calibri" w:cs="Arial"/>
          <w:b/>
        </w:rPr>
      </w:pPr>
    </w:p>
    <w:p w:rsidR="000D79E9" w:rsidRPr="005B113B" w:rsidRDefault="000D79E9" w:rsidP="000D79E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0D79E9" w:rsidRPr="005B113B" w:rsidRDefault="000D79E9" w:rsidP="000D79E9">
      <w:pPr>
        <w:tabs>
          <w:tab w:val="left" w:pos="5245"/>
          <w:tab w:val="left" w:pos="7655"/>
        </w:tabs>
        <w:rPr>
          <w:rFonts w:ascii="Calibri" w:hAnsi="Calibri" w:cs="Arial"/>
          <w:b/>
        </w:rPr>
      </w:pPr>
    </w:p>
    <w:p w:rsidR="000D79E9" w:rsidRPr="005B113B" w:rsidRDefault="000D79E9" w:rsidP="000D79E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0D79E9" w:rsidRPr="005B113B" w:rsidRDefault="000D79E9" w:rsidP="000D79E9">
      <w:pPr>
        <w:tabs>
          <w:tab w:val="left" w:pos="5245"/>
          <w:tab w:val="left" w:pos="7655"/>
        </w:tabs>
        <w:rPr>
          <w:rFonts w:ascii="Calibri" w:hAnsi="Calibri" w:cs="Arial"/>
        </w:rPr>
      </w:pPr>
    </w:p>
    <w:p w:rsidR="000D79E9" w:rsidRPr="005B113B" w:rsidRDefault="000D79E9" w:rsidP="000D79E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104E64">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0D79E9" w:rsidRPr="005B113B" w:rsidRDefault="000D79E9" w:rsidP="000D79E9">
      <w:pPr>
        <w:tabs>
          <w:tab w:val="left" w:pos="5245"/>
          <w:tab w:val="left" w:pos="7655"/>
        </w:tabs>
        <w:rPr>
          <w:rFonts w:ascii="Calibri" w:hAnsi="Calibri" w:cs="Arial"/>
        </w:rPr>
      </w:pPr>
    </w:p>
    <w:p w:rsidR="000D79E9" w:rsidRPr="005B113B" w:rsidRDefault="000D79E9" w:rsidP="000D79E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0D79E9" w:rsidRPr="005B113B" w:rsidRDefault="000D79E9" w:rsidP="000D79E9">
      <w:pPr>
        <w:tabs>
          <w:tab w:val="left" w:pos="5245"/>
          <w:tab w:val="left" w:pos="7655"/>
        </w:tabs>
        <w:jc w:val="center"/>
        <w:rPr>
          <w:rFonts w:ascii="Calibri" w:hAnsi="Calibri" w:cs="Arial"/>
        </w:rPr>
      </w:pPr>
      <w:r w:rsidRPr="005B113B">
        <w:rPr>
          <w:rFonts w:ascii="Calibri" w:hAnsi="Calibri" w:cs="Arial"/>
        </w:rPr>
        <w:t>Nombre, Firma y Cargo del Representante</w:t>
      </w:r>
    </w:p>
    <w:p w:rsidR="000D79E9" w:rsidRPr="005B113B" w:rsidRDefault="000D79E9" w:rsidP="000D79E9">
      <w:pPr>
        <w:tabs>
          <w:tab w:val="left" w:pos="5245"/>
          <w:tab w:val="left" w:pos="7655"/>
        </w:tabs>
        <w:jc w:val="center"/>
        <w:rPr>
          <w:rFonts w:ascii="Calibri" w:hAnsi="Calibri" w:cs="Arial"/>
        </w:rPr>
      </w:pPr>
      <w:r w:rsidRPr="005B113B">
        <w:rPr>
          <w:rFonts w:ascii="Calibri" w:hAnsi="Calibri" w:cs="Arial"/>
        </w:rPr>
        <w:t>de la Empresa</w:t>
      </w:r>
    </w:p>
    <w:p w:rsidR="000D79E9" w:rsidRPr="005B113B" w:rsidRDefault="000D79E9" w:rsidP="000D79E9">
      <w:pPr>
        <w:tabs>
          <w:tab w:val="left" w:pos="5245"/>
          <w:tab w:val="left" w:pos="7655"/>
        </w:tabs>
        <w:jc w:val="center"/>
        <w:rPr>
          <w:rFonts w:ascii="Calibri" w:hAnsi="Calibri" w:cs="Arial"/>
        </w:rPr>
      </w:pPr>
    </w:p>
    <w:p w:rsidR="000D79E9" w:rsidRPr="005B113B" w:rsidRDefault="000D79E9" w:rsidP="000D79E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0D79E9" w:rsidRPr="005B113B" w:rsidRDefault="000D79E9" w:rsidP="000D79E9">
      <w:pPr>
        <w:tabs>
          <w:tab w:val="left" w:pos="5245"/>
          <w:tab w:val="left" w:pos="7655"/>
        </w:tabs>
        <w:rPr>
          <w:rFonts w:ascii="Calibri" w:hAnsi="Calibri" w:cs="Arial"/>
        </w:rPr>
      </w:pPr>
    </w:p>
    <w:p w:rsidR="000D79E9" w:rsidRDefault="000D79E9" w:rsidP="000D79E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00C6D" w:rsidRDefault="00B00C6D" w:rsidP="000D79E9">
      <w:pPr>
        <w:tabs>
          <w:tab w:val="left" w:pos="5245"/>
          <w:tab w:val="left" w:pos="7655"/>
        </w:tabs>
        <w:rPr>
          <w:rFonts w:ascii="Calibri" w:hAnsi="Calibri" w:cs="Arial"/>
          <w:b/>
          <w:i/>
          <w:u w:val="single"/>
        </w:rPr>
      </w:pPr>
    </w:p>
    <w:p w:rsidR="00B00C6D" w:rsidRDefault="00B00C6D" w:rsidP="000D79E9">
      <w:pPr>
        <w:tabs>
          <w:tab w:val="left" w:pos="5245"/>
          <w:tab w:val="left" w:pos="7655"/>
        </w:tabs>
        <w:rPr>
          <w:rFonts w:ascii="Calibri" w:hAnsi="Calibri" w:cs="Arial"/>
          <w:b/>
          <w:i/>
          <w:u w:val="single"/>
        </w:rPr>
      </w:pPr>
    </w:p>
    <w:p w:rsidR="00B00C6D" w:rsidRDefault="00B00C6D" w:rsidP="000D79E9">
      <w:pPr>
        <w:tabs>
          <w:tab w:val="left" w:pos="5245"/>
          <w:tab w:val="left" w:pos="7655"/>
        </w:tabs>
        <w:rPr>
          <w:rFonts w:ascii="Calibri" w:hAnsi="Calibri" w:cs="Arial"/>
          <w:b/>
          <w:i/>
          <w:u w:val="single"/>
        </w:rPr>
      </w:pPr>
    </w:p>
    <w:p w:rsidR="000D79E9" w:rsidRPr="00C40ADF"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0D79E9" w:rsidRPr="00C40ADF" w:rsidRDefault="000D79E9" w:rsidP="000D79E9">
      <w:pPr>
        <w:tabs>
          <w:tab w:val="left" w:pos="4253"/>
          <w:tab w:val="left" w:pos="8080"/>
        </w:tabs>
        <w:ind w:right="1"/>
        <w:jc w:val="center"/>
        <w:rPr>
          <w:rFonts w:ascii="Calibri" w:hAnsi="Calibri" w:cs="Arial"/>
          <w:b/>
          <w:bCs/>
        </w:rPr>
      </w:pPr>
    </w:p>
    <w:p w:rsidR="000D79E9" w:rsidRDefault="000D79E9" w:rsidP="000D79E9">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0D79E9" w:rsidRDefault="000D79E9" w:rsidP="000D79E9">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0D79E9" w:rsidRDefault="000D79E9" w:rsidP="000D79E9">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0D79E9" w:rsidRPr="00B300E6" w:rsidRDefault="000D79E9" w:rsidP="000D79E9">
      <w:pPr>
        <w:tabs>
          <w:tab w:val="left" w:pos="4253"/>
          <w:tab w:val="left" w:pos="7938"/>
        </w:tabs>
        <w:ind w:right="-91"/>
        <w:jc w:val="right"/>
        <w:rPr>
          <w:rFonts w:ascii="Calibri" w:hAnsi="Calibri" w:cs="Arial"/>
          <w:b/>
          <w:bCs/>
          <w:lang w:val="es-MX"/>
        </w:rPr>
      </w:pPr>
    </w:p>
    <w:p w:rsidR="000D79E9" w:rsidRPr="00C40ADF" w:rsidRDefault="000D79E9" w:rsidP="000D79E9">
      <w:pPr>
        <w:tabs>
          <w:tab w:val="left" w:pos="4253"/>
          <w:tab w:val="left" w:pos="7938"/>
        </w:tabs>
        <w:ind w:right="-91"/>
        <w:jc w:val="right"/>
        <w:rPr>
          <w:rFonts w:ascii="Calibri" w:hAnsi="Calibri" w:cs="Arial"/>
          <w:b/>
          <w:bCs/>
        </w:rPr>
      </w:pPr>
    </w:p>
    <w:p w:rsidR="000D79E9" w:rsidRDefault="000D79E9" w:rsidP="000D79E9">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0D79E9" w:rsidRDefault="000D79E9" w:rsidP="000D79E9">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0D79E9" w:rsidRPr="00C40ADF" w:rsidRDefault="000D79E9" w:rsidP="000D79E9">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0D79E9" w:rsidRPr="00C40ADF" w:rsidRDefault="000D79E9" w:rsidP="000D79E9">
      <w:pPr>
        <w:tabs>
          <w:tab w:val="left" w:pos="4253"/>
          <w:tab w:val="left" w:pos="7938"/>
        </w:tabs>
        <w:ind w:right="-91"/>
        <w:jc w:val="right"/>
        <w:rPr>
          <w:rFonts w:ascii="Calibri" w:hAnsi="Calibri" w:cs="Arial"/>
          <w:b/>
          <w:bCs/>
        </w:rPr>
      </w:pPr>
    </w:p>
    <w:p w:rsidR="000D79E9" w:rsidRPr="00C40ADF" w:rsidRDefault="000D79E9" w:rsidP="000D79E9">
      <w:pPr>
        <w:tabs>
          <w:tab w:val="left" w:pos="4253"/>
          <w:tab w:val="left" w:pos="7938"/>
        </w:tabs>
        <w:ind w:right="-91"/>
        <w:jc w:val="right"/>
        <w:rPr>
          <w:rFonts w:ascii="Calibri" w:hAnsi="Calibri" w:cs="Arial"/>
          <w:b/>
          <w:bCs/>
        </w:rPr>
      </w:pPr>
    </w:p>
    <w:p w:rsidR="000D79E9" w:rsidRPr="00C40ADF" w:rsidRDefault="000D79E9" w:rsidP="000D79E9">
      <w:pPr>
        <w:tabs>
          <w:tab w:val="left" w:pos="4253"/>
          <w:tab w:val="left" w:pos="7938"/>
        </w:tabs>
        <w:ind w:right="-91"/>
        <w:jc w:val="right"/>
        <w:rPr>
          <w:rFonts w:ascii="Calibri" w:hAnsi="Calibri" w:cs="Arial"/>
          <w:b/>
          <w:bCs/>
        </w:rPr>
      </w:pPr>
    </w:p>
    <w:p w:rsidR="000D79E9" w:rsidRDefault="000D79E9" w:rsidP="000D79E9">
      <w:pPr>
        <w:tabs>
          <w:tab w:val="left" w:pos="4253"/>
          <w:tab w:val="left" w:pos="7938"/>
        </w:tabs>
        <w:ind w:right="-91"/>
        <w:jc w:val="right"/>
        <w:rPr>
          <w:rFonts w:ascii="Calibri" w:hAnsi="Calibri" w:cs="Arial"/>
          <w:b/>
          <w:bCs/>
        </w:rPr>
      </w:pPr>
    </w:p>
    <w:p w:rsidR="000D79E9" w:rsidRPr="00C40ADF" w:rsidRDefault="000D79E9" w:rsidP="000D79E9">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0D79E9" w:rsidRPr="00C40ADF" w:rsidTr="000D79E9">
        <w:trPr>
          <w:trHeight w:val="360"/>
          <w:jc w:val="center"/>
        </w:trPr>
        <w:tc>
          <w:tcPr>
            <w:tcW w:w="4962" w:type="dxa"/>
          </w:tcPr>
          <w:p w:rsidR="000D79E9" w:rsidRPr="00C40ADF" w:rsidRDefault="000D79E9" w:rsidP="000D79E9">
            <w:pPr>
              <w:tabs>
                <w:tab w:val="left" w:pos="5103"/>
                <w:tab w:val="left" w:pos="8080"/>
              </w:tabs>
              <w:jc w:val="center"/>
              <w:rPr>
                <w:rFonts w:ascii="Calibri" w:hAnsi="Calibri"/>
                <w:sz w:val="22"/>
              </w:rPr>
            </w:pPr>
          </w:p>
        </w:tc>
        <w:tc>
          <w:tcPr>
            <w:tcW w:w="2215" w:type="dxa"/>
            <w:vAlign w:val="center"/>
          </w:tcPr>
          <w:p w:rsidR="000D79E9" w:rsidRPr="00B300E6" w:rsidRDefault="000D79E9" w:rsidP="000D79E9">
            <w:pPr>
              <w:tabs>
                <w:tab w:val="left" w:pos="5103"/>
                <w:tab w:val="left" w:pos="8080"/>
              </w:tabs>
              <w:jc w:val="center"/>
              <w:rPr>
                <w:rFonts w:ascii="Calibri" w:hAnsi="Calibri"/>
                <w:b/>
                <w:sz w:val="22"/>
              </w:rPr>
            </w:pPr>
            <w:r w:rsidRPr="00B300E6">
              <w:rPr>
                <w:rFonts w:ascii="Calibri" w:hAnsi="Calibri"/>
                <w:b/>
                <w:sz w:val="22"/>
              </w:rPr>
              <w:t>Proposiciones</w:t>
            </w:r>
          </w:p>
          <w:p w:rsidR="000D79E9" w:rsidRPr="00B300E6" w:rsidRDefault="000D79E9" w:rsidP="000D79E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0D79E9" w:rsidRPr="00B300E6" w:rsidRDefault="000D79E9" w:rsidP="000D79E9">
            <w:pPr>
              <w:jc w:val="center"/>
              <w:rPr>
                <w:rFonts w:ascii="Calibri" w:hAnsi="Calibri"/>
                <w:b/>
                <w:sz w:val="22"/>
              </w:rPr>
            </w:pPr>
            <w:r w:rsidRPr="00B300E6">
              <w:rPr>
                <w:rFonts w:ascii="Calibri" w:hAnsi="Calibri"/>
                <w:b/>
                <w:sz w:val="22"/>
              </w:rPr>
              <w:t>Proposiciones</w:t>
            </w:r>
          </w:p>
          <w:p w:rsidR="000D79E9" w:rsidRPr="00B300E6" w:rsidRDefault="000D79E9" w:rsidP="000D79E9">
            <w:pPr>
              <w:jc w:val="center"/>
              <w:rPr>
                <w:rFonts w:ascii="Calibri" w:hAnsi="Calibri"/>
                <w:b/>
                <w:sz w:val="22"/>
              </w:rPr>
            </w:pPr>
            <w:r w:rsidRPr="00B300E6">
              <w:rPr>
                <w:rFonts w:ascii="Calibri" w:hAnsi="Calibri"/>
                <w:b/>
                <w:sz w:val="22"/>
              </w:rPr>
              <w:t>Económicas</w:t>
            </w:r>
          </w:p>
        </w:tc>
      </w:tr>
      <w:tr w:rsidR="000D79E9" w:rsidRPr="00C40ADF" w:rsidTr="000D79E9">
        <w:trPr>
          <w:trHeight w:val="1108"/>
          <w:jc w:val="center"/>
        </w:trPr>
        <w:tc>
          <w:tcPr>
            <w:tcW w:w="4962" w:type="dxa"/>
            <w:vAlign w:val="center"/>
          </w:tcPr>
          <w:p w:rsidR="000D79E9" w:rsidRPr="00C40ADF" w:rsidRDefault="000D79E9" w:rsidP="000D79E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0D79E9" w:rsidRPr="00C40ADF" w:rsidRDefault="000D79E9" w:rsidP="000D79E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0D79E9" w:rsidRPr="00C40ADF" w:rsidRDefault="000D79E9" w:rsidP="000D79E9">
            <w:pPr>
              <w:jc w:val="center"/>
              <w:rPr>
                <w:rFonts w:ascii="Calibri" w:hAnsi="Calibri"/>
                <w:sz w:val="22"/>
              </w:rPr>
            </w:pPr>
            <w:r w:rsidRPr="00C40ADF">
              <w:rPr>
                <w:rFonts w:ascii="Calibri" w:hAnsi="Calibri"/>
                <w:sz w:val="22"/>
              </w:rPr>
              <w:t>(                )</w:t>
            </w:r>
          </w:p>
        </w:tc>
      </w:tr>
    </w:tbl>
    <w:p w:rsidR="000D79E9" w:rsidRPr="00C40ADF" w:rsidRDefault="000D79E9" w:rsidP="000D79E9">
      <w:pPr>
        <w:tabs>
          <w:tab w:val="left" w:pos="5103"/>
          <w:tab w:val="left" w:pos="8080"/>
        </w:tabs>
        <w:ind w:left="567"/>
        <w:jc w:val="center"/>
        <w:rPr>
          <w:rFonts w:ascii="Calibri" w:hAnsi="Calibri"/>
          <w:sz w:val="22"/>
        </w:rPr>
      </w:pPr>
    </w:p>
    <w:p w:rsidR="000D79E9" w:rsidRPr="00C40ADF" w:rsidRDefault="000D79E9" w:rsidP="000D79E9">
      <w:pPr>
        <w:tabs>
          <w:tab w:val="left" w:pos="5103"/>
          <w:tab w:val="left" w:pos="8080"/>
        </w:tabs>
        <w:ind w:left="567"/>
        <w:rPr>
          <w:rFonts w:ascii="Calibri" w:hAnsi="Calibri"/>
          <w:sz w:val="22"/>
        </w:rPr>
      </w:pPr>
    </w:p>
    <w:p w:rsidR="000D79E9" w:rsidRPr="00C40ADF" w:rsidRDefault="000D79E9" w:rsidP="000D79E9">
      <w:pPr>
        <w:tabs>
          <w:tab w:val="left" w:pos="5103"/>
          <w:tab w:val="left" w:pos="8080"/>
        </w:tabs>
        <w:ind w:left="567"/>
        <w:rPr>
          <w:rFonts w:ascii="Calibri" w:hAnsi="Calibri"/>
          <w:sz w:val="22"/>
        </w:rPr>
      </w:pPr>
    </w:p>
    <w:p w:rsidR="000D79E9" w:rsidRPr="00C40ADF" w:rsidRDefault="000D79E9" w:rsidP="000D79E9">
      <w:pPr>
        <w:tabs>
          <w:tab w:val="left" w:pos="5103"/>
          <w:tab w:val="left" w:pos="8080"/>
        </w:tabs>
        <w:ind w:left="567"/>
        <w:rPr>
          <w:rFonts w:ascii="Calibri" w:hAnsi="Calibri"/>
          <w:sz w:val="22"/>
        </w:rPr>
      </w:pPr>
    </w:p>
    <w:p w:rsidR="000D79E9" w:rsidRPr="00B300E6" w:rsidRDefault="000D79E9" w:rsidP="000D79E9">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0D79E9" w:rsidRPr="00C40ADF" w:rsidRDefault="000D79E9" w:rsidP="000D79E9">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0D79E9" w:rsidRPr="002522C8" w:rsidTr="000D79E9">
        <w:trPr>
          <w:trHeight w:val="1055"/>
          <w:jc w:val="center"/>
        </w:trPr>
        <w:tc>
          <w:tcPr>
            <w:tcW w:w="3106" w:type="dxa"/>
            <w:shd w:val="clear" w:color="auto" w:fill="auto"/>
            <w:vAlign w:val="center"/>
          </w:tcPr>
          <w:p w:rsidR="000D79E9" w:rsidRPr="002522C8" w:rsidRDefault="000D79E9" w:rsidP="000D79E9">
            <w:pPr>
              <w:tabs>
                <w:tab w:val="left" w:pos="5103"/>
                <w:tab w:val="left" w:pos="8080"/>
              </w:tabs>
              <w:jc w:val="center"/>
              <w:rPr>
                <w:rFonts w:ascii="Calibri" w:hAnsi="Calibri"/>
                <w:sz w:val="22"/>
              </w:rPr>
            </w:pPr>
          </w:p>
        </w:tc>
        <w:tc>
          <w:tcPr>
            <w:tcW w:w="3107" w:type="dxa"/>
            <w:shd w:val="clear" w:color="auto" w:fill="auto"/>
            <w:vAlign w:val="center"/>
          </w:tcPr>
          <w:p w:rsidR="000D79E9" w:rsidRPr="002522C8" w:rsidRDefault="000D79E9" w:rsidP="000D79E9">
            <w:pPr>
              <w:tabs>
                <w:tab w:val="left" w:pos="5103"/>
                <w:tab w:val="left" w:pos="8080"/>
              </w:tabs>
              <w:jc w:val="center"/>
              <w:rPr>
                <w:rFonts w:ascii="Calibri" w:hAnsi="Calibri"/>
                <w:sz w:val="22"/>
              </w:rPr>
            </w:pPr>
          </w:p>
        </w:tc>
        <w:tc>
          <w:tcPr>
            <w:tcW w:w="3107" w:type="dxa"/>
            <w:shd w:val="clear" w:color="auto" w:fill="auto"/>
            <w:vAlign w:val="center"/>
          </w:tcPr>
          <w:p w:rsidR="000D79E9" w:rsidRPr="002522C8" w:rsidRDefault="000D79E9" w:rsidP="000D79E9">
            <w:pPr>
              <w:tabs>
                <w:tab w:val="left" w:pos="5103"/>
                <w:tab w:val="left" w:pos="8080"/>
              </w:tabs>
              <w:jc w:val="center"/>
              <w:rPr>
                <w:rFonts w:ascii="Calibri" w:hAnsi="Calibri"/>
                <w:sz w:val="22"/>
              </w:rPr>
            </w:pPr>
          </w:p>
        </w:tc>
      </w:tr>
      <w:tr w:rsidR="000D79E9" w:rsidRPr="002522C8" w:rsidTr="000D79E9">
        <w:trPr>
          <w:jc w:val="center"/>
        </w:trPr>
        <w:tc>
          <w:tcPr>
            <w:tcW w:w="3106" w:type="dxa"/>
            <w:shd w:val="clear" w:color="auto" w:fill="auto"/>
          </w:tcPr>
          <w:p w:rsidR="000D79E9" w:rsidRPr="002522C8" w:rsidRDefault="000D79E9" w:rsidP="000D79E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0D79E9" w:rsidRPr="002522C8" w:rsidRDefault="000D79E9" w:rsidP="000D79E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0D79E9" w:rsidRPr="002522C8" w:rsidRDefault="000D79E9" w:rsidP="000D79E9">
            <w:pPr>
              <w:tabs>
                <w:tab w:val="left" w:pos="5103"/>
                <w:tab w:val="left" w:pos="8080"/>
              </w:tabs>
              <w:jc w:val="center"/>
              <w:rPr>
                <w:rFonts w:ascii="Calibri" w:hAnsi="Calibri"/>
                <w:b/>
                <w:sz w:val="22"/>
              </w:rPr>
            </w:pPr>
            <w:r w:rsidRPr="002522C8">
              <w:rPr>
                <w:rFonts w:ascii="Calibri" w:hAnsi="Calibri"/>
                <w:b/>
                <w:sz w:val="22"/>
              </w:rPr>
              <w:t>F E C H A</w:t>
            </w:r>
          </w:p>
        </w:tc>
      </w:tr>
    </w:tbl>
    <w:p w:rsidR="000D79E9" w:rsidRPr="00C40ADF" w:rsidRDefault="000D79E9" w:rsidP="000D79E9">
      <w:pPr>
        <w:tabs>
          <w:tab w:val="left" w:pos="5103"/>
          <w:tab w:val="left" w:pos="8080"/>
        </w:tabs>
        <w:rPr>
          <w:rFonts w:ascii="Calibri" w:hAnsi="Calibri"/>
          <w:sz w:val="22"/>
        </w:rPr>
      </w:pPr>
    </w:p>
    <w:p w:rsidR="000D79E9" w:rsidRPr="00C40ADF" w:rsidRDefault="000D79E9" w:rsidP="000D79E9">
      <w:pPr>
        <w:tabs>
          <w:tab w:val="left" w:pos="5103"/>
          <w:tab w:val="left" w:pos="8080"/>
        </w:tabs>
        <w:ind w:left="567"/>
        <w:rPr>
          <w:rFonts w:ascii="Calibri" w:hAnsi="Calibri"/>
          <w:sz w:val="22"/>
        </w:rPr>
      </w:pPr>
    </w:p>
    <w:p w:rsidR="000D79E9" w:rsidRDefault="000D79E9" w:rsidP="000D79E9">
      <w:pPr>
        <w:tabs>
          <w:tab w:val="left" w:pos="1985"/>
          <w:tab w:val="left" w:pos="6096"/>
          <w:tab w:val="left" w:pos="8647"/>
        </w:tabs>
        <w:ind w:left="567"/>
        <w:rPr>
          <w:rFonts w:ascii="Calibri" w:hAnsi="Calibri"/>
          <w:sz w:val="22"/>
        </w:rPr>
      </w:pPr>
    </w:p>
    <w:p w:rsidR="000D79E9" w:rsidRPr="00C40ADF" w:rsidRDefault="000D79E9" w:rsidP="000D79E9">
      <w:pPr>
        <w:tabs>
          <w:tab w:val="left" w:pos="1985"/>
          <w:tab w:val="left" w:pos="6096"/>
          <w:tab w:val="left" w:pos="8647"/>
        </w:tabs>
        <w:ind w:left="567"/>
        <w:rPr>
          <w:rFonts w:ascii="Calibri" w:hAnsi="Calibri"/>
          <w:sz w:val="22"/>
        </w:rPr>
      </w:pPr>
    </w:p>
    <w:p w:rsidR="000D79E9" w:rsidRDefault="000D79E9" w:rsidP="000D79E9">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0D79E9" w:rsidRDefault="000D79E9" w:rsidP="000D79E9">
      <w:pPr>
        <w:tabs>
          <w:tab w:val="left" w:pos="1985"/>
          <w:tab w:val="left" w:pos="6096"/>
          <w:tab w:val="left" w:pos="8647"/>
        </w:tabs>
        <w:ind w:left="567"/>
        <w:jc w:val="center"/>
        <w:rPr>
          <w:rFonts w:ascii="Calibri" w:hAnsi="Calibri"/>
          <w:b/>
          <w:i/>
          <w:sz w:val="22"/>
        </w:rPr>
      </w:pPr>
    </w:p>
    <w:p w:rsidR="000D79E9" w:rsidRDefault="000D79E9" w:rsidP="000D79E9">
      <w:pPr>
        <w:tabs>
          <w:tab w:val="left" w:pos="1985"/>
          <w:tab w:val="left" w:pos="6096"/>
          <w:tab w:val="left" w:pos="8647"/>
        </w:tabs>
        <w:ind w:left="567"/>
        <w:jc w:val="center"/>
        <w:rPr>
          <w:rFonts w:ascii="Calibri" w:hAnsi="Calibri"/>
          <w:b/>
          <w:i/>
          <w:sz w:val="22"/>
        </w:rPr>
      </w:pPr>
    </w:p>
    <w:p w:rsidR="00B00C6D" w:rsidRDefault="00B00C6D" w:rsidP="000D79E9">
      <w:pPr>
        <w:tabs>
          <w:tab w:val="left" w:pos="1985"/>
          <w:tab w:val="left" w:pos="6096"/>
          <w:tab w:val="left" w:pos="8647"/>
        </w:tabs>
        <w:ind w:left="567"/>
        <w:jc w:val="center"/>
        <w:rPr>
          <w:rFonts w:ascii="Calibri" w:hAnsi="Calibri"/>
          <w:b/>
          <w:i/>
          <w:sz w:val="22"/>
        </w:rPr>
      </w:pPr>
    </w:p>
    <w:p w:rsidR="00B00C6D" w:rsidRDefault="00B00C6D" w:rsidP="000D79E9">
      <w:pPr>
        <w:tabs>
          <w:tab w:val="left" w:pos="1985"/>
          <w:tab w:val="left" w:pos="6096"/>
          <w:tab w:val="left" w:pos="8647"/>
        </w:tabs>
        <w:ind w:left="567"/>
        <w:jc w:val="center"/>
        <w:rPr>
          <w:rFonts w:ascii="Calibri" w:hAnsi="Calibri"/>
          <w:b/>
          <w:i/>
          <w:sz w:val="22"/>
        </w:rPr>
      </w:pPr>
    </w:p>
    <w:p w:rsidR="000D79E9" w:rsidRPr="00C40ADF" w:rsidRDefault="000D79E9" w:rsidP="00D15163">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0D79E9" w:rsidRPr="001C3B83" w:rsidRDefault="000D79E9" w:rsidP="000D79E9">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104E64">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0D79E9" w:rsidRPr="00B63CD0" w:rsidRDefault="000D79E9" w:rsidP="000D79E9">
      <w:pPr>
        <w:pStyle w:val="Default"/>
        <w:jc w:val="right"/>
        <w:rPr>
          <w:rFonts w:ascii="Calibri" w:hAnsi="Calibri" w:cs="Calibri"/>
          <w:sz w:val="20"/>
          <w:szCs w:val="20"/>
        </w:rPr>
      </w:pPr>
      <w:r w:rsidRPr="00B63CD0">
        <w:rPr>
          <w:rFonts w:ascii="Calibri" w:hAnsi="Calibri" w:cs="Calibri"/>
          <w:sz w:val="20"/>
          <w:szCs w:val="20"/>
        </w:rPr>
        <w:t>___________</w:t>
      </w:r>
      <w:r>
        <w:rPr>
          <w:rFonts w:ascii="Calibri" w:hAnsi="Calibri" w:cs="Calibri"/>
          <w:sz w:val="20"/>
          <w:szCs w:val="20"/>
        </w:rPr>
        <w:t xml:space="preserve">__, ____ de _____________ </w:t>
      </w:r>
      <w:proofErr w:type="spellStart"/>
      <w:r>
        <w:rPr>
          <w:rFonts w:ascii="Calibri" w:hAnsi="Calibri" w:cs="Calibri"/>
          <w:sz w:val="20"/>
          <w:szCs w:val="20"/>
        </w:rPr>
        <w:t>de</w:t>
      </w:r>
      <w:proofErr w:type="spellEnd"/>
      <w:r>
        <w:rPr>
          <w:rFonts w:ascii="Calibri" w:hAnsi="Calibri" w:cs="Calibri"/>
          <w:sz w:val="20"/>
          <w:szCs w:val="20"/>
        </w:rPr>
        <w:t xml:space="preserve"> ____</w:t>
      </w:r>
      <w:r w:rsidRPr="00B63CD0">
        <w:rPr>
          <w:rFonts w:ascii="Calibri" w:hAnsi="Calibri" w:cs="Calibri"/>
          <w:sz w:val="20"/>
          <w:szCs w:val="20"/>
        </w:rPr>
        <w:t xml:space="preserve"> </w:t>
      </w:r>
    </w:p>
    <w:p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0D79E9" w:rsidRPr="00B63CD0" w:rsidRDefault="000D79E9" w:rsidP="000D79E9">
      <w:pPr>
        <w:pStyle w:val="Default"/>
        <w:rPr>
          <w:rFonts w:ascii="Calibri" w:hAnsi="Calibri" w:cs="Calibri"/>
          <w:sz w:val="20"/>
          <w:szCs w:val="20"/>
        </w:rPr>
      </w:pPr>
    </w:p>
    <w:p w:rsidR="000D79E9" w:rsidRPr="00B63CD0" w:rsidRDefault="000D79E9" w:rsidP="000D79E9">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931601">
        <w:rPr>
          <w:rFonts w:ascii="Calibri" w:hAnsi="Calibri" w:cs="Calibri"/>
          <w:b/>
          <w:bCs/>
          <w:sz w:val="20"/>
          <w:szCs w:val="20"/>
        </w:rPr>
        <w:t>N07-2020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0D79E9" w:rsidRPr="00B63CD0" w:rsidRDefault="000D79E9" w:rsidP="000D79E9">
      <w:pPr>
        <w:pStyle w:val="Default"/>
        <w:jc w:val="both"/>
        <w:rPr>
          <w:rFonts w:ascii="Calibri" w:hAnsi="Calibri" w:cs="Calibri"/>
          <w:sz w:val="20"/>
          <w:szCs w:val="20"/>
        </w:rPr>
      </w:pPr>
    </w:p>
    <w:p w:rsidR="000D79E9" w:rsidRPr="00B63CD0" w:rsidRDefault="000D79E9" w:rsidP="000D79E9">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104E64">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0D79E9" w:rsidRPr="00B63CD0" w:rsidRDefault="000D79E9" w:rsidP="000D79E9">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0D79E9" w:rsidRPr="00B63CD0" w:rsidRDefault="000D79E9" w:rsidP="000D79E9">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0D79E9" w:rsidRPr="00B63CD0" w:rsidRDefault="000D79E9" w:rsidP="000D79E9">
      <w:pPr>
        <w:pStyle w:val="Default"/>
        <w:jc w:val="both"/>
        <w:rPr>
          <w:rFonts w:ascii="Calibri" w:hAnsi="Calibri" w:cs="Calibri"/>
          <w:sz w:val="20"/>
          <w:szCs w:val="20"/>
        </w:rPr>
      </w:pPr>
    </w:p>
    <w:p w:rsidR="000D79E9" w:rsidRPr="00B63CD0" w:rsidRDefault="000D79E9" w:rsidP="000D79E9">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0D79E9" w:rsidRPr="00B63CD0" w:rsidRDefault="000D79E9" w:rsidP="000D79E9">
      <w:pPr>
        <w:pStyle w:val="Default"/>
        <w:jc w:val="both"/>
        <w:rPr>
          <w:rFonts w:ascii="Calibri" w:hAnsi="Calibri" w:cs="Calibri"/>
          <w:sz w:val="20"/>
          <w:szCs w:val="20"/>
        </w:rPr>
      </w:pPr>
    </w:p>
    <w:p w:rsidR="000D79E9" w:rsidRPr="00B63CD0" w:rsidRDefault="000D79E9" w:rsidP="000D79E9">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0D79E9" w:rsidRPr="00B63CD0" w:rsidRDefault="000D79E9" w:rsidP="000D79E9">
      <w:pPr>
        <w:rPr>
          <w:rFonts w:ascii="Calibri" w:hAnsi="Calibri"/>
          <w:lang w:val="es-MX"/>
        </w:rPr>
      </w:pPr>
    </w:p>
    <w:p w:rsidR="000D79E9" w:rsidRPr="00B63CD0" w:rsidRDefault="000D79E9" w:rsidP="000D79E9">
      <w:pPr>
        <w:pStyle w:val="Default"/>
        <w:jc w:val="center"/>
        <w:rPr>
          <w:rFonts w:ascii="Calibri" w:hAnsi="Calibri" w:cs="Calibri"/>
          <w:sz w:val="20"/>
          <w:szCs w:val="20"/>
        </w:rPr>
      </w:pPr>
      <w:r w:rsidRPr="00B63CD0">
        <w:rPr>
          <w:rFonts w:ascii="Calibri" w:hAnsi="Calibri" w:cs="Calibri"/>
          <w:sz w:val="20"/>
          <w:szCs w:val="20"/>
        </w:rPr>
        <w:t>A T E N T A M E N T E</w:t>
      </w:r>
    </w:p>
    <w:p w:rsidR="000D79E9" w:rsidRPr="00B63CD0" w:rsidRDefault="000D79E9" w:rsidP="000D79E9">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0D79E9" w:rsidRPr="004A4C14" w:rsidTr="000D79E9">
        <w:trPr>
          <w:trHeight w:val="457"/>
          <w:jc w:val="center"/>
        </w:trPr>
        <w:tc>
          <w:tcPr>
            <w:tcW w:w="3106" w:type="dxa"/>
          </w:tcPr>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0D79E9" w:rsidRPr="00B63CD0" w:rsidRDefault="000D79E9" w:rsidP="000D79E9">
            <w:pPr>
              <w:pStyle w:val="Default"/>
              <w:jc w:val="center"/>
              <w:rPr>
                <w:rFonts w:ascii="Calibri" w:hAnsi="Calibri" w:cs="Calibri"/>
                <w:sz w:val="20"/>
                <w:szCs w:val="20"/>
              </w:rPr>
            </w:pPr>
            <w:r w:rsidRPr="00B63CD0">
              <w:rPr>
                <w:rFonts w:ascii="Calibri" w:hAnsi="Calibri" w:cs="Calibri"/>
                <w:b/>
                <w:bCs/>
                <w:sz w:val="20"/>
                <w:szCs w:val="20"/>
              </w:rPr>
              <w:t>Firma</w:t>
            </w:r>
          </w:p>
        </w:tc>
      </w:tr>
    </w:tbl>
    <w:p w:rsidR="000D79E9" w:rsidRPr="00B63CD0" w:rsidRDefault="000D79E9" w:rsidP="000D79E9">
      <w:pPr>
        <w:tabs>
          <w:tab w:val="left" w:pos="5245"/>
          <w:tab w:val="left" w:pos="7655"/>
        </w:tabs>
        <w:ind w:right="-91"/>
        <w:rPr>
          <w:rFonts w:ascii="Calibri" w:hAnsi="Calibri" w:cs="Arial"/>
          <w:b/>
          <w:i/>
        </w:rPr>
      </w:pPr>
    </w:p>
    <w:p w:rsidR="000D79E9" w:rsidRDefault="000D79E9" w:rsidP="000D79E9">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B00C6D" w:rsidRDefault="00B00C6D" w:rsidP="000D79E9">
      <w:pPr>
        <w:tabs>
          <w:tab w:val="left" w:pos="5245"/>
          <w:tab w:val="left" w:pos="7655"/>
        </w:tabs>
        <w:ind w:right="-1"/>
        <w:rPr>
          <w:rFonts w:ascii="Calibri" w:hAnsi="Calibri" w:cs="Arial"/>
          <w:b/>
          <w:i/>
        </w:rPr>
      </w:pPr>
    </w:p>
    <w:p w:rsidR="00B00C6D" w:rsidRDefault="00B00C6D" w:rsidP="000D79E9">
      <w:pPr>
        <w:tabs>
          <w:tab w:val="left" w:pos="5245"/>
          <w:tab w:val="left" w:pos="7655"/>
        </w:tabs>
        <w:ind w:right="-1"/>
        <w:rPr>
          <w:rFonts w:ascii="Calibri" w:hAnsi="Calibri" w:cs="Arial"/>
          <w:b/>
          <w:i/>
        </w:rPr>
      </w:pPr>
    </w:p>
    <w:p w:rsidR="00B00C6D" w:rsidRDefault="00B00C6D" w:rsidP="000D79E9">
      <w:pPr>
        <w:tabs>
          <w:tab w:val="left" w:pos="5245"/>
          <w:tab w:val="left" w:pos="7655"/>
        </w:tabs>
        <w:ind w:right="-1"/>
        <w:rPr>
          <w:rFonts w:ascii="Calibri" w:hAnsi="Calibri" w:cs="Arial"/>
          <w:b/>
          <w:i/>
        </w:rPr>
      </w:pPr>
    </w:p>
    <w:p w:rsidR="00B00C6D" w:rsidRDefault="00B00C6D" w:rsidP="000D79E9">
      <w:pPr>
        <w:tabs>
          <w:tab w:val="left" w:pos="5245"/>
          <w:tab w:val="left" w:pos="7655"/>
        </w:tabs>
        <w:ind w:right="-1"/>
        <w:rPr>
          <w:rFonts w:ascii="Calibri" w:hAnsi="Calibri" w:cs="Arial"/>
          <w:b/>
          <w:i/>
        </w:rPr>
      </w:pPr>
    </w:p>
    <w:p w:rsidR="000D79E9" w:rsidRPr="00B63CD0" w:rsidRDefault="000D79E9" w:rsidP="000D79E9">
      <w:pPr>
        <w:tabs>
          <w:tab w:val="left" w:pos="5245"/>
          <w:tab w:val="left" w:pos="7655"/>
        </w:tabs>
        <w:ind w:right="-1"/>
        <w:rPr>
          <w:rFonts w:ascii="Calibri" w:hAnsi="Calibri" w:cs="Arial"/>
          <w:b/>
          <w:i/>
        </w:rPr>
      </w:pPr>
    </w:p>
    <w:p w:rsidR="000D79E9" w:rsidRPr="001C3B83" w:rsidRDefault="000D79E9" w:rsidP="00D15163">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rsidR="000D79E9" w:rsidRPr="001C3B83" w:rsidRDefault="000D79E9" w:rsidP="000D79E9">
      <w:pPr>
        <w:jc w:val="center"/>
        <w:rPr>
          <w:rFonts w:ascii="Calibri" w:hAnsi="Calibri" w:cs="Arial"/>
          <w:b/>
        </w:rPr>
      </w:pPr>
      <w:r w:rsidRPr="001C3B83">
        <w:rPr>
          <w:rFonts w:ascii="Calibri" w:hAnsi="Calibri" w:cs="Arial"/>
          <w:b/>
        </w:rPr>
        <w:t>INFORMACIÓN SOBRE LA COMPAÑIA</w:t>
      </w:r>
    </w:p>
    <w:p w:rsidR="000D79E9" w:rsidRPr="001C3B83" w:rsidRDefault="000D79E9" w:rsidP="000D79E9">
      <w:pPr>
        <w:jc w:val="center"/>
        <w:rPr>
          <w:rFonts w:ascii="Calibri" w:hAnsi="Calibri" w:cs="Arial"/>
          <w:b/>
          <w:u w:val="single"/>
        </w:rPr>
      </w:pPr>
    </w:p>
    <w:p w:rsidR="000D79E9" w:rsidRPr="001C3B83" w:rsidRDefault="000D79E9" w:rsidP="000D79E9">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 LP-919044992-</w:t>
      </w:r>
      <w:r w:rsidR="00931601">
        <w:rPr>
          <w:rFonts w:ascii="Calibri" w:hAnsi="Calibri" w:cs="Calibri"/>
          <w:b/>
          <w:bCs/>
        </w:rPr>
        <w:t>N07-2020</w:t>
      </w:r>
      <w:r w:rsidRPr="001C3B83">
        <w:rPr>
          <w:rFonts w:ascii="Calibri" w:hAnsi="Calibri" w:cs="Arial"/>
        </w:rPr>
        <w:t>, a nombre y representación de: (persona física o moral)</w:t>
      </w:r>
    </w:p>
    <w:p w:rsidR="000D79E9" w:rsidRDefault="000D79E9" w:rsidP="000D79E9">
      <w:pPr>
        <w:tabs>
          <w:tab w:val="left" w:pos="1985"/>
        </w:tabs>
        <w:jc w:val="both"/>
        <w:rPr>
          <w:rFonts w:ascii="Calibri" w:hAnsi="Calibri" w:cs="Arial"/>
        </w:rPr>
      </w:pPr>
    </w:p>
    <w:p w:rsidR="000D79E9" w:rsidRDefault="000D79E9" w:rsidP="000D79E9">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w:t>
      </w:r>
      <w:r w:rsidRPr="001E4214">
        <w:rPr>
          <w:rFonts w:ascii="Calibri" w:hAnsi="Calibri" w:cs="Calibri"/>
          <w:b/>
          <w:bCs/>
        </w:rPr>
        <w:t xml:space="preserve"> </w:t>
      </w:r>
      <w:r>
        <w:rPr>
          <w:rFonts w:ascii="Calibri" w:hAnsi="Calibri" w:cs="Calibri"/>
          <w:b/>
          <w:bCs/>
        </w:rPr>
        <w:t>LP-919044992-</w:t>
      </w:r>
      <w:r w:rsidR="00931601">
        <w:rPr>
          <w:rFonts w:ascii="Calibri" w:hAnsi="Calibri" w:cs="Calibri"/>
          <w:b/>
          <w:bCs/>
        </w:rPr>
        <w:t>N07-2020</w:t>
      </w:r>
    </w:p>
    <w:p w:rsidR="000D79E9" w:rsidRPr="001C3B83" w:rsidRDefault="000D79E9" w:rsidP="000D79E9">
      <w:pPr>
        <w:tabs>
          <w:tab w:val="left" w:pos="1985"/>
        </w:tabs>
        <w:jc w:val="both"/>
        <w:rPr>
          <w:rFonts w:ascii="Calibri" w:hAnsi="Calibri" w:cs="Arial"/>
        </w:rPr>
      </w:pPr>
      <w:r w:rsidRPr="001C3B83">
        <w:rPr>
          <w:rFonts w:ascii="Calibri" w:hAnsi="Calibri" w:cs="Arial"/>
        </w:rPr>
        <w:t>Referente a: _________________</w:t>
      </w:r>
    </w:p>
    <w:p w:rsidR="000D79E9" w:rsidRPr="001C3B83" w:rsidRDefault="000D79E9" w:rsidP="000D79E9">
      <w:pPr>
        <w:tabs>
          <w:tab w:val="left" w:pos="1985"/>
        </w:tabs>
        <w:jc w:val="both"/>
        <w:rPr>
          <w:rFonts w:ascii="Calibri" w:hAnsi="Calibri" w:cs="Arial"/>
        </w:rPr>
      </w:pPr>
    </w:p>
    <w:p w:rsidR="000D79E9" w:rsidRPr="001C3B83" w:rsidRDefault="000D79E9" w:rsidP="000D79E9">
      <w:pPr>
        <w:tabs>
          <w:tab w:val="left" w:pos="1985"/>
        </w:tabs>
        <w:jc w:val="both"/>
        <w:rPr>
          <w:rFonts w:ascii="Calibri" w:hAnsi="Calibri" w:cs="Arial"/>
        </w:rPr>
      </w:pPr>
      <w:r w:rsidRPr="001C3B83">
        <w:rPr>
          <w:rFonts w:ascii="Calibri" w:hAnsi="Calibri" w:cs="Arial"/>
        </w:rPr>
        <w:t>No. De registro en el Padrón de Proveedores:</w:t>
      </w:r>
    </w:p>
    <w:p w:rsidR="000D79E9" w:rsidRPr="001C3B83" w:rsidRDefault="000D79E9" w:rsidP="000D79E9">
      <w:pPr>
        <w:tabs>
          <w:tab w:val="left" w:pos="1985"/>
        </w:tabs>
        <w:jc w:val="both"/>
        <w:rPr>
          <w:rFonts w:ascii="Calibri" w:hAnsi="Calibri" w:cs="Arial"/>
        </w:rPr>
      </w:pPr>
      <w:r w:rsidRPr="001C3B83">
        <w:rPr>
          <w:rFonts w:ascii="Calibri" w:hAnsi="Calibri" w:cs="Arial"/>
        </w:rPr>
        <w:t>Registro Federal de Contribuyentes:</w:t>
      </w:r>
    </w:p>
    <w:p w:rsidR="000D79E9" w:rsidRPr="001C3B83" w:rsidRDefault="000D79E9" w:rsidP="000D79E9">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0D79E9" w:rsidRPr="001C3B83" w:rsidRDefault="000D79E9" w:rsidP="000D79E9">
      <w:pPr>
        <w:tabs>
          <w:tab w:val="left" w:pos="1985"/>
        </w:tabs>
        <w:jc w:val="both"/>
        <w:rPr>
          <w:rFonts w:ascii="Calibri" w:hAnsi="Calibri" w:cs="Arial"/>
        </w:rPr>
      </w:pPr>
      <w:r w:rsidRPr="001C3B83">
        <w:rPr>
          <w:rFonts w:ascii="Calibri" w:hAnsi="Calibri" w:cs="Arial"/>
        </w:rPr>
        <w:t>Teléfonos: Fax:</w:t>
      </w:r>
    </w:p>
    <w:p w:rsidR="000D79E9" w:rsidRPr="001C3B83" w:rsidRDefault="000D79E9" w:rsidP="000D79E9">
      <w:pPr>
        <w:tabs>
          <w:tab w:val="left" w:pos="1985"/>
        </w:tabs>
        <w:jc w:val="both"/>
        <w:rPr>
          <w:rFonts w:ascii="Calibri" w:hAnsi="Calibri" w:cs="Arial"/>
        </w:rPr>
      </w:pPr>
      <w:r w:rsidRPr="001C3B83">
        <w:rPr>
          <w:rFonts w:ascii="Calibri" w:hAnsi="Calibri" w:cs="Arial"/>
        </w:rPr>
        <w:t>Correo Electrónico:</w:t>
      </w:r>
    </w:p>
    <w:p w:rsidR="000D79E9" w:rsidRPr="001C3B83" w:rsidRDefault="000D79E9" w:rsidP="000D79E9">
      <w:pPr>
        <w:jc w:val="both"/>
        <w:rPr>
          <w:rFonts w:ascii="Calibri" w:hAnsi="Calibri" w:cs="Arial"/>
        </w:rPr>
      </w:pPr>
      <w:r w:rsidRPr="001C3B83">
        <w:rPr>
          <w:rFonts w:ascii="Calibri" w:hAnsi="Calibri" w:cs="Arial"/>
        </w:rPr>
        <w:t>No. de la escritura pública en la que consta su acta constitutiva: Fecha:</w:t>
      </w:r>
    </w:p>
    <w:p w:rsidR="000D79E9" w:rsidRPr="001C3B83" w:rsidRDefault="000D79E9" w:rsidP="000D79E9">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0D79E9" w:rsidRPr="001C3B83" w:rsidRDefault="000D79E9" w:rsidP="000D79E9">
      <w:pPr>
        <w:jc w:val="both"/>
        <w:rPr>
          <w:rFonts w:ascii="Calibri" w:hAnsi="Calibri" w:cs="Arial"/>
        </w:rPr>
      </w:pPr>
      <w:r w:rsidRPr="001C3B83">
        <w:rPr>
          <w:rFonts w:ascii="Calibri" w:hAnsi="Calibri" w:cs="Arial"/>
        </w:rPr>
        <w:t>Datos de inscripción ante el Registro Público de la Propiedad y del Comercio.</w:t>
      </w:r>
    </w:p>
    <w:p w:rsidR="000D79E9" w:rsidRPr="001C3B83" w:rsidRDefault="000D79E9" w:rsidP="000D79E9">
      <w:pPr>
        <w:jc w:val="both"/>
        <w:rPr>
          <w:rFonts w:ascii="Calibri" w:hAnsi="Calibri" w:cs="Arial"/>
        </w:rPr>
      </w:pPr>
      <w:r w:rsidRPr="001C3B83">
        <w:rPr>
          <w:rFonts w:ascii="Calibri" w:hAnsi="Calibri" w:cs="Arial"/>
        </w:rPr>
        <w:t>Relación de accionistas.-</w:t>
      </w:r>
    </w:p>
    <w:p w:rsidR="000D79E9" w:rsidRPr="001C3B83" w:rsidRDefault="000D79E9" w:rsidP="000D79E9">
      <w:pPr>
        <w:jc w:val="both"/>
        <w:rPr>
          <w:rFonts w:ascii="Calibri" w:hAnsi="Calibri" w:cs="Arial"/>
        </w:rPr>
      </w:pPr>
      <w:r w:rsidRPr="001C3B83">
        <w:rPr>
          <w:rFonts w:ascii="Calibri" w:hAnsi="Calibri" w:cs="Arial"/>
        </w:rPr>
        <w:t>Apellido Paterno: Apellido Materno: Nombre (s) (Denominación)</w:t>
      </w:r>
    </w:p>
    <w:p w:rsidR="000D79E9" w:rsidRPr="001C3B83" w:rsidRDefault="000D79E9" w:rsidP="000D79E9">
      <w:pPr>
        <w:jc w:val="both"/>
        <w:rPr>
          <w:rFonts w:ascii="Calibri" w:hAnsi="Calibri" w:cs="Arial"/>
        </w:rPr>
      </w:pPr>
      <w:r w:rsidRPr="001C3B83">
        <w:rPr>
          <w:rFonts w:ascii="Calibri" w:hAnsi="Calibri" w:cs="Arial"/>
        </w:rPr>
        <w:t>Descripción del objeto social:</w:t>
      </w:r>
    </w:p>
    <w:p w:rsidR="000D79E9" w:rsidRPr="00AC2889" w:rsidRDefault="000D79E9" w:rsidP="000D79E9">
      <w:pPr>
        <w:jc w:val="both"/>
        <w:rPr>
          <w:rFonts w:ascii="Calibri" w:hAnsi="Calibri" w:cs="Arial"/>
        </w:rPr>
      </w:pPr>
      <w:r w:rsidRPr="001C3B83">
        <w:rPr>
          <w:rFonts w:ascii="Calibri" w:hAnsi="Calibri" w:cs="Arial"/>
        </w:rPr>
        <w:t xml:space="preserve">Reformas al </w:t>
      </w:r>
      <w:r w:rsidRPr="00AC2889">
        <w:rPr>
          <w:rFonts w:ascii="Calibri" w:hAnsi="Calibri" w:cs="Arial"/>
        </w:rPr>
        <w:t>acta constitutiva:</w:t>
      </w:r>
    </w:p>
    <w:p w:rsidR="000D79E9" w:rsidRPr="00AC2889" w:rsidRDefault="000D79E9" w:rsidP="000D79E9">
      <w:pPr>
        <w:jc w:val="both"/>
        <w:rPr>
          <w:rFonts w:ascii="Calibri" w:hAnsi="Calibri" w:cs="Arial"/>
        </w:rPr>
      </w:pPr>
      <w:r w:rsidRPr="00AC2889">
        <w:rPr>
          <w:rFonts w:ascii="Calibri" w:hAnsi="Calibri" w:cs="Arial"/>
        </w:rPr>
        <w:t>Monto de ventas totales del Ejercicio Fiscal 2018:</w:t>
      </w:r>
    </w:p>
    <w:p w:rsidR="000D79E9" w:rsidRPr="00AC2889" w:rsidRDefault="000D79E9" w:rsidP="000D79E9">
      <w:pPr>
        <w:jc w:val="both"/>
        <w:rPr>
          <w:rFonts w:ascii="Calibri" w:hAnsi="Calibri" w:cs="Arial"/>
        </w:rPr>
      </w:pPr>
      <w:r w:rsidRPr="00AC2889">
        <w:rPr>
          <w:rFonts w:ascii="Calibri" w:hAnsi="Calibri" w:cs="Arial"/>
        </w:rPr>
        <w:t>Nombre del apoderado o representante:</w:t>
      </w:r>
    </w:p>
    <w:p w:rsidR="000D79E9" w:rsidRPr="00AC2889" w:rsidRDefault="000D79E9" w:rsidP="000D79E9">
      <w:pPr>
        <w:jc w:val="both"/>
        <w:rPr>
          <w:rFonts w:ascii="Calibri" w:hAnsi="Calibri" w:cs="Arial"/>
        </w:rPr>
      </w:pPr>
      <w:r w:rsidRPr="00AC2889">
        <w:rPr>
          <w:rFonts w:ascii="Calibri" w:hAnsi="Calibri" w:cs="Arial"/>
        </w:rPr>
        <w:t>Datos del documento mediante el cual acredita su personalidad y facultades.-</w:t>
      </w:r>
    </w:p>
    <w:p w:rsidR="000D79E9" w:rsidRPr="00AC2889" w:rsidRDefault="000D79E9" w:rsidP="000D79E9">
      <w:pPr>
        <w:jc w:val="both"/>
        <w:rPr>
          <w:rFonts w:ascii="Calibri" w:hAnsi="Calibri" w:cs="Arial"/>
        </w:rPr>
      </w:pPr>
      <w:r w:rsidRPr="00AC2889">
        <w:rPr>
          <w:rFonts w:ascii="Calibri" w:hAnsi="Calibri" w:cs="Arial"/>
        </w:rPr>
        <w:t>Escritura pública número: Fecha:</w:t>
      </w:r>
    </w:p>
    <w:p w:rsidR="000D79E9" w:rsidRPr="00AC2889" w:rsidRDefault="000D79E9" w:rsidP="000D79E9">
      <w:pPr>
        <w:jc w:val="both"/>
        <w:rPr>
          <w:rFonts w:ascii="Calibri" w:hAnsi="Calibri" w:cs="Arial"/>
        </w:rPr>
      </w:pPr>
      <w:r w:rsidRPr="00AC2889">
        <w:rPr>
          <w:rFonts w:ascii="Calibri" w:hAnsi="Calibri" w:cs="Arial"/>
        </w:rPr>
        <w:t>Nombre, número y lugar del Notario Público ante el cual se otorgó</w:t>
      </w:r>
    </w:p>
    <w:p w:rsidR="000D79E9" w:rsidRPr="00AC2889" w:rsidRDefault="000D79E9" w:rsidP="000D79E9">
      <w:pPr>
        <w:jc w:val="both"/>
        <w:rPr>
          <w:rFonts w:ascii="Calibri" w:hAnsi="Calibri" w:cs="Arial"/>
        </w:rPr>
      </w:pPr>
      <w:r w:rsidRPr="00AC2889">
        <w:rPr>
          <w:rFonts w:ascii="Calibri" w:hAnsi="Calibri" w:cs="Arial"/>
        </w:rPr>
        <w:t>Datos de inscripción ante el Registro Público de la Propiedad y del Comercio.</w:t>
      </w:r>
    </w:p>
    <w:p w:rsidR="000D79E9" w:rsidRPr="00AC2889" w:rsidRDefault="000D79E9" w:rsidP="000D79E9">
      <w:pPr>
        <w:jc w:val="center"/>
        <w:rPr>
          <w:rFonts w:ascii="Calibri" w:hAnsi="Calibri" w:cs="Arial"/>
        </w:rPr>
      </w:pPr>
    </w:p>
    <w:p w:rsidR="000D79E9" w:rsidRPr="00AC2889" w:rsidRDefault="000D79E9" w:rsidP="000D79E9">
      <w:pPr>
        <w:jc w:val="center"/>
        <w:rPr>
          <w:rFonts w:ascii="Calibri" w:hAnsi="Calibri" w:cs="Arial"/>
          <w:b/>
        </w:rPr>
      </w:pPr>
      <w:r w:rsidRPr="00AC2889">
        <w:rPr>
          <w:rFonts w:ascii="Calibri" w:hAnsi="Calibri" w:cs="Arial"/>
          <w:b/>
        </w:rPr>
        <w:t>(Lugar y fecha)</w:t>
      </w:r>
    </w:p>
    <w:p w:rsidR="000D79E9" w:rsidRPr="00AC2889" w:rsidRDefault="000D79E9" w:rsidP="000D79E9">
      <w:pPr>
        <w:jc w:val="center"/>
        <w:rPr>
          <w:rFonts w:ascii="Calibri" w:hAnsi="Calibri" w:cs="Arial"/>
          <w:b/>
        </w:rPr>
      </w:pPr>
      <w:r w:rsidRPr="00AC2889">
        <w:rPr>
          <w:rFonts w:ascii="Calibri" w:hAnsi="Calibri" w:cs="Arial"/>
          <w:b/>
        </w:rPr>
        <w:t>Protesto lo necesario.</w:t>
      </w:r>
    </w:p>
    <w:p w:rsidR="000D79E9" w:rsidRPr="00AC2889" w:rsidRDefault="000D79E9" w:rsidP="000D79E9">
      <w:pPr>
        <w:jc w:val="center"/>
        <w:rPr>
          <w:rFonts w:ascii="Calibri" w:hAnsi="Calibri" w:cs="Arial"/>
          <w:b/>
        </w:rPr>
      </w:pPr>
      <w:r w:rsidRPr="00AC2889">
        <w:rPr>
          <w:rFonts w:ascii="Calibri" w:hAnsi="Calibri" w:cs="Arial"/>
          <w:b/>
        </w:rPr>
        <w:t>(firma)</w:t>
      </w:r>
    </w:p>
    <w:p w:rsidR="000D79E9" w:rsidRPr="00AC2889" w:rsidRDefault="000D79E9" w:rsidP="000D79E9">
      <w:pPr>
        <w:jc w:val="both"/>
        <w:rPr>
          <w:rFonts w:ascii="Calibri" w:hAnsi="Calibri" w:cs="Arial"/>
          <w:sz w:val="18"/>
        </w:rPr>
      </w:pPr>
      <w:r w:rsidRPr="00AC2889">
        <w:rPr>
          <w:rFonts w:ascii="Calibri" w:hAnsi="Calibri" w:cs="Arial"/>
          <w:sz w:val="18"/>
        </w:rPr>
        <w:t xml:space="preserve">Notas: </w:t>
      </w:r>
    </w:p>
    <w:p w:rsidR="000D79E9" w:rsidRPr="00AA0B61" w:rsidRDefault="000D79E9" w:rsidP="000D79E9">
      <w:pPr>
        <w:jc w:val="both"/>
        <w:rPr>
          <w:rFonts w:ascii="Calibri" w:hAnsi="Calibri" w:cs="Arial"/>
          <w:sz w:val="16"/>
          <w:szCs w:val="16"/>
        </w:rPr>
      </w:pPr>
      <w:r w:rsidRPr="00AC2889">
        <w:rPr>
          <w:rFonts w:ascii="Calibri" w:hAnsi="Calibri" w:cs="Arial"/>
          <w:sz w:val="16"/>
          <w:szCs w:val="16"/>
        </w:rPr>
        <w:t>---Ventas totales mínimas requeridas: Deberá acreditarse con la declaración correspondiente al ejercicio fiscal del 2018; o con los estados financieros presentados ante las Secretaría de Hacienda y Crédito Público, auditados y/o dictaminados por Contador Público externo autorizado por la Secretaría de Hacienda y Crédito Público, correspondiente al ejercicio fiscal del 2018, demostrando su capacidad financiera mediante la comprobación de que las ventas totales son de por lo menos el 50% de su oferta económica que presente para la presente licitación.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w:t>
      </w:r>
      <w:r w:rsidRPr="00AA0B61">
        <w:rPr>
          <w:rFonts w:ascii="Calibri" w:hAnsi="Calibri" w:cs="Arial"/>
          <w:sz w:val="16"/>
          <w:szCs w:val="16"/>
        </w:rPr>
        <w:t xml:space="preserve">  por  el representante legal, en donde manifiesten que  la documentación entregada, referente  a este requisito, contiene las cantidades correctas, así mismo que el monto de ventas totales mínimas requeridas no tiene alteración.</w:t>
      </w:r>
    </w:p>
    <w:p w:rsidR="000D79E9" w:rsidRPr="00AA0B61" w:rsidRDefault="000D79E9" w:rsidP="000D79E9">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0D79E9" w:rsidRDefault="000D79E9" w:rsidP="000D79E9">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0D79E9" w:rsidRDefault="000D79E9" w:rsidP="000D79E9">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B00C6D" w:rsidRDefault="00B00C6D" w:rsidP="000D79E9">
      <w:pPr>
        <w:jc w:val="both"/>
        <w:rPr>
          <w:rFonts w:ascii="Calibri" w:hAnsi="Calibri" w:cs="Arial"/>
          <w:b/>
          <w:i/>
          <w:sz w:val="18"/>
        </w:rPr>
      </w:pPr>
    </w:p>
    <w:p w:rsidR="000D79E9" w:rsidRPr="00DF09A1" w:rsidRDefault="000D79E9" w:rsidP="000D79E9">
      <w:pPr>
        <w:jc w:val="both"/>
        <w:rPr>
          <w:rFonts w:ascii="Calibri" w:hAnsi="Calibri" w:cs="Arial"/>
          <w:sz w:val="16"/>
          <w:szCs w:val="16"/>
        </w:rPr>
      </w:pPr>
    </w:p>
    <w:p w:rsidR="000D79E9" w:rsidRPr="0007345B" w:rsidRDefault="000D79E9" w:rsidP="00D1516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0D79E9" w:rsidRPr="0007345B" w:rsidRDefault="000D79E9" w:rsidP="000D79E9">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0D79E9" w:rsidRPr="0007345B" w:rsidRDefault="000D79E9" w:rsidP="000D79E9">
      <w:pPr>
        <w:pStyle w:val="Default"/>
        <w:jc w:val="center"/>
        <w:rPr>
          <w:rFonts w:asciiTheme="minorHAnsi" w:hAnsiTheme="minorHAnsi" w:cstheme="minorHAnsi"/>
          <w:b/>
          <w:bCs/>
          <w:color w:val="auto"/>
          <w:sz w:val="22"/>
          <w:szCs w:val="22"/>
        </w:rPr>
      </w:pPr>
    </w:p>
    <w:p w:rsidR="000D79E9" w:rsidRPr="0007345B" w:rsidRDefault="000D79E9" w:rsidP="000D79E9">
      <w:pPr>
        <w:pStyle w:val="Default"/>
        <w:jc w:val="center"/>
        <w:rPr>
          <w:rFonts w:asciiTheme="minorHAnsi" w:hAnsiTheme="minorHAnsi" w:cstheme="minorHAnsi"/>
          <w:b/>
          <w:bCs/>
          <w:color w:val="auto"/>
          <w:sz w:val="22"/>
          <w:szCs w:val="22"/>
        </w:rPr>
      </w:pPr>
    </w:p>
    <w:p w:rsidR="000D79E9" w:rsidRPr="0007345B" w:rsidRDefault="000D79E9" w:rsidP="000D79E9">
      <w:pPr>
        <w:pStyle w:val="Default"/>
        <w:jc w:val="center"/>
        <w:rPr>
          <w:rFonts w:asciiTheme="minorHAnsi" w:hAnsiTheme="minorHAnsi" w:cstheme="minorHAnsi"/>
          <w:b/>
          <w:bCs/>
          <w:color w:val="auto"/>
          <w:sz w:val="22"/>
          <w:szCs w:val="22"/>
        </w:rPr>
      </w:pPr>
    </w:p>
    <w:p w:rsidR="000D79E9" w:rsidRPr="0007345B" w:rsidRDefault="000D79E9" w:rsidP="000D79E9">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0D79E9" w:rsidRPr="0007345B" w:rsidRDefault="000D79E9" w:rsidP="000D79E9">
      <w:pPr>
        <w:autoSpaceDE w:val="0"/>
        <w:autoSpaceDN w:val="0"/>
        <w:adjustRightInd w:val="0"/>
        <w:jc w:val="center"/>
        <w:rPr>
          <w:rFonts w:asciiTheme="minorHAnsi" w:hAnsiTheme="minorHAnsi" w:cstheme="minorHAnsi"/>
          <w:b/>
          <w:bCs/>
          <w:sz w:val="22"/>
          <w:szCs w:val="22"/>
        </w:rPr>
      </w:pPr>
    </w:p>
    <w:p w:rsidR="000D79E9" w:rsidRPr="0007345B" w:rsidRDefault="000D79E9" w:rsidP="000D79E9">
      <w:pPr>
        <w:autoSpaceDE w:val="0"/>
        <w:autoSpaceDN w:val="0"/>
        <w:adjustRightInd w:val="0"/>
        <w:jc w:val="center"/>
        <w:rPr>
          <w:rFonts w:asciiTheme="minorHAnsi" w:hAnsiTheme="minorHAnsi" w:cstheme="minorHAnsi"/>
          <w:b/>
          <w:bCs/>
          <w:sz w:val="22"/>
          <w:szCs w:val="22"/>
        </w:rPr>
      </w:pPr>
    </w:p>
    <w:p w:rsidR="000D79E9" w:rsidRPr="0007345B" w:rsidRDefault="000D79E9" w:rsidP="000D79E9">
      <w:pPr>
        <w:autoSpaceDE w:val="0"/>
        <w:autoSpaceDN w:val="0"/>
        <w:adjustRightInd w:val="0"/>
        <w:jc w:val="center"/>
        <w:rPr>
          <w:rFonts w:asciiTheme="minorHAnsi" w:hAnsiTheme="minorHAnsi" w:cstheme="minorHAnsi"/>
          <w:b/>
          <w:bCs/>
          <w:sz w:val="22"/>
          <w:szCs w:val="22"/>
        </w:rPr>
      </w:pPr>
    </w:p>
    <w:p w:rsidR="000D79E9" w:rsidRPr="0007345B" w:rsidRDefault="000D79E9" w:rsidP="000D79E9">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0D79E9" w:rsidRPr="00FA4A0F" w:rsidRDefault="000D79E9" w:rsidP="000D79E9">
      <w:pPr>
        <w:autoSpaceDE w:val="0"/>
        <w:autoSpaceDN w:val="0"/>
        <w:adjustRightInd w:val="0"/>
        <w:jc w:val="both"/>
        <w:rPr>
          <w:rFonts w:asciiTheme="minorHAnsi" w:hAnsiTheme="minorHAnsi" w:cstheme="minorHAnsi"/>
        </w:rPr>
      </w:pPr>
    </w:p>
    <w:p w:rsidR="000D79E9" w:rsidRPr="00FA4A0F" w:rsidRDefault="000D79E9" w:rsidP="000D79E9">
      <w:pPr>
        <w:autoSpaceDE w:val="0"/>
        <w:autoSpaceDN w:val="0"/>
        <w:adjustRightInd w:val="0"/>
        <w:jc w:val="both"/>
        <w:rPr>
          <w:rFonts w:asciiTheme="minorHAnsi" w:hAnsiTheme="minorHAnsi" w:cstheme="minorHAnsi"/>
        </w:rPr>
      </w:pPr>
    </w:p>
    <w:p w:rsidR="000D79E9" w:rsidRPr="00FA4A0F" w:rsidRDefault="000D79E9" w:rsidP="000D79E9">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931601">
        <w:rPr>
          <w:rFonts w:asciiTheme="minorHAnsi" w:hAnsiTheme="minorHAnsi" w:cstheme="minorHAnsi"/>
          <w:b/>
          <w:u w:val="single"/>
        </w:rPr>
        <w:t>N07-2020</w:t>
      </w:r>
      <w:r w:rsidRPr="00FA4A0F">
        <w:rPr>
          <w:rFonts w:asciiTheme="minorHAnsi" w:hAnsiTheme="minorHAnsi" w:cstheme="minorHAnsi"/>
        </w:rPr>
        <w:t xml:space="preserve"> en el que mi representada, la empresa__________________________________ participa a través de la presente propuesta.</w:t>
      </w:r>
    </w:p>
    <w:p w:rsidR="000D79E9" w:rsidRPr="00FA4A0F" w:rsidRDefault="000D79E9" w:rsidP="000D79E9">
      <w:pPr>
        <w:autoSpaceDE w:val="0"/>
        <w:autoSpaceDN w:val="0"/>
        <w:adjustRightInd w:val="0"/>
        <w:jc w:val="both"/>
        <w:rPr>
          <w:rFonts w:asciiTheme="minorHAnsi" w:hAnsiTheme="minorHAnsi" w:cstheme="minorHAnsi"/>
        </w:rPr>
      </w:pPr>
    </w:p>
    <w:p w:rsidR="000D79E9" w:rsidRPr="00FA4A0F" w:rsidRDefault="000D79E9" w:rsidP="000D79E9">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 xml:space="preserve">del servicio </w:t>
      </w:r>
      <w:r w:rsidRPr="00FA4A0F">
        <w:rPr>
          <w:rFonts w:asciiTheme="minorHAnsi" w:hAnsiTheme="minorHAnsi" w:cstheme="minorHAnsi"/>
        </w:rPr>
        <w:t xml:space="preserve">que oferto en dicha propuesta y suministraré, bajo la partida __________, será(n) producido(s) en los Estados Unidos Mexicanos y que </w:t>
      </w:r>
      <w:r>
        <w:rPr>
          <w:rFonts w:asciiTheme="minorHAnsi" w:hAnsiTheme="minorHAnsi" w:cstheme="minorHAnsi"/>
        </w:rPr>
        <w:t>el servicio que oferto</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0D79E9" w:rsidRPr="00FA4A0F" w:rsidRDefault="000D79E9" w:rsidP="000D79E9">
      <w:pPr>
        <w:autoSpaceDE w:val="0"/>
        <w:autoSpaceDN w:val="0"/>
        <w:adjustRightInd w:val="0"/>
        <w:jc w:val="both"/>
        <w:rPr>
          <w:rFonts w:asciiTheme="minorHAnsi" w:hAnsiTheme="minorHAnsi" w:cstheme="minorHAnsi"/>
        </w:rPr>
      </w:pPr>
    </w:p>
    <w:p w:rsidR="000D79E9" w:rsidRPr="00FA4A0F" w:rsidRDefault="000D79E9" w:rsidP="000D79E9">
      <w:pPr>
        <w:autoSpaceDE w:val="0"/>
        <w:autoSpaceDN w:val="0"/>
        <w:adjustRightInd w:val="0"/>
        <w:jc w:val="center"/>
        <w:rPr>
          <w:rFonts w:asciiTheme="minorHAnsi" w:hAnsiTheme="minorHAnsi" w:cstheme="minorHAnsi"/>
        </w:rPr>
      </w:pPr>
    </w:p>
    <w:p w:rsidR="000D79E9" w:rsidRPr="00FA4A0F" w:rsidRDefault="000D79E9" w:rsidP="000D79E9">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0D79E9" w:rsidRPr="00FA4A0F" w:rsidRDefault="000D79E9" w:rsidP="000D79E9">
      <w:pPr>
        <w:autoSpaceDE w:val="0"/>
        <w:autoSpaceDN w:val="0"/>
        <w:adjustRightInd w:val="0"/>
        <w:jc w:val="center"/>
        <w:rPr>
          <w:rFonts w:asciiTheme="minorHAnsi" w:hAnsiTheme="minorHAnsi" w:cstheme="minorHAnsi"/>
        </w:rPr>
      </w:pPr>
    </w:p>
    <w:p w:rsidR="000D79E9" w:rsidRPr="00FA4A0F" w:rsidRDefault="000D79E9" w:rsidP="000D79E9">
      <w:pPr>
        <w:autoSpaceDE w:val="0"/>
        <w:autoSpaceDN w:val="0"/>
        <w:adjustRightInd w:val="0"/>
        <w:jc w:val="center"/>
        <w:rPr>
          <w:rFonts w:asciiTheme="minorHAnsi" w:hAnsiTheme="minorHAnsi" w:cstheme="minorHAnsi"/>
        </w:rPr>
      </w:pPr>
    </w:p>
    <w:p w:rsidR="000D79E9" w:rsidRPr="00FA4A0F" w:rsidRDefault="000D79E9" w:rsidP="000D79E9">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0D79E9" w:rsidRDefault="000D79E9" w:rsidP="000D79E9">
      <w:pPr>
        <w:autoSpaceDE w:val="0"/>
        <w:autoSpaceDN w:val="0"/>
        <w:adjustRightInd w:val="0"/>
        <w:jc w:val="center"/>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autoSpaceDE w:val="0"/>
        <w:autoSpaceDN w:val="0"/>
        <w:adjustRightInd w:val="0"/>
        <w:rPr>
          <w:rFonts w:ascii="Arial" w:hAnsi="Arial" w:cs="Arial"/>
          <w:sz w:val="18"/>
          <w:szCs w:val="18"/>
        </w:rPr>
      </w:pPr>
    </w:p>
    <w:p w:rsidR="000D79E9" w:rsidRDefault="000D79E9" w:rsidP="000D79E9">
      <w:pPr>
        <w:jc w:val="both"/>
        <w:rPr>
          <w:rFonts w:ascii="Calibri" w:hAnsi="Calibri" w:cs="Arial"/>
          <w:b/>
          <w:i/>
          <w:sz w:val="18"/>
        </w:rPr>
      </w:pPr>
    </w:p>
    <w:p w:rsidR="00B00C6D" w:rsidRDefault="00B00C6D" w:rsidP="000D79E9">
      <w:pPr>
        <w:jc w:val="both"/>
        <w:rPr>
          <w:rFonts w:ascii="Calibri" w:hAnsi="Calibri" w:cs="Arial"/>
          <w:b/>
          <w:i/>
          <w:sz w:val="18"/>
        </w:rPr>
      </w:pPr>
    </w:p>
    <w:p w:rsidR="00B00C6D" w:rsidRDefault="00B00C6D" w:rsidP="000D79E9">
      <w:pPr>
        <w:jc w:val="both"/>
        <w:rPr>
          <w:rFonts w:ascii="Calibri" w:hAnsi="Calibri" w:cs="Arial"/>
          <w:b/>
          <w:i/>
          <w:sz w:val="18"/>
        </w:rPr>
      </w:pPr>
    </w:p>
    <w:p w:rsidR="000D79E9" w:rsidRPr="002522C8" w:rsidRDefault="000D79E9" w:rsidP="00D15163">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0D79E9" w:rsidRPr="002522C8" w:rsidRDefault="000D79E9" w:rsidP="000D79E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0D79E9" w:rsidRPr="002522C8" w:rsidRDefault="000D79E9" w:rsidP="000D79E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0D79E9" w:rsidRPr="002522C8" w:rsidRDefault="000D79E9" w:rsidP="000D79E9">
      <w:pPr>
        <w:tabs>
          <w:tab w:val="left" w:pos="3969"/>
          <w:tab w:val="left" w:pos="8080"/>
        </w:tabs>
        <w:ind w:right="1"/>
        <w:jc w:val="center"/>
        <w:rPr>
          <w:rFonts w:ascii="Calibri" w:hAnsi="Calibri" w:cs="Arial"/>
          <w:b/>
          <w:u w:val="single"/>
        </w:rPr>
      </w:pPr>
    </w:p>
    <w:p w:rsidR="000D79E9" w:rsidRPr="002522C8" w:rsidRDefault="000D79E9" w:rsidP="000D79E9">
      <w:pPr>
        <w:tabs>
          <w:tab w:val="left" w:pos="3969"/>
          <w:tab w:val="left" w:pos="8080"/>
        </w:tabs>
        <w:ind w:right="1"/>
        <w:jc w:val="center"/>
        <w:rPr>
          <w:rFonts w:ascii="Calibri" w:hAnsi="Calibri" w:cs="Arial"/>
          <w:b/>
          <w:u w:val="single"/>
        </w:rPr>
      </w:pPr>
    </w:p>
    <w:p w:rsidR="000D79E9" w:rsidRPr="002522C8" w:rsidRDefault="000D79E9" w:rsidP="000D79E9">
      <w:pPr>
        <w:tabs>
          <w:tab w:val="left" w:pos="3969"/>
          <w:tab w:val="left" w:pos="8080"/>
        </w:tabs>
        <w:ind w:right="1"/>
        <w:jc w:val="center"/>
        <w:rPr>
          <w:rFonts w:ascii="Calibri" w:hAnsi="Calibri" w:cs="Arial"/>
          <w:b/>
          <w:u w:val="single"/>
        </w:rPr>
      </w:pPr>
    </w:p>
    <w:p w:rsidR="000D79E9" w:rsidRPr="002522C8" w:rsidRDefault="000D79E9" w:rsidP="000D79E9">
      <w:pPr>
        <w:tabs>
          <w:tab w:val="left" w:pos="3969"/>
          <w:tab w:val="left" w:pos="8080"/>
        </w:tabs>
        <w:ind w:right="1"/>
        <w:jc w:val="center"/>
        <w:rPr>
          <w:rFonts w:ascii="Calibri" w:hAnsi="Calibri" w:cs="Arial"/>
          <w:b/>
          <w:u w:val="single"/>
        </w:rPr>
      </w:pPr>
    </w:p>
    <w:p w:rsidR="001C5A67" w:rsidRPr="002522C8" w:rsidRDefault="001C5A67" w:rsidP="001C5A67">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1C5A67" w:rsidRPr="002522C8" w:rsidRDefault="001C5A67" w:rsidP="001C5A67">
      <w:pPr>
        <w:tabs>
          <w:tab w:val="left" w:pos="3969"/>
          <w:tab w:val="left" w:pos="8080"/>
        </w:tabs>
        <w:spacing w:line="360" w:lineRule="auto"/>
        <w:jc w:val="both"/>
        <w:rPr>
          <w:rFonts w:ascii="Calibri" w:hAnsi="Calibri" w:cs="Arial"/>
        </w:rPr>
      </w:pPr>
    </w:p>
    <w:p w:rsidR="001C5A67" w:rsidRPr="002522C8" w:rsidRDefault="001C5A67" w:rsidP="001C5A67">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1C5A67" w:rsidRPr="002522C8" w:rsidRDefault="001C5A67" w:rsidP="001C5A67">
      <w:pPr>
        <w:tabs>
          <w:tab w:val="left" w:pos="3969"/>
          <w:tab w:val="left" w:pos="8080"/>
        </w:tabs>
        <w:spacing w:line="360" w:lineRule="auto"/>
        <w:jc w:val="both"/>
        <w:rPr>
          <w:rFonts w:ascii="Calibri" w:hAnsi="Calibri" w:cs="Arial"/>
        </w:rPr>
      </w:pPr>
    </w:p>
    <w:p w:rsidR="001C5A67" w:rsidRPr="002522C8" w:rsidRDefault="001C5A67" w:rsidP="001C5A67">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1C5A67" w:rsidRPr="002522C8" w:rsidRDefault="001C5A67" w:rsidP="001C5A67">
      <w:pPr>
        <w:tabs>
          <w:tab w:val="left" w:pos="3969"/>
          <w:tab w:val="left" w:pos="8080"/>
        </w:tabs>
        <w:spacing w:line="360" w:lineRule="auto"/>
        <w:jc w:val="both"/>
        <w:rPr>
          <w:rFonts w:ascii="Calibri" w:hAnsi="Calibri" w:cs="Arial"/>
        </w:rPr>
      </w:pPr>
    </w:p>
    <w:p w:rsidR="001C5A67" w:rsidRPr="002522C8" w:rsidRDefault="001C5A67" w:rsidP="001C5A67">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1C5A67" w:rsidRPr="002522C8" w:rsidRDefault="001C5A67" w:rsidP="001C5A67">
      <w:pPr>
        <w:tabs>
          <w:tab w:val="left" w:pos="8080"/>
        </w:tabs>
        <w:spacing w:line="360" w:lineRule="auto"/>
        <w:jc w:val="both"/>
        <w:rPr>
          <w:rFonts w:ascii="Calibri" w:hAnsi="Calibri" w:cs="Arial"/>
        </w:rPr>
      </w:pPr>
    </w:p>
    <w:p w:rsidR="001C5A67" w:rsidRPr="002522C8" w:rsidRDefault="001C5A67" w:rsidP="001C5A67">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1C5A67" w:rsidRPr="002522C8" w:rsidRDefault="001C5A67" w:rsidP="001C5A67">
      <w:pPr>
        <w:tabs>
          <w:tab w:val="left" w:pos="8080"/>
        </w:tabs>
        <w:spacing w:line="360" w:lineRule="auto"/>
        <w:jc w:val="both"/>
        <w:rPr>
          <w:rFonts w:ascii="Calibri" w:hAnsi="Calibri" w:cs="Arial"/>
        </w:rPr>
      </w:pPr>
    </w:p>
    <w:p w:rsidR="001C5A67" w:rsidRPr="002522C8" w:rsidRDefault="001C5A67" w:rsidP="001C5A67">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0D79E9" w:rsidRPr="002522C8" w:rsidRDefault="000D79E9" w:rsidP="000D79E9">
      <w:pPr>
        <w:tabs>
          <w:tab w:val="left" w:pos="8080"/>
        </w:tabs>
        <w:spacing w:line="360" w:lineRule="auto"/>
        <w:jc w:val="both"/>
        <w:rPr>
          <w:rFonts w:ascii="Calibri" w:hAnsi="Calibri" w:cs="Arial"/>
        </w:rPr>
      </w:pPr>
    </w:p>
    <w:p w:rsidR="000D79E9" w:rsidRPr="002522C8" w:rsidRDefault="000D79E9" w:rsidP="000D79E9">
      <w:pPr>
        <w:tabs>
          <w:tab w:val="left" w:pos="8080"/>
        </w:tabs>
        <w:spacing w:line="360" w:lineRule="auto"/>
        <w:jc w:val="both"/>
        <w:rPr>
          <w:rFonts w:ascii="Calibri" w:hAnsi="Calibri" w:cs="Arial"/>
        </w:rPr>
      </w:pPr>
    </w:p>
    <w:p w:rsidR="000D79E9" w:rsidRDefault="000D79E9" w:rsidP="000D79E9">
      <w:pPr>
        <w:tabs>
          <w:tab w:val="left" w:pos="8080"/>
        </w:tabs>
        <w:spacing w:line="360" w:lineRule="auto"/>
        <w:jc w:val="both"/>
        <w:rPr>
          <w:rFonts w:ascii="Calibri" w:hAnsi="Calibri" w:cs="Arial"/>
        </w:rPr>
      </w:pPr>
    </w:p>
    <w:p w:rsidR="00B00C6D" w:rsidRDefault="00B00C6D" w:rsidP="000D79E9">
      <w:pPr>
        <w:tabs>
          <w:tab w:val="left" w:pos="8080"/>
        </w:tabs>
        <w:spacing w:line="360" w:lineRule="auto"/>
        <w:jc w:val="both"/>
        <w:rPr>
          <w:rFonts w:ascii="Calibri" w:hAnsi="Calibri" w:cs="Arial"/>
        </w:rPr>
      </w:pPr>
    </w:p>
    <w:p w:rsidR="00B00C6D" w:rsidRDefault="00B00C6D" w:rsidP="000D79E9">
      <w:pPr>
        <w:tabs>
          <w:tab w:val="left" w:pos="8080"/>
        </w:tabs>
        <w:spacing w:line="360" w:lineRule="auto"/>
        <w:jc w:val="both"/>
        <w:rPr>
          <w:rFonts w:ascii="Calibri" w:hAnsi="Calibri" w:cs="Arial"/>
        </w:rPr>
      </w:pPr>
    </w:p>
    <w:p w:rsidR="001C5A67" w:rsidRDefault="001C5A67" w:rsidP="000D79E9">
      <w:pPr>
        <w:tabs>
          <w:tab w:val="left" w:pos="8080"/>
        </w:tabs>
        <w:spacing w:line="360" w:lineRule="auto"/>
        <w:jc w:val="both"/>
        <w:rPr>
          <w:rFonts w:ascii="Calibri" w:hAnsi="Calibri" w:cs="Arial"/>
        </w:rPr>
      </w:pPr>
    </w:p>
    <w:p w:rsidR="000D79E9" w:rsidRDefault="000D79E9" w:rsidP="000D79E9">
      <w:pPr>
        <w:jc w:val="center"/>
        <w:rPr>
          <w:rFonts w:ascii="Calibri" w:hAnsi="Calibri" w:cs="Arial"/>
          <w:b/>
          <w:i/>
          <w:sz w:val="18"/>
        </w:rPr>
      </w:pPr>
    </w:p>
    <w:p w:rsidR="000D79E9" w:rsidRDefault="000D79E9" w:rsidP="000D79E9">
      <w:pPr>
        <w:jc w:val="center"/>
        <w:rPr>
          <w:rFonts w:ascii="Calibri" w:hAnsi="Calibri" w:cs="Arial"/>
          <w:b/>
          <w:i/>
          <w:sz w:val="18"/>
        </w:rPr>
      </w:pPr>
    </w:p>
    <w:p w:rsidR="000D79E9" w:rsidRDefault="000D79E9" w:rsidP="000D79E9">
      <w:pPr>
        <w:jc w:val="center"/>
        <w:rPr>
          <w:rFonts w:ascii="Calibri" w:hAnsi="Calibri" w:cs="Arial"/>
          <w:b/>
          <w:i/>
          <w:sz w:val="18"/>
        </w:rPr>
      </w:pPr>
    </w:p>
    <w:p w:rsidR="000D79E9" w:rsidRDefault="000D79E9" w:rsidP="000D79E9">
      <w:pPr>
        <w:autoSpaceDE w:val="0"/>
        <w:autoSpaceDN w:val="0"/>
        <w:adjustRightInd w:val="0"/>
        <w:rPr>
          <w:rFonts w:ascii="Arial" w:hAnsi="Arial" w:cs="Arial"/>
          <w:sz w:val="18"/>
          <w:szCs w:val="18"/>
        </w:rPr>
      </w:pPr>
    </w:p>
    <w:p w:rsidR="000D79E9" w:rsidRPr="00174D9C" w:rsidRDefault="000D79E9" w:rsidP="00D1516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0D79E9" w:rsidRPr="00174D9C" w:rsidRDefault="000D79E9" w:rsidP="000D79E9">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0D79E9" w:rsidRPr="00174D9C" w:rsidRDefault="000D79E9" w:rsidP="000D79E9">
      <w:pPr>
        <w:pStyle w:val="Default"/>
        <w:rPr>
          <w:rFonts w:ascii="Calibri" w:hAnsi="Calibri" w:cs="Calibri"/>
          <w:b/>
          <w:bCs/>
          <w:sz w:val="20"/>
          <w:szCs w:val="20"/>
        </w:rPr>
      </w:pPr>
    </w:p>
    <w:p w:rsidR="000D79E9" w:rsidRPr="00174D9C" w:rsidRDefault="000D79E9" w:rsidP="000D79E9">
      <w:pPr>
        <w:pStyle w:val="Default"/>
        <w:rPr>
          <w:rFonts w:ascii="Calibri" w:hAnsi="Calibri" w:cs="Calibri"/>
          <w:b/>
          <w:bCs/>
          <w:sz w:val="20"/>
          <w:szCs w:val="20"/>
        </w:rPr>
      </w:pPr>
    </w:p>
    <w:p w:rsidR="000D79E9" w:rsidRPr="00174D9C" w:rsidRDefault="000D79E9" w:rsidP="000D79E9">
      <w:pPr>
        <w:pStyle w:val="Default"/>
        <w:rPr>
          <w:rFonts w:ascii="Calibri" w:hAnsi="Calibri" w:cs="Calibri"/>
          <w:b/>
          <w:bCs/>
          <w:sz w:val="20"/>
          <w:szCs w:val="20"/>
        </w:rPr>
      </w:pPr>
    </w:p>
    <w:p w:rsidR="000D79E9" w:rsidRPr="00FA4A0F" w:rsidRDefault="000D79E9" w:rsidP="000D79E9">
      <w:pPr>
        <w:autoSpaceDE w:val="0"/>
        <w:autoSpaceDN w:val="0"/>
        <w:adjustRightInd w:val="0"/>
        <w:rPr>
          <w:rFonts w:asciiTheme="minorHAnsi" w:hAnsiTheme="minorHAnsi" w:cstheme="minorHAnsi"/>
          <w:b/>
        </w:rPr>
      </w:pPr>
      <w:r>
        <w:rPr>
          <w:rFonts w:asciiTheme="minorHAnsi" w:hAnsiTheme="minorHAnsi" w:cs="Arial"/>
          <w:b/>
        </w:rPr>
        <w:t>C.P. AARÓN SERRATO ARAOZ</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0D79E9" w:rsidRPr="00FA4A0F" w:rsidRDefault="000D79E9" w:rsidP="000D79E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0D79E9" w:rsidRPr="00174D9C" w:rsidRDefault="000D79E9" w:rsidP="000D79E9">
      <w:pPr>
        <w:pStyle w:val="Default"/>
        <w:rPr>
          <w:rFonts w:ascii="Calibri" w:hAnsi="Calibri" w:cs="Calibri"/>
          <w:sz w:val="20"/>
          <w:szCs w:val="20"/>
        </w:rPr>
      </w:pPr>
    </w:p>
    <w:p w:rsidR="000D79E9" w:rsidRPr="00174D9C" w:rsidRDefault="000D79E9" w:rsidP="000D79E9">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0D79E9" w:rsidRPr="00174D9C" w:rsidRDefault="000D79E9" w:rsidP="000D79E9">
      <w:pPr>
        <w:pStyle w:val="Default"/>
        <w:rPr>
          <w:rFonts w:ascii="Calibri" w:hAnsi="Calibri" w:cs="Calibri"/>
          <w:sz w:val="20"/>
          <w:szCs w:val="20"/>
        </w:rPr>
      </w:pPr>
    </w:p>
    <w:p w:rsidR="000D79E9" w:rsidRPr="00174D9C" w:rsidRDefault="000D79E9" w:rsidP="000D79E9">
      <w:pPr>
        <w:pStyle w:val="Default"/>
        <w:rPr>
          <w:rFonts w:ascii="Calibri" w:hAnsi="Calibri" w:cs="Calibri"/>
          <w:sz w:val="20"/>
          <w:szCs w:val="20"/>
        </w:rPr>
      </w:pPr>
    </w:p>
    <w:p w:rsidR="000D79E9" w:rsidRPr="00174D9C" w:rsidRDefault="000D79E9" w:rsidP="000D79E9">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931601">
        <w:rPr>
          <w:rFonts w:ascii="Calibri" w:hAnsi="Calibri" w:cs="Calibri"/>
          <w:b/>
          <w:bCs/>
          <w:sz w:val="20"/>
          <w:szCs w:val="20"/>
        </w:rPr>
        <w:t>N07-2020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0D79E9" w:rsidRPr="00174D9C" w:rsidRDefault="000D79E9" w:rsidP="000D79E9">
      <w:pPr>
        <w:pStyle w:val="Default"/>
        <w:spacing w:line="360" w:lineRule="auto"/>
        <w:jc w:val="both"/>
        <w:rPr>
          <w:rFonts w:ascii="Calibri" w:hAnsi="Calibri" w:cs="Calibri"/>
          <w:sz w:val="20"/>
          <w:szCs w:val="20"/>
        </w:rPr>
      </w:pPr>
    </w:p>
    <w:p w:rsidR="000D79E9" w:rsidRPr="00174D9C" w:rsidRDefault="000D79E9" w:rsidP="000D79E9">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0D79E9" w:rsidRPr="00174D9C" w:rsidRDefault="000D79E9" w:rsidP="000D79E9">
      <w:pPr>
        <w:pStyle w:val="Default"/>
        <w:spacing w:line="360" w:lineRule="auto"/>
        <w:ind w:left="993" w:right="709"/>
        <w:jc w:val="both"/>
        <w:rPr>
          <w:rFonts w:ascii="Calibri" w:hAnsi="Calibri" w:cs="Calibri"/>
          <w:sz w:val="20"/>
          <w:szCs w:val="20"/>
        </w:rPr>
      </w:pPr>
    </w:p>
    <w:p w:rsidR="000D79E9" w:rsidRPr="00174D9C" w:rsidRDefault="000D79E9" w:rsidP="000D79E9">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0D79E9" w:rsidRPr="00174D9C" w:rsidRDefault="000D79E9" w:rsidP="000D79E9">
      <w:pPr>
        <w:pStyle w:val="Default"/>
        <w:spacing w:line="360" w:lineRule="auto"/>
        <w:ind w:left="993" w:right="709"/>
        <w:jc w:val="both"/>
        <w:rPr>
          <w:rFonts w:ascii="Calibri" w:hAnsi="Calibri" w:cs="Calibri"/>
          <w:sz w:val="20"/>
          <w:szCs w:val="20"/>
        </w:rPr>
      </w:pPr>
    </w:p>
    <w:p w:rsidR="000D79E9" w:rsidRPr="00174D9C" w:rsidRDefault="000D79E9" w:rsidP="000D79E9">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0D79E9" w:rsidRPr="00174D9C" w:rsidRDefault="000D79E9" w:rsidP="000D79E9">
      <w:pPr>
        <w:pStyle w:val="Default"/>
        <w:jc w:val="both"/>
        <w:rPr>
          <w:rFonts w:ascii="Calibri" w:hAnsi="Calibri" w:cs="Calibri"/>
          <w:b/>
          <w:bCs/>
          <w:sz w:val="20"/>
          <w:szCs w:val="20"/>
        </w:rPr>
      </w:pPr>
    </w:p>
    <w:p w:rsidR="000D79E9" w:rsidRPr="00174D9C" w:rsidRDefault="000D79E9" w:rsidP="000D79E9">
      <w:pPr>
        <w:pStyle w:val="Default"/>
        <w:rPr>
          <w:rFonts w:ascii="Calibri" w:hAnsi="Calibri" w:cs="Calibri"/>
          <w:b/>
          <w:bCs/>
          <w:sz w:val="20"/>
          <w:szCs w:val="20"/>
        </w:rPr>
      </w:pPr>
    </w:p>
    <w:p w:rsidR="000D79E9" w:rsidRPr="00174D9C" w:rsidRDefault="000D79E9" w:rsidP="000D79E9">
      <w:pPr>
        <w:pStyle w:val="Default"/>
        <w:rPr>
          <w:rFonts w:ascii="Calibri" w:hAnsi="Calibri" w:cs="Calibri"/>
          <w:b/>
          <w:bCs/>
          <w:sz w:val="20"/>
          <w:szCs w:val="20"/>
        </w:rPr>
      </w:pPr>
    </w:p>
    <w:p w:rsidR="000D79E9" w:rsidRPr="00174D9C" w:rsidRDefault="000D79E9" w:rsidP="000D79E9">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0D79E9" w:rsidRPr="00174D9C" w:rsidRDefault="000D79E9" w:rsidP="000D79E9">
      <w:pPr>
        <w:autoSpaceDE w:val="0"/>
        <w:autoSpaceDN w:val="0"/>
        <w:adjustRightInd w:val="0"/>
        <w:jc w:val="center"/>
        <w:rPr>
          <w:rFonts w:ascii="Calibri" w:hAnsi="Calibri" w:cs="Calibri"/>
          <w:b/>
          <w:szCs w:val="22"/>
        </w:rPr>
      </w:pPr>
    </w:p>
    <w:p w:rsidR="000D79E9" w:rsidRPr="00174D9C" w:rsidRDefault="000D79E9" w:rsidP="000D79E9">
      <w:pPr>
        <w:autoSpaceDE w:val="0"/>
        <w:autoSpaceDN w:val="0"/>
        <w:adjustRightInd w:val="0"/>
        <w:jc w:val="center"/>
        <w:rPr>
          <w:rFonts w:ascii="Calibri" w:hAnsi="Calibri" w:cs="Calibri"/>
          <w:b/>
          <w:szCs w:val="22"/>
        </w:rPr>
      </w:pPr>
    </w:p>
    <w:p w:rsidR="000D79E9" w:rsidRPr="00174D9C" w:rsidRDefault="000D79E9" w:rsidP="000D79E9">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0D79E9" w:rsidRPr="00174D9C" w:rsidRDefault="000D79E9" w:rsidP="000D79E9">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0D79E9" w:rsidRDefault="000D79E9" w:rsidP="000D79E9">
      <w:pPr>
        <w:rPr>
          <w:rFonts w:ascii="Calibri" w:hAnsi="Calibri"/>
          <w:lang w:val="es-MX"/>
        </w:rPr>
      </w:pPr>
    </w:p>
    <w:p w:rsidR="00A55258" w:rsidRDefault="00A55258" w:rsidP="000D79E9">
      <w:pPr>
        <w:rPr>
          <w:rFonts w:ascii="Calibri" w:hAnsi="Calibri"/>
          <w:lang w:val="es-MX"/>
        </w:rPr>
      </w:pPr>
    </w:p>
    <w:p w:rsidR="00A55258" w:rsidRDefault="00A55258" w:rsidP="000D79E9">
      <w:pPr>
        <w:rPr>
          <w:rFonts w:ascii="Calibri" w:hAnsi="Calibri"/>
          <w:lang w:val="es-MX"/>
        </w:rPr>
      </w:pPr>
    </w:p>
    <w:p w:rsidR="00A55258" w:rsidRPr="00174D9C" w:rsidRDefault="00A55258" w:rsidP="000D79E9">
      <w:pPr>
        <w:rPr>
          <w:rFonts w:ascii="Calibri" w:hAnsi="Calibri"/>
          <w:lang w:val="es-MX"/>
        </w:rPr>
      </w:pPr>
    </w:p>
    <w:p w:rsidR="000D79E9" w:rsidRPr="00174D9C"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0D79E9" w:rsidRDefault="000D79E9" w:rsidP="000D79E9">
      <w:pPr>
        <w:pStyle w:val="Default"/>
        <w:jc w:val="both"/>
        <w:rPr>
          <w:rFonts w:ascii="Calibri" w:hAnsi="Calibri" w:cs="Calibri"/>
          <w:b/>
          <w:bCs/>
          <w:sz w:val="22"/>
          <w:szCs w:val="23"/>
        </w:rPr>
      </w:pPr>
    </w:p>
    <w:p w:rsidR="000D79E9" w:rsidRPr="00174D9C" w:rsidRDefault="000D79E9" w:rsidP="000D79E9">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0D79E9" w:rsidRPr="00174D9C" w:rsidRDefault="000D79E9" w:rsidP="000D79E9">
      <w:pPr>
        <w:pStyle w:val="Default"/>
        <w:rPr>
          <w:rFonts w:ascii="Calibri" w:hAnsi="Calibri" w:cs="Calibri"/>
          <w:i/>
          <w:iCs/>
          <w:sz w:val="20"/>
          <w:szCs w:val="22"/>
        </w:rPr>
      </w:pPr>
    </w:p>
    <w:p w:rsidR="000D79E9" w:rsidRPr="00174D9C" w:rsidRDefault="000D79E9" w:rsidP="000D79E9">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0D79E9" w:rsidRPr="00174D9C" w:rsidRDefault="000D79E9" w:rsidP="000D79E9">
      <w:pPr>
        <w:pStyle w:val="Default"/>
        <w:rPr>
          <w:rFonts w:ascii="Calibri" w:hAnsi="Calibri" w:cs="Calibri"/>
          <w:sz w:val="20"/>
          <w:szCs w:val="22"/>
        </w:rPr>
      </w:pPr>
    </w:p>
    <w:p w:rsidR="000D79E9" w:rsidRPr="00174D9C" w:rsidRDefault="000D79E9" w:rsidP="000D79E9">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0D79E9" w:rsidRPr="00174D9C" w:rsidRDefault="000D79E9" w:rsidP="000D79E9">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0D79E9" w:rsidRPr="00174D9C" w:rsidRDefault="000D79E9" w:rsidP="000D79E9">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0D79E9" w:rsidRPr="00174D9C" w:rsidRDefault="000D79E9" w:rsidP="000D79E9">
      <w:pPr>
        <w:spacing w:line="216" w:lineRule="exact"/>
        <w:ind w:firstLine="288"/>
        <w:jc w:val="both"/>
        <w:rPr>
          <w:rFonts w:ascii="Calibri" w:hAnsi="Calibri" w:cs="Calibri"/>
          <w:sz w:val="14"/>
          <w:szCs w:val="16"/>
          <w:lang w:val="es-MX"/>
        </w:rPr>
      </w:pPr>
    </w:p>
    <w:p w:rsidR="000D79E9" w:rsidRPr="00174D9C" w:rsidRDefault="000D79E9" w:rsidP="000D79E9">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0D79E9" w:rsidRPr="00174D9C" w:rsidRDefault="000D79E9" w:rsidP="000D79E9">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0D79E9" w:rsidRPr="00EF115D" w:rsidTr="00D15163">
        <w:trPr>
          <w:trHeight w:val="96"/>
        </w:trPr>
        <w:tc>
          <w:tcPr>
            <w:tcW w:w="9639" w:type="dxa"/>
            <w:gridSpan w:val="5"/>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0D79E9" w:rsidRPr="00EF115D" w:rsidTr="00D15163">
        <w:tc>
          <w:tcPr>
            <w:tcW w:w="1687" w:type="dxa"/>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TAMAÑO</w:t>
            </w:r>
          </w:p>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SECTOR</w:t>
            </w:r>
          </w:p>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0D79E9" w:rsidRPr="00EF115D" w:rsidTr="00D15163">
        <w:tc>
          <w:tcPr>
            <w:tcW w:w="1687" w:type="dxa"/>
            <w:shd w:val="clear" w:color="auto" w:fill="7030A0"/>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4.6</w:t>
            </w:r>
          </w:p>
        </w:tc>
      </w:tr>
      <w:tr w:rsidR="000D79E9" w:rsidRPr="00EF115D" w:rsidTr="00D15163">
        <w:tc>
          <w:tcPr>
            <w:tcW w:w="1687" w:type="dxa"/>
            <w:vMerge w:val="restart"/>
            <w:shd w:val="clear" w:color="auto" w:fill="7030A0"/>
          </w:tcPr>
          <w:p w:rsidR="000D79E9" w:rsidRPr="00174D9C" w:rsidRDefault="000D79E9" w:rsidP="000D79E9">
            <w:pPr>
              <w:jc w:val="center"/>
              <w:rPr>
                <w:rFonts w:ascii="Calibri" w:hAnsi="Calibri" w:cs="Calibri"/>
                <w:sz w:val="2"/>
                <w:szCs w:val="4"/>
                <w:lang w:val="es-MX"/>
              </w:rPr>
            </w:pPr>
          </w:p>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93</w:t>
            </w:r>
          </w:p>
        </w:tc>
      </w:tr>
      <w:tr w:rsidR="000D79E9" w:rsidRPr="00EF115D" w:rsidTr="00D15163">
        <w:tc>
          <w:tcPr>
            <w:tcW w:w="1687" w:type="dxa"/>
            <w:vMerge/>
            <w:shd w:val="clear" w:color="auto" w:fill="7030A0"/>
          </w:tcPr>
          <w:p w:rsidR="000D79E9" w:rsidRPr="00174D9C" w:rsidRDefault="000D79E9" w:rsidP="000D79E9">
            <w:pPr>
              <w:jc w:val="center"/>
              <w:rPr>
                <w:rFonts w:ascii="Calibri" w:hAnsi="Calibri" w:cs="Calibri"/>
                <w:sz w:val="14"/>
                <w:szCs w:val="16"/>
                <w:lang w:val="es-MX"/>
              </w:rPr>
            </w:pP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95</w:t>
            </w:r>
          </w:p>
        </w:tc>
      </w:tr>
      <w:tr w:rsidR="000D79E9" w:rsidRPr="00EF115D" w:rsidTr="00D15163">
        <w:tc>
          <w:tcPr>
            <w:tcW w:w="1687" w:type="dxa"/>
            <w:vMerge w:val="restart"/>
            <w:shd w:val="clear" w:color="auto" w:fill="7030A0"/>
          </w:tcPr>
          <w:p w:rsidR="000D79E9" w:rsidRPr="00174D9C" w:rsidRDefault="000D79E9" w:rsidP="000D79E9">
            <w:pPr>
              <w:jc w:val="center"/>
              <w:rPr>
                <w:rFonts w:ascii="Calibri" w:hAnsi="Calibri" w:cs="Calibri"/>
                <w:sz w:val="8"/>
                <w:szCs w:val="10"/>
                <w:lang w:val="es-MX"/>
              </w:rPr>
            </w:pPr>
          </w:p>
          <w:p w:rsidR="000D79E9" w:rsidRPr="00174D9C" w:rsidRDefault="000D79E9" w:rsidP="000D79E9">
            <w:pPr>
              <w:jc w:val="center"/>
              <w:rPr>
                <w:rFonts w:ascii="Calibri" w:hAnsi="Calibri" w:cs="Calibri"/>
                <w:sz w:val="8"/>
                <w:szCs w:val="10"/>
                <w:lang w:val="es-MX"/>
              </w:rPr>
            </w:pPr>
          </w:p>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235</w:t>
            </w:r>
          </w:p>
        </w:tc>
      </w:tr>
      <w:tr w:rsidR="000D79E9" w:rsidRPr="00EF115D" w:rsidTr="00D15163">
        <w:tc>
          <w:tcPr>
            <w:tcW w:w="1687" w:type="dxa"/>
            <w:vMerge/>
            <w:shd w:val="clear" w:color="auto" w:fill="7030A0"/>
          </w:tcPr>
          <w:p w:rsidR="000D79E9" w:rsidRPr="00174D9C" w:rsidRDefault="000D79E9" w:rsidP="000D79E9">
            <w:pPr>
              <w:jc w:val="center"/>
              <w:rPr>
                <w:rFonts w:ascii="Calibri" w:hAnsi="Calibri" w:cs="Calibri"/>
                <w:sz w:val="14"/>
                <w:szCs w:val="16"/>
                <w:lang w:val="es-MX"/>
              </w:rPr>
            </w:pP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0D79E9" w:rsidRPr="00174D9C" w:rsidRDefault="000D79E9" w:rsidP="000D79E9">
            <w:pPr>
              <w:jc w:val="center"/>
              <w:rPr>
                <w:rFonts w:ascii="Calibri" w:hAnsi="Calibri" w:cs="Calibri"/>
                <w:sz w:val="14"/>
                <w:szCs w:val="16"/>
                <w:lang w:val="es-MX"/>
              </w:rPr>
            </w:pPr>
          </w:p>
        </w:tc>
        <w:tc>
          <w:tcPr>
            <w:tcW w:w="1701" w:type="dxa"/>
            <w:vMerge/>
          </w:tcPr>
          <w:p w:rsidR="000D79E9" w:rsidRPr="00174D9C" w:rsidRDefault="000D79E9" w:rsidP="000D79E9">
            <w:pPr>
              <w:jc w:val="center"/>
              <w:rPr>
                <w:rFonts w:ascii="Calibri" w:hAnsi="Calibri" w:cs="Calibri"/>
                <w:sz w:val="14"/>
                <w:szCs w:val="16"/>
                <w:lang w:val="es-MX"/>
              </w:rPr>
            </w:pPr>
          </w:p>
        </w:tc>
      </w:tr>
      <w:tr w:rsidR="000D79E9" w:rsidRPr="00EF115D" w:rsidTr="00D15163">
        <w:tc>
          <w:tcPr>
            <w:tcW w:w="1687" w:type="dxa"/>
            <w:vMerge/>
            <w:shd w:val="clear" w:color="auto" w:fill="7030A0"/>
          </w:tcPr>
          <w:p w:rsidR="000D79E9" w:rsidRPr="00174D9C" w:rsidRDefault="000D79E9" w:rsidP="000D79E9">
            <w:pPr>
              <w:jc w:val="center"/>
              <w:rPr>
                <w:rFonts w:ascii="Calibri" w:hAnsi="Calibri" w:cs="Calibri"/>
                <w:sz w:val="14"/>
                <w:szCs w:val="16"/>
                <w:lang w:val="es-MX"/>
              </w:rPr>
            </w:pPr>
          </w:p>
        </w:tc>
        <w:tc>
          <w:tcPr>
            <w:tcW w:w="1795"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0D79E9" w:rsidRPr="00174D9C" w:rsidRDefault="000D79E9" w:rsidP="000D79E9">
            <w:pPr>
              <w:jc w:val="center"/>
              <w:rPr>
                <w:rFonts w:ascii="Calibri" w:hAnsi="Calibri" w:cs="Calibri"/>
                <w:sz w:val="14"/>
                <w:szCs w:val="16"/>
                <w:lang w:val="es-MX"/>
              </w:rPr>
            </w:pPr>
            <w:r w:rsidRPr="00174D9C">
              <w:rPr>
                <w:rFonts w:ascii="Calibri" w:hAnsi="Calibri" w:cs="Calibri"/>
                <w:sz w:val="14"/>
                <w:szCs w:val="16"/>
                <w:lang w:val="es-MX"/>
              </w:rPr>
              <w:t>250</w:t>
            </w:r>
          </w:p>
        </w:tc>
      </w:tr>
    </w:tbl>
    <w:p w:rsidR="000D79E9" w:rsidRPr="00174D9C" w:rsidRDefault="000D79E9" w:rsidP="000D79E9">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0D79E9" w:rsidRPr="00174D9C" w:rsidRDefault="000D79E9" w:rsidP="000D79E9">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0D79E9" w:rsidRPr="00174D9C" w:rsidRDefault="000D79E9" w:rsidP="000D79E9">
      <w:pPr>
        <w:spacing w:line="216" w:lineRule="exact"/>
        <w:jc w:val="both"/>
        <w:rPr>
          <w:rFonts w:ascii="Calibri" w:hAnsi="Calibri" w:cs="Calibri"/>
          <w:sz w:val="14"/>
          <w:szCs w:val="16"/>
          <w:lang w:val="es-MX"/>
        </w:rPr>
      </w:pPr>
    </w:p>
    <w:p w:rsidR="000D79E9" w:rsidRPr="00174D9C" w:rsidRDefault="000D79E9" w:rsidP="000D79E9">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0D79E9" w:rsidRPr="00174D9C" w:rsidRDefault="000D79E9" w:rsidP="000D79E9">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0D79E9" w:rsidRPr="00174D9C" w:rsidRDefault="000D79E9" w:rsidP="000D79E9">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0D79E9" w:rsidRPr="00174D9C" w:rsidRDefault="000D79E9" w:rsidP="000D79E9">
      <w:pPr>
        <w:spacing w:line="216" w:lineRule="exact"/>
        <w:jc w:val="center"/>
        <w:rPr>
          <w:rFonts w:ascii="Calibri" w:hAnsi="Calibri" w:cs="Calibri"/>
          <w:b/>
          <w:sz w:val="16"/>
          <w:szCs w:val="16"/>
          <w:lang w:val="es-MX"/>
        </w:rPr>
      </w:pPr>
    </w:p>
    <w:p w:rsidR="000D79E9" w:rsidRPr="00174D9C" w:rsidRDefault="000D79E9" w:rsidP="000D79E9">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0D79E9" w:rsidRPr="00EF115D" w:rsidTr="00D15163">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0D79E9" w:rsidRPr="00174D9C" w:rsidRDefault="000D79E9" w:rsidP="000D79E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0D79E9" w:rsidRPr="00174D9C" w:rsidRDefault="000D79E9" w:rsidP="000D79E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0D79E9" w:rsidRPr="00EF115D" w:rsidTr="000D79E9">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0D79E9" w:rsidRPr="00EF115D" w:rsidTr="000D79E9">
        <w:trPr>
          <w:cantSplit/>
          <w:jc w:val="center"/>
        </w:trPr>
        <w:tc>
          <w:tcPr>
            <w:tcW w:w="1095"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0D79E9" w:rsidRPr="00174D9C" w:rsidRDefault="000D79E9" w:rsidP="000D79E9">
            <w:pPr>
              <w:spacing w:before="20"/>
              <w:jc w:val="both"/>
              <w:rPr>
                <w:rFonts w:ascii="Calibri" w:hAnsi="Calibri" w:cs="Calibri"/>
                <w:sz w:val="12"/>
                <w:szCs w:val="16"/>
                <w:lang w:val="es-MX"/>
              </w:rPr>
            </w:pPr>
          </w:p>
        </w:tc>
      </w:tr>
    </w:tbl>
    <w:p w:rsidR="000D79E9" w:rsidRPr="00AA0B61" w:rsidRDefault="000D79E9" w:rsidP="00D1516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0D79E9" w:rsidRPr="00AA0B61" w:rsidRDefault="000D79E9" w:rsidP="000D79E9">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0D79E9" w:rsidRPr="00AA0B61" w:rsidRDefault="000D79E9" w:rsidP="000D79E9">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931601">
        <w:rPr>
          <w:rFonts w:ascii="Calibri" w:hAnsi="Calibri"/>
          <w:b/>
          <w:bCs/>
          <w:sz w:val="20"/>
          <w:szCs w:val="20"/>
        </w:rPr>
        <w:t>N07-2020</w:t>
      </w:r>
      <w:r w:rsidRPr="00AA0B61">
        <w:rPr>
          <w:rFonts w:ascii="Calibri" w:hAnsi="Calibri"/>
          <w:b/>
          <w:bCs/>
          <w:sz w:val="20"/>
          <w:szCs w:val="20"/>
        </w:rPr>
        <w:t xml:space="preserve"> </w:t>
      </w:r>
    </w:p>
    <w:p w:rsidR="000D79E9" w:rsidRDefault="000D79E9" w:rsidP="000D79E9">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0D79E9" w:rsidRDefault="000D79E9" w:rsidP="000D79E9">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0D79E9" w:rsidRPr="00AA0B61" w:rsidTr="00D15163">
        <w:trPr>
          <w:trHeight w:val="109"/>
          <w:jc w:val="center"/>
        </w:trPr>
        <w:tc>
          <w:tcPr>
            <w:tcW w:w="674" w:type="dxa"/>
            <w:shd w:val="clear" w:color="auto" w:fill="7030A0"/>
            <w:vAlign w:val="center"/>
          </w:tcPr>
          <w:p w:rsidR="000D79E9" w:rsidRPr="00AA0B61" w:rsidRDefault="000D79E9" w:rsidP="000D79E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0D79E9" w:rsidRPr="00720DE3" w:rsidRDefault="000D79E9" w:rsidP="000D79E9">
            <w:pPr>
              <w:pStyle w:val="Default"/>
              <w:jc w:val="center"/>
              <w:rPr>
                <w:rFonts w:ascii="Calibri" w:hAnsi="Calibri"/>
                <w:sz w:val="14"/>
                <w:szCs w:val="14"/>
              </w:rPr>
            </w:pPr>
            <w:r w:rsidRPr="00720DE3">
              <w:rPr>
                <w:rFonts w:ascii="Calibri" w:hAnsi="Calibri"/>
                <w:b/>
                <w:bCs/>
                <w:sz w:val="14"/>
                <w:szCs w:val="14"/>
              </w:rPr>
              <w:t>DOCUMENTO</w:t>
            </w:r>
          </w:p>
        </w:tc>
        <w:tc>
          <w:tcPr>
            <w:tcW w:w="1418" w:type="dxa"/>
            <w:gridSpan w:val="2"/>
            <w:shd w:val="clear" w:color="auto" w:fill="7030A0"/>
            <w:vAlign w:val="center"/>
          </w:tcPr>
          <w:p w:rsidR="000D79E9" w:rsidRPr="00AA0B61" w:rsidRDefault="000D79E9" w:rsidP="000D79E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0D79E9" w:rsidRPr="00AA0B61" w:rsidRDefault="000D79E9" w:rsidP="000D79E9">
            <w:pPr>
              <w:pStyle w:val="Default"/>
              <w:jc w:val="center"/>
              <w:rPr>
                <w:rFonts w:ascii="Calibri" w:hAnsi="Calibri"/>
                <w:b/>
                <w:bCs/>
                <w:sz w:val="15"/>
                <w:szCs w:val="15"/>
              </w:rPr>
            </w:pPr>
            <w:r w:rsidRPr="00AA0B61">
              <w:rPr>
                <w:rFonts w:ascii="Calibri" w:hAnsi="Calibri"/>
                <w:b/>
                <w:bCs/>
                <w:sz w:val="15"/>
                <w:szCs w:val="15"/>
              </w:rPr>
              <w:t>OBSERVACIONES</w:t>
            </w:r>
          </w:p>
        </w:tc>
      </w:tr>
      <w:tr w:rsidR="000D79E9" w:rsidRPr="00AA0B61" w:rsidTr="000D79E9">
        <w:trPr>
          <w:trHeight w:val="64"/>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w:t>
            </w:r>
          </w:p>
        </w:tc>
        <w:tc>
          <w:tcPr>
            <w:tcW w:w="7506" w:type="dxa"/>
          </w:tcPr>
          <w:p w:rsidR="000D79E9" w:rsidRPr="00720DE3" w:rsidRDefault="000D79E9" w:rsidP="000D79E9">
            <w:pPr>
              <w:tabs>
                <w:tab w:val="left" w:pos="1418"/>
              </w:tabs>
              <w:jc w:val="both"/>
              <w:rPr>
                <w:bCs/>
                <w:sz w:val="14"/>
                <w:szCs w:val="14"/>
              </w:rPr>
            </w:pPr>
            <w:r w:rsidRPr="00720DE3">
              <w:rPr>
                <w:rFonts w:asciiTheme="minorHAnsi" w:hAnsiTheme="minorHAnsi" w:cs="Arial"/>
                <w:b/>
                <w:sz w:val="14"/>
                <w:szCs w:val="14"/>
              </w:rPr>
              <w:t>ANEXO 13.</w:t>
            </w:r>
            <w:r w:rsidRPr="00720DE3">
              <w:rPr>
                <w:rFonts w:asciiTheme="minorHAnsi" w:hAnsiTheme="minorHAnsi" w:cs="Arial"/>
                <w:sz w:val="14"/>
                <w:szCs w:val="14"/>
              </w:rPr>
              <w:t xml:space="preserve"> Cédula de entrega de documentos.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02"/>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2</w:t>
            </w:r>
          </w:p>
        </w:tc>
        <w:tc>
          <w:tcPr>
            <w:tcW w:w="7506" w:type="dxa"/>
          </w:tcPr>
          <w:p w:rsidR="000D79E9" w:rsidRPr="00720DE3" w:rsidRDefault="000D79E9" w:rsidP="000D79E9">
            <w:pPr>
              <w:tabs>
                <w:tab w:val="left" w:pos="1418"/>
              </w:tabs>
              <w:jc w:val="both"/>
              <w:rPr>
                <w:bCs/>
                <w:sz w:val="14"/>
                <w:szCs w:val="14"/>
              </w:rPr>
            </w:pPr>
            <w:r w:rsidRPr="00720DE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02"/>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3</w:t>
            </w:r>
          </w:p>
        </w:tc>
        <w:tc>
          <w:tcPr>
            <w:tcW w:w="7506" w:type="dxa"/>
          </w:tcPr>
          <w:p w:rsidR="000D79E9" w:rsidRPr="00720DE3" w:rsidRDefault="000D79E9" w:rsidP="000D79E9">
            <w:pPr>
              <w:tabs>
                <w:tab w:val="left" w:pos="1418"/>
              </w:tabs>
              <w:jc w:val="both"/>
              <w:rPr>
                <w:bCs/>
                <w:sz w:val="14"/>
                <w:szCs w:val="14"/>
              </w:rPr>
            </w:pPr>
            <w:r w:rsidRPr="00720DE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20DE3">
              <w:rPr>
                <w:rFonts w:asciiTheme="minorHAnsi" w:hAnsiTheme="minorHAnsi" w:cs="Arial"/>
                <w:sz w:val="14"/>
                <w:szCs w:val="14"/>
              </w:rPr>
              <w:t>su metodología y la experiencia comprobable en ventas relacionadas a la presente,</w:t>
            </w:r>
            <w:r w:rsidRPr="00720DE3">
              <w:rPr>
                <w:rFonts w:asciiTheme="minorHAnsi" w:hAnsiTheme="minorHAnsi"/>
                <w:sz w:val="14"/>
                <w:szCs w:val="14"/>
              </w:rPr>
              <w:t xml:space="preserve"> demostrándolo mediante  contratos o con una relación de las principales operaciones de ventas o prestación de servicio en la Administración Pública, Estatal, Federal o Municipal dentro de los últimos 12 meses en donde compruebe </w:t>
            </w:r>
            <w:r w:rsidRPr="00720DE3">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02"/>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4</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2</w:t>
            </w:r>
            <w:r w:rsidRPr="00720DE3">
              <w:rPr>
                <w:rFonts w:asciiTheme="minorHAnsi" w:hAnsiTheme="minorHAnsi"/>
                <w:sz w:val="14"/>
                <w:szCs w:val="14"/>
              </w:rPr>
              <w:t xml:space="preserve">. Propuesta Técnica conforme al formato del anexo 2 de las presentes bases.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69"/>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5</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81"/>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6</w:t>
            </w:r>
          </w:p>
        </w:tc>
        <w:tc>
          <w:tcPr>
            <w:tcW w:w="7506" w:type="dxa"/>
          </w:tcPr>
          <w:p w:rsidR="000D79E9" w:rsidRPr="00720DE3" w:rsidRDefault="000D79E9" w:rsidP="000D79E9">
            <w:pPr>
              <w:jc w:val="both"/>
              <w:rPr>
                <w:bCs/>
                <w:sz w:val="14"/>
                <w:szCs w:val="14"/>
              </w:rPr>
            </w:pPr>
            <w:r w:rsidRPr="00720DE3">
              <w:rPr>
                <w:rFonts w:asciiTheme="minorHAnsi" w:hAnsiTheme="minorHAnsi" w:cs="Arial"/>
                <w:sz w:val="14"/>
                <w:szCs w:val="14"/>
              </w:rPr>
              <w:t>Carta bajo protesta de decir verdad que el recurso humano con el que prestará el servicio está capacitado, goza de buena salud, higiene personal y que no cuenta con antecedentes penales y que están dados de alta en el I.M.S.S.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218"/>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7</w:t>
            </w:r>
          </w:p>
        </w:tc>
        <w:tc>
          <w:tcPr>
            <w:tcW w:w="7506" w:type="dxa"/>
          </w:tcPr>
          <w:p w:rsidR="000D79E9" w:rsidRPr="00720DE3" w:rsidRDefault="000D79E9" w:rsidP="000D79E9">
            <w:pPr>
              <w:jc w:val="both"/>
              <w:rPr>
                <w:bCs/>
                <w:sz w:val="14"/>
                <w:szCs w:val="14"/>
              </w:rPr>
            </w:pPr>
            <w:r w:rsidRPr="00720DE3">
              <w:rPr>
                <w:rFonts w:asciiTheme="minorHAnsi" w:hAnsiTheme="minorHAnsi" w:cs="Arial"/>
                <w:sz w:val="14"/>
                <w:szCs w:val="14"/>
              </w:rPr>
              <w:t>Carta bajo protesta de decir verdad de que todos los guardias de seguridad que prestarán el servicio a la convocante, en caso de resultar adjudicado, estarán dados de alta en el I.M.S.S. y ante el Registro Nacional de Seguridad Privada.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69"/>
          <w:jc w:val="center"/>
        </w:trPr>
        <w:tc>
          <w:tcPr>
            <w:tcW w:w="674" w:type="dxa"/>
            <w:vAlign w:val="center"/>
          </w:tcPr>
          <w:p w:rsidR="000D79E9" w:rsidRPr="00DF5AB9" w:rsidRDefault="000D79E9" w:rsidP="000D79E9">
            <w:pPr>
              <w:pStyle w:val="Default"/>
              <w:jc w:val="center"/>
              <w:rPr>
                <w:rFonts w:ascii="Calibri" w:hAnsi="Calibri"/>
                <w:b/>
                <w:sz w:val="16"/>
                <w:szCs w:val="16"/>
              </w:rPr>
            </w:pPr>
            <w:r w:rsidRPr="00DF5AB9">
              <w:rPr>
                <w:rFonts w:ascii="Calibri" w:hAnsi="Calibri"/>
                <w:b/>
                <w:sz w:val="16"/>
                <w:szCs w:val="16"/>
              </w:rPr>
              <w:t>8</w:t>
            </w:r>
          </w:p>
        </w:tc>
        <w:tc>
          <w:tcPr>
            <w:tcW w:w="7506" w:type="dxa"/>
          </w:tcPr>
          <w:p w:rsidR="000D79E9" w:rsidRPr="00720DE3" w:rsidRDefault="000D79E9" w:rsidP="000D79E9">
            <w:pPr>
              <w:jc w:val="both"/>
              <w:rPr>
                <w:bCs/>
                <w:sz w:val="14"/>
                <w:szCs w:val="14"/>
              </w:rPr>
            </w:pPr>
            <w:r w:rsidRPr="00720DE3">
              <w:rPr>
                <w:rFonts w:asciiTheme="minorHAnsi" w:hAnsiTheme="minorHAnsi" w:cs="Arial"/>
                <w:sz w:val="14"/>
                <w:szCs w:val="14"/>
              </w:rPr>
              <w:t xml:space="preserve">Copia del último pago provisional del IMSS e </w:t>
            </w:r>
            <w:proofErr w:type="spellStart"/>
            <w:r w:rsidRPr="00720DE3">
              <w:rPr>
                <w:rFonts w:asciiTheme="minorHAnsi" w:hAnsiTheme="minorHAnsi" w:cs="Arial"/>
                <w:sz w:val="14"/>
                <w:szCs w:val="14"/>
              </w:rPr>
              <w:t>Infonavit</w:t>
            </w:r>
            <w:proofErr w:type="spellEnd"/>
            <w:r w:rsidRPr="00720DE3">
              <w:rPr>
                <w:rFonts w:asciiTheme="minorHAnsi" w:hAnsiTheme="minorHAnsi" w:cs="Arial"/>
                <w:sz w:val="14"/>
                <w:szCs w:val="14"/>
              </w:rPr>
              <w:t>, así como el del Impuesto sobre nómina, respecto del personal de vigilancia con el que cuente al momento de concursar.</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65"/>
          <w:jc w:val="center"/>
        </w:trPr>
        <w:tc>
          <w:tcPr>
            <w:tcW w:w="674" w:type="dxa"/>
            <w:vAlign w:val="center"/>
          </w:tcPr>
          <w:p w:rsidR="000D79E9" w:rsidRPr="00DF5AB9" w:rsidRDefault="000D79E9" w:rsidP="000D79E9">
            <w:pPr>
              <w:pStyle w:val="Default"/>
              <w:jc w:val="center"/>
              <w:rPr>
                <w:rFonts w:ascii="Calibri" w:hAnsi="Calibri"/>
                <w:b/>
                <w:sz w:val="16"/>
                <w:szCs w:val="16"/>
              </w:rPr>
            </w:pPr>
            <w:r w:rsidRPr="00DF5AB9">
              <w:rPr>
                <w:rFonts w:ascii="Calibri" w:hAnsi="Calibri"/>
                <w:b/>
                <w:sz w:val="16"/>
                <w:szCs w:val="16"/>
              </w:rPr>
              <w:t>9</w:t>
            </w:r>
          </w:p>
        </w:tc>
        <w:tc>
          <w:tcPr>
            <w:tcW w:w="7506" w:type="dxa"/>
          </w:tcPr>
          <w:p w:rsidR="000D79E9" w:rsidRPr="00720DE3" w:rsidRDefault="000D79E9" w:rsidP="000D79E9">
            <w:pPr>
              <w:jc w:val="both"/>
              <w:rPr>
                <w:bCs/>
                <w:sz w:val="14"/>
                <w:szCs w:val="14"/>
              </w:rPr>
            </w:pPr>
            <w:r w:rsidRPr="00720DE3">
              <w:rPr>
                <w:rFonts w:asciiTheme="minorHAnsi" w:hAnsiTheme="minorHAnsi" w:cs="Arial"/>
                <w:sz w:val="14"/>
                <w:szCs w:val="14"/>
              </w:rPr>
              <w:t>Detalle del equipo que utilizará cada uno de los elementos, tales como: *Equipo de comunicación tales como radiofrecuencia, teléfonos, etc. (anexar muestra), especificaciones y copias del catálogo correspondiente. *Equipo de protección tales como gas lacrimógeno, bastón de protección y lámpara sorda, (anexar muestra, especificaciones y copias del catálogo correspondiente); *Uniforme que se utilizará en la prestación del servicio; (anexar fotografías y características generales y una muestra física del mismo.)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80"/>
          <w:jc w:val="center"/>
        </w:trPr>
        <w:tc>
          <w:tcPr>
            <w:tcW w:w="674" w:type="dxa"/>
            <w:vAlign w:val="center"/>
          </w:tcPr>
          <w:p w:rsidR="000D79E9" w:rsidRPr="00DF5AB9" w:rsidRDefault="000D79E9" w:rsidP="000D79E9">
            <w:pPr>
              <w:pStyle w:val="Default"/>
              <w:jc w:val="center"/>
              <w:rPr>
                <w:rFonts w:ascii="Calibri" w:hAnsi="Calibri"/>
                <w:b/>
                <w:sz w:val="16"/>
                <w:szCs w:val="16"/>
              </w:rPr>
            </w:pPr>
            <w:r w:rsidRPr="00DF5AB9">
              <w:rPr>
                <w:rFonts w:ascii="Calibri" w:hAnsi="Calibri"/>
                <w:b/>
                <w:sz w:val="16"/>
                <w:szCs w:val="16"/>
              </w:rPr>
              <w:t>10</w:t>
            </w:r>
          </w:p>
        </w:tc>
        <w:tc>
          <w:tcPr>
            <w:tcW w:w="7506" w:type="dxa"/>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Manual de Capacitación Interna.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55"/>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11</w:t>
            </w:r>
          </w:p>
        </w:tc>
        <w:tc>
          <w:tcPr>
            <w:tcW w:w="7506" w:type="dxa"/>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Manual de Procedimientos.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69"/>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12</w:t>
            </w:r>
          </w:p>
        </w:tc>
        <w:tc>
          <w:tcPr>
            <w:tcW w:w="7506" w:type="dxa"/>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 xml:space="preserve">Manual de Procedimientos y lista de constancia de habilidades y de capacitación básica de seguridad.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60"/>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13</w:t>
            </w:r>
          </w:p>
        </w:tc>
        <w:tc>
          <w:tcPr>
            <w:tcW w:w="7506" w:type="dxa"/>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 xml:space="preserve">Copia fotostática y original para cotejo del registro patronal ante el I.M.S.S. a nombre del concursante.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60"/>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14</w:t>
            </w:r>
          </w:p>
        </w:tc>
        <w:tc>
          <w:tcPr>
            <w:tcW w:w="7506" w:type="dxa"/>
            <w:shd w:val="clear" w:color="auto" w:fill="auto"/>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de Seguridad Pública Federal en caso de ser una empresa que brinda servicios en dos o más Estados del País.</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60"/>
          <w:jc w:val="center"/>
        </w:trPr>
        <w:tc>
          <w:tcPr>
            <w:tcW w:w="674" w:type="dxa"/>
            <w:vAlign w:val="center"/>
          </w:tcPr>
          <w:p w:rsidR="000D79E9" w:rsidRPr="002F46FE" w:rsidRDefault="000D79E9" w:rsidP="000D79E9">
            <w:pPr>
              <w:pStyle w:val="Default"/>
              <w:jc w:val="center"/>
              <w:rPr>
                <w:rFonts w:ascii="Calibri" w:hAnsi="Calibri"/>
                <w:b/>
                <w:sz w:val="16"/>
                <w:szCs w:val="16"/>
              </w:rPr>
            </w:pPr>
            <w:r w:rsidRPr="002F46FE">
              <w:rPr>
                <w:rFonts w:ascii="Calibri" w:hAnsi="Calibri"/>
                <w:b/>
                <w:sz w:val="16"/>
                <w:szCs w:val="16"/>
              </w:rPr>
              <w:t>15</w:t>
            </w:r>
          </w:p>
        </w:tc>
        <w:tc>
          <w:tcPr>
            <w:tcW w:w="7506" w:type="dxa"/>
            <w:shd w:val="clear" w:color="auto" w:fill="auto"/>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Carta compromiso de que en caso de resultar adjudicado el licitante dentro del plazo de 20 días entregará copia simple y original para su cotejo de los registros de sus elementos ante la Dirección de Seguridad Pública, así como de la Carta de No Antecedentes Penales de no más de 60 días de antigüedad.</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60"/>
          <w:jc w:val="center"/>
        </w:trPr>
        <w:tc>
          <w:tcPr>
            <w:tcW w:w="674" w:type="dxa"/>
            <w:vAlign w:val="center"/>
          </w:tcPr>
          <w:p w:rsidR="000D79E9" w:rsidRPr="00AA0B61" w:rsidRDefault="000D79E9" w:rsidP="000D79E9">
            <w:pPr>
              <w:pStyle w:val="Default"/>
              <w:jc w:val="center"/>
              <w:rPr>
                <w:rFonts w:ascii="Calibri" w:hAnsi="Calibri"/>
                <w:b/>
                <w:sz w:val="16"/>
                <w:szCs w:val="16"/>
              </w:rPr>
            </w:pPr>
            <w:r>
              <w:rPr>
                <w:rFonts w:ascii="Calibri" w:hAnsi="Calibri"/>
                <w:b/>
                <w:sz w:val="16"/>
                <w:szCs w:val="16"/>
              </w:rPr>
              <w:t>16</w:t>
            </w:r>
          </w:p>
        </w:tc>
        <w:tc>
          <w:tcPr>
            <w:tcW w:w="7506" w:type="dxa"/>
            <w:shd w:val="clear" w:color="auto" w:fill="auto"/>
          </w:tcPr>
          <w:p w:rsidR="000D79E9" w:rsidRPr="00720DE3" w:rsidRDefault="000D79E9" w:rsidP="000D79E9">
            <w:pPr>
              <w:contextualSpacing/>
              <w:jc w:val="both"/>
              <w:rPr>
                <w:rFonts w:cs="Arial"/>
                <w:sz w:val="14"/>
                <w:szCs w:val="14"/>
              </w:rPr>
            </w:pPr>
            <w:r w:rsidRPr="00720DE3">
              <w:rPr>
                <w:rFonts w:asciiTheme="minorHAnsi" w:hAnsiTheme="minorHAnsi" w:cs="Arial"/>
                <w:sz w:val="14"/>
                <w:szCs w:val="14"/>
              </w:rPr>
              <w:t>Será obligación del licitante ganador entregar mediante oficio a la CONVOCANTE, copia de los documentos descritos en el punto anterior de los nuevos guardias que se integren a los servicios durante la duración del contrato.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sz w:val="16"/>
                <w:szCs w:val="16"/>
              </w:rPr>
            </w:pPr>
            <w:r>
              <w:rPr>
                <w:rFonts w:ascii="Calibri" w:hAnsi="Calibri"/>
                <w:b/>
                <w:sz w:val="16"/>
                <w:szCs w:val="16"/>
              </w:rPr>
              <w:t>17</w:t>
            </w:r>
          </w:p>
        </w:tc>
        <w:tc>
          <w:tcPr>
            <w:tcW w:w="7506" w:type="dxa"/>
          </w:tcPr>
          <w:p w:rsidR="000D79E9" w:rsidRPr="00720DE3" w:rsidRDefault="000D79E9" w:rsidP="000D79E9">
            <w:pPr>
              <w:jc w:val="both"/>
              <w:rPr>
                <w:rFonts w:cs="Arial"/>
                <w:sz w:val="14"/>
                <w:szCs w:val="14"/>
              </w:rPr>
            </w:pPr>
            <w:r w:rsidRPr="00720DE3">
              <w:rPr>
                <w:rFonts w:asciiTheme="minorHAnsi" w:hAnsiTheme="minorHAnsi" w:cs="Arial"/>
                <w:sz w:val="14"/>
                <w:szCs w:val="14"/>
              </w:rPr>
              <w:t>Carta Compromiso que si resulta con la adjudicación hará entrega de una póliza de seguro de responsabilidad civil en el plazo de 15 días contados a partir del fallo de esta licitación, que  por lo menos que respalde el 40% del valor de la propuesta económica del licitante.</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bCs/>
                <w:sz w:val="16"/>
                <w:szCs w:val="16"/>
              </w:rPr>
            </w:pPr>
            <w:r>
              <w:rPr>
                <w:rFonts w:ascii="Calibri" w:hAnsi="Calibri"/>
                <w:b/>
                <w:bCs/>
                <w:sz w:val="16"/>
                <w:szCs w:val="16"/>
              </w:rPr>
              <w:t>18</w:t>
            </w:r>
          </w:p>
        </w:tc>
        <w:tc>
          <w:tcPr>
            <w:tcW w:w="7506" w:type="dxa"/>
          </w:tcPr>
          <w:p w:rsidR="000D79E9" w:rsidRPr="00720DE3" w:rsidRDefault="000D79E9" w:rsidP="000D79E9">
            <w:pPr>
              <w:jc w:val="both"/>
              <w:rPr>
                <w:sz w:val="14"/>
                <w:szCs w:val="14"/>
              </w:rPr>
            </w:pPr>
            <w:r w:rsidRPr="00720DE3">
              <w:rPr>
                <w:rFonts w:asciiTheme="minorHAnsi" w:hAnsiTheme="minorHAnsi"/>
                <w:bCs/>
                <w:sz w:val="14"/>
                <w:szCs w:val="14"/>
              </w:rPr>
              <w:t>Los licitantes que deseen participar</w:t>
            </w:r>
            <w:r w:rsidRPr="00720DE3">
              <w:rPr>
                <w:rFonts w:asciiTheme="minorHAnsi" w:hAnsiTheme="minorHAnsi"/>
                <w:sz w:val="14"/>
                <w:szCs w:val="14"/>
              </w:rPr>
              <w:t>, deberán presentar un mínimo de 2 cartas de recomendación de buen servicio de las empresas que hayan contratado su servicio, mismas que la Convocante se reserva el derecho de verificar dicha información, para su participación en el presente evento.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bCs/>
                <w:sz w:val="16"/>
                <w:szCs w:val="16"/>
              </w:rPr>
            </w:pPr>
            <w:r>
              <w:rPr>
                <w:rFonts w:ascii="Calibri" w:hAnsi="Calibri"/>
                <w:b/>
                <w:bCs/>
                <w:sz w:val="16"/>
                <w:szCs w:val="16"/>
              </w:rPr>
              <w:t>19</w:t>
            </w:r>
          </w:p>
        </w:tc>
        <w:tc>
          <w:tcPr>
            <w:tcW w:w="7506" w:type="dxa"/>
          </w:tcPr>
          <w:p w:rsidR="000D79E9" w:rsidRPr="00720DE3" w:rsidRDefault="000D79E9" w:rsidP="000D79E9">
            <w:pPr>
              <w:jc w:val="both"/>
              <w:rPr>
                <w:rFonts w:ascii="Calibri" w:hAnsi="Calibri"/>
                <w:bCs/>
                <w:sz w:val="14"/>
                <w:szCs w:val="14"/>
              </w:rPr>
            </w:pPr>
            <w:r w:rsidRPr="00720DE3">
              <w:rPr>
                <w:rFonts w:asciiTheme="minorHAnsi" w:hAnsiTheme="minorHAnsi"/>
                <w:b/>
                <w:bCs/>
                <w:sz w:val="14"/>
                <w:szCs w:val="14"/>
              </w:rPr>
              <w:t>Cd o USB</w:t>
            </w:r>
            <w:r w:rsidRPr="00720DE3">
              <w:rPr>
                <w:rFonts w:asciiTheme="minorHAnsi" w:hAnsiTheme="minorHAnsi"/>
                <w:bCs/>
                <w:sz w:val="14"/>
                <w:szCs w:val="14"/>
              </w:rPr>
              <w:t xml:space="preserve"> que contenga el total de los documentos incluidos en el sobre técnico en formato </w:t>
            </w:r>
            <w:proofErr w:type="spellStart"/>
            <w:r w:rsidRPr="00720DE3">
              <w:rPr>
                <w:rFonts w:asciiTheme="minorHAnsi" w:hAnsiTheme="minorHAnsi"/>
                <w:bCs/>
                <w:sz w:val="14"/>
                <w:szCs w:val="14"/>
              </w:rPr>
              <w:t>pdf</w:t>
            </w:r>
            <w:proofErr w:type="spellEnd"/>
            <w:r w:rsidRPr="00720DE3">
              <w:rPr>
                <w:rFonts w:asciiTheme="minorHAnsi" w:hAnsiTheme="minorHAnsi"/>
                <w:bCs/>
                <w:sz w:val="14"/>
                <w:szCs w:val="14"/>
              </w:rPr>
              <w:t xml:space="preserve">, </w:t>
            </w:r>
            <w:proofErr w:type="spellStart"/>
            <w:r w:rsidRPr="00720DE3">
              <w:rPr>
                <w:rFonts w:asciiTheme="minorHAnsi" w:hAnsiTheme="minorHAnsi"/>
                <w:bCs/>
                <w:sz w:val="14"/>
                <w:szCs w:val="14"/>
              </w:rPr>
              <w:t>word</w:t>
            </w:r>
            <w:proofErr w:type="spellEnd"/>
            <w:r w:rsidRPr="00720DE3">
              <w:rPr>
                <w:rFonts w:asciiTheme="minorHAnsi" w:hAnsiTheme="minorHAnsi"/>
                <w:bCs/>
                <w:sz w:val="14"/>
                <w:szCs w:val="14"/>
              </w:rPr>
              <w:t xml:space="preserve"> o Excel que se requiere para facilitar el desarrollo y conducción del evento.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bCs/>
                <w:sz w:val="16"/>
                <w:szCs w:val="16"/>
              </w:rPr>
            </w:pPr>
            <w:r>
              <w:rPr>
                <w:rFonts w:ascii="Calibri" w:hAnsi="Calibri"/>
                <w:b/>
                <w:bCs/>
                <w:sz w:val="16"/>
                <w:szCs w:val="16"/>
              </w:rPr>
              <w:t>20</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5</w:t>
            </w:r>
            <w:r w:rsidRPr="00720DE3">
              <w:rPr>
                <w:rFonts w:asciiTheme="minorHAnsi" w:hAnsiTheme="minorHAnsi"/>
                <w:sz w:val="14"/>
                <w:szCs w:val="14"/>
              </w:rPr>
              <w:t xml:space="preserve">. </w:t>
            </w:r>
            <w:r w:rsidRPr="00720DE3">
              <w:rPr>
                <w:rFonts w:asciiTheme="minorHAnsi" w:hAnsiTheme="minorHAnsi" w:cs="Arial"/>
                <w:sz w:val="14"/>
                <w:szCs w:val="14"/>
              </w:rPr>
              <w:t>Carta de presentación de proposiciones</w:t>
            </w:r>
            <w:r w:rsidRPr="00720DE3">
              <w:rPr>
                <w:rFonts w:asciiTheme="minorHAnsi" w:hAnsiTheme="minorHAnsi"/>
                <w:color w:val="000000"/>
                <w:sz w:val="14"/>
                <w:szCs w:val="14"/>
              </w:rPr>
              <w:t>.</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Pr="00AA0B61" w:rsidRDefault="000D79E9" w:rsidP="000D79E9">
            <w:pPr>
              <w:pStyle w:val="Default"/>
              <w:jc w:val="center"/>
              <w:rPr>
                <w:rFonts w:ascii="Calibri" w:hAnsi="Calibri"/>
                <w:b/>
                <w:bCs/>
                <w:sz w:val="16"/>
                <w:szCs w:val="16"/>
              </w:rPr>
            </w:pPr>
            <w:r>
              <w:rPr>
                <w:rFonts w:ascii="Calibri" w:hAnsi="Calibri"/>
                <w:b/>
                <w:bCs/>
                <w:sz w:val="16"/>
                <w:szCs w:val="16"/>
              </w:rPr>
              <w:t>21</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6</w:t>
            </w:r>
            <w:r w:rsidRPr="00720DE3">
              <w:rPr>
                <w:rFonts w:asciiTheme="minorHAnsi" w:hAnsiTheme="minorHAnsi"/>
                <w:color w:val="000000"/>
                <w:sz w:val="14"/>
                <w:szCs w:val="14"/>
              </w:rPr>
              <w:t>. Recibo de proposiciones. (fuera del sobre)</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22</w:t>
            </w:r>
          </w:p>
        </w:tc>
        <w:tc>
          <w:tcPr>
            <w:tcW w:w="7506" w:type="dxa"/>
          </w:tcPr>
          <w:p w:rsidR="000D79E9" w:rsidRPr="00720DE3" w:rsidRDefault="000D79E9" w:rsidP="008659D0">
            <w:pPr>
              <w:tabs>
                <w:tab w:val="left" w:pos="1134"/>
              </w:tabs>
              <w:jc w:val="both"/>
              <w:rPr>
                <w:color w:val="000000"/>
                <w:sz w:val="14"/>
                <w:szCs w:val="14"/>
              </w:rPr>
            </w:pPr>
            <w:r w:rsidRPr="00720DE3">
              <w:rPr>
                <w:rFonts w:asciiTheme="minorHAnsi" w:hAnsiTheme="minorHAnsi" w:cstheme="minorHAnsi"/>
                <w:b/>
                <w:sz w:val="14"/>
                <w:szCs w:val="14"/>
              </w:rPr>
              <w:t>ANEXO 7</w:t>
            </w:r>
            <w:r w:rsidRPr="00720DE3">
              <w:rPr>
                <w:rFonts w:asciiTheme="minorHAnsi" w:hAnsiTheme="minorHAnsi" w:cstheme="minorHAnsi"/>
                <w:sz w:val="14"/>
                <w:szCs w:val="14"/>
              </w:rPr>
              <w:t xml:space="preserve">. Declaración de no encontrarse en alguno de los supuestos establecidos en los </w:t>
            </w:r>
            <w:r w:rsidRPr="00720DE3">
              <w:rPr>
                <w:rFonts w:asciiTheme="minorHAnsi" w:hAnsiTheme="minorHAnsi" w:cstheme="minorHAnsi"/>
                <w:i/>
                <w:sz w:val="14"/>
                <w:szCs w:val="14"/>
              </w:rPr>
              <w:t>Artículos 37 y 95</w:t>
            </w:r>
            <w:r w:rsidR="008659D0">
              <w:rPr>
                <w:rFonts w:asciiTheme="minorHAnsi" w:hAnsiTheme="minorHAnsi" w:cstheme="minorHAnsi"/>
                <w:sz w:val="14"/>
                <w:szCs w:val="14"/>
              </w:rPr>
              <w:t xml:space="preserve"> de la Ley </w:t>
            </w:r>
            <w:r w:rsidRPr="00720DE3">
              <w:rPr>
                <w:rFonts w:asciiTheme="minorHAnsi" w:hAnsiTheme="minorHAnsi" w:cs="Arial"/>
                <w:sz w:val="14"/>
                <w:szCs w:val="14"/>
              </w:rPr>
              <w:t xml:space="preserve">y </w:t>
            </w:r>
            <w:r w:rsidRPr="00720DE3">
              <w:rPr>
                <w:rFonts w:asciiTheme="minorHAnsi" w:hAnsiTheme="minorHAnsi" w:cs="Arial"/>
                <w:i/>
                <w:sz w:val="14"/>
                <w:szCs w:val="14"/>
              </w:rPr>
              <w:t>Artículo 38</w:t>
            </w:r>
            <w:r w:rsidRPr="00720DE3">
              <w:rPr>
                <w:rFonts w:asciiTheme="minorHAnsi" w:hAnsiTheme="minorHAnsi" w:cs="Arial"/>
                <w:sz w:val="14"/>
                <w:szCs w:val="14"/>
              </w:rPr>
              <w:t xml:space="preserve"> del Reglamento de la Ley de Adquisiciones, </w:t>
            </w:r>
            <w:r w:rsidR="008659D0">
              <w:rPr>
                <w:rFonts w:asciiTheme="minorHAnsi" w:hAnsiTheme="minorHAnsi" w:cs="Arial"/>
                <w:sz w:val="14"/>
                <w:szCs w:val="14"/>
              </w:rPr>
              <w:t>A</w:t>
            </w:r>
            <w:r w:rsidRPr="00720DE3">
              <w:rPr>
                <w:rFonts w:asciiTheme="minorHAnsi" w:hAnsiTheme="minorHAnsi" w:cs="Arial"/>
                <w:sz w:val="14"/>
                <w:szCs w:val="14"/>
              </w:rPr>
              <w:t>rrendamientos y Contrataciones de Servicios del Estado de Nuevo León</w:t>
            </w:r>
            <w:r w:rsidRPr="00720DE3">
              <w:rPr>
                <w:rFonts w:asciiTheme="minorHAnsi" w:hAnsiTheme="minorHAnsi" w:cstheme="minorHAnsi"/>
                <w:sz w:val="14"/>
                <w:szCs w:val="14"/>
              </w:rPr>
              <w:t>, Declaración de integridad y Certificado de Determinación Independiente de Propuesta.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23</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9</w:t>
            </w:r>
            <w:r w:rsidRPr="00720DE3">
              <w:rPr>
                <w:rFonts w:asciiTheme="minorHAnsi" w:hAnsiTheme="minorHAnsi"/>
                <w:sz w:val="14"/>
                <w:szCs w:val="14"/>
              </w:rPr>
              <w:t xml:space="preserve">. Escrito en el que manifieste bajo protesta de decir verdad, que es de nacionalidad mexicana y, además manifestará que los </w:t>
            </w:r>
            <w:r>
              <w:rPr>
                <w:rFonts w:asciiTheme="minorHAnsi" w:hAnsiTheme="minorHAnsi"/>
                <w:sz w:val="14"/>
                <w:szCs w:val="14"/>
              </w:rPr>
              <w:t>servicios</w:t>
            </w:r>
            <w:r w:rsidRPr="00720DE3">
              <w:rPr>
                <w:rFonts w:asciiTheme="minorHAnsi" w:hAnsiTheme="minorHAnsi"/>
                <w:sz w:val="14"/>
                <w:szCs w:val="14"/>
              </w:rPr>
              <w:t xml:space="preserve"> que oferta y </w:t>
            </w:r>
            <w:r>
              <w:rPr>
                <w:rFonts w:asciiTheme="minorHAnsi" w:hAnsiTheme="minorHAnsi"/>
                <w:sz w:val="14"/>
                <w:szCs w:val="14"/>
              </w:rPr>
              <w:t>prestará</w:t>
            </w:r>
            <w:r w:rsidRPr="00720DE3">
              <w:rPr>
                <w:rFonts w:asciiTheme="minorHAnsi" w:hAnsiTheme="minorHAnsi"/>
                <w:sz w:val="14"/>
                <w:szCs w:val="14"/>
              </w:rPr>
              <w:t xml:space="preserve"> en caso de resultar adjudicado, serán producidos en México.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lastRenderedPageBreak/>
              <w:t>24</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b/>
                <w:sz w:val="14"/>
                <w:szCs w:val="14"/>
              </w:rPr>
              <w:t>ANEXO 11</w:t>
            </w:r>
            <w:r w:rsidRPr="00720DE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25</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theme="minorHAnsi"/>
                <w:b/>
                <w:sz w:val="14"/>
                <w:szCs w:val="14"/>
              </w:rPr>
              <w:t>ANEXO 12</w:t>
            </w:r>
            <w:r w:rsidRPr="00720DE3">
              <w:rPr>
                <w:rFonts w:asciiTheme="minorHAnsi" w:hAnsiTheme="minorHAnsi" w:cstheme="minorHAnsi"/>
                <w:sz w:val="14"/>
                <w:szCs w:val="14"/>
              </w:rPr>
              <w:t>. Escrito a que hace referencia a la Estratificación de Micro, Pequeña o Mediana empresa.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26</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27</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28</w:t>
            </w:r>
          </w:p>
        </w:tc>
        <w:tc>
          <w:tcPr>
            <w:tcW w:w="7506" w:type="dxa"/>
          </w:tcPr>
          <w:p w:rsidR="000D79E9" w:rsidRPr="00720DE3" w:rsidRDefault="000D79E9" w:rsidP="00A55258">
            <w:pPr>
              <w:tabs>
                <w:tab w:val="left" w:pos="1134"/>
              </w:tabs>
              <w:jc w:val="both"/>
              <w:rPr>
                <w:color w:val="000000"/>
                <w:sz w:val="14"/>
                <w:szCs w:val="14"/>
              </w:rPr>
            </w:pPr>
            <w:r w:rsidRPr="00720DE3">
              <w:rPr>
                <w:rFonts w:asciiTheme="minorHAnsi" w:hAnsiTheme="minorHAnsi" w:cs="Arial"/>
                <w:sz w:val="14"/>
                <w:szCs w:val="14"/>
              </w:rPr>
              <w:t xml:space="preserve">Documentos que acrediten encontrarse al corriente en el cumplimiento de sus obligaciones fiscales, ya sean federales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estatales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municipales, presentando lo </w:t>
            </w:r>
            <w:r w:rsidRPr="00A55258">
              <w:rPr>
                <w:rFonts w:asciiTheme="minorHAnsi" w:hAnsiTheme="minorHAnsi" w:cs="Arial"/>
                <w:sz w:val="14"/>
                <w:szCs w:val="14"/>
              </w:rPr>
              <w:t xml:space="preserve">siguiente: el documento actualizado expedido por el S.A.T., en el que se emita opinión positiva </w:t>
            </w:r>
            <w:proofErr w:type="spellStart"/>
            <w:r w:rsidR="00A55258">
              <w:rPr>
                <w:rFonts w:asciiTheme="minorHAnsi" w:hAnsiTheme="minorHAnsi" w:cs="Arial"/>
                <w:sz w:val="14"/>
                <w:szCs w:val="14"/>
              </w:rPr>
              <w:t>Yy</w:t>
            </w:r>
            <w:proofErr w:type="spellEnd"/>
            <w:r w:rsidR="00A55258">
              <w:rPr>
                <w:rFonts w:asciiTheme="minorHAnsi" w:hAnsiTheme="minorHAnsi" w:cs="Arial"/>
                <w:sz w:val="14"/>
                <w:szCs w:val="14"/>
              </w:rPr>
              <w:t xml:space="preserve"> vigente </w:t>
            </w:r>
            <w:r w:rsidRPr="00A55258">
              <w:rPr>
                <w:rFonts w:asciiTheme="minorHAnsi" w:hAnsiTheme="minorHAnsi" w:cs="Arial"/>
                <w:sz w:val="14"/>
                <w:szCs w:val="14"/>
              </w:rPr>
              <w:t>sobre el cumplimien</w:t>
            </w:r>
            <w:r w:rsidR="00A55258" w:rsidRPr="00A55258">
              <w:rPr>
                <w:rFonts w:asciiTheme="minorHAnsi" w:hAnsiTheme="minorHAnsi" w:cs="Arial"/>
                <w:sz w:val="14"/>
                <w:szCs w:val="14"/>
              </w:rPr>
              <w:t>to de sus obligaciones fiscales</w:t>
            </w:r>
            <w:r w:rsidRPr="00A55258">
              <w:rPr>
                <w:rFonts w:asciiTheme="minorHAnsi" w:hAnsiTheme="minorHAnsi" w:cs="Arial"/>
                <w:sz w:val="14"/>
                <w:szCs w:val="14"/>
              </w:rPr>
              <w:t>. Comprobante del último pago de: Impuesto sobre Nóminas, Refrendo y/o Tenencia de los vehículos de su propiedad e Impuesto predial</w:t>
            </w:r>
            <w:r w:rsidRPr="00720DE3">
              <w:rPr>
                <w:rFonts w:asciiTheme="minorHAnsi" w:hAnsiTheme="minorHAnsi" w:cs="Arial"/>
                <w:sz w:val="14"/>
                <w:szCs w:val="14"/>
              </w:rPr>
              <w:t xml:space="preserve"> del domicilio fiscal del licitante,  este último en caso de ser propietario.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29</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30</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r w:rsidR="000D79E9" w:rsidRPr="00AA0B61" w:rsidTr="000D79E9">
        <w:trPr>
          <w:trHeight w:val="126"/>
          <w:jc w:val="center"/>
        </w:trPr>
        <w:tc>
          <w:tcPr>
            <w:tcW w:w="674" w:type="dxa"/>
            <w:vAlign w:val="center"/>
          </w:tcPr>
          <w:p w:rsidR="000D79E9" w:rsidRDefault="000D79E9" w:rsidP="000D79E9">
            <w:pPr>
              <w:pStyle w:val="Default"/>
              <w:jc w:val="center"/>
              <w:rPr>
                <w:rFonts w:ascii="Calibri" w:hAnsi="Calibri"/>
                <w:b/>
                <w:bCs/>
                <w:sz w:val="16"/>
                <w:szCs w:val="16"/>
              </w:rPr>
            </w:pPr>
            <w:r>
              <w:rPr>
                <w:rFonts w:ascii="Calibri" w:hAnsi="Calibri"/>
                <w:b/>
                <w:bCs/>
                <w:sz w:val="16"/>
                <w:szCs w:val="16"/>
              </w:rPr>
              <w:t>31</w:t>
            </w:r>
          </w:p>
        </w:tc>
        <w:tc>
          <w:tcPr>
            <w:tcW w:w="7506" w:type="dxa"/>
          </w:tcPr>
          <w:p w:rsidR="000D79E9" w:rsidRPr="00720DE3" w:rsidRDefault="000D79E9" w:rsidP="000D79E9">
            <w:pPr>
              <w:tabs>
                <w:tab w:val="left" w:pos="1134"/>
              </w:tabs>
              <w:jc w:val="both"/>
              <w:rPr>
                <w:color w:val="000000"/>
                <w:sz w:val="14"/>
                <w:szCs w:val="14"/>
              </w:rPr>
            </w:pPr>
            <w:r w:rsidRPr="00720DE3">
              <w:rPr>
                <w:rFonts w:asciiTheme="minorHAnsi" w:hAnsiTheme="minorHAnsi" w:cs="Arial"/>
                <w:sz w:val="14"/>
                <w:szCs w:val="14"/>
              </w:rPr>
              <w:t>Para el caso del</w:t>
            </w:r>
            <w:r w:rsidRPr="00720DE3">
              <w:rPr>
                <w:rFonts w:asciiTheme="minorHAnsi" w:hAnsiTheme="minorHAnsi" w:cs="Arial"/>
                <w:sz w:val="14"/>
                <w:szCs w:val="14"/>
                <w:lang w:val="es-MX"/>
              </w:rPr>
              <w:t xml:space="preserve">(los) </w:t>
            </w:r>
            <w:r w:rsidRPr="00720DE3">
              <w:rPr>
                <w:rFonts w:asciiTheme="minorHAnsi" w:hAnsiTheme="minorHAnsi" w:cs="Arial"/>
                <w:bCs/>
                <w:sz w:val="14"/>
                <w:szCs w:val="14"/>
                <w:lang w:val="es-MX"/>
              </w:rPr>
              <w:t>PARTICIPANTE(s)</w:t>
            </w:r>
            <w:r w:rsidRPr="00720DE3">
              <w:rPr>
                <w:rFonts w:asciiTheme="minorHAnsi" w:hAnsiTheme="minorHAnsi" w:cs="Arial"/>
                <w:sz w:val="14"/>
                <w:szCs w:val="14"/>
                <w:lang w:val="es-MX"/>
              </w:rPr>
              <w:t xml:space="preserve"> que opte(n) por la presentación conjunta de propuestas, de conformidad con los </w:t>
            </w:r>
            <w:r w:rsidRPr="00720DE3">
              <w:rPr>
                <w:rFonts w:asciiTheme="minorHAnsi" w:hAnsiTheme="minorHAnsi" w:cs="Arial"/>
                <w:i/>
                <w:sz w:val="14"/>
                <w:szCs w:val="14"/>
                <w:lang w:val="es-MX"/>
              </w:rPr>
              <w:t>Artículos 36</w:t>
            </w:r>
            <w:r w:rsidRPr="00720DE3">
              <w:rPr>
                <w:rFonts w:asciiTheme="minorHAnsi" w:hAnsiTheme="minorHAnsi" w:cs="Arial"/>
                <w:sz w:val="14"/>
                <w:szCs w:val="14"/>
                <w:lang w:val="es-MX"/>
              </w:rPr>
              <w:t xml:space="preserve"> de la Ley de Adquisiciones, Arrendamientos y Contratación de Servicios</w:t>
            </w:r>
            <w:r w:rsidRPr="00720DE3">
              <w:rPr>
                <w:rFonts w:asciiTheme="minorHAnsi" w:hAnsiTheme="minorHAnsi" w:cs="Arial"/>
                <w:bCs/>
                <w:sz w:val="14"/>
                <w:szCs w:val="14"/>
                <w:lang w:val="es-MX"/>
              </w:rPr>
              <w:t xml:space="preserve"> del Estado de Nuevo León </w:t>
            </w:r>
            <w:r w:rsidRPr="00720DE3">
              <w:rPr>
                <w:rFonts w:asciiTheme="minorHAnsi" w:hAnsiTheme="minorHAnsi" w:cs="Arial"/>
                <w:sz w:val="14"/>
                <w:szCs w:val="14"/>
                <w:lang w:val="es-MX"/>
              </w:rPr>
              <w:t xml:space="preserve">y </w:t>
            </w:r>
            <w:r w:rsidRPr="00720DE3">
              <w:rPr>
                <w:rFonts w:asciiTheme="minorHAnsi" w:hAnsiTheme="minorHAnsi" w:cs="Arial"/>
                <w:i/>
                <w:sz w:val="14"/>
                <w:szCs w:val="14"/>
                <w:lang w:val="es-MX"/>
              </w:rPr>
              <w:t>76</w:t>
            </w:r>
            <w:r w:rsidRPr="00720DE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20DE3">
              <w:rPr>
                <w:rFonts w:asciiTheme="minorHAnsi" w:hAnsiTheme="minorHAnsi"/>
                <w:sz w:val="14"/>
                <w:szCs w:val="14"/>
                <w:lang w:val="es-MX"/>
              </w:rPr>
              <w:t>Las personas que integran</w:t>
            </w:r>
            <w:r w:rsidRPr="00720DE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20DE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720DE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20DE3">
              <w:rPr>
                <w:rFonts w:asciiTheme="minorHAnsi" w:hAnsiTheme="minorHAnsi" w:cstheme="minorHAnsi"/>
                <w:sz w:val="14"/>
                <w:szCs w:val="14"/>
              </w:rPr>
              <w:t>En caso de que no participen en propuestas conjuntas deberá manifestarlo por escrito bajo protesta de decir verdad, en este último en este último supuesto, la no presentación de dicho escrito no será motivo de rechazo.</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D79E9" w:rsidRPr="00AA0B61" w:rsidRDefault="000D79E9" w:rsidP="000D79E9">
            <w:pPr>
              <w:pStyle w:val="Default"/>
              <w:jc w:val="center"/>
              <w:rPr>
                <w:rFonts w:ascii="Calibri" w:hAnsi="Calibri"/>
                <w:sz w:val="16"/>
                <w:szCs w:val="16"/>
              </w:rPr>
            </w:pPr>
            <w:r w:rsidRPr="00AA0B61">
              <w:rPr>
                <w:rFonts w:ascii="Calibri" w:hAnsi="Calibri"/>
                <w:sz w:val="16"/>
                <w:szCs w:val="16"/>
              </w:rPr>
              <w:t>No ( )</w:t>
            </w:r>
          </w:p>
        </w:tc>
        <w:tc>
          <w:tcPr>
            <w:tcW w:w="930" w:type="dxa"/>
          </w:tcPr>
          <w:p w:rsidR="000D79E9" w:rsidRPr="00AA0B61" w:rsidRDefault="000D79E9" w:rsidP="000D79E9">
            <w:pPr>
              <w:pStyle w:val="Default"/>
              <w:rPr>
                <w:rFonts w:ascii="Calibri" w:hAnsi="Calibri"/>
                <w:sz w:val="16"/>
                <w:szCs w:val="16"/>
              </w:rPr>
            </w:pPr>
          </w:p>
        </w:tc>
      </w:tr>
    </w:tbl>
    <w:p w:rsidR="000D79E9" w:rsidRDefault="000D79E9" w:rsidP="000D79E9">
      <w:pPr>
        <w:rPr>
          <w:rFonts w:ascii="Calibri" w:hAnsi="Calibri"/>
          <w:sz w:val="12"/>
          <w:szCs w:val="10"/>
        </w:rPr>
      </w:pPr>
    </w:p>
    <w:p w:rsidR="000D79E9" w:rsidRPr="00AA0B61" w:rsidRDefault="000D79E9" w:rsidP="000D79E9">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0D79E9" w:rsidRPr="00DB0F7C" w:rsidTr="000D79E9">
        <w:trPr>
          <w:trHeight w:val="474"/>
          <w:jc w:val="center"/>
        </w:trPr>
        <w:tc>
          <w:tcPr>
            <w:tcW w:w="4890" w:type="dxa"/>
          </w:tcPr>
          <w:p w:rsidR="000D79E9" w:rsidRPr="00AA0B61" w:rsidRDefault="000D79E9" w:rsidP="000D79E9">
            <w:pPr>
              <w:pStyle w:val="Default"/>
              <w:jc w:val="center"/>
              <w:rPr>
                <w:rFonts w:ascii="Calibri" w:hAnsi="Calibri"/>
                <w:b/>
                <w:bCs/>
                <w:sz w:val="16"/>
                <w:szCs w:val="14"/>
              </w:rPr>
            </w:pPr>
            <w:r w:rsidRPr="00AA0B61">
              <w:rPr>
                <w:rFonts w:ascii="Calibri" w:hAnsi="Calibri"/>
                <w:b/>
                <w:bCs/>
                <w:sz w:val="16"/>
                <w:szCs w:val="14"/>
              </w:rPr>
              <w:t>ENTREGA:</w:t>
            </w:r>
          </w:p>
          <w:p w:rsidR="000D79E9" w:rsidRPr="00AA0B61" w:rsidRDefault="000D79E9" w:rsidP="000D79E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0D79E9" w:rsidRPr="00AA0B61" w:rsidRDefault="000D79E9" w:rsidP="000D79E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0D79E9" w:rsidRPr="00AA0B61" w:rsidRDefault="000D79E9" w:rsidP="000D79E9">
            <w:pPr>
              <w:pStyle w:val="Default"/>
              <w:jc w:val="center"/>
              <w:rPr>
                <w:rFonts w:ascii="Calibri" w:hAnsi="Calibri"/>
                <w:sz w:val="16"/>
                <w:szCs w:val="14"/>
              </w:rPr>
            </w:pPr>
            <w:r w:rsidRPr="00AA0B61">
              <w:rPr>
                <w:rFonts w:ascii="Calibri" w:hAnsi="Calibri"/>
                <w:b/>
                <w:bCs/>
                <w:sz w:val="16"/>
                <w:szCs w:val="14"/>
              </w:rPr>
              <w:t>RECIBE:</w:t>
            </w:r>
          </w:p>
          <w:p w:rsidR="000D79E9" w:rsidRPr="00AA0B61" w:rsidRDefault="000D79E9" w:rsidP="000D79E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0D79E9" w:rsidRPr="00AA0B61" w:rsidRDefault="000D79E9" w:rsidP="000D79E9">
            <w:pPr>
              <w:pStyle w:val="Default"/>
              <w:jc w:val="center"/>
              <w:rPr>
                <w:rFonts w:ascii="Calibri" w:hAnsi="Calibri"/>
                <w:sz w:val="16"/>
                <w:szCs w:val="14"/>
              </w:rPr>
            </w:pPr>
            <w:r w:rsidRPr="00AA0B61">
              <w:rPr>
                <w:rFonts w:ascii="Calibri" w:hAnsi="Calibri"/>
                <w:b/>
                <w:bCs/>
                <w:sz w:val="16"/>
                <w:szCs w:val="14"/>
              </w:rPr>
              <w:t>NOMBRE, CARGO Y FIRMA</w:t>
            </w:r>
          </w:p>
        </w:tc>
      </w:tr>
    </w:tbl>
    <w:p w:rsidR="000D79E9" w:rsidRDefault="000D79E9" w:rsidP="000D79E9">
      <w:pPr>
        <w:pStyle w:val="Default"/>
        <w:jc w:val="both"/>
        <w:rPr>
          <w:rFonts w:ascii="Calibri" w:hAnsi="Calibri"/>
          <w:sz w:val="16"/>
          <w:szCs w:val="16"/>
        </w:rPr>
      </w:pPr>
    </w:p>
    <w:p w:rsidR="000D79E9" w:rsidRPr="00AA0B61" w:rsidRDefault="000D79E9" w:rsidP="000D79E9">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0D79E9" w:rsidRPr="00AA0B61" w:rsidRDefault="000D79E9" w:rsidP="000D79E9">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0D79E9" w:rsidRDefault="000D79E9" w:rsidP="000D79E9">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0D79E9" w:rsidRDefault="000D79E9"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A71AC1" w:rsidRDefault="00A71AC1" w:rsidP="000D79E9">
      <w:pPr>
        <w:tabs>
          <w:tab w:val="left" w:pos="4253"/>
          <w:tab w:val="left" w:pos="8080"/>
        </w:tabs>
        <w:ind w:right="1"/>
        <w:jc w:val="both"/>
        <w:rPr>
          <w:rFonts w:ascii="Calibri" w:hAnsi="Calibri"/>
          <w:sz w:val="18"/>
          <w:szCs w:val="18"/>
        </w:rPr>
      </w:pPr>
    </w:p>
    <w:p w:rsidR="000D79E9" w:rsidRPr="00C765F1" w:rsidRDefault="000D79E9" w:rsidP="00D1516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rsidR="000D79E9" w:rsidRPr="00C765F1" w:rsidRDefault="000D79E9" w:rsidP="000D79E9">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0D79E9" w:rsidRPr="00C765F1" w:rsidRDefault="000D79E9" w:rsidP="000D79E9">
      <w:pPr>
        <w:pStyle w:val="Default"/>
        <w:rPr>
          <w:rFonts w:asciiTheme="minorHAnsi" w:hAnsiTheme="minorHAnsi"/>
          <w:sz w:val="20"/>
          <w:szCs w:val="20"/>
        </w:rPr>
      </w:pPr>
    </w:p>
    <w:p w:rsidR="000D79E9" w:rsidRPr="00C765F1" w:rsidRDefault="000D79E9" w:rsidP="000D79E9">
      <w:pPr>
        <w:pStyle w:val="Default"/>
        <w:rPr>
          <w:rFonts w:asciiTheme="minorHAnsi" w:hAnsiTheme="minorHAnsi"/>
          <w:sz w:val="20"/>
          <w:szCs w:val="20"/>
        </w:rPr>
      </w:pPr>
    </w:p>
    <w:p w:rsidR="000D79E9" w:rsidRPr="00C765F1" w:rsidRDefault="000D79E9" w:rsidP="000D79E9">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0D79E9" w:rsidRPr="009A4F2F" w:rsidRDefault="000D79E9" w:rsidP="000D79E9">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Pr>
          <w:rFonts w:asciiTheme="minorHAnsi" w:hAnsiTheme="minorHAnsi"/>
          <w:sz w:val="18"/>
          <w:szCs w:val="16"/>
        </w:rPr>
        <w:t>Nacional Presencial</w:t>
      </w:r>
      <w:r w:rsidRPr="00C765F1">
        <w:rPr>
          <w:rFonts w:asciiTheme="minorHAnsi" w:hAnsiTheme="minorHAnsi"/>
          <w:sz w:val="18"/>
          <w:szCs w:val="16"/>
        </w:rPr>
        <w:t xml:space="preserve"> No</w:t>
      </w:r>
      <w:r w:rsidRPr="009A4F2F">
        <w:rPr>
          <w:rFonts w:asciiTheme="minorHAnsi" w:hAnsiTheme="minorHAnsi"/>
          <w:color w:val="auto"/>
          <w:sz w:val="18"/>
          <w:szCs w:val="16"/>
        </w:rPr>
        <w:t xml:space="preserve">. </w:t>
      </w:r>
      <w:r>
        <w:rPr>
          <w:rFonts w:asciiTheme="minorHAnsi" w:hAnsiTheme="minorHAnsi"/>
          <w:color w:val="auto"/>
          <w:sz w:val="18"/>
          <w:szCs w:val="16"/>
        </w:rPr>
        <w:t>LP-919044992-</w:t>
      </w:r>
      <w:r w:rsidR="00931601">
        <w:rPr>
          <w:rFonts w:asciiTheme="minorHAnsi" w:hAnsiTheme="minorHAnsi"/>
          <w:color w:val="auto"/>
          <w:sz w:val="18"/>
          <w:szCs w:val="16"/>
        </w:rPr>
        <w:t>N07-2020</w:t>
      </w:r>
    </w:p>
    <w:p w:rsidR="000D79E9" w:rsidRPr="009A4F2F" w:rsidRDefault="000D79E9" w:rsidP="000D79E9">
      <w:pPr>
        <w:pStyle w:val="Default"/>
        <w:jc w:val="right"/>
        <w:rPr>
          <w:rFonts w:asciiTheme="minorHAnsi" w:hAnsiTheme="minorHAnsi"/>
          <w:color w:val="auto"/>
          <w:sz w:val="18"/>
          <w:szCs w:val="16"/>
        </w:rPr>
      </w:pPr>
    </w:p>
    <w:p w:rsidR="000D79E9" w:rsidRPr="009A4F2F" w:rsidRDefault="000D79E9" w:rsidP="000D79E9">
      <w:pPr>
        <w:pStyle w:val="Default"/>
        <w:jc w:val="right"/>
        <w:rPr>
          <w:rFonts w:asciiTheme="minorHAnsi" w:hAnsiTheme="minorHAnsi"/>
          <w:color w:val="auto"/>
          <w:sz w:val="18"/>
          <w:szCs w:val="16"/>
        </w:rPr>
      </w:pPr>
    </w:p>
    <w:p w:rsidR="000D79E9" w:rsidRPr="00C765F1" w:rsidRDefault="000D79E9" w:rsidP="000D79E9">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Pr>
          <w:rFonts w:asciiTheme="minorHAnsi" w:hAnsiTheme="minorHAnsi"/>
          <w:color w:val="auto"/>
          <w:sz w:val="18"/>
          <w:szCs w:val="16"/>
        </w:rPr>
        <w:t>Nacional Presencial</w:t>
      </w:r>
      <w:r w:rsidRPr="009A4F2F">
        <w:rPr>
          <w:rFonts w:asciiTheme="minorHAnsi" w:hAnsiTheme="minorHAnsi"/>
          <w:color w:val="auto"/>
          <w:sz w:val="18"/>
          <w:szCs w:val="16"/>
        </w:rPr>
        <w:t xml:space="preserve"> No. </w:t>
      </w:r>
      <w:r>
        <w:rPr>
          <w:rFonts w:asciiTheme="minorHAnsi" w:hAnsiTheme="minorHAnsi"/>
          <w:color w:val="auto"/>
          <w:sz w:val="18"/>
          <w:szCs w:val="16"/>
        </w:rPr>
        <w:t>LP-919044992-</w:t>
      </w:r>
      <w:r w:rsidR="00931601">
        <w:rPr>
          <w:rFonts w:asciiTheme="minorHAnsi" w:hAnsiTheme="minorHAnsi"/>
          <w:color w:val="auto"/>
          <w:sz w:val="18"/>
          <w:szCs w:val="16"/>
        </w:rPr>
        <w:t>N07-2020</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0D79E9" w:rsidRPr="00C765F1" w:rsidRDefault="000D79E9" w:rsidP="000D79E9">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Fax: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Fecha: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0D79E9" w:rsidRPr="00C765F1" w:rsidTr="000D79E9">
        <w:trPr>
          <w:trHeight w:val="188"/>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Relación de accionistas:</w:t>
            </w: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Nombre(s): </w:t>
            </w: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p>
        </w:tc>
        <w:tc>
          <w:tcPr>
            <w:tcW w:w="3293" w:type="dxa"/>
            <w:gridSpan w:val="2"/>
          </w:tcPr>
          <w:p w:rsidR="000D79E9" w:rsidRPr="00C765F1" w:rsidRDefault="000D79E9" w:rsidP="000D79E9">
            <w:pPr>
              <w:pStyle w:val="Default"/>
              <w:rPr>
                <w:rFonts w:asciiTheme="minorHAnsi" w:hAnsiTheme="minorHAnsi"/>
                <w:sz w:val="16"/>
                <w:szCs w:val="16"/>
              </w:rPr>
            </w:pPr>
          </w:p>
        </w:tc>
        <w:tc>
          <w:tcPr>
            <w:tcW w:w="3685" w:type="dxa"/>
          </w:tcPr>
          <w:p w:rsidR="000D79E9" w:rsidRPr="00C765F1" w:rsidRDefault="000D79E9" w:rsidP="000D79E9">
            <w:pPr>
              <w:pStyle w:val="Default"/>
              <w:rPr>
                <w:rFonts w:asciiTheme="minorHAnsi" w:hAnsiTheme="minorHAnsi"/>
                <w:sz w:val="16"/>
                <w:szCs w:val="16"/>
              </w:rPr>
            </w:pP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p>
        </w:tc>
        <w:tc>
          <w:tcPr>
            <w:tcW w:w="3293" w:type="dxa"/>
            <w:gridSpan w:val="2"/>
          </w:tcPr>
          <w:p w:rsidR="000D79E9" w:rsidRPr="00C765F1" w:rsidRDefault="000D79E9" w:rsidP="000D79E9">
            <w:pPr>
              <w:pStyle w:val="Default"/>
              <w:rPr>
                <w:rFonts w:asciiTheme="minorHAnsi" w:hAnsiTheme="minorHAnsi"/>
                <w:sz w:val="16"/>
                <w:szCs w:val="16"/>
              </w:rPr>
            </w:pPr>
          </w:p>
        </w:tc>
        <w:tc>
          <w:tcPr>
            <w:tcW w:w="3685" w:type="dxa"/>
          </w:tcPr>
          <w:p w:rsidR="000D79E9" w:rsidRPr="00C765F1" w:rsidRDefault="000D79E9" w:rsidP="000D79E9">
            <w:pPr>
              <w:pStyle w:val="Default"/>
              <w:rPr>
                <w:rFonts w:asciiTheme="minorHAnsi" w:hAnsiTheme="minorHAnsi"/>
                <w:sz w:val="16"/>
                <w:szCs w:val="16"/>
              </w:rPr>
            </w:pP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p>
        </w:tc>
        <w:tc>
          <w:tcPr>
            <w:tcW w:w="3293" w:type="dxa"/>
            <w:gridSpan w:val="2"/>
          </w:tcPr>
          <w:p w:rsidR="000D79E9" w:rsidRPr="00C765F1" w:rsidRDefault="000D79E9" w:rsidP="000D79E9">
            <w:pPr>
              <w:pStyle w:val="Default"/>
              <w:rPr>
                <w:rFonts w:asciiTheme="minorHAnsi" w:hAnsiTheme="minorHAnsi"/>
                <w:sz w:val="16"/>
                <w:szCs w:val="16"/>
              </w:rPr>
            </w:pPr>
          </w:p>
        </w:tc>
        <w:tc>
          <w:tcPr>
            <w:tcW w:w="3685" w:type="dxa"/>
          </w:tcPr>
          <w:p w:rsidR="000D79E9" w:rsidRPr="00C765F1" w:rsidRDefault="000D79E9" w:rsidP="000D79E9">
            <w:pPr>
              <w:pStyle w:val="Default"/>
              <w:rPr>
                <w:rFonts w:asciiTheme="minorHAnsi" w:hAnsiTheme="minorHAnsi"/>
                <w:sz w:val="16"/>
                <w:szCs w:val="16"/>
              </w:rPr>
            </w:pPr>
          </w:p>
        </w:tc>
      </w:tr>
      <w:tr w:rsidR="000D79E9" w:rsidRPr="00C765F1" w:rsidTr="000D79E9">
        <w:trPr>
          <w:trHeight w:val="188"/>
          <w:jc w:val="center"/>
        </w:trPr>
        <w:tc>
          <w:tcPr>
            <w:tcW w:w="2661" w:type="dxa"/>
          </w:tcPr>
          <w:p w:rsidR="000D79E9" w:rsidRPr="00C765F1" w:rsidRDefault="000D79E9" w:rsidP="000D79E9">
            <w:pPr>
              <w:pStyle w:val="Default"/>
              <w:rPr>
                <w:rFonts w:asciiTheme="minorHAnsi" w:hAnsiTheme="minorHAnsi"/>
                <w:sz w:val="16"/>
                <w:szCs w:val="16"/>
              </w:rPr>
            </w:pPr>
          </w:p>
        </w:tc>
        <w:tc>
          <w:tcPr>
            <w:tcW w:w="3293" w:type="dxa"/>
            <w:gridSpan w:val="2"/>
          </w:tcPr>
          <w:p w:rsidR="000D79E9" w:rsidRPr="00C765F1" w:rsidRDefault="000D79E9" w:rsidP="000D79E9">
            <w:pPr>
              <w:pStyle w:val="Default"/>
              <w:rPr>
                <w:rFonts w:asciiTheme="minorHAnsi" w:hAnsiTheme="minorHAnsi"/>
                <w:sz w:val="16"/>
                <w:szCs w:val="16"/>
              </w:rPr>
            </w:pPr>
          </w:p>
        </w:tc>
        <w:tc>
          <w:tcPr>
            <w:tcW w:w="3685" w:type="dxa"/>
          </w:tcPr>
          <w:p w:rsidR="000D79E9" w:rsidRPr="00C765F1" w:rsidRDefault="000D79E9" w:rsidP="000D79E9">
            <w:pPr>
              <w:pStyle w:val="Default"/>
              <w:rPr>
                <w:rFonts w:asciiTheme="minorHAnsi" w:hAnsiTheme="minorHAnsi"/>
                <w:sz w:val="16"/>
                <w:szCs w:val="16"/>
              </w:rPr>
            </w:pP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0D79E9" w:rsidRPr="00C765F1" w:rsidTr="000D79E9">
        <w:trPr>
          <w:trHeight w:val="84"/>
          <w:jc w:val="center"/>
        </w:trPr>
        <w:tc>
          <w:tcPr>
            <w:tcW w:w="4536"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Fecha: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0D79E9" w:rsidRPr="00C765F1" w:rsidTr="000D79E9">
        <w:trPr>
          <w:trHeight w:val="84"/>
          <w:jc w:val="center"/>
        </w:trPr>
        <w:tc>
          <w:tcPr>
            <w:tcW w:w="9639" w:type="dxa"/>
            <w:gridSpan w:val="4"/>
          </w:tcPr>
          <w:p w:rsidR="000D79E9" w:rsidRPr="00C765F1" w:rsidRDefault="000D79E9" w:rsidP="000D79E9">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0D79E9" w:rsidRPr="00C765F1" w:rsidRDefault="000D79E9" w:rsidP="000D79E9">
      <w:pPr>
        <w:pStyle w:val="Default"/>
        <w:rPr>
          <w:rFonts w:asciiTheme="minorHAnsi" w:hAnsiTheme="minorHAnsi"/>
          <w:sz w:val="20"/>
          <w:szCs w:val="20"/>
        </w:rPr>
      </w:pPr>
    </w:p>
    <w:p w:rsidR="000D79E9" w:rsidRPr="00C765F1" w:rsidRDefault="000D79E9" w:rsidP="000D79E9">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0D79E9" w:rsidRPr="00C765F1" w:rsidRDefault="000D79E9" w:rsidP="000D79E9">
      <w:pPr>
        <w:pStyle w:val="Default"/>
        <w:jc w:val="center"/>
        <w:rPr>
          <w:rFonts w:asciiTheme="minorHAnsi" w:hAnsiTheme="minorHAnsi"/>
          <w:sz w:val="20"/>
          <w:szCs w:val="20"/>
        </w:rPr>
      </w:pPr>
    </w:p>
    <w:p w:rsidR="000D79E9" w:rsidRPr="00C765F1" w:rsidRDefault="000D79E9" w:rsidP="000D79E9">
      <w:pPr>
        <w:pStyle w:val="Default"/>
        <w:jc w:val="center"/>
        <w:rPr>
          <w:rFonts w:asciiTheme="minorHAnsi" w:hAnsiTheme="minorHAnsi"/>
          <w:sz w:val="20"/>
          <w:szCs w:val="20"/>
        </w:rPr>
      </w:pPr>
    </w:p>
    <w:p w:rsidR="000D79E9" w:rsidRPr="00C765F1" w:rsidRDefault="000D79E9" w:rsidP="000D79E9">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0D79E9" w:rsidRPr="00C765F1" w:rsidRDefault="000D79E9" w:rsidP="000D79E9">
      <w:pPr>
        <w:pStyle w:val="Default"/>
        <w:jc w:val="center"/>
        <w:rPr>
          <w:rFonts w:asciiTheme="minorHAnsi" w:hAnsiTheme="minorHAnsi"/>
          <w:sz w:val="20"/>
          <w:szCs w:val="20"/>
        </w:rPr>
      </w:pPr>
    </w:p>
    <w:p w:rsidR="000D79E9" w:rsidRPr="00C765F1" w:rsidRDefault="000D79E9" w:rsidP="000D79E9">
      <w:pPr>
        <w:pStyle w:val="Default"/>
        <w:rPr>
          <w:rFonts w:asciiTheme="minorHAnsi" w:hAnsiTheme="minorHAnsi"/>
          <w:sz w:val="20"/>
          <w:szCs w:val="20"/>
        </w:rPr>
      </w:pPr>
    </w:p>
    <w:p w:rsidR="000D79E9" w:rsidRPr="00C765F1" w:rsidRDefault="000D79E9" w:rsidP="000D79E9">
      <w:pPr>
        <w:pStyle w:val="Default"/>
        <w:rPr>
          <w:rFonts w:asciiTheme="minorHAnsi" w:hAnsiTheme="minorHAnsi"/>
          <w:sz w:val="20"/>
          <w:szCs w:val="20"/>
        </w:rPr>
      </w:pPr>
    </w:p>
    <w:p w:rsidR="000D79E9" w:rsidRDefault="000D79E9" w:rsidP="000D79E9">
      <w:pPr>
        <w:tabs>
          <w:tab w:val="left" w:pos="4253"/>
          <w:tab w:val="left" w:pos="8080"/>
        </w:tabs>
        <w:ind w:right="1"/>
        <w:jc w:val="center"/>
        <w:rPr>
          <w:rFonts w:ascii="Calibri" w:hAnsi="Calibri" w:cs="Arial"/>
          <w:b/>
          <w:bCs/>
          <w:lang w:val="es-MX"/>
        </w:rPr>
      </w:pPr>
    </w:p>
    <w:p w:rsidR="00A71AC1" w:rsidRPr="00190C8C" w:rsidRDefault="00A71AC1" w:rsidP="000D79E9">
      <w:pPr>
        <w:tabs>
          <w:tab w:val="left" w:pos="4253"/>
          <w:tab w:val="left" w:pos="8080"/>
        </w:tabs>
        <w:ind w:right="1"/>
        <w:jc w:val="center"/>
        <w:rPr>
          <w:rFonts w:ascii="Calibri" w:hAnsi="Calibri" w:cs="Arial"/>
          <w:b/>
          <w:bCs/>
          <w:lang w:val="es-MX"/>
        </w:rPr>
      </w:pPr>
    </w:p>
    <w:p w:rsidR="000D79E9" w:rsidRDefault="000D79E9" w:rsidP="000D79E9">
      <w:pPr>
        <w:tabs>
          <w:tab w:val="left" w:pos="4253"/>
          <w:tab w:val="left" w:pos="8080"/>
        </w:tabs>
        <w:ind w:right="1"/>
        <w:jc w:val="center"/>
        <w:rPr>
          <w:rFonts w:ascii="Calibri" w:hAnsi="Calibri" w:cs="Arial"/>
          <w:b/>
          <w:bCs/>
        </w:rPr>
      </w:pPr>
    </w:p>
    <w:p w:rsidR="000D79E9" w:rsidRDefault="000D79E9" w:rsidP="000D79E9">
      <w:pPr>
        <w:tabs>
          <w:tab w:val="left" w:pos="4253"/>
          <w:tab w:val="left" w:pos="8080"/>
        </w:tabs>
        <w:ind w:right="1"/>
        <w:jc w:val="center"/>
        <w:rPr>
          <w:rFonts w:ascii="Calibri" w:hAnsi="Calibri" w:cs="Arial"/>
          <w:b/>
          <w:bCs/>
        </w:rPr>
      </w:pPr>
    </w:p>
    <w:p w:rsidR="000D79E9" w:rsidRDefault="000D79E9" w:rsidP="000D79E9">
      <w:pPr>
        <w:tabs>
          <w:tab w:val="left" w:pos="4253"/>
          <w:tab w:val="left" w:pos="8080"/>
        </w:tabs>
        <w:ind w:right="1"/>
        <w:jc w:val="center"/>
        <w:rPr>
          <w:rFonts w:ascii="Calibri" w:hAnsi="Calibri" w:cs="Arial"/>
          <w:b/>
          <w:bCs/>
        </w:rPr>
      </w:pPr>
    </w:p>
    <w:p w:rsidR="000D79E9" w:rsidRPr="001C3B83" w:rsidRDefault="000D79E9" w:rsidP="00D15163">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0D79E9" w:rsidRPr="001C3B83" w:rsidRDefault="000D79E9" w:rsidP="000D79E9">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0D79E9" w:rsidRPr="001C3B83" w:rsidRDefault="000D79E9" w:rsidP="000D79E9">
      <w:pPr>
        <w:tabs>
          <w:tab w:val="left" w:pos="2835"/>
          <w:tab w:val="left" w:pos="5670"/>
          <w:tab w:val="left" w:pos="7655"/>
        </w:tabs>
        <w:ind w:right="-91"/>
        <w:rPr>
          <w:rFonts w:ascii="Calibri" w:hAnsi="Calibri"/>
        </w:rPr>
      </w:pPr>
    </w:p>
    <w:p w:rsidR="000D79E9" w:rsidRPr="001C3B83" w:rsidRDefault="000D79E9" w:rsidP="000D79E9">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0D79E9" w:rsidRPr="001C3B83" w:rsidRDefault="000D79E9" w:rsidP="000D79E9">
      <w:pPr>
        <w:tabs>
          <w:tab w:val="left" w:pos="2835"/>
          <w:tab w:val="left" w:pos="5670"/>
          <w:tab w:val="left" w:pos="7655"/>
        </w:tabs>
        <w:ind w:right="-91"/>
        <w:rPr>
          <w:rFonts w:ascii="Calibri" w:hAnsi="Calibri"/>
        </w:rPr>
      </w:pPr>
    </w:p>
    <w:p w:rsidR="000D79E9" w:rsidRPr="001C3B83" w:rsidRDefault="000D79E9" w:rsidP="000D79E9">
      <w:pPr>
        <w:tabs>
          <w:tab w:val="left" w:pos="2835"/>
          <w:tab w:val="left" w:pos="5670"/>
          <w:tab w:val="left" w:pos="7655"/>
        </w:tabs>
        <w:ind w:right="-91"/>
        <w:rPr>
          <w:rFonts w:ascii="Calibri" w:hAnsi="Calibri"/>
        </w:rPr>
      </w:pPr>
    </w:p>
    <w:p w:rsidR="000D79E9" w:rsidRPr="001C3B83" w:rsidRDefault="000D79E9" w:rsidP="000D79E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0D79E9" w:rsidRPr="002522C8" w:rsidRDefault="000D79E9" w:rsidP="000D79E9">
      <w:pPr>
        <w:tabs>
          <w:tab w:val="left" w:pos="2835"/>
          <w:tab w:val="left" w:pos="5670"/>
          <w:tab w:val="left" w:pos="7655"/>
        </w:tabs>
        <w:ind w:left="851" w:right="-91"/>
        <w:rPr>
          <w:rFonts w:ascii="Calibri" w:hAnsi="Calibri"/>
        </w:rPr>
      </w:pPr>
    </w:p>
    <w:p w:rsidR="000D79E9" w:rsidRPr="002522C8" w:rsidRDefault="000D79E9" w:rsidP="000D79E9">
      <w:pPr>
        <w:tabs>
          <w:tab w:val="left" w:pos="2835"/>
          <w:tab w:val="left" w:pos="5670"/>
          <w:tab w:val="left" w:pos="7655"/>
        </w:tabs>
        <w:ind w:left="851" w:right="-91"/>
        <w:rPr>
          <w:rFonts w:ascii="Calibri" w:hAnsi="Calibri"/>
        </w:rPr>
      </w:pPr>
    </w:p>
    <w:p w:rsidR="000D79E9" w:rsidRPr="00EB0F15" w:rsidRDefault="000D79E9" w:rsidP="00FF317A">
      <w:pPr>
        <w:pStyle w:val="Prrafodelista"/>
        <w:numPr>
          <w:ilvl w:val="0"/>
          <w:numId w:val="25"/>
        </w:numPr>
        <w:rPr>
          <w:rFonts w:ascii="Arial" w:hAnsi="Arial" w:cs="Arial"/>
          <w:b/>
        </w:rPr>
      </w:pPr>
      <w:r w:rsidRPr="00EB0F15">
        <w:rPr>
          <w:rFonts w:ascii="Arial" w:hAnsi="Arial" w:cs="Arial"/>
          <w:b/>
          <w:i/>
        </w:rPr>
        <w:t>Dudas Administrativas</w:t>
      </w:r>
      <w:r w:rsidRPr="00EB0F15">
        <w:rPr>
          <w:rFonts w:ascii="Arial" w:hAnsi="Arial" w:cs="Arial"/>
          <w:b/>
        </w:rPr>
        <w:t>:</w:t>
      </w:r>
    </w:p>
    <w:p w:rsidR="000D79E9" w:rsidRPr="00EB0F15" w:rsidRDefault="000D79E9" w:rsidP="000D79E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0D79E9" w:rsidRPr="00EB0F15" w:rsidTr="000D79E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bl>
    <w:p w:rsidR="000D79E9" w:rsidRPr="00EB0F15" w:rsidRDefault="000D79E9" w:rsidP="000D79E9">
      <w:pPr>
        <w:rPr>
          <w:rFonts w:ascii="Arial" w:hAnsi="Arial" w:cs="Arial"/>
        </w:rPr>
      </w:pPr>
    </w:p>
    <w:p w:rsidR="000D79E9" w:rsidRPr="00EB0F15" w:rsidRDefault="000D79E9" w:rsidP="000D79E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0D79E9" w:rsidRPr="00EB0F15" w:rsidRDefault="000D79E9" w:rsidP="000D79E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0D79E9" w:rsidRPr="00EB0F15" w:rsidTr="000D79E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jc w:val="center"/>
              <w:rPr>
                <w:rFonts w:ascii="Arial" w:hAnsi="Arial" w:cs="Arial"/>
                <w:b/>
                <w:color w:val="000000"/>
                <w:sz w:val="18"/>
                <w:szCs w:val="18"/>
              </w:rPr>
            </w:pPr>
            <w:r w:rsidRPr="00EB0F15">
              <w:rPr>
                <w:rFonts w:ascii="Arial" w:hAnsi="Arial" w:cs="Arial"/>
                <w:b/>
                <w:color w:val="000000"/>
                <w:sz w:val="18"/>
                <w:szCs w:val="18"/>
              </w:rPr>
              <w:t>Pregunta</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r w:rsidR="000D79E9" w:rsidRPr="00EB0F15" w:rsidTr="000D79E9">
        <w:trPr>
          <w:trHeight w:val="300"/>
          <w:jc w:val="center"/>
        </w:trPr>
        <w:tc>
          <w:tcPr>
            <w:tcW w:w="921" w:type="dxa"/>
            <w:tcBorders>
              <w:top w:val="nil"/>
              <w:left w:val="single" w:sz="4" w:space="0" w:color="auto"/>
              <w:bottom w:val="single" w:sz="4" w:space="0" w:color="auto"/>
              <w:right w:val="single" w:sz="4" w:space="0" w:color="auto"/>
            </w:tcBorders>
            <w:vAlign w:val="bottom"/>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D79E9" w:rsidRPr="00EB0F15" w:rsidRDefault="000D79E9" w:rsidP="000D79E9">
            <w:pPr>
              <w:rPr>
                <w:rFonts w:ascii="Arial" w:hAnsi="Arial" w:cs="Arial"/>
                <w:color w:val="000000"/>
                <w:sz w:val="18"/>
                <w:szCs w:val="18"/>
              </w:rPr>
            </w:pPr>
            <w:r w:rsidRPr="00EB0F15">
              <w:rPr>
                <w:rFonts w:ascii="Arial" w:hAnsi="Arial" w:cs="Arial"/>
                <w:color w:val="000000"/>
                <w:sz w:val="18"/>
                <w:szCs w:val="18"/>
              </w:rPr>
              <w:t> </w:t>
            </w:r>
          </w:p>
        </w:tc>
      </w:tr>
    </w:tbl>
    <w:p w:rsidR="000D79E9" w:rsidRPr="002522C8" w:rsidRDefault="000D79E9" w:rsidP="000D79E9">
      <w:pPr>
        <w:tabs>
          <w:tab w:val="left" w:pos="2835"/>
          <w:tab w:val="left" w:pos="5670"/>
          <w:tab w:val="left" w:pos="7655"/>
        </w:tabs>
        <w:ind w:left="851" w:right="-91"/>
        <w:jc w:val="both"/>
        <w:rPr>
          <w:rFonts w:ascii="Calibri" w:hAnsi="Calibri" w:cs="Arial"/>
        </w:rPr>
      </w:pPr>
    </w:p>
    <w:p w:rsidR="000D79E9" w:rsidRPr="002522C8" w:rsidRDefault="000D79E9" w:rsidP="000D79E9">
      <w:pPr>
        <w:tabs>
          <w:tab w:val="left" w:pos="2835"/>
          <w:tab w:val="left" w:pos="5670"/>
          <w:tab w:val="left" w:pos="7655"/>
        </w:tabs>
        <w:ind w:left="851" w:right="-91"/>
        <w:jc w:val="center"/>
        <w:rPr>
          <w:rFonts w:ascii="Calibri" w:hAnsi="Calibri"/>
        </w:rPr>
      </w:pPr>
    </w:p>
    <w:p w:rsidR="000D79E9" w:rsidRPr="002522C8" w:rsidRDefault="000D79E9" w:rsidP="000D79E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0D79E9" w:rsidRPr="002522C8" w:rsidRDefault="000D79E9" w:rsidP="000D79E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0D79E9" w:rsidRPr="002522C8" w:rsidRDefault="000D79E9" w:rsidP="000D79E9">
      <w:pPr>
        <w:tabs>
          <w:tab w:val="left" w:pos="2835"/>
          <w:tab w:val="left" w:pos="5670"/>
          <w:tab w:val="left" w:pos="7655"/>
        </w:tabs>
        <w:ind w:left="851" w:right="-91"/>
        <w:rPr>
          <w:rFonts w:ascii="Calibri" w:hAnsi="Calibri"/>
        </w:rPr>
      </w:pPr>
    </w:p>
    <w:p w:rsidR="000D79E9" w:rsidRPr="002522C8" w:rsidRDefault="000D79E9" w:rsidP="000D79E9">
      <w:pPr>
        <w:tabs>
          <w:tab w:val="left" w:pos="2835"/>
          <w:tab w:val="left" w:pos="5670"/>
          <w:tab w:val="left" w:pos="7655"/>
        </w:tabs>
        <w:ind w:right="-91"/>
        <w:rPr>
          <w:rFonts w:ascii="Calibri" w:hAnsi="Calibri"/>
        </w:rPr>
      </w:pPr>
    </w:p>
    <w:p w:rsidR="000D79E9" w:rsidRPr="002522C8" w:rsidRDefault="000D79E9" w:rsidP="000D79E9">
      <w:pPr>
        <w:tabs>
          <w:tab w:val="left" w:pos="2835"/>
          <w:tab w:val="left" w:pos="5670"/>
          <w:tab w:val="left" w:pos="7655"/>
        </w:tabs>
        <w:ind w:right="-91"/>
        <w:rPr>
          <w:rFonts w:ascii="Calibri" w:hAnsi="Calibri"/>
        </w:rPr>
      </w:pPr>
    </w:p>
    <w:p w:rsidR="000D79E9" w:rsidRPr="002522C8" w:rsidRDefault="000D79E9" w:rsidP="000D79E9">
      <w:pPr>
        <w:tabs>
          <w:tab w:val="left" w:pos="2835"/>
          <w:tab w:val="left" w:pos="5670"/>
          <w:tab w:val="left" w:pos="7655"/>
        </w:tabs>
        <w:ind w:right="-91"/>
        <w:rPr>
          <w:rFonts w:ascii="Calibri" w:hAnsi="Calibri"/>
        </w:rPr>
      </w:pPr>
    </w:p>
    <w:p w:rsidR="000D79E9" w:rsidRPr="002522C8" w:rsidRDefault="000D79E9" w:rsidP="000D79E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0D79E9" w:rsidRPr="002522C8" w:rsidRDefault="000D79E9" w:rsidP="000D79E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0D79E9" w:rsidRDefault="000D79E9" w:rsidP="000D79E9">
      <w:pPr>
        <w:autoSpaceDE w:val="0"/>
        <w:autoSpaceDN w:val="0"/>
        <w:adjustRightInd w:val="0"/>
        <w:jc w:val="right"/>
        <w:rPr>
          <w:rFonts w:asciiTheme="minorHAnsi" w:hAnsiTheme="minorHAnsi" w:cstheme="minorHAnsi"/>
          <w:b/>
        </w:rPr>
      </w:pPr>
    </w:p>
    <w:p w:rsidR="00A71AC1" w:rsidRDefault="00A71AC1" w:rsidP="000D79E9">
      <w:pPr>
        <w:autoSpaceDE w:val="0"/>
        <w:autoSpaceDN w:val="0"/>
        <w:adjustRightInd w:val="0"/>
        <w:jc w:val="right"/>
        <w:rPr>
          <w:rFonts w:asciiTheme="minorHAnsi" w:hAnsiTheme="minorHAnsi" w:cstheme="minorHAnsi"/>
          <w:b/>
        </w:rPr>
      </w:pPr>
    </w:p>
    <w:p w:rsidR="00A71AC1" w:rsidRDefault="00A71AC1" w:rsidP="000D79E9">
      <w:pPr>
        <w:autoSpaceDE w:val="0"/>
        <w:autoSpaceDN w:val="0"/>
        <w:adjustRightInd w:val="0"/>
        <w:jc w:val="right"/>
        <w:rPr>
          <w:rFonts w:asciiTheme="minorHAnsi" w:hAnsiTheme="minorHAnsi" w:cstheme="minorHAnsi"/>
          <w:b/>
        </w:rPr>
      </w:pPr>
    </w:p>
    <w:p w:rsidR="000D79E9" w:rsidRDefault="000D79E9" w:rsidP="00D1516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bookmarkStart w:id="0" w:name="_GoBack"/>
      <w:bookmarkEnd w:id="0"/>
    </w:p>
    <w:p w:rsidR="000D79E9" w:rsidRPr="00572D88" w:rsidRDefault="000D79E9" w:rsidP="000D79E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D79E9" w:rsidRPr="00572D88" w:rsidRDefault="000D79E9" w:rsidP="000D79E9">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0D79E9" w:rsidRPr="000A4F8C" w:rsidRDefault="000D79E9" w:rsidP="000D79E9">
      <w:pPr>
        <w:autoSpaceDE w:val="0"/>
        <w:autoSpaceDN w:val="0"/>
        <w:adjustRightInd w:val="0"/>
        <w:rPr>
          <w:rFonts w:asciiTheme="minorHAnsi" w:hAnsiTheme="minorHAnsi" w:cstheme="minorHAnsi"/>
          <w:sz w:val="18"/>
          <w:szCs w:val="18"/>
          <w:lang w:val="es-MX"/>
        </w:rPr>
      </w:pPr>
    </w:p>
    <w:p w:rsidR="000D79E9" w:rsidRPr="00A73086" w:rsidRDefault="000D79E9" w:rsidP="000D79E9">
      <w:pPr>
        <w:ind w:right="-5"/>
        <w:jc w:val="both"/>
        <w:rPr>
          <w:rFonts w:asciiTheme="minorHAnsi" w:hAnsiTheme="minorHAnsi"/>
          <w:b/>
          <w:sz w:val="17"/>
          <w:szCs w:val="17"/>
        </w:rPr>
      </w:pPr>
      <w:r w:rsidRPr="00441760">
        <w:rPr>
          <w:rFonts w:asciiTheme="minorHAnsi" w:hAnsiTheme="minorHAnsi"/>
          <w:b/>
          <w:sz w:val="17"/>
          <w:szCs w:val="17"/>
        </w:rPr>
        <w:t>CONTRATO DE PRESTACIÓN DEL SERVICIO DE SEGURIDAD Y VIGILANCIA, QUE CELEBRAN POR UNA PARTE SERVICIOS DE SALUD DE NUEVO LEÓN,</w:t>
      </w:r>
      <w:r w:rsidRPr="00A73086">
        <w:rPr>
          <w:rFonts w:asciiTheme="minorHAnsi" w:hAnsiTheme="minorHAnsi"/>
          <w:sz w:val="17"/>
          <w:szCs w:val="17"/>
        </w:rPr>
        <w:t xml:space="preserve"> </w:t>
      </w:r>
      <w:r w:rsidRPr="00A73086">
        <w:rPr>
          <w:rFonts w:asciiTheme="minorHAnsi" w:hAnsiTheme="minorHAnsi"/>
          <w:b/>
          <w:sz w:val="17"/>
          <w:szCs w:val="17"/>
        </w:rPr>
        <w:t xml:space="preserve">ORGANISMO PÚBLICO DESCENTRALIZADO, REPRESENTADO POR SU DIRECTOR GENERAL, EL  DR.MED.MANUEL ENRIQUE DE LA O CAVAZOS Y EL DIRECTOR ADMINISTRATIVO, </w:t>
      </w:r>
      <w:r>
        <w:rPr>
          <w:rFonts w:asciiTheme="minorHAnsi" w:hAnsiTheme="minorHAnsi"/>
          <w:b/>
          <w:sz w:val="17"/>
          <w:szCs w:val="17"/>
        </w:rPr>
        <w:t>C.P. AARÓN SERRATO ARAOZ</w:t>
      </w:r>
      <w:r w:rsidRPr="00A73086">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D79E9" w:rsidRPr="00A73086" w:rsidRDefault="000D79E9" w:rsidP="000D79E9">
      <w:pPr>
        <w:ind w:left="284" w:right="-5"/>
        <w:jc w:val="both"/>
        <w:rPr>
          <w:rFonts w:asciiTheme="minorHAnsi" w:hAnsiTheme="minorHAnsi"/>
          <w:b/>
          <w:sz w:val="17"/>
          <w:szCs w:val="17"/>
        </w:rPr>
      </w:pPr>
    </w:p>
    <w:p w:rsidR="000D79E9" w:rsidRPr="00A73086" w:rsidRDefault="000D79E9" w:rsidP="000D79E9">
      <w:pPr>
        <w:pStyle w:val="Ttulo6"/>
        <w:ind w:left="0"/>
        <w:rPr>
          <w:rFonts w:asciiTheme="minorHAnsi" w:hAnsiTheme="minorHAnsi" w:cs="Tahoma"/>
          <w:sz w:val="17"/>
          <w:szCs w:val="17"/>
        </w:rPr>
      </w:pPr>
      <w:r w:rsidRPr="00A73086">
        <w:rPr>
          <w:rFonts w:asciiTheme="minorHAnsi" w:hAnsiTheme="minorHAnsi" w:cs="Tahoma"/>
          <w:sz w:val="17"/>
          <w:szCs w:val="17"/>
        </w:rPr>
        <w:t>D E C L A R A C I O N E S</w:t>
      </w:r>
    </w:p>
    <w:p w:rsidR="000D79E9" w:rsidRPr="00A73086" w:rsidRDefault="000D79E9" w:rsidP="000D79E9">
      <w:pPr>
        <w:tabs>
          <w:tab w:val="left" w:pos="2400"/>
        </w:tabs>
        <w:ind w:right="-5"/>
        <w:jc w:val="both"/>
        <w:rPr>
          <w:rFonts w:asciiTheme="minorHAnsi" w:hAnsiTheme="minorHAnsi" w:cs="Tahoma"/>
          <w:sz w:val="17"/>
          <w:szCs w:val="17"/>
        </w:rPr>
      </w:pPr>
      <w:r w:rsidRPr="00A73086">
        <w:rPr>
          <w:rFonts w:asciiTheme="minorHAnsi" w:hAnsiTheme="minorHAnsi" w:cs="Tahoma"/>
          <w:sz w:val="17"/>
          <w:szCs w:val="17"/>
        </w:rPr>
        <w:tab/>
      </w:r>
    </w:p>
    <w:p w:rsidR="000D79E9" w:rsidRPr="00A73086" w:rsidRDefault="000D79E9" w:rsidP="000D79E9">
      <w:pPr>
        <w:ind w:left="284" w:right="-5"/>
        <w:jc w:val="both"/>
        <w:rPr>
          <w:rFonts w:asciiTheme="minorHAnsi" w:hAnsiTheme="minorHAnsi" w:cs="Tahoma"/>
          <w:b/>
          <w:sz w:val="17"/>
          <w:szCs w:val="17"/>
        </w:rPr>
      </w:pPr>
      <w:r w:rsidRPr="00A73086">
        <w:rPr>
          <w:rFonts w:asciiTheme="minorHAnsi" w:hAnsiTheme="minorHAnsi" w:cs="Tahoma"/>
          <w:b/>
          <w:sz w:val="17"/>
          <w:szCs w:val="17"/>
        </w:rPr>
        <w:t>I.-   Declara “S.S.N.L.”:</w:t>
      </w:r>
    </w:p>
    <w:p w:rsidR="000D79E9" w:rsidRPr="00A73086" w:rsidRDefault="000D79E9" w:rsidP="000D79E9">
      <w:pPr>
        <w:ind w:left="851" w:right="-5" w:hanging="567"/>
        <w:jc w:val="both"/>
        <w:rPr>
          <w:rFonts w:asciiTheme="minorHAnsi" w:hAnsiTheme="minorHAnsi" w:cs="Tahoma"/>
          <w:sz w:val="17"/>
          <w:szCs w:val="17"/>
        </w:rPr>
      </w:pPr>
    </w:p>
    <w:p w:rsidR="000D79E9" w:rsidRPr="00A73086" w:rsidRDefault="000D79E9" w:rsidP="000D79E9">
      <w:pPr>
        <w:ind w:left="426" w:hanging="426"/>
        <w:jc w:val="both"/>
        <w:rPr>
          <w:rFonts w:asciiTheme="minorHAnsi" w:hAnsiTheme="minorHAnsi" w:cs="Tahoma"/>
          <w:sz w:val="17"/>
          <w:szCs w:val="17"/>
        </w:rPr>
      </w:pPr>
      <w:r w:rsidRPr="00A73086">
        <w:rPr>
          <w:rFonts w:asciiTheme="minorHAnsi" w:hAnsiTheme="minorHAnsi" w:cs="Tahoma"/>
          <w:sz w:val="17"/>
          <w:szCs w:val="17"/>
        </w:rPr>
        <w:t>I.1.</w:t>
      </w:r>
      <w:r w:rsidRPr="00A7308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D79E9" w:rsidRPr="00A73086" w:rsidRDefault="000D79E9" w:rsidP="000D79E9">
      <w:pPr>
        <w:ind w:left="426" w:hanging="426"/>
        <w:jc w:val="both"/>
        <w:rPr>
          <w:rFonts w:asciiTheme="minorHAnsi" w:hAnsiTheme="minorHAnsi" w:cs="Tahoma"/>
          <w:sz w:val="17"/>
          <w:szCs w:val="17"/>
        </w:rPr>
      </w:pPr>
      <w:r w:rsidRPr="00A73086">
        <w:rPr>
          <w:rFonts w:asciiTheme="minorHAnsi" w:hAnsiTheme="minorHAnsi" w:cs="Tahoma"/>
          <w:sz w:val="17"/>
          <w:szCs w:val="17"/>
        </w:rPr>
        <w:t>I.2.</w:t>
      </w:r>
      <w:r w:rsidRPr="00A73086">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D79E9" w:rsidRPr="00A73086" w:rsidRDefault="000D79E9" w:rsidP="000D79E9">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Pr>
          <w:rFonts w:asciiTheme="minorHAnsi" w:hAnsiTheme="minorHAnsi"/>
          <w:sz w:val="17"/>
          <w:szCs w:val="17"/>
        </w:rPr>
        <w:t>C.P. Aarón Serrato Araoz</w:t>
      </w:r>
      <w:r w:rsidRPr="00A73086">
        <w:rPr>
          <w:rFonts w:asciiTheme="minorHAnsi" w:hAnsiTheme="minorHAnsi"/>
          <w:sz w:val="17"/>
          <w:szCs w:val="17"/>
        </w:rPr>
        <w:t xml:space="preserve">  justifica su perso</w:t>
      </w:r>
      <w:r>
        <w:rPr>
          <w:rFonts w:asciiTheme="minorHAnsi" w:hAnsiTheme="minorHAnsi"/>
          <w:sz w:val="17"/>
          <w:szCs w:val="17"/>
        </w:rPr>
        <w:t>nalidad mediante oficio No. SRH/</w:t>
      </w:r>
      <w:r w:rsidRPr="00A73086">
        <w:rPr>
          <w:rFonts w:asciiTheme="minorHAnsi" w:hAnsiTheme="minorHAnsi"/>
          <w:sz w:val="17"/>
          <w:szCs w:val="17"/>
        </w:rPr>
        <w:t>NOM</w:t>
      </w:r>
      <w:r>
        <w:rPr>
          <w:rFonts w:asciiTheme="minorHAnsi" w:hAnsiTheme="minorHAnsi"/>
          <w:sz w:val="17"/>
          <w:szCs w:val="17"/>
        </w:rPr>
        <w:t>/16/</w:t>
      </w:r>
      <w:r w:rsidRPr="00A73086">
        <w:rPr>
          <w:rFonts w:asciiTheme="minorHAnsi" w:hAnsiTheme="minorHAnsi"/>
          <w:sz w:val="17"/>
          <w:szCs w:val="17"/>
        </w:rPr>
        <w:t>0</w:t>
      </w:r>
      <w:r>
        <w:rPr>
          <w:rFonts w:asciiTheme="minorHAnsi" w:hAnsiTheme="minorHAnsi"/>
          <w:sz w:val="17"/>
          <w:szCs w:val="17"/>
        </w:rPr>
        <w:t>51..</w:t>
      </w:r>
    </w:p>
    <w:p w:rsidR="000D79E9" w:rsidRPr="00A73086" w:rsidRDefault="000D79E9" w:rsidP="000D79E9">
      <w:pPr>
        <w:ind w:left="426" w:hanging="426"/>
        <w:jc w:val="both"/>
        <w:rPr>
          <w:rFonts w:asciiTheme="minorHAnsi" w:hAnsiTheme="minorHAnsi" w:cs="Tahoma"/>
          <w:sz w:val="17"/>
          <w:szCs w:val="17"/>
        </w:rPr>
      </w:pPr>
      <w:r w:rsidRPr="00A73086">
        <w:rPr>
          <w:rFonts w:ascii="Calibri" w:hAnsi="Calibri"/>
          <w:sz w:val="17"/>
          <w:szCs w:val="17"/>
        </w:rPr>
        <w:t>I.4.-Que cuenta con recursos suficientes y disponibles en su presupuesto autorizado mediante el oficio número _____, con cargo al Presupuesto _____, Programa _____, Partida _____, para llevar a cabo el presente contrato relativo a la Prestaci</w:t>
      </w:r>
      <w:r w:rsidR="008659D0">
        <w:rPr>
          <w:rFonts w:ascii="Calibri" w:hAnsi="Calibri"/>
          <w:sz w:val="17"/>
          <w:szCs w:val="17"/>
        </w:rPr>
        <w:t>ón del _____</w:t>
      </w:r>
      <w:r w:rsidRPr="00A73086">
        <w:rPr>
          <w:rFonts w:ascii="Calibri" w:hAnsi="Calibri"/>
          <w:sz w:val="17"/>
          <w:szCs w:val="17"/>
        </w:rPr>
        <w:t xml:space="preserve"> que fue adjudicado en la Licitación Pública Nacional Presencial No. </w:t>
      </w:r>
      <w:r>
        <w:rPr>
          <w:rFonts w:ascii="Calibri" w:hAnsi="Calibri"/>
          <w:sz w:val="17"/>
          <w:szCs w:val="17"/>
        </w:rPr>
        <w:t>LP-919044992-</w:t>
      </w:r>
      <w:r w:rsidR="00931601">
        <w:rPr>
          <w:rFonts w:ascii="Calibri" w:hAnsi="Calibri"/>
          <w:sz w:val="17"/>
          <w:szCs w:val="17"/>
        </w:rPr>
        <w:t>N07-2020</w:t>
      </w:r>
      <w:r w:rsidRPr="00A73086">
        <w:rPr>
          <w:rFonts w:ascii="Calibri" w:hAnsi="Calibri"/>
          <w:sz w:val="17"/>
          <w:szCs w:val="17"/>
        </w:rPr>
        <w:t>.</w:t>
      </w:r>
    </w:p>
    <w:p w:rsidR="000D79E9" w:rsidRPr="00A73086" w:rsidRDefault="000D79E9" w:rsidP="000D79E9">
      <w:pPr>
        <w:pStyle w:val="Sangradetextonormal"/>
        <w:spacing w:after="0"/>
        <w:ind w:left="426" w:right="-5" w:hanging="426"/>
        <w:rPr>
          <w:rFonts w:asciiTheme="minorHAnsi" w:hAnsiTheme="minorHAnsi" w:cs="Tahoma"/>
          <w:sz w:val="17"/>
          <w:szCs w:val="17"/>
        </w:rPr>
      </w:pPr>
      <w:r w:rsidRPr="00A73086">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A73086">
        <w:rPr>
          <w:rFonts w:asciiTheme="minorHAnsi" w:hAnsiTheme="minorHAnsi" w:cs="Tahoma"/>
          <w:sz w:val="17"/>
          <w:szCs w:val="17"/>
        </w:rPr>
        <w:t>Ote</w:t>
      </w:r>
      <w:proofErr w:type="spellEnd"/>
      <w:r w:rsidRPr="00A73086">
        <w:rPr>
          <w:rFonts w:asciiTheme="minorHAnsi" w:hAnsiTheme="minorHAnsi" w:cs="Tahoma"/>
          <w:sz w:val="17"/>
          <w:szCs w:val="17"/>
        </w:rPr>
        <w:t>. Número 520, entre Escobedo y Zaragoza, Centro de Monterrey, Nuevo León, C.P. 64000.</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ind w:right="-5"/>
        <w:jc w:val="both"/>
        <w:rPr>
          <w:rFonts w:ascii="Calibri" w:hAnsi="Calibri"/>
          <w:b/>
          <w:sz w:val="17"/>
          <w:szCs w:val="17"/>
        </w:rPr>
      </w:pPr>
      <w:r w:rsidRPr="00A73086">
        <w:rPr>
          <w:rFonts w:ascii="Calibri" w:hAnsi="Calibri"/>
          <w:b/>
          <w:sz w:val="17"/>
          <w:szCs w:val="17"/>
        </w:rPr>
        <w:t>II.-</w:t>
      </w:r>
      <w:r w:rsidRPr="00A73086">
        <w:rPr>
          <w:rFonts w:ascii="Calibri" w:hAnsi="Calibri"/>
          <w:b/>
          <w:sz w:val="17"/>
          <w:szCs w:val="17"/>
        </w:rPr>
        <w:tab/>
        <w:t>Declara “EL PROVEEDOR”:</w:t>
      </w:r>
    </w:p>
    <w:p w:rsidR="000D79E9" w:rsidRPr="00A73086" w:rsidRDefault="000D79E9" w:rsidP="000D79E9">
      <w:pPr>
        <w:ind w:left="709" w:right="-5" w:hanging="425"/>
        <w:jc w:val="both"/>
        <w:rPr>
          <w:rFonts w:ascii="Calibri" w:hAnsi="Calibri"/>
          <w:sz w:val="17"/>
          <w:szCs w:val="17"/>
        </w:rPr>
      </w:pP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II.1.- Que fue constituida la Compañía denominada </w:t>
      </w:r>
      <w:r w:rsidRPr="00A73086">
        <w:rPr>
          <w:rFonts w:ascii="Calibri" w:hAnsi="Calibri" w:cs="Tahoma"/>
          <w:sz w:val="17"/>
          <w:szCs w:val="17"/>
        </w:rPr>
        <w:t>____________________</w:t>
      </w:r>
      <w:r w:rsidRPr="00A73086">
        <w:rPr>
          <w:rFonts w:ascii="Calibri" w:hAnsi="Calibri"/>
          <w:sz w:val="17"/>
          <w:szCs w:val="17"/>
        </w:rPr>
        <w:t xml:space="preserve"> con Escritura Pública número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 de Noviembre de </w:t>
      </w:r>
      <w:r w:rsidRPr="00A73086">
        <w:rPr>
          <w:rFonts w:ascii="Calibri" w:hAnsi="Calibri" w:cs="Tahoma"/>
          <w:sz w:val="17"/>
          <w:szCs w:val="17"/>
        </w:rPr>
        <w:t>_____</w:t>
      </w:r>
      <w:r w:rsidRPr="00A73086">
        <w:rPr>
          <w:rFonts w:ascii="Calibri" w:hAnsi="Calibri"/>
          <w:sz w:val="17"/>
          <w:szCs w:val="17"/>
        </w:rPr>
        <w:t xml:space="preserve">, pasada ante la fe de el Lic. </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w:t>
      </w:r>
      <w:r w:rsidRPr="00A73086">
        <w:rPr>
          <w:rFonts w:ascii="Calibri" w:hAnsi="Calibri"/>
          <w:sz w:val="17"/>
          <w:szCs w:val="17"/>
        </w:rPr>
        <w:t xml:space="preserve">, e inscrita en el Registro Público de la Propiedad y del Comercio, bajo el número </w:t>
      </w:r>
      <w:r w:rsidRPr="00A73086">
        <w:rPr>
          <w:rFonts w:ascii="Calibri" w:hAnsi="Calibri" w:cs="Tahoma"/>
          <w:sz w:val="17"/>
          <w:szCs w:val="17"/>
        </w:rPr>
        <w:t>_____</w:t>
      </w:r>
      <w:r w:rsidRPr="00A73086">
        <w:rPr>
          <w:rFonts w:ascii="Calibri" w:hAnsi="Calibri"/>
          <w:sz w:val="17"/>
          <w:szCs w:val="17"/>
        </w:rPr>
        <w:t xml:space="preserve">, volumen </w:t>
      </w:r>
      <w:r w:rsidRPr="00A73086">
        <w:rPr>
          <w:rFonts w:ascii="Calibri" w:hAnsi="Calibri" w:cs="Tahoma"/>
          <w:sz w:val="17"/>
          <w:szCs w:val="17"/>
        </w:rPr>
        <w:t>_____</w:t>
      </w:r>
      <w:r w:rsidRPr="00A73086">
        <w:rPr>
          <w:rFonts w:ascii="Calibri" w:hAnsi="Calibri"/>
          <w:sz w:val="17"/>
          <w:szCs w:val="17"/>
        </w:rPr>
        <w:t xml:space="preserve">, Libro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xml:space="preserve">. Que su Registro Federal de Contribuyentes es </w:t>
      </w:r>
      <w:r w:rsidRPr="00A73086">
        <w:rPr>
          <w:rFonts w:ascii="Calibri" w:hAnsi="Calibri" w:cs="Tahoma"/>
          <w:sz w:val="17"/>
          <w:szCs w:val="17"/>
        </w:rPr>
        <w:t>____________</w:t>
      </w:r>
      <w:r w:rsidRPr="00A73086">
        <w:rPr>
          <w:rFonts w:ascii="Calibri" w:hAnsi="Calibri"/>
          <w:sz w:val="17"/>
          <w:szCs w:val="17"/>
        </w:rPr>
        <w:t>.</w:t>
      </w: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II.3.- Que el representante legal de dicha compañía, acredita la personalidad y carácter con que interviene en este acto, con Escritura Pública número </w:t>
      </w:r>
      <w:r w:rsidRPr="00A73086">
        <w:rPr>
          <w:rFonts w:ascii="Calibri" w:hAnsi="Calibri" w:cs="Tahoma"/>
          <w:sz w:val="17"/>
          <w:szCs w:val="17"/>
        </w:rPr>
        <w:t>_____</w:t>
      </w:r>
      <w:r w:rsidRPr="00A73086">
        <w:rPr>
          <w:rFonts w:ascii="Calibri" w:hAnsi="Calibri"/>
          <w:sz w:val="17"/>
          <w:szCs w:val="17"/>
        </w:rPr>
        <w:t xml:space="preserve">de fecha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pasada ante la fe del Lic. ___________</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__________</w:t>
      </w:r>
      <w:r w:rsidRPr="00A73086">
        <w:rPr>
          <w:rFonts w:ascii="Calibri" w:hAnsi="Calibri"/>
          <w:sz w:val="17"/>
          <w:szCs w:val="17"/>
        </w:rPr>
        <w:t xml:space="preserve">, inscrita con el folio mercantil electrónico número </w:t>
      </w:r>
      <w:r w:rsidRPr="00A73086">
        <w:rPr>
          <w:rFonts w:ascii="Calibri" w:hAnsi="Calibri" w:cs="Tahoma"/>
          <w:sz w:val="17"/>
          <w:szCs w:val="17"/>
        </w:rPr>
        <w:t xml:space="preserve">_____ </w:t>
      </w:r>
      <w:r w:rsidRPr="00A73086">
        <w:rPr>
          <w:rFonts w:ascii="Calibri" w:hAnsi="Calibri"/>
          <w:sz w:val="17"/>
          <w:szCs w:val="17"/>
        </w:rPr>
        <w:t xml:space="preserve">en el Registro Público de la Propiedad y del Comercio, el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Manifestando bajo protesta de decir verdad que su cargo y facultades conferidas no le han sido revocadas o disminuidas a la fecha.</w:t>
      </w: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D79E9" w:rsidRPr="00A73086" w:rsidRDefault="000D79E9" w:rsidP="000D79E9">
      <w:pPr>
        <w:pStyle w:val="Textodebloque"/>
        <w:ind w:left="0" w:firstLine="0"/>
        <w:rPr>
          <w:rFonts w:ascii="Calibri" w:hAnsi="Calibri"/>
          <w:sz w:val="17"/>
          <w:szCs w:val="17"/>
        </w:rPr>
      </w:pPr>
    </w:p>
    <w:p w:rsidR="000D79E9" w:rsidRPr="00A73086" w:rsidRDefault="000D79E9" w:rsidP="000D79E9">
      <w:pPr>
        <w:ind w:left="709" w:right="-5" w:hanging="425"/>
        <w:jc w:val="both"/>
        <w:rPr>
          <w:rFonts w:ascii="Calibri" w:hAnsi="Calibri"/>
          <w:sz w:val="17"/>
          <w:szCs w:val="17"/>
        </w:rPr>
      </w:pPr>
      <w:r w:rsidRPr="00A73086">
        <w:rPr>
          <w:rFonts w:ascii="Calibri" w:hAnsi="Calibri"/>
          <w:sz w:val="17"/>
          <w:szCs w:val="17"/>
        </w:rPr>
        <w:t xml:space="preserve">II.6.- Que para los fines y efectos legales de este contrato señala como su domicilio, el ubicado en </w:t>
      </w:r>
      <w:r w:rsidRPr="00A73086">
        <w:rPr>
          <w:rFonts w:ascii="Calibri" w:hAnsi="Calibri" w:cs="Tahoma"/>
          <w:b/>
          <w:sz w:val="17"/>
          <w:szCs w:val="17"/>
        </w:rPr>
        <w:t>_____</w:t>
      </w:r>
      <w:r w:rsidRPr="00A73086">
        <w:rPr>
          <w:rFonts w:ascii="Calibri" w:hAnsi="Calibri"/>
          <w:sz w:val="17"/>
          <w:szCs w:val="17"/>
        </w:rPr>
        <w:t xml:space="preserve"> No. </w:t>
      </w:r>
      <w:r w:rsidRPr="00A73086">
        <w:rPr>
          <w:rFonts w:ascii="Calibri" w:hAnsi="Calibri" w:cs="Tahoma"/>
          <w:b/>
          <w:sz w:val="17"/>
          <w:szCs w:val="17"/>
        </w:rPr>
        <w:t>_____</w:t>
      </w:r>
      <w:r w:rsidRPr="00A73086">
        <w:rPr>
          <w:rFonts w:ascii="Calibri" w:hAnsi="Calibri"/>
          <w:sz w:val="17"/>
          <w:szCs w:val="17"/>
        </w:rPr>
        <w:t xml:space="preserve"> Col. </w:t>
      </w:r>
      <w:r w:rsidRPr="00A73086">
        <w:rPr>
          <w:rFonts w:ascii="Calibri" w:hAnsi="Calibri" w:cs="Tahoma"/>
          <w:b/>
          <w:sz w:val="17"/>
          <w:szCs w:val="17"/>
        </w:rPr>
        <w:t>_____</w:t>
      </w:r>
      <w:r w:rsidRPr="00A73086">
        <w:rPr>
          <w:rFonts w:ascii="Calibri" w:hAnsi="Calibri"/>
          <w:sz w:val="17"/>
          <w:szCs w:val="17"/>
        </w:rPr>
        <w:t xml:space="preserve">, </w:t>
      </w:r>
      <w:r w:rsidRPr="00A73086">
        <w:rPr>
          <w:rFonts w:ascii="Calibri" w:hAnsi="Calibri" w:cs="Tahoma"/>
          <w:b/>
          <w:sz w:val="17"/>
          <w:szCs w:val="17"/>
        </w:rPr>
        <w:t>_____</w:t>
      </w:r>
      <w:r w:rsidRPr="00A73086">
        <w:rPr>
          <w:rFonts w:ascii="Calibri" w:hAnsi="Calibri"/>
          <w:sz w:val="17"/>
          <w:szCs w:val="17"/>
        </w:rPr>
        <w:t xml:space="preserve">, C.P. </w:t>
      </w:r>
      <w:r w:rsidRPr="00A73086">
        <w:rPr>
          <w:rFonts w:ascii="Calibri" w:hAnsi="Calibri" w:cs="Tahoma"/>
          <w:b/>
          <w:sz w:val="17"/>
          <w:szCs w:val="17"/>
        </w:rPr>
        <w:t>_____</w:t>
      </w:r>
      <w:r w:rsidRPr="00A73086">
        <w:rPr>
          <w:rFonts w:ascii="Calibri" w:hAnsi="Calibri"/>
          <w:sz w:val="17"/>
          <w:szCs w:val="17"/>
        </w:rPr>
        <w:t>.</w:t>
      </w:r>
    </w:p>
    <w:p w:rsidR="000D79E9" w:rsidRPr="00A73086" w:rsidRDefault="000D79E9" w:rsidP="000D79E9">
      <w:pPr>
        <w:ind w:right="-5"/>
        <w:jc w:val="both"/>
        <w:rPr>
          <w:rFonts w:ascii="Calibri" w:hAnsi="Calibri"/>
          <w:b/>
          <w:sz w:val="17"/>
          <w:szCs w:val="17"/>
        </w:rPr>
      </w:pPr>
    </w:p>
    <w:p w:rsidR="000D79E9" w:rsidRPr="00A73086" w:rsidRDefault="000D79E9" w:rsidP="000D79E9">
      <w:pPr>
        <w:ind w:left="851" w:right="-5" w:hanging="851"/>
        <w:jc w:val="both"/>
        <w:rPr>
          <w:rFonts w:ascii="Calibri" w:hAnsi="Calibri"/>
          <w:b/>
          <w:sz w:val="17"/>
          <w:szCs w:val="17"/>
        </w:rPr>
      </w:pPr>
      <w:r w:rsidRPr="00A73086">
        <w:rPr>
          <w:rFonts w:ascii="Calibri" w:hAnsi="Calibri"/>
          <w:b/>
          <w:sz w:val="17"/>
          <w:szCs w:val="17"/>
        </w:rPr>
        <w:t>III.- DECLARAN “LAS PARTES”:</w:t>
      </w:r>
    </w:p>
    <w:p w:rsidR="000D79E9" w:rsidRPr="00A73086" w:rsidRDefault="000D79E9" w:rsidP="000D79E9">
      <w:pPr>
        <w:ind w:left="851" w:right="-5" w:hanging="851"/>
        <w:jc w:val="both"/>
        <w:rPr>
          <w:rFonts w:ascii="Calibri" w:hAnsi="Calibri"/>
          <w:sz w:val="17"/>
          <w:szCs w:val="17"/>
        </w:rPr>
      </w:pPr>
    </w:p>
    <w:p w:rsidR="000D79E9" w:rsidRPr="00A73086" w:rsidRDefault="000D79E9" w:rsidP="000D79E9">
      <w:pPr>
        <w:ind w:right="-5"/>
        <w:jc w:val="both"/>
        <w:rPr>
          <w:rFonts w:ascii="Calibri" w:hAnsi="Calibri"/>
          <w:sz w:val="17"/>
          <w:szCs w:val="17"/>
        </w:rPr>
      </w:pPr>
      <w:r w:rsidRPr="00A73086">
        <w:rPr>
          <w:rFonts w:ascii="Calibri" w:hAnsi="Calibri"/>
          <w:sz w:val="17"/>
          <w:szCs w:val="17"/>
        </w:rPr>
        <w:t>III.1.-Que se reconocen la personalidad con la que comparecen y acuerdan celebrar el presente contrato al tenor de las siguientes:</w:t>
      </w:r>
    </w:p>
    <w:p w:rsidR="000D79E9" w:rsidRPr="00A73086" w:rsidRDefault="000D79E9" w:rsidP="000D79E9">
      <w:pPr>
        <w:ind w:right="-5"/>
        <w:jc w:val="center"/>
        <w:rPr>
          <w:rFonts w:ascii="Calibri" w:hAnsi="Calibri"/>
          <w:b/>
          <w:sz w:val="17"/>
          <w:szCs w:val="17"/>
        </w:rPr>
      </w:pPr>
    </w:p>
    <w:p w:rsidR="000D79E9" w:rsidRPr="00A73086" w:rsidRDefault="000D79E9" w:rsidP="000D79E9">
      <w:pPr>
        <w:ind w:left="284"/>
        <w:jc w:val="center"/>
        <w:rPr>
          <w:rFonts w:asciiTheme="minorHAnsi" w:hAnsiTheme="minorHAnsi" w:cs="Tahoma"/>
          <w:b/>
          <w:sz w:val="17"/>
          <w:szCs w:val="17"/>
        </w:rPr>
      </w:pPr>
      <w:r w:rsidRPr="00A73086">
        <w:rPr>
          <w:rFonts w:asciiTheme="minorHAnsi" w:hAnsiTheme="minorHAnsi" w:cs="Tahoma"/>
          <w:b/>
          <w:sz w:val="17"/>
          <w:szCs w:val="17"/>
        </w:rPr>
        <w:lastRenderedPageBreak/>
        <w:t xml:space="preserve">C L Á U S U L A S </w:t>
      </w:r>
    </w:p>
    <w:p w:rsidR="000D79E9" w:rsidRPr="00A73086" w:rsidRDefault="000D79E9" w:rsidP="000D79E9">
      <w:pPr>
        <w:ind w:left="284"/>
        <w:jc w:val="center"/>
        <w:rPr>
          <w:rFonts w:asciiTheme="minorHAnsi" w:hAnsiTheme="minorHAnsi" w:cs="Tahoma"/>
          <w:b/>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PRIMERA: OBJETO.- “EL PROVEEDOR”</w:t>
      </w:r>
      <w:r w:rsidRPr="00A73086">
        <w:rPr>
          <w:rFonts w:asciiTheme="minorHAnsi" w:hAnsiTheme="minorHAnsi" w:cs="Tahoma"/>
          <w:sz w:val="17"/>
          <w:szCs w:val="17"/>
        </w:rPr>
        <w:t xml:space="preserve"> se obliga a otorgar a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el servicio de seguridad y vigilancia para diferentes unidades objeto del presente contrato, el cual se ajustara a las cantidades, presentación, precios, que se describen en el Anexo 1 que forma parte integral del presente instrumento y demás especificaciones solicitadas por </w:t>
      </w:r>
      <w:r w:rsidRPr="00A73086">
        <w:rPr>
          <w:rFonts w:asciiTheme="minorHAnsi" w:hAnsiTheme="minorHAnsi" w:cs="Tahoma"/>
          <w:b/>
          <w:bCs/>
          <w:sz w:val="17"/>
          <w:szCs w:val="17"/>
        </w:rPr>
        <w:t>“S.S.N.L.”</w:t>
      </w:r>
      <w:r w:rsidRPr="00A73086">
        <w:rPr>
          <w:rFonts w:asciiTheme="minorHAnsi" w:hAnsiTheme="minorHAnsi" w:cs="Tahoma"/>
          <w:sz w:val="17"/>
          <w:szCs w:val="17"/>
        </w:rPr>
        <w:t xml:space="preserve">, en las bases de la Licitación pública Nacional Presencial Número. </w:t>
      </w:r>
      <w:r>
        <w:rPr>
          <w:rFonts w:asciiTheme="minorHAnsi" w:hAnsiTheme="minorHAnsi" w:cs="Tahoma"/>
          <w:sz w:val="17"/>
          <w:szCs w:val="17"/>
        </w:rPr>
        <w:t>LP-919044992-</w:t>
      </w:r>
      <w:r w:rsidR="00931601">
        <w:rPr>
          <w:rFonts w:asciiTheme="minorHAnsi" w:hAnsiTheme="minorHAnsi" w:cs="Tahoma"/>
          <w:sz w:val="17"/>
          <w:szCs w:val="17"/>
        </w:rPr>
        <w:t>N07-2020</w:t>
      </w:r>
      <w:r w:rsidRPr="00A73086">
        <w:rPr>
          <w:rFonts w:asciiTheme="minorHAnsi" w:hAnsiTheme="minorHAnsi" w:cs="Tahoma"/>
          <w:sz w:val="17"/>
          <w:szCs w:val="17"/>
        </w:rPr>
        <w:t xml:space="preserve">, foro de aclaraciones, y conforme a la propuesta técnica y oferta económica presentadas por </w:t>
      </w:r>
      <w:r w:rsidRPr="00A73086">
        <w:rPr>
          <w:rFonts w:asciiTheme="minorHAnsi" w:hAnsiTheme="minorHAnsi" w:cs="Tahoma"/>
          <w:b/>
          <w:bCs/>
          <w:sz w:val="17"/>
          <w:szCs w:val="17"/>
        </w:rPr>
        <w:t>“EL PROVEEDOR”</w:t>
      </w:r>
      <w:r w:rsidRPr="00A73086">
        <w:rPr>
          <w:rFonts w:asciiTheme="minorHAnsi" w:hAnsiTheme="minorHAnsi" w:cs="Tahoma"/>
          <w:sz w:val="17"/>
          <w:szCs w:val="17"/>
        </w:rPr>
        <w:t>, las cuales forman parte integral de este contrato.</w:t>
      </w:r>
    </w:p>
    <w:p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t xml:space="preserve"> </w:t>
      </w: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requiere </w:t>
      </w:r>
      <w:r w:rsidRPr="00A73086">
        <w:rPr>
          <w:rFonts w:asciiTheme="minorHAnsi" w:hAnsiTheme="minorHAnsi" w:cs="Tahoma"/>
          <w:b/>
          <w:sz w:val="17"/>
          <w:szCs w:val="17"/>
        </w:rPr>
        <w:t>“S.S.N.L.”</w:t>
      </w:r>
      <w:r w:rsidRPr="00A73086">
        <w:rPr>
          <w:rFonts w:asciiTheme="minorHAnsi" w:hAnsiTheme="minorHAnsi" w:cs="Tahoma"/>
          <w:sz w:val="17"/>
          <w:szCs w:val="17"/>
        </w:rPr>
        <w:t xml:space="preserve">; será prestado en las instalaciones con que cuenta, como son: Unidades Técnicas, Unidades Médicas y Unidades Administrativas mismas que se describen en el anexo 3 de este instrumento, así como también en otras unidades de </w:t>
      </w:r>
      <w:r w:rsidRPr="00A73086">
        <w:rPr>
          <w:rFonts w:asciiTheme="minorHAnsi" w:hAnsiTheme="minorHAnsi" w:cs="Tahoma"/>
          <w:b/>
          <w:sz w:val="17"/>
          <w:szCs w:val="17"/>
        </w:rPr>
        <w:t>“S.S.N.L.”</w:t>
      </w:r>
      <w:r w:rsidRPr="00A73086">
        <w:rPr>
          <w:rFonts w:asciiTheme="minorHAnsi" w:hAnsiTheme="minorHAnsi" w:cs="Tahoma"/>
          <w:sz w:val="17"/>
          <w:szCs w:val="17"/>
        </w:rPr>
        <w:t xml:space="preserve"> que de acuerdo a las necesidades, el área técnica de </w:t>
      </w:r>
      <w:r w:rsidRPr="00A73086">
        <w:rPr>
          <w:rFonts w:asciiTheme="minorHAnsi" w:hAnsiTheme="minorHAnsi" w:cs="Tahoma"/>
          <w:b/>
          <w:sz w:val="17"/>
          <w:szCs w:val="17"/>
        </w:rPr>
        <w:t>“S.S.N.L.”</w:t>
      </w:r>
      <w:r w:rsidRPr="00A73086">
        <w:rPr>
          <w:rFonts w:asciiTheme="minorHAnsi" w:hAnsiTheme="minorHAnsi" w:cs="Tahoma"/>
          <w:sz w:val="17"/>
          <w:szCs w:val="17"/>
        </w:rPr>
        <w:t xml:space="preserve"> determine, servicio que se prestará en los horarios y días que se establezcan y los turnos que se soliciten; así mismo el Coordinador de Seguridad Institucional que para efectos del presente contrato se considerará como el Área Técnica establecerá la distribución del Cuerpo de Guardias según necesidades específicas del servicio, estableciendo cantidades máximas de elementos por instalación o unidad de la </w:t>
      </w:r>
      <w:r w:rsidRPr="00A73086">
        <w:rPr>
          <w:rFonts w:asciiTheme="minorHAnsi" w:hAnsiTheme="minorHAnsi" w:cs="Tahoma"/>
          <w:b/>
          <w:sz w:val="17"/>
          <w:szCs w:val="17"/>
        </w:rPr>
        <w:t xml:space="preserve">“S.S.N.L.” </w:t>
      </w:r>
      <w:r w:rsidRPr="00A73086">
        <w:rPr>
          <w:rFonts w:asciiTheme="minorHAnsi" w:hAnsiTheme="minorHAnsi" w:cs="Tahoma"/>
          <w:sz w:val="17"/>
          <w:szCs w:val="17"/>
        </w:rPr>
        <w:t>mismas que deberán de ser tomadas como enunciativas más no limitativas, ya que en todo momento el área técnica de acuerdo a las necesidades específicas del servicio que cada unidad o instalación requiera podrá variar, ampliar o reubicar a los Guardias. Dichas cantidades podrán variar sin rebasar los presupuestos autorizados.</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El Área Técnica en todo momento y durante el tiempo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preste el servicio podrá reasignar al interior de las áreas conforme a las necesidades del servicio al Cuerpo de Guardias, de igual forma podrá reubicar en cualquier otra de las instalaciones de </w:t>
      </w:r>
      <w:r w:rsidRPr="00A73086">
        <w:rPr>
          <w:rFonts w:asciiTheme="minorHAnsi" w:hAnsiTheme="minorHAnsi" w:cs="Tahoma"/>
          <w:b/>
          <w:sz w:val="17"/>
          <w:szCs w:val="17"/>
        </w:rPr>
        <w:t xml:space="preserve">“S.S.N.L.” </w:t>
      </w:r>
      <w:r w:rsidRPr="00A73086">
        <w:rPr>
          <w:rFonts w:asciiTheme="minorHAnsi" w:hAnsiTheme="minorHAnsi" w:cs="Tahoma"/>
          <w:sz w:val="17"/>
          <w:szCs w:val="17"/>
        </w:rPr>
        <w:t>a los elementos del Cuerpo de Guardias cuando así lo determine o la necesidad del servicio lo requiera.</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
          <w:sz w:val="17"/>
          <w:szCs w:val="17"/>
        </w:rPr>
        <w:t xml:space="preserve">SEGUNDA: MONTO DEL CONTRATO.- </w:t>
      </w:r>
      <w:r w:rsidRPr="00A73086">
        <w:rPr>
          <w:rFonts w:asciiTheme="minorHAnsi" w:hAnsiTheme="minorHAnsi" w:cs="Tahoma"/>
          <w:bCs/>
          <w:sz w:val="17"/>
          <w:szCs w:val="17"/>
        </w:rPr>
        <w:t>El monto del presente contrato será por la cantidad de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pesos 00/100 M.N.) incluyendo </w:t>
      </w:r>
      <w:r w:rsidRPr="00A73086">
        <w:rPr>
          <w:rFonts w:asciiTheme="minorHAnsi" w:hAnsiTheme="minorHAnsi" w:cs="Tahoma"/>
          <w:sz w:val="17"/>
          <w:szCs w:val="17"/>
        </w:rPr>
        <w:t xml:space="preserve">el impuesto al valor agregado, que </w:t>
      </w:r>
      <w:r w:rsidRPr="00A73086">
        <w:rPr>
          <w:rFonts w:asciiTheme="minorHAnsi" w:hAnsiTheme="minorHAnsi" w:cs="Tahoma"/>
          <w:b/>
          <w:bCs/>
          <w:sz w:val="17"/>
          <w:szCs w:val="17"/>
        </w:rPr>
        <w:t xml:space="preserve">“S.S.N.L.” </w:t>
      </w:r>
      <w:r w:rsidRPr="00A73086">
        <w:rPr>
          <w:rFonts w:asciiTheme="minorHAnsi" w:hAnsiTheme="minorHAnsi" w:cs="Tahoma"/>
          <w:sz w:val="17"/>
          <w:szCs w:val="17"/>
        </w:rPr>
        <w:t xml:space="preserve">cubrirá a </w:t>
      </w:r>
      <w:r w:rsidRPr="00A73086">
        <w:rPr>
          <w:rFonts w:asciiTheme="minorHAnsi" w:hAnsiTheme="minorHAnsi" w:cs="Tahoma"/>
          <w:b/>
          <w:bCs/>
          <w:sz w:val="17"/>
          <w:szCs w:val="17"/>
        </w:rPr>
        <w:t xml:space="preserve">“EL PROVEEDOR” </w:t>
      </w:r>
      <w:r w:rsidRPr="00A73086">
        <w:rPr>
          <w:rFonts w:asciiTheme="minorHAnsi" w:hAnsiTheme="minorHAnsi" w:cs="Tahoma"/>
          <w:sz w:val="17"/>
          <w:szCs w:val="17"/>
        </w:rPr>
        <w:t>por</w:t>
      </w:r>
      <w:r w:rsidRPr="00A73086">
        <w:rPr>
          <w:rFonts w:asciiTheme="minorHAnsi" w:hAnsiTheme="minorHAnsi" w:cs="Tahoma"/>
          <w:b/>
          <w:bCs/>
          <w:sz w:val="17"/>
          <w:szCs w:val="17"/>
        </w:rPr>
        <w:t xml:space="preserve"> </w:t>
      </w:r>
      <w:r w:rsidRPr="00A73086">
        <w:rPr>
          <w:rFonts w:asciiTheme="minorHAnsi" w:hAnsiTheme="minorHAnsi" w:cs="Tahoma"/>
          <w:sz w:val="17"/>
          <w:szCs w:val="17"/>
        </w:rPr>
        <w:t>concepto del servicio prestado durante la vigencia del contrato.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pStyle w:val="Textoindependiente"/>
        <w:ind w:right="0"/>
        <w:rPr>
          <w:rFonts w:asciiTheme="minorHAnsi" w:hAnsiTheme="minorHAnsi" w:cs="Tahoma"/>
          <w:sz w:val="17"/>
          <w:szCs w:val="17"/>
        </w:rPr>
      </w:pPr>
      <w:r w:rsidRPr="00A73086">
        <w:rPr>
          <w:rFonts w:asciiTheme="minorHAnsi" w:hAnsiTheme="minorHAnsi" w:cs="Tahoma"/>
          <w:sz w:val="17"/>
          <w:szCs w:val="17"/>
        </w:rPr>
        <w:t xml:space="preserve">El precio señalado en la oferta económica y este instrumento, compensará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servicio objeto del presente contrato y todos los demás gastos que se originan como consecuencia del presente contrato, así como su utilidad, por lo que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no podrá exigir mayor retribución por ningún otro concepto.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Cs/>
          <w:sz w:val="17"/>
          <w:szCs w:val="17"/>
        </w:rPr>
        <w:t xml:space="preserve">El presente contrato se celebra bajo la condición de precio fijo, conforme al precio establecido por </w:t>
      </w:r>
      <w:r w:rsidRPr="00A73086">
        <w:rPr>
          <w:rFonts w:asciiTheme="minorHAnsi" w:hAnsiTheme="minorHAnsi" w:cs="Tahoma"/>
          <w:b/>
          <w:sz w:val="17"/>
          <w:szCs w:val="17"/>
        </w:rPr>
        <w:t>“EL PROVEEDOR”</w:t>
      </w:r>
      <w:r w:rsidRPr="00A73086">
        <w:rPr>
          <w:rFonts w:asciiTheme="minorHAnsi" w:hAnsiTheme="minorHAnsi" w:cs="Tahoma"/>
          <w:bCs/>
          <w:sz w:val="17"/>
          <w:szCs w:val="17"/>
        </w:rPr>
        <w:t xml:space="preserve"> en su oferta económica la cual forma parte integral  del presente contrato.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
          <w:bCs/>
          <w:sz w:val="17"/>
          <w:szCs w:val="17"/>
        </w:rPr>
        <w:t>“EL PROVEEDOR”</w:t>
      </w:r>
      <w:r w:rsidRPr="00A73086">
        <w:rPr>
          <w:rFonts w:asciiTheme="minorHAnsi" w:hAnsiTheme="minorHAnsi" w:cs="Tahoma"/>
          <w:bCs/>
          <w:sz w:val="17"/>
          <w:szCs w:val="17"/>
        </w:rPr>
        <w:t xml:space="preserve"> se obliga a respetar el precio fijo, en el supuesto de que en las Unidades de </w:t>
      </w:r>
      <w:r w:rsidRPr="00A73086">
        <w:rPr>
          <w:rFonts w:asciiTheme="minorHAnsi" w:hAnsiTheme="minorHAnsi" w:cs="Tahoma"/>
          <w:b/>
          <w:bCs/>
          <w:sz w:val="17"/>
          <w:szCs w:val="17"/>
        </w:rPr>
        <w:t>“S.S.N.L.”</w:t>
      </w:r>
      <w:r w:rsidRPr="00A73086">
        <w:rPr>
          <w:rFonts w:asciiTheme="minorHAnsi" w:hAnsiTheme="minorHAnsi" w:cs="Tahoma"/>
          <w:bCs/>
          <w:sz w:val="17"/>
          <w:szCs w:val="17"/>
        </w:rPr>
        <w:t xml:space="preserve"> se presenten circunstancias especiales o se establezcan programas que hagan necesaria la prestación de servicios que estén comprendidos dentro de las necesidades, objeto del presente contrato.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Cs/>
          <w:sz w:val="17"/>
          <w:szCs w:val="17"/>
        </w:rPr>
        <w:t xml:space="preserve">Cuando el servicio no se ajuste a lo estipulado, </w:t>
      </w:r>
      <w:r w:rsidRPr="00A73086">
        <w:rPr>
          <w:rFonts w:asciiTheme="minorHAnsi" w:hAnsiTheme="minorHAnsi" w:cs="Tahoma"/>
          <w:b/>
          <w:sz w:val="17"/>
          <w:szCs w:val="17"/>
        </w:rPr>
        <w:t>“S.S.N.L.”</w:t>
      </w:r>
      <w:r w:rsidRPr="00A73086">
        <w:rPr>
          <w:rFonts w:asciiTheme="minorHAnsi" w:hAnsiTheme="minorHAnsi" w:cs="Tahoma"/>
          <w:bCs/>
          <w:sz w:val="17"/>
          <w:szCs w:val="17"/>
        </w:rPr>
        <w:t xml:space="preserve"> no liquidará a </w:t>
      </w:r>
      <w:r w:rsidRPr="00A73086">
        <w:rPr>
          <w:rFonts w:asciiTheme="minorHAnsi" w:hAnsiTheme="minorHAnsi" w:cs="Tahoma"/>
          <w:b/>
          <w:sz w:val="17"/>
          <w:szCs w:val="17"/>
        </w:rPr>
        <w:t>“EL PROVEEDOR”</w:t>
      </w:r>
      <w:r w:rsidRPr="00A73086">
        <w:rPr>
          <w:rFonts w:asciiTheme="minorHAnsi" w:hAnsiTheme="minorHAnsi" w:cs="Tahoma"/>
          <w:bCs/>
          <w:sz w:val="17"/>
          <w:szCs w:val="17"/>
        </w:rPr>
        <w:t>, el importe de los servicios objeto del presente contrato.</w:t>
      </w:r>
    </w:p>
    <w:p w:rsidR="000D79E9" w:rsidRPr="00A73086" w:rsidRDefault="000D79E9" w:rsidP="000D79E9">
      <w:pPr>
        <w:jc w:val="both"/>
        <w:rPr>
          <w:rFonts w:asciiTheme="minorHAnsi" w:hAnsiTheme="minorHAnsi" w:cs="Tahoma"/>
          <w:b/>
          <w:sz w:val="17"/>
          <w:szCs w:val="17"/>
        </w:rPr>
      </w:pPr>
    </w:p>
    <w:p w:rsidR="000D79E9" w:rsidRPr="00086AA3" w:rsidRDefault="000D79E9" w:rsidP="000D79E9">
      <w:pPr>
        <w:jc w:val="both"/>
        <w:rPr>
          <w:rFonts w:asciiTheme="minorHAnsi" w:hAnsiTheme="minorHAnsi" w:cs="Tahoma"/>
          <w:sz w:val="16"/>
          <w:szCs w:val="16"/>
        </w:rPr>
      </w:pPr>
      <w:r w:rsidRPr="00A73086">
        <w:rPr>
          <w:rFonts w:asciiTheme="minorHAnsi" w:hAnsiTheme="minorHAnsi" w:cs="Tahoma"/>
          <w:b/>
          <w:sz w:val="17"/>
          <w:szCs w:val="17"/>
        </w:rPr>
        <w:t xml:space="preserve">TERCERA: FORMA DE PAGO.- </w:t>
      </w:r>
      <w:r w:rsidRPr="00A73086">
        <w:rPr>
          <w:rFonts w:asciiTheme="minorHAnsi" w:hAnsiTheme="minorHAnsi" w:cs="Tahoma"/>
          <w:sz w:val="17"/>
          <w:szCs w:val="17"/>
        </w:rPr>
        <w:t xml:space="preserve">El pago de los servicios </w:t>
      </w:r>
      <w:r w:rsidRPr="00086AA3">
        <w:rPr>
          <w:rFonts w:asciiTheme="minorHAnsi" w:hAnsiTheme="minorHAnsi" w:cs="Tahoma"/>
          <w:sz w:val="16"/>
          <w:szCs w:val="16"/>
        </w:rPr>
        <w:t xml:space="preserve">adquiridos en el presente contrato se realizará </w:t>
      </w:r>
      <w:r w:rsidRPr="00086AA3">
        <w:rPr>
          <w:rFonts w:ascii="Calibri" w:hAnsi="Calibri"/>
          <w:sz w:val="16"/>
          <w:szCs w:val="16"/>
        </w:rPr>
        <w:t>en Pesos Mexicanos dentro de los 20 (Veinte) días naturales siguientes a la presentación de la factura en el área de Recursos Financieros de este Organismo y debidamente validada por el área encargada de su recepción. En el entendido de que los pagos se realizarán por Recursos Financieros los días 05 y 20 de cada mes, en caso de ser un día inhábil el pago se efectuará al siguiente día hábil.</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0D79E9" w:rsidRPr="00A73086" w:rsidRDefault="000D79E9" w:rsidP="000D79E9">
      <w:pPr>
        <w:jc w:val="both"/>
        <w:rPr>
          <w:rFonts w:asciiTheme="minorHAnsi" w:hAnsiTheme="minorHAnsi" w:cs="Tahoma"/>
          <w:bCs/>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bCs/>
          <w:sz w:val="17"/>
          <w:szCs w:val="17"/>
        </w:rPr>
        <w:t>Las facturas que resulten, serán a favor de</w:t>
      </w:r>
      <w:r w:rsidRPr="00A73086">
        <w:rPr>
          <w:rFonts w:asciiTheme="minorHAnsi" w:hAnsiTheme="minorHAnsi" w:cs="Tahoma"/>
          <w:sz w:val="17"/>
          <w:szCs w:val="17"/>
        </w:rPr>
        <w:t xml:space="preserve"> </w:t>
      </w:r>
      <w:r w:rsidRPr="00A73086">
        <w:rPr>
          <w:rFonts w:asciiTheme="minorHAnsi" w:hAnsiTheme="minorHAnsi" w:cs="Tahoma"/>
          <w:b/>
          <w:sz w:val="17"/>
          <w:szCs w:val="17"/>
        </w:rPr>
        <w:t>“S.S.N.L.”</w:t>
      </w:r>
      <w:r w:rsidRPr="00A73086">
        <w:rPr>
          <w:rFonts w:asciiTheme="minorHAnsi" w:hAnsiTheme="minorHAnsi" w:cs="Tahoma"/>
          <w:bCs/>
          <w:sz w:val="17"/>
          <w:szCs w:val="17"/>
        </w:rPr>
        <w:t xml:space="preserve"> con domicilio en Matamoros Oriente No. 520, Centro de Monterrey, Nuevo León. R.F.C. SSN-970115-QI9; dichas facturas deberán estar selladas y firmadas </w:t>
      </w:r>
      <w:r w:rsidRPr="00A73086">
        <w:rPr>
          <w:rFonts w:asciiTheme="minorHAnsi" w:hAnsiTheme="minorHAnsi" w:cs="Tahoma"/>
          <w:sz w:val="17"/>
          <w:szCs w:val="17"/>
        </w:rPr>
        <w:t xml:space="preserve">por el Coordinador de Seguridad Interna y por el </w:t>
      </w:r>
      <w:r w:rsidRPr="00A73086">
        <w:rPr>
          <w:rFonts w:asciiTheme="minorHAnsi" w:hAnsiTheme="minorHAnsi" w:cs="Tahoma"/>
          <w:bCs/>
          <w:sz w:val="17"/>
          <w:szCs w:val="17"/>
        </w:rPr>
        <w:t xml:space="preserve">Administrador de la Unidad Aplicativa de </w:t>
      </w:r>
      <w:r w:rsidRPr="00A73086">
        <w:rPr>
          <w:rFonts w:asciiTheme="minorHAnsi" w:hAnsiTheme="minorHAnsi" w:cs="Tahoma"/>
          <w:b/>
          <w:sz w:val="17"/>
          <w:szCs w:val="17"/>
        </w:rPr>
        <w:t>“S.S.N.L.”</w:t>
      </w:r>
      <w:r w:rsidRPr="00A73086">
        <w:rPr>
          <w:rFonts w:asciiTheme="minorHAnsi" w:hAnsiTheme="minorHAnsi" w:cs="Tahoma"/>
          <w:bCs/>
          <w:sz w:val="17"/>
          <w:szCs w:val="17"/>
        </w:rPr>
        <w:t>; además  deberá contar con la firma del supervisor de la empresa; todo esto para su respectivo trámite de pago, cada una de las facturas deberán contar con el Visto Bueno del Coordinador de Seguridad Institucional.</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La liquidación total de los servicios no significará la aceptación de los mismos, por lo tanto</w:t>
      </w:r>
      <w:r w:rsidRPr="00A73086">
        <w:rPr>
          <w:rFonts w:asciiTheme="minorHAnsi" w:hAnsiTheme="minorHAnsi" w:cs="Tahoma"/>
          <w:b/>
          <w:sz w:val="17"/>
          <w:szCs w:val="17"/>
        </w:rPr>
        <w:t xml:space="preserve"> “S.S.N.L” </w:t>
      </w:r>
      <w:r w:rsidRPr="00A73086">
        <w:rPr>
          <w:rFonts w:asciiTheme="minorHAnsi" w:hAnsiTheme="minorHAnsi" w:cs="Tahoma"/>
          <w:sz w:val="17"/>
          <w:szCs w:val="17"/>
        </w:rPr>
        <w:t xml:space="preserve">se reserva expresamente el derecho de reclamar los vicios ocultos o el pago de lo indebido. </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jc w:val="both"/>
        <w:rPr>
          <w:rFonts w:asciiTheme="minorHAnsi" w:hAnsiTheme="minorHAnsi" w:cs="Tahoma"/>
          <w:bCs/>
          <w:sz w:val="17"/>
          <w:szCs w:val="17"/>
        </w:rPr>
      </w:pPr>
      <w:r w:rsidRPr="00A73086">
        <w:rPr>
          <w:rFonts w:asciiTheme="minorHAnsi" w:hAnsiTheme="minorHAnsi" w:cs="Tahoma"/>
          <w:sz w:val="17"/>
          <w:szCs w:val="17"/>
        </w:rPr>
        <w:t>Para realizar el trámite de cobro las facturas deberán de estar acompañadas del cuadro resumen que se indica en el ANEXO 5 por cada una de las Unidades Aplicativas, de las asistencias y faltas por día debidamente validado por el Administrador o su equivalente de cada Unidad Aplicativa, solo se enviará la factura y el cuadro resumen, sellados y firmadas por las personas anteriormente descritas, para su trámite de pago correspondiente.</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bCs/>
          <w:sz w:val="17"/>
          <w:szCs w:val="17"/>
        </w:rPr>
        <w:lastRenderedPageBreak/>
        <w:t>CUARTA:</w:t>
      </w:r>
      <w:r w:rsidRPr="00A73086">
        <w:rPr>
          <w:rFonts w:asciiTheme="minorHAnsi" w:hAnsiTheme="minorHAnsi" w:cs="Tahoma"/>
          <w:sz w:val="17"/>
          <w:szCs w:val="17"/>
        </w:rPr>
        <w:t xml:space="preserve"> </w:t>
      </w:r>
      <w:r w:rsidRPr="00A73086">
        <w:rPr>
          <w:rFonts w:asciiTheme="minorHAnsi" w:hAnsiTheme="minorHAnsi" w:cs="Tahoma"/>
          <w:b/>
          <w:sz w:val="17"/>
          <w:szCs w:val="17"/>
        </w:rPr>
        <w:t xml:space="preserve">PLAZO Y LUGAR DE PRESTACIÓN DEL SERVICIO.- “EL PROVEEDOR” </w:t>
      </w:r>
      <w:r w:rsidRPr="00A73086">
        <w:rPr>
          <w:rFonts w:asciiTheme="minorHAnsi" w:hAnsiTheme="minorHAnsi" w:cs="Tahoma"/>
          <w:sz w:val="17"/>
          <w:szCs w:val="17"/>
        </w:rPr>
        <w:t xml:space="preserve">se obliga a prestar el servicio objeto del presente contrato del </w:t>
      </w:r>
      <w:r>
        <w:rPr>
          <w:rFonts w:asciiTheme="minorHAnsi" w:hAnsiTheme="minorHAnsi" w:cs="Tahoma"/>
          <w:sz w:val="17"/>
          <w:szCs w:val="17"/>
        </w:rPr>
        <w:t>___</w:t>
      </w:r>
      <w:r w:rsidRPr="00A73086">
        <w:rPr>
          <w:rFonts w:asciiTheme="minorHAnsi" w:hAnsiTheme="minorHAnsi" w:cs="Tahoma"/>
          <w:sz w:val="17"/>
          <w:szCs w:val="17"/>
        </w:rPr>
        <w:t xml:space="preserve"> al </w:t>
      </w:r>
      <w:r>
        <w:rPr>
          <w:rFonts w:asciiTheme="minorHAnsi" w:hAnsiTheme="minorHAnsi" w:cs="Tahoma"/>
          <w:sz w:val="17"/>
          <w:szCs w:val="17"/>
        </w:rPr>
        <w:t>___</w:t>
      </w:r>
      <w:r w:rsidRPr="00A73086">
        <w:rPr>
          <w:rFonts w:asciiTheme="minorHAnsi" w:hAnsiTheme="minorHAnsi" w:cs="Tahoma"/>
          <w:sz w:val="17"/>
          <w:szCs w:val="17"/>
        </w:rPr>
        <w:t xml:space="preserve">, en las Unidades  de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que se señalan en el Anexo No. 3  de este contrato. </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En los casos fortuitos o de fuerza mayor, o cuando por cualquier otra causa no imputable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le fuera imposible a éste cumplir con el programa de prestación del servicio, podrá solicitar oportunamente y por escrito la prórroga que considere necesaria, expresando los motivos en que se apoye su solicitud;</w:t>
      </w:r>
      <w:r w:rsidRPr="00A73086">
        <w:rPr>
          <w:rFonts w:asciiTheme="minorHAnsi" w:hAnsiTheme="minorHAnsi" w:cs="Tahoma"/>
          <w:b/>
          <w:sz w:val="17"/>
          <w:szCs w:val="17"/>
        </w:rPr>
        <w:t xml:space="preserve"> “S.S.N.L.”</w:t>
      </w:r>
      <w:r w:rsidRPr="00A73086">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Si se presentaren causas que impidan la entrega de la prestación del servicio, dentro de los plazos estipulados, que fueren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éste podrá solicitar también una prórroga y será optativo para </w:t>
      </w:r>
      <w:r w:rsidRPr="00A73086">
        <w:rPr>
          <w:rFonts w:asciiTheme="minorHAnsi" w:hAnsiTheme="minorHAnsi" w:cs="Tahoma"/>
          <w:b/>
          <w:sz w:val="17"/>
          <w:szCs w:val="17"/>
        </w:rPr>
        <w:t>“S.S.N.L.”</w:t>
      </w:r>
      <w:r w:rsidRPr="00A73086">
        <w:rPr>
          <w:rFonts w:asciiTheme="minorHAnsi" w:hAnsiTheme="minorHAnsi" w:cs="Tahoma"/>
          <w:sz w:val="17"/>
          <w:szCs w:val="17"/>
        </w:rPr>
        <w:t xml:space="preserve">, el concederla o negarla. En caso de concederla decidirá si procede imponer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las sanciones a que haya lugar, de acuerdo con la Cláusula Octava y, en caso de negarla, podrá exigir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Las Unidades Aplicativas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tendrán el derecho de veto justificado del personal que no cumpla con el servicio aquí descrito, informando telefónicamente al supervisor en turno o a quien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designe para ello y deberá ser reemplazado por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en plazo no mayor a 1 hora dentro de la zona metropolitana y 3 horas en zona urbana, posteriormente ratificará dicha solicitud mediante escrito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describiendo el porqué del veto. Las Unidades Aplicativas no podrán permanecer sin el servicio de seguridad y vigilancia, por lo que si por alguna causa el personal es vetado, deberá de permanecer al servicio del área asignada, hasta que el personal de relevo se presente en la Unidad.</w:t>
      </w:r>
    </w:p>
    <w:p w:rsidR="000D79E9" w:rsidRPr="00A73086" w:rsidRDefault="000D79E9" w:rsidP="000D79E9">
      <w:pPr>
        <w:ind w:right="51"/>
        <w:jc w:val="both"/>
        <w:rPr>
          <w:rFonts w:asciiTheme="minorHAnsi" w:hAnsiTheme="minorHAnsi" w:cs="Tahoma"/>
          <w:strike/>
          <w:sz w:val="17"/>
          <w:szCs w:val="17"/>
        </w:rPr>
      </w:pPr>
    </w:p>
    <w:p w:rsidR="000D79E9" w:rsidRPr="00A73086" w:rsidRDefault="000D79E9" w:rsidP="000D79E9">
      <w:pPr>
        <w:tabs>
          <w:tab w:val="left" w:pos="567"/>
        </w:tabs>
        <w:ind w:right="51"/>
        <w:jc w:val="both"/>
        <w:rPr>
          <w:rFonts w:asciiTheme="minorHAnsi" w:hAnsiTheme="minorHAnsi"/>
          <w:sz w:val="17"/>
          <w:szCs w:val="17"/>
        </w:rPr>
      </w:pPr>
      <w:r w:rsidRPr="00A73086">
        <w:rPr>
          <w:rFonts w:asciiTheme="minorHAnsi" w:hAnsiTheme="minorHAnsi" w:cs="Tahoma"/>
          <w:b/>
          <w:sz w:val="17"/>
          <w:szCs w:val="17"/>
        </w:rPr>
        <w:t>QUINTA:</w:t>
      </w:r>
      <w:r w:rsidRPr="00A73086">
        <w:rPr>
          <w:rFonts w:asciiTheme="minorHAnsi" w:hAnsiTheme="minorHAnsi" w:cs="Tahoma"/>
          <w:bCs/>
          <w:sz w:val="17"/>
          <w:szCs w:val="17"/>
        </w:rPr>
        <w:t xml:space="preserve"> </w:t>
      </w:r>
      <w:r w:rsidRPr="00A73086">
        <w:rPr>
          <w:rFonts w:asciiTheme="minorHAnsi" w:hAnsiTheme="minorHAnsi"/>
          <w:b/>
          <w:sz w:val="17"/>
          <w:szCs w:val="17"/>
        </w:rPr>
        <w:t xml:space="preserve">OBLIGACIONES DE “EL PROVEEDOR”.- </w:t>
      </w:r>
      <w:r w:rsidRPr="00A73086">
        <w:rPr>
          <w:rFonts w:asciiTheme="minorHAnsi" w:hAnsiTheme="minorHAnsi"/>
          <w:sz w:val="17"/>
          <w:szCs w:val="17"/>
        </w:rPr>
        <w:t xml:space="preserve">Para efectos de dar cumplimiento al presente contrato </w:t>
      </w:r>
      <w:r w:rsidRPr="00A73086">
        <w:rPr>
          <w:rFonts w:asciiTheme="minorHAnsi" w:hAnsiTheme="minorHAnsi"/>
          <w:b/>
          <w:sz w:val="17"/>
          <w:szCs w:val="17"/>
        </w:rPr>
        <w:t>“EL PROVEEDOR”</w:t>
      </w:r>
      <w:r w:rsidRPr="00A73086">
        <w:rPr>
          <w:rFonts w:asciiTheme="minorHAnsi" w:hAnsiTheme="minorHAnsi"/>
          <w:sz w:val="17"/>
          <w:szCs w:val="17"/>
        </w:rPr>
        <w:t xml:space="preserve"> se obliga a:</w:t>
      </w:r>
    </w:p>
    <w:p w:rsidR="000D79E9" w:rsidRPr="00A73086" w:rsidRDefault="000D79E9" w:rsidP="000D79E9">
      <w:pPr>
        <w:tabs>
          <w:tab w:val="left" w:pos="567"/>
        </w:tabs>
        <w:ind w:right="51"/>
        <w:jc w:val="both"/>
        <w:rPr>
          <w:rFonts w:asciiTheme="minorHAnsi" w:hAnsiTheme="minorHAnsi"/>
          <w:sz w:val="17"/>
          <w:szCs w:val="17"/>
        </w:rPr>
      </w:pPr>
    </w:p>
    <w:p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Prestar el Servicio de Vigilancia cubriendo 12 horas por turno (diurno y nocturno), con recurso humano capacitado, con buena salud, higiene personal y sin antecedentes penales y deberán estar dados de alta en el I.M.S.S. y en el Registro Nacional de Seguridad Privada.</w:t>
      </w:r>
    </w:p>
    <w:p w:rsidR="000D79E9" w:rsidRPr="00A73086" w:rsidRDefault="000D79E9" w:rsidP="000D79E9">
      <w:pPr>
        <w:tabs>
          <w:tab w:val="left" w:pos="567"/>
        </w:tabs>
        <w:ind w:right="51"/>
        <w:jc w:val="both"/>
        <w:rPr>
          <w:rFonts w:asciiTheme="minorHAnsi" w:hAnsiTheme="minorHAnsi" w:cs="Tahoma"/>
          <w:sz w:val="17"/>
          <w:szCs w:val="17"/>
        </w:rPr>
      </w:pPr>
    </w:p>
    <w:p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Responsabilizarse de la seguridad, guarda y custodia de los bienes que se encuentren dentro de los inmuebles donde se prestará el Servicio de Seguridad y Vigilancia, así como en áreas de estacionamiento.</w:t>
      </w:r>
    </w:p>
    <w:p w:rsidR="000D79E9" w:rsidRPr="00A73086" w:rsidRDefault="000D79E9" w:rsidP="000D79E9">
      <w:pPr>
        <w:tabs>
          <w:tab w:val="left" w:pos="567"/>
        </w:tabs>
        <w:ind w:right="51"/>
        <w:jc w:val="both"/>
        <w:rPr>
          <w:rFonts w:asciiTheme="minorHAnsi" w:hAnsiTheme="minorHAnsi" w:cs="Tahoma"/>
          <w:sz w:val="17"/>
          <w:szCs w:val="17"/>
        </w:rPr>
      </w:pPr>
    </w:p>
    <w:p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Llevar un estricto control de entradas y salidas de personal ajeno a las Unidades en  puertas principales, así como llevar un control de las órdenes de salida de equipo y material, las cuales deberán estar autorizadas por el Director, Administrador o Jefe de Departamento del área que realiza el movimiento.</w:t>
      </w:r>
    </w:p>
    <w:p w:rsidR="000D79E9" w:rsidRPr="00A73086" w:rsidRDefault="000D79E9" w:rsidP="000D79E9">
      <w:pPr>
        <w:tabs>
          <w:tab w:val="left" w:pos="567"/>
        </w:tabs>
        <w:ind w:right="51"/>
        <w:jc w:val="both"/>
        <w:rPr>
          <w:rFonts w:asciiTheme="minorHAnsi" w:hAnsiTheme="minorHAnsi" w:cs="Tahoma"/>
          <w:sz w:val="17"/>
          <w:szCs w:val="17"/>
        </w:rPr>
      </w:pPr>
    </w:p>
    <w:p w:rsidR="000D79E9" w:rsidRPr="00A73086" w:rsidRDefault="000D79E9" w:rsidP="000D79E9">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Revisar que las salidas de emergencia estén libres de todo objeto y verificar mediante rondines que las puertas estén debidamente cerradas en las áreas donde se labora en horario matutino, lo anterior deberá registrarse en una bitácora diaria la cual se entregará cada semana al Responsable de la Unidad Aplicativa.</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b/>
          <w:sz w:val="17"/>
          <w:szCs w:val="17"/>
        </w:rPr>
        <w:t xml:space="preserve">“EL PROVEEDOR” </w:t>
      </w:r>
      <w:r w:rsidRPr="00A73086">
        <w:rPr>
          <w:rFonts w:asciiTheme="minorHAnsi" w:hAnsiTheme="minorHAnsi" w:cs="Tahoma"/>
          <w:sz w:val="17"/>
          <w:szCs w:val="17"/>
        </w:rPr>
        <w:t>se responsabilizará de que por ningún motivo, el personal que se ocupe para la prestación del servicio se retire del punto de vigilancia, hasta en tanto no llegue su relevo.</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se preste en el área de estacionamiento se efectuará mediante un registro de entradas y salidas de vehículos oficiales y/o vehículos particulares del personal de las Unidades Médicas y Administrativas, deberá permanecer un guardia fijo en la caseta con radiofrecuencia y realizar rondines esporádicos para evitar algún acto en contra del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y del personal que labora en éste.</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Que los elementos de seguridad y vigilancia, obedezcan a las indicaciones del personal adscrito en cada sección y cuenten con los conocimientos básicos de seguridad y porten el equipo de frecuencia, el equipo de protección (juego de esposas, gas lacrimógeno, bastón de protección y lámpara sorda) y el uniforme detallado en la propuesta técnica para la prestación del servicio.</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Designar un supervisor para el Servicio de Seguridad y Vigilancia quien se encargará de coordinar y verificar la programación del servicio, asistencia del personal, suplir al personal faltante, verificar que no falle el equipo de radio comunicación y reportar cualquier anomalía que se presente al jefe del área en donde se presta el servicio.</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Cumplir con las características del servicio y obligaciones previstas en el Anexo 4 del presente instrumento. </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 xml:space="preserve">En caso de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tuviera problemas de carácter laboral con sus empleados y de éstos resultara un paro o huelga, se suspenderán los efectos de éste contrato, quedando </w:t>
      </w:r>
      <w:r w:rsidRPr="00A73086">
        <w:rPr>
          <w:rFonts w:asciiTheme="minorHAnsi" w:hAnsiTheme="minorHAnsi" w:cs="Tahoma"/>
          <w:b/>
          <w:sz w:val="17"/>
          <w:szCs w:val="17"/>
        </w:rPr>
        <w:t>“S.S.N.L.”</w:t>
      </w:r>
      <w:r w:rsidRPr="00A73086">
        <w:rPr>
          <w:rFonts w:asciiTheme="minorHAnsi" w:hAnsiTheme="minorHAnsi" w:cs="Tahoma"/>
          <w:sz w:val="17"/>
          <w:szCs w:val="17"/>
        </w:rPr>
        <w:t xml:space="preserve"> en libertad de contratar éstos servicios con otra compañía.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se obliga al pago de los daños </w:t>
      </w:r>
      <w:r w:rsidRPr="00A73086">
        <w:rPr>
          <w:rFonts w:asciiTheme="minorHAnsi" w:hAnsiTheme="minorHAnsi" w:cs="Tahoma"/>
          <w:sz w:val="17"/>
          <w:szCs w:val="17"/>
        </w:rPr>
        <w:lastRenderedPageBreak/>
        <w:t xml:space="preserve">y perjuicios ocasionados a </w:t>
      </w:r>
      <w:r w:rsidRPr="00A73086">
        <w:rPr>
          <w:rFonts w:asciiTheme="minorHAnsi" w:hAnsiTheme="minorHAnsi" w:cs="Tahoma"/>
          <w:b/>
          <w:sz w:val="17"/>
          <w:szCs w:val="17"/>
        </w:rPr>
        <w:t>“S.S.N.L.”</w:t>
      </w:r>
      <w:r w:rsidRPr="00A73086">
        <w:rPr>
          <w:rFonts w:asciiTheme="minorHAnsi" w:hAnsiTheme="minorHAnsi" w:cs="Tahoma"/>
          <w:sz w:val="17"/>
          <w:szCs w:val="17"/>
        </w:rPr>
        <w:t xml:space="preserve"> por no ejecutar los servicios en los plazos estipulados, así como por cualquier incumplimiento a lo establecido en el presente contrato.</w:t>
      </w:r>
    </w:p>
    <w:p w:rsidR="000D79E9" w:rsidRPr="00A73086" w:rsidRDefault="000D79E9" w:rsidP="000D79E9">
      <w:pPr>
        <w:pStyle w:val="Ttulo9"/>
        <w:rPr>
          <w:rFonts w:asciiTheme="minorHAnsi" w:hAnsiTheme="minorHAnsi" w:cs="Tahoma"/>
          <w:bCs/>
          <w:sz w:val="17"/>
          <w:szCs w:val="17"/>
        </w:rPr>
      </w:pPr>
    </w:p>
    <w:p w:rsidR="000D79E9" w:rsidRPr="00A73086" w:rsidRDefault="000D79E9" w:rsidP="000D79E9">
      <w:pPr>
        <w:pStyle w:val="Ttulo9"/>
        <w:ind w:right="-1"/>
        <w:rPr>
          <w:rFonts w:asciiTheme="minorHAnsi" w:hAnsiTheme="minorHAnsi" w:cs="Tahoma"/>
          <w:b w:val="0"/>
          <w:bCs/>
          <w:sz w:val="17"/>
          <w:szCs w:val="17"/>
        </w:rPr>
      </w:pPr>
      <w:r w:rsidRPr="00A73086">
        <w:rPr>
          <w:rFonts w:asciiTheme="minorHAnsi" w:hAnsiTheme="minorHAnsi" w:cs="Tahoma"/>
          <w:sz w:val="17"/>
          <w:szCs w:val="17"/>
        </w:rPr>
        <w:t xml:space="preserve">SEXTA: VIGENCIA.- </w:t>
      </w:r>
      <w:r w:rsidRPr="00A73086">
        <w:rPr>
          <w:rFonts w:asciiTheme="minorHAnsi" w:hAnsiTheme="minorHAnsi" w:cs="Tahoma"/>
          <w:b w:val="0"/>
          <w:bCs/>
          <w:sz w:val="17"/>
          <w:szCs w:val="17"/>
        </w:rPr>
        <w:t xml:space="preserve">Las partes contratantes están de acuerdo en que la vigencia del presente contrato inicie a partir del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 y concluya 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w:t>
      </w:r>
      <w:r w:rsidRPr="00A73086">
        <w:rPr>
          <w:rFonts w:asciiTheme="minorHAnsi" w:hAnsiTheme="minorHAnsi" w:cs="Tahoma"/>
          <w:sz w:val="17"/>
          <w:szCs w:val="17"/>
        </w:rPr>
        <w:t xml:space="preserve"> </w:t>
      </w:r>
      <w:r w:rsidRPr="00A73086">
        <w:rPr>
          <w:rFonts w:asciiTheme="minorHAnsi" w:hAnsiTheme="minorHAnsi" w:cs="Tahoma"/>
          <w:b w:val="0"/>
          <w:bCs/>
          <w:sz w:val="17"/>
          <w:szCs w:val="17"/>
        </w:rPr>
        <w:t xml:space="preserve">en la inteligencia de que si a la fecha de la conclusión de la vigencia del contrato la prestación del servicio no ha sido ejecutado a satisfacción de </w:t>
      </w:r>
      <w:r w:rsidRPr="00A73086">
        <w:rPr>
          <w:rFonts w:asciiTheme="minorHAnsi" w:hAnsiTheme="minorHAnsi" w:cs="Tahoma"/>
          <w:sz w:val="17"/>
          <w:szCs w:val="17"/>
        </w:rPr>
        <w:t>“S.S.N.L.”</w:t>
      </w:r>
      <w:r w:rsidRPr="00A73086">
        <w:rPr>
          <w:rFonts w:asciiTheme="minorHAnsi" w:hAnsiTheme="minorHAnsi" w:cs="Tahoma"/>
          <w:b w:val="0"/>
          <w:bCs/>
          <w:sz w:val="17"/>
          <w:szCs w:val="17"/>
        </w:rPr>
        <w:t>, este instrumento continuará vigente hasta que no se cumpla dicha condición.</w:t>
      </w:r>
    </w:p>
    <w:p w:rsidR="000D79E9" w:rsidRPr="00A73086" w:rsidRDefault="000D79E9" w:rsidP="000D79E9">
      <w:pPr>
        <w:pStyle w:val="Ttulo9"/>
        <w:rPr>
          <w:rFonts w:asciiTheme="minorHAnsi" w:hAnsiTheme="minorHAnsi" w:cs="Tahoma"/>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b/>
          <w:sz w:val="17"/>
          <w:szCs w:val="17"/>
        </w:rPr>
        <w:t>“S.S.N.L.”</w:t>
      </w:r>
      <w:r w:rsidRPr="00A73086">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A73086">
        <w:rPr>
          <w:rFonts w:asciiTheme="minorHAnsi" w:hAnsiTheme="minorHAnsi"/>
          <w:b/>
          <w:sz w:val="17"/>
          <w:szCs w:val="17"/>
        </w:rPr>
        <w:t xml:space="preserve">“EL PROVEEDOR” </w:t>
      </w:r>
      <w:r w:rsidRPr="00A73086">
        <w:rPr>
          <w:rFonts w:asciiTheme="minorHAnsi" w:hAnsiTheme="minorHAnsi"/>
          <w:sz w:val="17"/>
          <w:szCs w:val="17"/>
        </w:rPr>
        <w:t>por escrito.</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t>El presente contrato podrá continuar produciendo todos sus efectos legales una vez que hayan desaparecido las causas que motivaron dicha suspensión.</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b/>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 xml:space="preserve">“S.S.N.L.” </w:t>
      </w:r>
      <w:r w:rsidRPr="00A73086">
        <w:rPr>
          <w:rFonts w:asciiTheme="minorHAnsi" w:hAnsiTheme="minorHAnsi"/>
          <w:sz w:val="17"/>
          <w:szCs w:val="17"/>
        </w:rPr>
        <w:t xml:space="preserve">podrá dar por terminado anticipadamente el presente contrato mediante notificación por escrito a </w:t>
      </w:r>
      <w:r w:rsidRPr="00A73086">
        <w:rPr>
          <w:rFonts w:asciiTheme="minorHAnsi" w:hAnsiTheme="minorHAnsi"/>
          <w:b/>
          <w:sz w:val="17"/>
          <w:szCs w:val="17"/>
        </w:rPr>
        <w:t>“EL PROVEEDOR”</w:t>
      </w:r>
      <w:r w:rsidRPr="00A73086">
        <w:rPr>
          <w:rFonts w:asciiTheme="minorHAnsi" w:hAnsiTheme="minorHAnsi"/>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A73086">
        <w:rPr>
          <w:rFonts w:asciiTheme="minorHAnsi" w:hAnsiTheme="minorHAnsi"/>
          <w:b/>
          <w:sz w:val="17"/>
          <w:szCs w:val="17"/>
        </w:rPr>
        <w:t>“S.S.N.L.”</w:t>
      </w:r>
      <w:r w:rsidRPr="00A73086">
        <w:rPr>
          <w:rFonts w:asciiTheme="minorHAnsi" w:hAnsiTheme="minorHAnsi"/>
          <w:sz w:val="17"/>
          <w:szCs w:val="17"/>
        </w:rPr>
        <w:t>, o se determine, por la autoridad competente, la nulidad o inexistencia jurídica de los actos que dieron origen al contrato.</w:t>
      </w:r>
    </w:p>
    <w:p w:rsidR="000D79E9" w:rsidRPr="00A73086" w:rsidRDefault="000D79E9" w:rsidP="000D79E9">
      <w:pPr>
        <w:jc w:val="both"/>
        <w:rPr>
          <w:rFonts w:asciiTheme="minorHAnsi" w:hAnsiTheme="minorHAnsi"/>
          <w:sz w:val="17"/>
          <w:szCs w:val="17"/>
        </w:rPr>
      </w:pPr>
    </w:p>
    <w:p w:rsidR="000D79E9" w:rsidRPr="00A73086" w:rsidRDefault="000D79E9" w:rsidP="000D79E9">
      <w:pPr>
        <w:pStyle w:val="Textoindependiente21"/>
        <w:ind w:right="51"/>
        <w:rPr>
          <w:rFonts w:asciiTheme="minorHAnsi" w:hAnsiTheme="minorHAnsi" w:cs="Tahoma"/>
          <w:sz w:val="17"/>
          <w:szCs w:val="17"/>
        </w:rPr>
      </w:pPr>
      <w:r w:rsidRPr="00A73086">
        <w:rPr>
          <w:rFonts w:asciiTheme="minorHAnsi" w:hAnsiTheme="minorHAnsi" w:cs="Tahoma"/>
          <w:sz w:val="17"/>
          <w:szCs w:val="17"/>
        </w:rPr>
        <w:t>El período de garantía de la prestación del servicio, estará sujeta a la vigencia del contrato.</w:t>
      </w:r>
    </w:p>
    <w:p w:rsidR="000D79E9" w:rsidRPr="00A73086" w:rsidRDefault="000D79E9" w:rsidP="000D79E9">
      <w:pPr>
        <w:ind w:right="51"/>
        <w:jc w:val="both"/>
        <w:rPr>
          <w:rFonts w:asciiTheme="minorHAnsi" w:hAnsiTheme="minorHAnsi" w:cs="Tahoma"/>
          <w:b/>
          <w:bCs/>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bCs/>
          <w:sz w:val="17"/>
          <w:szCs w:val="17"/>
        </w:rPr>
        <w:t xml:space="preserve">SÉPTIMA: </w:t>
      </w:r>
      <w:r w:rsidRPr="00A73086">
        <w:rPr>
          <w:rFonts w:asciiTheme="minorHAnsi" w:hAnsiTheme="minorHAnsi" w:cs="Tahoma"/>
          <w:b/>
          <w:sz w:val="17"/>
          <w:szCs w:val="17"/>
        </w:rPr>
        <w:t xml:space="preserve">CALIDAD EN EL SERVICIO.-  “EL PROVEEDOR” </w:t>
      </w:r>
      <w:r w:rsidRPr="00A73086">
        <w:rPr>
          <w:rFonts w:asciiTheme="minorHAnsi" w:hAnsiTheme="minorHAnsi" w:cs="Tahoma"/>
          <w:sz w:val="17"/>
          <w:szCs w:val="17"/>
        </w:rPr>
        <w:t xml:space="preserve">deberá garantizar el cumplimiento de los requisitos técnicos solicitados por </w:t>
      </w:r>
      <w:r w:rsidRPr="00A73086">
        <w:rPr>
          <w:rFonts w:asciiTheme="minorHAnsi" w:hAnsiTheme="minorHAnsi" w:cs="Tahoma"/>
          <w:b/>
          <w:sz w:val="17"/>
          <w:szCs w:val="17"/>
        </w:rPr>
        <w:t>“S.S.N.L.”</w:t>
      </w:r>
      <w:r w:rsidRPr="00A73086">
        <w:rPr>
          <w:rFonts w:asciiTheme="minorHAnsi" w:hAnsiTheme="minorHAnsi" w:cs="Tahoma"/>
          <w:sz w:val="17"/>
          <w:szCs w:val="17"/>
        </w:rPr>
        <w:t xml:space="preserve"> en el Anexo 9 denominado “Anexo Técnico, Especificaciones Técnicas y Alcances de los Servicios” de este contrato, caso contrario la Coordinación de Seguridad Institucional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 en todo momento la capacidad de solicitar el reemplazo de los Guardias de Seguridad que no acrediten cumplir con lo señalado en el presente instrumento. </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podrá solicitar el reemplazo de los guardias de seguridad que no cumpla con los requisitos solicitados, así como, cuando se comprueben deficiencias en la calidad de los servicios prestados,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personal a su cargo, en caso de que se den estos supuestos,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prever con anticipación estas anomalías para que las Unidades en las que se prestará el servicio no se queden sin éste.  </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cs="Tahoma"/>
          <w:b/>
          <w:bCs/>
          <w:sz w:val="17"/>
          <w:szCs w:val="17"/>
        </w:rPr>
        <w:t xml:space="preserve">OCTAVA: </w:t>
      </w:r>
      <w:r w:rsidRPr="00A73086">
        <w:rPr>
          <w:rFonts w:asciiTheme="minorHAnsi" w:hAnsiTheme="minorHAnsi"/>
          <w:b/>
          <w:sz w:val="17"/>
          <w:szCs w:val="17"/>
        </w:rPr>
        <w:t xml:space="preserve">SUPERVISIÓN.- “S.S.N.L.” </w:t>
      </w:r>
      <w:r w:rsidRPr="00A73086">
        <w:rPr>
          <w:rFonts w:asciiTheme="minorHAnsi" w:hAnsiTheme="minorHAnsi"/>
          <w:sz w:val="17"/>
          <w:szCs w:val="17"/>
        </w:rPr>
        <w:t xml:space="preserve">a </w:t>
      </w:r>
      <w:r w:rsidRPr="00A73086">
        <w:rPr>
          <w:rFonts w:asciiTheme="minorHAnsi" w:hAnsiTheme="minorHAnsi" w:cs="Tahoma"/>
          <w:sz w:val="17"/>
          <w:szCs w:val="17"/>
        </w:rPr>
        <w:t xml:space="preserve">través de la Coordinación de Seguridad Institucional o el personal que ésta designe para ello, está facultado para supervisar y vigilar en todo tiempo el debido cumplimiento de las obligaciones contraídas en este contrato por parte de </w:t>
      </w:r>
      <w:r w:rsidRPr="00A73086">
        <w:rPr>
          <w:rFonts w:asciiTheme="minorHAnsi" w:hAnsiTheme="minorHAnsi" w:cs="Tahoma"/>
          <w:b/>
          <w:sz w:val="17"/>
          <w:szCs w:val="17"/>
        </w:rPr>
        <w:t>“EL PROVEEDOR”</w:t>
      </w:r>
      <w:r w:rsidRPr="00A73086">
        <w:rPr>
          <w:rFonts w:asciiTheme="minorHAnsi" w:hAnsiTheme="minorHAnsi" w:cs="Tahoma"/>
          <w:bCs/>
          <w:sz w:val="17"/>
          <w:szCs w:val="17"/>
        </w:rPr>
        <w:t>.</w:t>
      </w:r>
      <w:r w:rsidRPr="00A73086">
        <w:rPr>
          <w:rFonts w:asciiTheme="minorHAnsi" w:hAnsiTheme="minorHAnsi" w:cs="Tahoma"/>
          <w:b/>
          <w:sz w:val="17"/>
          <w:szCs w:val="17"/>
        </w:rPr>
        <w:t xml:space="preserve"> </w:t>
      </w:r>
      <w:r w:rsidRPr="00A73086">
        <w:rPr>
          <w:rFonts w:asciiTheme="minorHAnsi" w:hAnsiTheme="minorHAnsi" w:cs="Tahoma"/>
          <w:sz w:val="17"/>
          <w:szCs w:val="17"/>
        </w:rPr>
        <w:t>Debiendo hacer del conocimiento de la Subdirección de</w:t>
      </w:r>
      <w:r w:rsidRPr="00A73086">
        <w:rPr>
          <w:rFonts w:asciiTheme="minorHAnsi" w:hAnsiTheme="minorHAnsi"/>
          <w:sz w:val="17"/>
          <w:szCs w:val="17"/>
        </w:rPr>
        <w:t xml:space="preserve"> Recursos Materiales, cualquier irregularidad en el servicio, objeto de éste contrato.</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“S.S.N.L.”</w:t>
      </w:r>
      <w:r w:rsidRPr="00A73086">
        <w:rPr>
          <w:rFonts w:asciiTheme="minorHAnsi" w:hAnsiTheme="minorHAnsi"/>
          <w:sz w:val="17"/>
          <w:szCs w:val="17"/>
        </w:rPr>
        <w:t xml:space="preserve"> podrá proporcionar a </w:t>
      </w:r>
      <w:r w:rsidRPr="00A73086">
        <w:rPr>
          <w:rFonts w:asciiTheme="minorHAnsi" w:hAnsiTheme="minorHAnsi"/>
          <w:b/>
          <w:sz w:val="17"/>
          <w:szCs w:val="17"/>
        </w:rPr>
        <w:t>“EL PROVEEDOR”</w:t>
      </w:r>
      <w:r w:rsidRPr="00A73086">
        <w:rPr>
          <w:rFonts w:asciiTheme="minorHAnsi" w:hAnsiTheme="minorHAnsi"/>
          <w:sz w:val="17"/>
          <w:szCs w:val="17"/>
        </w:rPr>
        <w:t xml:space="preserve"> por escrito, las instrucciones que estime convenientes y las relacionadas con la ejecución del servicio contratado, a fin de que se ajuste a las especificaciones, así como a las modificaciones que, en su caso, ordene </w:t>
      </w:r>
      <w:r w:rsidRPr="00A73086">
        <w:rPr>
          <w:rFonts w:asciiTheme="minorHAnsi" w:hAnsiTheme="minorHAnsi"/>
          <w:b/>
          <w:sz w:val="17"/>
          <w:szCs w:val="17"/>
        </w:rPr>
        <w:t>“S.S.N.L.”.</w:t>
      </w:r>
      <w:r w:rsidRPr="00A73086">
        <w:rPr>
          <w:rFonts w:asciiTheme="minorHAnsi" w:hAnsiTheme="minorHAnsi"/>
          <w:sz w:val="17"/>
          <w:szCs w:val="17"/>
        </w:rPr>
        <w:t xml:space="preserve"> </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cs="Tahoma"/>
          <w:b/>
          <w:sz w:val="17"/>
          <w:szCs w:val="17"/>
        </w:rPr>
        <w:t>NOVENA: CONFIDENCIALIDAD.- “EL PROVEEDOR”</w:t>
      </w:r>
      <w:r w:rsidRPr="00A73086">
        <w:rPr>
          <w:rFonts w:asciiTheme="minorHAnsi" w:hAnsiTheme="minorHAnsi" w:cs="Tahoma"/>
          <w:sz w:val="17"/>
          <w:szCs w:val="17"/>
        </w:rPr>
        <w:t xml:space="preserve"> conviene en que toda la información que </w:t>
      </w:r>
      <w:r w:rsidRPr="00A73086">
        <w:rPr>
          <w:rFonts w:asciiTheme="minorHAnsi" w:hAnsiTheme="minorHAnsi" w:cs="Tahoma"/>
          <w:b/>
          <w:sz w:val="17"/>
          <w:szCs w:val="17"/>
        </w:rPr>
        <w:t>“S.S.N.L.”</w:t>
      </w:r>
      <w:r w:rsidRPr="00A73086">
        <w:rPr>
          <w:rFonts w:asciiTheme="minorHAnsi" w:hAnsiTheme="minorHAnsi" w:cs="Tahoma"/>
          <w:sz w:val="17"/>
          <w:szCs w:val="17"/>
        </w:rPr>
        <w:t xml:space="preserve"> le proporcione en relación con el presente contrato, incluyendo información técnica y de otra índole para la ejecución del objeto del contrato, será propiedad exclusiva de </w:t>
      </w:r>
      <w:r w:rsidRPr="00A73086">
        <w:rPr>
          <w:rFonts w:asciiTheme="minorHAnsi" w:hAnsiTheme="minorHAnsi" w:cs="Tahoma"/>
          <w:b/>
          <w:sz w:val="17"/>
          <w:szCs w:val="17"/>
        </w:rPr>
        <w:t>“S.S.N.L.”</w:t>
      </w:r>
      <w:r w:rsidRPr="00A73086">
        <w:rPr>
          <w:rFonts w:asciiTheme="minorHAnsi" w:hAnsiTheme="minorHAnsi" w:cs="Tahoma"/>
          <w:sz w:val="17"/>
          <w:szCs w:val="17"/>
        </w:rPr>
        <w:t xml:space="preserve"> y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se obliga a no usarla para cualquier otro propósito que no sea el de cumplimiento de sus obligaciones de conformidad con el presente contrato, por lo que deberá mantener y tratar dicha información como propiedad confidencial de </w:t>
      </w:r>
      <w:r w:rsidRPr="00A73086">
        <w:rPr>
          <w:rFonts w:asciiTheme="minorHAnsi" w:hAnsiTheme="minorHAnsi" w:cs="Tahoma"/>
          <w:b/>
          <w:sz w:val="17"/>
          <w:szCs w:val="17"/>
        </w:rPr>
        <w:t>“S.S.N.L.”</w:t>
      </w:r>
      <w:r w:rsidRPr="00A73086">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A73086">
        <w:rPr>
          <w:rFonts w:asciiTheme="minorHAnsi" w:hAnsiTheme="minorHAnsi" w:cs="Tahoma"/>
          <w:b/>
          <w:sz w:val="17"/>
          <w:szCs w:val="17"/>
        </w:rPr>
        <w:t>“S.S.N.L.”</w:t>
      </w:r>
      <w:r w:rsidRPr="00A73086">
        <w:rPr>
          <w:rFonts w:asciiTheme="minorHAnsi" w:hAnsiTheme="minorHAnsi" w:cs="Tahoma"/>
          <w:sz w:val="17"/>
          <w:szCs w:val="17"/>
        </w:rPr>
        <w:t>.</w:t>
      </w:r>
    </w:p>
    <w:p w:rsidR="000D79E9" w:rsidRPr="00A73086" w:rsidRDefault="000D79E9" w:rsidP="000D79E9">
      <w:pPr>
        <w:jc w:val="both"/>
        <w:rPr>
          <w:rFonts w:asciiTheme="minorHAnsi" w:hAnsiTheme="minorHAnsi"/>
          <w:b/>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b/>
          <w:sz w:val="17"/>
          <w:szCs w:val="17"/>
        </w:rPr>
        <w:t>DÉCIMA: RELACIONES DE “EL PROVEEDOR” CON SU PERSONAL.- “EL PROVEEDOR”</w:t>
      </w:r>
      <w:r w:rsidRPr="00A73086">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A73086">
        <w:rPr>
          <w:rFonts w:asciiTheme="minorHAnsi" w:hAnsiTheme="minorHAnsi"/>
          <w:b/>
          <w:sz w:val="17"/>
          <w:szCs w:val="17"/>
        </w:rPr>
        <w:t xml:space="preserve">“EL PROVEEDOR” </w:t>
      </w:r>
      <w:r w:rsidRPr="00A73086">
        <w:rPr>
          <w:rFonts w:asciiTheme="minorHAnsi" w:hAnsiTheme="minorHAnsi"/>
          <w:sz w:val="17"/>
          <w:szCs w:val="17"/>
        </w:rPr>
        <w:t xml:space="preserve">conviene por lo mismo en responder de todas las reclamaciones que sus trabajadores llegaren a presentar en su contra o en contra de </w:t>
      </w:r>
      <w:r w:rsidRPr="00A73086">
        <w:rPr>
          <w:rFonts w:asciiTheme="minorHAnsi" w:hAnsiTheme="minorHAnsi"/>
          <w:b/>
          <w:sz w:val="17"/>
          <w:szCs w:val="17"/>
        </w:rPr>
        <w:t xml:space="preserve">“S.S.N.L.” </w:t>
      </w:r>
      <w:r w:rsidRPr="00A73086">
        <w:rPr>
          <w:rFonts w:asciiTheme="minorHAnsi" w:hAnsiTheme="minorHAnsi"/>
          <w:sz w:val="17"/>
          <w:szCs w:val="17"/>
        </w:rPr>
        <w:t>en relación con el objeto del presente contrato, eximiendo a</w:t>
      </w:r>
      <w:r w:rsidRPr="00A73086">
        <w:rPr>
          <w:rFonts w:asciiTheme="minorHAnsi" w:hAnsiTheme="minorHAnsi"/>
          <w:b/>
          <w:sz w:val="17"/>
          <w:szCs w:val="17"/>
        </w:rPr>
        <w:t xml:space="preserve"> “S.S.N.L.”</w:t>
      </w:r>
      <w:r w:rsidRPr="00A73086">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A73086">
        <w:rPr>
          <w:rFonts w:asciiTheme="minorHAnsi" w:hAnsiTheme="minorHAnsi"/>
          <w:b/>
          <w:bCs/>
          <w:sz w:val="17"/>
          <w:szCs w:val="17"/>
        </w:rPr>
        <w:t>“S.S.N.L.”</w:t>
      </w:r>
      <w:r w:rsidRPr="00A73086">
        <w:rPr>
          <w:rFonts w:asciiTheme="minorHAnsi" w:hAnsiTheme="minorHAnsi"/>
          <w:sz w:val="17"/>
          <w:szCs w:val="17"/>
        </w:rPr>
        <w:t xml:space="preserve"> no será patrón sustituto.</w:t>
      </w:r>
    </w:p>
    <w:p w:rsidR="000D79E9" w:rsidRPr="00A73086" w:rsidRDefault="000D79E9" w:rsidP="000D79E9">
      <w:pPr>
        <w:jc w:val="both"/>
        <w:rPr>
          <w:rFonts w:asciiTheme="minorHAnsi" w:hAnsiTheme="minorHAnsi" w:cs="Tahoma"/>
          <w:b/>
          <w:sz w:val="17"/>
          <w:szCs w:val="17"/>
        </w:rPr>
      </w:pPr>
    </w:p>
    <w:p w:rsidR="000D79E9" w:rsidRPr="00A73086" w:rsidRDefault="000D79E9" w:rsidP="000D79E9">
      <w:pPr>
        <w:ind w:right="-1"/>
        <w:jc w:val="both"/>
        <w:rPr>
          <w:rFonts w:asciiTheme="minorHAnsi" w:hAnsiTheme="minorHAnsi" w:cs="Arial"/>
          <w:b/>
          <w:sz w:val="17"/>
          <w:szCs w:val="17"/>
        </w:rPr>
      </w:pPr>
      <w:r w:rsidRPr="00A73086">
        <w:rPr>
          <w:rFonts w:asciiTheme="minorHAnsi" w:hAnsiTheme="minorHAnsi" w:cs="Tahoma"/>
          <w:b/>
          <w:sz w:val="17"/>
          <w:szCs w:val="17"/>
        </w:rPr>
        <w:t>DÉCIMA PRIMERA: PENAS CONVENCIONALES.-  “S.S.N.L.”</w:t>
      </w:r>
      <w:r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durante</w:t>
      </w:r>
      <w:r w:rsidRPr="00A73086">
        <w:rPr>
          <w:rFonts w:asciiTheme="minorHAnsi" w:hAnsiTheme="minorHAnsi" w:cs="Arial"/>
          <w:sz w:val="17"/>
          <w:szCs w:val="17"/>
        </w:rPr>
        <w:t xml:space="preserve"> un mes, se vea afectado, derivado de la acumulación de faltas de los elemento/turno, “</w:t>
      </w:r>
      <w:r w:rsidRPr="00A73086">
        <w:rPr>
          <w:rFonts w:asciiTheme="minorHAnsi" w:hAnsiTheme="minorHAnsi" w:cs="Arial"/>
          <w:b/>
          <w:sz w:val="17"/>
          <w:szCs w:val="17"/>
        </w:rPr>
        <w:t>EL PROVEEDOR”</w:t>
      </w:r>
      <w:r w:rsidRPr="00A73086">
        <w:rPr>
          <w:rFonts w:asciiTheme="minorHAnsi" w:hAnsiTheme="minorHAnsi" w:cs="Arial"/>
          <w:sz w:val="17"/>
          <w:szCs w:val="17"/>
        </w:rPr>
        <w:t xml:space="preserve"> se obliga a pagar a “</w:t>
      </w:r>
      <w:r w:rsidRPr="00A73086">
        <w:rPr>
          <w:rFonts w:asciiTheme="minorHAnsi" w:hAnsiTheme="minorHAnsi" w:cs="Arial"/>
          <w:b/>
          <w:sz w:val="17"/>
          <w:szCs w:val="17"/>
        </w:rPr>
        <w:t>S.S.N.L.”</w:t>
      </w:r>
      <w:r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Pr="00A73086">
        <w:rPr>
          <w:rFonts w:asciiTheme="minorHAnsi" w:hAnsiTheme="minorHAnsi" w:cs="Arial"/>
          <w:b/>
          <w:sz w:val="17"/>
          <w:szCs w:val="17"/>
        </w:rPr>
        <w:t xml:space="preserve">“EL </w:t>
      </w:r>
      <w:r w:rsidRPr="00A73086">
        <w:rPr>
          <w:rFonts w:asciiTheme="minorHAnsi" w:hAnsiTheme="minorHAnsi"/>
          <w:b/>
          <w:sz w:val="17"/>
          <w:szCs w:val="17"/>
        </w:rPr>
        <w:t>PROVEEDOR”.</w:t>
      </w:r>
    </w:p>
    <w:p w:rsidR="000D79E9" w:rsidRPr="00A73086" w:rsidRDefault="000D79E9" w:rsidP="000D79E9">
      <w:pPr>
        <w:jc w:val="both"/>
        <w:rPr>
          <w:rFonts w:asciiTheme="minorHAnsi" w:hAnsiTheme="minorHAnsi"/>
          <w:sz w:val="17"/>
          <w:szCs w:val="17"/>
        </w:rPr>
      </w:pPr>
    </w:p>
    <w:p w:rsidR="000D79E9" w:rsidRPr="00A73086" w:rsidRDefault="000D79E9" w:rsidP="000D79E9">
      <w:pPr>
        <w:jc w:val="both"/>
        <w:rPr>
          <w:rFonts w:asciiTheme="minorHAnsi" w:hAnsiTheme="minorHAnsi"/>
          <w:sz w:val="17"/>
          <w:szCs w:val="17"/>
        </w:rPr>
      </w:pPr>
      <w:r w:rsidRPr="00A73086">
        <w:rPr>
          <w:rFonts w:asciiTheme="minorHAnsi" w:hAnsiTheme="minorHAnsi"/>
          <w:sz w:val="17"/>
          <w:szCs w:val="17"/>
        </w:rPr>
        <w:lastRenderedPageBreak/>
        <w:t>La penalización será de manera proporcional al importe de la garantía de cumplimiento.  En las operaciones en que se pactare ajuste de precios, la penalización se calculará sobre el precio ajustado.</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ind w:right="49"/>
        <w:jc w:val="both"/>
        <w:rPr>
          <w:rFonts w:asciiTheme="minorHAnsi" w:hAnsiTheme="minorHAnsi"/>
          <w:sz w:val="17"/>
          <w:szCs w:val="17"/>
        </w:rPr>
      </w:pPr>
      <w:r w:rsidRPr="00A73086">
        <w:rPr>
          <w:rFonts w:asciiTheme="minorHAnsi" w:hAnsiTheme="minorHAnsi"/>
          <w:sz w:val="17"/>
          <w:szCs w:val="17"/>
        </w:rPr>
        <w:t xml:space="preserve">Será responsabilidad de </w:t>
      </w:r>
      <w:r w:rsidRPr="00A73086">
        <w:rPr>
          <w:rFonts w:asciiTheme="minorHAnsi" w:hAnsiTheme="minorHAnsi"/>
          <w:b/>
          <w:sz w:val="17"/>
          <w:szCs w:val="17"/>
        </w:rPr>
        <w:t>“EL PROVEEDOR”</w:t>
      </w:r>
      <w:r w:rsidRPr="00A73086">
        <w:rPr>
          <w:rFonts w:asciiTheme="minorHAnsi" w:hAnsiTheme="minorHAnsi"/>
          <w:sz w:val="17"/>
          <w:szCs w:val="17"/>
        </w:rPr>
        <w:t xml:space="preserve">, abastecer todas las necesidades que requieran las unidades en los tiempos establecidos; en los casos que no cumplan con el servicio de acuerdo a lo requerido, </w:t>
      </w:r>
      <w:r w:rsidRPr="00A73086">
        <w:rPr>
          <w:rFonts w:asciiTheme="minorHAnsi" w:hAnsiTheme="minorHAnsi"/>
          <w:b/>
          <w:sz w:val="17"/>
          <w:szCs w:val="17"/>
        </w:rPr>
        <w:t>“S.S.N.L.”</w:t>
      </w:r>
      <w:r w:rsidRPr="00A73086">
        <w:rPr>
          <w:rFonts w:asciiTheme="minorHAnsi" w:hAnsiTheme="minorHAnsi"/>
          <w:sz w:val="17"/>
          <w:szCs w:val="17"/>
        </w:rPr>
        <w:t xml:space="preserve"> tendrá el derecho de realizar contrataciones directas, y si estas resultan con diferencia en precio, “</w:t>
      </w:r>
      <w:r w:rsidRPr="00A73086">
        <w:rPr>
          <w:rFonts w:asciiTheme="minorHAnsi" w:hAnsiTheme="minorHAnsi"/>
          <w:b/>
          <w:sz w:val="17"/>
          <w:szCs w:val="17"/>
        </w:rPr>
        <w:t>EL</w:t>
      </w:r>
      <w:r w:rsidRPr="00A73086">
        <w:rPr>
          <w:rFonts w:asciiTheme="minorHAnsi" w:hAnsiTheme="minorHAnsi"/>
          <w:sz w:val="17"/>
          <w:szCs w:val="17"/>
        </w:rPr>
        <w:t xml:space="preserve"> </w:t>
      </w:r>
      <w:r w:rsidRPr="00A73086">
        <w:rPr>
          <w:rFonts w:asciiTheme="minorHAnsi" w:hAnsiTheme="minorHAnsi"/>
          <w:b/>
          <w:sz w:val="17"/>
          <w:szCs w:val="17"/>
        </w:rPr>
        <w:t>PROVEEDOR”</w:t>
      </w:r>
      <w:r w:rsidRPr="00A73086">
        <w:rPr>
          <w:rFonts w:asciiTheme="minorHAnsi" w:hAnsiTheme="minorHAnsi"/>
          <w:sz w:val="17"/>
          <w:szCs w:val="17"/>
        </w:rPr>
        <w:t xml:space="preserve"> deberá pagar dicha diferencia como sanción por daños ocasionados al no contar con oportunidad con la prestación del servicio, de igual manera se aplicará lo establecido en el párrafo primero de esta cláusula.</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Las penas se harán efectivas descontándose de los pagos que </w:t>
      </w:r>
      <w:r w:rsidRPr="00A73086">
        <w:rPr>
          <w:rFonts w:asciiTheme="minorHAnsi" w:hAnsiTheme="minorHAnsi"/>
          <w:b/>
          <w:sz w:val="17"/>
          <w:szCs w:val="17"/>
        </w:rPr>
        <w:t>“S.S.N.L.”</w:t>
      </w:r>
      <w:r w:rsidRPr="00A73086">
        <w:rPr>
          <w:rFonts w:asciiTheme="minorHAnsi" w:hAnsiTheme="minorHAnsi" w:cs="Tahoma"/>
          <w:sz w:val="17"/>
          <w:szCs w:val="17"/>
        </w:rPr>
        <w:t xml:space="preserve"> tenga pendientes de efectuar a </w:t>
      </w:r>
      <w:r w:rsidRPr="00A73086">
        <w:rPr>
          <w:rFonts w:asciiTheme="minorHAnsi" w:hAnsiTheme="minorHAnsi"/>
          <w:b/>
          <w:sz w:val="17"/>
          <w:szCs w:val="17"/>
        </w:rPr>
        <w:t>“EL PROVEEDOR”</w:t>
      </w:r>
      <w:r w:rsidRPr="00A73086">
        <w:rPr>
          <w:rFonts w:asciiTheme="minorHAnsi" w:hAnsiTheme="minorHAnsi" w:cs="Tahoma"/>
          <w:sz w:val="17"/>
          <w:szCs w:val="17"/>
        </w:rPr>
        <w:t>, mediante nota de crédito sobre la factura,</w:t>
      </w:r>
      <w:r w:rsidRPr="00A73086">
        <w:rPr>
          <w:rFonts w:asciiTheme="minorHAnsi" w:hAnsiTheme="minorHAnsi"/>
          <w:sz w:val="17"/>
          <w:szCs w:val="17"/>
        </w:rPr>
        <w:t xml:space="preserve"> </w:t>
      </w:r>
      <w:r w:rsidRPr="00A73086">
        <w:rPr>
          <w:rFonts w:asciiTheme="minorHAnsi" w:hAnsiTheme="minorHAnsi" w:cs="Tahoma"/>
          <w:sz w:val="17"/>
          <w:szCs w:val="17"/>
        </w:rPr>
        <w:t>o en su caso, éste efectuará el pago correspondiente en las oficinas de Recursos Financieros,</w:t>
      </w:r>
      <w:r w:rsidRPr="00A73086">
        <w:rPr>
          <w:rFonts w:asciiTheme="minorHAnsi" w:hAnsiTheme="minorHAnsi" w:cs="Tahoma"/>
          <w:b/>
          <w:sz w:val="17"/>
          <w:szCs w:val="17"/>
        </w:rPr>
        <w:t xml:space="preserve"> </w:t>
      </w:r>
      <w:r w:rsidRPr="00A73086">
        <w:rPr>
          <w:rFonts w:asciiTheme="minorHAnsi" w:hAnsiTheme="minorHAnsi" w:cs="Tahoma"/>
          <w:sz w:val="17"/>
          <w:szCs w:val="17"/>
        </w:rPr>
        <w:t xml:space="preserve">independientemente de que </w:t>
      </w:r>
      <w:r w:rsidRPr="00A73086">
        <w:rPr>
          <w:rFonts w:asciiTheme="minorHAnsi" w:hAnsiTheme="minorHAnsi"/>
          <w:b/>
          <w:sz w:val="17"/>
          <w:szCs w:val="17"/>
        </w:rPr>
        <w:t>“S.S.N.L.”</w:t>
      </w:r>
      <w:r w:rsidRPr="00A73086">
        <w:rPr>
          <w:rFonts w:asciiTheme="minorHAnsi" w:hAnsiTheme="minorHAnsi" w:cs="Tahoma"/>
          <w:sz w:val="17"/>
          <w:szCs w:val="17"/>
        </w:rPr>
        <w:t xml:space="preserve"> opte por hacer efectiva la garantía otorgada por </w:t>
      </w:r>
      <w:r w:rsidRPr="00A73086">
        <w:rPr>
          <w:rFonts w:asciiTheme="minorHAnsi" w:hAnsiTheme="minorHAnsi"/>
          <w:b/>
          <w:sz w:val="17"/>
          <w:szCs w:val="17"/>
        </w:rPr>
        <w:t xml:space="preserve">“EL PROVEEDOR” </w:t>
      </w:r>
      <w:r w:rsidRPr="00A73086">
        <w:rPr>
          <w:rFonts w:asciiTheme="minorHAnsi" w:hAnsiTheme="minorHAnsi" w:cs="Tahoma"/>
          <w:sz w:val="17"/>
          <w:szCs w:val="17"/>
        </w:rPr>
        <w:t>hasta por el monto de las sanciones no cubiertas.</w:t>
      </w:r>
    </w:p>
    <w:p w:rsidR="000D79E9" w:rsidRPr="00A73086" w:rsidRDefault="000D79E9" w:rsidP="000D79E9">
      <w:pPr>
        <w:ind w:right="49"/>
        <w:jc w:val="both"/>
        <w:rPr>
          <w:rFonts w:asciiTheme="minorHAnsi" w:hAnsiTheme="minorHAnsi" w:cs="Arial"/>
          <w:sz w:val="17"/>
          <w:szCs w:val="17"/>
        </w:rPr>
      </w:pPr>
    </w:p>
    <w:p w:rsidR="000D79E9" w:rsidRPr="00A73086" w:rsidRDefault="000D79E9" w:rsidP="000D79E9">
      <w:pPr>
        <w:jc w:val="both"/>
        <w:rPr>
          <w:rFonts w:asciiTheme="minorHAnsi" w:hAnsiTheme="minorHAnsi" w:cs="Arial"/>
          <w:sz w:val="17"/>
          <w:szCs w:val="17"/>
        </w:rPr>
      </w:pPr>
      <w:r w:rsidRPr="00A73086">
        <w:rPr>
          <w:rFonts w:asciiTheme="minorHAnsi" w:hAnsiTheme="minorHAnsi"/>
          <w:b/>
          <w:sz w:val="17"/>
          <w:szCs w:val="17"/>
        </w:rPr>
        <w:t xml:space="preserve">DÉCIMA SEGUNDA: </w:t>
      </w:r>
      <w:r w:rsidRPr="00A73086">
        <w:rPr>
          <w:rFonts w:asciiTheme="minorHAnsi" w:hAnsiTheme="minorHAnsi" w:cs="Arial"/>
          <w:b/>
          <w:sz w:val="17"/>
          <w:szCs w:val="17"/>
        </w:rPr>
        <w:t xml:space="preserve">DAÑOS Y PERJUICIOS.- “EL PROVEEDOR” </w:t>
      </w:r>
      <w:r w:rsidRPr="00A73086">
        <w:rPr>
          <w:rFonts w:asciiTheme="minorHAnsi" w:hAnsiTheme="minorHAnsi" w:cs="Arial"/>
          <w:sz w:val="17"/>
          <w:szCs w:val="17"/>
        </w:rPr>
        <w:t xml:space="preserve">se obliga al pago de los daños y perjuicios que ocasione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por la falta de la prestación de los servicios, en los plazos pactados y cuando éstos no reúnan los requisitos de calidad, así como el pago de daños que se causen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o a terceros en su persona, así como por cualquier incumplimiento a lo establecido en el presente instrumento de manera solidaria </w:t>
      </w:r>
      <w:r w:rsidRPr="00A73086">
        <w:rPr>
          <w:rFonts w:asciiTheme="minorHAnsi" w:hAnsiTheme="minorHAnsi" w:cs="Arial"/>
          <w:b/>
          <w:sz w:val="17"/>
          <w:szCs w:val="17"/>
        </w:rPr>
        <w:t xml:space="preserve">“EL PROVEEDOR” </w:t>
      </w:r>
      <w:r w:rsidRPr="00A73086">
        <w:rPr>
          <w:rFonts w:asciiTheme="minorHAnsi" w:hAnsiTheme="minorHAnsi" w:cs="Arial"/>
          <w:sz w:val="17"/>
          <w:szCs w:val="17"/>
        </w:rPr>
        <w:t xml:space="preserve">será responsable por daños ocasionadas de manera negligente o dolosa en su infraestructura, la reposición o el pago por uso indebido o abuso de la infraestructura propiedad de </w:t>
      </w:r>
      <w:r w:rsidRPr="00A73086">
        <w:rPr>
          <w:rFonts w:asciiTheme="minorHAnsi" w:hAnsiTheme="minorHAnsi" w:cs="Arial"/>
          <w:b/>
          <w:sz w:val="17"/>
          <w:szCs w:val="17"/>
        </w:rPr>
        <w:t>“S.S.N.L.”</w:t>
      </w:r>
      <w:r w:rsidRPr="00A73086">
        <w:rPr>
          <w:rFonts w:asciiTheme="minorHAnsi" w:hAnsiTheme="minorHAnsi" w:cs="Arial"/>
          <w:sz w:val="17"/>
          <w:szCs w:val="17"/>
        </w:rPr>
        <w:t>, sin autorización expresa, así como por cualquier incumplimiento a lo establecido en el presente instrumento.</w:t>
      </w:r>
    </w:p>
    <w:p w:rsidR="000D79E9" w:rsidRPr="00A73086" w:rsidRDefault="000D79E9" w:rsidP="000D79E9">
      <w:pPr>
        <w:jc w:val="both"/>
        <w:rPr>
          <w:rFonts w:asciiTheme="minorHAnsi" w:hAnsiTheme="minorHAnsi"/>
          <w:b/>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b/>
          <w:sz w:val="17"/>
          <w:szCs w:val="17"/>
        </w:rPr>
        <w:t xml:space="preserve">DÉCIMA TERCERA: </w:t>
      </w:r>
      <w:r w:rsidRPr="00A73086">
        <w:rPr>
          <w:rFonts w:asciiTheme="minorHAnsi" w:hAnsiTheme="minorHAnsi" w:cs="Tahoma"/>
          <w:b/>
          <w:sz w:val="17"/>
          <w:szCs w:val="17"/>
        </w:rPr>
        <w:t xml:space="preserve">GARANTÍA DE BUEN CUMPLIMIENTO DE CONTRATO.- </w:t>
      </w:r>
      <w:r w:rsidRPr="00A73086">
        <w:rPr>
          <w:rFonts w:asciiTheme="minorHAnsi" w:hAnsiTheme="minorHAnsi" w:cs="Tahoma"/>
          <w:sz w:val="17"/>
          <w:szCs w:val="17"/>
        </w:rPr>
        <w:t xml:space="preserve">Para garantizar el cumplimiento de las obligaciones derivadas del presente contrato </w:t>
      </w:r>
      <w:r w:rsidRPr="00A73086">
        <w:rPr>
          <w:rFonts w:asciiTheme="minorHAnsi" w:hAnsiTheme="minorHAnsi" w:cs="Tahoma"/>
          <w:b/>
          <w:sz w:val="17"/>
          <w:szCs w:val="17"/>
        </w:rPr>
        <w:t>“EL PROVEEDOR</w:t>
      </w:r>
      <w:r w:rsidRPr="00A73086">
        <w:rPr>
          <w:rFonts w:asciiTheme="minorHAnsi" w:hAnsiTheme="minorHAnsi" w:cs="Tahoma"/>
          <w:b/>
          <w:bCs/>
          <w:sz w:val="17"/>
          <w:szCs w:val="17"/>
        </w:rPr>
        <w:t>”</w:t>
      </w:r>
      <w:r w:rsidRPr="00A73086">
        <w:rPr>
          <w:rFonts w:asciiTheme="minorHAnsi" w:hAnsiTheme="minorHAnsi" w:cs="Tahoma"/>
          <w:sz w:val="17"/>
          <w:szCs w:val="17"/>
        </w:rPr>
        <w:t xml:space="preserve"> se obliga a otorgar dentro de los 10-diez días hábiles siguientes a la fecha de firma del presente contrato, fianza por un monto equivalente al 20% del importe total del contrato, incluyendo el IVA, la fianza se otorgará por Institución Mexicana, debidamente autorizada por la Secretaría de Hacienda a favor de la Secretaria de Finanzas y Tesorería General del Estado de Nuevo León y deberá contener las siguientes declaraciones expresas: </w:t>
      </w:r>
    </w:p>
    <w:p w:rsidR="000D79E9" w:rsidRPr="00A73086" w:rsidRDefault="000D79E9" w:rsidP="000D79E9">
      <w:pPr>
        <w:jc w:val="both"/>
        <w:rPr>
          <w:rFonts w:asciiTheme="minorHAnsi" w:hAnsiTheme="minorHAnsi" w:cs="Tahoma"/>
          <w:sz w:val="17"/>
          <w:szCs w:val="17"/>
        </w:rPr>
      </w:pPr>
    </w:p>
    <w:p w:rsidR="000D79E9" w:rsidRPr="00A73086" w:rsidRDefault="000D79E9" w:rsidP="00FF317A">
      <w:pPr>
        <w:numPr>
          <w:ilvl w:val="0"/>
          <w:numId w:val="44"/>
        </w:numPr>
        <w:tabs>
          <w:tab w:val="left" w:pos="360"/>
        </w:tabs>
        <w:ind w:hanging="720"/>
        <w:jc w:val="both"/>
        <w:rPr>
          <w:rFonts w:asciiTheme="minorHAnsi" w:hAnsiTheme="minorHAnsi" w:cs="Tahoma"/>
          <w:sz w:val="17"/>
          <w:szCs w:val="17"/>
        </w:rPr>
      </w:pPr>
      <w:r w:rsidRPr="00A73086">
        <w:rPr>
          <w:rFonts w:asciiTheme="minorHAnsi" w:hAnsiTheme="minorHAnsi" w:cs="Tahoma"/>
          <w:sz w:val="17"/>
          <w:szCs w:val="17"/>
        </w:rPr>
        <w:t>Que la fianza se otorga en los términos del presente contrato.</w:t>
      </w:r>
    </w:p>
    <w:p w:rsidR="000D79E9" w:rsidRPr="00A73086" w:rsidRDefault="000D79E9" w:rsidP="00FF317A">
      <w:pPr>
        <w:numPr>
          <w:ilvl w:val="0"/>
          <w:numId w:val="44"/>
        </w:numPr>
        <w:tabs>
          <w:tab w:val="clear" w:pos="720"/>
          <w:tab w:val="left" w:pos="360"/>
          <w:tab w:val="num" w:pos="426"/>
        </w:tabs>
        <w:ind w:left="426" w:hanging="426"/>
        <w:jc w:val="both"/>
        <w:rPr>
          <w:rFonts w:asciiTheme="minorHAnsi" w:hAnsiTheme="minorHAnsi" w:cs="Tahoma"/>
          <w:sz w:val="17"/>
          <w:szCs w:val="17"/>
        </w:rPr>
      </w:pPr>
      <w:r w:rsidRPr="00A73086">
        <w:rPr>
          <w:rFonts w:asciiTheme="minorHAnsi" w:hAnsiTheme="minorHAnsi" w:cs="Tahoma"/>
          <w:sz w:val="17"/>
          <w:szCs w:val="17"/>
        </w:rPr>
        <w:t xml:space="preserve">Que la fianza estará en vigor por un año y en caso de defectos y/o responsabilidades imputables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0D79E9" w:rsidRPr="00A73086" w:rsidRDefault="000D79E9" w:rsidP="00FF317A">
      <w:pPr>
        <w:numPr>
          <w:ilvl w:val="0"/>
          <w:numId w:val="43"/>
        </w:numPr>
        <w:jc w:val="both"/>
        <w:rPr>
          <w:rFonts w:asciiTheme="minorHAnsi" w:hAnsiTheme="minorHAnsi" w:cs="Tahoma"/>
          <w:sz w:val="17"/>
          <w:szCs w:val="17"/>
        </w:rPr>
      </w:pPr>
      <w:r w:rsidRPr="00A73086">
        <w:rPr>
          <w:rFonts w:asciiTheme="minorHAnsi" w:hAnsiTheme="minorHAnsi" w:cs="Tahoma"/>
          <w:sz w:val="17"/>
          <w:szCs w:val="17"/>
        </w:rPr>
        <w:t xml:space="preserve">Que esta fianza continuará vigente en el caso de que se otorgue prórroga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para el cumplimiento de las obligaciones que se afianzan, aun cuando haya sido solicitada y autorizada extemporáneamente. </w:t>
      </w:r>
    </w:p>
    <w:p w:rsidR="000D79E9" w:rsidRPr="00A73086" w:rsidRDefault="000D79E9" w:rsidP="00FF317A">
      <w:pPr>
        <w:numPr>
          <w:ilvl w:val="0"/>
          <w:numId w:val="43"/>
        </w:numPr>
        <w:jc w:val="both"/>
        <w:rPr>
          <w:rFonts w:asciiTheme="minorHAnsi" w:hAnsiTheme="minorHAnsi" w:cs="Tahoma"/>
          <w:sz w:val="17"/>
          <w:szCs w:val="17"/>
        </w:rPr>
      </w:pPr>
      <w:r w:rsidRPr="00A73086">
        <w:rPr>
          <w:rFonts w:asciiTheme="minorHAnsi" w:hAnsiTheme="minorHAnsi" w:cs="Tahoma"/>
          <w:sz w:val="17"/>
          <w:szCs w:val="17"/>
        </w:rPr>
        <w:t xml:space="preserve">Que sólo podrá ser cancelada mediante aviso por escrito de </w:t>
      </w:r>
      <w:r w:rsidRPr="00A73086">
        <w:rPr>
          <w:rFonts w:asciiTheme="minorHAnsi" w:hAnsiTheme="minorHAnsi" w:cs="Tahoma"/>
          <w:b/>
          <w:bCs/>
          <w:sz w:val="17"/>
          <w:szCs w:val="17"/>
        </w:rPr>
        <w:t>“S.S.N.L.”</w:t>
      </w:r>
    </w:p>
    <w:p w:rsidR="000D79E9" w:rsidRPr="00A73086" w:rsidRDefault="000D79E9" w:rsidP="00FF317A">
      <w:pPr>
        <w:numPr>
          <w:ilvl w:val="0"/>
          <w:numId w:val="43"/>
        </w:numPr>
        <w:jc w:val="both"/>
        <w:rPr>
          <w:rFonts w:asciiTheme="minorHAnsi" w:hAnsiTheme="minorHAnsi" w:cs="Tahoma"/>
          <w:sz w:val="17"/>
          <w:szCs w:val="17"/>
        </w:rPr>
      </w:pPr>
      <w:r w:rsidRPr="00A73086">
        <w:rPr>
          <w:rFonts w:asciiTheme="minorHAnsi" w:hAnsiTheme="minorHAnsi" w:cs="Tahoma"/>
          <w:sz w:val="17"/>
          <w:szCs w:val="17"/>
        </w:rPr>
        <w:t xml:space="preserve">Que la Institución Afianzadora, acepta lo preceptuado por </w:t>
      </w:r>
      <w:r w:rsidRPr="000A4F8C">
        <w:rPr>
          <w:rFonts w:ascii="Calibri" w:hAnsi="Calibri" w:cs="Tahoma"/>
          <w:sz w:val="17"/>
          <w:szCs w:val="17"/>
        </w:rPr>
        <w:t xml:space="preserve">los </w:t>
      </w:r>
      <w:r w:rsidRPr="00E50CE0">
        <w:rPr>
          <w:rFonts w:asciiTheme="minorHAnsi" w:hAnsiTheme="minorHAnsi" w:cstheme="minorHAnsi"/>
          <w:sz w:val="17"/>
          <w:szCs w:val="17"/>
          <w:lang w:val="es-MX"/>
        </w:rPr>
        <w:t xml:space="preserve">artículos 11, 36, 75, 174,  178, 282, 283 y 289 </w:t>
      </w:r>
      <w:r w:rsidRPr="00A73086">
        <w:rPr>
          <w:rFonts w:asciiTheme="minorHAnsi" w:hAnsiTheme="minorHAnsi" w:cs="Tahoma"/>
          <w:sz w:val="17"/>
          <w:szCs w:val="17"/>
        </w:rPr>
        <w:t>de la Ley Federal de Instituciones de Fianzas en vigor.</w:t>
      </w:r>
    </w:p>
    <w:p w:rsidR="000D79E9" w:rsidRPr="00A73086" w:rsidRDefault="000D79E9" w:rsidP="000D79E9">
      <w:pPr>
        <w:jc w:val="both"/>
        <w:rPr>
          <w:rFonts w:asciiTheme="minorHAnsi" w:hAnsiTheme="minorHAnsi"/>
          <w:b/>
          <w:sz w:val="17"/>
          <w:szCs w:val="17"/>
        </w:rPr>
      </w:pPr>
    </w:p>
    <w:p w:rsidR="000D79E9" w:rsidRPr="00A73086" w:rsidRDefault="000D79E9" w:rsidP="000D79E9">
      <w:pPr>
        <w:ind w:right="51"/>
        <w:jc w:val="both"/>
        <w:rPr>
          <w:rFonts w:asciiTheme="minorHAnsi" w:hAnsiTheme="minorHAnsi" w:cs="Tahoma"/>
          <w:sz w:val="17"/>
          <w:szCs w:val="17"/>
        </w:rPr>
      </w:pPr>
      <w:r w:rsidRPr="00A73086">
        <w:rPr>
          <w:rFonts w:asciiTheme="minorHAnsi" w:hAnsiTheme="minorHAnsi" w:cs="Tahoma"/>
          <w:b/>
          <w:sz w:val="17"/>
          <w:szCs w:val="17"/>
        </w:rPr>
        <w:t>DÉCIMA CUARTA:- GARANTÍA DE RESPONSABILIDAD CIVIL.-</w:t>
      </w:r>
      <w:r w:rsidRPr="00A73086">
        <w:rPr>
          <w:rFonts w:asciiTheme="minorHAnsi" w:hAnsiTheme="minorHAnsi" w:cs="Tahoma"/>
          <w:sz w:val="17"/>
          <w:szCs w:val="17"/>
        </w:rPr>
        <w:t xml:space="preserve"> Dentro de los 20-veinte días hábiles contados a partir de la fecha de firma del contrato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hacer entrega de la copia certificada de la póliza por concepto de seguro de responsabilidad civil (por robos, daños y perjuicios a las instalaciones de </w:t>
      </w:r>
      <w:r w:rsidRPr="00A73086">
        <w:rPr>
          <w:rFonts w:asciiTheme="minorHAnsi" w:hAnsiTheme="minorHAnsi" w:cs="Tahoma"/>
          <w:b/>
          <w:sz w:val="17"/>
          <w:szCs w:val="17"/>
        </w:rPr>
        <w:t>“S.S.N.L.”</w:t>
      </w:r>
      <w:r w:rsidRPr="00A73086">
        <w:rPr>
          <w:rFonts w:asciiTheme="minorHAnsi" w:hAnsiTheme="minorHAnsi" w:cs="Tahoma"/>
          <w:sz w:val="17"/>
          <w:szCs w:val="17"/>
        </w:rPr>
        <w:t xml:space="preserve">, así como al personal que labora dentro de las mismas y por los que llegaré a ocasionar el personal de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así como los generados por las personas a las que el personal de seguridad les autorice el acceso indebidamente a las instalaciones e infraestructura de </w:t>
      </w:r>
      <w:r w:rsidRPr="00A73086">
        <w:rPr>
          <w:rFonts w:asciiTheme="minorHAnsi" w:hAnsiTheme="minorHAnsi" w:cs="Tahoma"/>
          <w:b/>
          <w:sz w:val="17"/>
          <w:szCs w:val="17"/>
        </w:rPr>
        <w:t>“S.S.N.L.”</w:t>
      </w:r>
      <w:r w:rsidRPr="00A73086">
        <w:rPr>
          <w:rFonts w:asciiTheme="minorHAnsi" w:hAnsiTheme="minorHAnsi" w:cs="Tahoma"/>
          <w:sz w:val="17"/>
          <w:szCs w:val="17"/>
        </w:rPr>
        <w:t>, sin importar la relación de parentesco que tenga con el mismo) expedida por Institución legalmente autorizada por un monto equivalente al 50% del valor total del contrato incluyendo el IVA. En esta póliza se deberá relacionar las Unidades Administrativas y Unidades médicas a que se refiere este Contrato. La póliza deberá estar vigente por un año y durante la vigencia del contrato, las prórrogas que se otorguen y en su caso, hasta la substanciación de todos los recursos legales o juicios que se interpongan hasta en tanto se dicte resolución definitiva por autoridad competente y deberá contener las declaraciones precisadas en el contrato correspondiente.</w:t>
      </w:r>
    </w:p>
    <w:p w:rsidR="000D79E9" w:rsidRPr="00A73086" w:rsidRDefault="000D79E9" w:rsidP="000D79E9">
      <w:pPr>
        <w:ind w:right="51"/>
        <w:jc w:val="both"/>
        <w:rPr>
          <w:rFonts w:asciiTheme="minorHAnsi" w:hAnsiTheme="minorHAnsi" w:cs="Tahoma"/>
          <w:sz w:val="17"/>
          <w:szCs w:val="17"/>
        </w:rPr>
      </w:pPr>
    </w:p>
    <w:p w:rsidR="000D79E9" w:rsidRPr="00A73086" w:rsidRDefault="000D79E9" w:rsidP="000D79E9">
      <w:pPr>
        <w:pStyle w:val="Textoindependiente2"/>
        <w:rPr>
          <w:rFonts w:asciiTheme="minorHAnsi" w:hAnsiTheme="minorHAnsi" w:cs="Tahoma"/>
          <w:sz w:val="17"/>
          <w:szCs w:val="17"/>
        </w:rPr>
      </w:pPr>
      <w:r w:rsidRPr="00A73086">
        <w:rPr>
          <w:rFonts w:asciiTheme="minorHAnsi" w:hAnsiTheme="minorHAnsi" w:cs="Tahoma"/>
          <w:sz w:val="17"/>
          <w:szCs w:val="17"/>
        </w:rPr>
        <w:t xml:space="preserve">En caso de responsabilidades a cargo de </w:t>
      </w:r>
      <w:r w:rsidRPr="00A73086">
        <w:rPr>
          <w:rFonts w:asciiTheme="minorHAnsi" w:hAnsiTheme="minorHAnsi" w:cs="Tahoma"/>
          <w:b/>
          <w:sz w:val="17"/>
          <w:szCs w:val="17"/>
        </w:rPr>
        <w:t>“EL PROVEEDOR”</w:t>
      </w:r>
      <w:r w:rsidRPr="00A73086">
        <w:rPr>
          <w:rFonts w:asciiTheme="minorHAnsi" w:hAnsiTheme="minorHAnsi" w:cs="Tahoma"/>
          <w:sz w:val="17"/>
          <w:szCs w:val="17"/>
        </w:rPr>
        <w:t>, continuará vigente hasta que se satisfagan las responsabilidades.</w:t>
      </w:r>
    </w:p>
    <w:p w:rsidR="000D79E9" w:rsidRPr="00A73086" w:rsidRDefault="000D79E9" w:rsidP="000D79E9">
      <w:pPr>
        <w:pStyle w:val="Textoindependiente2"/>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sz w:val="17"/>
          <w:szCs w:val="17"/>
        </w:rPr>
        <w:t>DÉCIMA QUINTA: RESCISIÓN ADMINISTRATIVA.-</w:t>
      </w:r>
      <w:r w:rsidRPr="00A73086">
        <w:rPr>
          <w:rFonts w:asciiTheme="minorHAnsi" w:hAnsiTheme="minorHAnsi" w:cs="Tahoma"/>
          <w:sz w:val="17"/>
          <w:szCs w:val="17"/>
        </w:rPr>
        <w:t xml:space="preserve"> El incumplimiento de las obligaciones que asume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por virtud de este contrato, faculta a </w:t>
      </w:r>
      <w:r w:rsidRPr="00A73086">
        <w:rPr>
          <w:rFonts w:asciiTheme="minorHAnsi" w:hAnsiTheme="minorHAnsi" w:cs="Tahoma"/>
          <w:b/>
          <w:sz w:val="17"/>
          <w:szCs w:val="17"/>
        </w:rPr>
        <w:t xml:space="preserve">“S.S.N.L.” </w:t>
      </w:r>
      <w:r w:rsidRPr="00A73086">
        <w:rPr>
          <w:rFonts w:asciiTheme="minorHAnsi" w:hAnsiTheme="minorHAnsi" w:cs="Tahoma"/>
          <w:sz w:val="17"/>
          <w:szCs w:val="17"/>
        </w:rPr>
        <w:t>para darlo por rescindido total o parcialmente, sin ninguna responsabilidad a su cargo, especialmente si  éste  incurre en alguno de los siguientes supuestos:</w:t>
      </w:r>
    </w:p>
    <w:p w:rsidR="000D79E9" w:rsidRPr="00A73086" w:rsidRDefault="000D79E9" w:rsidP="000D79E9">
      <w:pPr>
        <w:jc w:val="both"/>
        <w:rPr>
          <w:rFonts w:asciiTheme="minorHAnsi" w:hAnsiTheme="minorHAnsi" w:cs="Tahoma"/>
          <w:sz w:val="17"/>
          <w:szCs w:val="17"/>
        </w:rPr>
      </w:pPr>
    </w:p>
    <w:p w:rsidR="000D79E9" w:rsidRPr="00A73086" w:rsidRDefault="000D79E9" w:rsidP="00FF317A">
      <w:pPr>
        <w:pStyle w:val="Prrafodelista"/>
        <w:numPr>
          <w:ilvl w:val="0"/>
          <w:numId w:val="45"/>
        </w:numPr>
        <w:spacing w:after="120"/>
        <w:jc w:val="both"/>
        <w:rPr>
          <w:rFonts w:asciiTheme="minorHAnsi" w:hAnsiTheme="minorHAnsi" w:cs="Tahoma"/>
          <w:sz w:val="17"/>
          <w:szCs w:val="17"/>
        </w:rPr>
      </w:pPr>
      <w:r w:rsidRPr="00A73086">
        <w:rPr>
          <w:rFonts w:asciiTheme="minorHAnsi" w:hAnsiTheme="minorHAnsi" w:cs="Tahoma"/>
          <w:sz w:val="17"/>
          <w:szCs w:val="17"/>
        </w:rPr>
        <w:t xml:space="preserve">El incumplimiento grave de las obligaciones contraídas por </w:t>
      </w:r>
      <w:r w:rsidRPr="00A73086">
        <w:rPr>
          <w:rFonts w:asciiTheme="minorHAnsi" w:hAnsiTheme="minorHAnsi" w:cs="Tahoma"/>
          <w:b/>
          <w:sz w:val="17"/>
          <w:szCs w:val="17"/>
        </w:rPr>
        <w:t>“EL PROVEEDOR”</w:t>
      </w:r>
      <w:r w:rsidRPr="00A73086">
        <w:rPr>
          <w:rFonts w:asciiTheme="minorHAnsi" w:hAnsiTheme="minorHAnsi" w:cs="Tahoma"/>
          <w:sz w:val="17"/>
          <w:szCs w:val="17"/>
        </w:rPr>
        <w:t>.</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lastRenderedPageBreak/>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cumple con lo estipulado en cualquiera de las cláusulas del presente contrato.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dentro del plazo señalado la totalidad del servicio objeto del presente contrato.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no otorga la fianza de garantía de cumplimiento, en los términos que se establecen en la cláusula décima tercera, siendo a su cargo los daños y perjuicios que pudiere sufrir </w:t>
      </w:r>
      <w:r w:rsidRPr="00A73086">
        <w:rPr>
          <w:rFonts w:asciiTheme="minorHAnsi" w:hAnsiTheme="minorHAnsi" w:cs="Tahoma"/>
          <w:b/>
          <w:sz w:val="17"/>
          <w:szCs w:val="17"/>
        </w:rPr>
        <w:t xml:space="preserve">“S.S.N.L.” </w:t>
      </w:r>
      <w:r w:rsidRPr="00A73086">
        <w:rPr>
          <w:rFonts w:asciiTheme="minorHAnsi" w:hAnsiTheme="minorHAnsi" w:cs="Tahoma"/>
          <w:sz w:val="17"/>
          <w:szCs w:val="17"/>
        </w:rPr>
        <w:t>por la falta de ejecución del servicio objeto del presente instrumento.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el servicio en los términos o plazos previstos en el presente contrato.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no realiza la prestación del servicio objeto del presente contrato y su Anexo Técnico, conforme a la calidad, características y presentación establecidas en su propuesta técnico-económica.</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no da las facilidades necesarias a los supervisores que al efecto designe  </w:t>
      </w:r>
      <w:r w:rsidRPr="00A73086">
        <w:rPr>
          <w:rFonts w:asciiTheme="minorHAnsi" w:hAnsiTheme="minorHAnsi" w:cs="Tahoma"/>
          <w:b/>
          <w:sz w:val="17"/>
          <w:szCs w:val="17"/>
        </w:rPr>
        <w:t>“S.S.N.L.”,</w:t>
      </w:r>
      <w:r w:rsidRPr="00A73086">
        <w:rPr>
          <w:rFonts w:asciiTheme="minorHAnsi" w:hAnsiTheme="minorHAnsi" w:cs="Tahoma"/>
          <w:sz w:val="17"/>
          <w:szCs w:val="17"/>
        </w:rPr>
        <w:t xml:space="preserve"> para el ejercicio de su función.</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Por negativa a repetir o completar la prestación del servicio, que  </w:t>
      </w:r>
      <w:r w:rsidRPr="00A73086">
        <w:rPr>
          <w:rFonts w:asciiTheme="minorHAnsi" w:hAnsiTheme="minorHAnsi" w:cs="Tahoma"/>
          <w:b/>
          <w:sz w:val="17"/>
          <w:szCs w:val="17"/>
        </w:rPr>
        <w:t xml:space="preserve">“S.S.N.L.” </w:t>
      </w:r>
      <w:r w:rsidRPr="00A73086">
        <w:rPr>
          <w:rFonts w:asciiTheme="minorHAnsi" w:hAnsiTheme="minorHAnsi" w:cs="Tahoma"/>
          <w:sz w:val="17"/>
          <w:szCs w:val="17"/>
        </w:rPr>
        <w:t>no acepte por deficiente.</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Por no cubrir con personal que cubra el perfil solicitado en el ANEXO 9, suficiente y capacitado en la prestación del servicio contratado.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Por no cubrir con personal suficiente y capacitado la prestación del servicio contratado.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Si cede, traspasa o subcontrata el servicio objeto de este contrato.</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Si es declarado en estado de quiebra o suspensión de pagos, por autoridad competente.</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Si no otorga dentro de los primeros 20 días hábiles la garantía de responsabilidad civil a que refiere la cláusula décima cuarta.</w:t>
      </w:r>
    </w:p>
    <w:p w:rsidR="000D79E9" w:rsidRPr="00A73086" w:rsidRDefault="000D79E9" w:rsidP="00FF317A">
      <w:pPr>
        <w:numPr>
          <w:ilvl w:val="0"/>
          <w:numId w:val="45"/>
        </w:numPr>
        <w:jc w:val="both"/>
        <w:rPr>
          <w:rFonts w:asciiTheme="minorHAnsi" w:hAnsiTheme="minorHAnsi" w:cs="Tahoma"/>
          <w:sz w:val="17"/>
          <w:szCs w:val="17"/>
        </w:rPr>
      </w:pPr>
      <w:r w:rsidRPr="00A73086">
        <w:rPr>
          <w:rFonts w:asciiTheme="minorHAnsi" w:hAnsiTheme="minorHAnsi" w:cs="Tahoma"/>
          <w:sz w:val="17"/>
          <w:szCs w:val="17"/>
        </w:rPr>
        <w:t xml:space="preserve">Si causa daños y perjuicios al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derivado del incumplimiento de sus obligaciones fiscales, laborales, administrativas o de cualquier otra índole. </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Si se actualiza una o varias hipótesis de las previstas en la presente Cláusula, con excepción de la señalada en el inciso l) el cual surtirá su efecto de inmediato,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requerirá por escrito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no cumpliere satisfactoriamente dicho requerimiento a juicio de </w:t>
      </w:r>
      <w:r w:rsidRPr="00A73086">
        <w:rPr>
          <w:rFonts w:asciiTheme="minorHAnsi" w:hAnsiTheme="minorHAnsi" w:cs="Tahoma"/>
          <w:b/>
          <w:sz w:val="17"/>
          <w:szCs w:val="17"/>
        </w:rPr>
        <w:t>“S.S.N.L.”</w:t>
      </w:r>
      <w:r w:rsidRPr="00A73086">
        <w:rPr>
          <w:rFonts w:asciiTheme="minorHAnsi" w:hAnsiTheme="minorHAnsi" w:cs="Tahoma"/>
          <w:sz w:val="17"/>
          <w:szCs w:val="17"/>
        </w:rPr>
        <w:t>, se podrá ejercitar el derecho de rescisión previsto en esta Cláusula.</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La rescisión a que se refiere esta Cláusula operará de pleno derecho y sin necesidad de Declaración Judicial, bastando para ello que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comunique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por escrito tal determinación. Contra la determinación que se emita no procederá recurso alguno.</w:t>
      </w:r>
    </w:p>
    <w:p w:rsidR="000D79E9" w:rsidRPr="00A73086" w:rsidRDefault="000D79E9" w:rsidP="000D79E9">
      <w:pPr>
        <w:jc w:val="both"/>
        <w:rPr>
          <w:rFonts w:asciiTheme="minorHAnsi" w:hAnsiTheme="minorHAnsi"/>
          <w:sz w:val="17"/>
          <w:szCs w:val="17"/>
        </w:rPr>
      </w:pPr>
    </w:p>
    <w:p w:rsidR="000D79E9" w:rsidRPr="00A73086" w:rsidRDefault="000D79E9" w:rsidP="000D79E9">
      <w:pPr>
        <w:ind w:right="49"/>
        <w:jc w:val="both"/>
        <w:rPr>
          <w:rFonts w:asciiTheme="minorHAnsi" w:hAnsiTheme="minorHAnsi" w:cs="Tahoma"/>
          <w:sz w:val="17"/>
          <w:szCs w:val="17"/>
        </w:rPr>
      </w:pPr>
      <w:r w:rsidRPr="00A73086">
        <w:rPr>
          <w:rFonts w:asciiTheme="minorHAnsi" w:hAnsiTheme="minorHAnsi" w:cs="Tahoma"/>
          <w:b/>
          <w:sz w:val="17"/>
          <w:szCs w:val="17"/>
        </w:rPr>
        <w:t>DÉCIMA SEXTA: MODIFICACIONES AL CONTRATO.-</w:t>
      </w:r>
      <w:r w:rsidRPr="00A73086">
        <w:rPr>
          <w:rFonts w:asciiTheme="minorHAnsi" w:hAnsiTheme="minorHAnsi" w:cs="Tahoma"/>
          <w:sz w:val="17"/>
          <w:szCs w:val="17"/>
        </w:rPr>
        <w:t xml:space="preserve"> Este contrato, podrá ser modificado siempre que el monto total de las modificaciones no rebase, en conjunto, el veinte por ciento de la cantidad de los conceptos establecidos originalmente, y el precio del servicio sea igual al pactado originalmente, de conformidad con lo establecido en el último párrafo del artículo 47 de la Ley de Adquisiciones, Arrendamientos y Contratación de Servicios del Estado de Nuevo León.</w:t>
      </w:r>
    </w:p>
    <w:p w:rsidR="000D79E9" w:rsidRPr="00A73086" w:rsidRDefault="000D79E9" w:rsidP="000D79E9">
      <w:pPr>
        <w:ind w:right="49"/>
        <w:jc w:val="both"/>
        <w:rPr>
          <w:rFonts w:asciiTheme="minorHAnsi" w:hAnsiTheme="minorHAnsi" w:cs="Tahoma"/>
          <w:sz w:val="17"/>
          <w:szCs w:val="17"/>
        </w:rPr>
      </w:pPr>
    </w:p>
    <w:p w:rsidR="000D79E9" w:rsidRPr="00A73086" w:rsidRDefault="000D79E9" w:rsidP="000D79E9">
      <w:pPr>
        <w:ind w:right="49"/>
        <w:jc w:val="both"/>
        <w:rPr>
          <w:rFonts w:asciiTheme="minorHAnsi" w:hAnsiTheme="minorHAnsi" w:cs="Tahoma"/>
          <w:sz w:val="17"/>
          <w:szCs w:val="17"/>
        </w:rPr>
      </w:pPr>
      <w:r w:rsidRPr="00A73086">
        <w:rPr>
          <w:rFonts w:asciiTheme="minorHAnsi" w:hAnsiTheme="minorHAnsi" w:cs="Tahoma"/>
          <w:sz w:val="17"/>
          <w:szCs w:val="17"/>
        </w:rPr>
        <w:t xml:space="preserve">En caso de otorgamiento de prórrogas o esperas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para el cumplimiento de sus obligaciones, derivadas de convenios de ampliación al monto o al plazo del contrato, se deberá realizar la modificación correspondiente a la fianza.</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SÉPTIMA: SUBCONTRATACIÓN.- </w:t>
      </w:r>
      <w:r w:rsidRPr="00A73086">
        <w:rPr>
          <w:rFonts w:asciiTheme="minorHAnsi" w:hAnsiTheme="minorHAnsi" w:cs="Tahoma"/>
          <w:color w:val="000000"/>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D79E9" w:rsidRPr="00A73086" w:rsidRDefault="000D79E9" w:rsidP="000D79E9">
      <w:pPr>
        <w:jc w:val="both"/>
        <w:rPr>
          <w:rFonts w:asciiTheme="minorHAnsi" w:hAnsiTheme="minorHAnsi" w:cs="Tahoma"/>
          <w:color w:val="000000"/>
          <w:sz w:val="17"/>
          <w:szCs w:val="17"/>
        </w:rPr>
      </w:pPr>
    </w:p>
    <w:p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OCTAVA: LICENCIAS.- “EL PROVEEDOR” </w:t>
      </w:r>
      <w:r w:rsidRPr="00A73086">
        <w:rPr>
          <w:rFonts w:asciiTheme="minorHAnsi" w:hAnsiTheme="minorHAnsi" w:cs="Tahoma"/>
          <w:color w:val="000000"/>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0D79E9" w:rsidRPr="00A73086" w:rsidRDefault="000D79E9" w:rsidP="000D79E9">
      <w:pPr>
        <w:jc w:val="both"/>
        <w:rPr>
          <w:rFonts w:asciiTheme="minorHAnsi" w:hAnsiTheme="minorHAnsi" w:cs="Tahoma"/>
          <w:b/>
          <w:color w:val="000000"/>
          <w:sz w:val="17"/>
          <w:szCs w:val="17"/>
        </w:rPr>
      </w:pPr>
    </w:p>
    <w:p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NOVENA: DERECHOS DE AUTOR.- “EL PROVEEDOR” </w:t>
      </w:r>
      <w:r w:rsidRPr="00A73086">
        <w:rPr>
          <w:rFonts w:asciiTheme="minorHAnsi" w:hAnsiTheme="minorHAnsi" w:cs="Tahoma"/>
          <w:color w:val="000000"/>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0D79E9" w:rsidRPr="00A73086" w:rsidRDefault="000D79E9" w:rsidP="000D79E9">
      <w:pPr>
        <w:jc w:val="both"/>
        <w:rPr>
          <w:rFonts w:asciiTheme="minorHAnsi" w:hAnsiTheme="minorHAnsi" w:cs="Tahoma"/>
          <w:color w:val="000000"/>
          <w:sz w:val="17"/>
          <w:szCs w:val="17"/>
        </w:rPr>
      </w:pPr>
    </w:p>
    <w:p w:rsidR="000D79E9" w:rsidRPr="00A73086" w:rsidRDefault="000D79E9" w:rsidP="000D79E9">
      <w:pPr>
        <w:jc w:val="both"/>
        <w:rPr>
          <w:rFonts w:asciiTheme="minorHAnsi" w:hAnsiTheme="minorHAnsi" w:cs="Tahoma"/>
          <w:color w:val="000000"/>
          <w:sz w:val="17"/>
          <w:szCs w:val="17"/>
        </w:rPr>
      </w:pPr>
      <w:r w:rsidRPr="00A73086">
        <w:rPr>
          <w:rFonts w:asciiTheme="minorHAnsi" w:hAnsiTheme="minorHAnsi" w:cs="Tahoma"/>
          <w:b/>
          <w:color w:val="000000"/>
          <w:sz w:val="17"/>
          <w:szCs w:val="17"/>
        </w:rPr>
        <w:t>VIGÉSIMA: LEGISLACIÓN.- “LAS PARTES”</w:t>
      </w:r>
      <w:r w:rsidRPr="00A73086">
        <w:rPr>
          <w:rFonts w:asciiTheme="minorHAnsi" w:hAnsiTheme="minorHAnsi" w:cs="Tahoma"/>
          <w:color w:val="000000"/>
          <w:sz w:val="17"/>
          <w:szCs w:val="17"/>
        </w:rPr>
        <w:t xml:space="preserve">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0D79E9" w:rsidRPr="00A73086" w:rsidRDefault="000D79E9" w:rsidP="000D79E9">
      <w:pPr>
        <w:jc w:val="both"/>
        <w:rPr>
          <w:rFonts w:asciiTheme="minorHAnsi" w:hAnsiTheme="minorHAnsi" w:cs="Tahoma"/>
          <w:b/>
          <w:color w:val="000000"/>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b/>
          <w:color w:val="000000"/>
          <w:sz w:val="17"/>
          <w:szCs w:val="17"/>
        </w:rPr>
        <w:t>VIGÉSIMA PRIMERA: JURISDICCIÓN</w:t>
      </w:r>
      <w:r w:rsidRPr="00A73086">
        <w:rPr>
          <w:rFonts w:asciiTheme="minorHAnsi" w:hAnsiTheme="minorHAnsi" w:cs="Tahoma"/>
          <w:color w:val="000000"/>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A73086">
        <w:rPr>
          <w:rFonts w:asciiTheme="minorHAnsi" w:hAnsiTheme="minorHAnsi" w:cs="Tahoma"/>
          <w:b/>
          <w:color w:val="000000"/>
          <w:sz w:val="17"/>
          <w:szCs w:val="17"/>
        </w:rPr>
        <w:t>“EL PROVEEDOR”</w:t>
      </w:r>
      <w:r w:rsidRPr="00A73086">
        <w:rPr>
          <w:rFonts w:asciiTheme="minorHAnsi" w:hAnsiTheme="minorHAnsi" w:cs="Tahoma"/>
          <w:color w:val="000000"/>
          <w:sz w:val="17"/>
          <w:szCs w:val="17"/>
        </w:rPr>
        <w:t xml:space="preserve"> renuncia al fuero que por razón de su domicilio presente o futuro pudiera corresponderle.</w:t>
      </w:r>
    </w:p>
    <w:p w:rsidR="000D79E9" w:rsidRPr="00A73086" w:rsidRDefault="000D79E9" w:rsidP="000D79E9">
      <w:pPr>
        <w:jc w:val="both"/>
        <w:rPr>
          <w:rFonts w:asciiTheme="minorHAnsi" w:hAnsiTheme="minorHAnsi" w:cs="Tahoma"/>
          <w:sz w:val="17"/>
          <w:szCs w:val="17"/>
        </w:rPr>
      </w:pPr>
    </w:p>
    <w:p w:rsidR="000D79E9" w:rsidRPr="00A73086" w:rsidRDefault="000D79E9" w:rsidP="000D79E9">
      <w:pPr>
        <w:jc w:val="both"/>
        <w:rPr>
          <w:rFonts w:asciiTheme="minorHAnsi" w:hAnsiTheme="minorHAnsi" w:cs="Tahoma"/>
          <w:sz w:val="17"/>
          <w:szCs w:val="17"/>
        </w:rPr>
      </w:pPr>
      <w:r w:rsidRPr="00A73086">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del </w:t>
      </w:r>
      <w:r w:rsidRPr="00A73086">
        <w:rPr>
          <w:rFonts w:asciiTheme="minorHAnsi" w:hAnsiTheme="minorHAnsi"/>
          <w:b/>
          <w:sz w:val="17"/>
          <w:szCs w:val="17"/>
          <w:lang w:val="es-MX"/>
        </w:rPr>
        <w:t>____</w:t>
      </w:r>
      <w:r w:rsidRPr="00A73086">
        <w:rPr>
          <w:rFonts w:asciiTheme="minorHAnsi" w:hAnsiTheme="minorHAnsi" w:cs="Tahoma"/>
          <w:sz w:val="17"/>
          <w:szCs w:val="17"/>
        </w:rPr>
        <w:t>.</w:t>
      </w:r>
    </w:p>
    <w:p w:rsidR="000D79E9" w:rsidRPr="009A4F2F" w:rsidRDefault="000D79E9" w:rsidP="000D79E9">
      <w:pPr>
        <w:ind w:right="-5"/>
        <w:jc w:val="both"/>
        <w:rPr>
          <w:rFonts w:asciiTheme="minorHAnsi" w:hAnsiTheme="minorHAnsi"/>
          <w:sz w:val="17"/>
          <w:szCs w:val="17"/>
        </w:rPr>
      </w:pP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lastRenderedPageBreak/>
        <w:t>POR “S.S.N.L.”</w:t>
      </w:r>
    </w:p>
    <w:p w:rsidR="000D79E9" w:rsidRPr="009A4F2F" w:rsidRDefault="000D79E9" w:rsidP="000D79E9">
      <w:pPr>
        <w:ind w:right="-5"/>
        <w:jc w:val="center"/>
        <w:rPr>
          <w:rFonts w:asciiTheme="minorHAnsi" w:hAnsiTheme="minorHAnsi"/>
          <w:sz w:val="17"/>
          <w:szCs w:val="17"/>
        </w:rPr>
      </w:pPr>
    </w:p>
    <w:p w:rsidR="000D79E9" w:rsidRPr="009A4F2F" w:rsidRDefault="000D79E9" w:rsidP="000D79E9">
      <w:pPr>
        <w:ind w:right="-5"/>
        <w:jc w:val="center"/>
        <w:rPr>
          <w:rFonts w:asciiTheme="minorHAnsi" w:hAnsiTheme="minorHAnsi"/>
          <w:sz w:val="17"/>
          <w:szCs w:val="17"/>
        </w:rPr>
        <w:sectPr w:rsidR="000D79E9" w:rsidRPr="009A4F2F" w:rsidSect="000D79E9">
          <w:headerReference w:type="default" r:id="rId16"/>
          <w:footerReference w:type="default" r:id="rId17"/>
          <w:type w:val="continuous"/>
          <w:pgSz w:w="12240" w:h="15840" w:code="1"/>
          <w:pgMar w:top="2370" w:right="748" w:bottom="1134" w:left="851" w:header="567" w:footer="0" w:gutter="0"/>
          <w:cols w:space="708"/>
          <w:docGrid w:linePitch="360"/>
        </w:sectPr>
      </w:pP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DR. MED.MANUEL ENRIQUE DE LA O CAVAZOS</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DIRECTOR GENERAL</w:t>
      </w:r>
    </w:p>
    <w:p w:rsidR="000D79E9" w:rsidRPr="009A4F2F" w:rsidRDefault="000D79E9" w:rsidP="000D79E9">
      <w:pPr>
        <w:ind w:right="-5"/>
        <w:jc w:val="center"/>
        <w:rPr>
          <w:rFonts w:asciiTheme="minorHAnsi" w:hAnsiTheme="minorHAnsi"/>
          <w:sz w:val="17"/>
          <w:szCs w:val="17"/>
        </w:rPr>
      </w:pPr>
      <w:r>
        <w:rPr>
          <w:rFonts w:asciiTheme="minorHAnsi" w:hAnsiTheme="minorHAnsi"/>
          <w:sz w:val="17"/>
          <w:szCs w:val="17"/>
        </w:rPr>
        <w:t>C.P. AARÓN SERRATO ARAOZ</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DIRECTOR ADMINISTRATIVO</w:t>
      </w:r>
    </w:p>
    <w:p w:rsidR="000D79E9" w:rsidRPr="009A4F2F" w:rsidRDefault="000D79E9" w:rsidP="000D79E9">
      <w:pPr>
        <w:ind w:right="-5"/>
        <w:jc w:val="center"/>
        <w:rPr>
          <w:rFonts w:asciiTheme="minorHAnsi" w:hAnsiTheme="minorHAnsi"/>
          <w:sz w:val="17"/>
          <w:szCs w:val="17"/>
        </w:rPr>
        <w:sectPr w:rsidR="000D79E9" w:rsidRPr="009A4F2F" w:rsidSect="00572D88">
          <w:type w:val="continuous"/>
          <w:pgSz w:w="12240" w:h="15840" w:code="1"/>
          <w:pgMar w:top="2370" w:right="748" w:bottom="1134" w:left="851" w:header="567" w:footer="567" w:gutter="0"/>
          <w:cols w:num="2" w:space="708"/>
          <w:docGrid w:linePitch="360"/>
        </w:sectPr>
      </w:pPr>
    </w:p>
    <w:p w:rsidR="000D79E9" w:rsidRPr="009A4F2F" w:rsidRDefault="000D79E9" w:rsidP="000D79E9">
      <w:pPr>
        <w:ind w:right="-5"/>
        <w:jc w:val="center"/>
        <w:rPr>
          <w:rFonts w:asciiTheme="minorHAnsi" w:hAnsiTheme="minorHAnsi"/>
          <w:sz w:val="17"/>
          <w:szCs w:val="17"/>
        </w:rPr>
      </w:pP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POR “EL PROVEEDOR”</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REPRESENTANTE LEGAL</w:t>
      </w:r>
    </w:p>
    <w:p w:rsidR="000D79E9" w:rsidRPr="009A4F2F" w:rsidRDefault="000D79E9" w:rsidP="000D79E9">
      <w:pPr>
        <w:ind w:right="-5"/>
        <w:jc w:val="center"/>
        <w:rPr>
          <w:rFonts w:asciiTheme="minorHAnsi" w:hAnsiTheme="minorHAnsi"/>
          <w:sz w:val="17"/>
          <w:szCs w:val="17"/>
        </w:rPr>
      </w:pP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“TESTIGOS”:</w:t>
      </w:r>
    </w:p>
    <w:p w:rsidR="000D79E9" w:rsidRPr="009A4F2F" w:rsidRDefault="000D79E9" w:rsidP="000D79E9">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p w:rsidR="00572D88" w:rsidRDefault="00572D88" w:rsidP="000D79E9"/>
    <w:p w:rsidR="000D79E9" w:rsidRDefault="000D79E9" w:rsidP="000D79E9"/>
    <w:p w:rsidR="000D79E9" w:rsidRPr="000D79E9" w:rsidRDefault="000D79E9" w:rsidP="000D79E9"/>
    <w:sectPr w:rsidR="000D79E9" w:rsidRPr="000D79E9" w:rsidSect="00572D88">
      <w:headerReference w:type="default" r:id="rId18"/>
      <w:footerReference w:type="default" r:id="rId19"/>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7A" w:rsidRDefault="00E7057A" w:rsidP="007F0B73">
      <w:r>
        <w:separator/>
      </w:r>
    </w:p>
  </w:endnote>
  <w:endnote w:type="continuationSeparator" w:id="0">
    <w:p w:rsidR="00E7057A" w:rsidRDefault="00E7057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23" w:rsidRPr="00A060C8" w:rsidRDefault="008F1723" w:rsidP="00B00C6D">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rsidR="008F1723" w:rsidRPr="00A060C8" w:rsidRDefault="00931601" w:rsidP="00B00C6D">
    <w:pPr>
      <w:pStyle w:val="Piedepgina"/>
      <w:jc w:val="center"/>
      <w:rPr>
        <w:b/>
        <w:color w:val="7030A0"/>
        <w:szCs w:val="16"/>
      </w:rPr>
    </w:pPr>
    <w:r>
      <w:rPr>
        <w:rFonts w:ascii="Century Gothic" w:hAnsi="Century Gothic"/>
        <w:b/>
        <w:color w:val="7030A0"/>
        <w:sz w:val="18"/>
        <w:szCs w:val="16"/>
      </w:rPr>
      <w:t>No. LP-919044992-N07</w:t>
    </w:r>
    <w:r w:rsidR="008F1723">
      <w:rPr>
        <w:rFonts w:ascii="Century Gothic" w:hAnsi="Century Gothic"/>
        <w:b/>
        <w:color w:val="7030A0"/>
        <w:sz w:val="18"/>
        <w:szCs w:val="16"/>
      </w:rPr>
      <w:t>-2020</w:t>
    </w:r>
    <w:r w:rsidR="008F1723" w:rsidRPr="00A060C8">
      <w:rPr>
        <w:rFonts w:ascii="Century Gothic" w:hAnsi="Century Gothic"/>
        <w:b/>
        <w:color w:val="7030A0"/>
        <w:sz w:val="18"/>
        <w:szCs w:val="16"/>
      </w:rPr>
      <w:t xml:space="preserve">                                                                                                                           Página </w:t>
    </w:r>
    <w:r w:rsidR="008F1723" w:rsidRPr="00A060C8">
      <w:rPr>
        <w:rFonts w:ascii="Century Gothic" w:hAnsi="Century Gothic"/>
        <w:b/>
        <w:color w:val="7030A0"/>
        <w:sz w:val="18"/>
        <w:szCs w:val="16"/>
      </w:rPr>
      <w:fldChar w:fldCharType="begin"/>
    </w:r>
    <w:r w:rsidR="008F1723" w:rsidRPr="00A060C8">
      <w:rPr>
        <w:rFonts w:ascii="Century Gothic" w:hAnsi="Century Gothic"/>
        <w:b/>
        <w:color w:val="7030A0"/>
        <w:sz w:val="18"/>
        <w:szCs w:val="16"/>
      </w:rPr>
      <w:instrText>PAGE</w:instrText>
    </w:r>
    <w:r w:rsidR="008F1723" w:rsidRPr="00A060C8">
      <w:rPr>
        <w:rFonts w:ascii="Century Gothic" w:hAnsi="Century Gothic"/>
        <w:b/>
        <w:color w:val="7030A0"/>
        <w:sz w:val="18"/>
        <w:szCs w:val="16"/>
      </w:rPr>
      <w:fldChar w:fldCharType="separate"/>
    </w:r>
    <w:r w:rsidR="00D15163">
      <w:rPr>
        <w:rFonts w:ascii="Century Gothic" w:hAnsi="Century Gothic"/>
        <w:b/>
        <w:noProof/>
        <w:color w:val="7030A0"/>
        <w:sz w:val="18"/>
        <w:szCs w:val="16"/>
      </w:rPr>
      <w:t>57</w:t>
    </w:r>
    <w:r w:rsidR="008F1723" w:rsidRPr="00A060C8">
      <w:rPr>
        <w:rFonts w:ascii="Century Gothic" w:hAnsi="Century Gothic"/>
        <w:b/>
        <w:color w:val="7030A0"/>
        <w:sz w:val="18"/>
        <w:szCs w:val="16"/>
      </w:rPr>
      <w:fldChar w:fldCharType="end"/>
    </w:r>
    <w:r w:rsidR="008F1723" w:rsidRPr="00A060C8">
      <w:rPr>
        <w:rFonts w:ascii="Century Gothic" w:hAnsi="Century Gothic"/>
        <w:b/>
        <w:color w:val="7030A0"/>
        <w:sz w:val="18"/>
        <w:szCs w:val="16"/>
      </w:rPr>
      <w:t xml:space="preserve"> de </w:t>
    </w:r>
    <w:r w:rsidR="008F1723" w:rsidRPr="00A060C8">
      <w:rPr>
        <w:rFonts w:ascii="Century Gothic" w:hAnsi="Century Gothic"/>
        <w:b/>
        <w:color w:val="7030A0"/>
        <w:sz w:val="18"/>
        <w:szCs w:val="16"/>
      </w:rPr>
      <w:fldChar w:fldCharType="begin"/>
    </w:r>
    <w:r w:rsidR="008F1723" w:rsidRPr="00A060C8">
      <w:rPr>
        <w:rFonts w:ascii="Century Gothic" w:hAnsi="Century Gothic"/>
        <w:b/>
        <w:color w:val="7030A0"/>
        <w:sz w:val="18"/>
        <w:szCs w:val="16"/>
      </w:rPr>
      <w:instrText>NUMPAGES</w:instrText>
    </w:r>
    <w:r w:rsidR="008F1723" w:rsidRPr="00A060C8">
      <w:rPr>
        <w:rFonts w:ascii="Century Gothic" w:hAnsi="Century Gothic"/>
        <w:b/>
        <w:color w:val="7030A0"/>
        <w:sz w:val="18"/>
        <w:szCs w:val="16"/>
      </w:rPr>
      <w:fldChar w:fldCharType="separate"/>
    </w:r>
    <w:r w:rsidR="00D15163">
      <w:rPr>
        <w:rFonts w:ascii="Century Gothic" w:hAnsi="Century Gothic"/>
        <w:b/>
        <w:noProof/>
        <w:color w:val="7030A0"/>
        <w:sz w:val="18"/>
        <w:szCs w:val="16"/>
      </w:rPr>
      <w:t>57</w:t>
    </w:r>
    <w:r w:rsidR="008F1723" w:rsidRPr="00A060C8">
      <w:rPr>
        <w:rFonts w:ascii="Century Gothic" w:hAnsi="Century Gothic"/>
        <w:b/>
        <w:color w:val="7030A0"/>
        <w:sz w:val="18"/>
        <w:szCs w:val="16"/>
      </w:rPr>
      <w:fldChar w:fldCharType="end"/>
    </w:r>
  </w:p>
  <w:p w:rsidR="008F1723" w:rsidRPr="004C675C" w:rsidRDefault="008F1723" w:rsidP="00B00C6D">
    <w:pPr>
      <w:pStyle w:val="Piedepgina"/>
      <w:jc w:val="center"/>
    </w:pPr>
    <w:r>
      <w:rPr>
        <w:b/>
        <w:noProof/>
        <w:color w:val="009999"/>
        <w:lang w:val="es-MX" w:eastAsia="es-MX"/>
      </w:rPr>
      <w:drawing>
        <wp:anchor distT="0" distB="0" distL="114300" distR="114300" simplePos="0" relativeHeight="251665408" behindDoc="1" locked="0" layoutInCell="1" allowOverlap="1" wp14:anchorId="01EEAF88" wp14:editId="3CD0A017">
          <wp:simplePos x="0" y="0"/>
          <wp:positionH relativeFrom="margin">
            <wp:posOffset>-257175</wp:posOffset>
          </wp:positionH>
          <wp:positionV relativeFrom="page">
            <wp:posOffset>9264650</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723" w:rsidRDefault="008F1723" w:rsidP="00B00C6D"/>
  <w:p w:rsidR="008F1723" w:rsidRDefault="008F1723" w:rsidP="00B00C6D"/>
  <w:p w:rsidR="008F1723" w:rsidRDefault="008F1723"/>
  <w:p w:rsidR="008F1723" w:rsidRDefault="008F1723"/>
  <w:p w:rsidR="008F1723" w:rsidRDefault="008F1723"/>
  <w:p w:rsidR="008F1723" w:rsidRDefault="008F17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8F1723" w:rsidRPr="000F36D7" w:rsidRDefault="008F1723" w:rsidP="000F36D7">
        <w:pPr>
          <w:pStyle w:val="Piedepgina"/>
          <w:jc w:val="center"/>
          <w:rPr>
            <w:rFonts w:ascii="Century Gothic" w:hAnsi="Century Gothic"/>
            <w:b/>
            <w:color w:val="7030A0"/>
            <w:sz w:val="18"/>
            <w:szCs w:val="14"/>
          </w:rPr>
        </w:pPr>
        <w:r w:rsidRPr="000F36D7">
          <w:rPr>
            <w:rFonts w:ascii="Century Gothic" w:hAnsi="Century Gothic"/>
            <w:b/>
            <w:color w:val="7030A0"/>
            <w:sz w:val="18"/>
            <w:szCs w:val="14"/>
          </w:rPr>
          <w:t>LICITACIÓN PÚBLICA NACIONAL PRESENCIAL</w:t>
        </w:r>
      </w:p>
      <w:p w:rsidR="008F1723" w:rsidRPr="000F36D7" w:rsidRDefault="008F1723" w:rsidP="004C675C">
        <w:pPr>
          <w:pStyle w:val="Piedepgina"/>
          <w:jc w:val="center"/>
          <w:rPr>
            <w:b/>
            <w:color w:val="7030A0"/>
            <w:szCs w:val="16"/>
          </w:rPr>
        </w:pPr>
        <w:r w:rsidRPr="000F36D7">
          <w:rPr>
            <w:rFonts w:ascii="Century Gothic" w:hAnsi="Century Gothic"/>
            <w:b/>
            <w:color w:val="7030A0"/>
            <w:sz w:val="18"/>
            <w:szCs w:val="16"/>
          </w:rPr>
          <w:t xml:space="preserve">No. LP-919044992-N57-2019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0F36D7">
                  <w:rPr>
                    <w:rFonts w:ascii="Century Gothic" w:hAnsi="Century Gothic"/>
                    <w:b/>
                    <w:color w:val="7030A0"/>
                    <w:sz w:val="18"/>
                    <w:szCs w:val="16"/>
                  </w:rPr>
                  <w:t xml:space="preserve">Página </w:t>
                </w:r>
                <w:r w:rsidRPr="000F36D7">
                  <w:rPr>
                    <w:rFonts w:ascii="Century Gothic" w:hAnsi="Century Gothic"/>
                    <w:b/>
                    <w:color w:val="7030A0"/>
                    <w:sz w:val="18"/>
                    <w:szCs w:val="16"/>
                  </w:rPr>
                  <w:fldChar w:fldCharType="begin"/>
                </w:r>
                <w:r w:rsidRPr="000F36D7">
                  <w:rPr>
                    <w:rFonts w:ascii="Century Gothic" w:hAnsi="Century Gothic"/>
                    <w:b/>
                    <w:color w:val="7030A0"/>
                    <w:sz w:val="18"/>
                    <w:szCs w:val="16"/>
                  </w:rPr>
                  <w:instrText>PAGE</w:instrText>
                </w:r>
                <w:r w:rsidRPr="000F36D7">
                  <w:rPr>
                    <w:rFonts w:ascii="Century Gothic" w:hAnsi="Century Gothic"/>
                    <w:b/>
                    <w:color w:val="7030A0"/>
                    <w:sz w:val="18"/>
                    <w:szCs w:val="16"/>
                  </w:rPr>
                  <w:fldChar w:fldCharType="separate"/>
                </w:r>
                <w:r>
                  <w:rPr>
                    <w:rFonts w:ascii="Century Gothic" w:hAnsi="Century Gothic"/>
                    <w:b/>
                    <w:noProof/>
                    <w:color w:val="7030A0"/>
                    <w:sz w:val="18"/>
                    <w:szCs w:val="16"/>
                  </w:rPr>
                  <w:t>57</w:t>
                </w:r>
                <w:r w:rsidRPr="000F36D7">
                  <w:rPr>
                    <w:rFonts w:ascii="Century Gothic" w:hAnsi="Century Gothic"/>
                    <w:b/>
                    <w:color w:val="7030A0"/>
                    <w:sz w:val="18"/>
                    <w:szCs w:val="16"/>
                  </w:rPr>
                  <w:fldChar w:fldCharType="end"/>
                </w:r>
                <w:r w:rsidRPr="000F36D7">
                  <w:rPr>
                    <w:rFonts w:ascii="Century Gothic" w:hAnsi="Century Gothic"/>
                    <w:b/>
                    <w:color w:val="7030A0"/>
                    <w:sz w:val="18"/>
                    <w:szCs w:val="16"/>
                  </w:rPr>
                  <w:t xml:space="preserve"> de </w:t>
                </w:r>
                <w:r w:rsidRPr="000F36D7">
                  <w:rPr>
                    <w:rFonts w:ascii="Century Gothic" w:hAnsi="Century Gothic"/>
                    <w:b/>
                    <w:color w:val="7030A0"/>
                    <w:sz w:val="18"/>
                    <w:szCs w:val="16"/>
                  </w:rPr>
                  <w:fldChar w:fldCharType="begin"/>
                </w:r>
                <w:r w:rsidRPr="000F36D7">
                  <w:rPr>
                    <w:rFonts w:ascii="Century Gothic" w:hAnsi="Century Gothic"/>
                    <w:b/>
                    <w:color w:val="7030A0"/>
                    <w:sz w:val="18"/>
                    <w:szCs w:val="16"/>
                  </w:rPr>
                  <w:instrText>NUMPAGES</w:instrText>
                </w:r>
                <w:r w:rsidRPr="000F36D7">
                  <w:rPr>
                    <w:rFonts w:ascii="Century Gothic" w:hAnsi="Century Gothic"/>
                    <w:b/>
                    <w:color w:val="7030A0"/>
                    <w:sz w:val="18"/>
                    <w:szCs w:val="16"/>
                  </w:rPr>
                  <w:fldChar w:fldCharType="separate"/>
                </w:r>
                <w:r>
                  <w:rPr>
                    <w:rFonts w:ascii="Century Gothic" w:hAnsi="Century Gothic"/>
                    <w:b/>
                    <w:noProof/>
                    <w:color w:val="7030A0"/>
                    <w:sz w:val="18"/>
                    <w:szCs w:val="16"/>
                  </w:rPr>
                  <w:t>57</w:t>
                </w:r>
                <w:r w:rsidRPr="000F36D7">
                  <w:rPr>
                    <w:rFonts w:ascii="Century Gothic" w:hAnsi="Century Gothic"/>
                    <w:b/>
                    <w:color w:val="7030A0"/>
                    <w:sz w:val="18"/>
                    <w:szCs w:val="16"/>
                  </w:rPr>
                  <w:fldChar w:fldCharType="end"/>
                </w:r>
              </w:sdtContent>
            </w:sdt>
          </w:sdtContent>
        </w:sdt>
      </w:p>
      <w:p w:rsidR="008F1723" w:rsidRPr="00CE2E1F" w:rsidRDefault="008F1723"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5CB0B791" wp14:editId="027F1D4E">
              <wp:simplePos x="0" y="0"/>
              <wp:positionH relativeFrom="margin">
                <wp:posOffset>-309093</wp:posOffset>
              </wp:positionH>
              <wp:positionV relativeFrom="page">
                <wp:posOffset>9165107</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8F1723" w:rsidRPr="004C675C" w:rsidRDefault="008F1723" w:rsidP="004C675C">
    <w:pPr>
      <w:pStyle w:val="Piedepgina"/>
    </w:pPr>
  </w:p>
  <w:p w:rsidR="008F1723" w:rsidRDefault="008F1723"/>
  <w:p w:rsidR="008F1723" w:rsidRDefault="008F1723"/>
  <w:p w:rsidR="008F1723" w:rsidRDefault="008F1723"/>
  <w:p w:rsidR="008F1723" w:rsidRDefault="008F1723"/>
  <w:p w:rsidR="008F1723" w:rsidRDefault="008F1723"/>
  <w:p w:rsidR="008F1723" w:rsidRDefault="008F17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7A" w:rsidRDefault="00E7057A" w:rsidP="007F0B73">
      <w:r>
        <w:separator/>
      </w:r>
    </w:p>
  </w:footnote>
  <w:footnote w:type="continuationSeparator" w:id="0">
    <w:p w:rsidR="00E7057A" w:rsidRDefault="00E7057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23" w:rsidRPr="00C765F1" w:rsidRDefault="008F1723" w:rsidP="00B00C6D">
    <w:pPr>
      <w:jc w:val="center"/>
      <w:rPr>
        <w:rFonts w:ascii="Corbel" w:hAnsi="Corbel"/>
        <w:b/>
        <w:szCs w:val="16"/>
      </w:rPr>
    </w:pPr>
    <w:r>
      <w:rPr>
        <w:rFonts w:ascii="Corbel" w:hAnsi="Corbel"/>
        <w:b/>
        <w:noProof/>
        <w:szCs w:val="16"/>
        <w:lang w:val="es-MX" w:eastAsia="es-MX"/>
      </w:rPr>
      <w:drawing>
        <wp:anchor distT="0" distB="0" distL="114300" distR="114300" simplePos="0" relativeHeight="251663360" behindDoc="1" locked="0" layoutInCell="1" allowOverlap="1" wp14:anchorId="6B5F0A88" wp14:editId="38240602">
          <wp:simplePos x="0" y="0"/>
          <wp:positionH relativeFrom="column">
            <wp:posOffset>-542925</wp:posOffset>
          </wp:positionH>
          <wp:positionV relativeFrom="paragraph">
            <wp:posOffset>-333375</wp:posOffset>
          </wp:positionV>
          <wp:extent cx="2108835" cy="1489075"/>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8F1723" w:rsidRPr="00C765F1" w:rsidRDefault="008F1723" w:rsidP="00B00C6D">
    <w:pPr>
      <w:jc w:val="center"/>
      <w:rPr>
        <w:rFonts w:ascii="Corbel" w:hAnsi="Corbel"/>
        <w:b/>
        <w:szCs w:val="16"/>
      </w:rPr>
    </w:pPr>
    <w:r w:rsidRPr="00C765F1">
      <w:rPr>
        <w:rFonts w:ascii="Corbel" w:hAnsi="Corbel"/>
        <w:b/>
        <w:szCs w:val="16"/>
      </w:rPr>
      <w:t>SERVICIOS DE SALUD DE NUEVO LEÓN</w:t>
    </w:r>
  </w:p>
  <w:p w:rsidR="008F1723" w:rsidRDefault="008F1723" w:rsidP="00B00C6D">
    <w:r>
      <w:rPr>
        <w:rFonts w:ascii="Corbel" w:hAnsi="Corbel"/>
        <w:b/>
        <w:szCs w:val="16"/>
      </w:rPr>
      <w:t xml:space="preserve">                                                                                  </w:t>
    </w:r>
    <w:r w:rsidRPr="00C765F1">
      <w:rPr>
        <w:rFonts w:ascii="Corbel" w:hAnsi="Corbel"/>
        <w:b/>
        <w:szCs w:val="16"/>
      </w:rPr>
      <w:t>ORGANISMO PÚBLICO DESCENTRALIZADO</w:t>
    </w:r>
  </w:p>
  <w:p w:rsidR="008F1723" w:rsidRDefault="008F1723"/>
  <w:p w:rsidR="008F1723" w:rsidRDefault="008F1723"/>
  <w:p w:rsidR="008F1723" w:rsidRDefault="008F17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23" w:rsidRPr="00C765F1" w:rsidRDefault="008F1723"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A49E76A" wp14:editId="603FBF19">
          <wp:simplePos x="0" y="0"/>
          <wp:positionH relativeFrom="column">
            <wp:posOffset>-534473</wp:posOffset>
          </wp:positionH>
          <wp:positionV relativeFrom="paragraph">
            <wp:posOffset>-334851</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8F1723" w:rsidRPr="00C765F1" w:rsidRDefault="008F1723" w:rsidP="00313C66">
    <w:pPr>
      <w:jc w:val="center"/>
      <w:rPr>
        <w:rFonts w:ascii="Corbel" w:hAnsi="Corbel"/>
        <w:b/>
        <w:szCs w:val="16"/>
      </w:rPr>
    </w:pPr>
    <w:r w:rsidRPr="00C765F1">
      <w:rPr>
        <w:rFonts w:ascii="Corbel" w:hAnsi="Corbel"/>
        <w:b/>
        <w:szCs w:val="16"/>
      </w:rPr>
      <w:t>SERVICIOS DE SALUD DE NUEVO LEÓN</w:t>
    </w:r>
  </w:p>
  <w:p w:rsidR="008F1723" w:rsidRPr="00180FA7" w:rsidRDefault="008F172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8F1723" w:rsidRDefault="008F1723"/>
  <w:p w:rsidR="008F1723" w:rsidRDefault="008F1723"/>
  <w:p w:rsidR="008F1723" w:rsidRDefault="008F1723"/>
  <w:p w:rsidR="008F1723" w:rsidRDefault="008F1723"/>
  <w:p w:rsidR="008F1723" w:rsidRDefault="008F1723"/>
  <w:p w:rsidR="008F1723" w:rsidRDefault="008F17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723DAE"/>
    <w:multiLevelType w:val="hybridMultilevel"/>
    <w:tmpl w:val="074EB09C"/>
    <w:lvl w:ilvl="0" w:tplc="F6BAEF68">
      <w:start w:val="1"/>
      <w:numFmt w:val="lowerLetter"/>
      <w:lvlText w:val="%1."/>
      <w:lvlJc w:val="left"/>
      <w:pPr>
        <w:ind w:left="12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6"/>
  </w:num>
  <w:num w:numId="2">
    <w:abstractNumId w:val="12"/>
  </w:num>
  <w:num w:numId="3">
    <w:abstractNumId w:val="30"/>
  </w:num>
  <w:num w:numId="4">
    <w:abstractNumId w:val="41"/>
  </w:num>
  <w:num w:numId="5">
    <w:abstractNumId w:val="7"/>
  </w:num>
  <w:num w:numId="6">
    <w:abstractNumId w:val="0"/>
  </w:num>
  <w:num w:numId="7">
    <w:abstractNumId w:val="21"/>
  </w:num>
  <w:num w:numId="8">
    <w:abstractNumId w:val="20"/>
  </w:num>
  <w:num w:numId="9">
    <w:abstractNumId w:val="37"/>
  </w:num>
  <w:num w:numId="10">
    <w:abstractNumId w:val="22"/>
  </w:num>
  <w:num w:numId="11">
    <w:abstractNumId w:val="14"/>
  </w:num>
  <w:num w:numId="12">
    <w:abstractNumId w:val="15"/>
  </w:num>
  <w:num w:numId="13">
    <w:abstractNumId w:val="16"/>
  </w:num>
  <w:num w:numId="14">
    <w:abstractNumId w:val="24"/>
  </w:num>
  <w:num w:numId="15">
    <w:abstractNumId w:val="29"/>
  </w:num>
  <w:num w:numId="16">
    <w:abstractNumId w:val="36"/>
  </w:num>
  <w:num w:numId="17">
    <w:abstractNumId w:val="34"/>
  </w:num>
  <w:num w:numId="18">
    <w:abstractNumId w:val="33"/>
  </w:num>
  <w:num w:numId="19">
    <w:abstractNumId w:val="31"/>
  </w:num>
  <w:num w:numId="20">
    <w:abstractNumId w:val="47"/>
  </w:num>
  <w:num w:numId="21">
    <w:abstractNumId w:val="13"/>
  </w:num>
  <w:num w:numId="22">
    <w:abstractNumId w:val="35"/>
  </w:num>
  <w:num w:numId="23">
    <w:abstractNumId w:val="38"/>
  </w:num>
  <w:num w:numId="24">
    <w:abstractNumId w:val="43"/>
  </w:num>
  <w:num w:numId="25">
    <w:abstractNumId w:val="49"/>
  </w:num>
  <w:num w:numId="26">
    <w:abstractNumId w:val="27"/>
  </w:num>
  <w:num w:numId="27">
    <w:abstractNumId w:val="11"/>
  </w:num>
  <w:num w:numId="28">
    <w:abstractNumId w:val="42"/>
  </w:num>
  <w:num w:numId="29">
    <w:abstractNumId w:val="44"/>
  </w:num>
  <w:num w:numId="30">
    <w:abstractNumId w:val="26"/>
  </w:num>
  <w:num w:numId="31">
    <w:abstractNumId w:val="32"/>
  </w:num>
  <w:num w:numId="32">
    <w:abstractNumId w:val="48"/>
  </w:num>
  <w:num w:numId="33">
    <w:abstractNumId w:val="40"/>
  </w:num>
  <w:num w:numId="34">
    <w:abstractNumId w:val="50"/>
  </w:num>
  <w:num w:numId="35">
    <w:abstractNumId w:val="28"/>
  </w:num>
  <w:num w:numId="36">
    <w:abstractNumId w:val="19"/>
  </w:num>
  <w:num w:numId="37">
    <w:abstractNumId w:val="9"/>
  </w:num>
  <w:num w:numId="38">
    <w:abstractNumId w:val="39"/>
  </w:num>
  <w:num w:numId="39">
    <w:abstractNumId w:val="45"/>
  </w:num>
  <w:num w:numId="40">
    <w:abstractNumId w:val="18"/>
  </w:num>
  <w:num w:numId="41">
    <w:abstractNumId w:val="17"/>
  </w:num>
  <w:num w:numId="42">
    <w:abstractNumId w:val="23"/>
  </w:num>
  <w:num w:numId="43">
    <w:abstractNumId w:val="8"/>
  </w:num>
  <w:num w:numId="44">
    <w:abstractNumId w:val="10"/>
  </w:num>
  <w:num w:numId="45">
    <w:abstractNumId w:val="25"/>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4F81"/>
    <w:rsid w:val="00037DE1"/>
    <w:rsid w:val="00043532"/>
    <w:rsid w:val="00043F36"/>
    <w:rsid w:val="0004563D"/>
    <w:rsid w:val="000469C3"/>
    <w:rsid w:val="00047839"/>
    <w:rsid w:val="000545C5"/>
    <w:rsid w:val="00071AB3"/>
    <w:rsid w:val="00072D61"/>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79E9"/>
    <w:rsid w:val="000D7D14"/>
    <w:rsid w:val="000E0520"/>
    <w:rsid w:val="000E2867"/>
    <w:rsid w:val="000E2A16"/>
    <w:rsid w:val="000F10D2"/>
    <w:rsid w:val="000F1356"/>
    <w:rsid w:val="000F1FE2"/>
    <w:rsid w:val="000F3098"/>
    <w:rsid w:val="000F36D7"/>
    <w:rsid w:val="000F51FA"/>
    <w:rsid w:val="000F63CC"/>
    <w:rsid w:val="000F6CD0"/>
    <w:rsid w:val="000F72BF"/>
    <w:rsid w:val="001001BE"/>
    <w:rsid w:val="001045E8"/>
    <w:rsid w:val="00104E64"/>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2A40"/>
    <w:rsid w:val="00153B44"/>
    <w:rsid w:val="0015768D"/>
    <w:rsid w:val="001629C3"/>
    <w:rsid w:val="00166B2E"/>
    <w:rsid w:val="0016702D"/>
    <w:rsid w:val="001706F1"/>
    <w:rsid w:val="001800A0"/>
    <w:rsid w:val="00180FA7"/>
    <w:rsid w:val="00181514"/>
    <w:rsid w:val="00190C8C"/>
    <w:rsid w:val="00191051"/>
    <w:rsid w:val="00197078"/>
    <w:rsid w:val="001970BB"/>
    <w:rsid w:val="00197F66"/>
    <w:rsid w:val="001A0EBB"/>
    <w:rsid w:val="001A154A"/>
    <w:rsid w:val="001A2B75"/>
    <w:rsid w:val="001A3AC3"/>
    <w:rsid w:val="001A6EAA"/>
    <w:rsid w:val="001B16EE"/>
    <w:rsid w:val="001B5AF2"/>
    <w:rsid w:val="001C147E"/>
    <w:rsid w:val="001C2CDE"/>
    <w:rsid w:val="001C5A67"/>
    <w:rsid w:val="001D05DE"/>
    <w:rsid w:val="001D45A1"/>
    <w:rsid w:val="001D7501"/>
    <w:rsid w:val="001E66DB"/>
    <w:rsid w:val="001E6B43"/>
    <w:rsid w:val="001F0E80"/>
    <w:rsid w:val="001F2C25"/>
    <w:rsid w:val="001F56DB"/>
    <w:rsid w:val="001F585B"/>
    <w:rsid w:val="001F7C8E"/>
    <w:rsid w:val="002021D2"/>
    <w:rsid w:val="0020302B"/>
    <w:rsid w:val="002043AA"/>
    <w:rsid w:val="00205675"/>
    <w:rsid w:val="0020579E"/>
    <w:rsid w:val="002148BF"/>
    <w:rsid w:val="00214C5C"/>
    <w:rsid w:val="002157EE"/>
    <w:rsid w:val="00217998"/>
    <w:rsid w:val="00217D47"/>
    <w:rsid w:val="00221D91"/>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A433B"/>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2388"/>
    <w:rsid w:val="00313C66"/>
    <w:rsid w:val="00314757"/>
    <w:rsid w:val="003179CA"/>
    <w:rsid w:val="00321765"/>
    <w:rsid w:val="003226DC"/>
    <w:rsid w:val="00323A29"/>
    <w:rsid w:val="00325647"/>
    <w:rsid w:val="00325F91"/>
    <w:rsid w:val="0032677F"/>
    <w:rsid w:val="003333E2"/>
    <w:rsid w:val="00336DC6"/>
    <w:rsid w:val="00340D61"/>
    <w:rsid w:val="00344C04"/>
    <w:rsid w:val="0034525E"/>
    <w:rsid w:val="0035685B"/>
    <w:rsid w:val="00357A32"/>
    <w:rsid w:val="00362360"/>
    <w:rsid w:val="003632F9"/>
    <w:rsid w:val="00364DB0"/>
    <w:rsid w:val="00366440"/>
    <w:rsid w:val="00367F8B"/>
    <w:rsid w:val="00371AE4"/>
    <w:rsid w:val="00374189"/>
    <w:rsid w:val="003773CB"/>
    <w:rsid w:val="003915FB"/>
    <w:rsid w:val="00394C2E"/>
    <w:rsid w:val="0039704C"/>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16C6"/>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970A8"/>
    <w:rsid w:val="004A4C14"/>
    <w:rsid w:val="004B2D24"/>
    <w:rsid w:val="004B3DCC"/>
    <w:rsid w:val="004B4AB7"/>
    <w:rsid w:val="004B705F"/>
    <w:rsid w:val="004C675C"/>
    <w:rsid w:val="004C7731"/>
    <w:rsid w:val="004D23B2"/>
    <w:rsid w:val="004D4ABC"/>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081E"/>
    <w:rsid w:val="00512C9B"/>
    <w:rsid w:val="00513013"/>
    <w:rsid w:val="005222C5"/>
    <w:rsid w:val="005255EA"/>
    <w:rsid w:val="00526791"/>
    <w:rsid w:val="005323AE"/>
    <w:rsid w:val="00534C07"/>
    <w:rsid w:val="00540A9C"/>
    <w:rsid w:val="00544481"/>
    <w:rsid w:val="005478DA"/>
    <w:rsid w:val="005569D0"/>
    <w:rsid w:val="00557503"/>
    <w:rsid w:val="0056156A"/>
    <w:rsid w:val="0056254E"/>
    <w:rsid w:val="005653C6"/>
    <w:rsid w:val="0056578A"/>
    <w:rsid w:val="00572D88"/>
    <w:rsid w:val="005736F4"/>
    <w:rsid w:val="0057776D"/>
    <w:rsid w:val="0058000A"/>
    <w:rsid w:val="00582207"/>
    <w:rsid w:val="005865D5"/>
    <w:rsid w:val="005902C4"/>
    <w:rsid w:val="00592406"/>
    <w:rsid w:val="00597D44"/>
    <w:rsid w:val="005A43AA"/>
    <w:rsid w:val="005B0DA4"/>
    <w:rsid w:val="005B4A57"/>
    <w:rsid w:val="005B4BA6"/>
    <w:rsid w:val="005B753E"/>
    <w:rsid w:val="005C1467"/>
    <w:rsid w:val="005C6D35"/>
    <w:rsid w:val="005D169F"/>
    <w:rsid w:val="005D1765"/>
    <w:rsid w:val="005D54BE"/>
    <w:rsid w:val="005E0A2B"/>
    <w:rsid w:val="005E143A"/>
    <w:rsid w:val="005E3D5D"/>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672C4"/>
    <w:rsid w:val="00670AB4"/>
    <w:rsid w:val="00671340"/>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10604"/>
    <w:rsid w:val="0071071F"/>
    <w:rsid w:val="0071387C"/>
    <w:rsid w:val="007211AA"/>
    <w:rsid w:val="0072316E"/>
    <w:rsid w:val="00724040"/>
    <w:rsid w:val="007250AE"/>
    <w:rsid w:val="007269C5"/>
    <w:rsid w:val="00727A6A"/>
    <w:rsid w:val="00734605"/>
    <w:rsid w:val="00734956"/>
    <w:rsid w:val="00742118"/>
    <w:rsid w:val="0074621C"/>
    <w:rsid w:val="00754B8D"/>
    <w:rsid w:val="0077129F"/>
    <w:rsid w:val="007720E8"/>
    <w:rsid w:val="00772AC9"/>
    <w:rsid w:val="00774545"/>
    <w:rsid w:val="0078059E"/>
    <w:rsid w:val="00781A47"/>
    <w:rsid w:val="007913C9"/>
    <w:rsid w:val="0079462B"/>
    <w:rsid w:val="007953BF"/>
    <w:rsid w:val="007A1C0C"/>
    <w:rsid w:val="007B0E24"/>
    <w:rsid w:val="007B3013"/>
    <w:rsid w:val="007B5AA6"/>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5320"/>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659D0"/>
    <w:rsid w:val="008769BE"/>
    <w:rsid w:val="00880D51"/>
    <w:rsid w:val="0088241C"/>
    <w:rsid w:val="00883100"/>
    <w:rsid w:val="008872E6"/>
    <w:rsid w:val="00893BA2"/>
    <w:rsid w:val="00894933"/>
    <w:rsid w:val="008A0301"/>
    <w:rsid w:val="008B1AF9"/>
    <w:rsid w:val="008B58D8"/>
    <w:rsid w:val="008B695F"/>
    <w:rsid w:val="008B698D"/>
    <w:rsid w:val="008C13EE"/>
    <w:rsid w:val="008D17B5"/>
    <w:rsid w:val="008D548E"/>
    <w:rsid w:val="008D592B"/>
    <w:rsid w:val="008E4DDD"/>
    <w:rsid w:val="008E54A0"/>
    <w:rsid w:val="008F083A"/>
    <w:rsid w:val="008F1241"/>
    <w:rsid w:val="008F1723"/>
    <w:rsid w:val="008F4E54"/>
    <w:rsid w:val="008F6C49"/>
    <w:rsid w:val="008F76E9"/>
    <w:rsid w:val="00915F11"/>
    <w:rsid w:val="00916BE4"/>
    <w:rsid w:val="00917026"/>
    <w:rsid w:val="00917BF3"/>
    <w:rsid w:val="00920772"/>
    <w:rsid w:val="00922F7F"/>
    <w:rsid w:val="00926292"/>
    <w:rsid w:val="009302C1"/>
    <w:rsid w:val="00931039"/>
    <w:rsid w:val="0093157D"/>
    <w:rsid w:val="0093160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3699"/>
    <w:rsid w:val="00994864"/>
    <w:rsid w:val="009951FF"/>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2689"/>
    <w:rsid w:val="00A0351D"/>
    <w:rsid w:val="00A04199"/>
    <w:rsid w:val="00A0483B"/>
    <w:rsid w:val="00A10B88"/>
    <w:rsid w:val="00A1692B"/>
    <w:rsid w:val="00A16B2E"/>
    <w:rsid w:val="00A1701D"/>
    <w:rsid w:val="00A201FA"/>
    <w:rsid w:val="00A23C9C"/>
    <w:rsid w:val="00A23CBF"/>
    <w:rsid w:val="00A245D6"/>
    <w:rsid w:val="00A25224"/>
    <w:rsid w:val="00A306B7"/>
    <w:rsid w:val="00A37C2C"/>
    <w:rsid w:val="00A469AB"/>
    <w:rsid w:val="00A46AFE"/>
    <w:rsid w:val="00A50A01"/>
    <w:rsid w:val="00A51063"/>
    <w:rsid w:val="00A547B5"/>
    <w:rsid w:val="00A55258"/>
    <w:rsid w:val="00A55736"/>
    <w:rsid w:val="00A56D1D"/>
    <w:rsid w:val="00A57CB2"/>
    <w:rsid w:val="00A6039E"/>
    <w:rsid w:val="00A60EF5"/>
    <w:rsid w:val="00A618E9"/>
    <w:rsid w:val="00A62BF8"/>
    <w:rsid w:val="00A634B3"/>
    <w:rsid w:val="00A63F53"/>
    <w:rsid w:val="00A71AC1"/>
    <w:rsid w:val="00A72FF2"/>
    <w:rsid w:val="00A826CE"/>
    <w:rsid w:val="00A83A41"/>
    <w:rsid w:val="00A86DA7"/>
    <w:rsid w:val="00A87685"/>
    <w:rsid w:val="00A91551"/>
    <w:rsid w:val="00A91686"/>
    <w:rsid w:val="00AA0A4C"/>
    <w:rsid w:val="00AA1FBB"/>
    <w:rsid w:val="00AA2FC6"/>
    <w:rsid w:val="00AB0CB7"/>
    <w:rsid w:val="00AB18B8"/>
    <w:rsid w:val="00AB2AC2"/>
    <w:rsid w:val="00AB7D71"/>
    <w:rsid w:val="00AC11E8"/>
    <w:rsid w:val="00AC2889"/>
    <w:rsid w:val="00AC2E8D"/>
    <w:rsid w:val="00AC6C3E"/>
    <w:rsid w:val="00AC78E8"/>
    <w:rsid w:val="00AD2739"/>
    <w:rsid w:val="00AD576D"/>
    <w:rsid w:val="00AD5A14"/>
    <w:rsid w:val="00AE0B09"/>
    <w:rsid w:val="00AF064C"/>
    <w:rsid w:val="00AF097E"/>
    <w:rsid w:val="00AF1A27"/>
    <w:rsid w:val="00AF22D2"/>
    <w:rsid w:val="00AF7232"/>
    <w:rsid w:val="00B00C6D"/>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4AAD"/>
    <w:rsid w:val="00BA573C"/>
    <w:rsid w:val="00BA6858"/>
    <w:rsid w:val="00BA7798"/>
    <w:rsid w:val="00BB026D"/>
    <w:rsid w:val="00BB2189"/>
    <w:rsid w:val="00BB31B6"/>
    <w:rsid w:val="00BB4DDA"/>
    <w:rsid w:val="00BB5B65"/>
    <w:rsid w:val="00BC22F3"/>
    <w:rsid w:val="00BC2F13"/>
    <w:rsid w:val="00BC5687"/>
    <w:rsid w:val="00BC6754"/>
    <w:rsid w:val="00BD3DB0"/>
    <w:rsid w:val="00BD6DDA"/>
    <w:rsid w:val="00BE62A5"/>
    <w:rsid w:val="00BE7C07"/>
    <w:rsid w:val="00BF2EBF"/>
    <w:rsid w:val="00BF6189"/>
    <w:rsid w:val="00C02255"/>
    <w:rsid w:val="00C02600"/>
    <w:rsid w:val="00C06B6F"/>
    <w:rsid w:val="00C1246A"/>
    <w:rsid w:val="00C21148"/>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92ECD"/>
    <w:rsid w:val="00CA04EA"/>
    <w:rsid w:val="00CA35BE"/>
    <w:rsid w:val="00CA606E"/>
    <w:rsid w:val="00CB0B2E"/>
    <w:rsid w:val="00CB4CB1"/>
    <w:rsid w:val="00CD34F3"/>
    <w:rsid w:val="00CD58F7"/>
    <w:rsid w:val="00CE1A1D"/>
    <w:rsid w:val="00CE28F7"/>
    <w:rsid w:val="00CE2E1F"/>
    <w:rsid w:val="00CE2F46"/>
    <w:rsid w:val="00CF1E88"/>
    <w:rsid w:val="00CF45BB"/>
    <w:rsid w:val="00D00DD5"/>
    <w:rsid w:val="00D106C0"/>
    <w:rsid w:val="00D123F0"/>
    <w:rsid w:val="00D14A6E"/>
    <w:rsid w:val="00D15163"/>
    <w:rsid w:val="00D1566F"/>
    <w:rsid w:val="00D16279"/>
    <w:rsid w:val="00D16830"/>
    <w:rsid w:val="00D30504"/>
    <w:rsid w:val="00D363AF"/>
    <w:rsid w:val="00D441ED"/>
    <w:rsid w:val="00D45B5A"/>
    <w:rsid w:val="00D479E2"/>
    <w:rsid w:val="00D502B8"/>
    <w:rsid w:val="00D51B7C"/>
    <w:rsid w:val="00D60AD8"/>
    <w:rsid w:val="00D664C4"/>
    <w:rsid w:val="00D857F8"/>
    <w:rsid w:val="00D87871"/>
    <w:rsid w:val="00D924BF"/>
    <w:rsid w:val="00D94CE2"/>
    <w:rsid w:val="00D97E2C"/>
    <w:rsid w:val="00DA06BD"/>
    <w:rsid w:val="00DA46E9"/>
    <w:rsid w:val="00DA5FB1"/>
    <w:rsid w:val="00DB69DA"/>
    <w:rsid w:val="00DB6F0F"/>
    <w:rsid w:val="00DB6F18"/>
    <w:rsid w:val="00DB77E2"/>
    <w:rsid w:val="00DB7B88"/>
    <w:rsid w:val="00DC237B"/>
    <w:rsid w:val="00DD1185"/>
    <w:rsid w:val="00DD29A7"/>
    <w:rsid w:val="00DD3B0A"/>
    <w:rsid w:val="00DD528A"/>
    <w:rsid w:val="00DD609C"/>
    <w:rsid w:val="00DD7E43"/>
    <w:rsid w:val="00DE63CF"/>
    <w:rsid w:val="00DF0F9D"/>
    <w:rsid w:val="00DF7F62"/>
    <w:rsid w:val="00E00D80"/>
    <w:rsid w:val="00E029B1"/>
    <w:rsid w:val="00E03B1D"/>
    <w:rsid w:val="00E101E9"/>
    <w:rsid w:val="00E13098"/>
    <w:rsid w:val="00E1651D"/>
    <w:rsid w:val="00E20131"/>
    <w:rsid w:val="00E20A39"/>
    <w:rsid w:val="00E22C85"/>
    <w:rsid w:val="00E23A9C"/>
    <w:rsid w:val="00E27B62"/>
    <w:rsid w:val="00E32600"/>
    <w:rsid w:val="00E340EB"/>
    <w:rsid w:val="00E376C3"/>
    <w:rsid w:val="00E40008"/>
    <w:rsid w:val="00E42B9C"/>
    <w:rsid w:val="00E44C3A"/>
    <w:rsid w:val="00E45F66"/>
    <w:rsid w:val="00E47FED"/>
    <w:rsid w:val="00E518F6"/>
    <w:rsid w:val="00E53B69"/>
    <w:rsid w:val="00E553E2"/>
    <w:rsid w:val="00E558AD"/>
    <w:rsid w:val="00E63971"/>
    <w:rsid w:val="00E64745"/>
    <w:rsid w:val="00E64D32"/>
    <w:rsid w:val="00E7057A"/>
    <w:rsid w:val="00E73AB6"/>
    <w:rsid w:val="00E8124D"/>
    <w:rsid w:val="00E872C1"/>
    <w:rsid w:val="00E9636F"/>
    <w:rsid w:val="00EA0C6B"/>
    <w:rsid w:val="00EA4456"/>
    <w:rsid w:val="00EA7EF6"/>
    <w:rsid w:val="00EB19C7"/>
    <w:rsid w:val="00EB2457"/>
    <w:rsid w:val="00EB5703"/>
    <w:rsid w:val="00EC225E"/>
    <w:rsid w:val="00EC47BC"/>
    <w:rsid w:val="00EC70A5"/>
    <w:rsid w:val="00EE5326"/>
    <w:rsid w:val="00EE5F02"/>
    <w:rsid w:val="00EE6430"/>
    <w:rsid w:val="00EF115D"/>
    <w:rsid w:val="00EF17F7"/>
    <w:rsid w:val="00EF2025"/>
    <w:rsid w:val="00EF4B74"/>
    <w:rsid w:val="00EF5429"/>
    <w:rsid w:val="00EF586F"/>
    <w:rsid w:val="00EF7E15"/>
    <w:rsid w:val="00F019A4"/>
    <w:rsid w:val="00F026E5"/>
    <w:rsid w:val="00F046FB"/>
    <w:rsid w:val="00F0714E"/>
    <w:rsid w:val="00F143A5"/>
    <w:rsid w:val="00F172EF"/>
    <w:rsid w:val="00F24884"/>
    <w:rsid w:val="00F31658"/>
    <w:rsid w:val="00F371BB"/>
    <w:rsid w:val="00F372BA"/>
    <w:rsid w:val="00F37F8E"/>
    <w:rsid w:val="00F40439"/>
    <w:rsid w:val="00F52141"/>
    <w:rsid w:val="00F56786"/>
    <w:rsid w:val="00F61393"/>
    <w:rsid w:val="00F6397A"/>
    <w:rsid w:val="00F64CD2"/>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533F"/>
    <w:rsid w:val="00FA6A93"/>
    <w:rsid w:val="00FB1736"/>
    <w:rsid w:val="00FB46CE"/>
    <w:rsid w:val="00FB5588"/>
    <w:rsid w:val="00FB5D7E"/>
    <w:rsid w:val="00FC026D"/>
    <w:rsid w:val="00FC29A1"/>
    <w:rsid w:val="00FC3A4D"/>
    <w:rsid w:val="00FC59D9"/>
    <w:rsid w:val="00FC6911"/>
    <w:rsid w:val="00FD2D77"/>
    <w:rsid w:val="00FD57F2"/>
    <w:rsid w:val="00FD6A14"/>
    <w:rsid w:val="00FD7BF3"/>
    <w:rsid w:val="00FE09CC"/>
    <w:rsid w:val="00FE283B"/>
    <w:rsid w:val="00FE2EB3"/>
    <w:rsid w:val="00FE3900"/>
    <w:rsid w:val="00FE75D2"/>
    <w:rsid w:val="00FF0530"/>
    <w:rsid w:val="00FF08D0"/>
    <w:rsid w:val="00FF24B4"/>
    <w:rsid w:val="00FF3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uiPriority w:val="99"/>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D79E9"/>
    <w:rPr>
      <w:rFonts w:ascii="Arial" w:hAnsi="Arial"/>
      <w:sz w:val="18"/>
    </w:rPr>
  </w:style>
  <w:style w:type="paragraph" w:customStyle="1" w:styleId="Sangra2detindependiente3">
    <w:name w:val="Sangría 2 de t. independiente3"/>
    <w:basedOn w:val="Normal"/>
    <w:rsid w:val="000D79E9"/>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0D79E9"/>
    <w:pPr>
      <w:tabs>
        <w:tab w:val="left" w:pos="5529"/>
        <w:tab w:val="right" w:pos="9923"/>
      </w:tabs>
      <w:ind w:left="851"/>
    </w:pPr>
    <w:rPr>
      <w:rFonts w:ascii="Century Gothic" w:hAnsi="Century Gothic"/>
    </w:rPr>
  </w:style>
  <w:style w:type="paragraph" w:customStyle="1" w:styleId="Textodebloque3">
    <w:name w:val="Texto de bloque3"/>
    <w:basedOn w:val="Normal"/>
    <w:rsid w:val="000D79E9"/>
    <w:pPr>
      <w:tabs>
        <w:tab w:val="right" w:pos="1276"/>
      </w:tabs>
      <w:ind w:left="851" w:right="-518"/>
      <w:jc w:val="both"/>
    </w:pPr>
    <w:rPr>
      <w:rFonts w:ascii="Arial" w:hAnsi="Arial"/>
      <w:sz w:val="22"/>
    </w:rPr>
  </w:style>
  <w:style w:type="character" w:customStyle="1" w:styleId="st">
    <w:name w:val="st"/>
    <w:basedOn w:val="Fuentedeprrafopredeter"/>
    <w:rsid w:val="000D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5466230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03279778">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16057429">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75439025">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9479790">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1F88-02EE-42CD-A232-C0A1834A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57</Pages>
  <Words>26017</Words>
  <Characters>143099</Characters>
  <Application>Microsoft Office Word</Application>
  <DocSecurity>0</DocSecurity>
  <Lines>1192</Lines>
  <Paragraphs>337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10</cp:revision>
  <cp:lastPrinted>2020-01-15T21:34:00Z</cp:lastPrinted>
  <dcterms:created xsi:type="dcterms:W3CDTF">2020-02-11T20:40:00Z</dcterms:created>
  <dcterms:modified xsi:type="dcterms:W3CDTF">2020-02-12T20:18:00Z</dcterms:modified>
</cp:coreProperties>
</file>