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840874">
        <w:rPr>
          <w:rFonts w:ascii="Meiryo" w:eastAsia="Meiryo" w:hAnsi="Meiryo" w:cs="Meiryo"/>
          <w:color w:val="33CCCC"/>
          <w:sz w:val="28"/>
          <w:szCs w:val="28"/>
          <w:lang w:val="es-ES" w:eastAsia="en-US"/>
        </w:rPr>
        <w:t>N5-2017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A0788">
        <w:rPr>
          <w:rFonts w:ascii="Arial Black" w:hAnsi="Arial Black"/>
          <w:b/>
          <w:color w:val="33CCCC"/>
          <w:sz w:val="36"/>
          <w:szCs w:val="28"/>
        </w:rPr>
        <w:t>ARRENDAMIENTO</w:t>
      </w:r>
      <w:r w:rsidR="008A0788" w:rsidRPr="008A0788">
        <w:rPr>
          <w:rFonts w:ascii="Arial Black" w:hAnsi="Arial Black"/>
          <w:b/>
          <w:color w:val="33CCCC"/>
          <w:sz w:val="36"/>
          <w:szCs w:val="28"/>
        </w:rPr>
        <w:t xml:space="preserve"> DE ROPA QUIRÚRGICA Y</w:t>
      </w:r>
      <w:r w:rsidR="008A0788">
        <w:rPr>
          <w:rFonts w:ascii="Arial Black" w:hAnsi="Arial Black"/>
          <w:b/>
          <w:color w:val="33CCCC"/>
          <w:sz w:val="36"/>
          <w:szCs w:val="28"/>
        </w:rPr>
        <w:t xml:space="preserve"> HOSPITALARIA DE PISO Y CIRUGÍA, NO ESTÉRIL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EB74D1">
        <w:rPr>
          <w:rFonts w:asciiTheme="minorHAnsi" w:hAnsiTheme="minorHAnsi"/>
          <w:b/>
          <w:sz w:val="32"/>
        </w:rPr>
        <w:t>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840874">
        <w:rPr>
          <w:rFonts w:asciiTheme="minorHAnsi" w:hAnsiTheme="minorHAnsi" w:cs="Arial"/>
        </w:rPr>
        <w:t>N5-2017</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A0788">
        <w:rPr>
          <w:rFonts w:asciiTheme="minorHAnsi" w:hAnsiTheme="minorHAnsi"/>
        </w:rPr>
        <w:t>ARRENDAMIENTO</w:t>
      </w:r>
      <w:r w:rsidR="008A0788" w:rsidRPr="008A0788">
        <w:rPr>
          <w:rFonts w:asciiTheme="minorHAnsi" w:hAnsiTheme="minorHAnsi"/>
        </w:rPr>
        <w:t xml:space="preserve"> DE ROPA QUIRÚRGICA Y</w:t>
      </w:r>
      <w:r w:rsidR="008A0788">
        <w:rPr>
          <w:rFonts w:asciiTheme="minorHAnsi" w:hAnsiTheme="minorHAnsi"/>
        </w:rPr>
        <w:t xml:space="preserve"> HOSPITALARIA DE PISO Y CIRUGÍA, </w:t>
      </w:r>
      <w:r w:rsidR="008A0788" w:rsidRPr="008A0788">
        <w:rPr>
          <w:rFonts w:asciiTheme="minorHAnsi" w:hAnsiTheme="minorHAnsi"/>
        </w:rPr>
        <w:t>NO ESTÉRIL</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w:t>
      </w:r>
      <w:r w:rsidR="00037DE1" w:rsidRPr="00840874">
        <w:rPr>
          <w:rFonts w:asciiTheme="minorHAnsi" w:hAnsiTheme="minorHAnsi"/>
        </w:rPr>
        <w:t xml:space="preserve">con </w:t>
      </w:r>
      <w:r w:rsidRPr="00840874">
        <w:rPr>
          <w:rFonts w:asciiTheme="minorHAnsi" w:hAnsiTheme="minorHAnsi" w:cs="Arial"/>
        </w:rPr>
        <w:t>la Ley de Egresos para el año del 201</w:t>
      </w:r>
      <w:r w:rsidR="00840874" w:rsidRPr="00840874">
        <w:rPr>
          <w:rFonts w:asciiTheme="minorHAnsi" w:hAnsiTheme="minorHAnsi" w:cs="Arial"/>
        </w:rPr>
        <w:t>7</w:t>
      </w:r>
      <w:r w:rsidRPr="00840874">
        <w:rPr>
          <w:rFonts w:asciiTheme="minorHAnsi" w:hAnsiTheme="minorHAnsi" w:cs="Arial"/>
        </w:rPr>
        <w:t>,</w:t>
      </w:r>
      <w:r w:rsidRPr="00840874">
        <w:rPr>
          <w:rFonts w:asciiTheme="minorHAnsi" w:hAnsiTheme="minorHAnsi"/>
        </w:rPr>
        <w:t xml:space="preserve"> CONVOCA a las personas físicas o morales </w:t>
      </w:r>
      <w:r w:rsidRPr="00840874">
        <w:rPr>
          <w:rFonts w:asciiTheme="minorHAnsi" w:hAnsiTheme="minorHAnsi" w:cs="Arial"/>
        </w:rPr>
        <w:t>a participar en</w:t>
      </w:r>
      <w:r w:rsidRPr="00840874">
        <w:rPr>
          <w:rFonts w:asciiTheme="minorHAnsi" w:hAnsiTheme="minorHAnsi"/>
        </w:rPr>
        <w:t xml:space="preserve"> la </w:t>
      </w:r>
      <w:r w:rsidR="00B32CA1" w:rsidRPr="00840874">
        <w:rPr>
          <w:rFonts w:asciiTheme="minorHAnsi" w:hAnsiTheme="minorHAnsi" w:cs="Arial"/>
        </w:rPr>
        <w:t>Licitación Pública Nacional Presencial</w:t>
      </w:r>
      <w:r w:rsidR="0058000A" w:rsidRPr="00840874">
        <w:rPr>
          <w:rFonts w:asciiTheme="minorHAnsi" w:hAnsiTheme="minorHAnsi" w:cs="Arial"/>
        </w:rPr>
        <w:t xml:space="preserve"> </w:t>
      </w:r>
      <w:r w:rsidRPr="00840874">
        <w:rPr>
          <w:rFonts w:asciiTheme="minorHAnsi" w:hAnsiTheme="minorHAnsi" w:cs="Arial"/>
        </w:rPr>
        <w:t xml:space="preserve">No. </w:t>
      </w:r>
      <w:r w:rsidR="00B32CA1" w:rsidRPr="00840874">
        <w:rPr>
          <w:rFonts w:asciiTheme="minorHAnsi" w:hAnsiTheme="minorHAnsi" w:cs="Arial"/>
        </w:rPr>
        <w:t>LP</w:t>
      </w:r>
      <w:r w:rsidRPr="00840874">
        <w:rPr>
          <w:rFonts w:asciiTheme="minorHAnsi" w:hAnsiTheme="minorHAnsi" w:cs="Arial"/>
        </w:rPr>
        <w:t>-919044992-</w:t>
      </w:r>
      <w:r w:rsidR="00840874" w:rsidRPr="00840874">
        <w:rPr>
          <w:rFonts w:asciiTheme="minorHAnsi" w:hAnsiTheme="minorHAnsi" w:cs="Arial"/>
        </w:rPr>
        <w:t>N5-2017</w:t>
      </w:r>
      <w:r w:rsidRPr="00840874">
        <w:rPr>
          <w:rFonts w:asciiTheme="minorHAnsi" w:hAnsiTheme="minorHAnsi" w:cs="Arial"/>
        </w:rPr>
        <w:t xml:space="preserve"> para </w:t>
      </w:r>
      <w:r w:rsidR="00BC5687" w:rsidRPr="00840874">
        <w:rPr>
          <w:rFonts w:asciiTheme="minorHAnsi" w:hAnsiTheme="minorHAnsi" w:cs="Arial"/>
        </w:rPr>
        <w:t xml:space="preserve">la </w:t>
      </w:r>
      <w:r w:rsidR="00CC13EB" w:rsidRPr="00840874">
        <w:rPr>
          <w:rFonts w:asciiTheme="minorHAnsi" w:hAnsiTheme="minorHAnsi" w:cs="Arial"/>
        </w:rPr>
        <w:t>contratación</w:t>
      </w:r>
      <w:r w:rsidR="00CA35BE" w:rsidRPr="00840874">
        <w:rPr>
          <w:rFonts w:asciiTheme="minorHAnsi" w:hAnsiTheme="minorHAnsi" w:cs="Arial"/>
        </w:rPr>
        <w:t xml:space="preserve"> de</w:t>
      </w:r>
      <w:r w:rsidR="00B81B08" w:rsidRPr="00840874">
        <w:rPr>
          <w:rFonts w:asciiTheme="minorHAnsi" w:hAnsiTheme="minorHAnsi" w:cs="Arial"/>
        </w:rPr>
        <w:t>l</w:t>
      </w:r>
      <w:r w:rsidR="00CA35BE" w:rsidRPr="00840874">
        <w:rPr>
          <w:rFonts w:asciiTheme="minorHAnsi" w:hAnsiTheme="minorHAnsi" w:cs="Arial"/>
        </w:rPr>
        <w:t xml:space="preserve"> </w:t>
      </w:r>
      <w:r w:rsidR="000E2A16" w:rsidRPr="00840874">
        <w:rPr>
          <w:rFonts w:asciiTheme="minorHAnsi" w:hAnsiTheme="minorHAnsi" w:cs="Arial"/>
        </w:rPr>
        <w:t>“</w:t>
      </w:r>
      <w:r w:rsidR="008A0788" w:rsidRPr="00840874">
        <w:rPr>
          <w:rFonts w:asciiTheme="minorHAnsi" w:hAnsiTheme="minorHAnsi"/>
        </w:rPr>
        <w:t>ARRENDAMIENTO DE ROPA QUIRÚRGICA Y HOSPITALARIA DE PISO Y CIRUGÍA</w:t>
      </w:r>
      <w:r w:rsidR="008A0788">
        <w:rPr>
          <w:rFonts w:asciiTheme="minorHAnsi" w:hAnsiTheme="minorHAnsi"/>
        </w:rPr>
        <w:t xml:space="preserve">, </w:t>
      </w:r>
      <w:r w:rsidR="008A0788" w:rsidRPr="008A0788">
        <w:rPr>
          <w:rFonts w:asciiTheme="minorHAnsi" w:hAnsiTheme="minorHAnsi"/>
        </w:rPr>
        <w:t>NO ESTÉRIL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840874" w:rsidRDefault="00840874"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840874">
        <w:rPr>
          <w:rFonts w:asciiTheme="minorHAnsi" w:hAnsiTheme="minorHAnsi" w:cs="Arial"/>
        </w:rPr>
        <w:t>N5-2017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EB74D1">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840874" w:rsidRDefault="00517054" w:rsidP="003C7CE4">
      <w:pPr>
        <w:pStyle w:val="Prrafodelista"/>
        <w:numPr>
          <w:ilvl w:val="0"/>
          <w:numId w:val="9"/>
        </w:numPr>
        <w:tabs>
          <w:tab w:val="left" w:pos="284"/>
        </w:tabs>
        <w:ind w:right="51"/>
        <w:jc w:val="both"/>
        <w:rPr>
          <w:rFonts w:asciiTheme="minorHAnsi" w:hAnsiTheme="minorHAnsi" w:cs="Arial"/>
        </w:rPr>
      </w:pPr>
      <w:r w:rsidRPr="00840874">
        <w:rPr>
          <w:rFonts w:asciiTheme="minorHAnsi" w:hAnsiTheme="minorHAnsi" w:cs="Arial"/>
        </w:rPr>
        <w:t>La contratación del servicio</w:t>
      </w:r>
      <w:r w:rsidR="009A4F2F" w:rsidRPr="00840874">
        <w:rPr>
          <w:rFonts w:asciiTheme="minorHAnsi" w:hAnsiTheme="minorHAnsi" w:cs="Arial"/>
        </w:rPr>
        <w:t xml:space="preserve"> </w:t>
      </w:r>
      <w:r w:rsidR="00B64229" w:rsidRPr="00840874">
        <w:rPr>
          <w:rFonts w:asciiTheme="minorHAnsi" w:hAnsiTheme="minorHAnsi" w:cs="Arial"/>
        </w:rPr>
        <w:t xml:space="preserve">requerido por </w:t>
      </w:r>
      <w:r w:rsidR="00955C15" w:rsidRPr="00840874">
        <w:rPr>
          <w:rFonts w:asciiTheme="minorHAnsi" w:hAnsiTheme="minorHAnsi" w:cs="Arial"/>
        </w:rPr>
        <w:t>l</w:t>
      </w:r>
      <w:r w:rsidR="00B64229" w:rsidRPr="00840874">
        <w:rPr>
          <w:rFonts w:asciiTheme="minorHAnsi" w:hAnsiTheme="minorHAnsi" w:cs="Arial"/>
        </w:rPr>
        <w:t xml:space="preserve">a </w:t>
      </w:r>
      <w:r w:rsidR="00B64229" w:rsidRPr="00840874">
        <w:rPr>
          <w:rFonts w:asciiTheme="minorHAnsi" w:hAnsiTheme="minorHAnsi" w:cs="Arial"/>
          <w:bCs/>
        </w:rPr>
        <w:t>C</w:t>
      </w:r>
      <w:r w:rsidR="00B64229" w:rsidRPr="00840874">
        <w:rPr>
          <w:rFonts w:asciiTheme="minorHAnsi" w:hAnsiTheme="minorHAnsi" w:cs="Arial"/>
        </w:rPr>
        <w:t>onvocante</w:t>
      </w:r>
      <w:r w:rsidR="00B64229" w:rsidRPr="00840874">
        <w:rPr>
          <w:rFonts w:asciiTheme="minorHAnsi" w:hAnsiTheme="minorHAnsi" w:cs="Arial"/>
          <w:b/>
        </w:rPr>
        <w:t xml:space="preserve">, </w:t>
      </w:r>
      <w:r w:rsidR="00A8300D" w:rsidRPr="00840874">
        <w:rPr>
          <w:rFonts w:asciiTheme="minorHAnsi" w:hAnsiTheme="minorHAnsi"/>
        </w:rPr>
        <w:t xml:space="preserve">se realizará con recurso </w:t>
      </w:r>
      <w:r w:rsidR="00A02DCA" w:rsidRPr="00840874">
        <w:rPr>
          <w:rFonts w:asciiTheme="minorHAnsi" w:hAnsiTheme="minorHAnsi"/>
        </w:rPr>
        <w:t>del presupuesto FASSA tipo de presupuesto 110101</w:t>
      </w:r>
      <w:r w:rsidR="00A8300D" w:rsidRPr="00840874">
        <w:rPr>
          <w:rFonts w:asciiTheme="minorHAnsi" w:hAnsiTheme="minorHAnsi"/>
        </w:rPr>
        <w:t xml:space="preserve">, Partida </w:t>
      </w:r>
      <w:r w:rsidR="00A02DCA" w:rsidRPr="00840874">
        <w:rPr>
          <w:rFonts w:asciiTheme="minorHAnsi" w:hAnsiTheme="minorHAnsi"/>
        </w:rPr>
        <w:t>35801</w:t>
      </w:r>
      <w:r w:rsidR="00A8300D" w:rsidRPr="00840874">
        <w:rPr>
          <w:rFonts w:asciiTheme="minorHAnsi" w:hAnsiTheme="minorHAnsi"/>
        </w:rPr>
        <w:t xml:space="preserve">, programa </w:t>
      </w:r>
      <w:r w:rsidR="00A02DCA" w:rsidRPr="00840874">
        <w:rPr>
          <w:rFonts w:asciiTheme="minorHAnsi" w:hAnsiTheme="minorHAnsi"/>
        </w:rPr>
        <w:t>010508, 020508, 350503 y 430508</w:t>
      </w:r>
      <w:r w:rsidR="00A8300D" w:rsidRPr="00840874">
        <w:rPr>
          <w:rFonts w:asciiTheme="minorHAnsi" w:hAnsiTheme="minorHAnsi"/>
        </w:rPr>
        <w:t xml:space="preserve">, </w:t>
      </w:r>
      <w:r w:rsidR="00A02DCA" w:rsidRPr="00840874">
        <w:rPr>
          <w:rFonts w:asciiTheme="minorHAnsi" w:hAnsiTheme="minorHAnsi"/>
        </w:rPr>
        <w:t>cuenta bancaria</w:t>
      </w:r>
      <w:r w:rsidR="00F945BE" w:rsidRPr="00840874">
        <w:rPr>
          <w:rFonts w:asciiTheme="minorHAnsi" w:hAnsiTheme="minorHAnsi"/>
        </w:rPr>
        <w:t xml:space="preserve"> </w:t>
      </w:r>
      <w:r w:rsidR="00A02DCA" w:rsidRPr="00840874">
        <w:rPr>
          <w:rFonts w:asciiTheme="minorHAnsi" w:hAnsiTheme="minorHAnsi"/>
        </w:rPr>
        <w:t xml:space="preserve">0255127055, con cargo a distintas unidades; y del presupuesto Seguro Popular Anexo IV, tipo de presupuesto </w:t>
      </w:r>
      <w:r w:rsidR="00840874" w:rsidRPr="00840874">
        <w:rPr>
          <w:rFonts w:asciiTheme="minorHAnsi" w:hAnsiTheme="minorHAnsi"/>
        </w:rPr>
        <w:t>30305</w:t>
      </w:r>
      <w:r w:rsidR="00A02DCA" w:rsidRPr="00840874">
        <w:rPr>
          <w:rFonts w:asciiTheme="minorHAnsi" w:hAnsiTheme="minorHAnsi"/>
        </w:rPr>
        <w:t>, Partida 35801, programa 010508, 020508, 350503 y 430508, cuenta bancaria 0260464848,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FB7B79" w:rsidRDefault="00F945BE" w:rsidP="00FB7B79">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el anexo</w:t>
      </w:r>
      <w:r w:rsidR="00FB7B79" w:rsidRPr="00FB7B79">
        <w:rPr>
          <w:rFonts w:asciiTheme="minorHAnsi" w:hAnsiTheme="minorHAnsi"/>
        </w:rPr>
        <w:t xml:space="preserve"> 1 de estas bases, se señala la descripción, presentación y cantidades que requieren las Unidades de la Convocante, conforme a la información proporcionada por ellas; dichas cantidades son referenciales y podrán variar, sin rebasar los presupuestos autorizados para cada unidad.</w:t>
      </w:r>
    </w:p>
    <w:p w:rsidR="00FB7B79" w:rsidRDefault="00FB7B79" w:rsidP="00FB7B79">
      <w:pPr>
        <w:pStyle w:val="Prrafodelista"/>
        <w:tabs>
          <w:tab w:val="right" w:pos="1418"/>
        </w:tabs>
        <w:ind w:left="1418"/>
        <w:jc w:val="both"/>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Los licitantes participantes deberán cotizar todas las partidas que aparecen en el Anexo 1 y la adjudicación será por paquete a un solo licitante.</w:t>
      </w:r>
    </w:p>
    <w:p w:rsidR="00FB7B79" w:rsidRPr="00FB7B79" w:rsidRDefault="00FB7B79" w:rsidP="00FB7B79">
      <w:pPr>
        <w:pStyle w:val="Prrafodelista"/>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lastRenderedPageBreak/>
        <w:t xml:space="preserve">Los licitantes deberán contar con la cantidad suficiente para prestar el servicio mencionado en </w:t>
      </w:r>
      <w:r w:rsidR="00D4536C">
        <w:rPr>
          <w:rFonts w:asciiTheme="minorHAnsi" w:hAnsiTheme="minorHAnsi"/>
        </w:rPr>
        <w:t>los Anexos</w:t>
      </w:r>
      <w:r w:rsidRPr="00FB7B79">
        <w:rPr>
          <w:rFonts w:asciiTheme="minorHAnsi" w:hAnsiTheme="minorHAnsi"/>
        </w:rPr>
        <w:t xml:space="preserve"> 1</w:t>
      </w:r>
      <w:r w:rsidR="00D4536C">
        <w:rPr>
          <w:rFonts w:asciiTheme="minorHAnsi" w:hAnsiTheme="minorHAnsi"/>
        </w:rPr>
        <w:t xml:space="preserve"> y 1-A</w:t>
      </w:r>
      <w:r w:rsidRPr="00FB7B79">
        <w:rPr>
          <w:rFonts w:asciiTheme="minorHAnsi" w:hAnsiTheme="minorHAnsi"/>
        </w:rPr>
        <w:t xml:space="preserve"> de las presentes bases. Servicios de Salud de Nuevo León O.P.D no proporcionará ninguna de las prendas requeridas en la presente </w:t>
      </w:r>
      <w:r>
        <w:rPr>
          <w:rFonts w:asciiTheme="minorHAnsi" w:hAnsiTheme="minorHAnsi"/>
        </w:rPr>
        <w:t>licitación</w:t>
      </w:r>
      <w:r w:rsidRPr="00FB7B79">
        <w:rPr>
          <w:rFonts w:asciiTheme="minorHAnsi" w:hAnsiTheme="minorHAnsi"/>
        </w:rPr>
        <w:t xml:space="preserve">, por lo que el servicio de </w:t>
      </w:r>
      <w:r w:rsidR="00F945BE">
        <w:rPr>
          <w:rFonts w:asciiTheme="minorHAnsi" w:hAnsiTheme="minorHAnsi"/>
        </w:rPr>
        <w:t xml:space="preserve">arrendamiento de ropa </w:t>
      </w:r>
      <w:r w:rsidRPr="00FB7B79">
        <w:rPr>
          <w:rFonts w:asciiTheme="minorHAnsi" w:hAnsiTheme="minorHAnsi"/>
        </w:rPr>
        <w:t>deberá incluirlas.</w:t>
      </w:r>
    </w:p>
    <w:p w:rsidR="00FB7B79" w:rsidRPr="00FB7B79" w:rsidRDefault="00FB7B79" w:rsidP="00FB7B79">
      <w:pPr>
        <w:pStyle w:val="Prrafodelista"/>
        <w:rPr>
          <w:rFonts w:asciiTheme="minorHAnsi" w:hAnsiTheme="minorHAnsi"/>
        </w:rPr>
      </w:pPr>
    </w:p>
    <w:p w:rsidR="00FB7B79" w:rsidRP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El licitante deberá de oferta</w:t>
      </w:r>
      <w:r w:rsidR="00F945BE">
        <w:rPr>
          <w:rFonts w:asciiTheme="minorHAnsi" w:hAnsiTheme="minorHAnsi"/>
        </w:rPr>
        <w:t>r lo solicitado en los anexos 1</w:t>
      </w:r>
      <w:r w:rsidR="00E92CB8">
        <w:rPr>
          <w:rFonts w:asciiTheme="minorHAnsi" w:hAnsiTheme="minorHAnsi"/>
        </w:rPr>
        <w:t xml:space="preserve"> y 1-A</w:t>
      </w:r>
      <w:r w:rsidRPr="00FB7B79">
        <w:rPr>
          <w:rFonts w:asciiTheme="minorHAnsi" w:hAnsiTheme="minorHAnsi"/>
        </w:rPr>
        <w:t xml:space="preserve"> de estas bases; asimismo deberá ofrecer en su proposición técnica todas las especificaciones solicitadas por la Convocante</w:t>
      </w:r>
      <w:r w:rsidRPr="00FB7B79">
        <w:rPr>
          <w:rFonts w:asciiTheme="minorHAnsi" w:hAnsiTheme="minorHAnsi"/>
          <w:sz w:val="22"/>
        </w:rPr>
        <w:t xml:space="preserve">; </w:t>
      </w:r>
      <w:r w:rsidRPr="00FB7B79">
        <w:rPr>
          <w:rFonts w:asciiTheme="minorHAnsi" w:hAnsiTheme="minorHAnsi"/>
        </w:rPr>
        <w:t>además en el evento de Entrega de Propuestas y Apertura Técnica, los licitantes participantes deberán hacer entrega de muestras de cada una de las partidas.</w:t>
      </w:r>
    </w:p>
    <w:p w:rsidR="00FB7B79" w:rsidRPr="001E395F" w:rsidRDefault="00FB7B79" w:rsidP="00FB7B79">
      <w:pPr>
        <w:pStyle w:val="Prrafodelista"/>
        <w:rPr>
          <w:rFonts w:asciiTheme="minorHAnsi" w:hAnsiTheme="minorHAnsi" w:cs="Arial"/>
        </w:rPr>
      </w:pPr>
    </w:p>
    <w:p w:rsidR="00FB7B79" w:rsidRPr="001E395F" w:rsidRDefault="00FB7B79" w:rsidP="005452FD">
      <w:pPr>
        <w:pStyle w:val="Prrafodelista"/>
        <w:numPr>
          <w:ilvl w:val="2"/>
          <w:numId w:val="26"/>
        </w:numPr>
        <w:tabs>
          <w:tab w:val="right" w:pos="1276"/>
        </w:tabs>
        <w:ind w:left="1418"/>
        <w:jc w:val="both"/>
        <w:rPr>
          <w:rFonts w:asciiTheme="minorHAnsi" w:hAnsiTheme="minorHAnsi"/>
        </w:rPr>
      </w:pPr>
      <w:r w:rsidRPr="001E395F">
        <w:rPr>
          <w:rFonts w:asciiTheme="minorHAnsi" w:hAnsiTheme="minorHAnsi" w:cs="Arial"/>
        </w:rPr>
        <w:t>Los licitantes deberán contar con la capacidad de distribución, organización, personal necesario y elementos propios debidamente calificados para proporcionar el servicio objeto de este concurso y consecuentemente en ningún momento la Convocante se considerará como intermediario de dicho personal, eximiéndose en consecuencia a la convocante de cualquier responsabilidad laboral, f</w:t>
      </w:r>
      <w:r w:rsidR="00F945BE">
        <w:rPr>
          <w:rFonts w:asciiTheme="minorHAnsi" w:hAnsiTheme="minorHAnsi" w:cs="Arial"/>
        </w:rPr>
        <w:t>iscal</w:t>
      </w:r>
      <w:r w:rsidRPr="001E395F">
        <w:rPr>
          <w:rFonts w:asciiTheme="minorHAnsi" w:hAnsiTheme="minorHAnsi" w:cs="Arial"/>
        </w:rPr>
        <w:t xml:space="preserve"> y de seguridad social que al respecto pudiera existir por la contratación del </w:t>
      </w:r>
      <w:r>
        <w:rPr>
          <w:rFonts w:asciiTheme="minorHAnsi" w:hAnsiTheme="minorHAnsi" w:cs="Arial"/>
        </w:rPr>
        <w:t>servicio de que se trata.</w:t>
      </w:r>
    </w:p>
    <w:p w:rsidR="00FB7B79" w:rsidRPr="001E395F" w:rsidRDefault="00FB7B79" w:rsidP="00FB7B79">
      <w:pPr>
        <w:pStyle w:val="Prrafodelista"/>
        <w:rPr>
          <w:rFonts w:asciiTheme="minorHAnsi" w:hAnsiTheme="minorHAnsi" w:cs="Arial"/>
        </w:rPr>
      </w:pPr>
    </w:p>
    <w:p w:rsidR="00FB7B79" w:rsidRPr="001E395F" w:rsidRDefault="00FB7B79" w:rsidP="005452FD">
      <w:pPr>
        <w:pStyle w:val="Prrafodelista"/>
        <w:numPr>
          <w:ilvl w:val="2"/>
          <w:numId w:val="26"/>
        </w:numPr>
        <w:tabs>
          <w:tab w:val="right" w:pos="1276"/>
        </w:tabs>
        <w:ind w:left="1418"/>
        <w:jc w:val="both"/>
        <w:rPr>
          <w:rFonts w:asciiTheme="minorHAnsi" w:hAnsiTheme="minorHAnsi"/>
        </w:rPr>
      </w:pPr>
      <w:r w:rsidRPr="001E395F">
        <w:rPr>
          <w:rFonts w:asciiTheme="minorHAnsi" w:hAnsiTheme="minorHAnsi" w:cs="Arial"/>
        </w:rPr>
        <w:t>Los licitantes deberán presentar  la descripción completa de su proceso de lavado donde incluyan los rangos de alcalinidad, temperatura, blanqueo, neutralización y suavizado de las prendas; además deberá indicar los controles que tiene establecidos para garantizar la efectividad del lavado de las prendas; así como las fórmulas de lavado para ropa con sangre y ropa sin sangre.</w:t>
      </w:r>
    </w:p>
    <w:p w:rsidR="00FB7B79" w:rsidRPr="001E395F" w:rsidRDefault="00FB7B79" w:rsidP="00FB7B79">
      <w:pPr>
        <w:pStyle w:val="Prrafodelista"/>
        <w:rPr>
          <w:rFonts w:asciiTheme="minorHAnsi" w:hAnsiTheme="minorHAnsi" w:cs="Arial"/>
        </w:rPr>
      </w:pPr>
    </w:p>
    <w:p w:rsidR="00E87248" w:rsidRPr="00B1660C" w:rsidRDefault="00FB7B79" w:rsidP="005452FD">
      <w:pPr>
        <w:pStyle w:val="Prrafodelista"/>
        <w:numPr>
          <w:ilvl w:val="2"/>
          <w:numId w:val="26"/>
        </w:numPr>
        <w:tabs>
          <w:tab w:val="right" w:pos="1418"/>
        </w:tabs>
        <w:ind w:left="1418" w:right="51" w:hanging="567"/>
        <w:jc w:val="both"/>
        <w:rPr>
          <w:rFonts w:asciiTheme="minorHAnsi" w:hAnsiTheme="minorHAnsi"/>
        </w:rPr>
      </w:pPr>
      <w:r w:rsidRPr="001E395F">
        <w:rPr>
          <w:rFonts w:asciiTheme="minorHAnsi" w:hAnsiTheme="minorHAnsi" w:cs="Arial"/>
        </w:rPr>
        <w:t>El licitante deberá contar con certificados de laboratorio de la tela para sabanas, batas y campos, otorgados por la Cámara Nacional de la Industria Textil correspondiente a identificación de contenido de fibras, masa, resistencia a la tracción, resistencia al rasgado, cambio dimensional, resistencia a la formación de frisas, tipo de t</w:t>
      </w:r>
      <w:r w:rsidR="00F945BE">
        <w:rPr>
          <w:rFonts w:asciiTheme="minorHAnsi" w:hAnsiTheme="minorHAnsi" w:cs="Arial"/>
        </w:rPr>
        <w:t xml:space="preserve">ejido, tipo de ligamento, etc. </w:t>
      </w:r>
      <w:r w:rsidRPr="00B02B7B">
        <w:rPr>
          <w:rFonts w:asciiTheme="minorHAnsi" w:hAnsiTheme="minorHAnsi" w:cs="Arial"/>
        </w:rPr>
        <w:t xml:space="preserve"> En los cuales se apliquen las Normas correspondientes.</w:t>
      </w:r>
      <w:r w:rsidR="00E87248" w:rsidRPr="00B1660C">
        <w:rPr>
          <w:rFonts w:asciiTheme="minorHAnsi" w:hAnsiTheme="minorHAnsi"/>
        </w:rPr>
        <w:t xml:space="preserve">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5452FD">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Pr="00840874" w:rsidRDefault="00E87248" w:rsidP="005452FD">
      <w:pPr>
        <w:pStyle w:val="Prrafodelista"/>
        <w:numPr>
          <w:ilvl w:val="2"/>
          <w:numId w:val="26"/>
        </w:numPr>
        <w:tabs>
          <w:tab w:val="right" w:pos="1418"/>
        </w:tabs>
        <w:ind w:left="1418" w:right="51" w:hanging="567"/>
        <w:jc w:val="both"/>
        <w:rPr>
          <w:rFonts w:asciiTheme="minorHAnsi" w:hAnsiTheme="minorHAnsi"/>
        </w:rPr>
      </w:pPr>
      <w:r w:rsidRPr="00840874">
        <w:rPr>
          <w:rFonts w:asciiTheme="minorHAnsi" w:hAnsiTheme="minorHAnsi"/>
        </w:rPr>
        <w:t>P</w:t>
      </w:r>
      <w:r w:rsidR="00B81B08" w:rsidRPr="00840874">
        <w:rPr>
          <w:rFonts w:asciiTheme="minorHAnsi" w:hAnsiTheme="minorHAnsi"/>
        </w:rPr>
        <w:t>ara el desarrollo de los eventos y menciones en las presentes bases se señalan los domicilios de la Sub</w:t>
      </w:r>
      <w:r w:rsidR="00221835" w:rsidRPr="00840874">
        <w:rPr>
          <w:rFonts w:asciiTheme="minorHAnsi" w:hAnsiTheme="minorHAnsi"/>
        </w:rPr>
        <w:t>secretaria</w:t>
      </w:r>
      <w:r w:rsidR="00B81B08" w:rsidRPr="00840874">
        <w:rPr>
          <w:rFonts w:asciiTheme="minorHAnsi" w:hAnsiTheme="minorHAnsi"/>
        </w:rPr>
        <w:t xml:space="preserve"> de </w:t>
      </w:r>
      <w:r w:rsidR="00572EFD" w:rsidRPr="00840874">
        <w:rPr>
          <w:rFonts w:asciiTheme="minorHAnsi" w:hAnsiTheme="minorHAnsi"/>
        </w:rPr>
        <w:t xml:space="preserve">Prevención y Control de Enfermedades </w:t>
      </w:r>
      <w:r w:rsidR="00B81B08" w:rsidRPr="00840874">
        <w:rPr>
          <w:rFonts w:asciiTheme="minorHAnsi" w:hAnsiTheme="minorHAnsi"/>
        </w:rPr>
        <w:t xml:space="preserve">y la Dirección Administrativa de la Convocante, ubicadas en Matamoros No. 520 </w:t>
      </w:r>
      <w:proofErr w:type="spellStart"/>
      <w:r w:rsidR="00B81B08" w:rsidRPr="00840874">
        <w:rPr>
          <w:rFonts w:asciiTheme="minorHAnsi" w:hAnsiTheme="minorHAnsi"/>
        </w:rPr>
        <w:t>Ote</w:t>
      </w:r>
      <w:proofErr w:type="spellEnd"/>
      <w:r w:rsidR="00B81B08" w:rsidRPr="00840874">
        <w:rPr>
          <w:rFonts w:asciiTheme="minorHAnsi" w:hAnsiTheme="minorHAnsi"/>
        </w:rPr>
        <w:t xml:space="preserve">, </w:t>
      </w:r>
      <w:r w:rsidR="00221835" w:rsidRPr="00840874">
        <w:rPr>
          <w:rFonts w:asciiTheme="minorHAnsi" w:hAnsiTheme="minorHAnsi"/>
        </w:rPr>
        <w:t>3</w:t>
      </w:r>
      <w:r w:rsidR="00B81B08" w:rsidRPr="00840874">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840874">
        <w:rPr>
          <w:rFonts w:asciiTheme="minorHAnsi" w:hAnsiTheme="minorHAnsi"/>
          <w:sz w:val="20"/>
        </w:rPr>
        <w:t xml:space="preserve">El servicio se prestará a partir del </w:t>
      </w:r>
      <w:r w:rsidR="00840874" w:rsidRPr="00840874">
        <w:rPr>
          <w:rFonts w:asciiTheme="minorHAnsi" w:hAnsiTheme="minorHAnsi"/>
          <w:sz w:val="20"/>
        </w:rPr>
        <w:t>1</w:t>
      </w:r>
      <w:r w:rsidRPr="00840874">
        <w:rPr>
          <w:rFonts w:asciiTheme="minorHAnsi" w:hAnsiTheme="minorHAnsi"/>
          <w:sz w:val="20"/>
        </w:rPr>
        <w:t xml:space="preserve"> de </w:t>
      </w:r>
      <w:r w:rsidR="00840874" w:rsidRPr="00840874">
        <w:rPr>
          <w:rFonts w:asciiTheme="minorHAnsi" w:hAnsiTheme="minorHAnsi"/>
          <w:sz w:val="20"/>
        </w:rPr>
        <w:t>Febrero</w:t>
      </w:r>
      <w:r w:rsidRPr="00840874">
        <w:rPr>
          <w:rFonts w:asciiTheme="minorHAnsi" w:hAnsiTheme="minorHAnsi"/>
          <w:sz w:val="20"/>
        </w:rPr>
        <w:t xml:space="preserve"> del 201</w:t>
      </w:r>
      <w:r w:rsidR="00D4536C" w:rsidRPr="00840874">
        <w:rPr>
          <w:rFonts w:asciiTheme="minorHAnsi" w:hAnsiTheme="minorHAnsi"/>
          <w:sz w:val="20"/>
        </w:rPr>
        <w:t>7</w:t>
      </w:r>
      <w:r w:rsidRPr="00840874">
        <w:rPr>
          <w:rFonts w:asciiTheme="minorHAnsi" w:hAnsiTheme="minorHAnsi"/>
          <w:sz w:val="20"/>
        </w:rPr>
        <w:t xml:space="preserve"> al </w:t>
      </w:r>
      <w:r w:rsidR="00840874" w:rsidRPr="00840874">
        <w:rPr>
          <w:rFonts w:asciiTheme="minorHAnsi" w:hAnsiTheme="minorHAnsi"/>
          <w:sz w:val="20"/>
        </w:rPr>
        <w:t>31 de Julio del 2017</w:t>
      </w:r>
      <w:r w:rsidRPr="00840874">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6"/>
        <w:gridCol w:w="7148"/>
      </w:tblGrid>
      <w:tr w:rsidR="00137FC1" w:rsidRPr="00896288" w:rsidTr="00566EE4">
        <w:trPr>
          <w:jc w:val="center"/>
        </w:trPr>
        <w:tc>
          <w:tcPr>
            <w:tcW w:w="4046"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lastRenderedPageBreak/>
              <w:t>Unidad</w:t>
            </w:r>
          </w:p>
        </w:tc>
        <w:tc>
          <w:tcPr>
            <w:tcW w:w="7148"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Metropolitano “Dr. Bernardo Sepúlveda”</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 xml:space="preserve">Ave. Adolfo López Mateos No. 4600, Col. Bosques del </w:t>
            </w:r>
            <w:proofErr w:type="spellStart"/>
            <w:r w:rsidRPr="00137FC1">
              <w:rPr>
                <w:rFonts w:asciiTheme="minorHAnsi" w:hAnsiTheme="minorHAnsi"/>
                <w:sz w:val="16"/>
              </w:rPr>
              <w:t>Nogalar</w:t>
            </w:r>
            <w:proofErr w:type="spellEnd"/>
            <w:r w:rsidRPr="00137FC1">
              <w:rPr>
                <w:rFonts w:asciiTheme="minorHAnsi" w:hAnsiTheme="minorHAnsi"/>
                <w:sz w:val="16"/>
              </w:rPr>
              <w:t xml:space="preserve"> </w:t>
            </w:r>
            <w:r>
              <w:rPr>
                <w:rFonts w:asciiTheme="minorHAnsi" w:hAnsiTheme="minorHAnsi"/>
                <w:sz w:val="16"/>
              </w:rPr>
              <w:t>en San Nicolás de los Garza, N.</w:t>
            </w:r>
            <w:r w:rsidRPr="00137FC1">
              <w:rPr>
                <w:rFonts w:asciiTheme="minorHAnsi" w:hAnsiTheme="minorHAnsi"/>
                <w:sz w:val="16"/>
              </w:rPr>
              <w:t>L., C.P. 66480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Regional de Alta Especialidad Materno Infantil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Aldama e Independencia, Colonia San Rafael en Guadalupe, N.L.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Dr. Arroyo, N.L.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Padre Severiano Martínez S/N Dr. Arroyo, N. L. C.P. 67900.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Centro de Especialidades Dentales</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Baja California No. 356, Colonia Independencia, Monterrey, Nuevo León.</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Jurisdicción Sanitaria No. 4</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Ave. 20 de Noviembre No. 720, Col. 20 de Noviembre, Guadalupe, N. 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UNEME Pediátrica</w:t>
            </w:r>
          </w:p>
        </w:tc>
        <w:tc>
          <w:tcPr>
            <w:tcW w:w="7148" w:type="dxa"/>
            <w:vAlign w:val="center"/>
          </w:tcPr>
          <w:p w:rsidR="00137FC1" w:rsidRPr="00137FC1" w:rsidRDefault="00137FC1" w:rsidP="00137FC1">
            <w:pPr>
              <w:pStyle w:val="Textoindependiente23"/>
              <w:rPr>
                <w:rFonts w:asciiTheme="minorHAnsi" w:hAnsiTheme="minorHAnsi"/>
                <w:sz w:val="16"/>
              </w:rPr>
            </w:pPr>
            <w:r w:rsidRPr="00137FC1">
              <w:rPr>
                <w:rFonts w:asciiTheme="minorHAnsi" w:hAnsiTheme="minorHAnsi"/>
                <w:sz w:val="16"/>
              </w:rPr>
              <w:t xml:space="preserve">Isabel la Católica No. 110, </w:t>
            </w:r>
            <w:proofErr w:type="spellStart"/>
            <w:r w:rsidRPr="00137FC1">
              <w:rPr>
                <w:rFonts w:asciiTheme="minorHAnsi" w:hAnsiTheme="minorHAnsi"/>
                <w:sz w:val="16"/>
              </w:rPr>
              <w:t>Fracc</w:t>
            </w:r>
            <w:proofErr w:type="spellEnd"/>
            <w:r w:rsidRPr="00137FC1">
              <w:rPr>
                <w:rFonts w:asciiTheme="minorHAnsi" w:hAnsiTheme="minorHAnsi"/>
                <w:sz w:val="16"/>
              </w:rPr>
              <w:t>. Centro, Monterrey, N.L., C.P. 64720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Sabinas Hidalgo, N. 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Alberto Chapa No. 500, Sabinas Hidalgo, N. 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Unidad de Rehabilitación Psiquiátrica</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Capitán Mariano Azueta No. 680, Col. Buenos Aires, Monterrey, N. L.</w:t>
            </w:r>
          </w:p>
        </w:tc>
      </w:tr>
      <w:tr w:rsidR="00F945BE" w:rsidRPr="002F4475" w:rsidTr="00566EE4">
        <w:trPr>
          <w:jc w:val="center"/>
        </w:trPr>
        <w:tc>
          <w:tcPr>
            <w:tcW w:w="4046" w:type="dxa"/>
            <w:vAlign w:val="center"/>
          </w:tcPr>
          <w:p w:rsidR="00F945BE" w:rsidRPr="002F4475" w:rsidRDefault="00F945BE" w:rsidP="00137FC1">
            <w:pPr>
              <w:rPr>
                <w:rFonts w:asciiTheme="minorHAnsi" w:hAnsiTheme="minorHAnsi"/>
                <w:sz w:val="16"/>
              </w:rPr>
            </w:pPr>
            <w:r w:rsidRPr="002F4475">
              <w:rPr>
                <w:rFonts w:asciiTheme="minorHAnsi" w:hAnsiTheme="minorHAnsi"/>
                <w:sz w:val="16"/>
              </w:rPr>
              <w:t>Unidad Tierra y Libertad</w:t>
            </w:r>
          </w:p>
        </w:tc>
        <w:tc>
          <w:tcPr>
            <w:tcW w:w="7148" w:type="dxa"/>
            <w:vAlign w:val="center"/>
          </w:tcPr>
          <w:p w:rsidR="00F945BE" w:rsidRPr="002F4475" w:rsidRDefault="00F945BE" w:rsidP="00137FC1">
            <w:pPr>
              <w:rPr>
                <w:rFonts w:asciiTheme="minorHAnsi" w:hAnsiTheme="minorHAnsi"/>
                <w:sz w:val="16"/>
              </w:rPr>
            </w:pPr>
            <w:r w:rsidRPr="002F4475">
              <w:rPr>
                <w:rFonts w:asciiTheme="minorHAnsi" w:hAnsiTheme="minorHAnsi"/>
                <w:sz w:val="16"/>
              </w:rPr>
              <w:t>Almazán y Rodrigo Gómez , Col. Francisco I. Madero, Monterrey, N.L. C.P. 64249</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Montemorelos</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proofErr w:type="spellStart"/>
            <w:r w:rsidRPr="00736871">
              <w:rPr>
                <w:rFonts w:asciiTheme="minorHAnsi" w:hAnsiTheme="minorHAnsi"/>
                <w:sz w:val="16"/>
              </w:rPr>
              <w:t>Amel</w:t>
            </w:r>
            <w:proofErr w:type="spellEnd"/>
            <w:r w:rsidRPr="00736871">
              <w:rPr>
                <w:rFonts w:asciiTheme="minorHAnsi" w:hAnsiTheme="minorHAnsi"/>
                <w:sz w:val="16"/>
              </w:rPr>
              <w:t xml:space="preserve"> </w:t>
            </w:r>
            <w:proofErr w:type="spellStart"/>
            <w:r w:rsidRPr="00736871">
              <w:rPr>
                <w:rFonts w:asciiTheme="minorHAnsi" w:hAnsiTheme="minorHAnsi"/>
                <w:sz w:val="16"/>
              </w:rPr>
              <w:t>Barocio</w:t>
            </w:r>
            <w:proofErr w:type="spellEnd"/>
            <w:r w:rsidRPr="00736871">
              <w:rPr>
                <w:rFonts w:asciiTheme="minorHAnsi" w:hAnsiTheme="minorHAnsi"/>
                <w:sz w:val="16"/>
              </w:rPr>
              <w:t xml:space="preserve"> y Panamá, Barrio Zaragoza, Montemorelos, N. 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Linares</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 xml:space="preserve">Ave. </w:t>
            </w:r>
            <w:proofErr w:type="spellStart"/>
            <w:r w:rsidRPr="00736871">
              <w:rPr>
                <w:rFonts w:asciiTheme="minorHAnsi" w:hAnsiTheme="minorHAnsi"/>
                <w:sz w:val="16"/>
              </w:rPr>
              <w:t>Alamo</w:t>
            </w:r>
            <w:proofErr w:type="spellEnd"/>
            <w:r w:rsidRPr="00736871">
              <w:rPr>
                <w:rFonts w:asciiTheme="minorHAnsi" w:hAnsiTheme="minorHAnsi"/>
                <w:sz w:val="16"/>
              </w:rPr>
              <w:t xml:space="preserve"> y Naranjo S/N Col. </w:t>
            </w:r>
            <w:proofErr w:type="spellStart"/>
            <w:r w:rsidRPr="00736871">
              <w:rPr>
                <w:rFonts w:asciiTheme="minorHAnsi" w:hAnsiTheme="minorHAnsi"/>
                <w:sz w:val="16"/>
              </w:rPr>
              <w:t>Provileon</w:t>
            </w:r>
            <w:proofErr w:type="spellEnd"/>
            <w:r w:rsidRPr="00736871">
              <w:rPr>
                <w:rFonts w:asciiTheme="minorHAnsi" w:hAnsiTheme="minorHAnsi"/>
                <w:sz w:val="16"/>
              </w:rPr>
              <w:t xml:space="preserve"> Linares, Linares, N.L..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Galeana</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Carretera a Galeana-Linares Km 1, Galeana, N. L. C.P. 67850.</w:t>
            </w:r>
          </w:p>
        </w:tc>
      </w:tr>
      <w:tr w:rsidR="00140E17" w:rsidRPr="002F4475" w:rsidTr="00140E17">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140E17" w:rsidRPr="002F4475" w:rsidRDefault="009C7EC8" w:rsidP="00140E17">
            <w:pPr>
              <w:rPr>
                <w:rFonts w:asciiTheme="minorHAnsi" w:hAnsiTheme="minorHAnsi"/>
                <w:sz w:val="16"/>
              </w:rPr>
            </w:pPr>
            <w:r w:rsidRPr="009C7EC8">
              <w:rPr>
                <w:rFonts w:asciiTheme="minorHAnsi" w:hAnsiTheme="minorHAnsi"/>
                <w:sz w:val="16"/>
              </w:rPr>
              <w:t>Unidad de Shock Trauma</w:t>
            </w:r>
          </w:p>
        </w:tc>
        <w:tc>
          <w:tcPr>
            <w:tcW w:w="7148" w:type="dxa"/>
            <w:tcBorders>
              <w:top w:val="single" w:sz="4" w:space="0" w:color="auto"/>
              <w:left w:val="single" w:sz="4" w:space="0" w:color="auto"/>
              <w:bottom w:val="single" w:sz="4" w:space="0" w:color="auto"/>
              <w:right w:val="single" w:sz="4" w:space="0" w:color="auto"/>
            </w:tcBorders>
            <w:vAlign w:val="center"/>
          </w:tcPr>
          <w:p w:rsidR="00140E17" w:rsidRPr="00736871" w:rsidRDefault="00140E17" w:rsidP="00140E17">
            <w:pPr>
              <w:jc w:val="both"/>
              <w:rPr>
                <w:rFonts w:asciiTheme="minorHAnsi" w:hAnsiTheme="minorHAnsi"/>
                <w:sz w:val="16"/>
              </w:rPr>
            </w:pPr>
          </w:p>
        </w:tc>
      </w:tr>
    </w:tbl>
    <w:p w:rsidR="00896288" w:rsidRPr="002F4475" w:rsidRDefault="00896288" w:rsidP="00896288">
      <w:pPr>
        <w:pStyle w:val="Textoindependiente220"/>
        <w:rPr>
          <w:rFonts w:asciiTheme="minorHAnsi" w:hAnsiTheme="minorHAnsi"/>
          <w:sz w:val="16"/>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La ropa que entregue en las Unidades deberá estar debidamente lavada, libre de toda contaminación, física, química o biológica, seca, planchada y en atados.</w:t>
      </w:r>
      <w:r w:rsidRPr="006B43A0">
        <w:rPr>
          <w:rFonts w:asciiTheme="minorHAnsi" w:hAnsiTheme="minorHAnsi" w:cs="Arial"/>
        </w:rPr>
        <w:t xml:space="preserve"> </w:t>
      </w:r>
    </w:p>
    <w:p w:rsidR="00137FC1" w:rsidRPr="006B43A0" w:rsidRDefault="00137FC1" w:rsidP="00137FC1">
      <w:pPr>
        <w:pStyle w:val="Prrafodelista"/>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Es indispensable que cada paquete contenga un reactivo físico químico laminado, sensible a temperatura mínima de </w:t>
      </w:r>
      <w:smartTag w:uri="urn:schemas-microsoft-com:office:smarttags" w:element="metricconverter">
        <w:smartTagPr>
          <w:attr w:name="ProductID" w:val="121ﾰC"/>
        </w:smartTagPr>
        <w:r w:rsidRPr="006B43A0">
          <w:rPr>
            <w:rFonts w:asciiTheme="minorHAnsi" w:hAnsiTheme="minorHAnsi" w:cs="Arial"/>
          </w:rPr>
          <w:t>121°C</w:t>
        </w:r>
      </w:smartTag>
      <w:r w:rsidRPr="006B43A0">
        <w:rPr>
          <w:rFonts w:asciiTheme="minorHAnsi" w:hAnsiTheme="minorHAnsi" w:cs="Arial"/>
        </w:rPr>
        <w:t>. Saturación de vapor y tiempo de exposición.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Para garantizar el proceso de lavado, </w:t>
      </w:r>
      <w:proofErr w:type="spellStart"/>
      <w:r w:rsidRPr="006B43A0">
        <w:rPr>
          <w:rFonts w:asciiTheme="minorHAnsi" w:hAnsiTheme="minorHAnsi" w:cs="Arial"/>
        </w:rPr>
        <w:t>sanitización</w:t>
      </w:r>
      <w:proofErr w:type="spellEnd"/>
      <w:r w:rsidRPr="006B43A0">
        <w:rPr>
          <w:rFonts w:asciiTheme="minorHAnsi" w:hAnsiTheme="minorHAnsi" w:cs="Arial"/>
        </w:rPr>
        <w:t xml:space="preserve"> y desinfección de prendas se deberán cumplir las siguientes especificaciones: </w:t>
      </w:r>
    </w:p>
    <w:p w:rsidR="00137FC1" w:rsidRPr="006B43A0" w:rsidRDefault="00137FC1" w:rsidP="00137FC1">
      <w:pPr>
        <w:tabs>
          <w:tab w:val="left" w:pos="9923"/>
        </w:tabs>
        <w:ind w:left="141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La ropa sucia se deberá clasificar por tipo de prenda y suciedad, a fin de que se aplique la fórmula de lavado correspondiente;</w:t>
      </w:r>
    </w:p>
    <w:p w:rsidR="00137FC1" w:rsidRPr="006B43A0" w:rsidRDefault="00137FC1" w:rsidP="00137FC1">
      <w:pPr>
        <w:tabs>
          <w:tab w:val="left" w:pos="9923"/>
        </w:tabs>
        <w:ind w:left="226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 xml:space="preserve">Los productos químicos que se utilicen en el proceso de lavado deberán contar con hojas de datos de seguridad del material requeridos por </w:t>
      </w:r>
      <w:smartTag w:uri="urn:schemas-microsoft-com:office:smarttags" w:element="PersonName">
        <w:smartTagPr>
          <w:attr w:name="ProductID" w:val="la Secretar￭a"/>
        </w:smartTagPr>
        <w:r w:rsidRPr="006B43A0">
          <w:rPr>
            <w:rFonts w:asciiTheme="minorHAnsi" w:hAnsiTheme="minorHAnsi" w:cs="Arial"/>
          </w:rPr>
          <w:t>la Secretaría</w:t>
        </w:r>
      </w:smartTag>
      <w:r w:rsidRPr="006B43A0">
        <w:rPr>
          <w:rFonts w:asciiTheme="minorHAnsi" w:hAnsiTheme="minorHAnsi" w:cs="Arial"/>
        </w:rPr>
        <w:t xml:space="preserve"> de Trabajo y Prevención Social, el licitante deberá anexar copia de dichos certificados en su propuesta técnica.</w:t>
      </w:r>
    </w:p>
    <w:p w:rsidR="00137FC1" w:rsidRPr="006B43A0" w:rsidRDefault="00137FC1" w:rsidP="00137FC1">
      <w:pPr>
        <w:tabs>
          <w:tab w:val="right" w:pos="1276"/>
          <w:tab w:val="left" w:pos="9923"/>
        </w:tabs>
        <w:ind w:left="1418" w:hanging="425"/>
        <w:jc w:val="both"/>
        <w:rPr>
          <w:rFonts w:asciiTheme="minorHAnsi" w:hAnsiTheme="minorHAnsi"/>
        </w:rPr>
      </w:pPr>
    </w:p>
    <w:p w:rsidR="00137FC1" w:rsidRPr="006B43A0" w:rsidRDefault="00137FC1" w:rsidP="005452FD">
      <w:pPr>
        <w:pStyle w:val="Prrafodelista"/>
        <w:numPr>
          <w:ilvl w:val="0"/>
          <w:numId w:val="27"/>
        </w:numPr>
        <w:tabs>
          <w:tab w:val="right" w:pos="1276"/>
        </w:tabs>
        <w:ind w:left="1560" w:hanging="284"/>
        <w:jc w:val="both"/>
        <w:rPr>
          <w:rFonts w:asciiTheme="minorHAnsi" w:hAnsiTheme="minorHAnsi"/>
        </w:rPr>
      </w:pPr>
      <w:r w:rsidRPr="006B43A0">
        <w:rPr>
          <w:rFonts w:asciiTheme="minorHAnsi" w:hAnsiTheme="minorHAnsi" w:cs="Arial"/>
        </w:rPr>
        <w:t>El licitante que resulte ganador deberá mantener en las Unidades el inventario de acuerdo a los fondos fijos por día solicitados y mantener en su inventario el triple de lo requerido de acuerdo al fondo fijo por partida.</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 xml:space="preserve">El licitante deberá </w:t>
      </w:r>
      <w:r w:rsidRPr="006B43A0">
        <w:rPr>
          <w:rFonts w:asciiTheme="minorHAnsi" w:hAnsiTheme="minorHAnsi" w:cs="Arial"/>
        </w:rPr>
        <w:t>estar de acuerdo en recoger la ropa sucia que le entregue a las Unidades de acuerdo a un programa establecido por ambas partes según sus necesidades y el costo de esta recolección será por cuenta y riesgo del licitante.</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rPr>
        <w:lastRenderedPageBreak/>
        <w:t>El licitante deberá contar con personal propio en las Unidades para la recolección y entrega de la ropa sucia y limpia.</w:t>
      </w:r>
    </w:p>
    <w:p w:rsidR="00137FC1" w:rsidRPr="006B43A0" w:rsidRDefault="00137FC1" w:rsidP="00137FC1">
      <w:pPr>
        <w:ind w:left="1560" w:hanging="284"/>
        <w:jc w:val="both"/>
        <w:rPr>
          <w:rFonts w:asciiTheme="minorHAnsi" w:hAnsiTheme="minorHAnsi" w:cs="Arial"/>
        </w:rPr>
      </w:pPr>
    </w:p>
    <w:p w:rsidR="00137FC1" w:rsidRPr="00C76B53" w:rsidRDefault="00137FC1" w:rsidP="005452FD">
      <w:pPr>
        <w:pStyle w:val="Prrafodelista"/>
        <w:numPr>
          <w:ilvl w:val="0"/>
          <w:numId w:val="27"/>
        </w:numPr>
        <w:tabs>
          <w:tab w:val="left" w:pos="851"/>
        </w:tabs>
        <w:ind w:left="1560" w:hanging="284"/>
        <w:jc w:val="both"/>
        <w:rPr>
          <w:rFonts w:asciiTheme="minorHAnsi" w:hAnsiTheme="minorHAnsi" w:cs="Arial"/>
        </w:rPr>
      </w:pPr>
      <w:r w:rsidRPr="006B43A0">
        <w:rPr>
          <w:rFonts w:asciiTheme="minorHAnsi" w:hAnsiTheme="minorHAnsi" w:cs="Arial"/>
        </w:rPr>
        <w:t xml:space="preserve">La recolección de la ropa sucia se hará en un área destinada exclusivamente para este uso dos veces al día dentro de los turnos matutino y vespertino; sin mezclarse con la ropa limpia, y se deberá hacer en unidades de caja cerrada, las cuales el licitante que resulte ganador </w:t>
      </w:r>
      <w:proofErr w:type="spellStart"/>
      <w:r w:rsidRPr="006B43A0">
        <w:rPr>
          <w:rFonts w:asciiTheme="minorHAnsi" w:hAnsiTheme="minorHAnsi" w:cs="Arial"/>
        </w:rPr>
        <w:t>sanitizará</w:t>
      </w:r>
      <w:proofErr w:type="spellEnd"/>
      <w:r w:rsidRPr="006B43A0">
        <w:rPr>
          <w:rFonts w:asciiTheme="minorHAnsi" w:hAnsiTheme="minorHAnsi" w:cs="Arial"/>
        </w:rPr>
        <w:t xml:space="preserve"> para </w:t>
      </w:r>
      <w:r w:rsidRPr="00C76B53">
        <w:rPr>
          <w:rFonts w:asciiTheme="minorHAnsi" w:hAnsiTheme="minorHAnsi" w:cs="Arial"/>
        </w:rPr>
        <w:t xml:space="preserve">recibir posteriormente la ropa limpia. Asimismo, el licitante deberá proporcionar bolsas de plástico adecuadas para la recolección de la ropa sucia. La ropa se trasladará en carros de plástico diseñados para el uso dentro de hospitales. La recolección de la ropa sucia se deberá  hacer de acuerdo a la norma. </w:t>
      </w:r>
    </w:p>
    <w:p w:rsidR="00137FC1" w:rsidRPr="00C76B53" w:rsidRDefault="00137FC1" w:rsidP="00137FC1">
      <w:pPr>
        <w:tabs>
          <w:tab w:val="left" w:pos="851"/>
          <w:tab w:val="right" w:pos="1276"/>
        </w:tabs>
        <w:ind w:right="49"/>
        <w:jc w:val="both"/>
        <w:rPr>
          <w:rFonts w:asciiTheme="minorHAnsi" w:hAnsiTheme="minorHAnsi"/>
          <w:b/>
          <w:bCs/>
        </w:rPr>
      </w:pPr>
    </w:p>
    <w:p w:rsidR="00137FC1" w:rsidRPr="00C76B53" w:rsidRDefault="00137FC1" w:rsidP="00137FC1">
      <w:pPr>
        <w:tabs>
          <w:tab w:val="left" w:pos="851"/>
          <w:tab w:val="right" w:pos="1276"/>
        </w:tabs>
        <w:ind w:left="567" w:right="49"/>
        <w:jc w:val="both"/>
        <w:rPr>
          <w:rFonts w:asciiTheme="minorHAnsi" w:hAnsiTheme="minorHAnsi"/>
          <w:b/>
          <w:bCs/>
          <w:u w:val="single"/>
        </w:rPr>
      </w:pPr>
      <w:r w:rsidRPr="00C76B53">
        <w:rPr>
          <w:rFonts w:asciiTheme="minorHAnsi" w:hAnsiTheme="minorHAnsi"/>
          <w:b/>
          <w:bCs/>
          <w:u w:val="single"/>
        </w:rPr>
        <w:t>1.3.- Identificación de la Ropa.</w:t>
      </w:r>
    </w:p>
    <w:p w:rsidR="00137FC1" w:rsidRPr="00C76B53" w:rsidRDefault="00137FC1" w:rsidP="00137FC1">
      <w:pPr>
        <w:tabs>
          <w:tab w:val="left" w:pos="851"/>
          <w:tab w:val="right" w:pos="1276"/>
        </w:tabs>
        <w:ind w:left="567" w:right="49"/>
        <w:jc w:val="both"/>
        <w:rPr>
          <w:rFonts w:asciiTheme="minorHAnsi" w:hAnsiTheme="minorHAnsi"/>
          <w:b/>
          <w:bCs/>
        </w:rPr>
      </w:pPr>
    </w:p>
    <w:p w:rsidR="00137FC1" w:rsidRPr="006B43A0" w:rsidRDefault="00137FC1" w:rsidP="00137FC1">
      <w:pPr>
        <w:ind w:left="567"/>
        <w:jc w:val="both"/>
        <w:rPr>
          <w:rFonts w:asciiTheme="minorHAnsi" w:hAnsiTheme="minorHAnsi"/>
          <w:b/>
        </w:rPr>
      </w:pPr>
      <w:r w:rsidRPr="00C76B53">
        <w:rPr>
          <w:rFonts w:asciiTheme="minorHAnsi" w:hAnsiTheme="minorHAnsi" w:cs="Arial"/>
        </w:rPr>
        <w:t>La ropa suministrada deberá estar identificada con una etiqueta adherida a la prenda  y que contenga cuando menos el nombre del prestador del servicio. Los paquetes de Ropa Quirúrgica, deben identificarse con los datos del licitante adjudicado, fecha del proceso de esterilización y fecha de vencimiento.  Por  ningún motivo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ind w:left="567"/>
        <w:jc w:val="both"/>
        <w:rPr>
          <w:rFonts w:asciiTheme="minorHAnsi" w:hAnsiTheme="minorHAnsi"/>
          <w:b/>
          <w:u w:val="single"/>
        </w:rPr>
      </w:pPr>
      <w:r w:rsidRPr="001E395F">
        <w:rPr>
          <w:rFonts w:asciiTheme="minorHAnsi" w:hAnsiTheme="minorHAnsi"/>
          <w:b/>
          <w:u w:val="single"/>
        </w:rPr>
        <w:t xml:space="preserve">1.4.- Período de Garantía sobre la Calidad del Servicio. </w:t>
      </w:r>
    </w:p>
    <w:p w:rsidR="00137FC1" w:rsidRPr="006B43A0" w:rsidRDefault="00137FC1" w:rsidP="00137FC1">
      <w:pPr>
        <w:ind w:left="567" w:right="51"/>
        <w:jc w:val="both"/>
        <w:rPr>
          <w:rFonts w:asciiTheme="minorHAnsi" w:hAnsiTheme="minorHAnsi"/>
        </w:rPr>
      </w:pPr>
    </w:p>
    <w:p w:rsidR="00137FC1" w:rsidRPr="006B43A0" w:rsidRDefault="00137FC1" w:rsidP="00137FC1">
      <w:pPr>
        <w:ind w:left="567"/>
        <w:jc w:val="both"/>
        <w:rPr>
          <w:rFonts w:asciiTheme="minorHAnsi" w:hAnsiTheme="minorHAnsi"/>
        </w:rPr>
      </w:pPr>
      <w:r w:rsidRPr="006B43A0">
        <w:rPr>
          <w:rFonts w:asciiTheme="minorHAnsi" w:hAnsiTheme="minorHAnsi"/>
        </w:rPr>
        <w:t>El período de garantía de la prestación del servicio, estará sujeta a la vigencia del contrato</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tabs>
          <w:tab w:val="left" w:pos="851"/>
          <w:tab w:val="right" w:pos="1276"/>
        </w:tabs>
        <w:ind w:left="567" w:right="49"/>
        <w:jc w:val="both"/>
        <w:rPr>
          <w:rFonts w:asciiTheme="minorHAnsi" w:hAnsiTheme="minorHAnsi"/>
          <w:b/>
          <w:u w:val="single"/>
        </w:rPr>
      </w:pPr>
      <w:r w:rsidRPr="001E395F">
        <w:rPr>
          <w:rFonts w:asciiTheme="minorHAnsi" w:hAnsiTheme="minorHAnsi"/>
          <w:b/>
          <w:u w:val="single"/>
        </w:rPr>
        <w:t>1.5</w:t>
      </w:r>
      <w:r w:rsidRPr="001E395F">
        <w:rPr>
          <w:rFonts w:asciiTheme="minorHAnsi" w:hAnsiTheme="minorHAnsi"/>
          <w:b/>
          <w:u w:val="single"/>
        </w:rPr>
        <w:tab/>
        <w:t>.- Control de Calidad:</w:t>
      </w:r>
    </w:p>
    <w:p w:rsidR="00137FC1" w:rsidRPr="006B43A0" w:rsidRDefault="00137FC1" w:rsidP="00137FC1">
      <w:pPr>
        <w:tabs>
          <w:tab w:val="left" w:pos="851"/>
          <w:tab w:val="right" w:pos="1276"/>
        </w:tabs>
        <w:ind w:left="567" w:right="49"/>
        <w:jc w:val="both"/>
        <w:rPr>
          <w:rFonts w:asciiTheme="minorHAnsi" w:hAnsiTheme="minorHAnsi"/>
          <w:b/>
        </w:rPr>
      </w:pPr>
    </w:p>
    <w:p w:rsidR="00137FC1" w:rsidRPr="006B43A0" w:rsidRDefault="00137FC1" w:rsidP="00137FC1">
      <w:pPr>
        <w:tabs>
          <w:tab w:val="left" w:pos="851"/>
          <w:tab w:val="right" w:pos="1276"/>
        </w:tabs>
        <w:ind w:left="567" w:right="49"/>
        <w:jc w:val="both"/>
        <w:rPr>
          <w:rFonts w:asciiTheme="minorHAnsi" w:hAnsiTheme="minorHAnsi"/>
        </w:rPr>
      </w:pPr>
      <w:r w:rsidRPr="006B43A0">
        <w:rPr>
          <w:rFonts w:asciiTheme="minorHAnsi" w:hAnsiTheme="minorHAnsi"/>
        </w:rPr>
        <w:t>El control de calidad será llevado a cabo por cada una de las unidades aplicativas y se hará conforme a los lineamientos de la Convocante y se inicia desde el recibo de la ropa hasta su aplicación o uso del servicio.</w:t>
      </w:r>
    </w:p>
    <w:p w:rsidR="00137FC1" w:rsidRPr="006B43A0" w:rsidRDefault="00137FC1" w:rsidP="00137FC1">
      <w:pPr>
        <w:tabs>
          <w:tab w:val="left" w:pos="851"/>
          <w:tab w:val="right" w:pos="1276"/>
        </w:tabs>
        <w:ind w:left="567" w:right="49"/>
        <w:jc w:val="both"/>
        <w:rPr>
          <w:rFonts w:asciiTheme="minorHAnsi" w:hAnsiTheme="minorHAnsi"/>
        </w:rPr>
      </w:pPr>
    </w:p>
    <w:p w:rsidR="00137FC1" w:rsidRPr="006B43A0" w:rsidRDefault="00137FC1" w:rsidP="00137FC1">
      <w:pPr>
        <w:tabs>
          <w:tab w:val="left" w:pos="9923"/>
        </w:tabs>
        <w:ind w:left="567"/>
        <w:jc w:val="both"/>
        <w:rPr>
          <w:rFonts w:asciiTheme="minorHAnsi" w:hAnsiTheme="minorHAnsi" w:cs="Arial"/>
        </w:rPr>
      </w:pPr>
      <w:smartTag w:uri="urn:schemas-microsoft-com:office:smarttags" w:element="PersonName">
        <w:smartTagPr>
          <w:attr w:name="ProductID" w:val="la Convocante"/>
        </w:smartTagPr>
        <w:r w:rsidRPr="006B43A0">
          <w:rPr>
            <w:rFonts w:asciiTheme="minorHAnsi" w:hAnsiTheme="minorHAnsi" w:cs="Arial"/>
          </w:rPr>
          <w:t>La Convocante</w:t>
        </w:r>
      </w:smartTag>
      <w:r w:rsidRPr="006B43A0">
        <w:rPr>
          <w:rFonts w:asciiTheme="minorHAnsi" w:hAnsiTheme="minorHAnsi" w:cs="Arial"/>
        </w:rPr>
        <w:t>, tendrá la facultad de realizar inspecciones en la planta de los licitantes, para validar las condiciones en las que se procesan los paquetes, por lo que se le  proporcionará todas las facilidades a la misma, a fin de llevar a la práctica dicho procedimiento.</w:t>
      </w:r>
    </w:p>
    <w:p w:rsidR="00137FC1" w:rsidRDefault="00137FC1" w:rsidP="00137FC1">
      <w:pPr>
        <w:tabs>
          <w:tab w:val="left" w:pos="851"/>
        </w:tabs>
        <w:ind w:left="567"/>
        <w:rPr>
          <w:rFonts w:asciiTheme="minorHAnsi" w:hAnsiTheme="minorHAnsi"/>
          <w:b/>
        </w:rPr>
      </w:pPr>
    </w:p>
    <w:p w:rsidR="00137FC1" w:rsidRDefault="00137FC1" w:rsidP="00137FC1">
      <w:pPr>
        <w:tabs>
          <w:tab w:val="left" w:pos="851"/>
        </w:tabs>
        <w:ind w:left="567"/>
        <w:rPr>
          <w:rFonts w:asciiTheme="minorHAnsi" w:hAnsiTheme="minorHAnsi"/>
          <w:b/>
          <w:u w:val="single"/>
        </w:rPr>
      </w:pPr>
      <w:r w:rsidRPr="001E395F">
        <w:rPr>
          <w:rFonts w:asciiTheme="minorHAnsi" w:hAnsiTheme="minorHAnsi"/>
          <w:b/>
          <w:u w:val="single"/>
        </w:rPr>
        <w:t>1.6.- Devoluciones:</w:t>
      </w:r>
    </w:p>
    <w:p w:rsidR="00137FC1" w:rsidRDefault="00137FC1" w:rsidP="00137FC1">
      <w:pPr>
        <w:tabs>
          <w:tab w:val="left" w:pos="851"/>
        </w:tabs>
        <w:ind w:left="567"/>
        <w:rPr>
          <w:rFonts w:asciiTheme="minorHAnsi" w:hAnsiTheme="minorHAnsi"/>
          <w:b/>
          <w:u w:val="single"/>
        </w:rPr>
      </w:pPr>
    </w:p>
    <w:p w:rsidR="007A104D" w:rsidRPr="00137FC1" w:rsidRDefault="00137FC1" w:rsidP="00137FC1">
      <w:pPr>
        <w:tabs>
          <w:tab w:val="left" w:pos="851"/>
        </w:tabs>
        <w:ind w:left="567"/>
        <w:rPr>
          <w:rFonts w:asciiTheme="minorHAnsi" w:hAnsiTheme="minorHAnsi"/>
          <w:b/>
          <w:u w:val="single"/>
        </w:rPr>
      </w:pPr>
      <w:r w:rsidRPr="006B43A0">
        <w:rPr>
          <w:rFonts w:asciiTheme="minorHAnsi" w:hAnsiTheme="minorHAnsi"/>
        </w:rPr>
        <w:t>La Convocante, podrá hacer devoluciones si se comprueban deficiencias en la calidad del servicio, en relación al suministro de la Ropa Quirúrgica y Ropa Hospitalaria de Piso y Cirugía (No estéril), imputable al licitante ganador, en caso de que se de este supuesto la compañía deberá de reponerlo en un término de 24 horas, siguientes a la devolución.</w:t>
      </w: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00D4536C">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D7063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E7F44"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137FC1" w:rsidRDefault="003E6595" w:rsidP="00137FC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137FC1" w:rsidRPr="00137FC1" w:rsidRDefault="00137FC1" w:rsidP="00137FC1">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w:t>
      </w:r>
      <w:r>
        <w:rPr>
          <w:rFonts w:asciiTheme="minorHAnsi" w:hAnsiTheme="minorHAnsi" w:cs="Arial"/>
        </w:rPr>
        <w:t>ntermediario de dicho personal.</w:t>
      </w:r>
    </w:p>
    <w:p w:rsidR="00137FC1" w:rsidRDefault="00137FC1" w:rsidP="00137FC1">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Carta eximiendo a la convocante de cualquier responsabilidad laboral, física y de seguridad social que al respecto pudiera existir por la contratación del servicio de que se trata.</w:t>
      </w:r>
    </w:p>
    <w:p w:rsidR="00F945BE" w:rsidRPr="00F945BE" w:rsidRDefault="00137FC1" w:rsidP="00F945BE">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 xml:space="preserve">Copia de los certificados de laboratorio de la tela para sabanas, batas y campos, otorgados por la Cámara Nacional de la Industria Textil correspondiente a identificación de contenido de fibras, masa, resistencia a la tracción, </w:t>
      </w:r>
      <w:r w:rsidRPr="00137FC1">
        <w:rPr>
          <w:rFonts w:asciiTheme="minorHAnsi" w:hAnsiTheme="minorHAnsi" w:cs="Arial"/>
        </w:rPr>
        <w:lastRenderedPageBreak/>
        <w:t>resistencia al rasgado, cambio dimensional, resistencia a la formación de frisas, tipo de t</w:t>
      </w:r>
      <w:r w:rsidR="00F945BE">
        <w:rPr>
          <w:rFonts w:asciiTheme="minorHAnsi" w:hAnsiTheme="minorHAnsi" w:cs="Arial"/>
        </w:rPr>
        <w:t xml:space="preserve">ejido, tipo de ligamento, etc. </w:t>
      </w:r>
      <w:r w:rsidRPr="00137FC1">
        <w:rPr>
          <w:rFonts w:asciiTheme="minorHAnsi" w:hAnsiTheme="minorHAnsi" w:cs="Arial"/>
        </w:rPr>
        <w:t>En los cuales se apliq</w:t>
      </w:r>
      <w:r w:rsidR="00F945BE">
        <w:rPr>
          <w:rFonts w:asciiTheme="minorHAnsi" w:hAnsiTheme="minorHAnsi" w:cs="Arial"/>
        </w:rPr>
        <w:t>uen las normas correspondientes.</w:t>
      </w:r>
    </w:p>
    <w:p w:rsidR="00137FC1" w:rsidRPr="00F945BE" w:rsidRDefault="00D4536C" w:rsidP="00F945BE">
      <w:pPr>
        <w:numPr>
          <w:ilvl w:val="0"/>
          <w:numId w:val="8"/>
        </w:numPr>
        <w:tabs>
          <w:tab w:val="left" w:pos="1134"/>
        </w:tabs>
        <w:ind w:right="49"/>
        <w:jc w:val="both"/>
        <w:rPr>
          <w:rFonts w:asciiTheme="minorHAnsi" w:hAnsiTheme="minorHAnsi"/>
          <w:color w:val="000000"/>
        </w:rPr>
      </w:pPr>
      <w:r>
        <w:rPr>
          <w:rFonts w:asciiTheme="minorHAnsi" w:hAnsiTheme="minorHAnsi"/>
        </w:rPr>
        <w:t>M</w:t>
      </w:r>
      <w:r w:rsidR="00F945BE">
        <w:rPr>
          <w:rFonts w:asciiTheme="minorHAnsi" w:hAnsiTheme="minorHAnsi"/>
        </w:rPr>
        <w:t>ínimo dos</w:t>
      </w:r>
      <w:r w:rsidR="00137FC1" w:rsidRPr="00F945BE">
        <w:rPr>
          <w:rFonts w:asciiTheme="minorHAnsi" w:hAnsiTheme="minorHAnsi"/>
        </w:rPr>
        <w:t xml:space="preserve"> cartas</w:t>
      </w:r>
      <w:r w:rsidR="00F945BE">
        <w:rPr>
          <w:rFonts w:asciiTheme="minorHAnsi" w:hAnsiTheme="minorHAnsi"/>
        </w:rPr>
        <w:t xml:space="preserve"> originales</w:t>
      </w:r>
      <w:r w:rsidR="00137FC1" w:rsidRPr="00F945BE">
        <w:rPr>
          <w:rFonts w:asciiTheme="minorHAnsi" w:hAnsiTheme="minorHAnsi"/>
        </w:rPr>
        <w:t>, en las cuales estipulen que han prestado buen servicio de lavandería de ropa ante  unidades hospitalarias, mismas que la Convocante se reserva el derecho de verificar dicha información, para su participación en el presente evento.</w:t>
      </w:r>
    </w:p>
    <w:p w:rsidR="00137FC1" w:rsidRPr="00C76B53" w:rsidRDefault="00137FC1" w:rsidP="00137FC1">
      <w:pPr>
        <w:numPr>
          <w:ilvl w:val="0"/>
          <w:numId w:val="8"/>
        </w:numPr>
        <w:tabs>
          <w:tab w:val="left" w:pos="1276"/>
        </w:tabs>
        <w:ind w:right="49"/>
        <w:jc w:val="both"/>
        <w:rPr>
          <w:rFonts w:asciiTheme="minorHAnsi" w:hAnsiTheme="minorHAnsi"/>
        </w:rPr>
      </w:pPr>
      <w:r w:rsidRPr="00C76B53">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w:t>
      </w:r>
      <w:r w:rsidRPr="00336407">
        <w:rPr>
          <w:rFonts w:asciiTheme="minorHAnsi" w:hAnsiTheme="minorHAnsi" w:cs="Arial"/>
        </w:rPr>
        <w:t xml:space="preserve">las regla </w:t>
      </w:r>
      <w:r w:rsidR="00336407" w:rsidRPr="00336407">
        <w:rPr>
          <w:rFonts w:asciiTheme="minorHAnsi" w:hAnsiTheme="minorHAnsi" w:cs="Arial"/>
        </w:rPr>
        <w:t>2.1.31</w:t>
      </w:r>
      <w:r w:rsidRPr="00336407">
        <w:rPr>
          <w:rFonts w:asciiTheme="minorHAnsi" w:hAnsiTheme="minorHAnsi" w:cs="Arial"/>
        </w:rPr>
        <w:t xml:space="preserve"> de la Miscelánea Fiscal pa</w:t>
      </w:r>
      <w:r w:rsidR="00EB74D1" w:rsidRPr="00336407">
        <w:rPr>
          <w:rFonts w:asciiTheme="minorHAnsi" w:hAnsiTheme="minorHAnsi" w:cs="Arial"/>
        </w:rPr>
        <w:t>ra el Ejercicio 2017</w:t>
      </w:r>
      <w:r w:rsidR="00336407" w:rsidRPr="00336407">
        <w:rPr>
          <w:rFonts w:asciiTheme="minorHAnsi" w:hAnsiTheme="minorHAnsi" w:cs="Arial"/>
        </w:rPr>
        <w:t xml:space="preserve"> publicada en el DOF el 23 de Diciembre de 2016</w:t>
      </w:r>
      <w:r w:rsidRPr="00336407">
        <w:rPr>
          <w:rFonts w:asciiTheme="minorHAnsi" w:hAnsiTheme="minorHAnsi" w:cs="Arial"/>
        </w:rPr>
        <w:t>,</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w:t>
      </w:r>
      <w:r w:rsidRPr="00B36399">
        <w:rPr>
          <w:rFonts w:asciiTheme="minorHAnsi" w:hAnsiTheme="minorHAnsi" w:cs="Arial"/>
          <w:lang w:val="es-MX"/>
        </w:rPr>
        <w:lastRenderedPageBreak/>
        <w:t xml:space="preserve">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EE7F44"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pena convencional (</w:t>
      </w:r>
      <w:r w:rsidRPr="00566EE4">
        <w:rPr>
          <w:rFonts w:ascii="Calibri" w:hAnsi="Calibri"/>
        </w:rPr>
        <w:t xml:space="preserve">Sanción) </w:t>
      </w:r>
      <w:r w:rsidR="00E470E9" w:rsidRPr="00566EE4">
        <w:rPr>
          <w:rFonts w:ascii="Calibri" w:hAnsi="Calibri"/>
        </w:rPr>
        <w:t>del 4</w:t>
      </w:r>
      <w:r w:rsidRPr="00566EE4">
        <w:rPr>
          <w:rFonts w:ascii="Calibri" w:hAnsi="Calibri"/>
        </w:rPr>
        <w:t>% por</w:t>
      </w:r>
      <w:r w:rsidRPr="0039320A">
        <w:rPr>
          <w:rFonts w:ascii="Calibri" w:hAnsi="Calibri"/>
        </w:rPr>
        <w:t xml:space="preserve">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w:t>
      </w:r>
      <w:r w:rsidRPr="00DB6160">
        <w:rPr>
          <w:rFonts w:ascii="Calibri" w:hAnsi="Calibri"/>
          <w:bCs/>
        </w:rPr>
        <w:lastRenderedPageBreak/>
        <w:t>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B37F01" w:rsidRPr="0039320A"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566EE4"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566EE4" w:rsidRPr="00566EE4">
        <w:rPr>
          <w:rFonts w:asciiTheme="minorHAnsi" w:hAnsiTheme="minorHAnsi"/>
          <w:color w:val="auto"/>
          <w:sz w:val="20"/>
          <w:szCs w:val="20"/>
        </w:rPr>
        <w:t>9 de Enero del 2017</w:t>
      </w:r>
      <w:r w:rsidRPr="00566EE4">
        <w:rPr>
          <w:rFonts w:asciiTheme="minorHAnsi" w:hAnsiTheme="minorHAnsi"/>
          <w:color w:val="auto"/>
          <w:sz w:val="20"/>
          <w:szCs w:val="20"/>
        </w:rPr>
        <w:t xml:space="preserve">. </w:t>
      </w:r>
    </w:p>
    <w:p w:rsidR="007F700B" w:rsidRPr="00566EE4"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566EE4" w:rsidRPr="00566EE4">
        <w:rPr>
          <w:rFonts w:asciiTheme="minorHAnsi" w:hAnsiTheme="minorHAnsi"/>
          <w:color w:val="auto"/>
          <w:sz w:val="20"/>
          <w:szCs w:val="20"/>
        </w:rPr>
        <w:t>el 9 de Enero del 2017</w:t>
      </w:r>
      <w:r w:rsidRPr="00566EE4">
        <w:rPr>
          <w:rFonts w:asciiTheme="minorHAnsi" w:hAnsiTheme="minorHAnsi"/>
          <w:color w:val="auto"/>
          <w:sz w:val="20"/>
          <w:szCs w:val="20"/>
        </w:rPr>
        <w:t>.</w:t>
      </w: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840874">
              <w:rPr>
                <w:rFonts w:ascii="Century Gothic" w:hAnsi="Century Gothic" w:cs="Arial"/>
                <w:b/>
                <w:color w:val="000000"/>
                <w:sz w:val="18"/>
              </w:rPr>
              <w:t>N5-2017</w:t>
            </w:r>
          </w:p>
          <w:p w:rsidR="007F700B" w:rsidRPr="00E50172" w:rsidRDefault="007F700B" w:rsidP="00137FC1">
            <w:pPr>
              <w:jc w:val="center"/>
              <w:rPr>
                <w:rFonts w:ascii="Century Gothic" w:hAnsi="Century Gothic" w:cs="Arial"/>
                <w:b/>
                <w:bCs/>
                <w:color w:val="000000"/>
                <w:sz w:val="16"/>
              </w:rPr>
            </w:pPr>
            <w:r w:rsidRPr="00E50172">
              <w:rPr>
                <w:rFonts w:ascii="Century Gothic" w:hAnsi="Century Gothic" w:cs="Arial"/>
                <w:b/>
                <w:color w:val="000000"/>
                <w:sz w:val="18"/>
              </w:rPr>
              <w:t>“</w:t>
            </w:r>
            <w:r w:rsidR="00137FC1">
              <w:rPr>
                <w:rFonts w:ascii="Century Gothic" w:hAnsi="Century Gothic" w:cs="Arial"/>
                <w:b/>
                <w:color w:val="000000"/>
                <w:sz w:val="18"/>
              </w:rPr>
              <w:t>ARRENDAMIENTO DE ROPA QUIRÚRGICA Y HOSPITALARIA DE PISO Y CIRUGÍA, NO ESTÉRIL</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566EE4" w:rsidP="00B160FB">
            <w:pPr>
              <w:jc w:val="center"/>
              <w:rPr>
                <w:rFonts w:ascii="Century Gothic" w:hAnsi="Century Gothic" w:cs="Arial"/>
                <w:sz w:val="16"/>
                <w:szCs w:val="18"/>
              </w:rPr>
            </w:pPr>
            <w:r w:rsidRPr="00566EE4">
              <w:rPr>
                <w:rFonts w:ascii="Century Gothic" w:hAnsi="Century Gothic" w:cs="Arial"/>
                <w:sz w:val="16"/>
                <w:szCs w:val="18"/>
              </w:rPr>
              <w:t>18/01/2017</w:t>
            </w:r>
          </w:p>
          <w:p w:rsidR="007F700B" w:rsidRPr="00566EE4" w:rsidRDefault="00566EE4" w:rsidP="00137FC1">
            <w:pPr>
              <w:jc w:val="center"/>
              <w:rPr>
                <w:rFonts w:ascii="Century Gothic" w:hAnsi="Century Gothic" w:cs="Arial"/>
                <w:sz w:val="16"/>
                <w:szCs w:val="18"/>
              </w:rPr>
            </w:pPr>
            <w:r w:rsidRPr="00566EE4">
              <w:rPr>
                <w:rFonts w:ascii="Century Gothic" w:hAnsi="Century Gothic" w:cs="Arial"/>
                <w:sz w:val="16"/>
                <w:szCs w:val="18"/>
              </w:rPr>
              <w:t>12</w:t>
            </w:r>
            <w:r w:rsidR="007F700B" w:rsidRPr="00566EE4">
              <w:rPr>
                <w:rFonts w:ascii="Century Gothic" w:hAnsi="Century Gothic" w:cs="Arial"/>
                <w:sz w:val="16"/>
                <w:szCs w:val="18"/>
              </w:rPr>
              <w:t>:</w:t>
            </w:r>
            <w:r w:rsidRPr="00566EE4">
              <w:rPr>
                <w:rFonts w:ascii="Century Gothic" w:hAnsi="Century Gothic" w:cs="Arial"/>
                <w:sz w:val="16"/>
                <w:szCs w:val="18"/>
              </w:rPr>
              <w:t>0</w:t>
            </w:r>
            <w:r w:rsidR="007F700B" w:rsidRPr="00566EE4">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566EE4" w:rsidRDefault="00052955" w:rsidP="00B160FB">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w:t>
            </w:r>
            <w:r w:rsidR="00D4536C" w:rsidRPr="00566EE4">
              <w:rPr>
                <w:rFonts w:ascii="Century Gothic" w:hAnsi="Century Gothic" w:cs="Arial"/>
                <w:color w:val="000000"/>
                <w:sz w:val="16"/>
                <w:szCs w:val="18"/>
              </w:rPr>
              <w:t xml:space="preserve">Dirección Administrativa y de la </w:t>
            </w:r>
            <w:r w:rsidRPr="00566EE4">
              <w:rPr>
                <w:rFonts w:ascii="Century Gothic" w:hAnsi="Century Gothic" w:cs="Arial"/>
                <w:color w:val="000000"/>
                <w:sz w:val="16"/>
                <w:szCs w:val="18"/>
              </w:rPr>
              <w:t xml:space="preserve">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xml:space="preserve">, </w:t>
            </w:r>
            <w:r w:rsidR="00D4536C" w:rsidRPr="00566EE4">
              <w:rPr>
                <w:rFonts w:ascii="Century Gothic" w:hAnsi="Century Gothic" w:cs="Arial"/>
                <w:color w:val="000000"/>
                <w:sz w:val="16"/>
                <w:szCs w:val="18"/>
              </w:rPr>
              <w:t xml:space="preserve">segundo y </w:t>
            </w:r>
            <w:r w:rsidRPr="00566EE4">
              <w:rPr>
                <w:rFonts w:ascii="Century Gothic" w:hAnsi="Century Gothic" w:cs="Arial"/>
                <w:color w:val="000000"/>
                <w:sz w:val="16"/>
                <w:szCs w:val="18"/>
              </w:rPr>
              <w:t>tercer piso,</w:t>
            </w:r>
            <w:r w:rsidR="00D4536C" w:rsidRPr="00566EE4">
              <w:rPr>
                <w:rFonts w:ascii="Century Gothic" w:hAnsi="Century Gothic" w:cs="Arial"/>
                <w:color w:val="000000"/>
                <w:sz w:val="16"/>
                <w:szCs w:val="18"/>
              </w:rPr>
              <w:t xml:space="preserve"> respectivamente,</w:t>
            </w:r>
            <w:r w:rsidRPr="00566EE4">
              <w:rPr>
                <w:rFonts w:ascii="Century Gothic" w:hAnsi="Century Gothic" w:cs="Arial"/>
                <w:color w:val="000000"/>
                <w:sz w:val="16"/>
                <w:szCs w:val="18"/>
              </w:rPr>
              <w:t xml:space="preserve"> Centro de Monterrey, Nuevo León, C.P. 64000</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566EE4" w:rsidP="00B160FB">
            <w:pPr>
              <w:jc w:val="center"/>
              <w:rPr>
                <w:rFonts w:ascii="Century Gothic" w:hAnsi="Century Gothic" w:cs="Arial"/>
                <w:sz w:val="16"/>
                <w:szCs w:val="18"/>
              </w:rPr>
            </w:pPr>
            <w:r w:rsidRPr="00566EE4">
              <w:rPr>
                <w:rFonts w:ascii="Century Gothic" w:hAnsi="Century Gothic" w:cs="Arial"/>
                <w:sz w:val="16"/>
                <w:szCs w:val="18"/>
              </w:rPr>
              <w:t>26/01/2017</w:t>
            </w:r>
          </w:p>
          <w:p w:rsidR="007F700B" w:rsidRPr="00566EE4" w:rsidRDefault="00B37F01" w:rsidP="00137FC1">
            <w:pPr>
              <w:jc w:val="center"/>
              <w:rPr>
                <w:rFonts w:ascii="Century Gothic" w:hAnsi="Century Gothic" w:cs="Arial"/>
                <w:sz w:val="16"/>
                <w:szCs w:val="18"/>
              </w:rPr>
            </w:pPr>
            <w:r w:rsidRPr="00566EE4">
              <w:rPr>
                <w:rFonts w:ascii="Century Gothic" w:hAnsi="Century Gothic" w:cs="Arial"/>
                <w:sz w:val="16"/>
                <w:szCs w:val="18"/>
              </w:rPr>
              <w:t>1</w:t>
            </w:r>
            <w:r w:rsidR="00566EE4" w:rsidRPr="00566EE4">
              <w:rPr>
                <w:rFonts w:ascii="Century Gothic" w:hAnsi="Century Gothic" w:cs="Arial"/>
                <w:sz w:val="16"/>
                <w:szCs w:val="18"/>
              </w:rPr>
              <w:t>3</w:t>
            </w:r>
            <w:r w:rsidR="007F700B" w:rsidRPr="00566EE4">
              <w:rPr>
                <w:rFonts w:ascii="Century Gothic" w:hAnsi="Century Gothic" w:cs="Arial"/>
                <w:sz w:val="16"/>
                <w:szCs w:val="18"/>
              </w:rPr>
              <w:t>:</w:t>
            </w:r>
            <w:r w:rsidR="00B54A80" w:rsidRPr="00566EE4">
              <w:rPr>
                <w:rFonts w:ascii="Century Gothic" w:hAnsi="Century Gothic" w:cs="Arial"/>
                <w:sz w:val="16"/>
                <w:szCs w:val="18"/>
              </w:rPr>
              <w:t>0</w:t>
            </w:r>
            <w:r w:rsidR="007F700B" w:rsidRPr="00566EE4">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both"/>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566EE4" w:rsidP="00B160FB">
            <w:pPr>
              <w:jc w:val="center"/>
              <w:rPr>
                <w:rFonts w:ascii="Century Gothic" w:hAnsi="Century Gothic" w:cs="Arial"/>
                <w:sz w:val="16"/>
                <w:szCs w:val="18"/>
              </w:rPr>
            </w:pPr>
            <w:r w:rsidRPr="00566EE4">
              <w:rPr>
                <w:rFonts w:ascii="Century Gothic" w:hAnsi="Century Gothic" w:cs="Arial"/>
                <w:sz w:val="16"/>
                <w:szCs w:val="18"/>
              </w:rPr>
              <w:t>30</w:t>
            </w:r>
            <w:r w:rsidR="007F700B" w:rsidRPr="00566EE4">
              <w:rPr>
                <w:rFonts w:ascii="Century Gothic" w:hAnsi="Century Gothic" w:cs="Arial"/>
                <w:sz w:val="16"/>
                <w:szCs w:val="18"/>
              </w:rPr>
              <w:t>/</w:t>
            </w:r>
            <w:r w:rsidR="00B54A80" w:rsidRPr="00566EE4">
              <w:rPr>
                <w:rFonts w:ascii="Century Gothic" w:hAnsi="Century Gothic" w:cs="Arial"/>
                <w:sz w:val="16"/>
                <w:szCs w:val="18"/>
              </w:rPr>
              <w:t>01</w:t>
            </w:r>
            <w:r w:rsidR="007F700B" w:rsidRPr="00566EE4">
              <w:rPr>
                <w:rFonts w:ascii="Century Gothic" w:hAnsi="Century Gothic" w:cs="Arial"/>
                <w:sz w:val="16"/>
                <w:szCs w:val="18"/>
              </w:rPr>
              <w:t>/201</w:t>
            </w:r>
            <w:r w:rsidR="00D4536C" w:rsidRPr="00566EE4">
              <w:rPr>
                <w:rFonts w:ascii="Century Gothic" w:hAnsi="Century Gothic" w:cs="Arial"/>
                <w:sz w:val="16"/>
                <w:szCs w:val="18"/>
              </w:rPr>
              <w:t>7</w:t>
            </w:r>
          </w:p>
          <w:p w:rsidR="007F700B" w:rsidRPr="00566EE4" w:rsidRDefault="00566EE4" w:rsidP="00137FC1">
            <w:pPr>
              <w:jc w:val="center"/>
              <w:rPr>
                <w:rFonts w:ascii="Century Gothic" w:hAnsi="Century Gothic" w:cs="Arial"/>
                <w:sz w:val="16"/>
                <w:szCs w:val="18"/>
              </w:rPr>
            </w:pPr>
            <w:r w:rsidRPr="00566EE4">
              <w:rPr>
                <w:rFonts w:ascii="Century Gothic" w:hAnsi="Century Gothic" w:cs="Arial"/>
                <w:sz w:val="16"/>
                <w:szCs w:val="18"/>
              </w:rPr>
              <w:t>11</w:t>
            </w:r>
            <w:r w:rsidR="007F700B" w:rsidRPr="00566EE4">
              <w:rPr>
                <w:rFonts w:ascii="Century Gothic" w:hAnsi="Century Gothic" w:cs="Arial"/>
                <w:sz w:val="16"/>
                <w:szCs w:val="18"/>
              </w:rPr>
              <w:t>:</w:t>
            </w:r>
            <w:r w:rsidR="00137FC1" w:rsidRPr="00566EE4">
              <w:rPr>
                <w:rFonts w:ascii="Century Gothic" w:hAnsi="Century Gothic" w:cs="Arial"/>
                <w:sz w:val="16"/>
                <w:szCs w:val="18"/>
              </w:rPr>
              <w:t>3</w:t>
            </w:r>
            <w:r w:rsidR="00B54A80" w:rsidRPr="00566EE4">
              <w:rPr>
                <w:rFonts w:ascii="Century Gothic" w:hAnsi="Century Gothic" w:cs="Arial"/>
                <w:sz w:val="16"/>
                <w:szCs w:val="18"/>
              </w:rPr>
              <w:t>0</w:t>
            </w:r>
            <w:r w:rsidR="007F700B"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566EE4" w:rsidP="00B160FB">
            <w:pPr>
              <w:jc w:val="center"/>
              <w:rPr>
                <w:rFonts w:ascii="Century Gothic" w:hAnsi="Century Gothic" w:cs="Arial"/>
                <w:sz w:val="16"/>
                <w:szCs w:val="18"/>
              </w:rPr>
            </w:pPr>
            <w:r w:rsidRPr="00566EE4">
              <w:rPr>
                <w:rFonts w:ascii="Century Gothic" w:hAnsi="Century Gothic" w:cs="Arial"/>
                <w:sz w:val="16"/>
                <w:szCs w:val="18"/>
              </w:rPr>
              <w:t>30</w:t>
            </w:r>
            <w:r w:rsidR="007F700B" w:rsidRPr="00566EE4">
              <w:rPr>
                <w:rFonts w:ascii="Century Gothic" w:hAnsi="Century Gothic" w:cs="Arial"/>
                <w:sz w:val="16"/>
                <w:szCs w:val="18"/>
              </w:rPr>
              <w:t>/</w:t>
            </w:r>
            <w:r w:rsidR="00B54A80" w:rsidRPr="00566EE4">
              <w:rPr>
                <w:rFonts w:ascii="Century Gothic" w:hAnsi="Century Gothic" w:cs="Arial"/>
                <w:sz w:val="16"/>
                <w:szCs w:val="18"/>
              </w:rPr>
              <w:t>01</w:t>
            </w:r>
            <w:r w:rsidR="007F700B" w:rsidRPr="00566EE4">
              <w:rPr>
                <w:rFonts w:ascii="Century Gothic" w:hAnsi="Century Gothic" w:cs="Arial"/>
                <w:sz w:val="16"/>
                <w:szCs w:val="18"/>
              </w:rPr>
              <w:t>/201</w:t>
            </w:r>
            <w:r w:rsidR="00D4536C" w:rsidRPr="00566EE4">
              <w:rPr>
                <w:rFonts w:ascii="Century Gothic" w:hAnsi="Century Gothic" w:cs="Arial"/>
                <w:sz w:val="16"/>
                <w:szCs w:val="18"/>
              </w:rPr>
              <w:t>7</w:t>
            </w:r>
          </w:p>
          <w:p w:rsidR="007F700B" w:rsidRPr="00566EE4" w:rsidRDefault="00566EE4" w:rsidP="00137FC1">
            <w:pPr>
              <w:jc w:val="center"/>
              <w:rPr>
                <w:rFonts w:ascii="Century Gothic" w:hAnsi="Century Gothic" w:cs="Arial"/>
                <w:sz w:val="16"/>
                <w:szCs w:val="18"/>
              </w:rPr>
            </w:pPr>
            <w:r w:rsidRPr="00566EE4">
              <w:rPr>
                <w:rFonts w:ascii="Century Gothic" w:hAnsi="Century Gothic" w:cs="Arial"/>
                <w:sz w:val="16"/>
                <w:szCs w:val="18"/>
              </w:rPr>
              <w:t>12</w:t>
            </w:r>
            <w:r w:rsidR="007F700B" w:rsidRPr="00566EE4">
              <w:rPr>
                <w:rFonts w:ascii="Century Gothic" w:hAnsi="Century Gothic" w:cs="Arial"/>
                <w:sz w:val="16"/>
                <w:szCs w:val="18"/>
              </w:rPr>
              <w:t>:</w:t>
            </w:r>
            <w:r w:rsidRPr="00566EE4">
              <w:rPr>
                <w:rFonts w:ascii="Century Gothic" w:hAnsi="Century Gothic" w:cs="Arial"/>
                <w:sz w:val="16"/>
                <w:szCs w:val="18"/>
              </w:rPr>
              <w:t>0</w:t>
            </w:r>
            <w:r w:rsidR="00137FC1" w:rsidRPr="00566EE4">
              <w:rPr>
                <w:rFonts w:ascii="Century Gothic" w:hAnsi="Century Gothic" w:cs="Arial"/>
                <w:sz w:val="16"/>
                <w:szCs w:val="18"/>
              </w:rPr>
              <w:t>0</w:t>
            </w:r>
            <w:r w:rsidR="007F700B"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566EE4" w:rsidP="00B160FB">
            <w:pPr>
              <w:jc w:val="center"/>
              <w:rPr>
                <w:rFonts w:ascii="Century Gothic" w:hAnsi="Century Gothic" w:cs="Arial"/>
                <w:sz w:val="16"/>
                <w:szCs w:val="18"/>
              </w:rPr>
            </w:pPr>
            <w:r w:rsidRPr="00566EE4">
              <w:rPr>
                <w:rFonts w:ascii="Century Gothic" w:hAnsi="Century Gothic" w:cs="Arial"/>
                <w:sz w:val="16"/>
                <w:szCs w:val="18"/>
              </w:rPr>
              <w:t>30</w:t>
            </w:r>
            <w:r w:rsidR="007F700B" w:rsidRPr="00566EE4">
              <w:rPr>
                <w:rFonts w:ascii="Century Gothic" w:hAnsi="Century Gothic" w:cs="Arial"/>
                <w:sz w:val="16"/>
                <w:szCs w:val="18"/>
              </w:rPr>
              <w:t>/</w:t>
            </w:r>
            <w:r w:rsidR="00B54A80" w:rsidRPr="00566EE4">
              <w:rPr>
                <w:rFonts w:ascii="Century Gothic" w:hAnsi="Century Gothic" w:cs="Arial"/>
                <w:sz w:val="16"/>
                <w:szCs w:val="18"/>
              </w:rPr>
              <w:t>01</w:t>
            </w:r>
            <w:r w:rsidR="007F700B" w:rsidRPr="00566EE4">
              <w:rPr>
                <w:rFonts w:ascii="Century Gothic" w:hAnsi="Century Gothic" w:cs="Arial"/>
                <w:sz w:val="16"/>
                <w:szCs w:val="18"/>
              </w:rPr>
              <w:t>/201</w:t>
            </w:r>
            <w:r w:rsidR="00D4536C" w:rsidRPr="00566EE4">
              <w:rPr>
                <w:rFonts w:ascii="Century Gothic" w:hAnsi="Century Gothic" w:cs="Arial"/>
                <w:sz w:val="16"/>
                <w:szCs w:val="18"/>
              </w:rPr>
              <w:t>7</w:t>
            </w:r>
          </w:p>
          <w:p w:rsidR="007F700B" w:rsidRPr="00566EE4" w:rsidRDefault="00566EE4" w:rsidP="00137FC1">
            <w:pPr>
              <w:jc w:val="center"/>
              <w:rPr>
                <w:rFonts w:ascii="Century Gothic" w:hAnsi="Century Gothic" w:cs="Arial"/>
                <w:sz w:val="16"/>
                <w:szCs w:val="18"/>
              </w:rPr>
            </w:pPr>
            <w:r w:rsidRPr="00566EE4">
              <w:rPr>
                <w:rFonts w:ascii="Century Gothic" w:hAnsi="Century Gothic" w:cs="Arial"/>
                <w:sz w:val="16"/>
                <w:szCs w:val="18"/>
              </w:rPr>
              <w:t>12</w:t>
            </w:r>
            <w:r w:rsidR="007F700B" w:rsidRPr="00566EE4">
              <w:rPr>
                <w:rFonts w:ascii="Century Gothic" w:hAnsi="Century Gothic" w:cs="Arial"/>
                <w:sz w:val="16"/>
                <w:szCs w:val="18"/>
              </w:rPr>
              <w:t>:</w:t>
            </w:r>
            <w:r w:rsidRPr="00566EE4">
              <w:rPr>
                <w:rFonts w:ascii="Century Gothic" w:hAnsi="Century Gothic" w:cs="Arial"/>
                <w:sz w:val="16"/>
                <w:szCs w:val="18"/>
              </w:rPr>
              <w:t>30</w:t>
            </w:r>
            <w:r w:rsidR="007F700B"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566EE4" w:rsidRDefault="007F700B" w:rsidP="00B37F01">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566EE4" w:rsidRPr="00566EE4">
              <w:rPr>
                <w:rFonts w:ascii="Century Gothic" w:hAnsi="Century Gothic" w:cs="Arial"/>
                <w:sz w:val="16"/>
                <w:szCs w:val="18"/>
              </w:rPr>
              <w:t>día 14</w:t>
            </w:r>
            <w:r w:rsidRPr="00566EE4">
              <w:rPr>
                <w:rFonts w:ascii="Century Gothic" w:hAnsi="Century Gothic" w:cs="Arial"/>
                <w:sz w:val="16"/>
                <w:szCs w:val="18"/>
              </w:rPr>
              <w:t xml:space="preserve"> de </w:t>
            </w:r>
            <w:r w:rsidR="00566EE4" w:rsidRPr="00566EE4">
              <w:rPr>
                <w:rFonts w:ascii="Century Gothic" w:hAnsi="Century Gothic" w:cs="Arial"/>
                <w:sz w:val="16"/>
                <w:szCs w:val="18"/>
              </w:rPr>
              <w:t>Febrero</w:t>
            </w:r>
            <w:r w:rsidRPr="00566EE4">
              <w:rPr>
                <w:rFonts w:ascii="Century Gothic" w:hAnsi="Century Gothic" w:cs="Arial"/>
                <w:sz w:val="16"/>
                <w:szCs w:val="18"/>
              </w:rPr>
              <w:t xml:space="preserve"> de 201</w:t>
            </w:r>
            <w:r w:rsidR="00D4536C" w:rsidRPr="00566EE4">
              <w:rPr>
                <w:rFonts w:ascii="Century Gothic" w:hAnsi="Century Gothic" w:cs="Arial"/>
                <w:sz w:val="16"/>
                <w:szCs w:val="18"/>
              </w:rPr>
              <w:t>7</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EE7F44"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por p</w:t>
      </w:r>
      <w:r w:rsidR="00FD2C77" w:rsidRPr="00F22C42">
        <w:rPr>
          <w:rFonts w:ascii="Calibri" w:hAnsi="Calibri"/>
          <w:b/>
          <w:i/>
        </w:rPr>
        <w:t>aquete</w:t>
      </w:r>
      <w:r w:rsidRPr="00F22C42">
        <w:rPr>
          <w:rFonts w:ascii="Calibri" w:hAnsi="Calibri"/>
          <w:b/>
          <w:i/>
        </w:rPr>
        <w:t xml:space="preserve"> </w:t>
      </w:r>
      <w:r w:rsidRPr="00F22C42">
        <w:rPr>
          <w:rFonts w:ascii="Calibri" w:hAnsi="Calibri"/>
        </w:rPr>
        <w:t xml:space="preserve">que incluye </w:t>
      </w:r>
      <w:r w:rsidR="00FD2C77" w:rsidRPr="00F22C42">
        <w:rPr>
          <w:rFonts w:ascii="Calibri" w:hAnsi="Calibri"/>
        </w:rPr>
        <w:t xml:space="preserve">la prestación del servicio </w:t>
      </w:r>
      <w:r w:rsidRPr="00F22C42">
        <w:rPr>
          <w:rFonts w:ascii="Calibri" w:hAnsi="Calibri"/>
        </w:rPr>
        <w:t>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La falta de firma del Licitante o Representante Legal en </w:t>
      </w:r>
      <w:r w:rsidR="00F22C42">
        <w:rPr>
          <w:rFonts w:ascii="Calibri" w:hAnsi="Calibri"/>
        </w:rPr>
        <w:t>las</w:t>
      </w:r>
      <w:r w:rsidRPr="0039320A">
        <w:rPr>
          <w:rFonts w:ascii="Calibri" w:hAnsi="Calibri"/>
        </w:rPr>
        <w:t xml:space="preserve">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lastRenderedPageBreak/>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566EE4">
        <w:rPr>
          <w:rFonts w:ascii="Calibri" w:hAnsi="Calibri"/>
          <w:sz w:val="20"/>
        </w:rPr>
        <w:t xml:space="preserve">La vigencia del contrato que se derive </w:t>
      </w:r>
      <w:r w:rsidR="009E04A4" w:rsidRPr="00566EE4">
        <w:rPr>
          <w:rFonts w:ascii="Calibri" w:hAnsi="Calibri"/>
          <w:sz w:val="20"/>
        </w:rPr>
        <w:t xml:space="preserve">de la </w:t>
      </w:r>
      <w:r w:rsidRPr="00566EE4">
        <w:rPr>
          <w:rFonts w:ascii="Calibri" w:hAnsi="Calibri"/>
          <w:sz w:val="20"/>
        </w:rPr>
        <w:t xml:space="preserve">presente </w:t>
      </w:r>
      <w:r w:rsidR="009E04A4" w:rsidRPr="00566EE4">
        <w:rPr>
          <w:rFonts w:ascii="Calibri" w:hAnsi="Calibri"/>
          <w:sz w:val="20"/>
        </w:rPr>
        <w:t>licitación</w:t>
      </w:r>
      <w:r w:rsidRPr="00566EE4">
        <w:rPr>
          <w:rFonts w:ascii="Calibri" w:hAnsi="Calibri"/>
          <w:sz w:val="20"/>
        </w:rPr>
        <w:t xml:space="preserve">, será del </w:t>
      </w:r>
      <w:r w:rsidR="008C4582" w:rsidRPr="00566EE4">
        <w:rPr>
          <w:rFonts w:ascii="Calibri" w:hAnsi="Calibri"/>
          <w:sz w:val="20"/>
        </w:rPr>
        <w:t>1</w:t>
      </w:r>
      <w:r w:rsidRPr="00566EE4">
        <w:rPr>
          <w:rFonts w:ascii="Calibri" w:hAnsi="Calibri"/>
          <w:sz w:val="20"/>
        </w:rPr>
        <w:t xml:space="preserve"> de </w:t>
      </w:r>
      <w:r w:rsidR="00566EE4" w:rsidRPr="00566EE4">
        <w:rPr>
          <w:rFonts w:ascii="Calibri" w:hAnsi="Calibri"/>
          <w:sz w:val="20"/>
        </w:rPr>
        <w:t>Febrero</w:t>
      </w:r>
      <w:r w:rsidRPr="00566EE4">
        <w:rPr>
          <w:rFonts w:ascii="Calibri" w:hAnsi="Calibri"/>
          <w:sz w:val="20"/>
        </w:rPr>
        <w:t xml:space="preserve"> del 201</w:t>
      </w:r>
      <w:r w:rsidR="00D4536C" w:rsidRPr="00566EE4">
        <w:rPr>
          <w:rFonts w:ascii="Calibri" w:hAnsi="Calibri"/>
          <w:sz w:val="20"/>
        </w:rPr>
        <w:t>7</w:t>
      </w:r>
      <w:r w:rsidRPr="00566EE4">
        <w:rPr>
          <w:rFonts w:ascii="Calibri" w:hAnsi="Calibri"/>
          <w:sz w:val="20"/>
        </w:rPr>
        <w:t xml:space="preserve"> al </w:t>
      </w:r>
      <w:r w:rsidR="00566EE4" w:rsidRPr="00566EE4">
        <w:rPr>
          <w:rFonts w:ascii="Calibri" w:hAnsi="Calibri"/>
          <w:sz w:val="20"/>
        </w:rPr>
        <w:t>31</w:t>
      </w:r>
      <w:r w:rsidRPr="00566EE4">
        <w:rPr>
          <w:rFonts w:ascii="Calibri" w:hAnsi="Calibri"/>
          <w:sz w:val="20"/>
        </w:rPr>
        <w:t xml:space="preserve"> de </w:t>
      </w:r>
      <w:r w:rsidR="00566EE4" w:rsidRPr="00566EE4">
        <w:rPr>
          <w:rFonts w:ascii="Calibri" w:hAnsi="Calibri"/>
          <w:sz w:val="20"/>
        </w:rPr>
        <w:t>Diciembre</w:t>
      </w:r>
      <w:r w:rsidRPr="00566EE4">
        <w:rPr>
          <w:rFonts w:ascii="Calibri" w:hAnsi="Calibri"/>
          <w:sz w:val="20"/>
        </w:rPr>
        <w:t xml:space="preserve"> del 201</w:t>
      </w:r>
      <w:r w:rsidR="00D4536C" w:rsidRPr="00566EE4">
        <w:rPr>
          <w:rFonts w:ascii="Calibri" w:hAnsi="Calibri"/>
          <w:sz w:val="20"/>
        </w:rPr>
        <w:t>7</w:t>
      </w:r>
      <w:r w:rsidRPr="00566EE4">
        <w:rPr>
          <w:rFonts w:ascii="Calibri" w:hAnsi="Calibri"/>
          <w:sz w:val="20"/>
        </w:rPr>
        <w:t>. Al</w:t>
      </w:r>
      <w:r w:rsidRPr="006F697A">
        <w:rPr>
          <w:rFonts w:ascii="Calibri" w:hAnsi="Calibri"/>
          <w:sz w:val="20"/>
        </w:rPr>
        <w:t xml:space="preserve">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EB74D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566EE4">
        <w:rPr>
          <w:rFonts w:asciiTheme="minorHAnsi" w:hAnsiTheme="minorHAnsi"/>
          <w:b/>
        </w:rPr>
        <w:t>9 DE ENERO DEL 2017</w:t>
      </w: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bookmarkStart w:id="0" w:name="_GoBack"/>
      <w:bookmarkEnd w:id="0"/>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137FC1" w:rsidRDefault="00137FC1" w:rsidP="00137FC1">
      <w:pPr>
        <w:jc w:val="center"/>
        <w:rPr>
          <w:rFonts w:asciiTheme="minorHAnsi" w:hAnsiTheme="minorHAnsi"/>
          <w:b/>
        </w:rPr>
      </w:pPr>
    </w:p>
    <w:tbl>
      <w:tblPr>
        <w:tblW w:w="11420" w:type="dxa"/>
        <w:jc w:val="center"/>
        <w:tblCellMar>
          <w:left w:w="70" w:type="dxa"/>
          <w:right w:w="70" w:type="dxa"/>
        </w:tblCellMar>
        <w:tblLook w:val="04A0" w:firstRow="1" w:lastRow="0" w:firstColumn="1" w:lastColumn="0" w:noHBand="0" w:noVBand="1"/>
      </w:tblPr>
      <w:tblGrid>
        <w:gridCol w:w="1189"/>
        <w:gridCol w:w="1280"/>
        <w:gridCol w:w="1191"/>
        <w:gridCol w:w="1190"/>
        <w:gridCol w:w="1190"/>
        <w:gridCol w:w="2371"/>
        <w:gridCol w:w="1189"/>
        <w:gridCol w:w="1820"/>
      </w:tblGrid>
      <w:tr w:rsidR="00C41D42" w:rsidRPr="00C41D42" w:rsidTr="00C41D42">
        <w:trPr>
          <w:trHeight w:val="300"/>
          <w:jc w:val="center"/>
        </w:trPr>
        <w:tc>
          <w:tcPr>
            <w:tcW w:w="1200" w:type="dxa"/>
            <w:tcBorders>
              <w:top w:val="single" w:sz="8" w:space="0" w:color="auto"/>
              <w:left w:val="single" w:sz="8" w:space="0" w:color="auto"/>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Partida</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Descripción</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Cantidad</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Unidad de Medida</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Renglón</w:t>
            </w:r>
          </w:p>
        </w:tc>
        <w:tc>
          <w:tcPr>
            <w:tcW w:w="2400" w:type="dxa"/>
            <w:tcBorders>
              <w:top w:val="single" w:sz="8" w:space="0" w:color="auto"/>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Descripción </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Unidad</w:t>
            </w:r>
          </w:p>
        </w:tc>
        <w:tc>
          <w:tcPr>
            <w:tcW w:w="1820" w:type="dxa"/>
            <w:tcBorders>
              <w:top w:val="single" w:sz="8" w:space="0" w:color="auto"/>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 CANTIDAD</w:t>
            </w:r>
          </w:p>
        </w:tc>
      </w:tr>
      <w:tr w:rsidR="00C41D42" w:rsidRPr="00C41D42" w:rsidTr="00C41D42">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Servicio de lavandería de Ropa Quirúrgica y Hospitalaria de Piso y Cirugía (No Estéril) para el Hospital Metropolitano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Paquete</w:t>
            </w:r>
          </w:p>
        </w:tc>
        <w:tc>
          <w:tcPr>
            <w:tcW w:w="6620" w:type="dxa"/>
            <w:gridSpan w:val="4"/>
            <w:tcBorders>
              <w:top w:val="single" w:sz="8" w:space="0" w:color="auto"/>
              <w:left w:val="nil"/>
              <w:bottom w:val="single" w:sz="8" w:space="0" w:color="auto"/>
              <w:right w:val="single" w:sz="8" w:space="0" w:color="000000"/>
            </w:tcBorders>
            <w:shd w:val="clear" w:color="000000" w:fill="B7DEE8"/>
            <w:vAlign w:val="center"/>
            <w:hideMark/>
          </w:tcPr>
          <w:p w:rsidR="00C41D42" w:rsidRPr="00C41D42" w:rsidRDefault="00C41D42" w:rsidP="00C41D42">
            <w:pPr>
              <w:jc w:val="both"/>
              <w:rPr>
                <w:rFonts w:ascii="Calibri" w:hAnsi="Calibri"/>
                <w:color w:val="000000"/>
                <w:sz w:val="18"/>
                <w:szCs w:val="18"/>
                <w:lang w:val="es-MX" w:eastAsia="es-MX"/>
              </w:rPr>
            </w:pPr>
            <w:r w:rsidRPr="00C41D42">
              <w:rPr>
                <w:rFonts w:ascii="Calibri" w:hAnsi="Calibri"/>
                <w:color w:val="000000"/>
                <w:sz w:val="18"/>
                <w:szCs w:val="18"/>
                <w:lang w:val="es-MX" w:eastAsia="es-MX"/>
              </w:rPr>
              <w:t>Servicio de Lavandería de Ropa Quirúrgica y Hospitalaria de Piso y Cirugía (No Estéril) para el Hospital Metropolitano:</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para aislamiento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24,500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para paciente adulto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71,500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"1 bata microfibra"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3,900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"4 campos azules"</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"cirugía mayor"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"cirugía menor"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Bulto "equipo de </w:t>
            </w:r>
            <w:proofErr w:type="spellStart"/>
            <w:r w:rsidRPr="00C41D42">
              <w:rPr>
                <w:rFonts w:ascii="Calibri" w:hAnsi="Calibri"/>
                <w:color w:val="000000"/>
                <w:sz w:val="18"/>
                <w:szCs w:val="18"/>
                <w:lang w:val="es-MX" w:eastAsia="es-MX"/>
              </w:rPr>
              <w:t>oftalmo</w:t>
            </w:r>
            <w:proofErr w:type="spellEnd"/>
            <w:r w:rsidRPr="00C41D42">
              <w:rPr>
                <w:rFonts w:ascii="Calibri" w:hAnsi="Calibri"/>
                <w:color w:val="000000"/>
                <w:sz w:val="18"/>
                <w:szCs w:val="18"/>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3,900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"parto"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8,900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"tres batas para cirujano"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"una bata"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9,900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“sabana de pubis“</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Cobertor neonatal</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Filipina chica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9,900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Filipina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9,900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Filipina jumbo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Filipina mediana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9,900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Fondo geriátrico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14,900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Funda almohada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9,900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Pantalón chico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9,900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Pantalón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Pantalón jumbo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4,671</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Pantalón mediano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clínica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19,900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pediátrica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59,900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regular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149,940</w:t>
            </w:r>
          </w:p>
        </w:tc>
      </w:tr>
      <w:tr w:rsidR="00C41D42" w:rsidRPr="00C41D42" w:rsidTr="00C41D42">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Servicio de lavandería de Ropa Quirúrgica y </w:t>
            </w:r>
            <w:r w:rsidRPr="00C41D42">
              <w:rPr>
                <w:rFonts w:ascii="Calibri" w:hAnsi="Calibri"/>
                <w:color w:val="000000"/>
                <w:sz w:val="18"/>
                <w:szCs w:val="18"/>
                <w:lang w:val="es-MX" w:eastAsia="es-MX"/>
              </w:rPr>
              <w:lastRenderedPageBreak/>
              <w:t>Hospitalaria de Piso y Cirugía (No Estéril) para el Hospital Regional Materno Infantil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lastRenderedPageBreak/>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Paquete</w:t>
            </w:r>
          </w:p>
        </w:tc>
        <w:tc>
          <w:tcPr>
            <w:tcW w:w="6620" w:type="dxa"/>
            <w:gridSpan w:val="4"/>
            <w:tcBorders>
              <w:top w:val="single" w:sz="8" w:space="0" w:color="auto"/>
              <w:left w:val="nil"/>
              <w:bottom w:val="single" w:sz="8" w:space="0" w:color="auto"/>
              <w:right w:val="single" w:sz="8" w:space="0" w:color="000000"/>
            </w:tcBorders>
            <w:shd w:val="clear" w:color="000000" w:fill="B7DEE8"/>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Servicio de Lavandería de Ropa Quirúrgica y Hospitalaria de Piso y Cirugía (No Estéril)  para el Hospital Regional Materno Infantil</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Renglón</w:t>
            </w:r>
          </w:p>
        </w:tc>
        <w:tc>
          <w:tcPr>
            <w:tcW w:w="24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Descripción </w:t>
            </w: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Unidad</w:t>
            </w:r>
          </w:p>
        </w:tc>
        <w:tc>
          <w:tcPr>
            <w:tcW w:w="182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CANTIDAD</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escolar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15,000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infantil</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15,000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para aislamiento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para paciente adulto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58,000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pediátrica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"1 bata microfibra"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"2 campos azules"</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"4 campos azules"</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"cirugía mayor"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Bulto "equipo de </w:t>
            </w:r>
            <w:proofErr w:type="spellStart"/>
            <w:r w:rsidRPr="00C41D42">
              <w:rPr>
                <w:rFonts w:ascii="Calibri" w:hAnsi="Calibri"/>
                <w:color w:val="000000"/>
                <w:sz w:val="18"/>
                <w:szCs w:val="18"/>
                <w:lang w:val="es-MX" w:eastAsia="es-MX"/>
              </w:rPr>
              <w:t>oftalmo</w:t>
            </w:r>
            <w:proofErr w:type="spellEnd"/>
            <w:r w:rsidRPr="00C41D42">
              <w:rPr>
                <w:rFonts w:ascii="Calibri" w:hAnsi="Calibri"/>
                <w:color w:val="000000"/>
                <w:sz w:val="18"/>
                <w:szCs w:val="18"/>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"parto"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"tres batas para cirujano"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"una bata"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de campo hendido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Campo doble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Campo doble mediano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Campo sencillo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15,000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Campo sencillo mediano verde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Cobertor matrimonial cuadrado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Cobertor neonatal</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Cobertor pediátrico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Filipina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9,843</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Fondo geriátrico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25,000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Funda almohada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15,000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Pantalón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clínica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pediátrica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98,000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regular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98,000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Toalla de mano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3</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Servicio de lavandería de Ropa Quirúrgica y Hospitalaria de Piso y Cirugía </w:t>
            </w:r>
            <w:r w:rsidRPr="00C41D42">
              <w:rPr>
                <w:rFonts w:ascii="Calibri" w:hAnsi="Calibri"/>
                <w:color w:val="000000"/>
                <w:sz w:val="18"/>
                <w:szCs w:val="18"/>
                <w:lang w:val="es-MX" w:eastAsia="es-MX"/>
              </w:rPr>
              <w:lastRenderedPageBreak/>
              <w:t>(No Estéril) para el Hospital General de Dr. Arroyo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lastRenderedPageBreak/>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Paquete</w:t>
            </w:r>
          </w:p>
        </w:tc>
        <w:tc>
          <w:tcPr>
            <w:tcW w:w="6620" w:type="dxa"/>
            <w:gridSpan w:val="4"/>
            <w:tcBorders>
              <w:top w:val="single" w:sz="8" w:space="0" w:color="auto"/>
              <w:left w:val="nil"/>
              <w:bottom w:val="single" w:sz="8" w:space="0" w:color="auto"/>
              <w:right w:val="single" w:sz="8" w:space="0" w:color="000000"/>
            </w:tcBorders>
            <w:shd w:val="clear" w:color="000000" w:fill="B7DEE8"/>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Servicio de Lavandería de Ropa Quirúrgica y Hospitalaria de Piso y Cirugía (No Estéril)  para el Hospital General de Dr. Arroyo:</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Renglón</w:t>
            </w:r>
          </w:p>
        </w:tc>
        <w:tc>
          <w:tcPr>
            <w:tcW w:w="24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Descripción </w:t>
            </w: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Unidad</w:t>
            </w:r>
          </w:p>
        </w:tc>
        <w:tc>
          <w:tcPr>
            <w:tcW w:w="182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 CANTIDAD</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escolar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infantil</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para paciente adulto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11,700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"4 campos azules"</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1,392</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"cirugía mayor"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"cirugía menor"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503</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"parto"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492</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"tres batas para cirujano"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514</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"una bata"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de campo hendido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Campo doble chico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691</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Campo doble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Campo doble mediano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1,296</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Campo sencillo chico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Campo sencillo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Campo sencillo mediano verde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1,300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Cobertor matrimonial cuadrado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Filipina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600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Fondo geriátrico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1,950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Funda almohada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Pantalón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637</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clínica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12,216</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pediátrica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regular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19,800</w:t>
            </w:r>
          </w:p>
        </w:tc>
      </w:tr>
      <w:tr w:rsidR="00C41D42" w:rsidRPr="00C41D42" w:rsidTr="00C41D42">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Servicio de lavandería de Ropa Quirúrgica y Hospitalaria de Piso y Cirugía (No Estéril) para la Jurisdicción Sanitaria No. 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Paquete</w:t>
            </w:r>
          </w:p>
        </w:tc>
        <w:tc>
          <w:tcPr>
            <w:tcW w:w="6620" w:type="dxa"/>
            <w:gridSpan w:val="4"/>
            <w:tcBorders>
              <w:top w:val="single" w:sz="8" w:space="0" w:color="auto"/>
              <w:left w:val="nil"/>
              <w:bottom w:val="single" w:sz="8" w:space="0" w:color="auto"/>
              <w:right w:val="single" w:sz="8" w:space="0" w:color="000000"/>
            </w:tcBorders>
            <w:shd w:val="clear" w:color="000000" w:fill="B7DEE8"/>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Servicio de Lavandería de Ropa Quirúrgica y Hospitalaria de Piso y Cirugía (No Estéril)  para la Jurisdicción Sanitaria No. 4:</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Renglón</w:t>
            </w:r>
          </w:p>
        </w:tc>
        <w:tc>
          <w:tcPr>
            <w:tcW w:w="24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Descripción </w:t>
            </w: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Unidad</w:t>
            </w:r>
          </w:p>
        </w:tc>
        <w:tc>
          <w:tcPr>
            <w:tcW w:w="182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CANTIDAD</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infantil</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132</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para paciente adulto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165</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"4 campos azules"</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165</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"cirugía mayor"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99</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"cirugía menor"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133</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"parto"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132</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"una bata"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66</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de campo hendido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Filipina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Funda almohada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660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Pantalón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1,145</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regular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1,546</w:t>
            </w:r>
          </w:p>
        </w:tc>
      </w:tr>
      <w:tr w:rsidR="00C41D42" w:rsidRPr="00C41D42" w:rsidTr="00C41D42">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Servicio de lavandería de Ropa Quirúrgica y Hospitalaria de Piso y Cirugía (No Estéril) para el Centro de Especialidades Dentales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Paquete</w:t>
            </w:r>
          </w:p>
        </w:tc>
        <w:tc>
          <w:tcPr>
            <w:tcW w:w="6620" w:type="dxa"/>
            <w:gridSpan w:val="4"/>
            <w:tcBorders>
              <w:top w:val="single" w:sz="8" w:space="0" w:color="auto"/>
              <w:left w:val="nil"/>
              <w:bottom w:val="single" w:sz="8" w:space="0" w:color="auto"/>
              <w:right w:val="single" w:sz="8" w:space="0" w:color="000000"/>
            </w:tcBorders>
            <w:shd w:val="clear" w:color="000000" w:fill="B7DEE8"/>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Servicio de Lavandería de Ropa Quirúrgica y Hospitalaria de Piso y Cirugía (No Estéril)  para el Centro de Especialidades Dentales:</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Renglón</w:t>
            </w:r>
          </w:p>
        </w:tc>
        <w:tc>
          <w:tcPr>
            <w:tcW w:w="24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Descripción </w:t>
            </w: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Unidad</w:t>
            </w:r>
          </w:p>
        </w:tc>
        <w:tc>
          <w:tcPr>
            <w:tcW w:w="182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CANTIDAD</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de campo hendido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7,194</w:t>
            </w:r>
          </w:p>
        </w:tc>
      </w:tr>
      <w:tr w:rsidR="00C41D42" w:rsidRPr="00C41D42" w:rsidTr="00C41D42">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6</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Servicio de lavandería de Ropa Quirúrgica y Hospitalaria de Piso y Cirugía (No Estéril) para la UNEME Pediátrica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w:t>
            </w:r>
          </w:p>
        </w:tc>
        <w:tc>
          <w:tcPr>
            <w:tcW w:w="6620" w:type="dxa"/>
            <w:gridSpan w:val="4"/>
            <w:tcBorders>
              <w:top w:val="single" w:sz="8" w:space="0" w:color="auto"/>
              <w:left w:val="nil"/>
              <w:bottom w:val="single" w:sz="8" w:space="0" w:color="auto"/>
              <w:right w:val="single" w:sz="8" w:space="0" w:color="000000"/>
            </w:tcBorders>
            <w:shd w:val="clear" w:color="000000" w:fill="B7DEE8"/>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Servicio de Lavandería de Ropa Quirúrgica y Hospitalaria de Piso y Cirugía (No Estéril)  para la UNEME Pediátrica:</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Renglón</w:t>
            </w:r>
          </w:p>
        </w:tc>
        <w:tc>
          <w:tcPr>
            <w:tcW w:w="24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Descripción </w:t>
            </w: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Unidad</w:t>
            </w:r>
          </w:p>
        </w:tc>
        <w:tc>
          <w:tcPr>
            <w:tcW w:w="182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CANTIDAD</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escolar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800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infantil</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para aislamiento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para paciente adulto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pediátrica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2,003</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"2 campos azules"</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1,622</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"una bata"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de campo hendido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Cobertor matrimonial cuadrado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Fondo geriátrico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clínica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regular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2,500</w:t>
            </w:r>
          </w:p>
        </w:tc>
      </w:tr>
      <w:tr w:rsidR="00C41D42" w:rsidRPr="00C41D42" w:rsidTr="00C41D42">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7</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Servicio de lavandería de Ropa Quirúrgica y Hospitalaria de Piso y Cirugía (No Estéril) para el Hospital General de </w:t>
            </w:r>
            <w:r w:rsidRPr="00C41D42">
              <w:rPr>
                <w:rFonts w:ascii="Calibri" w:hAnsi="Calibri"/>
                <w:color w:val="000000"/>
                <w:sz w:val="18"/>
                <w:szCs w:val="18"/>
                <w:lang w:val="es-MX" w:eastAsia="es-MX"/>
              </w:rPr>
              <w:lastRenderedPageBreak/>
              <w:t>Sabinas Hidalgo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lastRenderedPageBreak/>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Paquete</w:t>
            </w:r>
          </w:p>
        </w:tc>
        <w:tc>
          <w:tcPr>
            <w:tcW w:w="6620" w:type="dxa"/>
            <w:gridSpan w:val="4"/>
            <w:tcBorders>
              <w:top w:val="single" w:sz="8" w:space="0" w:color="auto"/>
              <w:left w:val="nil"/>
              <w:bottom w:val="single" w:sz="8" w:space="0" w:color="auto"/>
              <w:right w:val="single" w:sz="8" w:space="0" w:color="000000"/>
            </w:tcBorders>
            <w:shd w:val="clear" w:color="000000" w:fill="B7DEE8"/>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Servicio de lavandería de Ropa Quirúrgica y Hospitalaria de Piso y Cirugía (No Estéril) para el Hospital General de Sabinas Hidalgo</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Renglón</w:t>
            </w:r>
          </w:p>
        </w:tc>
        <w:tc>
          <w:tcPr>
            <w:tcW w:w="24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Descripción </w:t>
            </w: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Unidad</w:t>
            </w:r>
          </w:p>
        </w:tc>
        <w:tc>
          <w:tcPr>
            <w:tcW w:w="182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 xml:space="preserve"> CANTIDAD</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escolar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250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infantil</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250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Bata para paciente adulto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Bota de lona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800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"4 campos azules"</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250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"cirugía mayor"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250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"cirugía menor"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"tres batas para cirujano"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"una bata"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de campo hendido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Bulto de parto o legrado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300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Campo doble chico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1,801</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Campo doble mediano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Campo sencillo chico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1,481</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Campo sencillo mediano verde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Cobertor matrimonial cuadrado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Filipina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Fondo geriátrico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Pantalón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clínica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3,500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pediátrica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22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Sábana regular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8</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Servicio de lavandería de Ropa Quirúrgica y Hospitalaria de Piso y Cirugía (No Estéril) para la Unidad de Rehabilitación Psiquiátrica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Paquete</w:t>
            </w:r>
          </w:p>
        </w:tc>
        <w:tc>
          <w:tcPr>
            <w:tcW w:w="6620" w:type="dxa"/>
            <w:gridSpan w:val="4"/>
            <w:tcBorders>
              <w:top w:val="single" w:sz="8" w:space="0" w:color="auto"/>
              <w:left w:val="nil"/>
              <w:bottom w:val="single" w:sz="8" w:space="0" w:color="auto"/>
              <w:right w:val="single" w:sz="8" w:space="0" w:color="000000"/>
            </w:tcBorders>
            <w:shd w:val="clear" w:color="000000" w:fill="B7DEE8"/>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Servicio de lavandería de Ropa Quirúrgica y Hospitalaria de Piso y Cirugía (No Estéril) para la Unidad de Rehabilitación Psiquiátrica</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Renglón</w:t>
            </w:r>
          </w:p>
        </w:tc>
        <w:tc>
          <w:tcPr>
            <w:tcW w:w="24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 xml:space="preserve">Descripción </w:t>
            </w: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Unidad</w:t>
            </w:r>
          </w:p>
        </w:tc>
        <w:tc>
          <w:tcPr>
            <w:tcW w:w="182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CANTIDAD</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Cobertor matrimonial cuadrado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Filipina blanca extra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3,523</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Filipina blanca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Filipina blanca mediano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Funda almohada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13,002</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Pantalón blanco extra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2,600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Pantalón blanco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8,000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Pantalón blanco mediano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7,200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clínica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13,000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regular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13,000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Toalla de baño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17,000</w:t>
            </w:r>
          </w:p>
        </w:tc>
      </w:tr>
      <w:tr w:rsidR="00C41D42" w:rsidRPr="00C41D42" w:rsidTr="00C41D42">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9</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 xml:space="preserve">Servicio de Lavandería de </w:t>
            </w:r>
            <w:r w:rsidRPr="00C41D42">
              <w:rPr>
                <w:rFonts w:ascii="Calibri" w:hAnsi="Calibri"/>
                <w:bCs/>
                <w:color w:val="000000"/>
                <w:sz w:val="18"/>
                <w:szCs w:val="18"/>
                <w:lang w:val="es-MX" w:eastAsia="es-MX"/>
              </w:rPr>
              <w:lastRenderedPageBreak/>
              <w:t>Ropa Quirúrgica y Hospitalaria de Piso y Cirugía (No Estéril)  para el Hospital General de Hospital Montemorelos: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lastRenderedPageBreak/>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Paquete</w:t>
            </w:r>
          </w:p>
        </w:tc>
        <w:tc>
          <w:tcPr>
            <w:tcW w:w="6620" w:type="dxa"/>
            <w:gridSpan w:val="4"/>
            <w:tcBorders>
              <w:top w:val="single" w:sz="8" w:space="0" w:color="auto"/>
              <w:left w:val="nil"/>
              <w:bottom w:val="single" w:sz="8" w:space="0" w:color="auto"/>
              <w:right w:val="single" w:sz="8" w:space="0" w:color="000000"/>
            </w:tcBorders>
            <w:shd w:val="clear" w:color="000000" w:fill="B7DEE8"/>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Servicio de Lavandería de Ropa Quirúrgica y Hospitalaria de Piso y Cirugía (No Estéril)  para el Hospital General de Hospital Montemorelos:</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Renglón</w:t>
            </w:r>
          </w:p>
        </w:tc>
        <w:tc>
          <w:tcPr>
            <w:tcW w:w="24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 xml:space="preserve">Descripción </w:t>
            </w: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Unidad</w:t>
            </w:r>
          </w:p>
        </w:tc>
        <w:tc>
          <w:tcPr>
            <w:tcW w:w="182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 xml:space="preserve"> CANTIDAD</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Bata escolar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800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Bata infantil</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Bata para paciente adulto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11,700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"4 campos azules"</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1,403</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"cirugía mayor"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600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"cirugía menor"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600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"parto"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600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"tres batas para cirujano"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780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"una bata"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1,200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de campo hendido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1,200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doble chico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1,006</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doble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doble mediano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1,296</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sencillo chico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sencillo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sencillo mediano verde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Cobertor matrimonial cuadrado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1,200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Filipina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Fondo geriátrico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1,950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Funda almohada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Pantalón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clínica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12,216</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pediátrica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regular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19,800</w:t>
            </w:r>
          </w:p>
        </w:tc>
      </w:tr>
      <w:tr w:rsidR="00C41D42" w:rsidRPr="00C41D42" w:rsidTr="00C41D42">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10</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 xml:space="preserve">Servicio de Lavandería de Ropa Quirúrgica y Hospitalaria de Piso y Cirugía (No Estéril)  para el Hospital General de </w:t>
            </w:r>
            <w:r w:rsidRPr="00C41D42">
              <w:rPr>
                <w:rFonts w:ascii="Calibri" w:hAnsi="Calibri"/>
                <w:bCs/>
                <w:color w:val="000000"/>
                <w:sz w:val="18"/>
                <w:szCs w:val="18"/>
                <w:lang w:val="es-MX" w:eastAsia="es-MX"/>
              </w:rPr>
              <w:lastRenderedPageBreak/>
              <w:t>Hospital Linares (</w:t>
            </w:r>
            <w:proofErr w:type="spellStart"/>
            <w:r w:rsidRPr="00C41D42">
              <w:rPr>
                <w:rFonts w:ascii="Calibri" w:hAnsi="Calibri"/>
                <w:bCs/>
                <w:color w:val="000000"/>
                <w:sz w:val="18"/>
                <w:szCs w:val="18"/>
                <w:lang w:val="es-MX" w:eastAsia="es-MX"/>
              </w:rPr>
              <w:t>Provileon</w:t>
            </w:r>
            <w:proofErr w:type="spellEnd"/>
            <w:r w:rsidRPr="00C41D42">
              <w:rPr>
                <w:rFonts w:ascii="Calibri" w:hAnsi="Calibri"/>
                <w:bCs/>
                <w:color w:val="000000"/>
                <w:sz w:val="18"/>
                <w:szCs w:val="18"/>
                <w:lang w:val="es-MX" w:eastAsia="es-MX"/>
              </w:rPr>
              <w:t>):</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lastRenderedPageBreak/>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Paquete</w:t>
            </w:r>
          </w:p>
        </w:tc>
        <w:tc>
          <w:tcPr>
            <w:tcW w:w="6620" w:type="dxa"/>
            <w:gridSpan w:val="4"/>
            <w:tcBorders>
              <w:top w:val="single" w:sz="8" w:space="0" w:color="auto"/>
              <w:left w:val="nil"/>
              <w:bottom w:val="single" w:sz="8" w:space="0" w:color="auto"/>
              <w:right w:val="single" w:sz="8" w:space="0" w:color="000000"/>
            </w:tcBorders>
            <w:shd w:val="clear" w:color="000000" w:fill="B7DEE8"/>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Servicio de Lavandería de Ropa Quirúrgica y Hospitalaria de Piso y Cirugía (No Estéril)  para el Hospital General de Hospital Linares (</w:t>
            </w:r>
            <w:proofErr w:type="spellStart"/>
            <w:r w:rsidRPr="00C41D42">
              <w:rPr>
                <w:rFonts w:ascii="Calibri" w:hAnsi="Calibri"/>
                <w:bCs/>
                <w:color w:val="000000"/>
                <w:sz w:val="18"/>
                <w:szCs w:val="18"/>
                <w:lang w:val="es-MX" w:eastAsia="es-MX"/>
              </w:rPr>
              <w:t>Provileon</w:t>
            </w:r>
            <w:proofErr w:type="spellEnd"/>
            <w:r w:rsidRPr="00C41D42">
              <w:rPr>
                <w:rFonts w:ascii="Calibri" w:hAnsi="Calibri"/>
                <w:bCs/>
                <w:color w:val="000000"/>
                <w:sz w:val="18"/>
                <w:szCs w:val="18"/>
                <w:lang w:val="es-MX" w:eastAsia="es-MX"/>
              </w:rPr>
              <w:t>):</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Renglón</w:t>
            </w:r>
          </w:p>
        </w:tc>
        <w:tc>
          <w:tcPr>
            <w:tcW w:w="24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 xml:space="preserve">Descripción </w:t>
            </w: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Unidad</w:t>
            </w:r>
          </w:p>
        </w:tc>
        <w:tc>
          <w:tcPr>
            <w:tcW w:w="182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 xml:space="preserve"> CANTIDAD</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Bata escolar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Bata infantil</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Bata para paciente adulto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13,000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"4 campos azules"</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1,800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"cirugía mayor"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1,200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"cirugía menor"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1,200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"parto"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1,200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"tres batas para cirujano"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"una bata"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1,200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de campo hendido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1,200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doble chico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doble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doble mediano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2,992</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sencillo chico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sencillo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sencillo mediano verde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5,001</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Cobertor matrimonial cuadrado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Filipina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Fondo geriátrico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3,000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Funda almohada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Pantalón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2,472</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clínica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15,000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pediátrica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regular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20,500</w:t>
            </w:r>
          </w:p>
        </w:tc>
      </w:tr>
      <w:tr w:rsidR="00C41D42" w:rsidRPr="00C41D42" w:rsidTr="00C41D42">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Servicio de Lavandería de Ropa Quirúrgica y Hospitalaria de Piso y Cirugía (No Estéril)  para el Hospital General de Hospital Galeana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Paquete</w:t>
            </w:r>
          </w:p>
        </w:tc>
        <w:tc>
          <w:tcPr>
            <w:tcW w:w="6620" w:type="dxa"/>
            <w:gridSpan w:val="4"/>
            <w:tcBorders>
              <w:top w:val="single" w:sz="8" w:space="0" w:color="auto"/>
              <w:left w:val="nil"/>
              <w:bottom w:val="single" w:sz="8" w:space="0" w:color="auto"/>
              <w:right w:val="single" w:sz="8" w:space="0" w:color="000000"/>
            </w:tcBorders>
            <w:shd w:val="clear" w:color="000000" w:fill="B7DEE8"/>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Servicio de Lavandería de Ropa Quirúrgica y Hospitalaria de Piso y Cirugía (No Estéril)  para el Hospital General de Hospital Galeana</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Renglón</w:t>
            </w:r>
          </w:p>
        </w:tc>
        <w:tc>
          <w:tcPr>
            <w:tcW w:w="24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 xml:space="preserve">Descripción </w:t>
            </w: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Unidad</w:t>
            </w:r>
          </w:p>
        </w:tc>
        <w:tc>
          <w:tcPr>
            <w:tcW w:w="182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 xml:space="preserve"> CANTIDAD</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Bata escolar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Bata infantil</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Bata para paciente adulto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"4 campos azules"</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"cirugía mayor"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"cirugía menor"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434</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"parto"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"tres batas para cirujano"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"una bata"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de campo hendido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doble chico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495</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doble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doble mediano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1,045</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sencillo chico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sencillo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sencillo mediano verde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Cobertor matrimonial cuadrado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900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Filipina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Fondo geriátrico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Funda almohada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Pantalón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637</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clínica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pediátrica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1,226</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regular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700</w:t>
            </w:r>
          </w:p>
        </w:tc>
      </w:tr>
      <w:tr w:rsidR="00C41D42" w:rsidRPr="00C41D42" w:rsidTr="00C41D42">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Paquete</w:t>
            </w:r>
          </w:p>
        </w:tc>
        <w:tc>
          <w:tcPr>
            <w:tcW w:w="6620" w:type="dxa"/>
            <w:gridSpan w:val="4"/>
            <w:tcBorders>
              <w:top w:val="single" w:sz="8" w:space="0" w:color="auto"/>
              <w:left w:val="nil"/>
              <w:bottom w:val="single" w:sz="8" w:space="0" w:color="auto"/>
              <w:right w:val="single" w:sz="8" w:space="0" w:color="000000"/>
            </w:tcBorders>
            <w:shd w:val="clear" w:color="000000" w:fill="B7DEE8"/>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Servicio de Lavandería de Ropa Quirúrgica y Hospitalaria de Piso y Cirugía (No Estéril)  para la Unidad de Shock Trauma</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Renglón</w:t>
            </w:r>
          </w:p>
        </w:tc>
        <w:tc>
          <w:tcPr>
            <w:tcW w:w="24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 xml:space="preserve">Descripción </w:t>
            </w: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Unidad</w:t>
            </w:r>
          </w:p>
        </w:tc>
        <w:tc>
          <w:tcPr>
            <w:tcW w:w="182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 xml:space="preserve"> CANTIDAD</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Bata para paciente adulto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de campo hendido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doble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doble mediano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500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sencillo chico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sencillo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color w:val="000000"/>
                <w:sz w:val="18"/>
                <w:szCs w:val="18"/>
                <w:lang w:val="es-MX" w:eastAsia="es-MX"/>
              </w:rPr>
            </w:pPr>
            <w:r w:rsidRPr="00C41D42">
              <w:rPr>
                <w:rFonts w:ascii="Calibri" w:hAnsi="Calibri"/>
                <w:color w:val="000000"/>
                <w:sz w:val="18"/>
                <w:szCs w:val="18"/>
                <w:lang w:val="es-MX" w:eastAsia="es-MX"/>
              </w:rPr>
              <w:t>Toalla de mano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color w:val="000000"/>
                <w:sz w:val="18"/>
                <w:szCs w:val="18"/>
                <w:lang w:val="es-MX" w:eastAsia="es-MX"/>
              </w:rPr>
            </w:pPr>
            <w:r w:rsidRPr="00C41D42">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Toalla de baño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700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regular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1,000</w:t>
            </w:r>
          </w:p>
        </w:tc>
      </w:tr>
      <w:tr w:rsidR="00C41D42" w:rsidRPr="00C41D42" w:rsidTr="00C41D42">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13</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Servicio de Lavandería de Ropa Quirúrgica y Hospitalaria de Piso y Cirugía (No Estéril)  para el Hospital Tierra y Libertad</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Paquete</w:t>
            </w:r>
          </w:p>
        </w:tc>
        <w:tc>
          <w:tcPr>
            <w:tcW w:w="6620" w:type="dxa"/>
            <w:gridSpan w:val="4"/>
            <w:tcBorders>
              <w:top w:val="single" w:sz="8" w:space="0" w:color="auto"/>
              <w:left w:val="nil"/>
              <w:bottom w:val="single" w:sz="8" w:space="0" w:color="auto"/>
              <w:right w:val="single" w:sz="8" w:space="0" w:color="000000"/>
            </w:tcBorders>
            <w:shd w:val="clear" w:color="000000" w:fill="B7DEE8"/>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Servicio de Lavandería de Ropa Quirúrgica y Hospitalaria de Piso y Cirugía (No Estéril)  para el Hospital General de Hospital Galeana</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Renglón</w:t>
            </w:r>
          </w:p>
        </w:tc>
        <w:tc>
          <w:tcPr>
            <w:tcW w:w="24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 xml:space="preserve">Descripción </w:t>
            </w:r>
          </w:p>
        </w:tc>
        <w:tc>
          <w:tcPr>
            <w:tcW w:w="120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Unidad</w:t>
            </w:r>
          </w:p>
        </w:tc>
        <w:tc>
          <w:tcPr>
            <w:tcW w:w="1820" w:type="dxa"/>
            <w:tcBorders>
              <w:top w:val="nil"/>
              <w:left w:val="nil"/>
              <w:bottom w:val="single" w:sz="8" w:space="0" w:color="auto"/>
              <w:right w:val="single" w:sz="8" w:space="0" w:color="auto"/>
            </w:tcBorders>
            <w:shd w:val="clear" w:color="000000" w:fill="94E6E4"/>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 xml:space="preserve"> CANTIDAD</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Bata escolar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Bata infantil</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Bata para paciente adulto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"4 campos azules"</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"cirugía mayor"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"cirugía menor"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"parto"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"tres batas para cirujano"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"una bata"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Bulto de campo hendido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doble chico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doble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doble mediano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sencillo chico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15</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sencillo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16</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Campo sencillo mediano verde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17</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Cobertor matrimonial cuadrado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18</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Filipina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19</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Fondo geriátrico</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20</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Funda almohada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21</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Pantalón grande</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22</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clínica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23</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pediátrica</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r w:rsidR="00C41D42" w:rsidRPr="00C41D42" w:rsidTr="00C41D42">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C41D42" w:rsidRPr="00C41D42" w:rsidRDefault="00C41D42" w:rsidP="00C41D42">
            <w:pPr>
              <w:rPr>
                <w:rFonts w:ascii="Calibri" w:hAnsi="Calibri"/>
                <w:bCs/>
                <w:color w:val="000000"/>
                <w:sz w:val="18"/>
                <w:szCs w:val="18"/>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24</w:t>
            </w:r>
          </w:p>
        </w:tc>
        <w:tc>
          <w:tcPr>
            <w:tcW w:w="24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rPr>
                <w:rFonts w:ascii="Calibri" w:hAnsi="Calibri"/>
                <w:bCs/>
                <w:color w:val="000000"/>
                <w:sz w:val="18"/>
                <w:szCs w:val="18"/>
                <w:lang w:val="es-MX" w:eastAsia="es-MX"/>
              </w:rPr>
            </w:pPr>
            <w:r w:rsidRPr="00C41D42">
              <w:rPr>
                <w:rFonts w:ascii="Calibri" w:hAnsi="Calibri"/>
                <w:bCs/>
                <w:color w:val="000000"/>
                <w:sz w:val="18"/>
                <w:szCs w:val="18"/>
                <w:lang w:val="es-MX" w:eastAsia="es-MX"/>
              </w:rPr>
              <w:t>Sábana regular</w:t>
            </w:r>
          </w:p>
        </w:tc>
        <w:tc>
          <w:tcPr>
            <w:tcW w:w="1200" w:type="dxa"/>
            <w:tcBorders>
              <w:top w:val="nil"/>
              <w:left w:val="nil"/>
              <w:bottom w:val="single" w:sz="8" w:space="0" w:color="auto"/>
              <w:right w:val="single" w:sz="8" w:space="0" w:color="auto"/>
            </w:tcBorders>
            <w:shd w:val="clear" w:color="auto" w:fill="auto"/>
            <w:vAlign w:val="center"/>
            <w:hideMark/>
          </w:tcPr>
          <w:p w:rsidR="00C41D42" w:rsidRPr="00C41D42" w:rsidRDefault="00C41D42" w:rsidP="00C41D42">
            <w:pPr>
              <w:jc w:val="center"/>
              <w:rPr>
                <w:rFonts w:ascii="Calibri" w:hAnsi="Calibri"/>
                <w:bCs/>
                <w:color w:val="000000"/>
                <w:sz w:val="18"/>
                <w:szCs w:val="18"/>
                <w:lang w:val="es-MX" w:eastAsia="es-MX"/>
              </w:rPr>
            </w:pPr>
            <w:r w:rsidRPr="00C41D42">
              <w:rPr>
                <w:rFonts w:ascii="Calibri" w:hAnsi="Calibri"/>
                <w:bCs/>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center"/>
            <w:hideMark/>
          </w:tcPr>
          <w:p w:rsidR="00C41D42" w:rsidRPr="00C41D42" w:rsidRDefault="00C41D42" w:rsidP="00C41D42">
            <w:pPr>
              <w:jc w:val="right"/>
              <w:rPr>
                <w:rFonts w:ascii="Calibri" w:hAnsi="Calibri"/>
                <w:color w:val="000000"/>
                <w:sz w:val="18"/>
                <w:szCs w:val="18"/>
                <w:lang w:val="es-MX" w:eastAsia="es-MX"/>
              </w:rPr>
            </w:pPr>
            <w:r w:rsidRPr="00C41D42">
              <w:rPr>
                <w:rFonts w:ascii="Calibri" w:hAnsi="Calibri"/>
                <w:color w:val="000000"/>
                <w:sz w:val="18"/>
                <w:szCs w:val="18"/>
                <w:lang w:val="es-MX" w:eastAsia="es-MX"/>
              </w:rPr>
              <w:t>100</w:t>
            </w:r>
          </w:p>
        </w:tc>
      </w:tr>
    </w:tbl>
    <w:p w:rsidR="00246FF0" w:rsidRDefault="00246FF0" w:rsidP="008B470B">
      <w:pPr>
        <w:tabs>
          <w:tab w:val="left" w:pos="2760"/>
        </w:tabs>
        <w:rPr>
          <w:rFonts w:asciiTheme="minorHAnsi" w:hAnsiTheme="minorHAnsi" w:cs="Arial"/>
          <w:sz w:val="18"/>
          <w:szCs w:val="18"/>
          <w:lang w:val="es-MX"/>
        </w:rPr>
      </w:pPr>
    </w:p>
    <w:p w:rsidR="00A44FD3" w:rsidRDefault="00A44FD3" w:rsidP="008B470B">
      <w:pPr>
        <w:tabs>
          <w:tab w:val="left" w:pos="2760"/>
        </w:tabs>
        <w:rPr>
          <w:rFonts w:asciiTheme="minorHAnsi" w:hAnsiTheme="minorHAnsi" w:cs="Arial"/>
          <w:sz w:val="18"/>
          <w:szCs w:val="18"/>
          <w:lang w:val="es-MX"/>
        </w:rPr>
      </w:pPr>
    </w:p>
    <w:p w:rsidR="00A44FD3" w:rsidRDefault="00A44FD3" w:rsidP="008B470B">
      <w:pPr>
        <w:tabs>
          <w:tab w:val="left" w:pos="2760"/>
        </w:tabs>
        <w:rPr>
          <w:rFonts w:asciiTheme="minorHAnsi" w:hAnsiTheme="minorHAnsi" w:cs="Arial"/>
          <w:sz w:val="18"/>
          <w:szCs w:val="18"/>
          <w:lang w:val="es-MX"/>
        </w:rPr>
      </w:pPr>
    </w:p>
    <w:p w:rsidR="00A44FD3" w:rsidRDefault="00A44FD3"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C41D42" w:rsidRDefault="00C41D42" w:rsidP="008B470B">
      <w:pPr>
        <w:tabs>
          <w:tab w:val="left" w:pos="2760"/>
        </w:tabs>
        <w:rPr>
          <w:rFonts w:asciiTheme="minorHAnsi" w:hAnsiTheme="minorHAnsi" w:cs="Arial"/>
          <w:sz w:val="18"/>
          <w:szCs w:val="18"/>
          <w:lang w:val="es-MX"/>
        </w:rPr>
      </w:pPr>
    </w:p>
    <w:p w:rsidR="00D477A3" w:rsidRDefault="00D477A3" w:rsidP="00D47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D477A3" w:rsidRPr="00AB7D71" w:rsidRDefault="00D477A3" w:rsidP="00D47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Pr>
          <w:rFonts w:asciiTheme="minorHAnsi" w:hAnsiTheme="minorHAnsi"/>
          <w:b/>
        </w:rPr>
        <w:t>ESPECIFICACIONES TÉCNICAS</w:t>
      </w:r>
      <w:r w:rsidR="00674265">
        <w:rPr>
          <w:rFonts w:asciiTheme="minorHAnsi" w:hAnsiTheme="minorHAnsi"/>
          <w:b/>
        </w:rPr>
        <w:t xml:space="preserve"> DE CADA PRENDA</w:t>
      </w:r>
    </w:p>
    <w:p w:rsidR="00A44FD3" w:rsidRDefault="00A44FD3" w:rsidP="008B470B">
      <w:pPr>
        <w:tabs>
          <w:tab w:val="left" w:pos="2760"/>
        </w:tabs>
        <w:rPr>
          <w:rFonts w:asciiTheme="minorHAnsi" w:hAnsiTheme="minorHAnsi" w:cs="Arial"/>
          <w:sz w:val="18"/>
          <w:szCs w:val="18"/>
          <w:lang w:val="es-MX"/>
        </w:rPr>
      </w:pPr>
    </w:p>
    <w:tbl>
      <w:tblPr>
        <w:tblStyle w:val="Tablaconcuadrcula"/>
        <w:tblW w:w="11325" w:type="dxa"/>
        <w:jc w:val="center"/>
        <w:tblLayout w:type="fixed"/>
        <w:tblLook w:val="04A0" w:firstRow="1" w:lastRow="0" w:firstColumn="1" w:lastColumn="0" w:noHBand="0" w:noVBand="1"/>
      </w:tblPr>
      <w:tblGrid>
        <w:gridCol w:w="988"/>
        <w:gridCol w:w="2121"/>
        <w:gridCol w:w="8216"/>
      </w:tblGrid>
      <w:tr w:rsidR="00D4536C" w:rsidRPr="00A44FD3" w:rsidTr="00D4536C">
        <w:trPr>
          <w:jc w:val="center"/>
        </w:trPr>
        <w:tc>
          <w:tcPr>
            <w:tcW w:w="988" w:type="dxa"/>
          </w:tcPr>
          <w:p w:rsidR="00D4536C" w:rsidRPr="00A44FD3" w:rsidRDefault="00D4536C" w:rsidP="00D4536C">
            <w:pPr>
              <w:tabs>
                <w:tab w:val="right" w:pos="1418"/>
              </w:tabs>
              <w:jc w:val="center"/>
              <w:rPr>
                <w:rFonts w:ascii="Arial" w:hAnsi="Arial"/>
                <w:sz w:val="16"/>
                <w:szCs w:val="16"/>
              </w:rPr>
            </w:pPr>
            <w:r>
              <w:rPr>
                <w:rFonts w:ascii="Arial" w:hAnsi="Arial"/>
                <w:sz w:val="16"/>
                <w:szCs w:val="16"/>
              </w:rPr>
              <w:t>NO. PRENDA</w:t>
            </w:r>
          </w:p>
        </w:tc>
        <w:tc>
          <w:tcPr>
            <w:tcW w:w="2121" w:type="dxa"/>
          </w:tcPr>
          <w:p w:rsidR="00D4536C" w:rsidRPr="00A44FD3" w:rsidRDefault="00D4536C" w:rsidP="00D4536C">
            <w:pPr>
              <w:tabs>
                <w:tab w:val="right" w:pos="1418"/>
              </w:tabs>
              <w:jc w:val="center"/>
              <w:rPr>
                <w:rFonts w:ascii="Arial" w:hAnsi="Arial" w:cs="Arial"/>
                <w:color w:val="000000"/>
                <w:sz w:val="16"/>
                <w:szCs w:val="16"/>
              </w:rPr>
            </w:pPr>
            <w:r>
              <w:rPr>
                <w:rFonts w:ascii="Arial" w:hAnsi="Arial" w:cs="Arial"/>
                <w:color w:val="000000"/>
                <w:sz w:val="16"/>
                <w:szCs w:val="16"/>
              </w:rPr>
              <w:t>DESCRIPCIÓN</w:t>
            </w:r>
          </w:p>
        </w:tc>
        <w:tc>
          <w:tcPr>
            <w:tcW w:w="8216" w:type="dxa"/>
          </w:tcPr>
          <w:p w:rsidR="00D4536C" w:rsidRPr="00A44FD3" w:rsidRDefault="00D4536C" w:rsidP="00D4536C">
            <w:pPr>
              <w:tabs>
                <w:tab w:val="right" w:pos="1418"/>
              </w:tabs>
              <w:jc w:val="center"/>
              <w:rPr>
                <w:rFonts w:ascii="Arial" w:hAnsi="Arial" w:cs="Arial"/>
                <w:color w:val="000000"/>
                <w:sz w:val="16"/>
                <w:szCs w:val="16"/>
              </w:rPr>
            </w:pPr>
            <w:r>
              <w:rPr>
                <w:rFonts w:ascii="Arial" w:hAnsi="Arial" w:cs="Arial"/>
                <w:color w:val="000000"/>
                <w:sz w:val="16"/>
                <w:szCs w:val="16"/>
              </w:rPr>
              <w:t>ESPECIFICACIONES</w:t>
            </w:r>
          </w:p>
        </w:tc>
      </w:tr>
      <w:tr w:rsidR="00A44FD3" w:rsidRPr="00A44FD3" w:rsidTr="00D4536C">
        <w:trPr>
          <w:jc w:val="center"/>
        </w:trPr>
        <w:tc>
          <w:tcPr>
            <w:tcW w:w="988" w:type="dxa"/>
          </w:tcPr>
          <w:p w:rsidR="00A44FD3" w:rsidRPr="00A44FD3" w:rsidRDefault="00A44FD3" w:rsidP="00736871">
            <w:pPr>
              <w:tabs>
                <w:tab w:val="right" w:pos="1418"/>
              </w:tabs>
              <w:jc w:val="both"/>
              <w:rPr>
                <w:rFonts w:ascii="Arial" w:hAnsi="Arial"/>
                <w:sz w:val="16"/>
                <w:szCs w:val="16"/>
              </w:rPr>
            </w:pPr>
          </w:p>
          <w:p w:rsidR="00A44FD3" w:rsidRPr="00A44FD3" w:rsidRDefault="00A44FD3" w:rsidP="00736871">
            <w:pPr>
              <w:tabs>
                <w:tab w:val="right" w:pos="1418"/>
              </w:tabs>
              <w:jc w:val="both"/>
              <w:rPr>
                <w:rFonts w:ascii="Arial" w:hAnsi="Arial"/>
                <w:sz w:val="16"/>
                <w:szCs w:val="16"/>
              </w:rPr>
            </w:pPr>
            <w:r w:rsidRPr="00A44FD3">
              <w:rPr>
                <w:rFonts w:ascii="Arial" w:hAnsi="Arial"/>
                <w:sz w:val="16"/>
                <w:szCs w:val="16"/>
              </w:rPr>
              <w:t>1</w:t>
            </w:r>
          </w:p>
          <w:p w:rsidR="00A44FD3" w:rsidRPr="00A44FD3" w:rsidRDefault="00A44FD3" w:rsidP="00736871">
            <w:pPr>
              <w:tabs>
                <w:tab w:val="right" w:pos="1418"/>
              </w:tabs>
              <w:jc w:val="both"/>
              <w:rPr>
                <w:rFonts w:ascii="Arial" w:hAnsi="Arial"/>
                <w:sz w:val="16"/>
                <w:szCs w:val="16"/>
              </w:rPr>
            </w:pPr>
          </w:p>
        </w:tc>
        <w:tc>
          <w:tcPr>
            <w:tcW w:w="2121" w:type="dxa"/>
          </w:tcPr>
          <w:p w:rsidR="00A44FD3" w:rsidRPr="00A44FD3" w:rsidRDefault="00A44FD3" w:rsidP="00736871">
            <w:pPr>
              <w:tabs>
                <w:tab w:val="right" w:pos="1418"/>
              </w:tabs>
              <w:jc w:val="both"/>
              <w:rPr>
                <w:rFonts w:ascii="Arial" w:hAnsi="Arial" w:cs="Arial"/>
                <w:color w:val="000000"/>
                <w:sz w:val="16"/>
                <w:szCs w:val="16"/>
              </w:rPr>
            </w:pPr>
          </w:p>
          <w:p w:rsidR="00A44FD3" w:rsidRPr="00A44FD3" w:rsidRDefault="00A44FD3" w:rsidP="00736871">
            <w:pPr>
              <w:tabs>
                <w:tab w:val="right" w:pos="1418"/>
              </w:tabs>
              <w:jc w:val="both"/>
              <w:rPr>
                <w:rFonts w:ascii="Arial" w:hAnsi="Arial"/>
                <w:sz w:val="16"/>
                <w:szCs w:val="16"/>
              </w:rPr>
            </w:pPr>
            <w:r w:rsidRPr="00A44FD3">
              <w:rPr>
                <w:rFonts w:ascii="Arial" w:hAnsi="Arial" w:cs="Arial"/>
                <w:color w:val="000000"/>
                <w:sz w:val="16"/>
                <w:szCs w:val="16"/>
              </w:rPr>
              <w:t>BATA AISLAMIENTO</w:t>
            </w:r>
          </w:p>
        </w:tc>
        <w:tc>
          <w:tcPr>
            <w:tcW w:w="8216" w:type="dxa"/>
          </w:tcPr>
          <w:p w:rsidR="00A44FD3" w:rsidRPr="00A44FD3" w:rsidRDefault="00A44FD3" w:rsidP="00736871">
            <w:pPr>
              <w:tabs>
                <w:tab w:val="right" w:pos="1418"/>
              </w:tabs>
              <w:jc w:val="both"/>
              <w:rPr>
                <w:rFonts w:ascii="Arial" w:hAnsi="Arial"/>
                <w:sz w:val="16"/>
                <w:szCs w:val="16"/>
              </w:rPr>
            </w:pPr>
            <w:r w:rsidRPr="00A44FD3">
              <w:rPr>
                <w:rFonts w:ascii="Arial" w:hAnsi="Arial" w:cs="Arial"/>
                <w:color w:val="000000"/>
                <w:sz w:val="16"/>
                <w:szCs w:val="16"/>
              </w:rPr>
              <w:t xml:space="preserve">TELA BRAMANTE ESTAMPADA, COMPOSICIÓN 50% POLIÉSTER 50% ALGODÓN. COLOR DE LA TELA: FONDO BLANCO CON LOGO ESTAMPADO, PUÑOS EN MANGAS COMPOSICIÓN 100% POLIÉSTER,  APERTURA TRASERA Y 4 CORDONES (2 EN EL CUELLO Y 2 EN LA PARTE DE LA CINTURA) </w:t>
            </w:r>
            <w:r w:rsidRPr="00A44FD3">
              <w:rPr>
                <w:rFonts w:ascii="Arial" w:hAnsi="Arial" w:cs="Arial"/>
                <w:color w:val="000000"/>
                <w:sz w:val="16"/>
                <w:szCs w:val="16"/>
              </w:rPr>
              <w:br/>
              <w:t>MEDIDAS: LARGO TOTAL 126CM+/-2CM, ANCHO INFERIOR 68+/-3CM, ANCHO DE MANGAS 69CM +/-3CM, LARGO DE TODOS LOS CORDONES 34CM+/-1.5 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ESCOLAR</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BRAMANTE ESTAMPADA, COMPOSICIÓN 50% POLIÉSTER 50% ALGODÓN, COLOR DE LA TELA: FONDO BLANCO CON LOGO ESTAMPADO, APERTURA TRASERA Y 6 CORDONES (2 EN EL CUELLO Y 4 EN LA PARTE DE LA CINTURA) </w:t>
            </w:r>
            <w:r w:rsidRPr="00A44FD3">
              <w:rPr>
                <w:rFonts w:ascii="Arial" w:hAnsi="Arial" w:cs="Arial"/>
                <w:color w:val="000000"/>
                <w:sz w:val="16"/>
                <w:szCs w:val="16"/>
              </w:rPr>
              <w:br/>
              <w:t>MEDIDAS: LARGO TOTAL 93CM +/-2CM, ANCHO INFERIOR 66CM +/-3CM,  LARGO DE TODOS LOS CORDONES 34CM +/-1.5 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INFANTIL NIÑO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BRAMANTE ESTAMPADA, COMPOSICIÓN 50% POLIÉSTER 50% ALGODÓN, COLOR DE LA TELA: FONDO BLANCO CON LOGO ESTAMPADO, APERTURA TRASERA Y 6 CORDONES (2 EN EL CUELLO Y 4 EN LA PARTE DE LA CINTURA) </w:t>
            </w:r>
            <w:r w:rsidRPr="00A44FD3">
              <w:rPr>
                <w:rFonts w:ascii="Arial" w:hAnsi="Arial" w:cs="Arial"/>
                <w:color w:val="000000"/>
                <w:sz w:val="16"/>
                <w:szCs w:val="16"/>
              </w:rPr>
              <w:br/>
              <w:t>MEDIDAS: LARGO TOTAL 65CM +/-2CM, ANCHO INFERIOR 57CM +/-3CM,  LARGO DE TODOS LOS CORDONES 34CM +/-1.5</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LACTANCIA ABIERTA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ESTAMPADA, COMPOSICIÓN 50% POLIÉSTER 50% ALGODÓN, COLOR DE LA TELA: FONDO BLANCO CON LOGO ESTAMPADO, APERTURA TRASERA Y 6 CORDONES (2 EN EL CUELLO Y 4 EN LA PARTE DE LA CINTURA), 2 ABERTURAS FRONTALES A LA ALTURA DEL PECHO DE 25+/-2CM</w:t>
            </w:r>
            <w:r w:rsidRPr="00A44FD3">
              <w:rPr>
                <w:rFonts w:ascii="Arial" w:hAnsi="Arial" w:cs="Arial"/>
                <w:color w:val="000000"/>
                <w:sz w:val="16"/>
                <w:szCs w:val="16"/>
              </w:rPr>
              <w:br/>
              <w:t>MEDIDAS: LARGO TOTAL 118CM +/-2CM, ANCHO INFERIOR 117CM +/-5CM (INCLUYENDO PASTELONES),  LARGO DE TODOS LOS CORDONES 34CM +/-1.5CM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5</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PACIENTE</w:t>
            </w:r>
          </w:p>
        </w:tc>
        <w:tc>
          <w:tcPr>
            <w:tcW w:w="8216" w:type="dxa"/>
            <w:vAlign w:val="bottom"/>
          </w:tcPr>
          <w:p w:rsidR="00A44FD3" w:rsidRPr="00A44FD3" w:rsidRDefault="00A44FD3" w:rsidP="00736871">
            <w:pPr>
              <w:rPr>
                <w:rFonts w:ascii="Arial" w:hAnsi="Arial" w:cs="Arial"/>
                <w:color w:val="000000"/>
                <w:sz w:val="16"/>
                <w:szCs w:val="16"/>
              </w:rPr>
            </w:pPr>
          </w:p>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BRAMANTE ESTAMPADA, COMPOSICIÓN 50% POLIÉSTER 50% ALGODÓN. COLOR DE LA TELA: FONDO BLANCO CON LOGO ESTAMPADO, TELA DOBLE EN EL PECHO, APERTURA TRASERA Y 8 CORDONES (4 EN EL CUELLO Y 4 EN LA PARTE DE LA CINTURA) </w:t>
            </w:r>
            <w:r w:rsidRPr="00A44FD3">
              <w:rPr>
                <w:rFonts w:ascii="Arial" w:hAnsi="Arial" w:cs="Arial"/>
                <w:color w:val="000000"/>
                <w:sz w:val="16"/>
                <w:szCs w:val="16"/>
              </w:rPr>
              <w:br/>
              <w:t>MEDIDAS: LARGO TOTAL 121CM +/-2CM, ANCHO INFERIOR 84CM +/-2CM , LARGO DE TODOS LOS CORDONES 34CM +/-1.5CM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6</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PEDIÁTRICA (BEBE)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BRAMANTE ESTAMPADA, COMPOSICIÓN 50% POLIÉSTER 50% ALGODÓN, COLOR DE LA TELA: FONDO BLANCO CON LOGO ESTAMPADO, APERTURA TRASERA Y 2 CORDONES EN EL CUELLO </w:t>
            </w:r>
            <w:r w:rsidRPr="00A44FD3">
              <w:rPr>
                <w:rFonts w:ascii="Arial" w:hAnsi="Arial" w:cs="Arial"/>
                <w:color w:val="000000"/>
                <w:sz w:val="16"/>
                <w:szCs w:val="16"/>
              </w:rPr>
              <w:br/>
              <w:t>MEDIDAS: LARGO TOTAL 40CM +/-2CM, ANCHO INFERIOR 34CM +/-3CM,  LARGO DE TODOS LOS CORDONES 25CM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7</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BOTA DE LONA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LONA, COMPOSICIÓN 100% ALGODÓN. COLOR DE LA TELA: CRUDO , CON DOS CORDONES A LA ALTURA EN LA PARTE SUPERIOR DE 34+/-1CM</w:t>
            </w:r>
            <w:r w:rsidRPr="00A44FD3">
              <w:rPr>
                <w:rFonts w:ascii="Arial" w:hAnsi="Arial" w:cs="Arial"/>
                <w:color w:val="000000"/>
                <w:sz w:val="16"/>
                <w:szCs w:val="16"/>
              </w:rPr>
              <w:br/>
              <w:t>MEDIDAS: LARGO TOTAL 34CM +/-1CM, DIÁMETRO MAYOR DE LA SUELA (LARGO) 37CM +/-1CM , ANCHO DE LA SUELA 17CM +/-1CM, LARGO DE TODOS LOS CORDONES 34CM +/-1.5CM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8</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1 BATA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BATA CIRUGÍA :</w:t>
            </w:r>
            <w:r w:rsidRPr="00A44FD3">
              <w:rPr>
                <w:rFonts w:ascii="Arial" w:hAnsi="Arial" w:cs="Arial"/>
                <w:color w:val="000000"/>
                <w:sz w:val="16"/>
                <w:szCs w:val="16"/>
              </w:rPr>
              <w:br/>
              <w:t>TELA ATENAS REPELENTE COLOR AZUL, COMPOSICIÓN 80% POLIÉSTER Y 20% ALGODÓN, ABIERTA POR LA PARTE POSTERIOR CON CINTAS DE AMARRE.</w:t>
            </w:r>
            <w:r w:rsidRPr="00A44FD3">
              <w:rPr>
                <w:rFonts w:ascii="Arial" w:hAnsi="Arial" w:cs="Arial"/>
                <w:color w:val="000000"/>
                <w:sz w:val="16"/>
                <w:szCs w:val="16"/>
              </w:rPr>
              <w:br/>
              <w:t>MEDIDA: 63CM +/-2CM ANCHO INFERIOR X 124CM +/-4CM LARGO</w:t>
            </w:r>
            <w:r w:rsidRPr="00A44FD3">
              <w:rPr>
                <w:rFonts w:ascii="Arial" w:hAnsi="Arial" w:cs="Arial"/>
                <w:color w:val="000000"/>
                <w:sz w:val="16"/>
                <w:szCs w:val="16"/>
              </w:rPr>
              <w:br/>
              <w:t xml:space="preserve">1 TOALLA QX: </w:t>
            </w:r>
            <w:r w:rsidRPr="00A44FD3">
              <w:rPr>
                <w:rFonts w:ascii="Arial" w:hAnsi="Arial" w:cs="Arial"/>
                <w:color w:val="000000"/>
                <w:sz w:val="16"/>
                <w:szCs w:val="16"/>
              </w:rPr>
              <w:br/>
              <w:t>TELA TOALLA COLOR AZUL, COMPOSICIÓN 100% ALGODÓN.</w:t>
            </w:r>
            <w:r w:rsidRPr="00A44FD3">
              <w:rPr>
                <w:rFonts w:ascii="Arial" w:hAnsi="Arial" w:cs="Arial"/>
                <w:color w:val="000000"/>
                <w:sz w:val="16"/>
                <w:szCs w:val="16"/>
              </w:rPr>
              <w:br/>
              <w:t>MEDIDA: 38CM +/-2CM X 65CM +/-2CM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9</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1 BATA MICROFIBRA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BATA CIRUGÍA MICROFIBRA :</w:t>
            </w:r>
            <w:r w:rsidRPr="00A44FD3">
              <w:rPr>
                <w:rFonts w:ascii="Arial" w:hAnsi="Arial" w:cs="Arial"/>
                <w:color w:val="000000"/>
                <w:sz w:val="16"/>
                <w:szCs w:val="16"/>
              </w:rPr>
              <w:br/>
              <w:t>TELA COMPEL BICAPA EN PARTE FRONTAL Y MANGA HASTA EL CODO COLOR AZUL, COMPOSICIÓN 100% POLIÉSTER Y RESTO DE LA BATA TELA ATENAS REPELENTE COLOR AZUL, COMPOSICIÓN 80% POLIÉSTER Y 20% ALGODÓN, ABIERTA POR LA PARTE POSTERIOR CON CINTAS DE AMARRE.</w:t>
            </w:r>
            <w:r w:rsidRPr="00A44FD3">
              <w:rPr>
                <w:rFonts w:ascii="Arial" w:hAnsi="Arial" w:cs="Arial"/>
                <w:color w:val="000000"/>
                <w:sz w:val="16"/>
                <w:szCs w:val="16"/>
              </w:rPr>
              <w:br/>
              <w:t>MEDIDA: 65CM +/-2CM ANCHO INFERIOR POR 125CM +/-3CM DE LARGO</w:t>
            </w:r>
            <w:r w:rsidRPr="00A44FD3">
              <w:rPr>
                <w:rFonts w:ascii="Arial" w:hAnsi="Arial" w:cs="Arial"/>
                <w:color w:val="000000"/>
                <w:sz w:val="16"/>
                <w:szCs w:val="16"/>
              </w:rPr>
              <w:br/>
              <w:t xml:space="preserve">1 TOALLA QX: </w:t>
            </w:r>
            <w:r w:rsidRPr="00A44FD3">
              <w:rPr>
                <w:rFonts w:ascii="Arial" w:hAnsi="Arial" w:cs="Arial"/>
                <w:color w:val="000000"/>
                <w:sz w:val="16"/>
                <w:szCs w:val="16"/>
              </w:rPr>
              <w:br/>
              <w:t>TELA TOALLA COLOR AZUL, COMPOSICIÓN 100% ALGODÓN.</w:t>
            </w:r>
            <w:r w:rsidRPr="00A44FD3">
              <w:rPr>
                <w:rFonts w:ascii="Arial" w:hAnsi="Arial" w:cs="Arial"/>
                <w:color w:val="000000"/>
                <w:sz w:val="16"/>
                <w:szCs w:val="16"/>
              </w:rPr>
              <w:br/>
              <w:t>MEDIDA: 38CM +/-2CM POR 65CM +/-2 CM</w:t>
            </w:r>
          </w:p>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lastRenderedPageBreak/>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lastRenderedPageBreak/>
              <w:t>10</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3 BATAS</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3 BATAS CIRUGÍA :</w:t>
            </w:r>
            <w:r w:rsidRPr="00A44FD3">
              <w:rPr>
                <w:rFonts w:ascii="Arial" w:hAnsi="Arial" w:cs="Arial"/>
                <w:color w:val="000000"/>
                <w:sz w:val="16"/>
                <w:szCs w:val="16"/>
              </w:rPr>
              <w:br/>
              <w:t>TELA ATENAS REPELENTE COLOR AZUL, COMPOSICIÓN 80% POLIÉSTER Y 20% ALGODÓN, ABIERTA POR LA PARTE POSTERIOR CON CINTAS DE AMARRE.</w:t>
            </w:r>
            <w:r w:rsidRPr="00A44FD3">
              <w:rPr>
                <w:rFonts w:ascii="Arial" w:hAnsi="Arial" w:cs="Arial"/>
                <w:color w:val="000000"/>
                <w:sz w:val="16"/>
                <w:szCs w:val="16"/>
              </w:rPr>
              <w:br/>
              <w:t>MEDIDA: 63CM +/-2CM ANCHO INFERIOR X 124CM +/-4CM LARGO</w:t>
            </w:r>
            <w:r w:rsidRPr="00A44FD3">
              <w:rPr>
                <w:rFonts w:ascii="Arial" w:hAnsi="Arial" w:cs="Arial"/>
                <w:color w:val="000000"/>
                <w:sz w:val="16"/>
                <w:szCs w:val="16"/>
              </w:rPr>
              <w:br/>
              <w:t xml:space="preserve">3 TOALLAS QX: </w:t>
            </w:r>
            <w:r w:rsidRPr="00A44FD3">
              <w:rPr>
                <w:rFonts w:ascii="Arial" w:hAnsi="Arial" w:cs="Arial"/>
                <w:color w:val="000000"/>
                <w:sz w:val="16"/>
                <w:szCs w:val="16"/>
              </w:rPr>
              <w:br/>
              <w:t>TELA TOALLA COLOR AZUL, COMPOSICIÓN 100% ALGODÓN.</w:t>
            </w:r>
            <w:r w:rsidRPr="00A44FD3">
              <w:rPr>
                <w:rFonts w:ascii="Arial" w:hAnsi="Arial" w:cs="Arial"/>
                <w:color w:val="000000"/>
                <w:sz w:val="16"/>
                <w:szCs w:val="16"/>
              </w:rPr>
              <w:br/>
              <w:t>MEDIDA: 38CM +/-2CM X 65CM +/-2CM</w:t>
            </w:r>
          </w:p>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 +/-2CM X 85CM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11</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4 CAMPOS</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4 CAMPOS SENCILLOS AZULES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 +/-2CM X 85CM +/-2CM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12</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CAMPO HENDIDO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1 CAMPO HENDIDO 90 AZUL </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 xml:space="preserve">MEDIDA: 85.0+/-2.0CM X 85.0+/-2.0CM, PARCHE 24.0+/-2CM X  24.0+/-2CM, HENDIDURA DE 8.0+/-1.0CM </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13</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2 CAMPOS</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2 CAMPOS SENCILLOS AZULES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 +/-2CM X 85CM +/-2CM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14</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CATÉTER</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BULTO DE CATÉTER VAPOR</w:t>
            </w:r>
            <w:r w:rsidRPr="00A44FD3">
              <w:rPr>
                <w:rFonts w:ascii="Arial" w:hAnsi="Arial" w:cs="Arial"/>
                <w:color w:val="000000"/>
                <w:sz w:val="16"/>
                <w:szCs w:val="16"/>
              </w:rPr>
              <w:br/>
              <w:t>1 SÁBANA DE RIÑÓN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MEDIDA: 170CM +/-4CM X 280CM +/-6CM</w:t>
            </w:r>
            <w:r w:rsidRPr="00A44FD3">
              <w:rPr>
                <w:rFonts w:ascii="Arial" w:hAnsi="Arial" w:cs="Arial"/>
                <w:color w:val="000000"/>
                <w:sz w:val="16"/>
                <w:szCs w:val="16"/>
              </w:rPr>
              <w:br/>
              <w:t xml:space="preserve">1 SÁBANA HENDIDA: </w:t>
            </w:r>
            <w:r w:rsidRPr="00A44FD3">
              <w:rPr>
                <w:rFonts w:ascii="Arial" w:hAnsi="Arial" w:cs="Arial"/>
                <w:color w:val="000000"/>
                <w:sz w:val="16"/>
                <w:szCs w:val="16"/>
              </w:rPr>
              <w:br/>
              <w:t>TELA ATENAS COLOR AZUL, COMPOSICIÓN 80% POLIÉSTER, 20% ALGODÓN, CON REFUERZO  DE TELA ATENAS REPELENTE DE 100.0+/-3.0CM CMS X 100.0+/-3.0CM Y ORIFICIO RECTANGULAR DE 60CM+/-2CM X 10CM +/-1.0CM</w:t>
            </w:r>
            <w:r w:rsidRPr="00A44FD3">
              <w:rPr>
                <w:rFonts w:ascii="Arial" w:hAnsi="Arial" w:cs="Arial"/>
                <w:color w:val="000000"/>
                <w:sz w:val="16"/>
                <w:szCs w:val="16"/>
              </w:rPr>
              <w:br/>
              <w:t>MEDIDA: 166CM +/-4.0CM X 290CM +/-6.0CM</w:t>
            </w:r>
            <w:r w:rsidRPr="00A44FD3">
              <w:rPr>
                <w:rFonts w:ascii="Arial" w:hAnsi="Arial" w:cs="Arial"/>
                <w:color w:val="000000"/>
                <w:sz w:val="16"/>
                <w:szCs w:val="16"/>
              </w:rPr>
              <w:br/>
              <w:t>1 BATAS CIRUGÍA :</w:t>
            </w:r>
            <w:r w:rsidRPr="00A44FD3">
              <w:rPr>
                <w:rFonts w:ascii="Arial" w:hAnsi="Arial" w:cs="Arial"/>
                <w:color w:val="000000"/>
                <w:sz w:val="16"/>
                <w:szCs w:val="16"/>
              </w:rPr>
              <w:br/>
              <w:t>TELA ATENAS REPELENTE COLOR AZUL, COMPOSICIÓN 80% POLIÉSTER Y 20% ALGODÓN, ABIERTA POR LA PARTE POSTERIOR CON CINTAS DE AMARRE.</w:t>
            </w:r>
            <w:r w:rsidRPr="00A44FD3">
              <w:rPr>
                <w:rFonts w:ascii="Arial" w:hAnsi="Arial" w:cs="Arial"/>
                <w:color w:val="000000"/>
                <w:sz w:val="16"/>
                <w:szCs w:val="16"/>
              </w:rPr>
              <w:br/>
              <w:t>MEDIDA: 63CM+/-2CM ANCHO INFERIOR X 124CM +/-4CM LARGO</w:t>
            </w:r>
            <w:r w:rsidRPr="00A44FD3">
              <w:rPr>
                <w:rFonts w:ascii="Arial" w:hAnsi="Arial" w:cs="Arial"/>
                <w:color w:val="000000"/>
                <w:sz w:val="16"/>
                <w:szCs w:val="16"/>
              </w:rPr>
              <w:br/>
              <w:t xml:space="preserve">3 TOALLAS QX: </w:t>
            </w:r>
            <w:r w:rsidRPr="00A44FD3">
              <w:rPr>
                <w:rFonts w:ascii="Arial" w:hAnsi="Arial" w:cs="Arial"/>
                <w:color w:val="000000"/>
                <w:sz w:val="16"/>
                <w:szCs w:val="16"/>
              </w:rPr>
              <w:br/>
              <w:t>TELA TOALLA COLOR AZUL, COMPOSICIÓN 100% ALGODÓN.</w:t>
            </w:r>
            <w:r w:rsidRPr="00A44FD3">
              <w:rPr>
                <w:rFonts w:ascii="Arial" w:hAnsi="Arial" w:cs="Arial"/>
                <w:color w:val="000000"/>
                <w:sz w:val="16"/>
                <w:szCs w:val="16"/>
              </w:rPr>
              <w:br/>
              <w:t>MEDIDA: 38CM +/-2CM X 65CM+/-2CM</w:t>
            </w:r>
            <w:r w:rsidRPr="00A44FD3">
              <w:rPr>
                <w:rFonts w:ascii="Arial" w:hAnsi="Arial" w:cs="Arial"/>
                <w:color w:val="000000"/>
                <w:sz w:val="16"/>
                <w:szCs w:val="16"/>
              </w:rPr>
              <w:br/>
              <w:t>1 BOLSA DE PLÁSTICO ESTÉRIL, LA BOLSA DE PLÁSTICO ESTÉRIL VA</w:t>
            </w:r>
            <w:r w:rsidRPr="00A44FD3">
              <w:rPr>
                <w:rFonts w:ascii="Arial" w:hAnsi="Arial" w:cs="Arial"/>
                <w:color w:val="000000"/>
                <w:sz w:val="16"/>
                <w:szCs w:val="16"/>
              </w:rPr>
              <w:br/>
              <w:t>DENTRO DE UNA BOLSA DE PAPEL GRADO MÉDICO SELLADA</w:t>
            </w:r>
            <w:r w:rsidRPr="00A44FD3">
              <w:rPr>
                <w:rFonts w:ascii="Arial" w:hAnsi="Arial" w:cs="Arial"/>
                <w:color w:val="000000"/>
                <w:sz w:val="16"/>
                <w:szCs w:val="16"/>
              </w:rPr>
              <w:br/>
              <w:t>MEDIDA: LARGO: 31CM+/-2CM ANCHO 20CM+/-2CM</w:t>
            </w:r>
            <w:r w:rsidRPr="00A44FD3">
              <w:rPr>
                <w:rFonts w:ascii="Arial" w:hAnsi="Arial" w:cs="Arial"/>
                <w:color w:val="000000"/>
                <w:sz w:val="16"/>
                <w:szCs w:val="16"/>
              </w:rPr>
              <w:br/>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15</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CIRUGÍA GENERAL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FUNDA MAYO:</w:t>
            </w:r>
            <w:r w:rsidRPr="00A44FD3">
              <w:rPr>
                <w:rFonts w:ascii="Arial" w:hAnsi="Arial" w:cs="Arial"/>
                <w:color w:val="000000"/>
                <w:sz w:val="16"/>
                <w:szCs w:val="16"/>
              </w:rPr>
              <w:br/>
              <w:t xml:space="preserve">TELA ATENAS EN LA PARTE SUPERIOR Y TELA ATENAS REPELENTE EN LA PARTE INFERIOR, COLOR AZUL, COMPOSICIÓN 80% POLIÉSTER, 20% ALGODÓN. </w:t>
            </w:r>
            <w:r w:rsidRPr="00A44FD3">
              <w:rPr>
                <w:rFonts w:ascii="Arial" w:hAnsi="Arial" w:cs="Arial"/>
                <w:color w:val="000000"/>
                <w:sz w:val="16"/>
                <w:szCs w:val="16"/>
              </w:rPr>
              <w:br/>
              <w:t>MEDIDA 55CM+/-2CM X127CM+/-4CM</w:t>
            </w:r>
            <w:r w:rsidRPr="00A44FD3">
              <w:rPr>
                <w:rFonts w:ascii="Arial" w:hAnsi="Arial" w:cs="Arial"/>
                <w:color w:val="000000"/>
                <w:sz w:val="16"/>
                <w:szCs w:val="16"/>
              </w:rPr>
              <w:br/>
              <w:t xml:space="preserve"> 2 SÁBANAS PUBIS: </w:t>
            </w:r>
            <w:r w:rsidRPr="00A44FD3">
              <w:rPr>
                <w:rFonts w:ascii="Arial" w:hAnsi="Arial" w:cs="Arial"/>
                <w:color w:val="000000"/>
                <w:sz w:val="16"/>
                <w:szCs w:val="16"/>
              </w:rPr>
              <w:br/>
            </w:r>
            <w:r w:rsidRPr="00A44FD3">
              <w:rPr>
                <w:rFonts w:ascii="Arial" w:hAnsi="Arial" w:cs="Arial"/>
                <w:color w:val="000000"/>
                <w:sz w:val="16"/>
                <w:szCs w:val="16"/>
              </w:rPr>
              <w:lastRenderedPageBreak/>
              <w:t>TELA ATENAS COLOR AZUL, COMPOSICIÓN 80% POLIÉSTER, 20% ALGODÓN.</w:t>
            </w:r>
            <w:r w:rsidRPr="00A44FD3">
              <w:rPr>
                <w:rFonts w:ascii="Arial" w:hAnsi="Arial" w:cs="Arial"/>
                <w:color w:val="000000"/>
                <w:sz w:val="16"/>
                <w:szCs w:val="16"/>
              </w:rPr>
              <w:br/>
              <w:t xml:space="preserve"> MEDIDA: 170CM+/-4CM X 220CM+/-5CM</w:t>
            </w:r>
            <w:r w:rsidRPr="00A44FD3">
              <w:rPr>
                <w:rFonts w:ascii="Arial" w:hAnsi="Arial" w:cs="Arial"/>
                <w:color w:val="000000"/>
                <w:sz w:val="16"/>
                <w:szCs w:val="16"/>
              </w:rPr>
              <w:br/>
              <w:t xml:space="preserve"> 6 CAMPOS SENCILLOS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t xml:space="preserve">1 SÁBANA HENDIDA: </w:t>
            </w:r>
            <w:r w:rsidRPr="00A44FD3">
              <w:rPr>
                <w:rFonts w:ascii="Arial" w:hAnsi="Arial" w:cs="Arial"/>
                <w:color w:val="000000"/>
                <w:sz w:val="16"/>
                <w:szCs w:val="16"/>
              </w:rPr>
              <w:br/>
              <w:t>TELA ATENAS COLOR AZUL, COMPOSICIÓN 80% POLIÉSTER, 20% ALGODÓN, CON REFUERZO  DE TELA ATENAS REPELENTE DE 100CM+/-3CM  X 100CM+/-3.CM Y ORIFICIO RECTANGULAR DE 60CM+/-2CM X 10CM+/-1CM</w:t>
            </w:r>
            <w:r w:rsidRPr="00A44FD3">
              <w:rPr>
                <w:rFonts w:ascii="Arial" w:hAnsi="Arial" w:cs="Arial"/>
                <w:color w:val="000000"/>
                <w:sz w:val="16"/>
                <w:szCs w:val="16"/>
              </w:rPr>
              <w:br/>
              <w:t>MEDIDA: 166CM+/-4CM X 290CM+/-6CM</w:t>
            </w:r>
            <w:r w:rsidRPr="00A44FD3">
              <w:rPr>
                <w:rFonts w:ascii="Arial" w:hAnsi="Arial" w:cs="Arial"/>
                <w:color w:val="000000"/>
                <w:sz w:val="16"/>
                <w:szCs w:val="16"/>
              </w:rPr>
              <w:br/>
              <w:t xml:space="preserve"> 1 SÁBANA DE RIÑÓN :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MEDIDA: 170CM+/-4CM X 280CM+/-6CM</w:t>
            </w:r>
            <w:r w:rsidRPr="00A44FD3">
              <w:rPr>
                <w:rFonts w:ascii="Arial" w:hAnsi="Arial" w:cs="Arial"/>
                <w:color w:val="000000"/>
                <w:sz w:val="16"/>
                <w:szCs w:val="16"/>
              </w:rPr>
              <w:br/>
              <w:t xml:space="preserve"> 1 CAMPO SENCILLO DE ENVOLTURA GRANDE:</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115CM+/-2CM X  115CM+/-2CM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lastRenderedPageBreak/>
              <w:t>16</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CIRUGÍA MENOR</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4 CAMPOS SENCILLOS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t>1 FUNDA MAYO:</w:t>
            </w:r>
            <w:r w:rsidRPr="00A44FD3">
              <w:rPr>
                <w:rFonts w:ascii="Arial" w:hAnsi="Arial" w:cs="Arial"/>
                <w:color w:val="000000"/>
                <w:sz w:val="16"/>
                <w:szCs w:val="16"/>
              </w:rPr>
              <w:br/>
              <w:t xml:space="preserve">TELA ATENAS EN LA PARTE SUPERIOR Y TELA ATENAS REPELENTE EN LA PARTE INFERIOR, COLOR AZUL, COMPOSICIÓN 80% POLIÉSTER, 20% ALGODÓN. </w:t>
            </w:r>
            <w:r w:rsidRPr="00A44FD3">
              <w:rPr>
                <w:rFonts w:ascii="Arial" w:hAnsi="Arial" w:cs="Arial"/>
                <w:color w:val="000000"/>
                <w:sz w:val="16"/>
                <w:szCs w:val="16"/>
              </w:rPr>
              <w:br/>
              <w:t>MEDIDA 55CM+/-2CM X 127</w:t>
            </w:r>
            <w:r w:rsidR="00D477A3">
              <w:rPr>
                <w:rFonts w:ascii="Arial" w:hAnsi="Arial" w:cs="Arial"/>
                <w:color w:val="000000"/>
                <w:sz w:val="16"/>
                <w:szCs w:val="16"/>
              </w:rPr>
              <w:t>CM+/-4CM</w:t>
            </w:r>
            <w:r w:rsidR="00D477A3">
              <w:rPr>
                <w:rFonts w:ascii="Arial" w:hAnsi="Arial" w:cs="Arial"/>
                <w:color w:val="000000"/>
                <w:sz w:val="16"/>
                <w:szCs w:val="16"/>
              </w:rPr>
              <w:br/>
              <w:t>2</w:t>
            </w:r>
            <w:r w:rsidRPr="00A44FD3">
              <w:rPr>
                <w:rFonts w:ascii="Arial" w:hAnsi="Arial" w:cs="Arial"/>
                <w:color w:val="000000"/>
                <w:sz w:val="16"/>
                <w:szCs w:val="16"/>
              </w:rPr>
              <w:t xml:space="preserve"> SÁBANA</w:t>
            </w:r>
            <w:r w:rsidR="00D477A3">
              <w:rPr>
                <w:rFonts w:ascii="Arial" w:hAnsi="Arial" w:cs="Arial"/>
                <w:color w:val="000000"/>
                <w:sz w:val="16"/>
                <w:szCs w:val="16"/>
              </w:rPr>
              <w:t>S</w:t>
            </w:r>
            <w:r w:rsidRPr="00A44FD3">
              <w:rPr>
                <w:rFonts w:ascii="Arial" w:hAnsi="Arial" w:cs="Arial"/>
                <w:color w:val="000000"/>
                <w:sz w:val="16"/>
                <w:szCs w:val="16"/>
              </w:rPr>
              <w:t xml:space="preserve"> PUBIS: </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 xml:space="preserve"> MEDIDA: 170CM+/-4CM X 220CM+/-5CM</w:t>
            </w:r>
            <w:r w:rsidRPr="00A44FD3">
              <w:rPr>
                <w:rFonts w:ascii="Arial" w:hAnsi="Arial" w:cs="Arial"/>
                <w:color w:val="000000"/>
                <w:sz w:val="16"/>
                <w:szCs w:val="16"/>
              </w:rPr>
              <w:br/>
              <w:t>1 SÁBANA DE RIÑÓN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MEDIDA: 170CM+/-4CM X 280CM+/-6CM</w:t>
            </w:r>
            <w:r w:rsidRPr="00A44FD3">
              <w:rPr>
                <w:rFonts w:ascii="Arial" w:hAnsi="Arial" w:cs="Arial"/>
                <w:color w:val="000000"/>
                <w:sz w:val="16"/>
                <w:szCs w:val="16"/>
              </w:rPr>
              <w:br/>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17</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OFTALMOLOGÍA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6 CAMPOS SENCILLOS AZULES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t>1 FUNDA MAYO:</w:t>
            </w:r>
            <w:r w:rsidRPr="00A44FD3">
              <w:rPr>
                <w:rFonts w:ascii="Arial" w:hAnsi="Arial" w:cs="Arial"/>
                <w:color w:val="000000"/>
                <w:sz w:val="16"/>
                <w:szCs w:val="16"/>
              </w:rPr>
              <w:br/>
              <w:t xml:space="preserve">TELA ATENAS EN LA PARTE SUPERIOR Y TELA ATENAS REPELENTE EN LA PARTE INFERIOR, COLOR AZUL, COMPOSICIÓN 80% POLIÉSTER, 20% ALGODÓN. </w:t>
            </w:r>
            <w:r w:rsidRPr="00A44FD3">
              <w:rPr>
                <w:rFonts w:ascii="Arial" w:hAnsi="Arial" w:cs="Arial"/>
                <w:color w:val="000000"/>
                <w:sz w:val="16"/>
                <w:szCs w:val="16"/>
              </w:rPr>
              <w:br/>
              <w:t>MEDIDA 55CM+/-2CM X 127CM+/-4CM</w:t>
            </w:r>
            <w:r w:rsidRPr="00A44FD3">
              <w:rPr>
                <w:rFonts w:ascii="Arial" w:hAnsi="Arial" w:cs="Arial"/>
                <w:color w:val="000000"/>
                <w:sz w:val="16"/>
                <w:szCs w:val="16"/>
              </w:rPr>
              <w:br/>
              <w:t xml:space="preserve"> 2 SÁBANAS PUBIS: </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 xml:space="preserve"> MEDIDA: 170CM +/-4CM X 220CM+/-5CM</w:t>
            </w:r>
            <w:r w:rsidRPr="00A44FD3">
              <w:rPr>
                <w:rFonts w:ascii="Arial" w:hAnsi="Arial" w:cs="Arial"/>
                <w:color w:val="000000"/>
                <w:sz w:val="16"/>
                <w:szCs w:val="16"/>
              </w:rPr>
              <w:br/>
              <w:t>1 CAMPO DE OJO</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 PARCHE 24CM+/-1CM X  24CM+/-1CM, HENDIDURA CIRCULAR 10CM+/-1CM DE DIÁMETRO.</w:t>
            </w:r>
            <w:r w:rsidRPr="00A44FD3">
              <w:rPr>
                <w:rFonts w:ascii="Arial" w:hAnsi="Arial" w:cs="Arial"/>
                <w:color w:val="000000"/>
                <w:sz w:val="16"/>
                <w:szCs w:val="16"/>
              </w:rPr>
              <w:br/>
              <w:t xml:space="preserve"> 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18</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PARTO O LEGRADO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 2 PIERNERAS: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 xml:space="preserve"> MEDIDA: 66CM+/-2CM ANCHO X 101CM+/-3CM LARGO</w:t>
            </w:r>
            <w:r w:rsidRPr="00A44FD3">
              <w:rPr>
                <w:rFonts w:ascii="Arial" w:hAnsi="Arial" w:cs="Arial"/>
                <w:color w:val="000000"/>
                <w:sz w:val="16"/>
                <w:szCs w:val="16"/>
              </w:rPr>
              <w:br/>
              <w:t xml:space="preserve"> 1 SÁBANA DE RIÑÓN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MEDIDA: 170CM+/-4CM X 280CM+/-6CM</w:t>
            </w:r>
            <w:r w:rsidRPr="00A44FD3">
              <w:rPr>
                <w:rFonts w:ascii="Arial" w:hAnsi="Arial" w:cs="Arial"/>
                <w:color w:val="000000"/>
                <w:sz w:val="16"/>
                <w:szCs w:val="16"/>
              </w:rPr>
              <w:br/>
              <w:t>4 CAMPOS SENCILLOS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r>
            <w:r w:rsidRPr="00A44FD3">
              <w:rPr>
                <w:rFonts w:ascii="Arial" w:hAnsi="Arial" w:cs="Arial"/>
                <w:color w:val="000000"/>
                <w:sz w:val="16"/>
                <w:szCs w:val="16"/>
              </w:rPr>
              <w:lastRenderedPageBreak/>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lastRenderedPageBreak/>
              <w:t>19</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FLUOROSCOPIO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FUNDA DE INDIOLINO:</w:t>
            </w:r>
            <w:r w:rsidRPr="00A44FD3">
              <w:rPr>
                <w:rFonts w:ascii="Arial" w:hAnsi="Arial" w:cs="Arial"/>
                <w:color w:val="000000"/>
                <w:sz w:val="16"/>
                <w:szCs w:val="16"/>
              </w:rPr>
              <w:br/>
              <w:t>TELA INDIOLINO COLOR VERDE, COMPOSICIÓN 100% ALGODÓN.</w:t>
            </w:r>
            <w:r w:rsidRPr="00A44FD3">
              <w:rPr>
                <w:rFonts w:ascii="Arial" w:hAnsi="Arial" w:cs="Arial"/>
                <w:color w:val="000000"/>
                <w:sz w:val="16"/>
                <w:szCs w:val="16"/>
              </w:rPr>
              <w:br/>
              <w:t>MEDIDA: 53CM+/-2CM X 143CM+/-4.0CM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55CM+/-2CM X 55CM+/-2CM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20</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PEDIATRICO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2 CAMPOS SENCILLOS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t>1 BATA CIRUGÍA :</w:t>
            </w:r>
            <w:r w:rsidRPr="00A44FD3">
              <w:rPr>
                <w:rFonts w:ascii="Arial" w:hAnsi="Arial" w:cs="Arial"/>
                <w:color w:val="000000"/>
                <w:sz w:val="16"/>
                <w:szCs w:val="16"/>
              </w:rPr>
              <w:br/>
              <w:t>TELA ATENAS REPELENTE COLOR AZUL, COMPOSICIÓN 80% POLIÉSTER Y 20% ALGODÓN, ABIERTA POR LA PARTE POSTERIOR CON CINTAS DE AMARRE.</w:t>
            </w:r>
            <w:r w:rsidRPr="00A44FD3">
              <w:rPr>
                <w:rFonts w:ascii="Arial" w:hAnsi="Arial" w:cs="Arial"/>
                <w:color w:val="000000"/>
                <w:sz w:val="16"/>
                <w:szCs w:val="16"/>
              </w:rPr>
              <w:br/>
              <w:t>MEDIDA: 63CM+/-2CM ANCHO INFERIOR X 124CM+/-4.CM LARGO</w:t>
            </w:r>
            <w:r w:rsidRPr="00A44FD3">
              <w:rPr>
                <w:rFonts w:ascii="Arial" w:hAnsi="Arial" w:cs="Arial"/>
                <w:color w:val="000000"/>
                <w:sz w:val="16"/>
                <w:szCs w:val="16"/>
              </w:rPr>
              <w:br/>
              <w:t xml:space="preserve">1 TOALLA QX: </w:t>
            </w:r>
            <w:r w:rsidRPr="00A44FD3">
              <w:rPr>
                <w:rFonts w:ascii="Arial" w:hAnsi="Arial" w:cs="Arial"/>
                <w:color w:val="000000"/>
                <w:sz w:val="16"/>
                <w:szCs w:val="16"/>
              </w:rPr>
              <w:br/>
              <w:t>TELA TOALLA COLOR AZUL, COMPOSICIÓN 100% ALGODÓN.</w:t>
            </w:r>
            <w:r w:rsidRPr="00A44FD3">
              <w:rPr>
                <w:rFonts w:ascii="Arial" w:hAnsi="Arial" w:cs="Arial"/>
                <w:color w:val="000000"/>
                <w:sz w:val="16"/>
                <w:szCs w:val="16"/>
              </w:rPr>
              <w:br/>
              <w:t>MEDIDA: 38CM+/-2CM X 65CM+/-2CM</w:t>
            </w:r>
            <w:r w:rsidRPr="00A44FD3">
              <w:rPr>
                <w:rFonts w:ascii="Arial" w:hAnsi="Arial" w:cs="Arial"/>
                <w:color w:val="000000"/>
                <w:sz w:val="16"/>
                <w:szCs w:val="16"/>
              </w:rPr>
              <w:br/>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21</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SABANA PUBIS</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2 SÁBANAS PUBIS: </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 xml:space="preserve"> MEDIDA: 170CM+/-4CM X 220CM+/-5CM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55CM+/-2CM X 55CM+/-2CM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22</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DOBLE CHICO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TELA DOBLE , MEDIDA: 67CM+/-2CM X 67CM+/-2CM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23</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DOBLE GRANDE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MEDIDA: 135CM+/-2CM X 135CM+/-2CM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24</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DOBLE MEDIANO ATENAS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ATENAS COLOR VERDE MUSGO, COMPOSICIÓN 80% POLIÉSTER, 20% ALGODÓN.</w:t>
            </w:r>
            <w:r w:rsidRPr="00A44FD3">
              <w:rPr>
                <w:rFonts w:ascii="Arial" w:hAnsi="Arial" w:cs="Arial"/>
                <w:color w:val="000000"/>
                <w:sz w:val="16"/>
                <w:szCs w:val="16"/>
              </w:rPr>
              <w:br/>
              <w:t xml:space="preserve"> TELA DOBLE , MEDIDA: 96CM+/-2CM X 96CM+/-2CM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25</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DOBLE MEDIANO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TELA DOBLE , MEDIDA: 96CM+/-2CM X 100CM+/-2CM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26</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SENCILLO CHICO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MEDIDA: 67CM +/-2CM X 67CM+/-2CM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27</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SENCILLO GRANDE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MEDIDA: 135CM+/-2CM X 135CM+/-2CM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28</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SENCILLO MEDIANO ATENAS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ATENAS COLOR VERDE MUSGO, COMPOSICIÓN 80% POLIÉSTER, 20% ALGODÓN.</w:t>
            </w:r>
            <w:r w:rsidRPr="00A44FD3">
              <w:rPr>
                <w:rFonts w:ascii="Arial" w:hAnsi="Arial" w:cs="Arial"/>
                <w:color w:val="000000"/>
                <w:sz w:val="16"/>
                <w:szCs w:val="16"/>
              </w:rPr>
              <w:br/>
              <w:t>MEDIDA: 96CM+/-2CM X 96CM+/-2CM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29</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SENCILLO MEDIANO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MEDIDA: 96CM+/-2CM X 100CM+/-2CM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30</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COBERTOR MATRIMONIAL CUADRADO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ESTAMPADO EN CUADROS VARIOS COLORES, COMPOSICIÓN 87% POLIÉSTER, 10% ACRÍLICO, 1% FIBRA CELULOSA, 1% POLIAMIDA  Y 1% FIBRA PROTEICA. </w:t>
            </w:r>
            <w:r w:rsidRPr="00A44FD3">
              <w:rPr>
                <w:rFonts w:ascii="Arial" w:hAnsi="Arial" w:cs="Arial"/>
                <w:color w:val="000000"/>
                <w:sz w:val="16"/>
                <w:szCs w:val="16"/>
              </w:rPr>
              <w:br/>
              <w:t>MEDIDA: MÍNIMO 1.65 MTS POR MÍNIMO 2.14MTS</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31</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COBERTOR NEONATO 80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100% ACRÍLICO VIRGEN, FIBRA CORTA COLOR: AZUL CLARO</w:t>
            </w:r>
            <w:r w:rsidRPr="00A44FD3">
              <w:rPr>
                <w:rFonts w:ascii="Arial" w:hAnsi="Arial" w:cs="Arial"/>
                <w:color w:val="000000"/>
                <w:sz w:val="16"/>
                <w:szCs w:val="16"/>
              </w:rPr>
              <w:br/>
              <w:t>MEDIDA: LARGO: 80CM +/- 3CM ANCHO: 60CM +/- 3CM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32</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COBIJA BEBE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 TELA FRANELA ESTAMPADA RAYAS 100% ALGODÓN.</w:t>
            </w:r>
            <w:r w:rsidRPr="00A44FD3">
              <w:rPr>
                <w:rFonts w:ascii="Arial" w:hAnsi="Arial" w:cs="Arial"/>
                <w:color w:val="000000"/>
                <w:sz w:val="16"/>
                <w:szCs w:val="16"/>
              </w:rPr>
              <w:br/>
              <w:t>MEDIDA: 100CM+/-3CM POR 100CM+/-3CM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33</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FILIPINA CHICA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MEDIDA: ANCHO INFERIOR 55CM+/-2CM X LARGO TOTAL 73CM+/-2CM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lastRenderedPageBreak/>
              <w:t>34</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FILIPINA EXTRAGRANDE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55CM+/-2CM X LARGO TOTAL 73CM+/-2CM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35</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FILIPINA GRANDE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71CM+/-2CM X LARGO TOTAL 80CM+/-2CM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36</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FILIPINA JUMBO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80CM+/-2CM X LARGO TOTAL 84CM+/-2CM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37</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FILIPINA MEDIANA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60CM+/-2CM X LARGO TOTAL 75CM+/-2CM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38</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FILIPINA UNITALLA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68CM+/-2CM X LARGO TOTAL 77CM+/-2CM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39</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FONDO GERIÁTRICO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BASE COMPOSICIÓN 100% POLIÉSTER, CAPA INTERMEDIA COMPOSICIÓN 100% POLIÉSTER Y BARRERA DE VINIL VERDE COMPOSICIÓN 100% POLIÉSTER.</w:t>
            </w:r>
            <w:r w:rsidRPr="00A44FD3">
              <w:rPr>
                <w:rFonts w:ascii="Arial" w:hAnsi="Arial" w:cs="Arial"/>
                <w:color w:val="000000"/>
                <w:sz w:val="16"/>
                <w:szCs w:val="16"/>
              </w:rPr>
              <w:br/>
              <w:t xml:space="preserve"> MEDIDA: MÍNIMO 83CM X MÍNIMO 86CM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40</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FUNDA DE ALMOHADA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COMPOSICIÓN: 50% POLIÉSTER 50%</w:t>
            </w:r>
            <w:r w:rsidRPr="00A44FD3">
              <w:rPr>
                <w:rFonts w:ascii="Arial" w:hAnsi="Arial" w:cs="Arial"/>
                <w:color w:val="000000"/>
                <w:sz w:val="16"/>
                <w:szCs w:val="16"/>
              </w:rPr>
              <w:br/>
              <w:t>ALGODÓN COLOR BLANCO</w:t>
            </w:r>
            <w:r w:rsidRPr="00A44FD3">
              <w:rPr>
                <w:rFonts w:ascii="Arial" w:hAnsi="Arial" w:cs="Arial"/>
                <w:color w:val="000000"/>
                <w:sz w:val="16"/>
                <w:szCs w:val="16"/>
              </w:rPr>
              <w:br/>
              <w:t>MEDIDAS: LARGO: 80CM+/-3CM, ANCHO: 58CM+/-3CM, ANCHO BASTILLA  7CM+/-1CM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41</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 CHICO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52CM+/-2CM X LARGO TOTAL 105CM+/-4CM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42</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 EXTRAGRANDE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62CM+/-2CM X LARGO TOTAL 114CM+/-4CM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43</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 GRANDE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60CM+/-2CM X LARGO TOTAL 112CM+/-4CM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44</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 JUMBO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70CM+/-2CM X LARGO TOTAL 120CM+/-4CM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45</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 MEDIANO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56CM+/-2CM X LARGO TOTAL 111CM+/-4CM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46</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 UNTARLA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62CM+/-2CM X LARGO TOTAL 111CM+/-4CM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47</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SABANA CLÍNICA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 COMPOSICIÓN: 50% POLIÉSTER 50% ALGODÓN COLOR BLANCO.</w:t>
            </w:r>
            <w:r w:rsidRPr="00A44FD3">
              <w:rPr>
                <w:rFonts w:ascii="Arial" w:hAnsi="Arial" w:cs="Arial"/>
                <w:color w:val="000000"/>
                <w:sz w:val="16"/>
                <w:szCs w:val="16"/>
              </w:rPr>
              <w:br/>
              <w:t>MEDIDAS: LARGO: 223CM+/- 3CM, ANCHO 136CM +/-2.CM, ANCHO DE BASTILLA EN CABECERA 4CM+/-1CM. COLOR  DEL HILO EN BASTILLAS AZUL REY</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48</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SABANA PEDIÁTRICA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COMPOSICIÓN: 50% POLIÉSTER 50% ALGODÓN COLOR BLANCO</w:t>
            </w:r>
            <w:r w:rsidRPr="00A44FD3">
              <w:rPr>
                <w:rFonts w:ascii="Arial" w:hAnsi="Arial" w:cs="Arial"/>
                <w:color w:val="000000"/>
                <w:sz w:val="16"/>
                <w:szCs w:val="16"/>
              </w:rPr>
              <w:br/>
              <w:t>MEDIDAS: LARGO 143CM+/- 2CM, ANCHO 120CM+/-2CM, ANCHO DE BASTILLA EN CABECERA 4CM+/-1CM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49</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SABANA REGULAR</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 COMPOSICIÓN: 50% POLIÉSTER 50% ALGODÓN COLOR BLANCO</w:t>
            </w:r>
            <w:r w:rsidRPr="00A44FD3">
              <w:rPr>
                <w:rFonts w:ascii="Arial" w:hAnsi="Arial" w:cs="Arial"/>
                <w:color w:val="000000"/>
                <w:sz w:val="16"/>
                <w:szCs w:val="16"/>
              </w:rPr>
              <w:br/>
              <w:t>MEDIDAS: LARGO: MÍN. 272CM, MÁX: 284CM, ANCHO: 205CM +/-3CM, ANCHO DE BASTILLA EN CABECERA 4CM+/-1CM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50</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TOALLA DE BAÑO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FELPA TEJIDO DE RIZO COMPOSICIÓN: 100% ALGODÓN, COLOR BLANCO</w:t>
            </w:r>
            <w:r w:rsidRPr="00A44FD3">
              <w:rPr>
                <w:rFonts w:ascii="Arial" w:hAnsi="Arial" w:cs="Arial"/>
                <w:color w:val="000000"/>
                <w:sz w:val="16"/>
                <w:szCs w:val="16"/>
              </w:rPr>
              <w:br/>
              <w:t>MEDIDAS: LARGO: 140CM+/-4CM , ANCHO: MÍNIMO 78CM MÁXIMO 86CM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51</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TOALLA DE MANO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FELPA TEJIDO DE RIZO COMPOSICIÓN: 100% ALGODÓN, COLOR BLANCO</w:t>
            </w:r>
            <w:r w:rsidRPr="00A44FD3">
              <w:rPr>
                <w:rFonts w:ascii="Arial" w:hAnsi="Arial" w:cs="Arial"/>
                <w:color w:val="000000"/>
                <w:sz w:val="16"/>
                <w:szCs w:val="16"/>
              </w:rPr>
              <w:br/>
              <w:t>MEDIDAS: LARGO: 76CM+/-3CM , ANCHO: 40CM+/- 2CM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52</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COBERTOR PEDIÁTRICO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MICROBRISA, COMPOSICIÓN: 100% POLIÉSTER, COLOR BLANCO PERLA,</w:t>
            </w:r>
          </w:p>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MEDIDAS: LARGO: MÍN 135 CM, ANCHO: MÍN 106CM</w:t>
            </w:r>
          </w:p>
        </w:tc>
      </w:tr>
    </w:tbl>
    <w:p w:rsidR="00A44FD3" w:rsidRPr="00A44FD3" w:rsidRDefault="00A44FD3" w:rsidP="008B470B">
      <w:pPr>
        <w:tabs>
          <w:tab w:val="left" w:pos="2760"/>
        </w:tabs>
        <w:rPr>
          <w:rFonts w:asciiTheme="minorHAnsi" w:hAnsiTheme="minorHAnsi" w:cs="Arial"/>
          <w:sz w:val="18"/>
          <w:szCs w:val="18"/>
        </w:rPr>
      </w:pPr>
    </w:p>
    <w:p w:rsidR="00A44FD3" w:rsidRDefault="00A44FD3"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r w:rsidR="00674265">
        <w:rPr>
          <w:rFonts w:ascii="Calibri" w:hAnsi="Calibri"/>
        </w:rPr>
        <w:t xml:space="preserve"> y 1-A</w:t>
      </w:r>
      <w:r w:rsidRPr="001512E5">
        <w:rPr>
          <w:rFonts w:ascii="Calibri" w:hAnsi="Calibri"/>
        </w:rPr>
        <w:t>)</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137FC1" w:rsidRDefault="00137FC1" w:rsidP="00137FC1">
      <w:pPr>
        <w:tabs>
          <w:tab w:val="left" w:pos="7080"/>
        </w:tabs>
        <w:rPr>
          <w:rFonts w:asciiTheme="minorHAnsi" w:hAnsiTheme="minorHAnsi"/>
          <w:sz w:val="22"/>
        </w:rPr>
      </w:pPr>
    </w:p>
    <w:tbl>
      <w:tblPr>
        <w:tblW w:w="97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969"/>
        <w:gridCol w:w="1275"/>
        <w:gridCol w:w="1135"/>
        <w:gridCol w:w="1272"/>
        <w:gridCol w:w="1280"/>
      </w:tblGrid>
      <w:tr w:rsidR="00137FC1" w:rsidRPr="006B43A0" w:rsidTr="00F75484">
        <w:trPr>
          <w:trHeight w:val="48"/>
          <w:jc w:val="center"/>
        </w:trPr>
        <w:tc>
          <w:tcPr>
            <w:tcW w:w="851" w:type="dxa"/>
            <w:shd w:val="clear" w:color="auto" w:fill="94E6E4"/>
            <w:vAlign w:val="center"/>
          </w:tcPr>
          <w:p w:rsidR="00137FC1"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PARTIDA</w:t>
            </w:r>
          </w:p>
        </w:tc>
        <w:tc>
          <w:tcPr>
            <w:tcW w:w="3969"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DESCRIPCIÓN</w:t>
            </w:r>
          </w:p>
        </w:tc>
        <w:tc>
          <w:tcPr>
            <w:tcW w:w="127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UNIDAD DE MEDIDA</w:t>
            </w:r>
          </w:p>
        </w:tc>
        <w:tc>
          <w:tcPr>
            <w:tcW w:w="113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CANTIDAD OFERTADA</w:t>
            </w:r>
          </w:p>
        </w:tc>
        <w:tc>
          <w:tcPr>
            <w:tcW w:w="2552" w:type="dxa"/>
            <w:gridSpan w:val="2"/>
            <w:shd w:val="clear" w:color="auto" w:fill="94E6E4"/>
          </w:tcPr>
          <w:p w:rsidR="00137FC1" w:rsidRPr="006B43A0" w:rsidRDefault="00137FC1" w:rsidP="00137FC1">
            <w:pPr>
              <w:jc w:val="center"/>
              <w:rPr>
                <w:rFonts w:asciiTheme="minorHAnsi" w:hAnsiTheme="minorHAnsi" w:cs="Arial"/>
                <w:b/>
                <w:sz w:val="14"/>
                <w:szCs w:val="14"/>
              </w:rPr>
            </w:pPr>
            <w:r w:rsidRPr="006B43A0">
              <w:rPr>
                <w:rFonts w:asciiTheme="minorHAnsi" w:hAnsiTheme="minorHAnsi" w:cs="Arial"/>
                <w:b/>
                <w:sz w:val="14"/>
                <w:szCs w:val="14"/>
              </w:rPr>
              <w:t>PARA SER LLENADO EXCLUSIVAMENTE POR EL COMITÉ EVALUADOR</w:t>
            </w:r>
          </w:p>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ACEPTADO            RECHAZADO</w:t>
            </w:r>
          </w:p>
        </w:tc>
      </w:tr>
      <w:tr w:rsidR="00137FC1" w:rsidRPr="006B43A0" w:rsidTr="00F75484">
        <w:trPr>
          <w:jc w:val="center"/>
        </w:trPr>
        <w:tc>
          <w:tcPr>
            <w:tcW w:w="851" w:type="dxa"/>
          </w:tcPr>
          <w:p w:rsidR="00137FC1" w:rsidRPr="006B43A0" w:rsidRDefault="00137FC1" w:rsidP="00137FC1">
            <w:pPr>
              <w:jc w:val="center"/>
              <w:rPr>
                <w:rFonts w:asciiTheme="minorHAnsi" w:hAnsiTheme="minorHAnsi" w:cs="Arial"/>
                <w:b/>
                <w:sz w:val="14"/>
                <w:szCs w:val="14"/>
              </w:rPr>
            </w:pPr>
          </w:p>
          <w:p w:rsidR="00137FC1" w:rsidRPr="006B43A0" w:rsidRDefault="00137FC1" w:rsidP="00137FC1">
            <w:pPr>
              <w:jc w:val="center"/>
              <w:rPr>
                <w:rFonts w:asciiTheme="minorHAnsi" w:hAnsiTheme="minorHAnsi" w:cs="Arial"/>
                <w:b/>
                <w:sz w:val="14"/>
                <w:szCs w:val="14"/>
              </w:rPr>
            </w:pPr>
          </w:p>
        </w:tc>
        <w:tc>
          <w:tcPr>
            <w:tcW w:w="3969" w:type="dxa"/>
          </w:tcPr>
          <w:p w:rsidR="00137FC1" w:rsidRPr="006B43A0" w:rsidRDefault="00137FC1" w:rsidP="00137FC1">
            <w:pPr>
              <w:jc w:val="center"/>
              <w:rPr>
                <w:rFonts w:asciiTheme="minorHAnsi" w:hAnsiTheme="minorHAnsi" w:cs="Arial"/>
                <w:b/>
                <w:sz w:val="14"/>
                <w:szCs w:val="14"/>
              </w:rPr>
            </w:pPr>
          </w:p>
        </w:tc>
        <w:tc>
          <w:tcPr>
            <w:tcW w:w="1275" w:type="dxa"/>
          </w:tcPr>
          <w:p w:rsidR="00137FC1" w:rsidRPr="006B43A0" w:rsidRDefault="00137FC1" w:rsidP="00137FC1">
            <w:pPr>
              <w:jc w:val="center"/>
              <w:rPr>
                <w:rFonts w:asciiTheme="minorHAnsi" w:hAnsiTheme="minorHAnsi" w:cs="Arial"/>
                <w:b/>
                <w:sz w:val="14"/>
                <w:szCs w:val="14"/>
              </w:rPr>
            </w:pPr>
          </w:p>
        </w:tc>
        <w:tc>
          <w:tcPr>
            <w:tcW w:w="1135" w:type="dxa"/>
          </w:tcPr>
          <w:p w:rsidR="00137FC1" w:rsidRPr="006B43A0" w:rsidRDefault="00137FC1" w:rsidP="00137FC1">
            <w:pPr>
              <w:jc w:val="center"/>
              <w:rPr>
                <w:rFonts w:asciiTheme="minorHAnsi" w:hAnsiTheme="minorHAnsi" w:cs="Arial"/>
                <w:sz w:val="14"/>
                <w:szCs w:val="14"/>
              </w:rPr>
            </w:pPr>
          </w:p>
        </w:tc>
        <w:tc>
          <w:tcPr>
            <w:tcW w:w="1272" w:type="dxa"/>
          </w:tcPr>
          <w:p w:rsidR="00137FC1" w:rsidRPr="006B43A0" w:rsidRDefault="00137FC1" w:rsidP="00137FC1">
            <w:pPr>
              <w:jc w:val="center"/>
              <w:rPr>
                <w:rFonts w:asciiTheme="minorHAnsi" w:hAnsiTheme="minorHAnsi" w:cs="Arial"/>
                <w:sz w:val="14"/>
                <w:szCs w:val="14"/>
              </w:rPr>
            </w:pPr>
          </w:p>
        </w:tc>
        <w:tc>
          <w:tcPr>
            <w:tcW w:w="1280" w:type="dxa"/>
          </w:tcPr>
          <w:p w:rsidR="00137FC1" w:rsidRPr="006B43A0" w:rsidRDefault="00137FC1" w:rsidP="00137FC1">
            <w:pPr>
              <w:jc w:val="center"/>
              <w:rPr>
                <w:rFonts w:asciiTheme="minorHAnsi" w:hAnsiTheme="minorHAnsi" w:cs="Arial"/>
                <w:sz w:val="14"/>
                <w:szCs w:val="14"/>
              </w:rPr>
            </w:pPr>
          </w:p>
        </w:tc>
      </w:tr>
    </w:tbl>
    <w:p w:rsidR="00137FC1" w:rsidRPr="006B43A0" w:rsidRDefault="00137FC1" w:rsidP="00137FC1">
      <w:pPr>
        <w:tabs>
          <w:tab w:val="left" w:pos="7080"/>
        </w:tabs>
        <w:rPr>
          <w:rFonts w:asciiTheme="minorHAnsi" w:hAnsiTheme="minorHAnsi"/>
          <w:sz w:val="22"/>
        </w:rPr>
      </w:pPr>
    </w:p>
    <w:p w:rsidR="00137FC1" w:rsidRPr="006B43A0" w:rsidRDefault="00F75484" w:rsidP="00137FC1">
      <w:pPr>
        <w:tabs>
          <w:tab w:val="left" w:pos="7080"/>
        </w:tabs>
        <w:jc w:val="center"/>
        <w:rPr>
          <w:rFonts w:asciiTheme="minorHAnsi" w:hAnsiTheme="minorHAnsi"/>
          <w:b/>
          <w:i/>
          <w:sz w:val="22"/>
        </w:rPr>
      </w:pPr>
      <w:r>
        <w:rPr>
          <w:rFonts w:asciiTheme="minorHAnsi" w:hAnsiTheme="minorHAnsi"/>
          <w:b/>
          <w:i/>
          <w:sz w:val="22"/>
        </w:rPr>
        <w:t>***</w:t>
      </w:r>
      <w:r w:rsidR="00137FC1" w:rsidRPr="006B43A0">
        <w:rPr>
          <w:rFonts w:asciiTheme="minorHAnsi" w:hAnsiTheme="minorHAnsi"/>
          <w:b/>
          <w:i/>
          <w:sz w:val="22"/>
        </w:rPr>
        <w:t>LLENAR UN FORMATO PARA CADA PARTIDA</w:t>
      </w:r>
      <w:r>
        <w:rPr>
          <w:rFonts w:asciiTheme="minorHAnsi" w:hAnsiTheme="minorHAnsi"/>
          <w:b/>
          <w:i/>
          <w:sz w:val="22"/>
        </w:rPr>
        <w:t>***</w:t>
      </w:r>
    </w:p>
    <w:p w:rsidR="00137FC1" w:rsidRDefault="00137FC1" w:rsidP="00137FC1">
      <w:pPr>
        <w:tabs>
          <w:tab w:val="left" w:pos="7080"/>
        </w:tabs>
        <w:rPr>
          <w:rFonts w:asciiTheme="minorHAnsi" w:hAnsiTheme="minorHAnsi"/>
          <w:sz w:val="22"/>
        </w:rPr>
      </w:pPr>
    </w:p>
    <w:p w:rsidR="00F75484" w:rsidRDefault="00674265" w:rsidP="00137FC1">
      <w:pPr>
        <w:jc w:val="center"/>
        <w:rPr>
          <w:rFonts w:asciiTheme="minorHAnsi" w:hAnsiTheme="minorHAnsi"/>
          <w:b/>
        </w:rPr>
      </w:pPr>
      <w:r>
        <w:rPr>
          <w:rFonts w:asciiTheme="minorHAnsi" w:hAnsiTheme="minorHAnsi"/>
          <w:b/>
        </w:rPr>
        <w:t>ESPECIFICACIONES TÉCNICAS DE CADA PRENDA (PARA TODAS LAS PARTIDAS):</w:t>
      </w:r>
    </w:p>
    <w:p w:rsidR="00D4536C" w:rsidRDefault="00D4536C" w:rsidP="00137FC1">
      <w:pPr>
        <w:jc w:val="center"/>
        <w:rPr>
          <w:rFonts w:asciiTheme="minorHAnsi" w:hAnsiTheme="minorHAnsi"/>
          <w:b/>
        </w:rPr>
      </w:pPr>
    </w:p>
    <w:tbl>
      <w:tblPr>
        <w:tblStyle w:val="Tablaconcuadrcula"/>
        <w:tblW w:w="11325" w:type="dxa"/>
        <w:jc w:val="center"/>
        <w:tblLayout w:type="fixed"/>
        <w:tblLook w:val="04A0" w:firstRow="1" w:lastRow="0" w:firstColumn="1" w:lastColumn="0" w:noHBand="0" w:noVBand="1"/>
      </w:tblPr>
      <w:tblGrid>
        <w:gridCol w:w="988"/>
        <w:gridCol w:w="2121"/>
        <w:gridCol w:w="8216"/>
      </w:tblGrid>
      <w:tr w:rsidR="00D4536C" w:rsidRPr="00A44FD3" w:rsidTr="00736871">
        <w:trPr>
          <w:jc w:val="center"/>
        </w:trPr>
        <w:tc>
          <w:tcPr>
            <w:tcW w:w="988" w:type="dxa"/>
          </w:tcPr>
          <w:p w:rsidR="00D4536C" w:rsidRPr="00A44FD3" w:rsidRDefault="00D4536C" w:rsidP="00736871">
            <w:pPr>
              <w:tabs>
                <w:tab w:val="right" w:pos="1418"/>
              </w:tabs>
              <w:jc w:val="center"/>
              <w:rPr>
                <w:rFonts w:ascii="Arial" w:hAnsi="Arial"/>
                <w:sz w:val="16"/>
                <w:szCs w:val="16"/>
              </w:rPr>
            </w:pPr>
            <w:r>
              <w:rPr>
                <w:rFonts w:ascii="Arial" w:hAnsi="Arial"/>
                <w:sz w:val="16"/>
                <w:szCs w:val="16"/>
              </w:rPr>
              <w:t>NO. PRENDA</w:t>
            </w:r>
          </w:p>
        </w:tc>
        <w:tc>
          <w:tcPr>
            <w:tcW w:w="2121"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DESCRIPCIÓN</w:t>
            </w:r>
          </w:p>
        </w:tc>
        <w:tc>
          <w:tcPr>
            <w:tcW w:w="8216"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ESPECIFICACIONES</w:t>
            </w: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bl>
    <w:p w:rsidR="00D4536C" w:rsidRDefault="00D4536C" w:rsidP="00137FC1">
      <w:pPr>
        <w:jc w:val="center"/>
        <w:rPr>
          <w:rFonts w:asciiTheme="minorHAnsi" w:hAnsiTheme="minorHAnsi"/>
          <w:b/>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Descripción completa del proceso de lavado incluyendo los rangos de alcalinidad, temperatura, blanqueo, neutralización y suavizado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w:t>
      </w:r>
      <w:r w:rsidR="00F75484">
        <w:rPr>
          <w:rFonts w:asciiTheme="minorHAnsi" w:hAnsiTheme="minorHAnsi" w:cs="Arial"/>
          <w:sz w:val="18"/>
        </w:rPr>
        <w:t>______________</w:t>
      </w:r>
      <w:r w:rsidRPr="00F75484">
        <w:rPr>
          <w:rFonts w:asciiTheme="minorHAnsi" w:hAnsiTheme="minorHAnsi" w:cs="Arial"/>
          <w:sz w:val="18"/>
        </w:rPr>
        <w:t>___</w:t>
      </w:r>
    </w:p>
    <w:p w:rsidR="00F75484" w:rsidRPr="00F75484" w:rsidRDefault="00F75484" w:rsidP="00137FC1">
      <w:pPr>
        <w:tabs>
          <w:tab w:val="left" w:pos="9923"/>
        </w:tabs>
        <w:ind w:left="360"/>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Controles que tiene establecidos para garantizar la efectividad del lavado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137FC1" w:rsidRPr="00F75484" w:rsidRDefault="00137FC1" w:rsidP="00137FC1">
      <w:pPr>
        <w:tabs>
          <w:tab w:val="left" w:pos="9923"/>
        </w:tabs>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Fórmulas de lavado para ropa con sangre y ropa sin sangre:</w:t>
      </w:r>
    </w:p>
    <w:p w:rsidR="00137FC1" w:rsidRPr="00F75484"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F75484" w:rsidRPr="00007CCB" w:rsidRDefault="00F75484"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34ED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840874">
              <w:rPr>
                <w:rFonts w:ascii="Calibri" w:hAnsi="Calibri"/>
                <w:bCs/>
              </w:rPr>
              <w:t>N5-2017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40874">
              <w:rPr>
                <w:rFonts w:asciiTheme="minorHAnsi" w:hAnsiTheme="minorHAnsi" w:cs="Arial"/>
                <w:bCs/>
                <w:u w:val="single"/>
              </w:rPr>
              <w:t>N5-2017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 xml:space="preserve">PARTIDA </w:t>
            </w:r>
            <w:r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566EE4" w:rsidRDefault="00566EE4"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EB74D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sidR="00566EE4">
        <w:rPr>
          <w:rFonts w:ascii="Calibri" w:hAnsi="Calibri" w:cs="Calibri"/>
          <w:sz w:val="20"/>
          <w:szCs w:val="20"/>
        </w:rPr>
        <w:t>_____</w:t>
      </w:r>
    </w:p>
    <w:p w:rsidR="00CA04EA" w:rsidRPr="00B63CD0" w:rsidRDefault="00CA04EA" w:rsidP="00CA04EA">
      <w:pPr>
        <w:pStyle w:val="Default"/>
        <w:rPr>
          <w:rFonts w:ascii="Calibri" w:hAnsi="Calibri" w:cs="Calibri"/>
          <w:sz w:val="20"/>
          <w:szCs w:val="20"/>
        </w:rPr>
      </w:pPr>
    </w:p>
    <w:p w:rsidR="00CA04EA" w:rsidRPr="00B63CD0" w:rsidRDefault="00EB74D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840874">
        <w:rPr>
          <w:rFonts w:ascii="Calibri" w:hAnsi="Calibri" w:cs="Calibri"/>
          <w:b/>
          <w:bCs/>
          <w:sz w:val="20"/>
          <w:szCs w:val="20"/>
        </w:rPr>
        <w:t>N5-2017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66EE4" w:rsidRDefault="00566EE4" w:rsidP="00566EE4">
      <w:pPr>
        <w:jc w:val="center"/>
        <w:rPr>
          <w:rFonts w:ascii="Calibri" w:hAnsi="Calibri" w:cs="Arial"/>
          <w:b/>
          <w:i/>
          <w:sz w:val="18"/>
        </w:rPr>
      </w:pPr>
    </w:p>
    <w:p w:rsidR="00246FF0" w:rsidRDefault="00246FF0" w:rsidP="00566EE4">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246FF0" w:rsidRDefault="00BA09CD" w:rsidP="00BA09CD">
      <w:pPr>
        <w:jc w:val="both"/>
        <w:rPr>
          <w:rFonts w:ascii="Calibri" w:hAnsi="Calibri" w:cs="Arial"/>
        </w:rPr>
      </w:pPr>
      <w:r w:rsidRPr="00246FF0">
        <w:rPr>
          <w:rFonts w:ascii="Calibri" w:hAnsi="Calibri" w:cs="Arial"/>
        </w:rPr>
        <w:t>Monto de ventas totales del Ejercicio Fiscal 201</w:t>
      </w:r>
      <w:r w:rsidR="00EB74D1" w:rsidRPr="00246FF0">
        <w:rPr>
          <w:rFonts w:ascii="Calibri" w:hAnsi="Calibri" w:cs="Arial"/>
        </w:rPr>
        <w:t>5</w:t>
      </w:r>
      <w:r w:rsidRPr="00246FF0">
        <w:rPr>
          <w:rFonts w:ascii="Calibri" w:hAnsi="Calibri" w:cs="Arial"/>
        </w:rPr>
        <w:t>:</w:t>
      </w:r>
    </w:p>
    <w:p w:rsidR="00BA09CD" w:rsidRPr="00246FF0" w:rsidRDefault="00BA09CD" w:rsidP="00BA09CD">
      <w:pPr>
        <w:jc w:val="both"/>
        <w:rPr>
          <w:rFonts w:ascii="Calibri" w:hAnsi="Calibri" w:cs="Arial"/>
        </w:rPr>
      </w:pPr>
      <w:r w:rsidRPr="00246FF0">
        <w:rPr>
          <w:rFonts w:ascii="Calibri" w:hAnsi="Calibri" w:cs="Arial"/>
        </w:rPr>
        <w:t>Nombre del apoderado o representante:</w:t>
      </w:r>
    </w:p>
    <w:p w:rsidR="00BA09CD" w:rsidRPr="00246FF0" w:rsidRDefault="00BA09CD" w:rsidP="00BA09CD">
      <w:pPr>
        <w:jc w:val="both"/>
        <w:rPr>
          <w:rFonts w:ascii="Calibri" w:hAnsi="Calibri" w:cs="Arial"/>
        </w:rPr>
      </w:pPr>
      <w:r w:rsidRPr="00246FF0">
        <w:rPr>
          <w:rFonts w:ascii="Calibri" w:hAnsi="Calibri" w:cs="Arial"/>
        </w:rPr>
        <w:t>Datos del documento mediante el cual acredita su personalidad y facultades.-</w:t>
      </w:r>
    </w:p>
    <w:p w:rsidR="00BA09CD" w:rsidRPr="00246FF0" w:rsidRDefault="00BA09CD" w:rsidP="00BA09CD">
      <w:pPr>
        <w:jc w:val="both"/>
        <w:rPr>
          <w:rFonts w:ascii="Calibri" w:hAnsi="Calibri" w:cs="Arial"/>
        </w:rPr>
      </w:pPr>
      <w:r w:rsidRPr="00246FF0">
        <w:rPr>
          <w:rFonts w:ascii="Calibri" w:hAnsi="Calibri" w:cs="Arial"/>
        </w:rPr>
        <w:t>Escritura pública número: Fecha:</w:t>
      </w:r>
    </w:p>
    <w:p w:rsidR="00BA09CD" w:rsidRPr="00246FF0" w:rsidRDefault="00BA09CD" w:rsidP="00BA09CD">
      <w:pPr>
        <w:jc w:val="both"/>
        <w:rPr>
          <w:rFonts w:ascii="Calibri" w:hAnsi="Calibri" w:cs="Arial"/>
        </w:rPr>
      </w:pPr>
      <w:r w:rsidRPr="00246FF0">
        <w:rPr>
          <w:rFonts w:ascii="Calibri" w:hAnsi="Calibri" w:cs="Arial"/>
        </w:rPr>
        <w:t>Nombre, número y lugar del Notario Público ante el cual se otorgó</w:t>
      </w:r>
    </w:p>
    <w:p w:rsidR="00BA09CD" w:rsidRPr="00246FF0" w:rsidRDefault="00BA09CD" w:rsidP="00BA09CD">
      <w:pPr>
        <w:jc w:val="both"/>
        <w:rPr>
          <w:rFonts w:ascii="Calibri" w:hAnsi="Calibri" w:cs="Arial"/>
        </w:rPr>
      </w:pPr>
      <w:r w:rsidRPr="00246FF0">
        <w:rPr>
          <w:rFonts w:ascii="Calibri" w:hAnsi="Calibri" w:cs="Arial"/>
        </w:rPr>
        <w:t>Datos de inscripción ante el Registro Público de la Propiedad y del Comercio.</w:t>
      </w:r>
    </w:p>
    <w:p w:rsidR="00BA09CD" w:rsidRPr="00246FF0" w:rsidRDefault="00BA09CD" w:rsidP="00BA09CD">
      <w:pPr>
        <w:jc w:val="center"/>
        <w:rPr>
          <w:rFonts w:ascii="Calibri" w:hAnsi="Calibri" w:cs="Arial"/>
        </w:rPr>
      </w:pPr>
    </w:p>
    <w:p w:rsidR="00BA09CD" w:rsidRPr="00246FF0" w:rsidRDefault="00BA09CD" w:rsidP="00BA09CD">
      <w:pPr>
        <w:jc w:val="center"/>
        <w:rPr>
          <w:rFonts w:ascii="Calibri" w:hAnsi="Calibri" w:cs="Arial"/>
          <w:b/>
        </w:rPr>
      </w:pPr>
      <w:r w:rsidRPr="00246FF0">
        <w:rPr>
          <w:rFonts w:ascii="Calibri" w:hAnsi="Calibri" w:cs="Arial"/>
          <w:b/>
        </w:rPr>
        <w:t>(Lugar y fecha)</w:t>
      </w:r>
    </w:p>
    <w:p w:rsidR="00BA09CD" w:rsidRPr="00246FF0" w:rsidRDefault="00BA09CD" w:rsidP="00BA09CD">
      <w:pPr>
        <w:jc w:val="center"/>
        <w:rPr>
          <w:rFonts w:ascii="Calibri" w:hAnsi="Calibri" w:cs="Arial"/>
          <w:b/>
        </w:rPr>
      </w:pPr>
      <w:r w:rsidRPr="00246FF0">
        <w:rPr>
          <w:rFonts w:ascii="Calibri" w:hAnsi="Calibri" w:cs="Arial"/>
          <w:b/>
        </w:rPr>
        <w:t>Protesto lo necesario.</w:t>
      </w:r>
    </w:p>
    <w:p w:rsidR="00BA09CD" w:rsidRPr="00246FF0" w:rsidRDefault="00BA09CD" w:rsidP="00BA09CD">
      <w:pPr>
        <w:jc w:val="center"/>
        <w:rPr>
          <w:rFonts w:ascii="Calibri" w:hAnsi="Calibri" w:cs="Arial"/>
          <w:b/>
        </w:rPr>
      </w:pPr>
      <w:r w:rsidRPr="00246FF0">
        <w:rPr>
          <w:rFonts w:ascii="Calibri" w:hAnsi="Calibri" w:cs="Arial"/>
          <w:b/>
        </w:rPr>
        <w:t>(firma)</w:t>
      </w:r>
    </w:p>
    <w:p w:rsidR="00BA09CD" w:rsidRPr="00246FF0" w:rsidRDefault="00BA09CD" w:rsidP="00BA09CD">
      <w:pPr>
        <w:jc w:val="both"/>
        <w:rPr>
          <w:rFonts w:ascii="Calibri" w:hAnsi="Calibri" w:cs="Arial"/>
          <w:sz w:val="18"/>
        </w:rPr>
      </w:pPr>
      <w:r w:rsidRPr="00246FF0">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246FF0">
        <w:rPr>
          <w:rFonts w:ascii="Calibri" w:hAnsi="Calibri" w:cs="Arial"/>
          <w:sz w:val="16"/>
          <w:szCs w:val="16"/>
        </w:rPr>
        <w:t xml:space="preserve">---Ventas totales mínimas requeridas: Deberá acreditarse con la declaración correspondiente </w:t>
      </w:r>
      <w:r w:rsidR="00EB74D1" w:rsidRPr="00246FF0">
        <w:rPr>
          <w:rFonts w:ascii="Calibri" w:hAnsi="Calibri" w:cs="Arial"/>
          <w:sz w:val="16"/>
          <w:szCs w:val="16"/>
        </w:rPr>
        <w:t>al ejercicio fiscal del 2015</w:t>
      </w:r>
      <w:r w:rsidRPr="00246FF0">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w:t>
      </w:r>
      <w:r w:rsidR="00EB74D1" w:rsidRPr="00246FF0">
        <w:rPr>
          <w:rFonts w:ascii="Calibri" w:hAnsi="Calibri" w:cs="Arial"/>
          <w:sz w:val="16"/>
          <w:szCs w:val="16"/>
        </w:rPr>
        <w:t>al ejercicio fiscal del 2015</w:t>
      </w:r>
      <w:r w:rsidRPr="00246FF0">
        <w:rPr>
          <w:rFonts w:ascii="Calibri" w:hAnsi="Calibri" w:cs="Arial"/>
          <w:sz w:val="16"/>
          <w:szCs w:val="16"/>
        </w:rPr>
        <w:t xml:space="preserve">, demostrando su capacidad financiera mediante la comprobación de que las ventas totales son de por lo menos </w:t>
      </w:r>
      <w:r w:rsidR="003E2381" w:rsidRPr="00246FF0">
        <w:rPr>
          <w:rFonts w:ascii="Calibri" w:hAnsi="Calibri" w:cs="Arial"/>
          <w:sz w:val="16"/>
          <w:szCs w:val="16"/>
        </w:rPr>
        <w:t>el 50% de su oferta económica que presente para la presente licitación</w:t>
      </w:r>
      <w:r w:rsidRPr="00246FF0">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w:t>
      </w:r>
      <w:r w:rsidRPr="00AA0B61">
        <w:rPr>
          <w:rFonts w:ascii="Calibri" w:hAnsi="Calibri" w:cs="Arial"/>
          <w:sz w:val="16"/>
          <w:szCs w:val="16"/>
        </w:rPr>
        <w:t xml:space="preserve">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EB74D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840874">
        <w:rPr>
          <w:rFonts w:asciiTheme="minorHAnsi" w:hAnsiTheme="minorHAnsi" w:cstheme="minorHAnsi"/>
          <w:b/>
          <w:u w:val="single"/>
        </w:rPr>
        <w:t>N5-2017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246FF0" w:rsidRDefault="00246FF0"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EB74D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840874">
        <w:rPr>
          <w:rFonts w:ascii="Calibri" w:hAnsi="Calibri" w:cs="Calibri"/>
          <w:b/>
          <w:bCs/>
          <w:sz w:val="20"/>
          <w:szCs w:val="20"/>
        </w:rPr>
        <w:t>N5-2017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840874">
        <w:rPr>
          <w:rFonts w:ascii="Calibri" w:hAnsi="Calibri"/>
          <w:b/>
          <w:bCs/>
          <w:sz w:val="20"/>
          <w:szCs w:val="20"/>
        </w:rPr>
        <w:t>N5-2017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F22C42" w:rsidRPr="00AA0B61" w:rsidTr="003632F9">
        <w:trPr>
          <w:trHeight w:val="64"/>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F22C42" w:rsidRPr="00F22C42" w:rsidRDefault="00F22C42" w:rsidP="00F22C42">
            <w:pPr>
              <w:tabs>
                <w:tab w:val="left" w:pos="1418"/>
              </w:tabs>
              <w:ind w:left="13"/>
              <w:jc w:val="both"/>
              <w:rPr>
                <w:bCs/>
                <w:sz w:val="14"/>
                <w:szCs w:val="14"/>
              </w:rPr>
            </w:pPr>
            <w:r w:rsidRPr="00F22C42">
              <w:rPr>
                <w:rFonts w:asciiTheme="minorHAnsi" w:hAnsiTheme="minorHAnsi" w:cs="Arial"/>
                <w:b/>
                <w:sz w:val="14"/>
                <w:szCs w:val="14"/>
              </w:rPr>
              <w:t>ANEXO 13.</w:t>
            </w:r>
            <w:r w:rsidRPr="00F22C42">
              <w:rPr>
                <w:rFonts w:asciiTheme="minorHAnsi" w:hAnsiTheme="minorHAnsi" w:cs="Arial"/>
                <w:sz w:val="14"/>
                <w:szCs w:val="14"/>
              </w:rPr>
              <w:t xml:space="preserve"> Cédula de entrega de documentos.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F22C42" w:rsidRPr="00F22C42" w:rsidRDefault="00F22C42" w:rsidP="00F22C42">
            <w:pPr>
              <w:tabs>
                <w:tab w:val="left" w:pos="1418"/>
              </w:tabs>
              <w:ind w:left="13"/>
              <w:jc w:val="both"/>
              <w:rPr>
                <w:bCs/>
                <w:sz w:val="14"/>
                <w:szCs w:val="14"/>
              </w:rPr>
            </w:pPr>
            <w:r w:rsidRPr="00F22C4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F22C42" w:rsidRPr="00F22C42" w:rsidRDefault="00F22C42" w:rsidP="00F22C42">
            <w:pPr>
              <w:tabs>
                <w:tab w:val="left" w:pos="1418"/>
              </w:tabs>
              <w:ind w:left="13"/>
              <w:jc w:val="both"/>
              <w:rPr>
                <w:bCs/>
                <w:sz w:val="14"/>
                <w:szCs w:val="14"/>
              </w:rPr>
            </w:pPr>
            <w:r w:rsidRPr="00F22C4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F22C42">
              <w:rPr>
                <w:rFonts w:asciiTheme="minorHAnsi" w:hAnsiTheme="minorHAnsi" w:cs="Arial"/>
                <w:sz w:val="14"/>
                <w:szCs w:val="14"/>
              </w:rPr>
              <w:t>su metodología y la experiencia comprobable en prestación de servicios relacionadas a la presente,</w:t>
            </w:r>
            <w:r w:rsidRPr="00F22C42">
              <w:rPr>
                <w:rFonts w:asciiTheme="minorHAnsi" w:hAnsiTheme="minorHAnsi"/>
                <w:sz w:val="14"/>
                <w:szCs w:val="14"/>
              </w:rPr>
              <w:t xml:space="preserve"> demostrándolo mediante una relación de las principales operaciones de ventas o prestación de servicios de los últimos 12 meses en donde compruebe </w:t>
            </w:r>
            <w:r w:rsidRPr="00F22C4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2</w:t>
            </w:r>
            <w:r w:rsidRPr="00F22C42">
              <w:rPr>
                <w:rFonts w:asciiTheme="minorHAnsi" w:hAnsiTheme="minorHAnsi"/>
                <w:sz w:val="14"/>
                <w:szCs w:val="14"/>
              </w:rPr>
              <w:t xml:space="preserve">. Propuesta Técnica conforme al formato del anexo 2 de las presentes bases.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81"/>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182B29">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182B29">
        <w:trPr>
          <w:trHeight w:val="60"/>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Copia de los certificados de laboratorio de la tela para sabanas, batas y campos, otorgados por la Cámara Nacional de la Industria Textil correspondiente a identificación de contenido de fibras, masa, resistencia a la tracción, resistencia al rasgado, cambio dimensional, resistencia a la formación de frisas, tipo de tejido, tipo de ligamento, etc. En los cuales se apliquen las normas correspondientes.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65"/>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sz w:val="14"/>
                <w:szCs w:val="14"/>
              </w:rPr>
              <w:t>Los licitantes que quieran participar en el presente concurso y no hayan establecido una relación comercial con la Convocante, deberán presentar como mínimo dos cartas originales, en las cuales estipulen que han prestado buen servicio de lavandería de ropa ante otras unidades hospitalarias, mismas que la Convocante se reserva el derecho de verificar dicha información, para su participación en el presente evento.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70"/>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F22C42" w:rsidRPr="00F22C42" w:rsidRDefault="00F22C42" w:rsidP="00F22C42">
            <w:pPr>
              <w:tabs>
                <w:tab w:val="left" w:pos="1276"/>
              </w:tabs>
              <w:ind w:left="13"/>
              <w:jc w:val="both"/>
              <w:rPr>
                <w:sz w:val="14"/>
                <w:szCs w:val="14"/>
              </w:rPr>
            </w:pPr>
            <w:r w:rsidRPr="00F22C42">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8C0E47">
        <w:trPr>
          <w:trHeight w:val="96"/>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F22C42" w:rsidRPr="00F22C42" w:rsidRDefault="00F22C42" w:rsidP="00F22C42">
            <w:pPr>
              <w:tabs>
                <w:tab w:val="left" w:pos="993"/>
              </w:tabs>
              <w:ind w:left="13"/>
              <w:jc w:val="both"/>
              <w:rPr>
                <w:sz w:val="14"/>
                <w:szCs w:val="14"/>
              </w:rPr>
            </w:pPr>
            <w:r w:rsidRPr="00F22C42">
              <w:rPr>
                <w:rFonts w:asciiTheme="minorHAnsi" w:hAnsiTheme="minorHAnsi"/>
                <w:bCs/>
                <w:sz w:val="14"/>
                <w:szCs w:val="14"/>
              </w:rPr>
              <w:t xml:space="preserve">Cd o USB que contenga el total de los documentos incluidos en el sobre técnico en formato </w:t>
            </w:r>
            <w:proofErr w:type="spellStart"/>
            <w:r w:rsidRPr="00F22C42">
              <w:rPr>
                <w:rFonts w:asciiTheme="minorHAnsi" w:hAnsiTheme="minorHAnsi"/>
                <w:bCs/>
                <w:sz w:val="14"/>
                <w:szCs w:val="14"/>
              </w:rPr>
              <w:t>pdf</w:t>
            </w:r>
            <w:proofErr w:type="spellEnd"/>
            <w:r w:rsidRPr="00F22C42">
              <w:rPr>
                <w:rFonts w:asciiTheme="minorHAnsi" w:hAnsiTheme="minorHAnsi"/>
                <w:bCs/>
                <w:sz w:val="14"/>
                <w:szCs w:val="14"/>
              </w:rPr>
              <w:t xml:space="preserve">, </w:t>
            </w:r>
            <w:proofErr w:type="spellStart"/>
            <w:r w:rsidRPr="00F22C42">
              <w:rPr>
                <w:rFonts w:asciiTheme="minorHAnsi" w:hAnsiTheme="minorHAnsi"/>
                <w:bCs/>
                <w:sz w:val="14"/>
                <w:szCs w:val="14"/>
              </w:rPr>
              <w:t>word</w:t>
            </w:r>
            <w:proofErr w:type="spellEnd"/>
            <w:r w:rsidRPr="00F22C42">
              <w:rPr>
                <w:rFonts w:asciiTheme="minorHAnsi" w:hAnsiTheme="minorHAnsi"/>
                <w:bCs/>
                <w:sz w:val="14"/>
                <w:szCs w:val="14"/>
              </w:rPr>
              <w:t xml:space="preserve"> o </w:t>
            </w:r>
            <w:proofErr w:type="spellStart"/>
            <w:r w:rsidRPr="00F22C42">
              <w:rPr>
                <w:rFonts w:asciiTheme="minorHAnsi" w:hAnsiTheme="minorHAnsi"/>
                <w:bCs/>
                <w:sz w:val="14"/>
                <w:szCs w:val="14"/>
              </w:rPr>
              <w:t>excel</w:t>
            </w:r>
            <w:proofErr w:type="spellEnd"/>
            <w:r w:rsidRPr="00F22C42">
              <w:rPr>
                <w:rFonts w:asciiTheme="minorHAnsi" w:hAnsiTheme="minorHAnsi"/>
                <w:bCs/>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5</w:t>
            </w:r>
            <w:r w:rsidRPr="00F22C42">
              <w:rPr>
                <w:rFonts w:asciiTheme="minorHAnsi" w:hAnsiTheme="minorHAnsi"/>
                <w:sz w:val="14"/>
                <w:szCs w:val="14"/>
              </w:rPr>
              <w:t xml:space="preserve">. </w:t>
            </w:r>
            <w:r w:rsidRPr="00F22C42">
              <w:rPr>
                <w:rFonts w:asciiTheme="minorHAnsi" w:hAnsiTheme="minorHAnsi" w:cs="Arial"/>
                <w:sz w:val="14"/>
                <w:szCs w:val="14"/>
              </w:rPr>
              <w:t>Carta de presentación de proposiciones</w:t>
            </w:r>
            <w:r w:rsidRPr="00F22C42">
              <w:rPr>
                <w:rFonts w:asciiTheme="minorHAnsi" w:hAnsiTheme="minorHAnsi"/>
                <w:color w:val="000000"/>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6</w:t>
            </w:r>
            <w:r w:rsidRPr="00F22C42">
              <w:rPr>
                <w:rFonts w:asciiTheme="minorHAnsi" w:hAnsiTheme="minorHAnsi"/>
                <w:color w:val="000000"/>
                <w:sz w:val="14"/>
                <w:szCs w:val="14"/>
              </w:rPr>
              <w:t>. Recibo de proposiciones.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7</w:t>
            </w:r>
            <w:r w:rsidRPr="00F22C42">
              <w:rPr>
                <w:rFonts w:asciiTheme="minorHAnsi" w:hAnsiTheme="minorHAnsi" w:cstheme="minorHAnsi"/>
                <w:sz w:val="14"/>
                <w:szCs w:val="14"/>
              </w:rPr>
              <w:t xml:space="preserve">. Declaración de no encontrarse en alguno de los supuestos establecidos en los </w:t>
            </w:r>
            <w:r w:rsidRPr="00F22C42">
              <w:rPr>
                <w:rFonts w:asciiTheme="minorHAnsi" w:hAnsiTheme="minorHAnsi" w:cstheme="minorHAnsi"/>
                <w:i/>
                <w:sz w:val="14"/>
                <w:szCs w:val="14"/>
              </w:rPr>
              <w:t>Artículos 37 y 95</w:t>
            </w:r>
            <w:r w:rsidRPr="00F22C42">
              <w:rPr>
                <w:rFonts w:asciiTheme="minorHAnsi" w:hAnsiTheme="minorHAnsi" w:cstheme="minorHAnsi"/>
                <w:sz w:val="14"/>
                <w:szCs w:val="14"/>
              </w:rPr>
              <w:t xml:space="preserve"> de la Ley, </w:t>
            </w:r>
            <w:r w:rsidRPr="00F22C42">
              <w:rPr>
                <w:rFonts w:asciiTheme="minorHAnsi" w:hAnsiTheme="minorHAnsi" w:cs="Arial"/>
                <w:i/>
                <w:sz w:val="14"/>
                <w:szCs w:val="14"/>
              </w:rPr>
              <w:t>Artículo 50</w:t>
            </w:r>
            <w:r w:rsidRPr="00F22C42">
              <w:rPr>
                <w:rFonts w:asciiTheme="minorHAnsi" w:hAnsiTheme="minorHAnsi" w:cs="Arial"/>
                <w:sz w:val="14"/>
                <w:szCs w:val="14"/>
              </w:rPr>
              <w:t xml:space="preserve"> </w:t>
            </w:r>
            <w:proofErr w:type="spellStart"/>
            <w:r w:rsidRPr="00F22C42">
              <w:rPr>
                <w:rFonts w:asciiTheme="minorHAnsi" w:hAnsiTheme="minorHAnsi" w:cs="Arial"/>
                <w:sz w:val="14"/>
                <w:szCs w:val="14"/>
              </w:rPr>
              <w:t>Fracc</w:t>
            </w:r>
            <w:proofErr w:type="spellEnd"/>
            <w:r w:rsidRPr="00F22C42">
              <w:rPr>
                <w:rFonts w:asciiTheme="minorHAnsi" w:hAnsiTheme="minorHAnsi" w:cs="Arial"/>
                <w:sz w:val="14"/>
                <w:szCs w:val="14"/>
              </w:rPr>
              <w:t xml:space="preserve">. XXIII de La Ley de responsabilidades de los Servidores Públicos del Estado y Municipios de Nuevo León y </w:t>
            </w:r>
            <w:r w:rsidRPr="00F22C42">
              <w:rPr>
                <w:rFonts w:asciiTheme="minorHAnsi" w:hAnsiTheme="minorHAnsi" w:cs="Arial"/>
                <w:i/>
                <w:sz w:val="14"/>
                <w:szCs w:val="14"/>
              </w:rPr>
              <w:t>Artículo 38</w:t>
            </w:r>
            <w:r w:rsidRPr="00F22C42">
              <w:rPr>
                <w:rFonts w:asciiTheme="minorHAnsi" w:hAnsiTheme="minorHAnsi" w:cs="Arial"/>
                <w:sz w:val="14"/>
                <w:szCs w:val="14"/>
              </w:rPr>
              <w:t xml:space="preserve"> del Reglamento de la Ley de Adquisiciones, arrendamientos y Contrataciones de Servicios del Estado de Nuevo León</w:t>
            </w:r>
            <w:r w:rsidRPr="00F22C42">
              <w:rPr>
                <w:rFonts w:asciiTheme="minorHAnsi" w:hAnsiTheme="minorHAnsi" w:cstheme="minorHAnsi"/>
                <w:sz w:val="14"/>
                <w:szCs w:val="14"/>
              </w:rPr>
              <w:t>, Declaración de integridad y Certificado de Determinación Independiente de Propuesta.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9</w:t>
            </w:r>
            <w:r w:rsidRPr="00F22C42">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60"/>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16</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11</w:t>
            </w:r>
            <w:r w:rsidRPr="00F22C4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17</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12</w:t>
            </w:r>
            <w:r w:rsidRPr="00F22C42">
              <w:rPr>
                <w:rFonts w:asciiTheme="minorHAnsi" w:hAnsiTheme="minorHAnsi" w:cstheme="minorHAnsi"/>
                <w:sz w:val="14"/>
                <w:szCs w:val="14"/>
              </w:rPr>
              <w:t>. Escrito a que hace referencia a la Estratificación de Micro, Pequeña o Mediana empresa.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 xml:space="preserve">Documentos que acrediten encontrarse al corriente en el cumplimiento de sus obligaciones fiscales, ya sean federales </w:t>
            </w:r>
            <w:proofErr w:type="spellStart"/>
            <w:r w:rsidRPr="00F22C42">
              <w:rPr>
                <w:rFonts w:asciiTheme="minorHAnsi" w:hAnsiTheme="minorHAnsi" w:cs="Arial"/>
                <w:sz w:val="14"/>
                <w:szCs w:val="14"/>
              </w:rPr>
              <w:t>ó</w:t>
            </w:r>
            <w:proofErr w:type="spellEnd"/>
            <w:r w:rsidRPr="00F22C42">
              <w:rPr>
                <w:rFonts w:asciiTheme="minorHAnsi" w:hAnsiTheme="minorHAnsi" w:cs="Arial"/>
                <w:sz w:val="14"/>
                <w:szCs w:val="14"/>
              </w:rPr>
              <w:t xml:space="preserve"> estatales </w:t>
            </w:r>
            <w:proofErr w:type="spellStart"/>
            <w:r w:rsidRPr="00F22C42">
              <w:rPr>
                <w:rFonts w:asciiTheme="minorHAnsi" w:hAnsiTheme="minorHAnsi" w:cs="Arial"/>
                <w:sz w:val="14"/>
                <w:szCs w:val="14"/>
              </w:rPr>
              <w:t>ó</w:t>
            </w:r>
            <w:proofErr w:type="spellEnd"/>
            <w:r w:rsidRPr="00F22C42">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w:t>
            </w:r>
            <w:r w:rsidR="00336407" w:rsidRPr="00336407">
              <w:rPr>
                <w:rFonts w:asciiTheme="minorHAnsi" w:hAnsiTheme="minorHAnsi" w:cs="Arial"/>
                <w:sz w:val="14"/>
                <w:szCs w:val="14"/>
              </w:rPr>
              <w:t>2.1.31 de la Miscelánea Fiscal para el Ejercicio 2017 publicada en el DOF el 23 de Diciembre de 2016</w:t>
            </w:r>
            <w:r w:rsidRPr="00F22C42">
              <w:rPr>
                <w:rFonts w:asciiTheme="minorHAnsi" w:hAnsiTheme="minorHAnsi" w:cs="Arial"/>
                <w:sz w:val="14"/>
                <w:szCs w:val="14"/>
              </w:rPr>
              <w:t xml:space="preserve">, Comprobante del último pago de: Impuesto sobre Nóminas, </w:t>
            </w:r>
            <w:r w:rsidRPr="00F22C42">
              <w:rPr>
                <w:rFonts w:asciiTheme="minorHAnsi" w:hAnsiTheme="minorHAnsi" w:cs="Arial"/>
                <w:sz w:val="14"/>
                <w:szCs w:val="14"/>
              </w:rPr>
              <w:lastRenderedPageBreak/>
              <w:t>Refrendo y/o Tenencia de los vehículos de su propiedad e Impuesto predial del domicilio fiscal del licitan</w:t>
            </w:r>
            <w:r w:rsidR="00336407">
              <w:rPr>
                <w:rFonts w:asciiTheme="minorHAnsi" w:hAnsiTheme="minorHAnsi" w:cs="Arial"/>
                <w:sz w:val="14"/>
                <w:szCs w:val="14"/>
              </w:rPr>
              <w:t>te, en caso de ser propietario.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F22C42" w:rsidRPr="00F22C42" w:rsidRDefault="00F22C42" w:rsidP="00F22C42">
            <w:pPr>
              <w:ind w:left="13"/>
              <w:rPr>
                <w:sz w:val="14"/>
                <w:szCs w:val="14"/>
              </w:rPr>
            </w:pPr>
            <w:r w:rsidRPr="00F22C42">
              <w:rPr>
                <w:rFonts w:asciiTheme="minorHAnsi" w:hAnsiTheme="minorHAnsi" w:cs="Arial"/>
                <w:sz w:val="14"/>
                <w:szCs w:val="14"/>
              </w:rPr>
              <w:t>Para el caso del</w:t>
            </w:r>
            <w:r w:rsidRPr="00F22C42">
              <w:rPr>
                <w:rFonts w:asciiTheme="minorHAnsi" w:hAnsiTheme="minorHAnsi" w:cs="Arial"/>
                <w:sz w:val="14"/>
                <w:szCs w:val="14"/>
                <w:lang w:val="es-MX"/>
              </w:rPr>
              <w:t xml:space="preserve">(los) </w:t>
            </w:r>
            <w:r w:rsidRPr="00F22C42">
              <w:rPr>
                <w:rFonts w:asciiTheme="minorHAnsi" w:hAnsiTheme="minorHAnsi" w:cs="Arial"/>
                <w:bCs/>
                <w:sz w:val="14"/>
                <w:szCs w:val="14"/>
                <w:lang w:val="es-MX"/>
              </w:rPr>
              <w:t>PARTICIPANTE(s)</w:t>
            </w:r>
            <w:r w:rsidRPr="00F22C42">
              <w:rPr>
                <w:rFonts w:asciiTheme="minorHAnsi" w:hAnsiTheme="minorHAnsi" w:cs="Arial"/>
                <w:sz w:val="14"/>
                <w:szCs w:val="14"/>
                <w:lang w:val="es-MX"/>
              </w:rPr>
              <w:t xml:space="preserve"> que opte(n) por la presentación conjunta de propuestas, de conformidad con los </w:t>
            </w:r>
            <w:r w:rsidRPr="00F22C42">
              <w:rPr>
                <w:rFonts w:asciiTheme="minorHAnsi" w:hAnsiTheme="minorHAnsi" w:cs="Arial"/>
                <w:i/>
                <w:sz w:val="14"/>
                <w:szCs w:val="14"/>
                <w:lang w:val="es-MX"/>
              </w:rPr>
              <w:t>Artículos 36</w:t>
            </w:r>
            <w:r w:rsidRPr="00F22C42">
              <w:rPr>
                <w:rFonts w:asciiTheme="minorHAnsi" w:hAnsiTheme="minorHAnsi" w:cs="Arial"/>
                <w:sz w:val="14"/>
                <w:szCs w:val="14"/>
                <w:lang w:val="es-MX"/>
              </w:rPr>
              <w:t xml:space="preserve"> de la Ley de Adquisiciones, Arrendamientos y Contratación de Servicios</w:t>
            </w:r>
            <w:r w:rsidRPr="00F22C42">
              <w:rPr>
                <w:rFonts w:asciiTheme="minorHAnsi" w:hAnsiTheme="minorHAnsi" w:cs="Arial"/>
                <w:bCs/>
                <w:sz w:val="14"/>
                <w:szCs w:val="14"/>
                <w:lang w:val="es-MX"/>
              </w:rPr>
              <w:t xml:space="preserve"> del Estado de Nuevo León </w:t>
            </w:r>
            <w:r w:rsidRPr="00F22C42">
              <w:rPr>
                <w:rFonts w:asciiTheme="minorHAnsi" w:hAnsiTheme="minorHAnsi" w:cs="Arial"/>
                <w:sz w:val="14"/>
                <w:szCs w:val="14"/>
                <w:lang w:val="es-MX"/>
              </w:rPr>
              <w:t xml:space="preserve">y </w:t>
            </w:r>
            <w:r w:rsidRPr="00F22C42">
              <w:rPr>
                <w:rFonts w:asciiTheme="minorHAnsi" w:hAnsiTheme="minorHAnsi" w:cs="Arial"/>
                <w:i/>
                <w:sz w:val="14"/>
                <w:szCs w:val="14"/>
                <w:lang w:val="es-MX"/>
              </w:rPr>
              <w:t>76</w:t>
            </w:r>
            <w:r w:rsidRPr="00F22C4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22C42">
              <w:rPr>
                <w:rFonts w:asciiTheme="minorHAnsi" w:hAnsiTheme="minorHAnsi"/>
                <w:sz w:val="14"/>
                <w:szCs w:val="14"/>
                <w:lang w:val="es-MX"/>
              </w:rPr>
              <w:t>Las personas que integran</w:t>
            </w:r>
            <w:r w:rsidRPr="00F22C4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F22C4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22C4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22C4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84B06" w:rsidRDefault="00884B06" w:rsidP="00BA09CD">
      <w:pPr>
        <w:tabs>
          <w:tab w:val="left" w:pos="4253"/>
          <w:tab w:val="left" w:pos="8080"/>
        </w:tabs>
        <w:ind w:right="1"/>
        <w:jc w:val="both"/>
        <w:rPr>
          <w:rFonts w:ascii="Calibri" w:hAnsi="Calibri"/>
          <w:sz w:val="18"/>
          <w:szCs w:val="18"/>
        </w:rPr>
      </w:pPr>
    </w:p>
    <w:p w:rsidR="00884B06" w:rsidRDefault="00884B06"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840874">
        <w:rPr>
          <w:rFonts w:asciiTheme="minorHAnsi" w:hAnsiTheme="minorHAnsi"/>
          <w:color w:val="auto"/>
          <w:sz w:val="18"/>
          <w:szCs w:val="16"/>
        </w:rPr>
        <w:t>N5-2017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840874">
        <w:rPr>
          <w:rFonts w:asciiTheme="minorHAnsi" w:hAnsiTheme="minorHAnsi"/>
          <w:color w:val="auto"/>
          <w:sz w:val="18"/>
          <w:szCs w:val="16"/>
        </w:rPr>
        <w:t>N5-2017</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187521" w:rsidP="00FF24B4">
      <w:pPr>
        <w:ind w:right="-5"/>
        <w:jc w:val="both"/>
        <w:rPr>
          <w:rFonts w:asciiTheme="minorHAnsi" w:hAnsiTheme="minorHAnsi"/>
          <w:b/>
          <w:sz w:val="17"/>
          <w:szCs w:val="17"/>
        </w:rPr>
      </w:pPr>
      <w:r w:rsidRPr="00187521">
        <w:rPr>
          <w:rFonts w:asciiTheme="minorHAnsi" w:hAnsiTheme="minorHAnsi"/>
          <w:b/>
          <w:sz w:val="17"/>
          <w:szCs w:val="17"/>
        </w:rPr>
        <w:t>CONTRATO DE PRESTACIÓN DEL SERVICIO DE LAVANDERÍA DE ROPA QUIRÚRGICA Y HOSPITALARIA DE PISO Y CIRUGÍA (NO ESTÉRIL)</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EB74D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D70630" w:rsidRPr="00D70630">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74D1">
        <w:rPr>
          <w:rFonts w:asciiTheme="minorHAnsi" w:hAnsiTheme="minorHAnsi"/>
          <w:sz w:val="17"/>
          <w:szCs w:val="17"/>
        </w:rPr>
        <w:t xml:space="preserve">C.P. </w:t>
      </w:r>
      <w:proofErr w:type="spellStart"/>
      <w:r w:rsidR="00EB74D1">
        <w:rPr>
          <w:rFonts w:asciiTheme="minorHAnsi" w:hAnsiTheme="minorHAnsi"/>
          <w:sz w:val="17"/>
          <w:szCs w:val="17"/>
        </w:rPr>
        <w:t>Aaron</w:t>
      </w:r>
      <w:proofErr w:type="spellEnd"/>
      <w:r w:rsidR="00EB74D1">
        <w:rPr>
          <w:rFonts w:asciiTheme="minorHAnsi" w:hAnsiTheme="minorHAnsi"/>
          <w:sz w:val="17"/>
          <w:szCs w:val="17"/>
        </w:rPr>
        <w:t xml:space="preserve"> Serrato Araoz</w:t>
      </w:r>
      <w:r w:rsidR="00D70630" w:rsidRPr="00D70630">
        <w:rPr>
          <w:rFonts w:asciiTheme="minorHAnsi" w:hAnsiTheme="minorHAnsi"/>
          <w:sz w:val="17"/>
          <w:szCs w:val="17"/>
        </w:rPr>
        <w:t xml:space="preserve">  justifica su personalidad mediante oficio No. </w:t>
      </w:r>
      <w:r w:rsidR="00EB74D1">
        <w:rPr>
          <w:rFonts w:asciiTheme="minorHAnsi" w:hAnsiTheme="minorHAnsi"/>
          <w:sz w:val="17"/>
          <w:szCs w:val="17"/>
        </w:rPr>
        <w:t>_____</w:t>
      </w:r>
      <w:r w:rsidR="00D70630" w:rsidRPr="00D70630">
        <w:rPr>
          <w:rFonts w:asciiTheme="minorHAnsi" w:hAnsiTheme="minorHAnsi"/>
          <w:sz w:val="17"/>
          <w:szCs w:val="17"/>
        </w:rPr>
        <w:t xml:space="preserve">, de fecha </w:t>
      </w:r>
      <w:r w:rsidR="00EB74D1">
        <w:rPr>
          <w:rFonts w:asciiTheme="minorHAnsi" w:hAnsiTheme="minorHAnsi"/>
          <w:sz w:val="17"/>
          <w:szCs w:val="17"/>
        </w:rPr>
        <w:t>__ de</w:t>
      </w:r>
      <w:r w:rsidR="00D70630" w:rsidRPr="00D70630">
        <w:rPr>
          <w:rFonts w:asciiTheme="minorHAnsi" w:hAnsiTheme="minorHAnsi"/>
          <w:sz w:val="17"/>
          <w:szCs w:val="17"/>
        </w:rPr>
        <w:t xml:space="preserve"> Octubre de </w:t>
      </w:r>
      <w:r w:rsidR="00EB74D1">
        <w:rPr>
          <w:rFonts w:asciiTheme="minorHAnsi" w:hAnsiTheme="minorHAnsi"/>
          <w:sz w:val="17"/>
          <w:szCs w:val="17"/>
        </w:rPr>
        <w:t>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840874">
        <w:rPr>
          <w:rFonts w:asciiTheme="minorHAnsi" w:hAnsiTheme="minorHAnsi"/>
          <w:sz w:val="17"/>
          <w:szCs w:val="17"/>
        </w:rPr>
        <w:t>N5-2017</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PRIMERA: OBJETO.- “EL PROVEEDOR” se obliga a prestar a “S.S.N.L.” el servicio de lavandería de ropa quirúrgica y hospitalaria de piso y cirugía (no estéril), en las cantidades, presentación, precios y características descritas en el Anexo 1, mismo que forma parte integral del presente instrumento, así como demás especificaciones solicitadas por “S.S.N.L.” en las bases de la </w:t>
      </w:r>
      <w:r>
        <w:rPr>
          <w:rFonts w:asciiTheme="minorHAnsi" w:hAnsiTheme="minorHAnsi" w:cs="Tahoma"/>
          <w:sz w:val="17"/>
          <w:szCs w:val="17"/>
        </w:rPr>
        <w:t>Licitación Pública Nacional Presencial</w:t>
      </w:r>
      <w:r w:rsidRPr="00187521">
        <w:rPr>
          <w:rFonts w:asciiTheme="minorHAnsi" w:hAnsiTheme="minorHAnsi" w:cs="Tahoma"/>
          <w:sz w:val="17"/>
          <w:szCs w:val="17"/>
        </w:rPr>
        <w:t xml:space="preserve"> No. </w:t>
      </w:r>
      <w:r>
        <w:rPr>
          <w:rFonts w:asciiTheme="minorHAnsi" w:hAnsiTheme="minorHAnsi" w:cs="Tahoma"/>
          <w:sz w:val="17"/>
          <w:szCs w:val="17"/>
        </w:rPr>
        <w:t>LP</w:t>
      </w:r>
      <w:r w:rsidRPr="00187521">
        <w:rPr>
          <w:rFonts w:asciiTheme="minorHAnsi" w:hAnsiTheme="minorHAnsi" w:cs="Tahoma"/>
          <w:sz w:val="17"/>
          <w:szCs w:val="17"/>
        </w:rPr>
        <w:t>-919044992-</w:t>
      </w:r>
      <w:r w:rsidR="00840874">
        <w:rPr>
          <w:rFonts w:asciiTheme="minorHAnsi" w:hAnsiTheme="minorHAnsi" w:cs="Tahoma"/>
          <w:sz w:val="17"/>
          <w:szCs w:val="17"/>
        </w:rPr>
        <w:t>N5-2017</w:t>
      </w:r>
      <w:r w:rsidRPr="00187521">
        <w:rPr>
          <w:rFonts w:asciiTheme="minorHAnsi" w:hAnsiTheme="minorHAnsi" w:cs="Tahoma"/>
          <w:sz w:val="17"/>
          <w:szCs w:val="17"/>
        </w:rPr>
        <w:t xml:space="preserve">, conforme a la propuesta técnica y oferta económica presentadas por “EL PROVEEDOR” las cuales, de igual manera, forman parte de éste contrato.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SEGUNDA: MONTO DEL CONTRATO.- El monto del presente contrato será por la cantidad de $___ ___ ___ (_________pesos 00/100 M.N.) incluyendo el impuesto al valor agregado, que “S.S.N.L.” cubrirá a “EL PROVEEDOR” por concepto del servicio objeto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Cuando el servicio no se ajuste a lo pactado, “S.S.N.L.” no liquidará a “EL PROVEEDOR”, el importe que resulte del mismo.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presente instrumento, se celebra bajo la condición de precio fijo, conforme a los precios establecidos por “EL PROVEEDOR” en su propuesta económica.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PROVEEDOR” se obliga a respetar el precio fijo, en el supuesto de que “S.S.N.L.” realice contrataciones directas, cuando se presenten circunstancias especiales o se establezcan programas que hagan necesaria la contratación de dicho servicio que este comprendido dentro de las necesidades objeto de este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TERCERA: FORMA DE PAGO.- El pago de la prestación del servicio se realizará en Pesos Mexicanos, dentro de los 30 días siguientes en que “EL PROVEEDOR” presente la factura en el área de Recursos Financieros de “S.S.N.L.” y debidamente validada.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Las facturas que resulten de la prestación del servicio, serán a favor de “S.S.N.L.”, R.F.C. SSN970115 QI9, con domicilio en Matamoros </w:t>
      </w:r>
      <w:proofErr w:type="spellStart"/>
      <w:r w:rsidRPr="00187521">
        <w:rPr>
          <w:rFonts w:asciiTheme="minorHAnsi" w:hAnsiTheme="minorHAnsi" w:cs="Tahoma"/>
          <w:sz w:val="17"/>
          <w:szCs w:val="17"/>
        </w:rPr>
        <w:t>Ote</w:t>
      </w:r>
      <w:proofErr w:type="spellEnd"/>
      <w:r w:rsidRPr="00187521">
        <w:rPr>
          <w:rFonts w:asciiTheme="minorHAnsi" w:hAnsiTheme="minorHAnsi" w:cs="Tahoma"/>
          <w:sz w:val="17"/>
          <w:szCs w:val="17"/>
        </w:rPr>
        <w:t>., No. 520, entre Escobedo y Zaragoza, Centro de Monterrey, N.L., C.P. 64000, deberán estar selladas y firmadas por el Administrador y Director de cada Unidad Aplicativa y presentarla para su contra recibo y pago posterior en la Subdirección de Recursos Financieros.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liquidación total del servicio no significará la aceptación del mismo, por lo tanto “S.S.N.L.” se reserva expresamente el derecho de reclamar los vicios ocultos, los servicios faltantes o el pago de lo indebido.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se deslinda del pago de las facturas que no sean presentadas para su pago antes de 90 días posteriores a la fecha de recibo en la Unidad a la que va destinado el servicio.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CUARTA: PERIODO Y LUGAR DE PRESTACIÓN DEL SERVICIO.- “EL PROVEEDOR” prestará el servicio a partir del </w:t>
      </w:r>
      <w:r>
        <w:rPr>
          <w:rFonts w:asciiTheme="minorHAnsi" w:hAnsiTheme="minorHAnsi" w:cs="Tahoma"/>
          <w:sz w:val="17"/>
          <w:szCs w:val="17"/>
        </w:rPr>
        <w:t xml:space="preserve">_____ </w:t>
      </w:r>
      <w:r w:rsidRPr="00187521">
        <w:rPr>
          <w:rFonts w:asciiTheme="minorHAnsi" w:hAnsiTheme="minorHAnsi" w:cs="Tahoma"/>
          <w:sz w:val="17"/>
          <w:szCs w:val="17"/>
        </w:rPr>
        <w:t xml:space="preserve"> hasta el </w:t>
      </w:r>
      <w:r>
        <w:rPr>
          <w:rFonts w:asciiTheme="minorHAnsi" w:hAnsiTheme="minorHAnsi" w:cs="Tahoma"/>
          <w:sz w:val="17"/>
          <w:szCs w:val="17"/>
        </w:rPr>
        <w:t>_____</w:t>
      </w:r>
      <w:r w:rsidRPr="00187521">
        <w:rPr>
          <w:rFonts w:asciiTheme="minorHAnsi" w:hAnsiTheme="minorHAnsi" w:cs="Tahoma"/>
          <w:sz w:val="17"/>
          <w:szCs w:val="17"/>
        </w:rPr>
        <w:t xml:space="preserve">.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segunda.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QUINTA: CONDICIONES DE PRESTACIÓN DEL SERVICIO: “EL PROVEEDOR” cumplirá con las siguientes condiciones: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w:t>
      </w:r>
      <w:r w:rsidRPr="00187521">
        <w:rPr>
          <w:rFonts w:asciiTheme="minorHAnsi" w:hAnsiTheme="minorHAnsi" w:cs="Tahoma"/>
          <w:sz w:val="17"/>
          <w:szCs w:val="17"/>
        </w:rPr>
        <w:tab/>
        <w:t>La ropa que entregue en las Unidades deberá estar debidamente lavada, libre de toda contaminación, física, química o biológica, seca, planchada y en atados.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w:t>
      </w:r>
      <w:r w:rsidRPr="00187521">
        <w:rPr>
          <w:rFonts w:asciiTheme="minorHAnsi" w:hAnsiTheme="minorHAnsi" w:cs="Tahoma"/>
          <w:sz w:val="17"/>
          <w:szCs w:val="17"/>
        </w:rPr>
        <w:tab/>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w:t>
      </w:r>
      <w:r w:rsidRPr="00187521">
        <w:rPr>
          <w:rFonts w:asciiTheme="minorHAnsi" w:hAnsiTheme="minorHAnsi" w:cs="Tahoma"/>
          <w:sz w:val="17"/>
          <w:szCs w:val="17"/>
        </w:rPr>
        <w:tab/>
        <w:t>Cada paquete contendrá un reactivo físico químico laminado, sensible a temperatura mínima de 121°C. Saturación de vapor y tiempo de exposición.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w:t>
      </w:r>
      <w:r w:rsidRPr="00187521">
        <w:rPr>
          <w:rFonts w:asciiTheme="minorHAnsi" w:hAnsiTheme="minorHAnsi" w:cs="Tahoma"/>
          <w:sz w:val="17"/>
          <w:szCs w:val="17"/>
        </w:rPr>
        <w:tab/>
        <w:t xml:space="preserve">Para garantizar el proceso de lavado, </w:t>
      </w:r>
      <w:proofErr w:type="spellStart"/>
      <w:r w:rsidRPr="00187521">
        <w:rPr>
          <w:rFonts w:asciiTheme="minorHAnsi" w:hAnsiTheme="minorHAnsi" w:cs="Tahoma"/>
          <w:sz w:val="17"/>
          <w:szCs w:val="17"/>
        </w:rPr>
        <w:t>sanitización</w:t>
      </w:r>
      <w:proofErr w:type="spellEnd"/>
      <w:r w:rsidRPr="00187521">
        <w:rPr>
          <w:rFonts w:asciiTheme="minorHAnsi" w:hAnsiTheme="minorHAnsi" w:cs="Tahoma"/>
          <w:sz w:val="17"/>
          <w:szCs w:val="17"/>
        </w:rPr>
        <w:t xml:space="preserve"> y desinfección de prendas se deberán cumplir las siguientes especificaciones: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La ropa sucia se deberá clasificar por tipo de prenda y suciedad, a fin de que se aplique la fórmula de lavado correspondiente.</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 xml:space="preserve">Los productos químicos que se utilicen en el procedo de lavado deberán contar con hojas de datos de seguridad del materia requeridos por la Secretaria de Trabajo y Prevención Social.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w:t>
      </w:r>
      <w:r w:rsidRPr="00187521">
        <w:rPr>
          <w:rFonts w:asciiTheme="minorHAnsi" w:hAnsiTheme="minorHAnsi" w:cs="Tahoma"/>
          <w:sz w:val="17"/>
          <w:szCs w:val="17"/>
        </w:rPr>
        <w:tab/>
        <w:t>Deberá mantener en las Unidades el inventario de acuerdo  los fondos fijos por día solicitados y mantener en su inventario el triple de lo requerido de acuerdo al fondo fijo por partida.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f)</w:t>
      </w:r>
      <w:r w:rsidRPr="00187521">
        <w:rPr>
          <w:rFonts w:asciiTheme="minorHAnsi" w:hAnsiTheme="minorHAnsi" w:cs="Tahoma"/>
          <w:sz w:val="17"/>
          <w:szCs w:val="17"/>
        </w:rPr>
        <w:tab/>
        <w:t>Deberá recoger la ropa sucia que le entregue a las Unidades de acuerdo a un programa establecido por ambas partes según sus necesidades.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w:t>
      </w:r>
      <w:r w:rsidRPr="00187521">
        <w:rPr>
          <w:rFonts w:asciiTheme="minorHAnsi" w:hAnsiTheme="minorHAnsi" w:cs="Tahoma"/>
          <w:sz w:val="17"/>
          <w:szCs w:val="17"/>
        </w:rPr>
        <w:tab/>
        <w:t>Deberá contar con personal propio en las Unidades para la recolección y entrega de la ropa sucia y limpia.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w:t>
      </w:r>
      <w:r w:rsidRPr="00187521">
        <w:rPr>
          <w:rFonts w:asciiTheme="minorHAnsi" w:hAnsiTheme="minorHAnsi" w:cs="Tahoma"/>
          <w:sz w:val="17"/>
          <w:szCs w:val="17"/>
        </w:rPr>
        <w:tab/>
        <w:t xml:space="preserve">La recolección de la ropa sucia se hará en un área destinada exclusivamente para este uso dos veces al día dentro de los turnos matutino y vespertino; sin mezclarse con la ropa limpia, y se deberá hacer en unidades de caja cerrada, las cuales “EL PROVEEDOR” </w:t>
      </w:r>
      <w:proofErr w:type="spellStart"/>
      <w:r w:rsidRPr="00187521">
        <w:rPr>
          <w:rFonts w:asciiTheme="minorHAnsi" w:hAnsiTheme="minorHAnsi" w:cs="Tahoma"/>
          <w:sz w:val="17"/>
          <w:szCs w:val="17"/>
        </w:rPr>
        <w:t>sanitizará</w:t>
      </w:r>
      <w:proofErr w:type="spellEnd"/>
      <w:r w:rsidRPr="00187521">
        <w:rPr>
          <w:rFonts w:asciiTheme="minorHAnsi" w:hAnsiTheme="minorHAnsi" w:cs="Tahoma"/>
          <w:sz w:val="17"/>
          <w:szCs w:val="17"/>
        </w:rPr>
        <w:t xml:space="preserve"> para recibir posteriormente la ropa limpia. Así mismo, “EL PROVEEDOR” deberá proporcionar bolsas de plástico adecuadas para la recolección de la ropa sucia. La ropa se trasladará en carros de plástico diseñados para el uso dentro de hospitales. La recolección de la ropa sucia se deberá hacer de acuerdo a la norma.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Así mismo, la ropa suministrada deberá estar identificada con una etiqueta adherida a la prenda y que contenga cuando menos el nombre de “EL PROVEEDOR”. Los paquetes de Ropa Quirúrgica, deben identificarse con los datos de “EL PROVEEDOR” fecha del proceso de esterilización y fecha de vencimiento.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SEXTA: DEVOLUCIONES.-“S.S.N.L.” podrá hacer devoluciones cuando se comprueben deficiencias en la calidad del servicio objeto del presente instrumento, imputables a “EL PROVEEDOR”, en caso de que se dé este supuesto, “EL PROVEEDOR” deberá de reponerlo en un término de 24 horas, siguientes a la devolución.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OCTAVA: PENA CONVENCIONAL.- Se aplicará una pena convencional por no iniciar en el tiempo pactado los servicios solicitados y será del 1% sobre el monto total contratado por cada día natural de retraso hasta un límite de aplicación de 20 días naturales contados a partir del día siguiente en que se venza el plazo de inicio de la prestación del servicio objeto del presente contrato, después de este período se rescindirá el contrato y se aplicará la fianza de cumplimiento.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 penalización será de manera proporcional al importe de la garantía de cumplimiento. En las operaciones en que se pactare ajuste de precios, la penalización se calculará sobre el precio ajustado.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PROVEDOR” deberá pagar dicha diferencia como sanción por daños ocasionados al no contar con oportunidad con la prestación del servicio, de igual manera se aplicará la pena convencional descrita en el primer párrafo.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DÉCIMA: VIGENCIA DEL CONTRATO.- La vigencia del presente contrato será del </w:t>
      </w:r>
      <w:r>
        <w:rPr>
          <w:rFonts w:asciiTheme="minorHAnsi" w:hAnsiTheme="minorHAnsi" w:cs="Tahoma"/>
          <w:sz w:val="17"/>
          <w:szCs w:val="17"/>
        </w:rPr>
        <w:t>_____</w:t>
      </w:r>
      <w:r w:rsidRPr="00187521">
        <w:rPr>
          <w:rFonts w:asciiTheme="minorHAnsi" w:hAnsiTheme="minorHAnsi" w:cs="Tahoma"/>
          <w:sz w:val="17"/>
          <w:szCs w:val="17"/>
        </w:rPr>
        <w:t xml:space="preserve"> al </w:t>
      </w:r>
      <w:r>
        <w:rPr>
          <w:rFonts w:asciiTheme="minorHAnsi" w:hAnsiTheme="minorHAnsi" w:cs="Tahoma"/>
          <w:sz w:val="17"/>
          <w:szCs w:val="17"/>
        </w:rPr>
        <w:t>_____</w:t>
      </w:r>
      <w:r w:rsidRPr="00187521">
        <w:rPr>
          <w:rFonts w:asciiTheme="minorHAnsi" w:hAnsiTheme="minorHAnsi" w:cs="Tahoma"/>
          <w:sz w:val="17"/>
          <w:szCs w:val="17"/>
        </w:rPr>
        <w:t>, en la inteligencia de que si a la fecha de la conclusión de la vigencia del contrato, el servicio no ha sido entregado a satisfacción de “S.S.N.L.” el instrumento continuará vigente hasta en tanto no se cumpla dicha condición.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suspender temporalmente todo o en parte la prestación del servicio objeto del presente contrato, en cualquier momento por causas justificadas o por razones de interés general, sin que ello implique su terminación definitiva, lo que se hará del conocimiento de “EL PROVEEDOR” por escrito.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dar por terminado anticipadamente el presente contrato mediante notificación por escrito a “EL PROVEEDOR” con 10 días de anticipación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a).-Que la Fianza se otorga en los términos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c).-Que esta fianza continuará vigente en el caso de que se otorgue prórroga a “EL PROVEEDOR” para el cumplimiento de las obligaciones que se afianzan, aun cuando haya sido solicitada y autorizada extemporáneamente. </w:t>
      </w:r>
    </w:p>
    <w:p w:rsidR="00187521" w:rsidRPr="00187521" w:rsidRDefault="00187521" w:rsidP="00187521">
      <w:pPr>
        <w:ind w:right="51"/>
        <w:jc w:val="both"/>
        <w:rPr>
          <w:rFonts w:asciiTheme="minorHAnsi" w:hAnsiTheme="minorHAnsi" w:cs="Tahoma"/>
          <w:sz w:val="17"/>
          <w:szCs w:val="17"/>
        </w:rPr>
      </w:pPr>
    </w:p>
    <w:p w:rsidR="00182B29"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d).-Que sólo podrá ser cancelada mediante aviso por escrito de “S.S.N.L.”.</w:t>
      </w:r>
    </w:p>
    <w:p w:rsidR="00187521" w:rsidRPr="00182B29" w:rsidRDefault="00187521"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    El incumplimiento grave de las obligaciones contraídas por “EL PROVEEDOR”.</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b).-    Si “EL PROVEEDOR” no presta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   Si “EL PROVEEDOR” no presta dentro del plazo señalado, la totalidad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    Si no otorga la fianza de cumplimiento, en los términos que se establecen en la cláusula décima primera, siendo a su cargo los daños y perjuicios que pudiere sufrir “S.S.N.L.” por la falta de prestación del servicio del presente instrumento.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    Si “EL PROVEEDOR” incumple con cualquiera de las obligaciones establecidas en 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f).-    Si “EL PROVEEDOR” no presta el servicio objeto del presente contrato, conforme a las cantidades, presentación, precios y características establecidas en el Anexo No.1.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   Si no da las facilidades necesarias a los supervisores que al efecto designe “S.S.N.L.”, para el ejercicio de su función.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    Por negativa a repetir o completar la prestación del servicio que “S.S.N.L.” no acepte por deficientes.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i).-</w:t>
      </w:r>
      <w:r w:rsidRPr="00187521">
        <w:rPr>
          <w:rFonts w:asciiTheme="minorHAnsi" w:hAnsiTheme="minorHAnsi" w:cs="Tahoma"/>
          <w:sz w:val="17"/>
          <w:szCs w:val="17"/>
        </w:rPr>
        <w:tab/>
        <w:t xml:space="preserve">     Por no cubrir con personal suficiente y capacitado para realizar la prestación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j).-    Si cede, traspasa o subcontrata el servicio objeto de este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k).-   Si es declarado en estado de quiebra o suspensión de pagos,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Dicha rescisión operará de pleno derecho y sin necesidad de Declaración Judicial, bastando para ello que “S.S.N.L.” comunique a “EL PROVEEDOR” por escrito tal determinación. Contra la resolución que se emita no procederá recurso alguno.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QUINTA: LICENCIAS O PERMISOS.- “EL PROVEEDOR” se obliga a cumplir con las licencias, autorizaciones y/o permisos que conforme a otras disposiciones sea necesario contar para la celebración del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SEXTA: DERECHOS DE AUTOR.- “EL PROVEEDOR” será el responsable de las violaciones en materia de derechos inherentes a la propiedad intelectual que se deriven de la venta de ropa objeto del presente contrato y que se pudieran generar con la celebración del mismo.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735FBC"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r w:rsidR="00182B29" w:rsidRPr="00182B29">
        <w:rPr>
          <w:rFonts w:asciiTheme="minorHAnsi" w:hAnsiTheme="minorHAnsi" w:cs="Tahoma"/>
          <w:sz w:val="17"/>
          <w:szCs w:val="17"/>
        </w:rPr>
        <w:t>.</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EB74D1"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A7" w:rsidRDefault="006179A7" w:rsidP="007F0B73">
      <w:r>
        <w:separator/>
      </w:r>
    </w:p>
  </w:endnote>
  <w:endnote w:type="continuationSeparator" w:id="0">
    <w:p w:rsidR="006179A7" w:rsidRDefault="006179A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140E17" w:rsidRPr="00CE2E1F" w:rsidRDefault="00140E17" w:rsidP="004C675C">
        <w:pPr>
          <w:pStyle w:val="Piedepgina"/>
          <w:jc w:val="center"/>
          <w:rPr>
            <w:b/>
            <w:color w:val="009999"/>
          </w:rPr>
        </w:pPr>
        <w:r>
          <w:rPr>
            <w:color w:val="009999"/>
          </w:rPr>
          <w:t>_____________________________________________________________________________________________________</w:t>
        </w:r>
      </w:p>
      <w:p w:rsidR="00140E17" w:rsidRDefault="00140E17" w:rsidP="004C675C">
        <w:pPr>
          <w:pStyle w:val="Piedepgina"/>
          <w:ind w:right="-232" w:hanging="284"/>
          <w:jc w:val="center"/>
          <w:rPr>
            <w:rFonts w:ascii="Century Gothic" w:hAnsi="Century Gothic"/>
            <w:b/>
            <w:color w:val="009999"/>
            <w:sz w:val="18"/>
            <w:szCs w:val="14"/>
          </w:rPr>
        </w:pPr>
      </w:p>
      <w:p w:rsidR="00140E17" w:rsidRPr="00CE2E1F" w:rsidRDefault="00140E1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140E17" w:rsidRPr="00CE2E1F" w:rsidRDefault="00140E17"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N5-2017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65873">
                  <w:rPr>
                    <w:rFonts w:ascii="Century Gothic" w:hAnsi="Century Gothic"/>
                    <w:b/>
                    <w:noProof/>
                    <w:color w:val="009999"/>
                    <w:sz w:val="18"/>
                    <w:szCs w:val="16"/>
                  </w:rPr>
                  <w:t>20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65873">
                  <w:rPr>
                    <w:rFonts w:ascii="Century Gothic" w:hAnsi="Century Gothic"/>
                    <w:b/>
                    <w:noProof/>
                    <w:color w:val="009999"/>
                    <w:sz w:val="18"/>
                    <w:szCs w:val="16"/>
                  </w:rPr>
                  <w:t>54</w:t>
                </w:r>
                <w:r w:rsidRPr="00CE2E1F">
                  <w:rPr>
                    <w:rFonts w:ascii="Century Gothic" w:hAnsi="Century Gothic"/>
                    <w:b/>
                    <w:color w:val="009999"/>
                    <w:sz w:val="18"/>
                    <w:szCs w:val="16"/>
                  </w:rPr>
                  <w:fldChar w:fldCharType="end"/>
                </w:r>
              </w:sdtContent>
            </w:sdt>
          </w:sdtContent>
        </w:sdt>
      </w:p>
      <w:p w:rsidR="00140E17" w:rsidRPr="00CE2E1F" w:rsidRDefault="006179A7" w:rsidP="004C675C">
        <w:pPr>
          <w:pStyle w:val="Piedepgina"/>
          <w:jc w:val="center"/>
          <w:rPr>
            <w:b/>
            <w:color w:val="009999"/>
          </w:rPr>
        </w:pPr>
      </w:p>
    </w:sdtContent>
  </w:sdt>
  <w:p w:rsidR="00140E17" w:rsidRPr="004C675C" w:rsidRDefault="00140E17" w:rsidP="004C675C">
    <w:pPr>
      <w:pStyle w:val="Piedepgina"/>
    </w:pPr>
  </w:p>
  <w:p w:rsidR="00140E17" w:rsidRDefault="00140E17"/>
  <w:p w:rsidR="00140E17" w:rsidRDefault="00140E17"/>
  <w:p w:rsidR="00140E17" w:rsidRDefault="00140E17"/>
  <w:p w:rsidR="00140E17" w:rsidRDefault="00140E17"/>
  <w:p w:rsidR="00140E17" w:rsidRDefault="00140E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A7" w:rsidRDefault="006179A7" w:rsidP="007F0B73">
      <w:r>
        <w:separator/>
      </w:r>
    </w:p>
  </w:footnote>
  <w:footnote w:type="continuationSeparator" w:id="0">
    <w:p w:rsidR="006179A7" w:rsidRDefault="006179A7"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17" w:rsidRPr="00C765F1" w:rsidRDefault="00140E1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140E17" w:rsidRPr="00C765F1" w:rsidRDefault="00140E17" w:rsidP="00313C66">
    <w:pPr>
      <w:jc w:val="center"/>
      <w:rPr>
        <w:rFonts w:ascii="Corbel" w:hAnsi="Corbel"/>
        <w:b/>
        <w:szCs w:val="16"/>
      </w:rPr>
    </w:pPr>
    <w:r w:rsidRPr="00C765F1">
      <w:rPr>
        <w:rFonts w:ascii="Corbel" w:hAnsi="Corbel"/>
        <w:b/>
        <w:szCs w:val="16"/>
      </w:rPr>
      <w:t>SERVICIOS DE SALUD DE NUEVO LEÓN</w:t>
    </w:r>
  </w:p>
  <w:p w:rsidR="00140E17" w:rsidRPr="00180FA7" w:rsidRDefault="00140E1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140E17" w:rsidRDefault="00140E17"/>
  <w:p w:rsidR="00140E17" w:rsidRDefault="00140E17"/>
  <w:p w:rsidR="00140E17" w:rsidRDefault="00140E17"/>
  <w:p w:rsidR="00140E17" w:rsidRDefault="00140E17"/>
  <w:p w:rsidR="00140E17" w:rsidRDefault="00140E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8"/>
  </w:num>
  <w:num w:numId="3">
    <w:abstractNumId w:val="20"/>
  </w:num>
  <w:num w:numId="4">
    <w:abstractNumId w:val="28"/>
  </w:num>
  <w:num w:numId="5">
    <w:abstractNumId w:val="6"/>
  </w:num>
  <w:num w:numId="6">
    <w:abstractNumId w:val="0"/>
  </w:num>
  <w:num w:numId="7">
    <w:abstractNumId w:val="15"/>
  </w:num>
  <w:num w:numId="8">
    <w:abstractNumId w:val="14"/>
  </w:num>
  <w:num w:numId="9">
    <w:abstractNumId w:val="26"/>
  </w:num>
  <w:num w:numId="10">
    <w:abstractNumId w:val="16"/>
  </w:num>
  <w:num w:numId="11">
    <w:abstractNumId w:val="10"/>
  </w:num>
  <w:num w:numId="12">
    <w:abstractNumId w:val="11"/>
  </w:num>
  <w:num w:numId="13">
    <w:abstractNumId w:val="12"/>
  </w:num>
  <w:num w:numId="14">
    <w:abstractNumId w:val="17"/>
  </w:num>
  <w:num w:numId="15">
    <w:abstractNumId w:val="19"/>
  </w:num>
  <w:num w:numId="16">
    <w:abstractNumId w:val="25"/>
  </w:num>
  <w:num w:numId="17">
    <w:abstractNumId w:val="23"/>
  </w:num>
  <w:num w:numId="18">
    <w:abstractNumId w:val="22"/>
  </w:num>
  <w:num w:numId="19">
    <w:abstractNumId w:val="21"/>
  </w:num>
  <w:num w:numId="20">
    <w:abstractNumId w:val="32"/>
  </w:num>
  <w:num w:numId="21">
    <w:abstractNumId w:val="9"/>
  </w:num>
  <w:num w:numId="22">
    <w:abstractNumId w:val="24"/>
  </w:num>
  <w:num w:numId="23">
    <w:abstractNumId w:val="18"/>
  </w:num>
  <w:num w:numId="24">
    <w:abstractNumId w:val="27"/>
  </w:num>
  <w:num w:numId="25">
    <w:abstractNumId w:val="30"/>
  </w:num>
  <w:num w:numId="26">
    <w:abstractNumId w:val="29"/>
  </w:num>
  <w:num w:numId="27">
    <w:abstractNumId w:val="7"/>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2BD2"/>
    <w:rsid w:val="00124B69"/>
    <w:rsid w:val="00125C4F"/>
    <w:rsid w:val="00126089"/>
    <w:rsid w:val="001260C9"/>
    <w:rsid w:val="001334E1"/>
    <w:rsid w:val="00133C07"/>
    <w:rsid w:val="00137738"/>
    <w:rsid w:val="00137FC1"/>
    <w:rsid w:val="00140E17"/>
    <w:rsid w:val="00142657"/>
    <w:rsid w:val="00143206"/>
    <w:rsid w:val="0014435E"/>
    <w:rsid w:val="0014744D"/>
    <w:rsid w:val="0014767F"/>
    <w:rsid w:val="00147930"/>
    <w:rsid w:val="001516EC"/>
    <w:rsid w:val="00153B44"/>
    <w:rsid w:val="0015768D"/>
    <w:rsid w:val="001629C3"/>
    <w:rsid w:val="00165873"/>
    <w:rsid w:val="0016702D"/>
    <w:rsid w:val="001706F1"/>
    <w:rsid w:val="00173DD1"/>
    <w:rsid w:val="001800A0"/>
    <w:rsid w:val="00180FA7"/>
    <w:rsid w:val="00181514"/>
    <w:rsid w:val="00182B29"/>
    <w:rsid w:val="00187521"/>
    <w:rsid w:val="00187FE5"/>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46FF0"/>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2F4475"/>
    <w:rsid w:val="00301ECA"/>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407"/>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5CD7"/>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1748"/>
    <w:rsid w:val="004A4C14"/>
    <w:rsid w:val="004A58DC"/>
    <w:rsid w:val="004A73D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6DA1"/>
    <w:rsid w:val="00517054"/>
    <w:rsid w:val="005222C5"/>
    <w:rsid w:val="005255EA"/>
    <w:rsid w:val="00526791"/>
    <w:rsid w:val="005272F7"/>
    <w:rsid w:val="00530046"/>
    <w:rsid w:val="005323AE"/>
    <w:rsid w:val="00534C07"/>
    <w:rsid w:val="005352EF"/>
    <w:rsid w:val="00540A9C"/>
    <w:rsid w:val="00541E82"/>
    <w:rsid w:val="00544481"/>
    <w:rsid w:val="005452FD"/>
    <w:rsid w:val="005478DA"/>
    <w:rsid w:val="005523FF"/>
    <w:rsid w:val="005569D0"/>
    <w:rsid w:val="0056156A"/>
    <w:rsid w:val="0056254E"/>
    <w:rsid w:val="005653C6"/>
    <w:rsid w:val="00566EE4"/>
    <w:rsid w:val="00572D88"/>
    <w:rsid w:val="00572EFD"/>
    <w:rsid w:val="0057776D"/>
    <w:rsid w:val="0058000A"/>
    <w:rsid w:val="005865D5"/>
    <w:rsid w:val="005902C4"/>
    <w:rsid w:val="00592406"/>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179A7"/>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4265"/>
    <w:rsid w:val="0067689F"/>
    <w:rsid w:val="006768E3"/>
    <w:rsid w:val="00681745"/>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08F"/>
    <w:rsid w:val="006D7491"/>
    <w:rsid w:val="006E031A"/>
    <w:rsid w:val="006E5452"/>
    <w:rsid w:val="006E5523"/>
    <w:rsid w:val="006E6DB1"/>
    <w:rsid w:val="006F25D2"/>
    <w:rsid w:val="006F697A"/>
    <w:rsid w:val="0070099E"/>
    <w:rsid w:val="007032AA"/>
    <w:rsid w:val="00704902"/>
    <w:rsid w:val="0071071F"/>
    <w:rsid w:val="007211AA"/>
    <w:rsid w:val="0072316E"/>
    <w:rsid w:val="00724040"/>
    <w:rsid w:val="007250AE"/>
    <w:rsid w:val="007269C5"/>
    <w:rsid w:val="00727A6A"/>
    <w:rsid w:val="00734605"/>
    <w:rsid w:val="00735FBC"/>
    <w:rsid w:val="00736871"/>
    <w:rsid w:val="00741DEB"/>
    <w:rsid w:val="00742118"/>
    <w:rsid w:val="0074621C"/>
    <w:rsid w:val="007504E6"/>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03AF"/>
    <w:rsid w:val="008037DE"/>
    <w:rsid w:val="00804679"/>
    <w:rsid w:val="0081059B"/>
    <w:rsid w:val="00813559"/>
    <w:rsid w:val="00813A03"/>
    <w:rsid w:val="0081748F"/>
    <w:rsid w:val="0082023F"/>
    <w:rsid w:val="008213A0"/>
    <w:rsid w:val="00825003"/>
    <w:rsid w:val="00826752"/>
    <w:rsid w:val="0082731F"/>
    <w:rsid w:val="00833292"/>
    <w:rsid w:val="0083552D"/>
    <w:rsid w:val="00836EE6"/>
    <w:rsid w:val="008374DF"/>
    <w:rsid w:val="00840874"/>
    <w:rsid w:val="00843C0D"/>
    <w:rsid w:val="00851D35"/>
    <w:rsid w:val="008566B0"/>
    <w:rsid w:val="00856B50"/>
    <w:rsid w:val="008602E6"/>
    <w:rsid w:val="00860FF7"/>
    <w:rsid w:val="00861D52"/>
    <w:rsid w:val="008627EC"/>
    <w:rsid w:val="008630D6"/>
    <w:rsid w:val="008769BE"/>
    <w:rsid w:val="008807F7"/>
    <w:rsid w:val="00880D51"/>
    <w:rsid w:val="0088241C"/>
    <w:rsid w:val="00883100"/>
    <w:rsid w:val="00884B06"/>
    <w:rsid w:val="008872E6"/>
    <w:rsid w:val="00893BA2"/>
    <w:rsid w:val="00893E81"/>
    <w:rsid w:val="00896288"/>
    <w:rsid w:val="008A0301"/>
    <w:rsid w:val="008A0788"/>
    <w:rsid w:val="008B1AF9"/>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A7F"/>
    <w:rsid w:val="009C4A79"/>
    <w:rsid w:val="009C7D4D"/>
    <w:rsid w:val="009C7EC8"/>
    <w:rsid w:val="009D460F"/>
    <w:rsid w:val="009D555E"/>
    <w:rsid w:val="009E04A4"/>
    <w:rsid w:val="009E3F06"/>
    <w:rsid w:val="009E7EBF"/>
    <w:rsid w:val="009F25D5"/>
    <w:rsid w:val="009F3005"/>
    <w:rsid w:val="009F4F5A"/>
    <w:rsid w:val="00A02465"/>
    <w:rsid w:val="00A02DCA"/>
    <w:rsid w:val="00A0351D"/>
    <w:rsid w:val="00A04199"/>
    <w:rsid w:val="00A0483B"/>
    <w:rsid w:val="00A05319"/>
    <w:rsid w:val="00A10B88"/>
    <w:rsid w:val="00A1360A"/>
    <w:rsid w:val="00A15F38"/>
    <w:rsid w:val="00A1692B"/>
    <w:rsid w:val="00A16B2E"/>
    <w:rsid w:val="00A1701D"/>
    <w:rsid w:val="00A23C9C"/>
    <w:rsid w:val="00A23CBF"/>
    <w:rsid w:val="00A245D6"/>
    <w:rsid w:val="00A25224"/>
    <w:rsid w:val="00A306B7"/>
    <w:rsid w:val="00A44FD3"/>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481A"/>
    <w:rsid w:val="00B65DA6"/>
    <w:rsid w:val="00B66AA9"/>
    <w:rsid w:val="00B70781"/>
    <w:rsid w:val="00B7261F"/>
    <w:rsid w:val="00B73968"/>
    <w:rsid w:val="00B81B08"/>
    <w:rsid w:val="00B82FB5"/>
    <w:rsid w:val="00B84540"/>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318"/>
    <w:rsid w:val="00BE34A4"/>
    <w:rsid w:val="00BE62A5"/>
    <w:rsid w:val="00BE7C07"/>
    <w:rsid w:val="00BF2EBF"/>
    <w:rsid w:val="00BF5284"/>
    <w:rsid w:val="00BF6189"/>
    <w:rsid w:val="00C02600"/>
    <w:rsid w:val="00C06B6F"/>
    <w:rsid w:val="00C1246A"/>
    <w:rsid w:val="00C14267"/>
    <w:rsid w:val="00C367FC"/>
    <w:rsid w:val="00C3718C"/>
    <w:rsid w:val="00C4183B"/>
    <w:rsid w:val="00C41D42"/>
    <w:rsid w:val="00C42BF6"/>
    <w:rsid w:val="00C43A0E"/>
    <w:rsid w:val="00C50B96"/>
    <w:rsid w:val="00C521B1"/>
    <w:rsid w:val="00C53500"/>
    <w:rsid w:val="00C552DE"/>
    <w:rsid w:val="00C552E3"/>
    <w:rsid w:val="00C6175F"/>
    <w:rsid w:val="00C658F8"/>
    <w:rsid w:val="00C66C75"/>
    <w:rsid w:val="00C7072C"/>
    <w:rsid w:val="00C71F4F"/>
    <w:rsid w:val="00C74259"/>
    <w:rsid w:val="00C77B3E"/>
    <w:rsid w:val="00C77E3E"/>
    <w:rsid w:val="00C80593"/>
    <w:rsid w:val="00CA04EA"/>
    <w:rsid w:val="00CA35BE"/>
    <w:rsid w:val="00CA606E"/>
    <w:rsid w:val="00CB0B2E"/>
    <w:rsid w:val="00CB4CB1"/>
    <w:rsid w:val="00CC13EB"/>
    <w:rsid w:val="00CC5ACA"/>
    <w:rsid w:val="00CC6881"/>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36C"/>
    <w:rsid w:val="00D45B5A"/>
    <w:rsid w:val="00D46954"/>
    <w:rsid w:val="00D477A3"/>
    <w:rsid w:val="00D479E2"/>
    <w:rsid w:val="00D51B7C"/>
    <w:rsid w:val="00D60AD8"/>
    <w:rsid w:val="00D664C4"/>
    <w:rsid w:val="00D70630"/>
    <w:rsid w:val="00D87871"/>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470E9"/>
    <w:rsid w:val="00E518F6"/>
    <w:rsid w:val="00E553E2"/>
    <w:rsid w:val="00E558AD"/>
    <w:rsid w:val="00E63971"/>
    <w:rsid w:val="00E64D32"/>
    <w:rsid w:val="00E73AB6"/>
    <w:rsid w:val="00E8124D"/>
    <w:rsid w:val="00E87248"/>
    <w:rsid w:val="00E872C1"/>
    <w:rsid w:val="00E92CB8"/>
    <w:rsid w:val="00E93550"/>
    <w:rsid w:val="00E9636F"/>
    <w:rsid w:val="00EA0C6B"/>
    <w:rsid w:val="00EA4456"/>
    <w:rsid w:val="00EA7EF6"/>
    <w:rsid w:val="00EB0A9B"/>
    <w:rsid w:val="00EB5703"/>
    <w:rsid w:val="00EB74D1"/>
    <w:rsid w:val="00EC225E"/>
    <w:rsid w:val="00EC278C"/>
    <w:rsid w:val="00EC47BC"/>
    <w:rsid w:val="00EC70A5"/>
    <w:rsid w:val="00ED4597"/>
    <w:rsid w:val="00EE5326"/>
    <w:rsid w:val="00EE5F02"/>
    <w:rsid w:val="00EE6430"/>
    <w:rsid w:val="00EE7F44"/>
    <w:rsid w:val="00EF115D"/>
    <w:rsid w:val="00EF17F7"/>
    <w:rsid w:val="00EF2025"/>
    <w:rsid w:val="00EF5429"/>
    <w:rsid w:val="00EF586F"/>
    <w:rsid w:val="00EF7E15"/>
    <w:rsid w:val="00F026E5"/>
    <w:rsid w:val="00F046FB"/>
    <w:rsid w:val="00F05265"/>
    <w:rsid w:val="00F0714E"/>
    <w:rsid w:val="00F1332C"/>
    <w:rsid w:val="00F172EF"/>
    <w:rsid w:val="00F22C42"/>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945BE"/>
    <w:rsid w:val="00FA118E"/>
    <w:rsid w:val="00FA2C73"/>
    <w:rsid w:val="00FA2D01"/>
    <w:rsid w:val="00FA4A0F"/>
    <w:rsid w:val="00FA5DAE"/>
    <w:rsid w:val="00FA6A93"/>
    <w:rsid w:val="00FB1736"/>
    <w:rsid w:val="00FB5D7E"/>
    <w:rsid w:val="00FB7B79"/>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06B17F05"/>
  <w15:docId w15:val="{1ECC5B3F-D134-43CB-A70F-604C79D9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 w:type="paragraph" w:customStyle="1" w:styleId="msonormal0">
    <w:name w:val="msonormal"/>
    <w:basedOn w:val="Normal"/>
    <w:rsid w:val="00246FF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829188">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6053672">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09D3-1176-4671-A0F5-8DD32DF9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21307</Words>
  <Characters>117190</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13</cp:revision>
  <cp:lastPrinted>2015-12-23T15:27:00Z</cp:lastPrinted>
  <dcterms:created xsi:type="dcterms:W3CDTF">2017-01-06T22:20:00Z</dcterms:created>
  <dcterms:modified xsi:type="dcterms:W3CDTF">2017-01-09T21:41:00Z</dcterms:modified>
</cp:coreProperties>
</file>