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INTERNACIONALES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F952DD">
        <w:rPr>
          <w:rFonts w:ascii="Meiryo" w:eastAsia="Meiryo" w:hAnsi="Meiryo" w:cs="Meiryo"/>
          <w:color w:val="33CCCC"/>
          <w:sz w:val="28"/>
          <w:szCs w:val="28"/>
          <w:lang w:val="es-ES" w:eastAsia="en-US"/>
        </w:rPr>
        <w:t>I03-2018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024558" w:rsidRPr="00024558">
        <w:rPr>
          <w:rFonts w:ascii="Arial Black" w:hAnsi="Arial Black"/>
          <w:b/>
          <w:color w:val="33CCCC"/>
          <w:sz w:val="36"/>
          <w:szCs w:val="28"/>
        </w:rPr>
        <w:t>REACTIVOS PARA LA DETERMINACIÓN DE ANÁLISIS CLÍNICOS Y EQUIPOS EN COMODATO</w:t>
      </w:r>
      <w:r w:rsidR="00F952DD">
        <w:rPr>
          <w:rFonts w:ascii="Arial Black" w:hAnsi="Arial Black"/>
          <w:b/>
          <w:color w:val="33CCCC"/>
          <w:sz w:val="36"/>
          <w:szCs w:val="28"/>
        </w:rPr>
        <w:t>, 2ª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BB0554" w:rsidP="0061030C">
      <w:pPr>
        <w:jc w:val="center"/>
        <w:rPr>
          <w:rFonts w:asciiTheme="minorHAnsi" w:hAnsiTheme="minorHAnsi"/>
          <w:b/>
          <w:sz w:val="32"/>
        </w:rPr>
      </w:pPr>
      <w:r>
        <w:rPr>
          <w:rFonts w:asciiTheme="minorHAnsi" w:hAnsiTheme="minorHAnsi"/>
          <w:b/>
          <w:sz w:val="32"/>
        </w:rPr>
        <w:t>EJERCICIO FISCAL 201</w:t>
      </w:r>
      <w:r w:rsidR="007A3B2D">
        <w:rPr>
          <w:rFonts w:asciiTheme="minorHAnsi" w:hAnsiTheme="minorHAnsi"/>
          <w:b/>
          <w:sz w:val="32"/>
        </w:rPr>
        <w:t>8</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INTERNACIONALES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F952DD">
        <w:rPr>
          <w:rFonts w:asciiTheme="minorHAnsi" w:hAnsiTheme="minorHAnsi" w:cs="Arial"/>
        </w:rPr>
        <w:t>I03-2018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024558" w:rsidRPr="00024558">
        <w:rPr>
          <w:rFonts w:asciiTheme="minorHAnsi" w:hAnsiTheme="minorHAnsi"/>
          <w:b/>
        </w:rPr>
        <w:t>REACTIVOS PARA LA DETERMINACIÓN DE ANÁLISIS CLÍNICOS Y EQUIPOS EN COMODATO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B44FE0">
        <w:rPr>
          <w:rFonts w:asciiTheme="minorHAnsi" w:hAnsiTheme="minorHAnsi" w:cs="Arial"/>
        </w:rPr>
        <w:t>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Internacional Bajo la Cobertura de Tratados Internacionales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F952DD">
        <w:rPr>
          <w:rFonts w:asciiTheme="minorHAnsi" w:hAnsiTheme="minorHAnsi" w:cs="Arial"/>
        </w:rPr>
        <w:t>I03-2018</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024558" w:rsidRPr="00024558">
        <w:rPr>
          <w:rFonts w:asciiTheme="minorHAnsi" w:hAnsiTheme="minorHAnsi" w:cs="Arial"/>
        </w:rPr>
        <w:t>REACTIVOS PARA LA DETERMINACIÓN DE ANÁLISIS CLÍNICOS Y EQUIPOS EN COMODATO</w:t>
      </w:r>
      <w:r w:rsidR="00B44FE0">
        <w:rPr>
          <w:rFonts w:asciiTheme="minorHAnsi" w:hAnsiTheme="minorHAnsi" w:cs="Arial"/>
        </w:rPr>
        <w:t>, 2ª VUELTA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w:t>
      </w:r>
      <w:r w:rsidRPr="00CE2E1F">
        <w:rPr>
          <w:rFonts w:asciiTheme="minorHAnsi" w:hAnsiTheme="minorHAnsi" w:cs="Arial"/>
        </w:rPr>
        <w:lastRenderedPageBreak/>
        <w:t xml:space="preserve">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 Internacionales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Tratados Internacionales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F952DD">
        <w:rPr>
          <w:rFonts w:asciiTheme="minorHAnsi" w:hAnsiTheme="minorHAnsi" w:cs="Arial"/>
        </w:rPr>
        <w:t>I03-2018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w:t>
      </w:r>
      <w:r w:rsidR="00E04364">
        <w:rPr>
          <w:rFonts w:asciiTheme="minorHAnsi" w:hAnsiTheme="minorHAnsi" w:cs="Arial"/>
        </w:rPr>
        <w:t xml:space="preserve">y servicios </w:t>
      </w:r>
      <w:r w:rsidRPr="0078059E">
        <w:rPr>
          <w:rFonts w:asciiTheme="minorHAnsi" w:hAnsiTheme="minorHAnsi" w:cs="Arial"/>
        </w:rPr>
        <w:t xml:space="preserve">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9D73C5">
        <w:rPr>
          <w:rFonts w:asciiTheme="minorHAnsi" w:hAnsiTheme="minorHAnsi" w:cs="Arial"/>
        </w:rPr>
        <w:t>8</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B149A6">
        <w:rPr>
          <w:rFonts w:asciiTheme="minorHAnsi" w:hAnsiTheme="minorHAnsi" w:cs="Arial"/>
        </w:rPr>
        <w:t xml:space="preserve">de los reactivos </w:t>
      </w:r>
      <w:r w:rsidRPr="00F63839">
        <w:rPr>
          <w:rFonts w:asciiTheme="minorHAnsi" w:hAnsiTheme="minorHAnsi" w:cs="Arial"/>
        </w:rPr>
        <w:t>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1A0EBB" w:rsidRDefault="001A0EBB"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 adquisición </w:t>
      </w:r>
      <w:r w:rsidR="002018C5">
        <w:rPr>
          <w:rFonts w:asciiTheme="minorHAnsi" w:hAnsiTheme="minorHAnsi" w:cs="Arial"/>
        </w:rPr>
        <w:t>de los reactivos y servicios</w:t>
      </w:r>
      <w:r w:rsidR="00F63839">
        <w:rPr>
          <w:rFonts w:asciiTheme="minorHAnsi" w:hAnsiTheme="minorHAnsi" w:cs="Arial"/>
        </w:rPr>
        <w:t xml:space="preserve"> </w:t>
      </w:r>
      <w:r w:rsidR="00B64229" w:rsidRPr="001A0EBB">
        <w:rPr>
          <w:rFonts w:asciiTheme="minorHAnsi" w:hAnsiTheme="minorHAnsi" w:cs="Arial"/>
        </w:rPr>
        <w:t>requerido</w:t>
      </w:r>
      <w:r w:rsidR="00F63839">
        <w:rPr>
          <w:rFonts w:asciiTheme="minorHAnsi" w:hAnsiTheme="minorHAnsi" w:cs="Arial"/>
        </w:rPr>
        <w:t>s</w:t>
      </w:r>
      <w:r w:rsidR="00B64229" w:rsidRPr="001A0EBB">
        <w:rPr>
          <w:rFonts w:asciiTheme="minorHAnsi" w:hAnsiTheme="minorHAnsi" w:cs="Arial"/>
        </w:rPr>
        <w:t xml:space="preserve"> por </w:t>
      </w:r>
      <w:r w:rsidR="00FB5482" w:rsidRPr="00FB5482">
        <w:rPr>
          <w:rFonts w:asciiTheme="minorHAnsi" w:hAnsiTheme="minorHAnsi" w:cs="Arial"/>
          <w:bCs/>
        </w:rPr>
        <w:t>l</w:t>
      </w:r>
      <w:r w:rsidR="00B64229" w:rsidRPr="00FB5482">
        <w:rPr>
          <w:rFonts w:asciiTheme="minorHAnsi" w:hAnsiTheme="minorHAnsi" w:cs="Arial"/>
        </w:rPr>
        <w:t xml:space="preserve">a </w:t>
      </w:r>
      <w:r w:rsidR="00B64229" w:rsidRPr="00FB5482">
        <w:rPr>
          <w:rFonts w:asciiTheme="minorHAnsi" w:hAnsiTheme="minorHAnsi" w:cs="Arial"/>
          <w:bCs/>
        </w:rPr>
        <w:t>C</w:t>
      </w:r>
      <w:r w:rsidR="00B64229" w:rsidRPr="00FB5482">
        <w:rPr>
          <w:rFonts w:asciiTheme="minorHAnsi" w:hAnsiTheme="minorHAnsi" w:cs="Arial"/>
        </w:rPr>
        <w:t xml:space="preserve">onvocante, se realizará con recursos del tipo de presupuesto </w:t>
      </w:r>
      <w:r w:rsidR="00B64229" w:rsidRPr="00C90011">
        <w:rPr>
          <w:rFonts w:asciiTheme="minorHAnsi" w:hAnsiTheme="minorHAnsi" w:cs="Arial"/>
        </w:rPr>
        <w:t>110101 FASSA</w:t>
      </w:r>
      <w:r w:rsidR="007A3B2D">
        <w:rPr>
          <w:rFonts w:asciiTheme="minorHAnsi" w:hAnsiTheme="minorHAnsi" w:cs="Arial"/>
        </w:rPr>
        <w:t>,</w:t>
      </w:r>
      <w:r w:rsidR="00353722" w:rsidRPr="00C66C75">
        <w:rPr>
          <w:rFonts w:asciiTheme="minorHAnsi" w:hAnsiTheme="minorHAnsi" w:cs="Arial"/>
        </w:rPr>
        <w:t xml:space="preserve"> del presupuesto Se</w:t>
      </w:r>
      <w:r w:rsidR="00353722">
        <w:rPr>
          <w:rFonts w:asciiTheme="minorHAnsi" w:hAnsiTheme="minorHAnsi" w:cs="Arial"/>
        </w:rPr>
        <w:t>guro Popular Anexo IV</w:t>
      </w:r>
      <w:r w:rsidR="00B64229" w:rsidRPr="00C90011">
        <w:rPr>
          <w:rFonts w:asciiTheme="minorHAnsi" w:hAnsiTheme="minorHAnsi" w:cs="Arial"/>
        </w:rPr>
        <w:t xml:space="preserve">, </w:t>
      </w:r>
      <w:r w:rsidR="007A3B2D">
        <w:rPr>
          <w:rFonts w:asciiTheme="minorHAnsi" w:hAnsiTheme="minorHAnsi" w:cs="Arial"/>
        </w:rPr>
        <w:t xml:space="preserve">Y de la Aportación Solidaria Estatal, </w:t>
      </w:r>
      <w:r w:rsidR="00FB5482" w:rsidRPr="006711E7">
        <w:rPr>
          <w:rFonts w:asciiTheme="minorHAnsi" w:hAnsiTheme="minorHAnsi" w:cs="Arial"/>
        </w:rPr>
        <w:t xml:space="preserve">Programas </w:t>
      </w:r>
      <w:r w:rsidR="006023E5" w:rsidRPr="006711E7">
        <w:rPr>
          <w:rFonts w:asciiTheme="minorHAnsi" w:hAnsiTheme="minorHAnsi" w:cs="Arial"/>
        </w:rPr>
        <w:t xml:space="preserve">010508, </w:t>
      </w:r>
      <w:r w:rsidR="002018C5" w:rsidRPr="006711E7">
        <w:rPr>
          <w:rFonts w:asciiTheme="minorHAnsi" w:hAnsiTheme="minorHAnsi" w:cs="Arial"/>
        </w:rPr>
        <w:t>20508</w:t>
      </w:r>
      <w:r w:rsidR="006023E5" w:rsidRPr="006711E7">
        <w:rPr>
          <w:rFonts w:asciiTheme="minorHAnsi" w:hAnsiTheme="minorHAnsi" w:cs="Arial"/>
        </w:rPr>
        <w:t>,</w:t>
      </w:r>
      <w:r w:rsidR="002018C5" w:rsidRPr="006711E7">
        <w:rPr>
          <w:rFonts w:asciiTheme="minorHAnsi" w:hAnsiTheme="minorHAnsi" w:cs="Arial"/>
        </w:rPr>
        <w:t xml:space="preserve"> 940808</w:t>
      </w:r>
      <w:r w:rsidR="006023E5" w:rsidRPr="006711E7">
        <w:rPr>
          <w:rFonts w:asciiTheme="minorHAnsi" w:hAnsiTheme="minorHAnsi" w:cs="Arial"/>
        </w:rPr>
        <w:t xml:space="preserve">, </w:t>
      </w:r>
      <w:r w:rsidR="002018C5" w:rsidRPr="006711E7">
        <w:rPr>
          <w:rFonts w:asciiTheme="minorHAnsi" w:hAnsiTheme="minorHAnsi" w:cs="Arial"/>
        </w:rPr>
        <w:t xml:space="preserve">210508, </w:t>
      </w:r>
      <w:r w:rsidR="006023E5" w:rsidRPr="006711E7">
        <w:rPr>
          <w:rFonts w:asciiTheme="minorHAnsi" w:hAnsiTheme="minorHAnsi" w:cs="Arial"/>
        </w:rPr>
        <w:t xml:space="preserve">220508, </w:t>
      </w:r>
      <w:r w:rsidR="002018C5" w:rsidRPr="006711E7">
        <w:rPr>
          <w:rFonts w:asciiTheme="minorHAnsi" w:hAnsiTheme="minorHAnsi" w:cs="Arial"/>
        </w:rPr>
        <w:t>291608, 300508, 370508, 390508</w:t>
      </w:r>
      <w:r w:rsidR="006023E5" w:rsidRPr="006711E7">
        <w:rPr>
          <w:rFonts w:asciiTheme="minorHAnsi" w:hAnsiTheme="minorHAnsi" w:cs="Arial"/>
        </w:rPr>
        <w:t>, 420703</w:t>
      </w:r>
      <w:r w:rsidR="006711E7">
        <w:rPr>
          <w:rFonts w:asciiTheme="minorHAnsi" w:hAnsiTheme="minorHAnsi" w:cs="Arial"/>
        </w:rPr>
        <w:t xml:space="preserve">, </w:t>
      </w:r>
      <w:r w:rsidR="006023E5" w:rsidRPr="006711E7">
        <w:rPr>
          <w:rFonts w:asciiTheme="minorHAnsi" w:hAnsiTheme="minorHAnsi" w:cs="Arial"/>
        </w:rPr>
        <w:t>470508</w:t>
      </w:r>
      <w:r w:rsidR="006711E7">
        <w:rPr>
          <w:rFonts w:asciiTheme="minorHAnsi" w:hAnsiTheme="minorHAnsi" w:cs="Arial"/>
        </w:rPr>
        <w:t>, OB0508, 901805</w:t>
      </w:r>
      <w:r w:rsidR="006023E5" w:rsidRPr="006711E7">
        <w:rPr>
          <w:rFonts w:asciiTheme="minorHAnsi" w:hAnsiTheme="minorHAnsi" w:cs="Arial"/>
        </w:rPr>
        <w:t xml:space="preserve">, </w:t>
      </w:r>
      <w:r w:rsidR="002018C5" w:rsidRPr="006711E7">
        <w:rPr>
          <w:rFonts w:asciiTheme="minorHAnsi" w:hAnsiTheme="minorHAnsi" w:cs="Arial"/>
        </w:rPr>
        <w:t>partida 251</w:t>
      </w:r>
      <w:r w:rsidR="00F63839" w:rsidRPr="006711E7">
        <w:rPr>
          <w:rFonts w:asciiTheme="minorHAnsi" w:hAnsiTheme="minorHAnsi" w:cs="Arial"/>
        </w:rPr>
        <w:t xml:space="preserve">01 </w:t>
      </w:r>
      <w:r w:rsidRPr="006711E7">
        <w:rPr>
          <w:rFonts w:asciiTheme="minorHAnsi" w:hAnsiTheme="minorHAnsi" w:cs="Arial"/>
        </w:rPr>
        <w:t>ambos con</w:t>
      </w:r>
      <w:r w:rsidRPr="00C66C75">
        <w:rPr>
          <w:rFonts w:asciiTheme="minorHAnsi" w:hAnsiTheme="minorHAnsi" w:cs="Arial"/>
        </w:rPr>
        <w:t xml:space="preserve"> cargo </w:t>
      </w:r>
      <w:r w:rsidR="00FB5482">
        <w:rPr>
          <w:rFonts w:asciiTheme="minorHAnsi" w:hAnsiTheme="minorHAnsi" w:cs="Arial"/>
        </w:rPr>
        <w:t>diversas unidades</w:t>
      </w:r>
      <w:r>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4B4841" w:rsidP="00A91686">
      <w:pPr>
        <w:pStyle w:val="Prrafodelista"/>
        <w:numPr>
          <w:ilvl w:val="0"/>
          <w:numId w:val="9"/>
        </w:numPr>
        <w:tabs>
          <w:tab w:val="left" w:pos="284"/>
        </w:tabs>
        <w:ind w:right="-1"/>
        <w:jc w:val="both"/>
        <w:rPr>
          <w:rFonts w:asciiTheme="minorHAnsi" w:hAnsiTheme="minorHAnsi" w:cs="Arial"/>
        </w:rPr>
      </w:pPr>
      <w:r w:rsidRPr="00325647">
        <w:rPr>
          <w:rFonts w:asciiTheme="minorHAnsi" w:hAnsiTheme="minorHAnsi" w:cstheme="minorHAnsi"/>
        </w:rPr>
        <w:t xml:space="preserve">Para el desarrollo de los eventos y menciones en las presentes bases se señalan </w:t>
      </w:r>
      <w:r w:rsidR="007A3B2D">
        <w:rPr>
          <w:rFonts w:asciiTheme="minorHAnsi" w:hAnsiTheme="minorHAnsi" w:cstheme="minorHAnsi"/>
        </w:rPr>
        <w:t>los</w:t>
      </w:r>
      <w:r w:rsidRPr="00325647">
        <w:rPr>
          <w:rFonts w:asciiTheme="minorHAnsi" w:hAnsiTheme="minorHAnsi" w:cstheme="minorHAnsi"/>
        </w:rPr>
        <w:t xml:space="preserve"> domicilio</w:t>
      </w:r>
      <w:r w:rsidR="007A3B2D">
        <w:rPr>
          <w:rFonts w:asciiTheme="minorHAnsi" w:hAnsiTheme="minorHAnsi" w:cstheme="minorHAnsi"/>
        </w:rPr>
        <w:t>s</w:t>
      </w:r>
      <w:r w:rsidRPr="00325647">
        <w:rPr>
          <w:rFonts w:asciiTheme="minorHAnsi" w:hAnsiTheme="minorHAnsi" w:cstheme="minorHAnsi"/>
        </w:rPr>
        <w:t xml:space="preserve"> de </w:t>
      </w:r>
      <w:r>
        <w:rPr>
          <w:rFonts w:asciiTheme="minorHAnsi" w:hAnsiTheme="minorHAnsi" w:cstheme="minorHAnsi"/>
        </w:rPr>
        <w:t xml:space="preserve">la </w:t>
      </w:r>
      <w:r w:rsidRPr="00325647">
        <w:rPr>
          <w:rFonts w:asciiTheme="minorHAnsi" w:hAnsiTheme="minorHAnsi" w:cstheme="minorHAnsi"/>
        </w:rPr>
        <w:t xml:space="preserve">Dirección Administrativa </w:t>
      </w:r>
      <w:r w:rsidR="007A3B2D">
        <w:rPr>
          <w:rFonts w:asciiTheme="minorHAnsi" w:hAnsiTheme="minorHAnsi" w:cstheme="minorHAnsi"/>
        </w:rPr>
        <w:t>y de la Subsecretaria de Prevención u control de enfermedades ubicados en calle</w:t>
      </w:r>
      <w:r w:rsidRPr="00325647">
        <w:rPr>
          <w:rFonts w:asciiTheme="minorHAnsi" w:hAnsiTheme="minorHAnsi" w:cstheme="minorHAnsi"/>
        </w:rPr>
        <w:t xml:space="preserve"> Matamoros No. 520 </w:t>
      </w:r>
      <w:proofErr w:type="spellStart"/>
      <w:r w:rsidRPr="00325647">
        <w:rPr>
          <w:rFonts w:asciiTheme="minorHAnsi" w:hAnsiTheme="minorHAnsi" w:cstheme="minorHAnsi"/>
        </w:rPr>
        <w:t>Ote</w:t>
      </w:r>
      <w:proofErr w:type="spellEnd"/>
      <w:r w:rsidRPr="00325647">
        <w:rPr>
          <w:rFonts w:asciiTheme="minorHAnsi" w:hAnsiTheme="minorHAnsi" w:cstheme="minorHAnsi"/>
        </w:rPr>
        <w:t>, 2° piso</w:t>
      </w:r>
      <w:r w:rsidR="007A3B2D">
        <w:rPr>
          <w:rFonts w:asciiTheme="minorHAnsi" w:hAnsiTheme="minorHAnsi" w:cstheme="minorHAnsi"/>
        </w:rPr>
        <w:t xml:space="preserve"> y 3er piso, respectivamente,</w:t>
      </w:r>
      <w:r w:rsidRPr="00325647">
        <w:rPr>
          <w:rFonts w:asciiTheme="minorHAnsi" w:hAnsiTheme="minorHAnsi" w:cstheme="minorHAnsi"/>
        </w:rPr>
        <w:t>, Centro de Monterrey Nuevo León, C.P. 64000</w:t>
      </w:r>
      <w:r w:rsidR="00A91686" w:rsidRPr="00A91686">
        <w:rPr>
          <w:rFonts w:asciiTheme="minorHAnsi" w:hAnsiTheme="minorHAnsi" w:cstheme="minorHAnsi"/>
        </w:rPr>
        <w:t>.</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2018C5">
        <w:rPr>
          <w:rFonts w:asciiTheme="minorHAnsi" w:hAnsiTheme="minorHAnsi"/>
          <w:b/>
          <w:u w:val="single"/>
        </w:rPr>
        <w:t>de los reactivos y equipos a comodato objeto de esta licitación</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31203E" w:rsidRPr="00E50CE0" w:rsidRDefault="00880CE6" w:rsidP="0031203E">
      <w:pPr>
        <w:pStyle w:val="Prrafodelista"/>
        <w:numPr>
          <w:ilvl w:val="2"/>
          <w:numId w:val="23"/>
        </w:numPr>
        <w:ind w:left="1418" w:hanging="567"/>
        <w:jc w:val="both"/>
        <w:rPr>
          <w:rFonts w:asciiTheme="minorHAnsi" w:hAnsiTheme="minorHAnsi" w:cstheme="minorHAnsi"/>
        </w:rPr>
      </w:pPr>
      <w:r w:rsidRPr="0031203E">
        <w:rPr>
          <w:rFonts w:asciiTheme="minorHAnsi" w:hAnsiTheme="minorHAnsi" w:cstheme="minorHAnsi"/>
        </w:rPr>
        <w:t xml:space="preserve">En el </w:t>
      </w:r>
      <w:r w:rsidRPr="00E50CE0">
        <w:rPr>
          <w:rFonts w:asciiTheme="minorHAnsi" w:hAnsiTheme="minorHAnsi" w:cstheme="minorHAnsi"/>
        </w:rPr>
        <w:t xml:space="preserve">Anexo 1 de éstas bases, se describen las pruebas para las que se requieren los reactivos </w:t>
      </w:r>
      <w:r w:rsidR="004B5954" w:rsidRPr="00E50CE0">
        <w:rPr>
          <w:rFonts w:asciiTheme="minorHAnsi" w:hAnsiTheme="minorHAnsi" w:cstheme="minorHAnsi"/>
        </w:rPr>
        <w:t xml:space="preserve">para la determinación </w:t>
      </w:r>
      <w:r w:rsidRPr="00E50CE0">
        <w:rPr>
          <w:rFonts w:asciiTheme="minorHAnsi" w:hAnsiTheme="minorHAnsi" w:cstheme="minorHAnsi"/>
        </w:rPr>
        <w:t>de análisis clínicos</w:t>
      </w:r>
      <w:r w:rsidR="0031203E" w:rsidRPr="00E50CE0">
        <w:rPr>
          <w:rFonts w:asciiTheme="minorHAnsi" w:hAnsiTheme="minorHAnsi" w:cstheme="minorHAnsi"/>
        </w:rPr>
        <w:t>,  para atender las necesidades de diversas unidades de la Convocante</w:t>
      </w:r>
      <w:r w:rsidRPr="00E50CE0">
        <w:rPr>
          <w:rFonts w:asciiTheme="minorHAnsi" w:hAnsiTheme="minorHAnsi" w:cstheme="minorHAnsi"/>
        </w:rPr>
        <w:t xml:space="preserve">. </w:t>
      </w:r>
    </w:p>
    <w:p w:rsidR="0031203E" w:rsidRPr="00E50CE0" w:rsidRDefault="0031203E" w:rsidP="0031203E">
      <w:pPr>
        <w:pStyle w:val="Prrafodelista"/>
        <w:ind w:left="1418"/>
        <w:jc w:val="both"/>
        <w:rPr>
          <w:rFonts w:asciiTheme="minorHAnsi" w:hAnsiTheme="minorHAnsi" w:cstheme="minorHAnsi"/>
        </w:rPr>
      </w:pPr>
    </w:p>
    <w:p w:rsidR="00FB5482" w:rsidRPr="00E50CE0" w:rsidRDefault="00880CE6" w:rsidP="0031203E">
      <w:pPr>
        <w:pStyle w:val="Prrafodelista"/>
        <w:ind w:left="1418"/>
        <w:jc w:val="both"/>
        <w:rPr>
          <w:rFonts w:asciiTheme="minorHAnsi" w:hAnsiTheme="minorHAnsi" w:cstheme="minorHAnsi"/>
        </w:rPr>
      </w:pPr>
      <w:r w:rsidRPr="00E50CE0">
        <w:rPr>
          <w:rFonts w:asciiTheme="minorHAnsi" w:hAnsiTheme="minorHAnsi" w:cstheme="minorHAnsi"/>
        </w:rPr>
        <w:t xml:space="preserve">Asimismo </w:t>
      </w:r>
      <w:r w:rsidR="0031203E" w:rsidRPr="00E50CE0">
        <w:rPr>
          <w:rFonts w:asciiTheme="minorHAnsi" w:hAnsiTheme="minorHAnsi" w:cstheme="minorHAnsi"/>
        </w:rPr>
        <w:t xml:space="preserve">en el Anexo 1A </w:t>
      </w:r>
      <w:r w:rsidRPr="00E50CE0">
        <w:rPr>
          <w:rFonts w:asciiTheme="minorHAnsi" w:hAnsiTheme="minorHAnsi" w:cstheme="minorHAnsi"/>
        </w:rPr>
        <w:t xml:space="preserve">se describen las características y especificaciones de los equipos en comodato para </w:t>
      </w:r>
      <w:r w:rsidR="0031203E" w:rsidRPr="00E50CE0">
        <w:rPr>
          <w:rFonts w:asciiTheme="minorHAnsi" w:hAnsiTheme="minorHAnsi" w:cstheme="minorHAnsi"/>
        </w:rPr>
        <w:t xml:space="preserve">la </w:t>
      </w:r>
      <w:r w:rsidRPr="00E50CE0">
        <w:rPr>
          <w:rFonts w:asciiTheme="minorHAnsi" w:hAnsiTheme="minorHAnsi" w:cstheme="minorHAnsi"/>
        </w:rPr>
        <w:t>determin</w:t>
      </w:r>
      <w:r w:rsidR="0031203E" w:rsidRPr="00E50CE0">
        <w:rPr>
          <w:rFonts w:asciiTheme="minorHAnsi" w:hAnsiTheme="minorHAnsi" w:cstheme="minorHAnsi"/>
        </w:rPr>
        <w:t>ación</w:t>
      </w:r>
      <w:r w:rsidRPr="00E50CE0">
        <w:rPr>
          <w:rFonts w:asciiTheme="minorHAnsi" w:hAnsiTheme="minorHAnsi" w:cstheme="minorHAnsi"/>
        </w:rPr>
        <w:t xml:space="preserve"> de sus resultados, los cuales no deberán tener una antigüedad mayor a 3 años. Cabe aclarar que las características correspondientes a dicho equipo así como las cantidades de pruebas de análisis, objeto del presente concurso corresponden a lo solicitado por las Unidades Aplicativas de la Convocante, dichas cantidades podrán variar, sin rebasar los presupuestos autorizados.</w:t>
      </w:r>
    </w:p>
    <w:p w:rsidR="0031203E" w:rsidRPr="00E50CE0" w:rsidRDefault="0031203E" w:rsidP="0031203E">
      <w:pPr>
        <w:pStyle w:val="Prrafodelista"/>
        <w:ind w:left="1418"/>
        <w:jc w:val="both"/>
        <w:rPr>
          <w:rFonts w:asciiTheme="minorHAnsi" w:hAnsiTheme="minorHAnsi" w:cstheme="minorHAnsi"/>
        </w:rPr>
      </w:pPr>
    </w:p>
    <w:p w:rsidR="0031203E" w:rsidRPr="0031203E" w:rsidRDefault="0031203E" w:rsidP="0031203E">
      <w:pPr>
        <w:pStyle w:val="Prrafodelista"/>
        <w:numPr>
          <w:ilvl w:val="2"/>
          <w:numId w:val="23"/>
        </w:numPr>
        <w:ind w:left="1418" w:hanging="567"/>
        <w:jc w:val="both"/>
        <w:rPr>
          <w:rFonts w:asciiTheme="minorHAnsi" w:hAnsiTheme="minorHAnsi" w:cstheme="minorHAnsi"/>
        </w:rPr>
      </w:pPr>
      <w:r w:rsidRPr="0031203E">
        <w:rPr>
          <w:rFonts w:asciiTheme="minorHAnsi" w:hAnsiTheme="minorHAnsi"/>
        </w:rPr>
        <w:t xml:space="preserve">El o los licitantes que resulten con adjudicación proporcionarán los equipos en comodato para realizar las pruebas de análisis clínicos, de acuerdo a su propuesta técnica presentada, la cual deberá ajustarse a las especificaciones técnicas establecidas en el Anexo </w:t>
      </w:r>
      <w:r>
        <w:rPr>
          <w:rFonts w:asciiTheme="minorHAnsi" w:hAnsiTheme="minorHAnsi"/>
        </w:rPr>
        <w:t>1A</w:t>
      </w:r>
      <w:r w:rsidRPr="0031203E">
        <w:rPr>
          <w:rFonts w:asciiTheme="minorHAnsi" w:hAnsiTheme="minorHAnsi"/>
        </w:rPr>
        <w:t xml:space="preserve"> de las presentes bases, dicha propuesta será evaluada por el Comité Técnico que designe la Convocante</w:t>
      </w:r>
      <w:r w:rsidR="00194C59" w:rsidRPr="0031203E">
        <w:rPr>
          <w:rFonts w:asciiTheme="minorHAnsi" w:hAnsiTheme="minorHAnsi"/>
        </w:rPr>
        <w:t>.</w:t>
      </w:r>
    </w:p>
    <w:p w:rsidR="0031203E" w:rsidRPr="0031203E" w:rsidRDefault="0031203E" w:rsidP="0031203E">
      <w:pPr>
        <w:pStyle w:val="Prrafodelista"/>
        <w:ind w:left="1418"/>
        <w:jc w:val="both"/>
        <w:rPr>
          <w:rFonts w:asciiTheme="minorHAnsi" w:hAnsiTheme="minorHAnsi" w:cstheme="minorHAnsi"/>
        </w:rPr>
      </w:pPr>
    </w:p>
    <w:p w:rsidR="0031203E" w:rsidRPr="0031203E" w:rsidRDefault="0031203E" w:rsidP="0031203E">
      <w:pPr>
        <w:pStyle w:val="Prrafodelista"/>
        <w:numPr>
          <w:ilvl w:val="2"/>
          <w:numId w:val="23"/>
        </w:numPr>
        <w:ind w:left="1418" w:hanging="567"/>
        <w:jc w:val="both"/>
        <w:rPr>
          <w:rFonts w:asciiTheme="minorHAnsi" w:hAnsiTheme="minorHAnsi" w:cstheme="minorHAnsi"/>
        </w:rPr>
      </w:pPr>
      <w:r w:rsidRPr="0031203E">
        <w:rPr>
          <w:rFonts w:asciiTheme="minorHAnsi" w:hAnsiTheme="minorHAnsi"/>
        </w:rPr>
        <w:lastRenderedPageBreak/>
        <w:t>El licitante proporcionará la capacitación y asesoría al personal que designen las Unidades Aplicativas de la Convocante, durante el tiempo que estimen conveniente dichas unidades,  para el adecuado manejo de los equipos</w:t>
      </w:r>
      <w:r w:rsidR="00194C59" w:rsidRPr="0031203E">
        <w:rPr>
          <w:rFonts w:asciiTheme="minorHAnsi" w:hAnsiTheme="minorHAnsi"/>
        </w:rPr>
        <w:t>.</w:t>
      </w:r>
    </w:p>
    <w:p w:rsidR="0031203E" w:rsidRPr="0031203E" w:rsidRDefault="0031203E" w:rsidP="0031203E">
      <w:pPr>
        <w:pStyle w:val="Prrafodelista"/>
        <w:rPr>
          <w:rFonts w:asciiTheme="minorHAnsi" w:hAnsiTheme="minorHAnsi" w:cstheme="minorHAnsi"/>
        </w:rPr>
      </w:pPr>
    </w:p>
    <w:p w:rsidR="0031203E" w:rsidRDefault="0031203E" w:rsidP="0031203E">
      <w:pPr>
        <w:pStyle w:val="Prrafodelista"/>
        <w:numPr>
          <w:ilvl w:val="2"/>
          <w:numId w:val="23"/>
        </w:numPr>
        <w:ind w:left="1418" w:hanging="567"/>
        <w:jc w:val="both"/>
        <w:rPr>
          <w:rFonts w:asciiTheme="minorHAnsi" w:hAnsiTheme="minorHAnsi" w:cstheme="minorHAnsi"/>
        </w:rPr>
      </w:pPr>
      <w:r w:rsidRPr="0031203E">
        <w:rPr>
          <w:rFonts w:asciiTheme="minorHAnsi" w:hAnsiTheme="minorHAnsi" w:cstheme="minorHAnsi"/>
        </w:rPr>
        <w:t>El licitante que resulte con adjudicación deberá comprometerse a corregir en un término no mayor a 24 horas a reparar cualquier falla o avería que se presenten en los equipos, con excepción de los Equipos de Química Clínica, para los que el plazo será de 12 horas.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w:t>
      </w:r>
      <w:r>
        <w:rPr>
          <w:rFonts w:asciiTheme="minorHAnsi" w:hAnsiTheme="minorHAnsi" w:cstheme="minorHAnsi"/>
        </w:rPr>
        <w:t xml:space="preserve">. </w:t>
      </w:r>
    </w:p>
    <w:p w:rsidR="0031203E" w:rsidRPr="0031203E" w:rsidRDefault="0031203E" w:rsidP="0031203E">
      <w:pPr>
        <w:pStyle w:val="Prrafodelista"/>
        <w:rPr>
          <w:rFonts w:asciiTheme="minorHAnsi" w:hAnsiTheme="minorHAnsi" w:cstheme="minorHAnsi"/>
        </w:rPr>
      </w:pPr>
    </w:p>
    <w:p w:rsidR="0031203E" w:rsidRPr="0031203E" w:rsidRDefault="0031203E" w:rsidP="0031203E">
      <w:pPr>
        <w:pStyle w:val="Prrafodelista"/>
        <w:numPr>
          <w:ilvl w:val="2"/>
          <w:numId w:val="23"/>
        </w:numPr>
        <w:ind w:left="1418" w:hanging="567"/>
        <w:jc w:val="both"/>
        <w:rPr>
          <w:rFonts w:asciiTheme="minorHAnsi" w:hAnsiTheme="minorHAnsi" w:cstheme="minorHAnsi"/>
        </w:rPr>
      </w:pPr>
      <w:r w:rsidRPr="0031203E">
        <w:rPr>
          <w:rFonts w:asciiTheme="minorHAnsi" w:hAnsiTheme="minorHAnsi" w:cstheme="minorHAnsi"/>
        </w:rPr>
        <w:t xml:space="preserve">En caso que el licitante ofrezca equipos distintos a los establecidos originalmente, para solventar lo establecido, la Convocante se reserva el derecho de evaluar dichos equipos, para determinar si cumplen con lo  originalmente solicitado en las bases y acuerdos derivados </w:t>
      </w:r>
      <w:r w:rsidR="00322C8C">
        <w:rPr>
          <w:rFonts w:asciiTheme="minorHAnsi" w:hAnsiTheme="minorHAnsi" w:cstheme="minorHAnsi"/>
        </w:rPr>
        <w:t>de la junta</w:t>
      </w:r>
      <w:r w:rsidRPr="0031203E">
        <w:rPr>
          <w:rFonts w:asciiTheme="minorHAnsi" w:hAnsiTheme="minorHAnsi" w:cstheme="minorHAnsi"/>
        </w:rPr>
        <w:t xml:space="preserve"> de aclaraciones</w:t>
      </w:r>
    </w:p>
    <w:p w:rsidR="0031203E" w:rsidRDefault="0031203E" w:rsidP="0031203E">
      <w:pPr>
        <w:pStyle w:val="Prrafodelista"/>
        <w:ind w:left="1418"/>
        <w:jc w:val="both"/>
        <w:rPr>
          <w:rFonts w:asciiTheme="minorHAnsi" w:hAnsiTheme="minorHAnsi" w:cstheme="minorHAnsi"/>
        </w:rPr>
      </w:pPr>
    </w:p>
    <w:p w:rsidR="00322C8C" w:rsidRDefault="00F63839" w:rsidP="00322C8C">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licitantes deberán presentar Aviso de Funcionamiento a nombre del participante expedida por la Secretaría de Salud con autorización para comercializar </w:t>
      </w:r>
      <w:r w:rsidR="00B149A6">
        <w:rPr>
          <w:rFonts w:asciiTheme="minorHAnsi" w:hAnsiTheme="minorHAnsi" w:cstheme="minorHAnsi"/>
        </w:rPr>
        <w:t xml:space="preserve">los reactivos </w:t>
      </w:r>
      <w:r w:rsidRPr="002F5444">
        <w:rPr>
          <w:rFonts w:asciiTheme="minorHAnsi" w:hAnsiTheme="minorHAnsi" w:cstheme="minorHAnsi"/>
        </w:rPr>
        <w:t xml:space="preserve"> e insumos objeto de la presente licitación y contar con almacén en el área metropolitana de la Ciudad de Monterrey, N. L</w:t>
      </w:r>
      <w:r w:rsidR="00A91686" w:rsidRPr="002F5444">
        <w:rPr>
          <w:rFonts w:asciiTheme="minorHAnsi" w:hAnsiTheme="minorHAnsi" w:cstheme="minorHAnsi"/>
        </w:rPr>
        <w:t>.</w:t>
      </w:r>
      <w:r w:rsidR="00194C59">
        <w:rPr>
          <w:rFonts w:asciiTheme="minorHAnsi" w:hAnsiTheme="minorHAnsi" w:cstheme="minorHAnsi"/>
        </w:rPr>
        <w:t xml:space="preserve"> </w:t>
      </w:r>
    </w:p>
    <w:p w:rsidR="00322C8C" w:rsidRPr="00322C8C" w:rsidRDefault="00322C8C" w:rsidP="00322C8C">
      <w:pPr>
        <w:pStyle w:val="Prrafodelista"/>
        <w:rPr>
          <w:rFonts w:asciiTheme="minorHAnsi" w:hAnsiTheme="minorHAnsi" w:cstheme="minorHAnsi"/>
        </w:rPr>
      </w:pPr>
    </w:p>
    <w:p w:rsidR="00322C8C" w:rsidRDefault="00322C8C" w:rsidP="00322C8C">
      <w:pPr>
        <w:pStyle w:val="Prrafodelista"/>
        <w:numPr>
          <w:ilvl w:val="2"/>
          <w:numId w:val="23"/>
        </w:numPr>
        <w:ind w:left="1418" w:hanging="567"/>
        <w:jc w:val="both"/>
        <w:rPr>
          <w:rFonts w:asciiTheme="minorHAnsi" w:hAnsiTheme="minorHAnsi" w:cstheme="minorHAnsi"/>
        </w:rPr>
      </w:pPr>
      <w:r w:rsidRPr="00322C8C">
        <w:rPr>
          <w:rFonts w:asciiTheme="minorHAnsi" w:hAnsiTheme="minorHAnsi" w:cstheme="minorHAnsi"/>
        </w:rPr>
        <w:t>El licitante que resulte con adjudicación se responsabilizará del mantenimiento preventivo y correctivo de los equipos proporcionados en comodato, cuando sea necesario el traslado del equipo a las oficinas del licitante, para su mantenimiento y se prolongue por más de 24 horas, el proveedor  proporcionará inmediatamente otro equipo igual, de tal manera que el servicio no se vea interrumpido</w:t>
      </w:r>
      <w:r w:rsidR="00FA6E9E">
        <w:rPr>
          <w:rFonts w:asciiTheme="minorHAnsi" w:hAnsiTheme="minorHAnsi" w:cstheme="minorHAnsi"/>
        </w:rPr>
        <w:t>.</w:t>
      </w:r>
    </w:p>
    <w:p w:rsidR="00322C8C" w:rsidRPr="00322C8C" w:rsidRDefault="00322C8C" w:rsidP="00322C8C">
      <w:pPr>
        <w:pStyle w:val="Prrafodelista"/>
        <w:rPr>
          <w:rFonts w:asciiTheme="minorHAnsi" w:hAnsiTheme="minorHAnsi"/>
        </w:rPr>
      </w:pPr>
    </w:p>
    <w:p w:rsidR="00322C8C" w:rsidRPr="00322C8C" w:rsidRDefault="00322C8C" w:rsidP="00322C8C">
      <w:pPr>
        <w:pStyle w:val="Prrafodelista"/>
        <w:numPr>
          <w:ilvl w:val="2"/>
          <w:numId w:val="23"/>
        </w:numPr>
        <w:ind w:left="1418" w:hanging="567"/>
        <w:jc w:val="both"/>
        <w:rPr>
          <w:rFonts w:asciiTheme="minorHAnsi" w:hAnsiTheme="minorHAnsi" w:cstheme="minorHAnsi"/>
        </w:rPr>
      </w:pPr>
      <w:r w:rsidRPr="00322C8C">
        <w:rPr>
          <w:rFonts w:asciiTheme="minorHAnsi" w:hAnsiTheme="minorHAnsi"/>
        </w:rPr>
        <w:t>El licitante ofertará en su propuesta técnica el número de reactivos, así como los controles de calidad necesarios para realizar  cada una de las  pruebas de laboratorio, de acuerdo a las cantidades anuales establecidas por la Unidad Hospitalaria, para lo cual deberá ajustarse a las especificaciones contenidas en el anexo 1.</w:t>
      </w:r>
    </w:p>
    <w:p w:rsidR="00322C8C" w:rsidRPr="00322C8C" w:rsidRDefault="00322C8C" w:rsidP="00322C8C">
      <w:pPr>
        <w:pStyle w:val="Prrafodelista"/>
        <w:rPr>
          <w:rFonts w:asciiTheme="minorHAnsi" w:hAnsiTheme="minorHAnsi" w:cstheme="minorHAnsi"/>
        </w:rPr>
      </w:pPr>
    </w:p>
    <w:p w:rsidR="00322C8C" w:rsidRDefault="00322C8C" w:rsidP="00322C8C">
      <w:pPr>
        <w:pStyle w:val="Prrafodelista"/>
        <w:numPr>
          <w:ilvl w:val="2"/>
          <w:numId w:val="23"/>
        </w:numPr>
        <w:ind w:left="1418" w:hanging="567"/>
        <w:jc w:val="both"/>
        <w:rPr>
          <w:rFonts w:asciiTheme="minorHAnsi" w:hAnsiTheme="minorHAnsi" w:cstheme="minorHAnsi"/>
        </w:rPr>
      </w:pPr>
      <w:r w:rsidRPr="00322C8C">
        <w:rPr>
          <w:rFonts w:asciiTheme="minorHAnsi" w:hAnsiTheme="minorHAnsi" w:cstheme="minorHAnsi"/>
        </w:rPr>
        <w:t>La empresa deberá estar establecida en el área metropolitana de la Ciudad de Monterrey, Nuevo León o tener sucursales en la misma y “contar con Staff de Ingeniería” para cualquier situación de urgencia, el cual detallarán en su propuesta técnica. Por lo que deberá anexar a su propuesta técnica, Currículums, Diplomas y Certificados del Staff de Ingeniería</w:t>
      </w:r>
      <w:r w:rsidR="00194C59" w:rsidRPr="00322C8C">
        <w:rPr>
          <w:rFonts w:asciiTheme="minorHAnsi" w:hAnsiTheme="minorHAnsi" w:cstheme="minorHAnsi"/>
        </w:rPr>
        <w:t xml:space="preserve">. </w:t>
      </w:r>
    </w:p>
    <w:p w:rsidR="00322C8C" w:rsidRDefault="00322C8C" w:rsidP="00322C8C">
      <w:pPr>
        <w:pStyle w:val="Prrafodelista"/>
        <w:ind w:left="1418"/>
        <w:jc w:val="both"/>
        <w:rPr>
          <w:rFonts w:asciiTheme="minorHAnsi" w:hAnsiTheme="minorHAnsi" w:cstheme="minorHAnsi"/>
        </w:rPr>
      </w:pPr>
    </w:p>
    <w:p w:rsidR="00322C8C" w:rsidRDefault="00322C8C" w:rsidP="007D2D8A">
      <w:pPr>
        <w:pStyle w:val="Prrafodelista"/>
        <w:numPr>
          <w:ilvl w:val="2"/>
          <w:numId w:val="23"/>
        </w:numPr>
        <w:ind w:left="1418" w:hanging="567"/>
        <w:jc w:val="both"/>
        <w:rPr>
          <w:rFonts w:asciiTheme="minorHAnsi" w:hAnsiTheme="minorHAnsi"/>
        </w:rPr>
      </w:pPr>
      <w:r w:rsidRPr="00FB4D0D">
        <w:rPr>
          <w:rFonts w:asciiTheme="minorHAnsi" w:hAnsiTheme="minorHAnsi"/>
        </w:rPr>
        <w:t xml:space="preserve">La asignación será por partida al licitante que ofrezca el mejor costo total, por lo que los licitantes deberán cotizar el total de las pruebas que integran cada una de las partidas.  Los equipos deberán de estar </w:t>
      </w:r>
      <w:proofErr w:type="spellStart"/>
      <w:r w:rsidRPr="00FB4D0D">
        <w:rPr>
          <w:rFonts w:asciiTheme="minorHAnsi" w:hAnsiTheme="minorHAnsi"/>
        </w:rPr>
        <w:t>interfasados</w:t>
      </w:r>
      <w:proofErr w:type="spellEnd"/>
      <w:r w:rsidRPr="00FB4D0D">
        <w:rPr>
          <w:rFonts w:asciiTheme="minorHAnsi" w:hAnsiTheme="minorHAnsi"/>
        </w:rPr>
        <w:t xml:space="preserve"> al sistema de información del Laboratorio </w:t>
      </w:r>
      <w:r w:rsidR="00FB4D0D">
        <w:rPr>
          <w:rFonts w:asciiTheme="minorHAnsi" w:hAnsiTheme="minorHAnsi"/>
        </w:rPr>
        <w:t>para todas las unidades aplicativas incluidas en la presente licitación.</w:t>
      </w:r>
    </w:p>
    <w:p w:rsidR="00FB4D0D" w:rsidRPr="00FB4D0D" w:rsidRDefault="00FB4D0D" w:rsidP="00FB4D0D">
      <w:pPr>
        <w:pStyle w:val="Prrafodelista"/>
        <w:rPr>
          <w:rFonts w:asciiTheme="minorHAnsi" w:hAnsiTheme="minorHAnsi"/>
        </w:rPr>
      </w:pPr>
    </w:p>
    <w:p w:rsidR="00322C8C" w:rsidRPr="00322C8C" w:rsidRDefault="00322C8C" w:rsidP="00322C8C">
      <w:pPr>
        <w:pStyle w:val="Prrafodelista"/>
        <w:numPr>
          <w:ilvl w:val="2"/>
          <w:numId w:val="23"/>
        </w:numPr>
        <w:ind w:left="1418" w:hanging="567"/>
        <w:jc w:val="both"/>
        <w:rPr>
          <w:rFonts w:asciiTheme="minorHAnsi" w:hAnsiTheme="minorHAnsi" w:cstheme="minorHAnsi"/>
        </w:rPr>
      </w:pPr>
      <w:r w:rsidRPr="00322C8C">
        <w:rPr>
          <w:rFonts w:asciiTheme="minorHAnsi" w:hAnsiTheme="minorHAnsi"/>
        </w:rPr>
        <w:t>Los proveedores deberán cotizar por partida, incluyendo el volumen total de cada una de las pruebas que las integren</w:t>
      </w:r>
      <w:r>
        <w:rPr>
          <w:rFonts w:asciiTheme="minorHAnsi" w:hAnsiTheme="minorHAnsi"/>
        </w:rPr>
        <w:t>.</w:t>
      </w:r>
    </w:p>
    <w:p w:rsidR="00322C8C" w:rsidRPr="00322C8C" w:rsidRDefault="00322C8C" w:rsidP="00322C8C">
      <w:pPr>
        <w:pStyle w:val="Prrafodelista"/>
        <w:rPr>
          <w:rFonts w:asciiTheme="minorHAnsi" w:hAnsiTheme="minorHAnsi" w:cs="Arial"/>
        </w:rPr>
      </w:pPr>
    </w:p>
    <w:p w:rsidR="00DA6E70" w:rsidRDefault="00322C8C" w:rsidP="007D2D8A">
      <w:pPr>
        <w:pStyle w:val="Prrafodelista"/>
        <w:numPr>
          <w:ilvl w:val="2"/>
          <w:numId w:val="23"/>
        </w:numPr>
        <w:ind w:left="1418" w:hanging="567"/>
        <w:jc w:val="both"/>
        <w:rPr>
          <w:rFonts w:asciiTheme="minorHAnsi" w:hAnsiTheme="minorHAnsi" w:cs="Arial"/>
        </w:rPr>
      </w:pPr>
      <w:r w:rsidRPr="00FB4D0D">
        <w:rPr>
          <w:rFonts w:asciiTheme="minorHAnsi" w:hAnsiTheme="minorHAnsi" w:cs="Arial"/>
        </w:rPr>
        <w:t>El costo de cada prueba deberá incluir el equipo en comodato, además el sistema</w:t>
      </w:r>
      <w:r w:rsidR="00FB4D0D">
        <w:rPr>
          <w:rFonts w:asciiTheme="minorHAnsi" w:hAnsiTheme="minorHAnsi" w:cs="Arial"/>
        </w:rPr>
        <w:t xml:space="preserve"> de información correspondiente.</w:t>
      </w:r>
    </w:p>
    <w:p w:rsidR="00FB4D0D" w:rsidRPr="00FB4D0D" w:rsidRDefault="00FB4D0D" w:rsidP="00FB4D0D">
      <w:pPr>
        <w:pStyle w:val="Prrafodelista"/>
        <w:rPr>
          <w:rFonts w:asciiTheme="minorHAnsi" w:hAnsiTheme="minorHAnsi" w:cs="Arial"/>
        </w:rPr>
      </w:pPr>
    </w:p>
    <w:p w:rsidR="00DA6E70" w:rsidRPr="00DA6E70" w:rsidRDefault="00322C8C" w:rsidP="00DA6E70">
      <w:pPr>
        <w:pStyle w:val="Prrafodelista"/>
        <w:numPr>
          <w:ilvl w:val="2"/>
          <w:numId w:val="23"/>
        </w:numPr>
        <w:ind w:left="1418" w:hanging="567"/>
        <w:jc w:val="both"/>
        <w:rPr>
          <w:rFonts w:asciiTheme="minorHAnsi" w:hAnsiTheme="minorHAnsi" w:cstheme="minorHAnsi"/>
        </w:rPr>
      </w:pPr>
      <w:r w:rsidRPr="00DA6E70">
        <w:rPr>
          <w:rFonts w:asciiTheme="minorHAnsi" w:hAnsiTheme="minorHAnsi" w:cs="Arial"/>
        </w:rPr>
        <w:t>La Convocante celebrará contrato para la adquisición de reactivos e insumos necesarios para las pruebas del Laboratorio Clínico mediante el pago por la prueba efectiva realizada.</w:t>
      </w:r>
    </w:p>
    <w:p w:rsidR="00DA6E70" w:rsidRPr="00DA6E70" w:rsidRDefault="00DA6E70" w:rsidP="00DA6E70">
      <w:pPr>
        <w:pStyle w:val="Prrafodelista"/>
        <w:rPr>
          <w:rFonts w:asciiTheme="minorHAnsi" w:hAnsiTheme="minorHAnsi" w:cs="Arial"/>
        </w:rPr>
      </w:pPr>
    </w:p>
    <w:p w:rsidR="00DA6E70" w:rsidRPr="00DA6E70" w:rsidRDefault="00322C8C" w:rsidP="00DA6E70">
      <w:pPr>
        <w:pStyle w:val="Prrafodelista"/>
        <w:numPr>
          <w:ilvl w:val="2"/>
          <w:numId w:val="23"/>
        </w:numPr>
        <w:ind w:left="1418" w:hanging="567"/>
        <w:jc w:val="both"/>
        <w:rPr>
          <w:rFonts w:asciiTheme="minorHAnsi" w:hAnsiTheme="minorHAnsi" w:cstheme="minorHAnsi"/>
        </w:rPr>
      </w:pPr>
      <w:r w:rsidRPr="00DA6E70">
        <w:rPr>
          <w:rFonts w:asciiTheme="minorHAnsi" w:hAnsiTheme="minorHAnsi" w:cs="Arial"/>
        </w:rPr>
        <w:t>No serán consideradas para efecto de pago aquellas pruebas que se utilicen para el control de calidad interno y externo, controles y calibración de los equipos y aquellas que se deriven de fallas de equipo, así como las utilizadas en mantenimiento y las que no se encuentren registradas en términos del punto que antecede.</w:t>
      </w:r>
    </w:p>
    <w:p w:rsidR="00DA6E70" w:rsidRPr="00DA6E70" w:rsidRDefault="00DA6E70" w:rsidP="00DA6E70">
      <w:pPr>
        <w:pStyle w:val="Prrafodelista"/>
        <w:rPr>
          <w:rFonts w:asciiTheme="minorHAnsi" w:hAnsiTheme="minorHAnsi"/>
        </w:rPr>
      </w:pPr>
    </w:p>
    <w:p w:rsidR="00A41A38" w:rsidRPr="00A41A38" w:rsidRDefault="00322C8C" w:rsidP="00A41A38">
      <w:pPr>
        <w:pStyle w:val="Prrafodelista"/>
        <w:numPr>
          <w:ilvl w:val="2"/>
          <w:numId w:val="23"/>
        </w:numPr>
        <w:ind w:left="1418" w:hanging="567"/>
        <w:jc w:val="both"/>
        <w:rPr>
          <w:rFonts w:asciiTheme="minorHAnsi" w:hAnsiTheme="minorHAnsi" w:cstheme="minorHAnsi"/>
        </w:rPr>
      </w:pPr>
      <w:r w:rsidRPr="00DA6E70">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A41A38" w:rsidRPr="00A41A38" w:rsidRDefault="00A41A38" w:rsidP="00A41A38">
      <w:pPr>
        <w:pStyle w:val="Prrafodelista"/>
        <w:rPr>
          <w:rFonts w:ascii="Calibri" w:hAnsi="Calibri" w:cs="Calibri"/>
          <w:sz w:val="18"/>
          <w:szCs w:val="18"/>
        </w:rPr>
      </w:pPr>
    </w:p>
    <w:p w:rsidR="00A41A38" w:rsidRPr="00A41A38" w:rsidRDefault="00A41A38" w:rsidP="00A41A38">
      <w:pPr>
        <w:pStyle w:val="Prrafodelista"/>
        <w:numPr>
          <w:ilvl w:val="2"/>
          <w:numId w:val="23"/>
        </w:numPr>
        <w:ind w:left="1418" w:hanging="567"/>
        <w:jc w:val="both"/>
        <w:rPr>
          <w:rFonts w:asciiTheme="minorHAnsi" w:hAnsiTheme="minorHAnsi"/>
        </w:rPr>
      </w:pPr>
      <w:r w:rsidRPr="00A41A38">
        <w:rPr>
          <w:rFonts w:asciiTheme="minorHAnsi" w:hAnsiTheme="minorHAnsi"/>
        </w:rPr>
        <w:t xml:space="preserve">El o los licitantes que resulte adjudicado para las partidas no. 1, 3, 4, 9 y 13 deberán entregar los viales para el programa de evaluación externa de calidad con un tiempo mínimo de anticipación de una semana a la dirección del laboratorio clínico que </w:t>
      </w:r>
      <w:proofErr w:type="spellStart"/>
      <w:r w:rsidRPr="00A41A38">
        <w:rPr>
          <w:rFonts w:asciiTheme="minorHAnsi" w:hAnsiTheme="minorHAnsi"/>
        </w:rPr>
        <w:t>este</w:t>
      </w:r>
      <w:proofErr w:type="spellEnd"/>
      <w:r w:rsidRPr="00A41A38">
        <w:rPr>
          <w:rFonts w:asciiTheme="minorHAnsi" w:hAnsiTheme="minorHAnsi"/>
        </w:rPr>
        <w:t xml:space="preserve"> inscrito.</w:t>
      </w:r>
    </w:p>
    <w:p w:rsidR="00A41A38" w:rsidRPr="00A41A38" w:rsidRDefault="00A41A38" w:rsidP="00A41A38">
      <w:pPr>
        <w:pStyle w:val="Prrafodelista"/>
        <w:rPr>
          <w:rFonts w:asciiTheme="minorHAnsi" w:hAnsiTheme="minorHAnsi"/>
        </w:rPr>
      </w:pPr>
    </w:p>
    <w:p w:rsidR="002F02AA" w:rsidRDefault="00A41A38" w:rsidP="002F02AA">
      <w:pPr>
        <w:pStyle w:val="Prrafodelista"/>
        <w:numPr>
          <w:ilvl w:val="2"/>
          <w:numId w:val="23"/>
        </w:numPr>
        <w:ind w:left="1418" w:hanging="567"/>
        <w:jc w:val="both"/>
        <w:rPr>
          <w:rFonts w:asciiTheme="minorHAnsi" w:hAnsiTheme="minorHAnsi"/>
        </w:rPr>
      </w:pPr>
      <w:r w:rsidRPr="00A41A38">
        <w:rPr>
          <w:rFonts w:asciiTheme="minorHAnsi" w:hAnsiTheme="minorHAnsi"/>
        </w:rPr>
        <w:t>Durante los primeros 15 días de la vigencia del contrato el o los licitantes que resulten adjudicados deberán presentar a la Convocante un programa calendarizado de capacitación en el uso de instrumentos y equipos.</w:t>
      </w:r>
    </w:p>
    <w:p w:rsidR="002F02AA" w:rsidRPr="002F02AA" w:rsidRDefault="002F02AA" w:rsidP="002F02AA">
      <w:pPr>
        <w:pStyle w:val="Prrafodelista"/>
        <w:rPr>
          <w:rFonts w:ascii="Calibri" w:hAnsi="Calibri" w:cs="Calibri"/>
          <w:b/>
          <w:sz w:val="18"/>
          <w:szCs w:val="18"/>
        </w:rPr>
      </w:pPr>
    </w:p>
    <w:p w:rsidR="002F02AA" w:rsidRPr="002F02AA" w:rsidRDefault="002F02AA" w:rsidP="002F02AA">
      <w:pPr>
        <w:pStyle w:val="Prrafodelista"/>
        <w:numPr>
          <w:ilvl w:val="2"/>
          <w:numId w:val="23"/>
        </w:numPr>
        <w:ind w:left="1418" w:hanging="567"/>
        <w:jc w:val="both"/>
        <w:rPr>
          <w:rFonts w:asciiTheme="minorHAnsi" w:hAnsiTheme="minorHAnsi"/>
        </w:rPr>
      </w:pPr>
      <w:r w:rsidRPr="002F02AA">
        <w:rPr>
          <w:rFonts w:asciiTheme="minorHAnsi" w:hAnsiTheme="minorHAnsi"/>
        </w:rPr>
        <w:t xml:space="preserve">El o los licitantes que resulte adjudicado para las partidas no. 1, 3, 4, 9 y 13 deberán entregar los viales para el programa de evaluación externa de calidad con un tiempo mínimo de anticipación de una semana a la dirección del laboratorio clínico que </w:t>
      </w:r>
      <w:proofErr w:type="spellStart"/>
      <w:r w:rsidRPr="002F02AA">
        <w:rPr>
          <w:rFonts w:asciiTheme="minorHAnsi" w:hAnsiTheme="minorHAnsi"/>
        </w:rPr>
        <w:t>este</w:t>
      </w:r>
      <w:proofErr w:type="spellEnd"/>
      <w:r w:rsidRPr="002F02AA">
        <w:rPr>
          <w:rFonts w:asciiTheme="minorHAnsi" w:hAnsiTheme="minorHAnsi"/>
        </w:rPr>
        <w:t xml:space="preserve"> inscrito.</w:t>
      </w:r>
    </w:p>
    <w:p w:rsidR="002F02AA" w:rsidRPr="00A41A38" w:rsidRDefault="002F02AA" w:rsidP="002F02AA">
      <w:pPr>
        <w:pStyle w:val="Prrafodelista"/>
        <w:ind w:left="1418"/>
        <w:jc w:val="both"/>
        <w:rPr>
          <w:rFonts w:asciiTheme="minorHAnsi" w:hAnsiTheme="minorHAnsi"/>
        </w:rPr>
      </w:pPr>
    </w:p>
    <w:p w:rsidR="00A41A38" w:rsidRPr="00DA6E70" w:rsidRDefault="00A41A38" w:rsidP="00A41A38">
      <w:pPr>
        <w:pStyle w:val="Prrafodelista"/>
        <w:ind w:left="1418"/>
        <w:jc w:val="both"/>
        <w:rPr>
          <w:rFonts w:asciiTheme="minorHAnsi" w:hAnsiTheme="minorHAnsi" w:cstheme="minorHAnsi"/>
        </w:rPr>
      </w:pP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DA6E70">
        <w:rPr>
          <w:rFonts w:asciiTheme="minorHAnsi" w:hAnsiTheme="minorHAnsi"/>
          <w:b/>
          <w:u w:val="single"/>
        </w:rPr>
        <w:t>reactivos y equipos</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DA6E70" w:rsidRDefault="00A1692B" w:rsidP="00DA6E70">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rsidR="00DA6E70" w:rsidRDefault="00DA6E70" w:rsidP="00DA6E70">
      <w:pPr>
        <w:tabs>
          <w:tab w:val="left" w:pos="851"/>
        </w:tabs>
        <w:ind w:left="709" w:right="-1"/>
        <w:jc w:val="both"/>
        <w:rPr>
          <w:rFonts w:asciiTheme="minorHAnsi" w:hAnsiTheme="minorHAnsi"/>
          <w:b/>
        </w:rPr>
      </w:pPr>
    </w:p>
    <w:p w:rsidR="00DA6E70" w:rsidRDefault="00DA6E70" w:rsidP="00DA6E70">
      <w:pPr>
        <w:tabs>
          <w:tab w:val="left" w:pos="851"/>
        </w:tabs>
        <w:ind w:left="709" w:right="-1"/>
        <w:jc w:val="both"/>
        <w:rPr>
          <w:rFonts w:asciiTheme="minorHAnsi" w:hAnsiTheme="minorHAnsi"/>
          <w:b/>
        </w:rPr>
      </w:pPr>
      <w:r w:rsidRPr="00721ADF">
        <w:rPr>
          <w:rFonts w:asciiTheme="minorHAnsi" w:hAnsiTheme="minorHAnsi"/>
        </w:rPr>
        <w:t>Los reactivos se entregarán dentro de los 7 días naturales po</w:t>
      </w:r>
      <w:r>
        <w:rPr>
          <w:rFonts w:asciiTheme="minorHAnsi" w:hAnsiTheme="minorHAnsi"/>
        </w:rPr>
        <w:t>steriores a la recepción de la orden de e</w:t>
      </w:r>
      <w:r w:rsidRPr="00721ADF">
        <w:rPr>
          <w:rFonts w:asciiTheme="minorHAnsi" w:hAnsiTheme="minorHAnsi"/>
        </w:rPr>
        <w:t>nvío por parte del licitante que resulte con adjudicación y se hará en cada una de las Unidades Aplicativas de la Convocante que lo solicite y conforme al contrato que se celebre.</w:t>
      </w:r>
    </w:p>
    <w:p w:rsidR="00DA6E70" w:rsidRDefault="00DA6E70" w:rsidP="00DA6E70">
      <w:pPr>
        <w:tabs>
          <w:tab w:val="left" w:pos="851"/>
        </w:tabs>
        <w:ind w:left="709" w:right="-1"/>
        <w:jc w:val="both"/>
        <w:rPr>
          <w:rFonts w:asciiTheme="minorHAnsi" w:hAnsiTheme="minorHAnsi"/>
          <w:b/>
        </w:rPr>
      </w:pPr>
    </w:p>
    <w:p w:rsidR="00DA6E70" w:rsidRDefault="00DA6E70" w:rsidP="00DA6E70">
      <w:pPr>
        <w:tabs>
          <w:tab w:val="left" w:pos="851"/>
        </w:tabs>
        <w:ind w:left="709" w:right="-1"/>
        <w:jc w:val="both"/>
        <w:rPr>
          <w:rFonts w:asciiTheme="minorHAnsi" w:hAnsiTheme="minorHAnsi" w:cs="Arial"/>
        </w:rPr>
      </w:pPr>
      <w:r w:rsidRPr="00721ADF">
        <w:rPr>
          <w:rFonts w:asciiTheme="minorHAnsi" w:hAnsiTheme="minorHAnsi"/>
        </w:rPr>
        <w:t>L</w:t>
      </w:r>
      <w:r w:rsidRPr="00721ADF">
        <w:rPr>
          <w:rFonts w:asciiTheme="minorHAnsi" w:hAnsiTheme="minorHAnsi" w:cs="Arial"/>
        </w:rPr>
        <w:t xml:space="preserve">a entrega de reactivos y prestación del servicio se realizará del </w:t>
      </w:r>
      <w:r w:rsidR="00B44FE0">
        <w:rPr>
          <w:rFonts w:asciiTheme="minorHAnsi" w:hAnsiTheme="minorHAnsi" w:cs="Arial"/>
        </w:rPr>
        <w:t>2</w:t>
      </w:r>
      <w:r w:rsidRPr="00721ADF">
        <w:rPr>
          <w:rFonts w:asciiTheme="minorHAnsi" w:hAnsiTheme="minorHAnsi" w:cs="Arial"/>
        </w:rPr>
        <w:t xml:space="preserve"> de </w:t>
      </w:r>
      <w:r w:rsidR="00B44FE0">
        <w:rPr>
          <w:rFonts w:asciiTheme="minorHAnsi" w:hAnsiTheme="minorHAnsi" w:cs="Arial"/>
        </w:rPr>
        <w:t>Febrero</w:t>
      </w:r>
      <w:r w:rsidRPr="00721ADF">
        <w:rPr>
          <w:rFonts w:asciiTheme="minorHAnsi" w:hAnsiTheme="minorHAnsi" w:cs="Arial"/>
        </w:rPr>
        <w:t xml:space="preserve"> del 201</w:t>
      </w:r>
      <w:r w:rsidR="007A3B2D">
        <w:rPr>
          <w:rFonts w:asciiTheme="minorHAnsi" w:hAnsiTheme="minorHAnsi" w:cs="Arial"/>
        </w:rPr>
        <w:t>8</w:t>
      </w:r>
      <w:r w:rsidRPr="00721ADF">
        <w:rPr>
          <w:rFonts w:asciiTheme="minorHAnsi" w:hAnsiTheme="minorHAnsi" w:cs="Arial"/>
        </w:rPr>
        <w:t xml:space="preserve"> al 31 de Diciembre del 201</w:t>
      </w:r>
      <w:r w:rsidR="007A3B2D">
        <w:rPr>
          <w:rFonts w:asciiTheme="minorHAnsi" w:hAnsiTheme="minorHAnsi" w:cs="Arial"/>
        </w:rPr>
        <w:t>8</w:t>
      </w:r>
      <w:r>
        <w:rPr>
          <w:rFonts w:asciiTheme="minorHAnsi" w:hAnsiTheme="minorHAnsi" w:cs="Arial"/>
        </w:rPr>
        <w:t>.</w:t>
      </w:r>
    </w:p>
    <w:p w:rsidR="00F77C83" w:rsidRDefault="00F77C83" w:rsidP="00DA6E70">
      <w:pPr>
        <w:tabs>
          <w:tab w:val="left" w:pos="851"/>
        </w:tabs>
        <w:ind w:left="709" w:right="-1"/>
        <w:jc w:val="both"/>
        <w:rPr>
          <w:rFonts w:asciiTheme="minorHAnsi" w:hAnsiTheme="minorHAnsi" w:cs="Arial"/>
        </w:rPr>
      </w:pPr>
    </w:p>
    <w:p w:rsidR="00F77C83" w:rsidRDefault="00F77C83" w:rsidP="00DA6E70">
      <w:pPr>
        <w:tabs>
          <w:tab w:val="left" w:pos="851"/>
        </w:tabs>
        <w:ind w:left="709" w:right="-1"/>
        <w:jc w:val="both"/>
        <w:rPr>
          <w:rFonts w:asciiTheme="minorHAnsi" w:hAnsiTheme="minorHAnsi" w:cs="Arial"/>
        </w:rPr>
      </w:pPr>
      <w:r w:rsidRPr="00F77C83">
        <w:rPr>
          <w:rFonts w:asciiTheme="minorHAnsi" w:hAnsiTheme="minorHAnsi" w:cs="Arial"/>
        </w:rPr>
        <w:t xml:space="preserve">El </w:t>
      </w:r>
      <w:r w:rsidRPr="00E50CE0">
        <w:rPr>
          <w:rFonts w:asciiTheme="minorHAnsi" w:hAnsiTheme="minorHAnsi" w:cs="Arial"/>
        </w:rPr>
        <w:t>horario de entrega de los reactivos en las unidades será de Lunes a Viernes de 9:00 a 14:00 horas, la entrega de reactivos sólo se aceptará si incluye la entrega del material considerado como consumibl</w:t>
      </w:r>
      <w:r w:rsidR="00856441">
        <w:rPr>
          <w:rFonts w:asciiTheme="minorHAnsi" w:hAnsiTheme="minorHAnsi" w:cs="Arial"/>
        </w:rPr>
        <w:t>e para cada una de las pruebas.</w:t>
      </w:r>
    </w:p>
    <w:p w:rsidR="00856441" w:rsidRDefault="00856441" w:rsidP="00DA6E70">
      <w:pPr>
        <w:tabs>
          <w:tab w:val="left" w:pos="851"/>
        </w:tabs>
        <w:ind w:left="709" w:right="-1"/>
        <w:jc w:val="both"/>
        <w:rPr>
          <w:rFonts w:asciiTheme="minorHAnsi" w:hAnsiTheme="minorHAnsi" w:cs="Arial"/>
        </w:rPr>
      </w:pPr>
    </w:p>
    <w:p w:rsidR="00A1692B" w:rsidRPr="00DA6E70" w:rsidRDefault="00DA6E70" w:rsidP="00DA6E70">
      <w:pPr>
        <w:tabs>
          <w:tab w:val="left" w:pos="851"/>
        </w:tabs>
        <w:ind w:left="709" w:right="-1"/>
        <w:jc w:val="both"/>
        <w:rPr>
          <w:rFonts w:asciiTheme="minorHAnsi" w:hAnsiTheme="minorHAnsi"/>
          <w:b/>
        </w:rPr>
      </w:pPr>
      <w:r w:rsidRPr="00DA6E70">
        <w:rPr>
          <w:rFonts w:asciiTheme="minorHAnsi" w:hAnsiTheme="minorHAnsi" w:cs="Arial"/>
        </w:rPr>
        <w:t xml:space="preserve">Para la entrega de los equipos el licitante contará con un plazo de 15 </w:t>
      </w:r>
      <w:r w:rsidR="00FA6E9E">
        <w:rPr>
          <w:rFonts w:asciiTheme="minorHAnsi" w:hAnsiTheme="minorHAnsi" w:cs="Arial"/>
        </w:rPr>
        <w:t xml:space="preserve">a 30 </w:t>
      </w:r>
      <w:r w:rsidRPr="00DA6E70">
        <w:rPr>
          <w:rFonts w:asciiTheme="minorHAnsi" w:hAnsiTheme="minorHAnsi" w:cs="Arial"/>
        </w:rPr>
        <w:t>días hábiles posteriores a la firma del contrato</w:t>
      </w:r>
      <w:r>
        <w:rPr>
          <w:rFonts w:asciiTheme="minorHAnsi" w:hAnsiTheme="minorHAnsi" w:cs="Arial"/>
        </w:rPr>
        <w:t>.</w:t>
      </w:r>
    </w:p>
    <w:p w:rsidR="00DA6E70" w:rsidRPr="00DA6E70" w:rsidRDefault="00DA6E70" w:rsidP="00DA6E70">
      <w:pPr>
        <w:pStyle w:val="BlockText1"/>
        <w:ind w:left="709" w:right="49" w:firstLine="0"/>
        <w:rPr>
          <w:rFonts w:asciiTheme="minorHAnsi" w:hAnsiTheme="minorHAnsi" w:cs="Arial"/>
          <w:sz w:val="20"/>
        </w:rPr>
      </w:pPr>
    </w:p>
    <w:p w:rsidR="00DA6E70" w:rsidRDefault="00A1692B" w:rsidP="00DA6E70">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r w:rsidR="003C0F1A">
        <w:rPr>
          <w:rFonts w:asciiTheme="minorHAnsi" w:hAnsiTheme="minorHAnsi"/>
          <w:b/>
        </w:rPr>
        <w:t xml:space="preserve"> </w:t>
      </w:r>
    </w:p>
    <w:p w:rsidR="00DA6E70" w:rsidRDefault="00DA6E70" w:rsidP="00DA6E70">
      <w:pPr>
        <w:ind w:left="709" w:right="-1"/>
        <w:jc w:val="both"/>
        <w:rPr>
          <w:rFonts w:asciiTheme="minorHAnsi" w:hAnsiTheme="minorHAnsi"/>
        </w:rPr>
      </w:pPr>
    </w:p>
    <w:p w:rsidR="00DA6E70" w:rsidRPr="00DA6E70" w:rsidRDefault="00DA6E70" w:rsidP="00DA6E70">
      <w:pPr>
        <w:ind w:left="709" w:right="-1"/>
        <w:jc w:val="both"/>
        <w:rPr>
          <w:rFonts w:asciiTheme="minorHAnsi" w:hAnsiTheme="minorHAnsi"/>
        </w:rPr>
      </w:pPr>
      <w:r w:rsidRPr="00721ADF">
        <w:rPr>
          <w:rFonts w:asciiTheme="minorHAnsi" w:hAnsiTheme="minorHAnsi"/>
        </w:rPr>
        <w:t>El lugar de la entrega de los reactivos será en los Almacenes de cada uno de los Hospitales y Jurisdicciones, como se detalla a continuación:</w:t>
      </w:r>
    </w:p>
    <w:p w:rsidR="003C0F1A" w:rsidRDefault="003C0F1A" w:rsidP="003C0F1A">
      <w:pPr>
        <w:ind w:left="709" w:right="-1"/>
        <w:jc w:val="both"/>
        <w:rPr>
          <w:rFonts w:asciiTheme="minorHAnsi" w:hAnsiTheme="minorHAnsi"/>
        </w:rPr>
      </w:pPr>
    </w:p>
    <w:p w:rsidR="00B44FE0" w:rsidRDefault="00B44FE0" w:rsidP="003C0F1A">
      <w:pPr>
        <w:ind w:left="709" w:right="-1"/>
        <w:jc w:val="both"/>
        <w:rPr>
          <w:rFonts w:asciiTheme="minorHAnsi" w:hAnsiTheme="minorHAnsi"/>
        </w:rPr>
      </w:pPr>
    </w:p>
    <w:p w:rsidR="00B44FE0" w:rsidRDefault="00B44FE0" w:rsidP="003C0F1A">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3C0F1A" w:rsidRPr="00780E06" w:rsidTr="00EC015A">
        <w:trPr>
          <w:trHeight w:val="166"/>
        </w:trPr>
        <w:tc>
          <w:tcPr>
            <w:tcW w:w="3543"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lastRenderedPageBreak/>
              <w:t>Unidad</w:t>
            </w:r>
          </w:p>
        </w:tc>
        <w:tc>
          <w:tcPr>
            <w:tcW w:w="6096"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Elvira Rentaría No. 900, Colonia Arturo B. de la Garza, Monterrey, N.L..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3C0F1A" w:rsidRPr="00780E06" w:rsidTr="00EC015A">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r w:rsidR="00DA6E70">
              <w:rPr>
                <w:rFonts w:ascii="Century Gothic" w:hAnsi="Century Gothic" w:cstheme="minorHAnsi"/>
                <w:sz w:val="14"/>
                <w:szCs w:val="14"/>
              </w:rPr>
              <w:t xml:space="preserve"> (C.S. Anáhuac)</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 xml:space="preserve">Calle </w:t>
            </w: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Padre Severiano Martínez S/No., Carretera A Matehuala, Dr. Arroyo, N. L.</w:t>
            </w:r>
          </w:p>
        </w:tc>
      </w:tr>
      <w:tr w:rsidR="006711E7"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6711E7" w:rsidRPr="006711E7" w:rsidRDefault="006711E7" w:rsidP="004B4841">
            <w:pPr>
              <w:rPr>
                <w:rFonts w:ascii="Century Gothic" w:hAnsi="Century Gothic" w:cstheme="minorHAnsi"/>
                <w:sz w:val="14"/>
                <w:szCs w:val="17"/>
              </w:rPr>
            </w:pPr>
            <w:r w:rsidRPr="006711E7">
              <w:rPr>
                <w:rFonts w:ascii="Century Gothic" w:hAnsi="Century Gothic" w:cstheme="minorHAnsi"/>
                <w:sz w:val="14"/>
                <w:szCs w:val="17"/>
              </w:rPr>
              <w:t>Clínica de Atención Integral Tierra y Libertad</w:t>
            </w:r>
          </w:p>
        </w:tc>
        <w:tc>
          <w:tcPr>
            <w:tcW w:w="6096" w:type="dxa"/>
            <w:tcBorders>
              <w:top w:val="single" w:sz="4" w:space="0" w:color="auto"/>
              <w:left w:val="single" w:sz="4" w:space="0" w:color="auto"/>
              <w:bottom w:val="single" w:sz="4" w:space="0" w:color="auto"/>
              <w:right w:val="single" w:sz="4" w:space="0" w:color="auto"/>
            </w:tcBorders>
            <w:vAlign w:val="center"/>
          </w:tcPr>
          <w:p w:rsidR="006711E7" w:rsidRPr="006711E7" w:rsidRDefault="006711E7" w:rsidP="004B4841">
            <w:pPr>
              <w:rPr>
                <w:rFonts w:ascii="Century Gothic" w:hAnsi="Century Gothic" w:cstheme="minorHAnsi"/>
                <w:sz w:val="14"/>
                <w:szCs w:val="17"/>
              </w:rPr>
            </w:pPr>
            <w:r w:rsidRPr="006711E7">
              <w:rPr>
                <w:rFonts w:ascii="Century Gothic" w:hAnsi="Century Gothic" w:cstheme="minorHAnsi"/>
                <w:sz w:val="14"/>
                <w:szCs w:val="17"/>
              </w:rPr>
              <w:t>Almazán y Rodrigo Gomez , Col. Francisco I. Madero C.P. 64249</w:t>
            </w:r>
          </w:p>
        </w:tc>
      </w:tr>
      <w:tr w:rsidR="003C0F1A" w:rsidRPr="00780E06" w:rsidTr="00DA6E70">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DA6E70">
            <w:pPr>
              <w:rPr>
                <w:rFonts w:ascii="Century Gothic" w:hAnsi="Century Gothic" w:cstheme="minorHAnsi"/>
                <w:sz w:val="14"/>
                <w:szCs w:val="14"/>
              </w:rPr>
            </w:pPr>
            <w:r w:rsidRPr="00F77C83">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 xml:space="preserve">Ave. Adolfo López Mateos No. 4600 Col. Bosques del </w:t>
            </w:r>
            <w:proofErr w:type="spellStart"/>
            <w:r w:rsidRPr="00F77C83">
              <w:rPr>
                <w:rFonts w:ascii="Century Gothic" w:hAnsi="Century Gothic" w:cstheme="minorHAnsi"/>
                <w:sz w:val="14"/>
                <w:szCs w:val="14"/>
              </w:rPr>
              <w:t>Nogalar</w:t>
            </w:r>
            <w:proofErr w:type="spellEnd"/>
            <w:r w:rsidRPr="00F77C83">
              <w:rPr>
                <w:rFonts w:ascii="Century Gothic" w:hAnsi="Century Gothic" w:cstheme="minorHAnsi"/>
                <w:sz w:val="14"/>
                <w:szCs w:val="14"/>
              </w:rPr>
              <w:t xml:space="preserve"> en San Nicolás de los Garza, N.L. C.P. 66480</w:t>
            </w:r>
          </w:p>
        </w:tc>
      </w:tr>
      <w:tr w:rsidR="003C0F1A" w:rsidRPr="00780E06" w:rsidTr="00DA6E70">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DA6E70">
            <w:pPr>
              <w:rPr>
                <w:rFonts w:ascii="Century Gothic" w:hAnsi="Century Gothic" w:cstheme="minorHAnsi"/>
                <w:sz w:val="14"/>
                <w:szCs w:val="14"/>
              </w:rPr>
            </w:pPr>
            <w:r w:rsidRPr="00F77C83">
              <w:rPr>
                <w:rFonts w:ascii="Century Gothic" w:hAnsi="Century Gothic" w:cstheme="minorHAnsi"/>
                <w:sz w:val="14"/>
                <w:szCs w:val="14"/>
              </w:rPr>
              <w:t>Hospital Regional Materno Infantil</w:t>
            </w:r>
          </w:p>
        </w:tc>
        <w:tc>
          <w:tcPr>
            <w:tcW w:w="6096" w:type="dxa"/>
            <w:tcBorders>
              <w:top w:val="single" w:sz="4" w:space="0" w:color="auto"/>
              <w:left w:val="single" w:sz="4" w:space="0" w:color="auto"/>
              <w:bottom w:val="single" w:sz="4" w:space="0" w:color="auto"/>
              <w:right w:val="single" w:sz="4" w:space="0" w:color="auto"/>
            </w:tcBorders>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Calle Aldama No. 460 entre Independencia y 18 de Marzo, Colo</w:t>
            </w:r>
            <w:r w:rsidR="00DA6E70" w:rsidRPr="00F77C83">
              <w:rPr>
                <w:rFonts w:ascii="Century Gothic" w:hAnsi="Century Gothic" w:cstheme="minorHAnsi"/>
                <w:sz w:val="14"/>
                <w:szCs w:val="14"/>
              </w:rPr>
              <w:t>nia San Rafael, Guadalupe, N.L.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Isabel La Católica No. 1100 Col. Centro, Monterrey, N.L. C.P. 64720.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Hospital General de Sabinas Hidalgo,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Alberto Chapa No. 500, Sabinas Hidalgo,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 xml:space="preserve">Hospital General de </w:t>
            </w:r>
            <w:proofErr w:type="spellStart"/>
            <w:r w:rsidRPr="00F77C83">
              <w:rPr>
                <w:rFonts w:ascii="Century Gothic" w:hAnsi="Century Gothic" w:cstheme="minorHAnsi"/>
                <w:sz w:val="14"/>
                <w:szCs w:val="14"/>
              </w:rPr>
              <w:t>Cerralvo</w:t>
            </w:r>
            <w:proofErr w:type="spellEnd"/>
            <w:r w:rsidRPr="00F77C83">
              <w:rPr>
                <w:rFonts w:ascii="Century Gothic" w:hAnsi="Century Gothic" w:cstheme="minorHAnsi"/>
                <w:sz w:val="14"/>
                <w:szCs w:val="14"/>
              </w:rPr>
              <w:t>,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 xml:space="preserve">Dr. Cornelio González Ramos No. 400, Libramiento Carretera Monterrey-Miguel Alemán en </w:t>
            </w:r>
            <w:proofErr w:type="spellStart"/>
            <w:r w:rsidRPr="00F77C83">
              <w:rPr>
                <w:rFonts w:ascii="Century Gothic" w:hAnsi="Century Gothic" w:cstheme="minorHAnsi"/>
                <w:sz w:val="14"/>
                <w:szCs w:val="14"/>
              </w:rPr>
              <w:t>Cerralvo</w:t>
            </w:r>
            <w:proofErr w:type="spellEnd"/>
            <w:r w:rsidRPr="00F77C83">
              <w:rPr>
                <w:rFonts w:ascii="Century Gothic" w:hAnsi="Century Gothic" w:cstheme="minorHAnsi"/>
                <w:sz w:val="14"/>
                <w:szCs w:val="14"/>
              </w:rPr>
              <w:t>, N. L. C.P. 65900.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proofErr w:type="spellStart"/>
            <w:r w:rsidRPr="00F77C83">
              <w:rPr>
                <w:rFonts w:ascii="Century Gothic" w:hAnsi="Century Gothic" w:cstheme="minorHAnsi"/>
                <w:sz w:val="14"/>
                <w:szCs w:val="14"/>
              </w:rPr>
              <w:t>Amel</w:t>
            </w:r>
            <w:proofErr w:type="spellEnd"/>
            <w:r w:rsidRPr="00F77C83">
              <w:rPr>
                <w:rFonts w:ascii="Century Gothic" w:hAnsi="Century Gothic" w:cstheme="minorHAnsi"/>
                <w:sz w:val="14"/>
                <w:szCs w:val="14"/>
              </w:rPr>
              <w:t xml:space="preserve"> </w:t>
            </w:r>
            <w:proofErr w:type="spellStart"/>
            <w:r w:rsidRPr="00F77C83">
              <w:rPr>
                <w:rFonts w:ascii="Century Gothic" w:hAnsi="Century Gothic" w:cstheme="minorHAnsi"/>
                <w:sz w:val="14"/>
                <w:szCs w:val="14"/>
              </w:rPr>
              <w:t>Barocio</w:t>
            </w:r>
            <w:proofErr w:type="spellEnd"/>
            <w:r w:rsidRPr="00F77C83">
              <w:rPr>
                <w:rFonts w:ascii="Century Gothic" w:hAnsi="Century Gothic" w:cstheme="minorHAnsi"/>
                <w:sz w:val="14"/>
                <w:szCs w:val="14"/>
              </w:rPr>
              <w:t xml:space="preserve"> y Panamá, Barrio Zaragoza, Montemorelos,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 xml:space="preserve">Ave. </w:t>
            </w:r>
            <w:proofErr w:type="spellStart"/>
            <w:r w:rsidRPr="00F77C83">
              <w:rPr>
                <w:rFonts w:ascii="Century Gothic" w:hAnsi="Century Gothic" w:cstheme="minorHAnsi"/>
                <w:sz w:val="14"/>
                <w:szCs w:val="14"/>
              </w:rPr>
              <w:t>Alamo</w:t>
            </w:r>
            <w:proofErr w:type="spellEnd"/>
            <w:r w:rsidRPr="00F77C83">
              <w:rPr>
                <w:rFonts w:ascii="Century Gothic" w:hAnsi="Century Gothic" w:cstheme="minorHAnsi"/>
                <w:sz w:val="14"/>
                <w:szCs w:val="14"/>
              </w:rPr>
              <w:t xml:space="preserve"> y Naranjo S/N Col. </w:t>
            </w:r>
            <w:proofErr w:type="spellStart"/>
            <w:r w:rsidRPr="00F77C83">
              <w:rPr>
                <w:rFonts w:ascii="Century Gothic" w:hAnsi="Century Gothic" w:cstheme="minorHAnsi"/>
                <w:sz w:val="14"/>
                <w:szCs w:val="14"/>
              </w:rPr>
              <w:t>Provileon</w:t>
            </w:r>
            <w:proofErr w:type="spellEnd"/>
            <w:r w:rsidRPr="00F77C83">
              <w:rPr>
                <w:rFonts w:ascii="Century Gothic" w:hAnsi="Century Gothic" w:cstheme="minorHAnsi"/>
                <w:sz w:val="14"/>
                <w:szCs w:val="14"/>
              </w:rPr>
              <w:t xml:space="preserve"> Linares, Linares, N.L..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Carretera a Galeana-Linares Km 1, Galeana, N. L. C.P. 67850.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6711E7" w:rsidRDefault="003C0F1A" w:rsidP="00EC015A">
            <w:pPr>
              <w:jc w:val="both"/>
              <w:rPr>
                <w:rFonts w:ascii="Century Gothic" w:hAnsi="Century Gothic" w:cstheme="minorHAnsi"/>
                <w:sz w:val="14"/>
                <w:szCs w:val="14"/>
              </w:rPr>
            </w:pPr>
            <w:r w:rsidRPr="006711E7">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6711E7" w:rsidRDefault="003C0F1A" w:rsidP="00EC015A">
            <w:pPr>
              <w:jc w:val="both"/>
              <w:rPr>
                <w:rFonts w:ascii="Century Gothic" w:hAnsi="Century Gothic" w:cstheme="minorHAnsi"/>
                <w:sz w:val="14"/>
                <w:szCs w:val="14"/>
              </w:rPr>
            </w:pPr>
            <w:r w:rsidRPr="006711E7">
              <w:rPr>
                <w:rFonts w:ascii="Century Gothic" w:hAnsi="Century Gothic" w:cstheme="minorHAnsi"/>
                <w:sz w:val="14"/>
                <w:szCs w:val="14"/>
              </w:rPr>
              <w:t>Padre Severiano Martínez S/N Dr. Arroyo, N. L. C.P. 67900.</w:t>
            </w:r>
          </w:p>
        </w:tc>
      </w:tr>
      <w:tr w:rsidR="00F77C83"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F77C83" w:rsidRPr="006711E7" w:rsidRDefault="00F77C83" w:rsidP="00EC015A">
            <w:pPr>
              <w:jc w:val="both"/>
              <w:rPr>
                <w:rFonts w:ascii="Century Gothic" w:hAnsi="Century Gothic" w:cstheme="minorHAnsi"/>
                <w:sz w:val="14"/>
                <w:szCs w:val="14"/>
              </w:rPr>
            </w:pPr>
            <w:r w:rsidRPr="006711E7">
              <w:rPr>
                <w:rFonts w:ascii="Century Gothic" w:hAnsi="Century Gothic" w:cstheme="minorHAnsi"/>
                <w:sz w:val="14"/>
                <w:szCs w:val="14"/>
              </w:rPr>
              <w:t>Centro Estatal de Transfusión Sanguínea</w:t>
            </w:r>
          </w:p>
        </w:tc>
        <w:tc>
          <w:tcPr>
            <w:tcW w:w="6096" w:type="dxa"/>
            <w:tcBorders>
              <w:top w:val="single" w:sz="4" w:space="0" w:color="auto"/>
              <w:left w:val="single" w:sz="4" w:space="0" w:color="auto"/>
              <w:bottom w:val="single" w:sz="4" w:space="0" w:color="auto"/>
              <w:right w:val="single" w:sz="4" w:space="0" w:color="auto"/>
            </w:tcBorders>
            <w:vAlign w:val="center"/>
          </w:tcPr>
          <w:p w:rsidR="00F77C83" w:rsidRPr="006711E7" w:rsidRDefault="00F77C83" w:rsidP="00F77C83">
            <w:pPr>
              <w:jc w:val="both"/>
              <w:rPr>
                <w:rFonts w:ascii="Century Gothic" w:hAnsi="Century Gothic" w:cstheme="minorHAnsi"/>
                <w:sz w:val="14"/>
                <w:szCs w:val="14"/>
              </w:rPr>
            </w:pPr>
            <w:r w:rsidRPr="006711E7">
              <w:rPr>
                <w:rFonts w:ascii="Century Gothic" w:hAnsi="Century Gothic" w:cstheme="minorHAnsi"/>
                <w:sz w:val="14"/>
                <w:szCs w:val="14"/>
              </w:rPr>
              <w:t>Hermosillo No. 3363, Colonia Mitras Centro, Monterrey, N.L. C.P.64460</w:t>
            </w:r>
          </w:p>
        </w:tc>
      </w:tr>
    </w:tbl>
    <w:p w:rsidR="003C0F1A" w:rsidRDefault="003C0F1A" w:rsidP="003C0F1A">
      <w:pPr>
        <w:ind w:right="-1"/>
        <w:jc w:val="both"/>
        <w:rPr>
          <w:rFonts w:asciiTheme="minorHAnsi" w:hAnsiTheme="minorHAnsi" w:cs="Arial"/>
        </w:rPr>
      </w:pPr>
    </w:p>
    <w:p w:rsidR="00F63839" w:rsidRDefault="00F63839" w:rsidP="00F63839">
      <w:pPr>
        <w:ind w:left="709" w:right="-1"/>
        <w:jc w:val="both"/>
        <w:rPr>
          <w:rFonts w:asciiTheme="minorHAnsi" w:hAnsiTheme="minorHAnsi"/>
        </w:rPr>
      </w:pPr>
    </w:p>
    <w:p w:rsidR="00F63839" w:rsidRPr="00EE37D3" w:rsidRDefault="00F63839" w:rsidP="00B149A6">
      <w:pPr>
        <w:ind w:left="993"/>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F77C83">
        <w:rPr>
          <w:rFonts w:asciiTheme="minorHAnsi" w:hAnsiTheme="minorHAnsi" w:cs="Arial"/>
        </w:rPr>
        <w:t>de los reactivos</w:t>
      </w:r>
      <w:r w:rsidRPr="00A6680A">
        <w:rPr>
          <w:rFonts w:asciiTheme="minorHAnsi" w:hAnsiTheme="minorHAnsi" w:cs="Arial"/>
        </w:rPr>
        <w:t xml:space="preserve"> hasta el lugar de entrega  en el medio de transporte y en las condiciones adecuadas de acuerdo a las características de los insumos que se tengan que entregar.</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Los insumos entregados deberán cumplir la presentación y especificaciones solicitadas; los cua</w:t>
      </w:r>
      <w:r w:rsidR="00856441">
        <w:rPr>
          <w:rFonts w:asciiTheme="minorHAnsi" w:hAnsiTheme="minorHAnsi" w:cs="Arial"/>
        </w:rPr>
        <w:t>les se relacionan en el anexo 1.</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insumos a surtir.</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Orden de Envío</w:t>
      </w:r>
      <w:r w:rsidRPr="00A6680A">
        <w:rPr>
          <w:rFonts w:asciiTheme="minorHAnsi" w:hAnsiTheme="minorHAnsi"/>
        </w:rPr>
        <w:t>. Las Unidades Aplicativas harán la solicitud de insumos requeridos en el formato de Orden de Envío debidamente foliado, dicho formato será firmado por el Administrador y Encargado de</w:t>
      </w:r>
      <w:r w:rsidR="00F77C83">
        <w:rPr>
          <w:rFonts w:asciiTheme="minorHAnsi" w:hAnsiTheme="minorHAnsi"/>
        </w:rPr>
        <w:t>l</w:t>
      </w:r>
      <w:r w:rsidRPr="00A6680A">
        <w:rPr>
          <w:rFonts w:asciiTheme="minorHAnsi" w:hAnsiTheme="minorHAnsi"/>
        </w:rPr>
        <w:t xml:space="preserve"> Almacén de cada Unidad Aplicativa, y deberá ser enviado vía fax o escaneada (digitalizada) por correo electrónico desde un correo oficial de la convocante al licitante adjudicado, recabando la Unidad Aplicativa acuse de recibo de la Orden de Envío con firma y fecha por parte del </w:t>
      </w:r>
      <w:r w:rsidR="00FA6E9E">
        <w:rPr>
          <w:rFonts w:asciiTheme="minorHAnsi" w:hAnsiTheme="minorHAnsi"/>
        </w:rPr>
        <w:t>licitante</w:t>
      </w:r>
      <w:r w:rsidRPr="00A6680A">
        <w:rPr>
          <w:rFonts w:asciiTheme="minorHAnsi" w:hAnsiTheme="minorHAnsi"/>
        </w:rPr>
        <w:t xml:space="preserve">, dicho acuse deberá el </w:t>
      </w:r>
      <w:r w:rsidR="00FA6E9E">
        <w:rPr>
          <w:rFonts w:asciiTheme="minorHAnsi" w:hAnsiTheme="minorHAnsi"/>
        </w:rPr>
        <w:t>licitante</w:t>
      </w:r>
      <w:r w:rsidRPr="00A6680A">
        <w:rPr>
          <w:rFonts w:asciiTheme="minorHAnsi" w:hAnsiTheme="minorHAnsi"/>
        </w:rPr>
        <w:t xml:space="preserve"> hacerlo el mismo día de la elaboración de la Orden de Envío o a más tardar al siguiente día hábil y se tomará para contabilizar las entregas de insumos el día de elaboración de la Orden de Envío, lo anterior se tomará en cuenta por la Unidad Aplicativa, para el cálculo y elaboración de sanción por el atraso en la entrega de mercancías.</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Acuse de recibo.</w:t>
      </w:r>
      <w:r w:rsidRPr="00A6680A">
        <w:rPr>
          <w:rFonts w:asciiTheme="minorHAnsi" w:hAnsiTheme="minorHAnsi"/>
        </w:rPr>
        <w:t xml:space="preserve"> Para las Ordenes de Envío, de las cuales el licitante adjudicado no remitan acuse de recibo o no se tenga respuesta alguna por parte de estos, será tomada en cuenta por la Unidad Aplicativa como fecha de acuse el día en que se elabore la Orden de Envío para el cálculo y elaboración de sanción por el atraso en la entrega de mercancías.</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w:t>
      </w:r>
      <w:r w:rsidR="00F77C83">
        <w:rPr>
          <w:rFonts w:asciiTheme="minorHAnsi" w:hAnsiTheme="minorHAnsi" w:cs="Arial"/>
        </w:rPr>
        <w:t>de los reactivos</w:t>
      </w:r>
      <w:r w:rsidRPr="00A6680A">
        <w:rPr>
          <w:rFonts w:asciiTheme="minorHAnsi" w:hAnsiTheme="minorHAnsi" w:cs="Arial"/>
        </w:rPr>
        <w:t xml:space="preserve"> será personalizada. </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lastRenderedPageBreak/>
        <w:t>Identificación.</w:t>
      </w:r>
      <w:r w:rsidRPr="00A6680A">
        <w:rPr>
          <w:rFonts w:asciiTheme="minorHAnsi" w:hAnsiTheme="minorHAnsi" w:cs="Arial"/>
        </w:rPr>
        <w:t xml:space="preserve"> El licitante adjudicado deberá de id</w:t>
      </w:r>
      <w:r>
        <w:rPr>
          <w:rFonts w:asciiTheme="minorHAnsi" w:hAnsiTheme="minorHAnsi" w:cs="Arial"/>
        </w:rPr>
        <w:t>entificar en la factura el No. d</w:t>
      </w:r>
      <w:r w:rsidRPr="00A6680A">
        <w:rPr>
          <w:rFonts w:asciiTheme="minorHAnsi" w:hAnsiTheme="minorHAnsi" w:cs="Arial"/>
        </w:rPr>
        <w:t xml:space="preserve">e lote y caducidad de los productos al momento de la entrega </w:t>
      </w:r>
      <w:r w:rsidR="00F77C83">
        <w:rPr>
          <w:rFonts w:asciiTheme="minorHAnsi" w:hAnsiTheme="minorHAnsi" w:cs="Arial"/>
        </w:rPr>
        <w:t>de los reactivos</w:t>
      </w:r>
      <w:r w:rsidRPr="00A6680A">
        <w:rPr>
          <w:rFonts w:asciiTheme="minorHAnsi" w:hAnsiTheme="minorHAnsi" w:cs="Arial"/>
        </w:rPr>
        <w:t>.</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Lotes.</w:t>
      </w:r>
      <w:r w:rsidRPr="00A6680A">
        <w:rPr>
          <w:rFonts w:asciiTheme="minorHAnsi" w:hAnsiTheme="minorHAnsi"/>
        </w:rPr>
        <w:t xml:space="preserve"> No se aceptarán entregas de más de tres lotes en cada producto.</w:t>
      </w:r>
    </w:p>
    <w:p w:rsidR="00B149A6"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w:t>
      </w:r>
      <w:r w:rsidR="00F77C83">
        <w:rPr>
          <w:rFonts w:asciiTheme="minorHAnsi" w:hAnsiTheme="minorHAnsi" w:cs="Arial"/>
        </w:rPr>
        <w:t>los reactivos</w:t>
      </w:r>
      <w:r w:rsidRPr="00A6680A">
        <w:rPr>
          <w:rFonts w:asciiTheme="minorHAnsi" w:hAnsiTheme="minorHAnsi" w:cs="Arial"/>
        </w:rPr>
        <w:t xml:space="preserve"> deberá ser de 1 año, como mínimo, contado a partir de la recepción en cada una de las Unidades Aplicativas de la Convocante, en caso de suministrar </w:t>
      </w:r>
      <w:r w:rsidR="00B149A6">
        <w:rPr>
          <w:rFonts w:asciiTheme="minorHAnsi" w:hAnsiTheme="minorHAnsi" w:cs="Arial"/>
        </w:rPr>
        <w:t>reactivos</w:t>
      </w:r>
    </w:p>
    <w:p w:rsidR="003C0F1A" w:rsidRPr="00A6680A" w:rsidRDefault="003C0F1A" w:rsidP="0027103A">
      <w:pPr>
        <w:pStyle w:val="Prrafodelista"/>
        <w:numPr>
          <w:ilvl w:val="0"/>
          <w:numId w:val="24"/>
        </w:numPr>
        <w:ind w:left="1560"/>
        <w:jc w:val="both"/>
        <w:rPr>
          <w:rFonts w:asciiTheme="minorHAnsi" w:hAnsiTheme="minorHAnsi" w:cs="Arial"/>
        </w:rPr>
      </w:pPr>
      <w:r w:rsidRPr="00A6680A">
        <w:rPr>
          <w:rFonts w:asciiTheme="minorHAnsi" w:hAnsiTheme="minorHAnsi" w:cs="Arial"/>
        </w:rPr>
        <w:t xml:space="preserve"> con menor caducidad a la establecida, se podrán devolver los mismos a juicio y responsabilidad de la Unidad Aplicativa.</w:t>
      </w:r>
    </w:p>
    <w:p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las mercancías hasta su aplicación o uso de los insumos.</w:t>
      </w:r>
    </w:p>
    <w:p w:rsidR="003C1B00" w:rsidRDefault="003C1B00" w:rsidP="002B6BE9">
      <w:pPr>
        <w:ind w:left="284"/>
        <w:jc w:val="both"/>
        <w:rPr>
          <w:rFonts w:asciiTheme="minorHAnsi" w:hAnsiTheme="minorHAnsi" w:cs="Arial"/>
        </w:rPr>
      </w:pPr>
    </w:p>
    <w:p w:rsidR="00F77C83" w:rsidRPr="00721ADF" w:rsidRDefault="00F77C83" w:rsidP="00F77C83">
      <w:pPr>
        <w:tabs>
          <w:tab w:val="left" w:pos="709"/>
          <w:tab w:val="right" w:pos="1276"/>
          <w:tab w:val="left" w:pos="1418"/>
        </w:tabs>
        <w:ind w:left="567" w:right="49"/>
        <w:jc w:val="both"/>
        <w:rPr>
          <w:rFonts w:asciiTheme="minorHAnsi" w:hAnsiTheme="minorHAnsi"/>
          <w:b/>
          <w:u w:val="single"/>
        </w:rPr>
      </w:pPr>
      <w:r w:rsidRPr="00721ADF">
        <w:rPr>
          <w:rFonts w:asciiTheme="minorHAnsi" w:hAnsiTheme="minorHAnsi"/>
          <w:b/>
          <w:u w:val="single"/>
        </w:rPr>
        <w:t>1.3.- Control de Calidad.</w:t>
      </w:r>
    </w:p>
    <w:p w:rsidR="00F77C83" w:rsidRPr="00721ADF" w:rsidRDefault="00F77C83" w:rsidP="00F77C83">
      <w:pPr>
        <w:tabs>
          <w:tab w:val="left" w:pos="851"/>
          <w:tab w:val="right" w:pos="1276"/>
        </w:tabs>
        <w:ind w:left="567" w:right="49"/>
        <w:jc w:val="both"/>
        <w:rPr>
          <w:rFonts w:asciiTheme="minorHAnsi" w:hAnsiTheme="minorHAnsi"/>
        </w:rPr>
      </w:pPr>
    </w:p>
    <w:p w:rsidR="00F77C83" w:rsidRPr="00721ADF" w:rsidRDefault="00F77C83" w:rsidP="00F77C83">
      <w:pPr>
        <w:tabs>
          <w:tab w:val="left" w:pos="851"/>
          <w:tab w:val="right" w:pos="1276"/>
        </w:tabs>
        <w:ind w:left="567" w:right="49"/>
        <w:jc w:val="both"/>
        <w:rPr>
          <w:rFonts w:asciiTheme="minorHAnsi" w:hAnsiTheme="minorHAnsi"/>
        </w:rPr>
      </w:pPr>
      <w:r w:rsidRPr="00721ADF">
        <w:rPr>
          <w:rFonts w:asciiTheme="minorHAnsi" w:hAnsiTheme="minorHAnsi"/>
        </w:rPr>
        <w:t>El control de calidad será llevado a cabo por cada una de las unidades aplicativas y se hará conforme a los lineamientos de la Convocante y se inicia desde el recibo de las mercancías hasta su aplicación o uso de los insumos.</w:t>
      </w:r>
    </w:p>
    <w:p w:rsidR="00F77C83" w:rsidRPr="00721ADF" w:rsidRDefault="00F77C83" w:rsidP="00F77C83">
      <w:pPr>
        <w:tabs>
          <w:tab w:val="left" w:pos="851"/>
          <w:tab w:val="right" w:pos="1276"/>
        </w:tabs>
        <w:ind w:left="567" w:right="49"/>
        <w:jc w:val="both"/>
        <w:rPr>
          <w:rFonts w:asciiTheme="minorHAnsi" w:hAnsiTheme="minorHAnsi"/>
        </w:rPr>
      </w:pPr>
    </w:p>
    <w:p w:rsidR="00F77C83" w:rsidRPr="00721ADF" w:rsidRDefault="00F77C83" w:rsidP="00F77C83">
      <w:pPr>
        <w:tabs>
          <w:tab w:val="left" w:pos="851"/>
          <w:tab w:val="right" w:pos="1276"/>
        </w:tabs>
        <w:ind w:left="567"/>
        <w:jc w:val="both"/>
        <w:rPr>
          <w:rFonts w:asciiTheme="minorHAnsi" w:hAnsiTheme="minorHAnsi"/>
        </w:rPr>
      </w:pPr>
      <w:r w:rsidRPr="00721ADF">
        <w:rPr>
          <w:rFonts w:asciiTheme="minorHAnsi" w:hAnsiTheme="minorHAnsi"/>
        </w:rPr>
        <w:t>La Convocante podrá aplicar las medidas de control de calidad  que considere convenientes y aquellas requeridas por la normatividad vigente.</w:t>
      </w:r>
    </w:p>
    <w:p w:rsidR="00F77C83" w:rsidRDefault="00F77C83" w:rsidP="00F77C83">
      <w:pPr>
        <w:tabs>
          <w:tab w:val="left" w:pos="851"/>
        </w:tabs>
        <w:rPr>
          <w:rFonts w:asciiTheme="minorHAnsi" w:hAnsiTheme="minorHAnsi"/>
          <w:b/>
        </w:rPr>
      </w:pPr>
    </w:p>
    <w:p w:rsidR="00E50CE0" w:rsidRPr="00721ADF" w:rsidRDefault="00E50CE0" w:rsidP="00F77C83">
      <w:pPr>
        <w:tabs>
          <w:tab w:val="left" w:pos="851"/>
        </w:tabs>
        <w:rPr>
          <w:rFonts w:asciiTheme="minorHAnsi" w:hAnsiTheme="minorHAnsi"/>
          <w:b/>
        </w:rPr>
      </w:pPr>
    </w:p>
    <w:p w:rsidR="00F77C83" w:rsidRPr="00721ADF" w:rsidRDefault="00F77C83" w:rsidP="00F77C83">
      <w:pPr>
        <w:tabs>
          <w:tab w:val="left" w:pos="851"/>
        </w:tabs>
        <w:ind w:left="567"/>
        <w:rPr>
          <w:rFonts w:asciiTheme="minorHAnsi" w:hAnsiTheme="minorHAnsi"/>
          <w:b/>
          <w:u w:val="single"/>
        </w:rPr>
      </w:pPr>
      <w:r w:rsidRPr="00721ADF">
        <w:rPr>
          <w:rFonts w:asciiTheme="minorHAnsi" w:hAnsiTheme="minorHAnsi"/>
          <w:b/>
          <w:u w:val="single"/>
        </w:rPr>
        <w:t>1.4.- Devoluciones.</w:t>
      </w:r>
    </w:p>
    <w:p w:rsidR="00F77C83" w:rsidRPr="00721ADF" w:rsidRDefault="00F77C83" w:rsidP="00F77C83">
      <w:pPr>
        <w:tabs>
          <w:tab w:val="left" w:pos="851"/>
        </w:tabs>
        <w:rPr>
          <w:rFonts w:asciiTheme="minorHAnsi" w:hAnsiTheme="minorHAnsi"/>
          <w:b/>
        </w:rPr>
      </w:pPr>
    </w:p>
    <w:p w:rsidR="00F77C83" w:rsidRDefault="00F77C83" w:rsidP="00F77C83">
      <w:pPr>
        <w:pStyle w:val="BodyText22"/>
        <w:tabs>
          <w:tab w:val="left" w:pos="851"/>
        </w:tabs>
        <w:ind w:left="567" w:right="-1"/>
        <w:rPr>
          <w:rFonts w:asciiTheme="minorHAnsi" w:hAnsiTheme="minorHAnsi" w:cs="Arial"/>
          <w:sz w:val="20"/>
        </w:rPr>
      </w:pPr>
      <w:r w:rsidRPr="00721ADF">
        <w:rPr>
          <w:rFonts w:asciiTheme="minorHAnsi" w:hAnsiTheme="minorHAnsi" w:cs="Arial"/>
          <w:sz w:val="20"/>
        </w:rPr>
        <w:t>La Convocante a través de las Unidades Aplicativas, podrá hacer devoluciones cuando se comprueben deficiencias en la calidad de los reactivos suministrados imputables al proveedor, en caso de que se dé este supuesto, la compañía deberá de solventar la reposición en un término no mayor a 24 horas.</w:t>
      </w:r>
    </w:p>
    <w:p w:rsidR="00F77C83" w:rsidRDefault="00F77C83" w:rsidP="00F77C83">
      <w:pPr>
        <w:pStyle w:val="BodyText22"/>
        <w:tabs>
          <w:tab w:val="left" w:pos="851"/>
        </w:tabs>
        <w:ind w:left="567" w:right="-1"/>
        <w:rPr>
          <w:rFonts w:asciiTheme="minorHAnsi" w:hAnsiTheme="minorHAnsi" w:cs="Arial"/>
          <w:sz w:val="20"/>
        </w:rPr>
      </w:pPr>
    </w:p>
    <w:p w:rsidR="00F77C83" w:rsidRPr="00F77C83" w:rsidRDefault="00F77C83" w:rsidP="00F77C83">
      <w:pPr>
        <w:pStyle w:val="BodyText22"/>
        <w:tabs>
          <w:tab w:val="left" w:pos="851"/>
        </w:tabs>
        <w:ind w:left="567" w:right="-1"/>
        <w:rPr>
          <w:rFonts w:asciiTheme="minorHAnsi" w:hAnsiTheme="minorHAnsi" w:cs="Arial"/>
          <w:sz w:val="20"/>
        </w:rPr>
      </w:pPr>
      <w:r>
        <w:rPr>
          <w:rFonts w:asciiTheme="minorHAnsi" w:hAnsiTheme="minorHAnsi" w:cs="Arial"/>
          <w:sz w:val="20"/>
        </w:rPr>
        <w:t>E</w:t>
      </w:r>
      <w:r w:rsidRPr="00F77C83">
        <w:rPr>
          <w:rFonts w:asciiTheme="minorHAnsi" w:hAnsiTheme="minorHAnsi" w:cs="Arial"/>
          <w:sz w:val="20"/>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E50CE0" w:rsidRDefault="00E50CE0" w:rsidP="002B6BE9">
      <w:pPr>
        <w:ind w:left="284"/>
        <w:jc w:val="both"/>
        <w:rPr>
          <w:rFonts w:asciiTheme="minorHAnsi" w:hAnsiTheme="minorHAnsi" w:cs="Arial"/>
        </w:rPr>
      </w:pPr>
    </w:p>
    <w:p w:rsidR="00E50CE0" w:rsidRDefault="00E50CE0"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 xml:space="preserve">Escritura Pública debidamente inscrita en el </w:t>
      </w:r>
      <w:r w:rsidRPr="001925AF">
        <w:rPr>
          <w:rFonts w:asciiTheme="minorHAnsi" w:hAnsiTheme="minorHAnsi"/>
          <w:bCs/>
        </w:rPr>
        <w:lastRenderedPageBreak/>
        <w:t>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FA6E9E">
        <w:rPr>
          <w:rFonts w:ascii="Calibri" w:hAnsi="Calibri"/>
          <w:i/>
        </w:rPr>
        <w:t>66</w:t>
      </w:r>
      <w:r w:rsidRPr="000B14D2">
        <w:rPr>
          <w:rFonts w:ascii="Calibri" w:hAnsi="Calibri"/>
        </w:rPr>
        <w:t xml:space="preserve"> de</w:t>
      </w:r>
      <w:r w:rsidR="00FA6E9E">
        <w:rPr>
          <w:rFonts w:ascii="Calibri" w:hAnsi="Calibri"/>
        </w:rPr>
        <w:t>l Reglamento de</w:t>
      </w:r>
      <w:r w:rsidRPr="000B14D2">
        <w:rPr>
          <w:rFonts w:ascii="Calibri" w:hAnsi="Calibri"/>
        </w:rPr>
        <w:t xml:space="preserv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4F439F" w:rsidRDefault="00695181" w:rsidP="004F439F">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4F439F" w:rsidRDefault="004F439F" w:rsidP="004F439F">
      <w:pPr>
        <w:pStyle w:val="Prrafodelista"/>
        <w:rPr>
          <w:rFonts w:asciiTheme="minorHAnsi" w:hAnsiTheme="minorHAnsi"/>
          <w:b/>
        </w:rPr>
      </w:pP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w:t>
      </w:r>
      <w:r w:rsidRPr="004F439F">
        <w:rPr>
          <w:rFonts w:asciiTheme="minorHAnsi" w:hAnsiTheme="minorHAnsi"/>
        </w:rPr>
        <w:lastRenderedPageBreak/>
        <w:t xml:space="preserve">dicho concepto, por lo que la Convocante no devolverá dichos costos, cualquiera que sea  el resultado de la </w:t>
      </w:r>
      <w:r w:rsidR="00C96B24" w:rsidRPr="004F439F">
        <w:rPr>
          <w:rFonts w:asciiTheme="minorHAnsi" w:hAnsiTheme="minorHAnsi"/>
        </w:rPr>
        <w:t>LICITACIÓN PÚBLICA INTERNACIONAL BAJO LA COBERTURA DE TRATADOS INTERNACIONALES PRESENCIAL</w:t>
      </w:r>
      <w:r w:rsidRPr="004F439F">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FA6E9E" w:rsidRDefault="00F63839" w:rsidP="003C7CE4">
      <w:pPr>
        <w:pStyle w:val="Prrafodelista"/>
        <w:numPr>
          <w:ilvl w:val="0"/>
          <w:numId w:val="8"/>
        </w:numPr>
        <w:tabs>
          <w:tab w:val="left" w:pos="1134"/>
          <w:tab w:val="left" w:pos="1418"/>
        </w:tabs>
        <w:ind w:right="49"/>
        <w:jc w:val="both"/>
        <w:rPr>
          <w:rFonts w:asciiTheme="minorHAnsi" w:hAnsiTheme="minorHAnsi"/>
          <w:b/>
          <w:bCs/>
        </w:rPr>
      </w:pPr>
      <w:r w:rsidRPr="00FA6E9E">
        <w:rPr>
          <w:rFonts w:asciiTheme="minorHAnsi" w:hAnsiTheme="minorHAnsi"/>
        </w:rPr>
        <w:t>Currículum de la empresa como proveedor de</w:t>
      </w:r>
      <w:r w:rsidR="00B149A6" w:rsidRPr="00FA6E9E">
        <w:rPr>
          <w:rFonts w:asciiTheme="minorHAnsi" w:hAnsiTheme="minorHAnsi"/>
        </w:rPr>
        <w:t xml:space="preserve"> los reactivos</w:t>
      </w:r>
      <w:r w:rsidRPr="00FA6E9E">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sidR="00B149A6" w:rsidRPr="00FA6E9E">
        <w:rPr>
          <w:rFonts w:asciiTheme="minorHAnsi" w:hAnsiTheme="minorHAnsi"/>
        </w:rPr>
        <w:t>de reactivos</w:t>
      </w:r>
      <w:r w:rsidRPr="00FA6E9E">
        <w:rPr>
          <w:rFonts w:asciiTheme="minorHAnsi" w:hAnsiTheme="minorHAnsi"/>
        </w:rPr>
        <w:t xml:space="preserve"> que demuestre experiencia en el Sector Salud, enfatizando su infraestructura física, capacidad de distribución y de recursos humanos</w:t>
      </w:r>
      <w:r w:rsidR="00FA6E9E">
        <w:rPr>
          <w:rFonts w:asciiTheme="minorHAnsi" w:hAnsiTheme="minorHAnsi"/>
        </w:rPr>
        <w:t>.</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FA6E9E">
        <w:rPr>
          <w:rFonts w:asciiTheme="minorHAnsi" w:hAnsiTheme="minorHAnsi"/>
          <w:b/>
        </w:rPr>
        <w:t xml:space="preserve">ANEXO </w:t>
      </w:r>
      <w:r w:rsidR="00B5716B" w:rsidRPr="00FA6E9E">
        <w:rPr>
          <w:rFonts w:asciiTheme="minorHAnsi" w:hAnsiTheme="minorHAnsi"/>
          <w:b/>
        </w:rPr>
        <w:t>2</w:t>
      </w:r>
      <w:r w:rsidR="003E6595" w:rsidRPr="00FA6E9E">
        <w:rPr>
          <w:rFonts w:asciiTheme="minorHAnsi" w:hAnsiTheme="minorHAnsi"/>
        </w:rPr>
        <w:t xml:space="preserve">. Propuesta Técnica conforme al formato del anexo </w:t>
      </w:r>
      <w:r w:rsidR="008919D3" w:rsidRPr="00FA6E9E">
        <w:rPr>
          <w:rFonts w:asciiTheme="minorHAnsi" w:hAnsiTheme="minorHAnsi"/>
        </w:rPr>
        <w:t xml:space="preserve">2 </w:t>
      </w:r>
      <w:r w:rsidR="003E6595" w:rsidRPr="00FA6E9E">
        <w:rPr>
          <w:rFonts w:asciiTheme="minorHAnsi" w:hAnsiTheme="minorHAnsi"/>
        </w:rPr>
        <w:t>de las presentes bases</w:t>
      </w:r>
      <w:r w:rsidR="003E6595" w:rsidRPr="00FA6E9E">
        <w:rPr>
          <w:rFonts w:asciiTheme="minorHAnsi" w:hAnsiTheme="minorHAnsi"/>
          <w:color w:val="000000"/>
        </w:rPr>
        <w:t>.</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6E0108" w:rsidRPr="00A85BB6" w:rsidRDefault="006E0108" w:rsidP="006E0108">
      <w:pPr>
        <w:numPr>
          <w:ilvl w:val="0"/>
          <w:numId w:val="8"/>
        </w:numPr>
        <w:tabs>
          <w:tab w:val="left" w:pos="1134"/>
        </w:tabs>
        <w:ind w:right="49"/>
        <w:jc w:val="both"/>
        <w:rPr>
          <w:rFonts w:asciiTheme="minorHAnsi" w:hAnsiTheme="minorHAnsi" w:cstheme="minorHAnsi"/>
          <w:bCs/>
        </w:rPr>
      </w:pPr>
      <w:r w:rsidRPr="00A85BB6">
        <w:rPr>
          <w:rFonts w:asciiTheme="minorHAnsi" w:hAnsiTheme="minorHAnsi" w:cstheme="minorHAnsi"/>
          <w:bCs/>
        </w:rPr>
        <w:t>Carta de manifiesto bajo protesta de decir verdad,</w:t>
      </w:r>
      <w:r w:rsidRPr="00A85BB6">
        <w:rPr>
          <w:rFonts w:asciiTheme="minorHAnsi" w:hAnsiTheme="minorHAnsi" w:cstheme="minorHAnsi"/>
          <w:bCs/>
          <w:color w:val="000000"/>
        </w:rPr>
        <w:t xml:space="preserve"> que el servicio, </w:t>
      </w:r>
      <w:r w:rsidR="004F439F" w:rsidRPr="00A85BB6">
        <w:rPr>
          <w:rFonts w:asciiTheme="minorHAnsi" w:hAnsiTheme="minorHAnsi" w:cstheme="minorHAnsi"/>
          <w:bCs/>
          <w:color w:val="000000"/>
        </w:rPr>
        <w:t>insumos</w:t>
      </w:r>
      <w:r w:rsidRPr="00A85BB6">
        <w:rPr>
          <w:rFonts w:asciiTheme="minorHAnsi" w:hAnsiTheme="minorHAnsi" w:cstheme="minorHAnsi"/>
          <w:bCs/>
          <w:color w:val="000000"/>
        </w:rPr>
        <w:t xml:space="preserve"> y productos</w:t>
      </w:r>
      <w:r w:rsidRPr="00A85BB6">
        <w:rPr>
          <w:rFonts w:asciiTheme="minorHAnsi" w:hAnsiTheme="minorHAnsi" w:cstheme="minorHAnsi"/>
          <w:bCs/>
        </w:rPr>
        <w:t xml:space="preserve"> que ofertan, cumplen y reúnen todos los requisitos de la legislación sanitaria vigente.</w:t>
      </w:r>
    </w:p>
    <w:p w:rsidR="00A85BB6" w:rsidRPr="00A85BB6" w:rsidRDefault="00A85BB6" w:rsidP="00A85BB6">
      <w:pPr>
        <w:numPr>
          <w:ilvl w:val="0"/>
          <w:numId w:val="8"/>
        </w:numPr>
        <w:ind w:right="49"/>
        <w:jc w:val="both"/>
        <w:rPr>
          <w:rFonts w:asciiTheme="minorHAnsi" w:hAnsiTheme="minorHAnsi" w:cs="Arial"/>
        </w:rPr>
      </w:pPr>
      <w:r w:rsidRPr="00A85BB6">
        <w:rPr>
          <w:rFonts w:asciiTheme="minorHAnsi" w:hAnsiTheme="minorHAnsi" w:cs="Arial"/>
        </w:rPr>
        <w:t>Documentación que compruebe el domicilio fiscal del licitante, además, deberán comprobar que tengan establecido dentro del área metropolitana de la ciudad de Monterrey, Nuevo León, almacén o local de distribución para atender en el tiempo requerido las necesidades de la Convocante (Alta de Hacienda y Aviso de Funcionamiento o Licencia Sanitaria Vigente).</w:t>
      </w:r>
    </w:p>
    <w:p w:rsidR="00A85BB6" w:rsidRPr="00A85BB6" w:rsidRDefault="00A85BB6" w:rsidP="00A85BB6">
      <w:pPr>
        <w:numPr>
          <w:ilvl w:val="0"/>
          <w:numId w:val="8"/>
        </w:numPr>
        <w:ind w:right="49"/>
        <w:jc w:val="both"/>
        <w:rPr>
          <w:rFonts w:asciiTheme="minorHAnsi" w:hAnsiTheme="minorHAnsi" w:cs="Arial"/>
        </w:rPr>
      </w:pPr>
      <w:r w:rsidRPr="00A85BB6">
        <w:rPr>
          <w:rFonts w:asciiTheme="minorHAnsi" w:hAnsiTheme="minorHAnsi"/>
          <w:color w:val="000000"/>
        </w:rPr>
        <w:t xml:space="preserve">Carta de apoyo del fabricante o distribuidor mayorista de todos los Reactivos para la determinación de Análisis Clínicos </w:t>
      </w:r>
      <w:r w:rsidR="00856441">
        <w:rPr>
          <w:rFonts w:asciiTheme="minorHAnsi" w:hAnsiTheme="minorHAnsi"/>
          <w:color w:val="000000"/>
        </w:rPr>
        <w:t xml:space="preserve">que se solicitan en el anexo 1 </w:t>
      </w:r>
      <w:r w:rsidRPr="00A85BB6">
        <w:rPr>
          <w:rFonts w:asciiTheme="minorHAnsi" w:hAnsiTheme="minorHAnsi"/>
          <w:color w:val="000000"/>
        </w:rPr>
        <w:t>de estas bases en la que se mencione el número de licitación y se describan las partidas, marcas y cantidades ofertadas.</w:t>
      </w:r>
    </w:p>
    <w:p w:rsidR="00A85BB6" w:rsidRPr="00A85BB6" w:rsidRDefault="00A85BB6" w:rsidP="00A85BB6">
      <w:pPr>
        <w:numPr>
          <w:ilvl w:val="0"/>
          <w:numId w:val="8"/>
        </w:numPr>
        <w:ind w:right="49"/>
        <w:jc w:val="both"/>
        <w:rPr>
          <w:rFonts w:asciiTheme="minorHAnsi" w:hAnsiTheme="minorHAnsi" w:cs="Arial"/>
        </w:rPr>
      </w:pPr>
      <w:r w:rsidRPr="00A85BB6">
        <w:rPr>
          <w:rFonts w:asciiTheme="minorHAnsi" w:hAnsiTheme="minorHAnsi" w:cs="Arial"/>
        </w:rPr>
        <w:lastRenderedPageBreak/>
        <w:t>Carta bajo protesta de decir verdad firmada por el representante legal, que manifieste que su representada cumple con todos los registros sanitarios para funcionar como negocio en la venta de productos de consumo en el Sector  Salud.</w:t>
      </w:r>
    </w:p>
    <w:p w:rsidR="00A85BB6" w:rsidRPr="00A85BB6" w:rsidRDefault="00A85BB6" w:rsidP="00A85BB6">
      <w:pPr>
        <w:numPr>
          <w:ilvl w:val="0"/>
          <w:numId w:val="8"/>
        </w:numPr>
        <w:ind w:right="-1"/>
        <w:jc w:val="both"/>
        <w:rPr>
          <w:rFonts w:asciiTheme="minorHAnsi" w:hAnsiTheme="minorHAnsi" w:cs="Arial"/>
        </w:rPr>
      </w:pPr>
      <w:r w:rsidRPr="00A85BB6">
        <w:rPr>
          <w:rFonts w:asciiTheme="minorHAnsi" w:hAnsiTheme="minorHAnsi" w:cs="Arial"/>
        </w:rPr>
        <w:t>Carta compromiso de entregar los equipos en cada una de las unidades aplicativas a más tardar 15 días hábiles posteriores a la firma del contrato, de acuerdo a las características solicitadas en el anexo 1</w:t>
      </w:r>
      <w:r w:rsidR="00856441">
        <w:rPr>
          <w:rFonts w:asciiTheme="minorHAnsi" w:hAnsiTheme="minorHAnsi" w:cs="Arial"/>
        </w:rPr>
        <w:t>a</w:t>
      </w:r>
      <w:r w:rsidRPr="00A85BB6">
        <w:rPr>
          <w:rFonts w:asciiTheme="minorHAnsi" w:hAnsiTheme="minorHAnsi" w:cs="Arial"/>
        </w:rPr>
        <w:t xml:space="preserve">, los cuales deberán tener una antigüedad máxima de </w:t>
      </w:r>
      <w:r w:rsidR="00FA6E9E">
        <w:rPr>
          <w:rFonts w:asciiTheme="minorHAnsi" w:hAnsiTheme="minorHAnsi" w:cs="Arial"/>
        </w:rPr>
        <w:t>3</w:t>
      </w:r>
      <w:r w:rsidRPr="00A85BB6">
        <w:rPr>
          <w:rFonts w:asciiTheme="minorHAnsi" w:hAnsiTheme="minorHAnsi" w:cs="Arial"/>
        </w:rPr>
        <w:t xml:space="preserve"> año</w:t>
      </w:r>
      <w:r w:rsidR="00FA6E9E">
        <w:rPr>
          <w:rFonts w:asciiTheme="minorHAnsi" w:hAnsiTheme="minorHAnsi" w:cs="Arial"/>
        </w:rPr>
        <w:t>s</w:t>
      </w:r>
      <w:r w:rsidRPr="00A85BB6">
        <w:rPr>
          <w:rFonts w:asciiTheme="minorHAnsi" w:hAnsiTheme="minorHAnsi" w:cs="Arial"/>
        </w:rPr>
        <w:t>.</w:t>
      </w:r>
    </w:p>
    <w:p w:rsidR="00A41A38" w:rsidRDefault="00A85BB6" w:rsidP="00A41A38">
      <w:pPr>
        <w:numPr>
          <w:ilvl w:val="0"/>
          <w:numId w:val="8"/>
        </w:numPr>
        <w:ind w:right="-1"/>
        <w:jc w:val="both"/>
        <w:rPr>
          <w:rFonts w:asciiTheme="minorHAnsi" w:hAnsiTheme="minorHAnsi" w:cs="Arial"/>
        </w:rPr>
      </w:pPr>
      <w:r w:rsidRPr="00A85BB6">
        <w:rPr>
          <w:rFonts w:asciiTheme="minorHAnsi" w:hAnsiTheme="minorHAnsi" w:cs="Arial"/>
        </w:rPr>
        <w:t>Folletos en español de los Equipos en Comodato</w:t>
      </w:r>
      <w:r w:rsidRPr="00A85BB6">
        <w:rPr>
          <w:rFonts w:asciiTheme="minorHAnsi" w:hAnsiTheme="minorHAnsi" w:cs="Arial"/>
          <w:color w:val="3366FF"/>
        </w:rPr>
        <w:t xml:space="preserve"> </w:t>
      </w:r>
      <w:r w:rsidRPr="00A85BB6">
        <w:rPr>
          <w:rFonts w:asciiTheme="minorHAnsi" w:hAnsiTheme="minorHAnsi" w:cs="Arial"/>
        </w:rPr>
        <w:t>que describan cuando menos las características solicitadas en el Anexo 1</w:t>
      </w:r>
      <w:r w:rsidR="00856441">
        <w:rPr>
          <w:rFonts w:asciiTheme="minorHAnsi" w:hAnsiTheme="minorHAnsi" w:cs="Arial"/>
        </w:rPr>
        <w:t>a</w:t>
      </w:r>
      <w:r w:rsidRPr="00A85BB6">
        <w:rPr>
          <w:rFonts w:asciiTheme="minorHAnsi" w:hAnsiTheme="minorHAnsi" w:cs="Arial"/>
        </w:rPr>
        <w:t>.</w:t>
      </w:r>
    </w:p>
    <w:p w:rsidR="00A41A38" w:rsidRPr="00A41A38" w:rsidRDefault="00A85BB6" w:rsidP="00A41A38">
      <w:pPr>
        <w:numPr>
          <w:ilvl w:val="0"/>
          <w:numId w:val="8"/>
        </w:numPr>
        <w:ind w:right="-1"/>
        <w:jc w:val="both"/>
        <w:rPr>
          <w:rFonts w:asciiTheme="minorHAnsi" w:hAnsiTheme="minorHAnsi" w:cs="Arial"/>
        </w:rPr>
      </w:pPr>
      <w:r w:rsidRPr="00A41A38">
        <w:rPr>
          <w:rFonts w:asciiTheme="minorHAnsi" w:hAnsiTheme="minorHAnsi" w:cs="Arial"/>
        </w:rPr>
        <w:t>Carta compromiso de que proporcionará la capacitación y asesoría al personal que designen las Unidades Aplicativas de la Convocante durante el tiempo que estimen conveniente dichas unidades  para el adecuado manejo de los equipos</w:t>
      </w:r>
      <w:r w:rsidR="00A41A38" w:rsidRPr="00A41A38">
        <w:rPr>
          <w:rFonts w:asciiTheme="minorHAnsi" w:hAnsiTheme="minorHAnsi" w:cs="Arial"/>
        </w:rPr>
        <w:t xml:space="preserve"> (</w:t>
      </w:r>
      <w:r w:rsidR="00A41A38" w:rsidRPr="00A41A38">
        <w:rPr>
          <w:rFonts w:asciiTheme="minorHAnsi" w:hAnsiTheme="minorHAnsi"/>
        </w:rPr>
        <w:t>Durante los primeros 15 días de la vigencia del contrato el o los licitantes que resulten adjudicados deberán presentar a la Convocante un programa calendarizado de capacitación en el uso de instrumentos y equipos)</w:t>
      </w:r>
    </w:p>
    <w:p w:rsidR="00A85BB6" w:rsidRPr="00A85BB6" w:rsidRDefault="00A85BB6" w:rsidP="00A85BB6">
      <w:pPr>
        <w:pStyle w:val="Prrafodelista"/>
        <w:numPr>
          <w:ilvl w:val="0"/>
          <w:numId w:val="8"/>
        </w:numPr>
        <w:ind w:right="-1"/>
        <w:jc w:val="both"/>
        <w:rPr>
          <w:rFonts w:asciiTheme="minorHAnsi" w:hAnsiTheme="minorHAnsi" w:cs="Arial"/>
        </w:rPr>
      </w:pPr>
      <w:r w:rsidRPr="00A85BB6">
        <w:rPr>
          <w:rFonts w:asciiTheme="minorHAnsi" w:hAnsiTheme="minorHAnsi" w:cs="Arial"/>
        </w:rPr>
        <w:t xml:space="preserve">Carta donde detalle el Staff de Ingeniería, deberá incluir el nombre o nombres de las personas, Currículums, Diplomas y Certificados y teléfonos de urgencia, además de los nombres y teléfonos de las personas con los cuales se contactará la información para las solicitudes de abasto o devoluciones que hagan las unidades aplicativas, así como el domicilio, teléfono de la oficina, celular. </w:t>
      </w:r>
    </w:p>
    <w:p w:rsidR="00A85BB6" w:rsidRPr="00A85BB6" w:rsidRDefault="00A85BB6" w:rsidP="00A85BB6">
      <w:pPr>
        <w:numPr>
          <w:ilvl w:val="0"/>
          <w:numId w:val="8"/>
        </w:numPr>
        <w:ind w:right="-1"/>
        <w:jc w:val="both"/>
        <w:rPr>
          <w:rFonts w:asciiTheme="minorHAnsi" w:hAnsiTheme="minorHAnsi" w:cs="Arial"/>
        </w:rPr>
      </w:pPr>
      <w:r w:rsidRPr="00A85BB6">
        <w:rPr>
          <w:rFonts w:asciiTheme="minorHAnsi" w:hAnsiTheme="minorHAnsi" w:cs="Arial"/>
        </w:rPr>
        <w:t>Carta compromiso de que en caso de resultar adjudicado, se corregirá en un término no mayor a 24 horas cualquier falla o avería que se presenten en los equipos, con excepción de los Equipos de Química Clínica, para los que el plazo será de 12 hora</w:t>
      </w:r>
      <w:r w:rsidR="00FA6E9E">
        <w:rPr>
          <w:rFonts w:asciiTheme="minorHAnsi" w:hAnsiTheme="minorHAnsi" w:cs="Arial"/>
        </w:rPr>
        <w:t>s</w:t>
      </w:r>
      <w:r w:rsidRPr="00A85BB6">
        <w:rPr>
          <w:rFonts w:asciiTheme="minorHAnsi" w:hAnsiTheme="minorHAnsi" w:cs="Arial"/>
        </w:rPr>
        <w:t xml:space="preserve">;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p w:rsidR="00A85BB6" w:rsidRPr="00A85BB6" w:rsidRDefault="00A85BB6" w:rsidP="00A85BB6">
      <w:pPr>
        <w:pStyle w:val="Prrafodelista"/>
        <w:numPr>
          <w:ilvl w:val="0"/>
          <w:numId w:val="8"/>
        </w:numPr>
        <w:ind w:right="6"/>
        <w:jc w:val="both"/>
        <w:rPr>
          <w:rFonts w:asciiTheme="minorHAnsi" w:hAnsiTheme="minorHAnsi" w:cs="Arial"/>
        </w:rPr>
      </w:pPr>
      <w:r w:rsidRPr="00A85BB6">
        <w:rPr>
          <w:rFonts w:asciiTheme="minorHAnsi" w:hAnsiTheme="minorHAnsi" w:cs="Arial"/>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p w:rsidR="00A85BB6" w:rsidRPr="00A85BB6" w:rsidRDefault="00A85BB6" w:rsidP="00A85BB6">
      <w:pPr>
        <w:numPr>
          <w:ilvl w:val="0"/>
          <w:numId w:val="8"/>
        </w:numPr>
        <w:tabs>
          <w:tab w:val="left" w:pos="1276"/>
        </w:tabs>
        <w:ind w:right="49"/>
        <w:jc w:val="both"/>
        <w:rPr>
          <w:rFonts w:asciiTheme="minorHAnsi" w:hAnsiTheme="minorHAnsi" w:cs="Arial"/>
        </w:rPr>
      </w:pPr>
      <w:r w:rsidRPr="00A85BB6">
        <w:rPr>
          <w:rFonts w:asciiTheme="minorHAnsi" w:hAnsiTheme="minorHAnsi" w:cs="Arial"/>
        </w:rPr>
        <w:t>Escrito en el que garantice  que el período de caducidad de los Reactivos deberá ser de un año, como mínimo, contado a partir de la recepción en cada una de las Unidades Aplicativas de la Convocante, en caso de suministrar insumos con menor caducidad a la establecida, se podrán devolver los mismos a juicio y responsabilidad del Laboratorio de la Unidad Aplicativa.</w:t>
      </w:r>
    </w:p>
    <w:p w:rsidR="004509F1" w:rsidRDefault="00A85BB6" w:rsidP="00655125">
      <w:pPr>
        <w:pStyle w:val="Prrafodelista"/>
        <w:numPr>
          <w:ilvl w:val="0"/>
          <w:numId w:val="8"/>
        </w:numPr>
        <w:tabs>
          <w:tab w:val="right" w:pos="1276"/>
        </w:tabs>
        <w:ind w:right="-1"/>
        <w:jc w:val="both"/>
        <w:rPr>
          <w:rFonts w:asciiTheme="minorHAnsi" w:hAnsiTheme="minorHAnsi"/>
          <w:lang w:val="es-MX"/>
        </w:rPr>
      </w:pPr>
      <w:r w:rsidRPr="004509F1">
        <w:rPr>
          <w:rFonts w:asciiTheme="minorHAnsi" w:hAnsiTheme="minorHAnsi"/>
        </w:rPr>
        <w:t xml:space="preserve">Alguno de los siguientes Certificados de calidad: </w:t>
      </w:r>
      <w:r w:rsidRPr="004509F1">
        <w:rPr>
          <w:rFonts w:asciiTheme="minorHAnsi" w:hAnsiTheme="minorHAnsi"/>
          <w:lang w:val="es-MX"/>
        </w:rPr>
        <w:t>ISO, FDA, CE,</w:t>
      </w:r>
      <w:r w:rsidRPr="004509F1">
        <w:rPr>
          <w:rFonts w:asciiTheme="minorHAnsi" w:hAnsiTheme="minorHAnsi" w:cs="Arial"/>
        </w:rPr>
        <w:t xml:space="preserve"> UL, TUV. P</w:t>
      </w:r>
      <w:r w:rsidRPr="004509F1">
        <w:rPr>
          <w:rFonts w:asciiTheme="minorHAnsi" w:hAnsiTheme="minorHAnsi"/>
          <w:lang w:val="es-MX"/>
        </w:rPr>
        <w:t xml:space="preserve">ara equipos y reactivos fabricados en México además, la documentación de </w:t>
      </w:r>
      <w:r w:rsidR="004509F1">
        <w:rPr>
          <w:rFonts w:asciiTheme="minorHAnsi" w:hAnsiTheme="minorHAnsi"/>
          <w:lang w:val="es-MX"/>
        </w:rPr>
        <w:t>buenas prácticas de fabricación.</w:t>
      </w:r>
    </w:p>
    <w:p w:rsidR="00A85BB6" w:rsidRPr="004509F1" w:rsidRDefault="00A85BB6" w:rsidP="00655125">
      <w:pPr>
        <w:pStyle w:val="Prrafodelista"/>
        <w:numPr>
          <w:ilvl w:val="0"/>
          <w:numId w:val="8"/>
        </w:numPr>
        <w:tabs>
          <w:tab w:val="right" w:pos="1276"/>
        </w:tabs>
        <w:ind w:right="-1"/>
        <w:jc w:val="both"/>
        <w:rPr>
          <w:rFonts w:asciiTheme="minorHAnsi" w:hAnsiTheme="minorHAnsi"/>
          <w:lang w:val="es-MX"/>
        </w:rPr>
      </w:pPr>
      <w:r w:rsidRPr="004509F1">
        <w:rPr>
          <w:rFonts w:asciiTheme="minorHAnsi" w:hAnsiTheme="minorHAnsi"/>
          <w:lang w:val="es-MX"/>
        </w:rPr>
        <w:t>Copia simple legible del Registro Sanitario de los equipos y reactivos propuestos otorgados por la Secretaría de Salud.</w:t>
      </w:r>
    </w:p>
    <w:p w:rsidR="00A85BB6" w:rsidRPr="00A85BB6" w:rsidRDefault="00BB0554" w:rsidP="00A85BB6">
      <w:pPr>
        <w:pStyle w:val="Prrafodelista"/>
        <w:numPr>
          <w:ilvl w:val="0"/>
          <w:numId w:val="8"/>
        </w:numPr>
        <w:tabs>
          <w:tab w:val="left" w:pos="993"/>
        </w:tabs>
        <w:jc w:val="both"/>
        <w:rPr>
          <w:rFonts w:asciiTheme="minorHAnsi" w:hAnsiTheme="minorHAnsi"/>
        </w:rPr>
      </w:pPr>
      <w:r>
        <w:rPr>
          <w:rFonts w:asciiTheme="minorHAnsi" w:hAnsiTheme="minorHAnsi"/>
        </w:rPr>
        <w:t>Deberá</w:t>
      </w:r>
      <w:r w:rsidR="00A85BB6" w:rsidRPr="00A85BB6">
        <w:rPr>
          <w:rFonts w:asciiTheme="minorHAnsi" w:hAnsiTheme="minorHAnsi"/>
        </w:rPr>
        <w:t xml:space="preserve"> presen</w:t>
      </w:r>
      <w:r>
        <w:rPr>
          <w:rFonts w:asciiTheme="minorHAnsi" w:hAnsiTheme="minorHAnsi"/>
        </w:rPr>
        <w:t>tar como mínimo cuatro</w:t>
      </w:r>
      <w:r w:rsidR="00A85BB6" w:rsidRPr="00A85BB6">
        <w:rPr>
          <w:rFonts w:asciiTheme="minorHAnsi" w:hAnsiTheme="minorHAnsi"/>
        </w:rPr>
        <w:t xml:space="preserve"> cartas en original, emitidas </w:t>
      </w:r>
      <w:r>
        <w:rPr>
          <w:rFonts w:asciiTheme="minorHAnsi" w:hAnsiTheme="minorHAnsi"/>
        </w:rPr>
        <w:t>clientes del sector salud</w:t>
      </w:r>
      <w:r w:rsidR="00A85BB6" w:rsidRPr="00A85BB6">
        <w:rPr>
          <w:rFonts w:asciiTheme="minorHAnsi" w:hAnsiTheme="minorHAnsi"/>
        </w:rPr>
        <w:t>, en papel membretado de éstos, mediante las cuales estipulen que han prestado buen servicio de atención y surtimiento, mismas que la Convocante se reserva el derecho de verificar dicha información, para su participación en el presente evento</w:t>
      </w:r>
      <w:r w:rsidR="00A85BB6" w:rsidRPr="00A85BB6">
        <w:rPr>
          <w:rFonts w:asciiTheme="minorHAnsi" w:hAnsiTheme="minorHAnsi" w:cs="Arial"/>
        </w:rPr>
        <w:t>.</w:t>
      </w:r>
    </w:p>
    <w:p w:rsidR="008D5713" w:rsidRPr="00A85BB6" w:rsidRDefault="003E6595" w:rsidP="008D5713">
      <w:pPr>
        <w:pStyle w:val="Prrafodelista"/>
        <w:numPr>
          <w:ilvl w:val="0"/>
          <w:numId w:val="8"/>
        </w:numPr>
        <w:tabs>
          <w:tab w:val="left" w:pos="993"/>
        </w:tabs>
        <w:jc w:val="both"/>
        <w:rPr>
          <w:rFonts w:asciiTheme="minorHAnsi" w:hAnsiTheme="minorHAnsi"/>
        </w:rPr>
      </w:pPr>
      <w:r w:rsidRPr="00A85BB6">
        <w:rPr>
          <w:rFonts w:asciiTheme="minorHAnsi" w:hAnsiTheme="minorHAnsi"/>
          <w:bCs/>
        </w:rPr>
        <w:t xml:space="preserve">Cd o USB que contenga el total de los documentos incluidos en el </w:t>
      </w:r>
      <w:r w:rsidR="00325647" w:rsidRPr="00A85BB6">
        <w:rPr>
          <w:rFonts w:asciiTheme="minorHAnsi" w:hAnsiTheme="minorHAnsi"/>
          <w:bCs/>
        </w:rPr>
        <w:t xml:space="preserve">sobre técnico </w:t>
      </w:r>
      <w:r w:rsidRPr="00A85BB6">
        <w:rPr>
          <w:rFonts w:asciiTheme="minorHAnsi" w:hAnsiTheme="minorHAnsi"/>
          <w:bCs/>
        </w:rPr>
        <w:t xml:space="preserve">en formato </w:t>
      </w:r>
      <w:proofErr w:type="spellStart"/>
      <w:r w:rsidRPr="00A85BB6">
        <w:rPr>
          <w:rFonts w:asciiTheme="minorHAnsi" w:hAnsiTheme="minorHAnsi"/>
          <w:bCs/>
        </w:rPr>
        <w:t>pdf</w:t>
      </w:r>
      <w:proofErr w:type="spellEnd"/>
      <w:r w:rsidRPr="00A85BB6">
        <w:rPr>
          <w:rFonts w:asciiTheme="minorHAnsi" w:hAnsiTheme="minorHAnsi"/>
          <w:bCs/>
        </w:rPr>
        <w:t xml:space="preserve">, </w:t>
      </w:r>
      <w:proofErr w:type="spellStart"/>
      <w:r w:rsidRPr="00A85BB6">
        <w:rPr>
          <w:rFonts w:asciiTheme="minorHAnsi" w:hAnsiTheme="minorHAnsi"/>
          <w:bCs/>
        </w:rPr>
        <w:t>word</w:t>
      </w:r>
      <w:proofErr w:type="spellEnd"/>
      <w:r w:rsidRPr="00A85BB6">
        <w:rPr>
          <w:rFonts w:asciiTheme="minorHAnsi" w:hAnsiTheme="minorHAnsi"/>
          <w:bCs/>
        </w:rPr>
        <w:t xml:space="preserve"> o </w:t>
      </w:r>
      <w:proofErr w:type="spellStart"/>
      <w:r w:rsidRPr="00A85BB6">
        <w:rPr>
          <w:rFonts w:asciiTheme="minorHAnsi" w:hAnsiTheme="minorHAnsi"/>
          <w:bCs/>
        </w:rPr>
        <w:t>excel</w:t>
      </w:r>
      <w:proofErr w:type="spellEnd"/>
      <w:r w:rsidRPr="00A85BB6">
        <w:rPr>
          <w:rFonts w:asciiTheme="minorHAnsi" w:hAnsiTheme="minorHAnsi"/>
          <w:bCs/>
        </w:rPr>
        <w:t>.</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835FDB" w:rsidRPr="00A85BB6" w:rsidRDefault="00835FDB"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ANEXO 6</w:t>
      </w:r>
      <w:r w:rsidRPr="00A85BB6">
        <w:rPr>
          <w:rFonts w:asciiTheme="minorHAnsi" w:hAnsiTheme="minorHAnsi"/>
          <w:color w:val="000000"/>
        </w:rPr>
        <w:t>. Recibo de proposiciones.</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 </w:t>
      </w:r>
      <w:r w:rsidRPr="00A85BB6">
        <w:rPr>
          <w:rFonts w:asciiTheme="minorHAnsi" w:hAnsiTheme="minorHAnsi" w:cs="Arial"/>
          <w:i/>
        </w:rPr>
        <w:t>Artículo 50</w:t>
      </w:r>
      <w:r w:rsidRPr="00A85BB6">
        <w:rPr>
          <w:rFonts w:asciiTheme="minorHAnsi" w:hAnsiTheme="minorHAnsi" w:cs="Arial"/>
        </w:rPr>
        <w:t xml:space="preserve"> </w:t>
      </w:r>
      <w:proofErr w:type="spellStart"/>
      <w:r w:rsidRPr="00A85BB6">
        <w:rPr>
          <w:rFonts w:asciiTheme="minorHAnsi" w:hAnsiTheme="minorHAnsi" w:cs="Arial"/>
        </w:rPr>
        <w:t>Fracc</w:t>
      </w:r>
      <w:proofErr w:type="spellEnd"/>
      <w:r w:rsidRPr="00A85BB6">
        <w:rPr>
          <w:rFonts w:asciiTheme="minorHAnsi" w:hAnsiTheme="minorHAnsi" w:cs="Arial"/>
        </w:rPr>
        <w:t xml:space="preserve">. XXIII de La Ley de responsabilidades de los Servidores Públicos del Estado y Municipios de </w:t>
      </w:r>
      <w:r w:rsidRPr="00A85BB6">
        <w:rPr>
          <w:rFonts w:asciiTheme="minorHAnsi" w:hAnsiTheme="minorHAnsi" w:cs="Arial"/>
        </w:rPr>
        <w:lastRenderedPageBreak/>
        <w:t xml:space="preserve">Nuevo León y </w:t>
      </w:r>
      <w:r w:rsidRPr="00A85BB6">
        <w:rPr>
          <w:rFonts w:asciiTheme="minorHAnsi" w:hAnsiTheme="minorHAnsi" w:cs="Arial"/>
          <w:i/>
        </w:rPr>
        <w:t>Artículo 38</w:t>
      </w:r>
      <w:r w:rsidRPr="00A85BB6">
        <w:rPr>
          <w:rFonts w:asciiTheme="minorHAnsi" w:hAnsiTheme="minorHAnsi" w:cs="Arial"/>
        </w:rPr>
        <w:t xml:space="preserve"> del Reglamento de la Ley de Adquisiciones, arrendamientos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A85BB6">
        <w:rPr>
          <w:rFonts w:asciiTheme="minorHAnsi" w:hAnsiTheme="minorHAnsi" w:cs="Arial"/>
          <w:i/>
        </w:rPr>
        <w:t>Artículo 33 Bis</w:t>
      </w:r>
      <w:r w:rsidRPr="00A85BB6">
        <w:rPr>
          <w:rFonts w:asciiTheme="minorHAnsi" w:hAnsiTheme="minorHAnsi" w:cs="Arial"/>
        </w:rPr>
        <w:t xml:space="preserve"> del Código Fiscal del Estado de Nuevo León, siendo los siguientes: el documento actualizado expedido por el S.A.T., en el que se emita opinión </w:t>
      </w:r>
      <w:r w:rsidR="00FA6E9E">
        <w:rPr>
          <w:rFonts w:asciiTheme="minorHAnsi" w:hAnsiTheme="minorHAnsi" w:cs="Arial"/>
        </w:rPr>
        <w:t xml:space="preserve">positiva </w:t>
      </w:r>
      <w:r w:rsidRPr="00A85BB6">
        <w:rPr>
          <w:rFonts w:asciiTheme="minorHAnsi" w:hAnsiTheme="minorHAnsi" w:cs="Arial"/>
        </w:rPr>
        <w:t>sobre el cumplimiento de sus obligaciones fiscales, conforme a l</w:t>
      </w:r>
      <w:r w:rsidR="007A3B2D">
        <w:rPr>
          <w:rFonts w:asciiTheme="minorHAnsi" w:hAnsiTheme="minorHAnsi" w:cs="Arial"/>
        </w:rPr>
        <w:t>o establecido en las regla 2.1.31</w:t>
      </w:r>
      <w:r w:rsidRPr="00A85BB6">
        <w:rPr>
          <w:rFonts w:asciiTheme="minorHAnsi" w:hAnsiTheme="minorHAnsi" w:cs="Arial"/>
        </w:rPr>
        <w:t xml:space="preserve"> de la Miscelánea Fiscal para el Ejercicio </w:t>
      </w:r>
      <w:r w:rsidR="00875381" w:rsidRPr="00570165">
        <w:rPr>
          <w:rFonts w:asciiTheme="minorHAnsi" w:hAnsiTheme="minorHAnsi" w:cs="Arial"/>
        </w:rPr>
        <w:t>201</w:t>
      </w:r>
      <w:r w:rsidR="00B44FE0">
        <w:rPr>
          <w:rFonts w:asciiTheme="minorHAnsi" w:hAnsiTheme="minorHAnsi" w:cs="Arial"/>
        </w:rPr>
        <w:t>8</w:t>
      </w:r>
      <w:r w:rsidR="00875381" w:rsidRPr="00570165">
        <w:rPr>
          <w:rFonts w:asciiTheme="minorHAnsi" w:hAnsiTheme="minorHAnsi" w:cs="Arial"/>
        </w:rPr>
        <w:t xml:space="preserve"> publicada en el DOF el 2</w:t>
      </w:r>
      <w:r w:rsidR="00B44FE0">
        <w:rPr>
          <w:rFonts w:asciiTheme="minorHAnsi" w:hAnsiTheme="minorHAnsi" w:cs="Arial"/>
        </w:rPr>
        <w:t>2</w:t>
      </w:r>
      <w:r w:rsidR="00875381" w:rsidRPr="00570165">
        <w:rPr>
          <w:rFonts w:asciiTheme="minorHAnsi" w:hAnsiTheme="minorHAnsi" w:cs="Arial"/>
        </w:rPr>
        <w:t xml:space="preserve"> de Diciembre de 201</w:t>
      </w:r>
      <w:r w:rsidR="00B44FE0">
        <w:rPr>
          <w:rFonts w:asciiTheme="minorHAnsi" w:hAnsiTheme="minorHAnsi" w:cs="Arial"/>
        </w:rPr>
        <w:t>7</w:t>
      </w:r>
      <w:r w:rsidRPr="00A85BB6">
        <w:rPr>
          <w:rFonts w:asciiTheme="minorHAnsi" w:hAnsiTheme="minorHAnsi" w:cs="Arial"/>
        </w:rPr>
        <w:t>, Comprobante del último pago de: Impuesto sobre Nóminas, Refrendo y/o Tenencia de los vehículos de su propiedad e Impuesto predial del domicilio fiscal del licitante.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Carta mediante la cual manifieste que su giro comercial comprende la venta de los servicios a que se refiere el anexo 1</w:t>
      </w:r>
      <w:r w:rsidR="00E5363D" w:rsidRPr="00A85BB6">
        <w:rPr>
          <w:rFonts w:asciiTheme="minorHAnsi" w:hAnsiTheme="minorHAnsi" w:cs="Arial"/>
          <w:lang w:val="es-MX"/>
        </w:rPr>
        <w:t>A</w:t>
      </w:r>
      <w:r w:rsidRPr="00A85BB6">
        <w:rPr>
          <w:rFonts w:asciiTheme="minorHAnsi" w:hAnsiTheme="minorHAnsi" w:cs="Arial"/>
          <w:lang w:val="es-MX"/>
        </w:rPr>
        <w:t xml:space="preserve"> de esta convocatoria.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w:t>
      </w:r>
      <w:r w:rsidRPr="00A85BB6">
        <w:rPr>
          <w:rFonts w:asciiTheme="minorHAnsi" w:hAnsiTheme="minorHAnsi" w:cs="Arial"/>
          <w:lang w:val="es-MX"/>
        </w:rPr>
        <w:lastRenderedPageBreak/>
        <w:t xml:space="preserve">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LICITACIÓN PÚBLICA INTERNACIONAL BAJO LA COBERTURA DE TRATADOS INTERNACIONALES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A85BB6">
        <w:rPr>
          <w:rFonts w:asciiTheme="minorHAnsi" w:hAnsiTheme="minorHAnsi" w:cstheme="minorHAnsi"/>
        </w:rPr>
        <w:t>En caso de que no participen en propuestas conjuntas deberá manifestarlo por escrito bajo protesta de decir verdad.</w:t>
      </w:r>
    </w:p>
    <w:p w:rsidR="00DB7B88" w:rsidRDefault="00DB7B88" w:rsidP="00311634">
      <w:pPr>
        <w:rPr>
          <w:rFonts w:asciiTheme="minorHAnsi" w:hAnsiTheme="minorHAnsi" w:cs="Arial"/>
          <w:lang w:val="es-MX"/>
        </w:rPr>
      </w:pPr>
    </w:p>
    <w:p w:rsidR="00E50CE0" w:rsidRPr="00A16B2E" w:rsidRDefault="00E50CE0"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 4 y 10</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B44FE0" w:rsidRDefault="00B44FE0" w:rsidP="000B78E5">
      <w:pPr>
        <w:tabs>
          <w:tab w:val="left" w:pos="10064"/>
        </w:tabs>
        <w:ind w:right="-1"/>
        <w:jc w:val="both"/>
        <w:rPr>
          <w:rFonts w:asciiTheme="minorHAnsi" w:hAnsiTheme="minorHAnsi"/>
          <w:b/>
        </w:rPr>
      </w:pPr>
    </w:p>
    <w:p w:rsidR="00B44FE0" w:rsidRDefault="00B44FE0"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lastRenderedPageBreak/>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w:t>
      </w:r>
      <w:r w:rsidR="004B4841">
        <w:rPr>
          <w:rFonts w:ascii="Calibri" w:hAnsi="Calibri"/>
        </w:rPr>
        <w:t>Subsecre</w:t>
      </w:r>
      <w:r w:rsidR="000B2871">
        <w:rPr>
          <w:rFonts w:ascii="Calibri" w:hAnsi="Calibri"/>
        </w:rPr>
        <w:t>ta</w:t>
      </w:r>
      <w:r w:rsidR="004B4841">
        <w:rPr>
          <w:rFonts w:ascii="Calibri" w:hAnsi="Calibri"/>
        </w:rPr>
        <w:t xml:space="preserve">ria de Prevención y Control de Enfermedades y la </w:t>
      </w:r>
      <w:r w:rsidRPr="00E27A9B">
        <w:rPr>
          <w:rFonts w:ascii="Calibri" w:hAnsi="Calibri"/>
        </w:rPr>
        <w:t xml:space="preserve">Sala de Juntas de la </w:t>
      </w:r>
      <w:r w:rsidR="00325647">
        <w:rPr>
          <w:rFonts w:ascii="Calibri" w:hAnsi="Calibri"/>
        </w:rPr>
        <w:t>Dirección Administrativa</w:t>
      </w:r>
      <w:r w:rsidRPr="00E27A9B">
        <w:rPr>
          <w:rFonts w:ascii="Calibri" w:hAnsi="Calibri"/>
        </w:rPr>
        <w:t xml:space="preserve"> de la Convocante, ubicada</w:t>
      </w:r>
      <w:r w:rsidR="000B2871">
        <w:rPr>
          <w:rFonts w:ascii="Calibri" w:hAnsi="Calibri"/>
        </w:rPr>
        <w:t>s</w:t>
      </w:r>
      <w:r w:rsidRPr="00E27A9B">
        <w:rPr>
          <w:rFonts w:ascii="Calibri" w:hAnsi="Calibri"/>
        </w:rPr>
        <w:t xml:space="preserve"> en Matamoros </w:t>
      </w:r>
      <w:r>
        <w:rPr>
          <w:rFonts w:ascii="Calibri" w:hAnsi="Calibri"/>
        </w:rPr>
        <w:t xml:space="preserve">oriente, </w:t>
      </w:r>
      <w:r w:rsidRPr="00E27A9B">
        <w:rPr>
          <w:rFonts w:ascii="Calibri" w:hAnsi="Calibri"/>
        </w:rPr>
        <w:t xml:space="preserve">No. 520, </w:t>
      </w:r>
      <w:r w:rsidR="000B2871">
        <w:rPr>
          <w:rFonts w:ascii="Calibri" w:hAnsi="Calibri"/>
        </w:rPr>
        <w:t xml:space="preserve">tercer y </w:t>
      </w:r>
      <w:r w:rsidR="00325647">
        <w:rPr>
          <w:rFonts w:ascii="Calibri" w:hAnsi="Calibri"/>
        </w:rPr>
        <w:t>segundo</w:t>
      </w:r>
      <w:r>
        <w:rPr>
          <w:rFonts w:ascii="Calibri" w:hAnsi="Calibri"/>
        </w:rPr>
        <w:t xml:space="preserve"> p</w:t>
      </w:r>
      <w:r w:rsidRPr="00E27A9B">
        <w:rPr>
          <w:rFonts w:ascii="Calibri" w:hAnsi="Calibri"/>
        </w:rPr>
        <w:t>iso</w:t>
      </w:r>
      <w:r w:rsidR="000B2871">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lastRenderedPageBreak/>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CE6525" w:rsidRPr="0039320A" w:rsidRDefault="00CE652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B149A6">
        <w:rPr>
          <w:rFonts w:ascii="Calibri" w:hAnsi="Calibri"/>
          <w:b w:val="0"/>
          <w:sz w:val="20"/>
        </w:rPr>
        <w:t>de los reactivos para la determinación de análisis clínicos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7A3B2D" w:rsidRDefault="007A3B2D"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A85BB6">
        <w:rPr>
          <w:rFonts w:ascii="Calibri" w:hAnsi="Calibri"/>
        </w:rPr>
        <w:t>de los reactivos y servicio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Pr="001B316B">
        <w:rPr>
          <w:rFonts w:ascii="Calibri" w:hAnsi="Calibri" w:cs="Arial"/>
          <w:iCs/>
        </w:rPr>
        <w:t xml:space="preserve"> </w:t>
      </w:r>
      <w:r w:rsidR="00A85BB6">
        <w:rPr>
          <w:rFonts w:ascii="Calibri" w:hAnsi="Calibri" w:cs="Arial"/>
          <w:iCs/>
        </w:rPr>
        <w:t>de los reactivos</w:t>
      </w:r>
      <w:r w:rsidRPr="001B316B">
        <w:rPr>
          <w:rFonts w:ascii="Calibri" w:hAnsi="Calibri" w:cs="Arial"/>
          <w:iCs/>
        </w:rPr>
        <w:t>, en cada una de las Unidades Aplicativas, deberán contener lo siguiente: sello de almacén con la fecha correspondiente, nombre y firma del almacenista que realizó la recepción y la firma del Administrador de la Unidad Aplicativa (se an</w:t>
      </w:r>
      <w:r w:rsidR="00A85BB6">
        <w:rPr>
          <w:rFonts w:ascii="Calibri" w:hAnsi="Calibri" w:cs="Arial"/>
          <w:iCs/>
        </w:rPr>
        <w:t>exará a la factura copia de la o</w:t>
      </w:r>
      <w:r w:rsidRPr="001B316B">
        <w:rPr>
          <w:rFonts w:ascii="Calibri" w:hAnsi="Calibri" w:cs="Arial"/>
          <w:iCs/>
        </w:rPr>
        <w:t xml:space="preserve">rden de </w:t>
      </w:r>
      <w:r w:rsidR="00A85BB6">
        <w:rPr>
          <w:rFonts w:ascii="Calibri" w:hAnsi="Calibri" w:cs="Arial"/>
          <w:iCs/>
        </w:rPr>
        <w:t>e</w:t>
      </w:r>
      <w:r w:rsidRPr="001B316B">
        <w:rPr>
          <w:rFonts w:ascii="Calibri" w:hAnsi="Calibri" w:cs="Arial"/>
          <w:iCs/>
        </w:rPr>
        <w:t xml:space="preserve">nvío, mediante la cual se </w:t>
      </w:r>
      <w:r w:rsidR="00A85BB6">
        <w:rPr>
          <w:rFonts w:ascii="Calibri" w:hAnsi="Calibri" w:cs="Arial"/>
          <w:iCs/>
        </w:rPr>
        <w:t>solicitaron los insumos</w:t>
      </w:r>
      <w:r w:rsidRPr="001B316B">
        <w:rPr>
          <w:rFonts w:ascii="Calibri" w:hAnsi="Calibri" w:cs="Arial"/>
          <w:iCs/>
        </w:rPr>
        <w:t xml:space="preserve">); además deberá invariablemente describir en cada factura el número de licitación, </w:t>
      </w:r>
      <w:r w:rsidR="00A85BB6">
        <w:rPr>
          <w:rFonts w:ascii="Calibri" w:hAnsi="Calibri" w:cs="Arial"/>
          <w:iCs/>
        </w:rPr>
        <w:t>c</w:t>
      </w:r>
      <w:r w:rsidRPr="001B316B">
        <w:rPr>
          <w:rFonts w:ascii="Calibri" w:hAnsi="Calibri" w:cs="Arial"/>
          <w:iCs/>
        </w:rPr>
        <w:t>ontrato, marca del insumo y orden de envío y estarán disponibles las facturas en las Unidades Aplicativas en un plazo no mayor de 2 días hábiles.</w:t>
      </w:r>
    </w:p>
    <w:p w:rsidR="000B2871" w:rsidRDefault="000B2871" w:rsidP="000B78E5">
      <w:pPr>
        <w:ind w:right="49"/>
        <w:jc w:val="both"/>
        <w:rPr>
          <w:rFonts w:ascii="Calibri" w:hAnsi="Calibri"/>
        </w:rPr>
      </w:pPr>
    </w:p>
    <w:p w:rsidR="007A3B2D" w:rsidRDefault="007A3B2D" w:rsidP="007A3B2D">
      <w:pPr>
        <w:ind w:right="-1"/>
        <w:jc w:val="both"/>
        <w:rPr>
          <w:rFonts w:ascii="Calibri" w:hAnsi="Calibri"/>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5F230B">
          <w:rPr>
            <w:rFonts w:ascii="Calibri" w:hAnsi="Calibri" w:cs="Arial"/>
            <w:iCs/>
          </w:rPr>
          <w:t>buzonfiscal@saludnl.gob.mx</w:t>
        </w:r>
      </w:hyperlink>
    </w:p>
    <w:p w:rsidR="007A3B2D" w:rsidRDefault="007A3B2D" w:rsidP="000B78E5">
      <w:pPr>
        <w:ind w:right="49"/>
        <w:jc w:val="both"/>
        <w:rPr>
          <w:rFonts w:ascii="Calibri" w:hAnsi="Calibri"/>
        </w:rPr>
      </w:pPr>
    </w:p>
    <w:p w:rsidR="000B2871"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p>
    <w:p w:rsidR="000B2871" w:rsidRDefault="000B2871"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Las condiciones y forma de pago podrán variar, y si las hubiere, dichas modificaciones estarán sujetas a las Leyes, Normas, Reglamentos o Directrices aplicables que señale el Gobierno Federal, a través de la Secretaría de </w:t>
      </w:r>
      <w:r w:rsidR="000B2871">
        <w:rPr>
          <w:rFonts w:ascii="Calibri" w:hAnsi="Calibri"/>
        </w:rPr>
        <w:t>Hacienda y Crédito Público</w:t>
      </w:r>
      <w:r w:rsidRPr="0090500C">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B44FE0" w:rsidRDefault="00B44FE0"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BB0554">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A85BB6">
        <w:rPr>
          <w:rFonts w:ascii="Calibri" w:hAnsi="Calibri"/>
        </w:rPr>
        <w:t>de los reactivos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7A3B2D" w:rsidRDefault="007A3B2D" w:rsidP="00BB0554">
      <w:pPr>
        <w:tabs>
          <w:tab w:val="left" w:pos="3345"/>
        </w:tabs>
        <w:ind w:right="-1"/>
        <w:jc w:val="both"/>
        <w:rPr>
          <w:rFonts w:ascii="Calibri" w:hAnsi="Calibri" w:cs="Arial"/>
        </w:rPr>
      </w:pPr>
    </w:p>
    <w:p w:rsidR="007A3B2D" w:rsidRPr="0039320A" w:rsidRDefault="007A3B2D" w:rsidP="007A3B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11</w:t>
      </w:r>
      <w:r w:rsidRPr="0039320A">
        <w:rPr>
          <w:rFonts w:ascii="Calibri" w:hAnsi="Calibri"/>
          <w:b/>
        </w:rPr>
        <w:t>.</w:t>
      </w:r>
      <w:r>
        <w:rPr>
          <w:rFonts w:ascii="Calibri" w:hAnsi="Calibri"/>
          <w:b/>
        </w:rPr>
        <w:t xml:space="preserve"> CALENDARIO DE EVENTOS</w:t>
      </w:r>
      <w:r w:rsidRPr="0039320A">
        <w:rPr>
          <w:rFonts w:ascii="Calibri" w:hAnsi="Calibri"/>
          <w:b/>
        </w:rPr>
        <w:t>.</w:t>
      </w:r>
    </w:p>
    <w:p w:rsidR="007A3B2D" w:rsidRPr="0039320A" w:rsidRDefault="007A3B2D" w:rsidP="007A3B2D">
      <w:pPr>
        <w:ind w:right="-1"/>
        <w:jc w:val="both"/>
        <w:rPr>
          <w:rFonts w:ascii="Calibri" w:hAnsi="Calibri"/>
        </w:rPr>
      </w:pPr>
    </w:p>
    <w:p w:rsidR="007A3B2D" w:rsidRDefault="007A3B2D" w:rsidP="007A3B2D">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B44FE0">
        <w:rPr>
          <w:rFonts w:asciiTheme="minorHAnsi" w:hAnsiTheme="minorHAnsi"/>
          <w:color w:val="auto"/>
          <w:sz w:val="20"/>
          <w:szCs w:val="20"/>
        </w:rPr>
        <w:t>12</w:t>
      </w:r>
      <w:r>
        <w:rPr>
          <w:rFonts w:asciiTheme="minorHAnsi" w:hAnsiTheme="minorHAnsi"/>
          <w:color w:val="auto"/>
          <w:sz w:val="20"/>
          <w:szCs w:val="20"/>
        </w:rPr>
        <w:t xml:space="preserve"> de </w:t>
      </w:r>
      <w:r w:rsidR="00B44FE0">
        <w:rPr>
          <w:rFonts w:asciiTheme="minorHAnsi" w:hAnsiTheme="minorHAnsi"/>
          <w:color w:val="auto"/>
          <w:sz w:val="20"/>
          <w:szCs w:val="20"/>
        </w:rPr>
        <w:t>Enero del 2018</w:t>
      </w:r>
      <w:r>
        <w:rPr>
          <w:rFonts w:asciiTheme="minorHAnsi" w:hAnsiTheme="minorHAnsi"/>
          <w:color w:val="auto"/>
          <w:sz w:val="20"/>
          <w:szCs w:val="20"/>
        </w:rPr>
        <w:t>.</w:t>
      </w:r>
    </w:p>
    <w:p w:rsidR="007A3B2D" w:rsidRDefault="007A3B2D" w:rsidP="007A3B2D">
      <w:pPr>
        <w:pStyle w:val="Default"/>
        <w:jc w:val="both"/>
        <w:rPr>
          <w:rFonts w:asciiTheme="minorHAnsi" w:hAnsiTheme="minorHAnsi"/>
          <w:b/>
          <w:color w:val="auto"/>
          <w:sz w:val="20"/>
          <w:szCs w:val="20"/>
        </w:rPr>
      </w:pPr>
    </w:p>
    <w:p w:rsidR="007A3B2D" w:rsidRDefault="007A3B2D" w:rsidP="007A3B2D">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1"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B44FE0">
        <w:rPr>
          <w:rFonts w:asciiTheme="minorHAnsi" w:hAnsiTheme="minorHAnsi"/>
          <w:color w:val="auto"/>
          <w:sz w:val="20"/>
          <w:szCs w:val="20"/>
        </w:rPr>
        <w:t>e</w:t>
      </w:r>
      <w:r w:rsidR="00B44FE0" w:rsidRPr="001A3D86">
        <w:rPr>
          <w:rFonts w:asciiTheme="minorHAnsi" w:hAnsiTheme="minorHAnsi"/>
          <w:color w:val="auto"/>
          <w:sz w:val="20"/>
          <w:szCs w:val="20"/>
        </w:rPr>
        <w:t xml:space="preserve">l </w:t>
      </w:r>
      <w:r w:rsidR="00B44FE0">
        <w:rPr>
          <w:rFonts w:asciiTheme="minorHAnsi" w:hAnsiTheme="minorHAnsi"/>
          <w:color w:val="auto"/>
          <w:sz w:val="20"/>
          <w:szCs w:val="20"/>
        </w:rPr>
        <w:t>12 de Enero del 2018</w:t>
      </w:r>
      <w:r>
        <w:rPr>
          <w:rFonts w:asciiTheme="minorHAnsi" w:hAnsiTheme="minorHAnsi"/>
          <w:color w:val="auto"/>
          <w:sz w:val="20"/>
          <w:szCs w:val="20"/>
        </w:rPr>
        <w:t>.</w:t>
      </w:r>
    </w:p>
    <w:p w:rsidR="007A3B2D" w:rsidRDefault="007A3B2D" w:rsidP="007A3B2D">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7A3B2D" w:rsidRPr="004A4FC1" w:rsidTr="00655125">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A3B2D" w:rsidRPr="00E50172" w:rsidRDefault="007A3B2D" w:rsidP="00655125">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Pr>
                <w:rFonts w:ascii="Century Gothic" w:hAnsi="Century Gothic" w:cs="Arial"/>
                <w:b/>
                <w:color w:val="000000"/>
                <w:sz w:val="18"/>
              </w:rPr>
              <w:t>-2017</w:t>
            </w:r>
          </w:p>
          <w:p w:rsidR="007A3B2D" w:rsidRPr="00E50172" w:rsidRDefault="007A3B2D" w:rsidP="00655125">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SERVICIO DE FOTOCOPIADO Y EQUIPOS EN COMODATO”</w:t>
            </w:r>
          </w:p>
        </w:tc>
      </w:tr>
      <w:tr w:rsidR="007A3B2D" w:rsidRPr="004A4FC1" w:rsidTr="00655125">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A3B2D" w:rsidRPr="00E50172" w:rsidRDefault="007A3B2D" w:rsidP="00655125">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A3B2D" w:rsidRPr="00E50172" w:rsidRDefault="007A3B2D" w:rsidP="00655125">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A3B2D" w:rsidRPr="00E50172" w:rsidRDefault="007A3B2D" w:rsidP="00655125">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A3B2D" w:rsidRPr="00E50172" w:rsidTr="00655125">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A3B2D" w:rsidRPr="00E50172" w:rsidRDefault="007A3B2D" w:rsidP="00655125">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A3B2D" w:rsidRPr="00E50172" w:rsidTr="00655125">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A3B2D" w:rsidRPr="00E50172" w:rsidRDefault="007A3B2D" w:rsidP="00655125">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A3B2D" w:rsidRPr="00F47B28" w:rsidRDefault="00B44FE0" w:rsidP="00655125">
            <w:pPr>
              <w:jc w:val="center"/>
              <w:rPr>
                <w:rFonts w:ascii="Century Gothic" w:hAnsi="Century Gothic" w:cs="Arial"/>
                <w:sz w:val="16"/>
                <w:szCs w:val="18"/>
              </w:rPr>
            </w:pPr>
            <w:r>
              <w:rPr>
                <w:rFonts w:ascii="Century Gothic" w:hAnsi="Century Gothic" w:cs="Arial"/>
                <w:sz w:val="16"/>
                <w:szCs w:val="18"/>
              </w:rPr>
              <w:t>23/01/2018</w:t>
            </w:r>
          </w:p>
          <w:p w:rsidR="007A3B2D" w:rsidRPr="00F47B28" w:rsidRDefault="007A3B2D" w:rsidP="00655125">
            <w:pPr>
              <w:jc w:val="center"/>
              <w:rPr>
                <w:rFonts w:ascii="Century Gothic" w:hAnsi="Century Gothic" w:cs="Arial"/>
                <w:sz w:val="16"/>
                <w:szCs w:val="18"/>
              </w:rPr>
            </w:pPr>
            <w:r>
              <w:rPr>
                <w:rFonts w:ascii="Century Gothic" w:hAnsi="Century Gothic" w:cs="Arial"/>
                <w:sz w:val="16"/>
                <w:szCs w:val="18"/>
              </w:rPr>
              <w:t>11</w:t>
            </w:r>
            <w:r w:rsidRPr="00F47B28">
              <w:rPr>
                <w:rFonts w:ascii="Century Gothic" w:hAnsi="Century Gothic" w:cs="Arial"/>
                <w:sz w:val="16"/>
                <w:szCs w:val="18"/>
              </w:rPr>
              <w:t>:</w:t>
            </w:r>
            <w:r w:rsidR="00B44FE0">
              <w:rPr>
                <w:rFonts w:ascii="Century Gothic" w:hAnsi="Century Gothic" w:cs="Arial"/>
                <w:sz w:val="16"/>
                <w:szCs w:val="18"/>
              </w:rPr>
              <w:t>0</w:t>
            </w:r>
            <w:r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Dirección Administrativa o de la Subsecretaria de Prevención y Control de Enfermedades de la Convocante</w:t>
            </w:r>
            <w:r w:rsidRPr="00E50172">
              <w:rPr>
                <w:rFonts w:ascii="Century Gothic" w:hAnsi="Century Gothic" w:cs="Arial"/>
                <w:color w:val="000000"/>
                <w:sz w:val="16"/>
                <w:szCs w:val="18"/>
              </w:rPr>
              <w:t>, ubicada</w:t>
            </w:r>
            <w:r>
              <w:rPr>
                <w:rFonts w:ascii="Century Gothic" w:hAnsi="Century Gothic" w:cs="Arial"/>
                <w:color w:val="000000"/>
                <w:sz w:val="16"/>
                <w:szCs w:val="18"/>
              </w:rPr>
              <w:t>s</w:t>
            </w:r>
            <w:r w:rsidRPr="00E50172">
              <w:rPr>
                <w:rFonts w:ascii="Century Gothic" w:hAnsi="Century Gothic" w:cs="Arial"/>
                <w:color w:val="000000"/>
                <w:sz w:val="16"/>
                <w:szCs w:val="18"/>
              </w:rPr>
              <w:t xml:space="preserve">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segundo y tercer </w:t>
            </w:r>
            <w:r w:rsidRPr="00E50172">
              <w:rPr>
                <w:rFonts w:ascii="Century Gothic" w:hAnsi="Century Gothic" w:cs="Arial"/>
                <w:color w:val="000000"/>
                <w:sz w:val="16"/>
                <w:szCs w:val="18"/>
              </w:rPr>
              <w:t>piso, Centro de Monterrey, Nuevo León, C.P. 64000</w:t>
            </w:r>
          </w:p>
        </w:tc>
      </w:tr>
      <w:tr w:rsidR="007A3B2D" w:rsidRPr="00E50172" w:rsidTr="00655125">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A3B2D" w:rsidRPr="00E50172" w:rsidRDefault="007A3B2D" w:rsidP="00655125">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A3B2D" w:rsidRPr="00F47B28" w:rsidRDefault="00B44FE0" w:rsidP="00655125">
            <w:pPr>
              <w:jc w:val="center"/>
              <w:rPr>
                <w:rFonts w:ascii="Century Gothic" w:hAnsi="Century Gothic" w:cs="Arial"/>
                <w:sz w:val="16"/>
                <w:szCs w:val="18"/>
              </w:rPr>
            </w:pPr>
            <w:r>
              <w:rPr>
                <w:rFonts w:ascii="Century Gothic" w:hAnsi="Century Gothic" w:cs="Arial"/>
                <w:sz w:val="16"/>
                <w:szCs w:val="18"/>
              </w:rPr>
              <w:t>31</w:t>
            </w:r>
            <w:r w:rsidR="007A3B2D">
              <w:rPr>
                <w:rFonts w:ascii="Century Gothic" w:hAnsi="Century Gothic" w:cs="Arial"/>
                <w:sz w:val="16"/>
                <w:szCs w:val="18"/>
              </w:rPr>
              <w:t>/01/2018</w:t>
            </w:r>
          </w:p>
          <w:p w:rsidR="007A3B2D" w:rsidRPr="00F47B28" w:rsidRDefault="007A3B2D" w:rsidP="00655125">
            <w:pPr>
              <w:jc w:val="center"/>
              <w:rPr>
                <w:rFonts w:ascii="Century Gothic" w:hAnsi="Century Gothic" w:cs="Arial"/>
                <w:sz w:val="16"/>
                <w:szCs w:val="18"/>
              </w:rPr>
            </w:pPr>
            <w:r>
              <w:rPr>
                <w:rFonts w:ascii="Century Gothic" w:hAnsi="Century Gothic" w:cs="Arial"/>
                <w:sz w:val="16"/>
                <w:szCs w:val="18"/>
              </w:rPr>
              <w:t>12</w:t>
            </w:r>
            <w:r w:rsidRPr="00F47B28">
              <w:rPr>
                <w:rFonts w:ascii="Century Gothic" w:hAnsi="Century Gothic" w:cs="Arial"/>
                <w:sz w:val="16"/>
                <w:szCs w:val="18"/>
              </w:rPr>
              <w:t>:</w:t>
            </w:r>
            <w:r w:rsidR="00B44FE0">
              <w:rPr>
                <w:rFonts w:ascii="Century Gothic" w:hAnsi="Century Gothic" w:cs="Arial"/>
                <w:sz w:val="16"/>
                <w:szCs w:val="18"/>
              </w:rPr>
              <w:t>0</w:t>
            </w:r>
            <w:r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p>
        </w:tc>
      </w:tr>
      <w:tr w:rsidR="007A3B2D" w:rsidRPr="00E50172" w:rsidTr="00655125">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A3B2D" w:rsidRPr="00E50172" w:rsidRDefault="007A3B2D" w:rsidP="00655125">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A3B2D" w:rsidRPr="00F47B28" w:rsidRDefault="00B44FE0" w:rsidP="00655125">
            <w:pPr>
              <w:jc w:val="center"/>
              <w:rPr>
                <w:rFonts w:ascii="Century Gothic" w:hAnsi="Century Gothic" w:cs="Arial"/>
                <w:sz w:val="16"/>
                <w:szCs w:val="18"/>
              </w:rPr>
            </w:pPr>
            <w:r>
              <w:rPr>
                <w:rFonts w:ascii="Century Gothic" w:hAnsi="Century Gothic" w:cs="Arial"/>
                <w:sz w:val="16"/>
                <w:szCs w:val="18"/>
              </w:rPr>
              <w:t>01/02</w:t>
            </w:r>
            <w:r w:rsidR="007A3B2D" w:rsidRPr="00F47B28">
              <w:rPr>
                <w:rFonts w:ascii="Century Gothic" w:hAnsi="Century Gothic" w:cs="Arial"/>
                <w:sz w:val="16"/>
                <w:szCs w:val="18"/>
              </w:rPr>
              <w:t>/201</w:t>
            </w:r>
            <w:r w:rsidR="007A3B2D">
              <w:rPr>
                <w:rFonts w:ascii="Century Gothic" w:hAnsi="Century Gothic" w:cs="Arial"/>
                <w:sz w:val="16"/>
                <w:szCs w:val="18"/>
              </w:rPr>
              <w:t>8</w:t>
            </w:r>
          </w:p>
          <w:p w:rsidR="007A3B2D" w:rsidRPr="00F47B28" w:rsidRDefault="007A3B2D" w:rsidP="00655125">
            <w:pPr>
              <w:jc w:val="center"/>
              <w:rPr>
                <w:rFonts w:ascii="Century Gothic" w:hAnsi="Century Gothic" w:cs="Arial"/>
                <w:sz w:val="16"/>
                <w:szCs w:val="18"/>
              </w:rPr>
            </w:pPr>
            <w:r>
              <w:rPr>
                <w:rFonts w:ascii="Century Gothic" w:hAnsi="Century Gothic" w:cs="Arial"/>
                <w:sz w:val="16"/>
                <w:szCs w:val="18"/>
              </w:rPr>
              <w:t>11</w:t>
            </w:r>
            <w:r w:rsidRPr="00F47B28">
              <w:rPr>
                <w:rFonts w:ascii="Century Gothic" w:hAnsi="Century Gothic" w:cs="Arial"/>
                <w:sz w:val="16"/>
                <w:szCs w:val="18"/>
              </w:rPr>
              <w:t>:</w:t>
            </w:r>
            <w:r w:rsidR="00B44FE0">
              <w:rPr>
                <w:rFonts w:ascii="Century Gothic" w:hAnsi="Century Gothic" w:cs="Arial"/>
                <w:sz w:val="16"/>
                <w:szCs w:val="18"/>
              </w:rPr>
              <w:t>00</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A3B2D" w:rsidRPr="00E50172" w:rsidRDefault="007A3B2D" w:rsidP="00655125">
            <w:pPr>
              <w:jc w:val="center"/>
              <w:rPr>
                <w:rFonts w:ascii="Century Gothic" w:hAnsi="Century Gothic" w:cs="Arial"/>
                <w:color w:val="000000"/>
                <w:sz w:val="16"/>
                <w:szCs w:val="18"/>
              </w:rPr>
            </w:pPr>
          </w:p>
        </w:tc>
      </w:tr>
      <w:tr w:rsidR="007A3B2D" w:rsidRPr="00E50172" w:rsidTr="00655125">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A3B2D" w:rsidRPr="00E50172" w:rsidRDefault="007A3B2D" w:rsidP="00655125">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7A3B2D" w:rsidRPr="00F47B28" w:rsidRDefault="00B44FE0" w:rsidP="00655125">
            <w:pPr>
              <w:jc w:val="center"/>
              <w:rPr>
                <w:rFonts w:ascii="Century Gothic" w:hAnsi="Century Gothic" w:cs="Arial"/>
                <w:sz w:val="16"/>
                <w:szCs w:val="18"/>
              </w:rPr>
            </w:pPr>
            <w:r>
              <w:rPr>
                <w:rFonts w:ascii="Century Gothic" w:hAnsi="Century Gothic" w:cs="Arial"/>
                <w:sz w:val="16"/>
                <w:szCs w:val="18"/>
              </w:rPr>
              <w:t>01/02</w:t>
            </w:r>
            <w:r w:rsidR="007A3B2D">
              <w:rPr>
                <w:rFonts w:ascii="Century Gothic" w:hAnsi="Century Gothic" w:cs="Arial"/>
                <w:sz w:val="16"/>
                <w:szCs w:val="18"/>
              </w:rPr>
              <w:t>/2018</w:t>
            </w:r>
          </w:p>
          <w:p w:rsidR="007A3B2D" w:rsidRPr="00F47B28" w:rsidRDefault="00B44FE0" w:rsidP="00655125">
            <w:pPr>
              <w:jc w:val="center"/>
              <w:rPr>
                <w:rFonts w:ascii="Century Gothic" w:hAnsi="Century Gothic" w:cs="Arial"/>
                <w:sz w:val="16"/>
                <w:szCs w:val="18"/>
              </w:rPr>
            </w:pPr>
            <w:r>
              <w:rPr>
                <w:rFonts w:ascii="Century Gothic" w:hAnsi="Century Gothic" w:cs="Arial"/>
                <w:sz w:val="16"/>
                <w:szCs w:val="18"/>
              </w:rPr>
              <w:t>11:15</w:t>
            </w:r>
            <w:r w:rsidR="007A3B2D"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A3B2D" w:rsidRPr="00E50172" w:rsidRDefault="007A3B2D" w:rsidP="00655125">
            <w:pPr>
              <w:jc w:val="center"/>
              <w:rPr>
                <w:rFonts w:ascii="Century Gothic" w:hAnsi="Century Gothic" w:cs="Arial"/>
                <w:color w:val="000000"/>
                <w:sz w:val="16"/>
                <w:szCs w:val="18"/>
              </w:rPr>
            </w:pPr>
          </w:p>
        </w:tc>
      </w:tr>
      <w:tr w:rsidR="007A3B2D" w:rsidRPr="00E50172" w:rsidTr="00655125">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A3B2D" w:rsidRPr="00E50172" w:rsidRDefault="007A3B2D" w:rsidP="00655125">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B44FE0" w:rsidRPr="00F47B28" w:rsidRDefault="00B44FE0" w:rsidP="00B44FE0">
            <w:pPr>
              <w:jc w:val="center"/>
              <w:rPr>
                <w:rFonts w:ascii="Century Gothic" w:hAnsi="Century Gothic" w:cs="Arial"/>
                <w:sz w:val="16"/>
                <w:szCs w:val="18"/>
              </w:rPr>
            </w:pPr>
            <w:r>
              <w:rPr>
                <w:rFonts w:ascii="Century Gothic" w:hAnsi="Century Gothic" w:cs="Arial"/>
                <w:sz w:val="16"/>
                <w:szCs w:val="18"/>
              </w:rPr>
              <w:t>01/02/2018</w:t>
            </w:r>
          </w:p>
          <w:p w:rsidR="007A3B2D" w:rsidRPr="00F47B28" w:rsidRDefault="00B44FE0" w:rsidP="00B44FE0">
            <w:pPr>
              <w:jc w:val="center"/>
              <w:rPr>
                <w:rFonts w:ascii="Century Gothic" w:hAnsi="Century Gothic" w:cs="Arial"/>
                <w:sz w:val="16"/>
                <w:szCs w:val="18"/>
              </w:rPr>
            </w:pPr>
            <w:r>
              <w:rPr>
                <w:rFonts w:ascii="Century Gothic" w:hAnsi="Century Gothic" w:cs="Arial"/>
                <w:sz w:val="16"/>
                <w:szCs w:val="18"/>
              </w:rPr>
              <w:t>11:30</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center"/>
              <w:rPr>
                <w:rFonts w:ascii="Century Gothic" w:hAnsi="Century Gothic" w:cs="Arial"/>
                <w:color w:val="000000"/>
                <w:sz w:val="16"/>
                <w:szCs w:val="18"/>
              </w:rPr>
            </w:pPr>
          </w:p>
        </w:tc>
      </w:tr>
      <w:tr w:rsidR="007A3B2D" w:rsidRPr="00E50172" w:rsidTr="00655125">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A3B2D" w:rsidRPr="00E50172" w:rsidRDefault="007A3B2D" w:rsidP="00B44FE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Pr>
                <w:rFonts w:ascii="Century Gothic" w:hAnsi="Century Gothic" w:cs="Arial"/>
                <w:sz w:val="16"/>
                <w:szCs w:val="18"/>
              </w:rPr>
              <w:t>1</w:t>
            </w:r>
            <w:r w:rsidR="00B44FE0">
              <w:rPr>
                <w:rFonts w:ascii="Century Gothic" w:hAnsi="Century Gothic" w:cs="Arial"/>
                <w:sz w:val="16"/>
                <w:szCs w:val="18"/>
              </w:rPr>
              <w:t>6</w:t>
            </w:r>
            <w:r w:rsidRPr="008C4582">
              <w:rPr>
                <w:rFonts w:ascii="Century Gothic" w:hAnsi="Century Gothic" w:cs="Arial"/>
                <w:sz w:val="16"/>
                <w:szCs w:val="18"/>
              </w:rPr>
              <w:t xml:space="preserve"> de </w:t>
            </w:r>
            <w:r w:rsidR="00B44FE0">
              <w:rPr>
                <w:rFonts w:ascii="Century Gothic" w:hAnsi="Century Gothic" w:cs="Arial"/>
                <w:sz w:val="16"/>
                <w:szCs w:val="18"/>
              </w:rPr>
              <w:t>Febrero</w:t>
            </w:r>
            <w:r w:rsidRPr="008C4582">
              <w:rPr>
                <w:rFonts w:ascii="Century Gothic" w:hAnsi="Century Gothic" w:cs="Arial"/>
                <w:sz w:val="16"/>
                <w:szCs w:val="18"/>
              </w:rPr>
              <w:t xml:space="preserve"> de 201</w:t>
            </w:r>
            <w:r>
              <w:rPr>
                <w:rFonts w:ascii="Century Gothic" w:hAnsi="Century Gothic" w:cs="Arial"/>
                <w:sz w:val="16"/>
                <w:szCs w:val="18"/>
              </w:rPr>
              <w:t>8</w:t>
            </w:r>
            <w:r w:rsidRPr="008C4582">
              <w:rPr>
                <w:rFonts w:ascii="Century Gothic" w:hAnsi="Century Gothic" w:cs="Arial"/>
                <w:sz w:val="16"/>
                <w:szCs w:val="18"/>
              </w:rPr>
              <w:t xml:space="preserve"> en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7A3B2D" w:rsidRPr="00E50172" w:rsidTr="00655125">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A3B2D" w:rsidRPr="00E50172" w:rsidRDefault="007A3B2D" w:rsidP="00655125">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7A3B2D" w:rsidRDefault="007A3B2D" w:rsidP="007A3B2D">
      <w:pPr>
        <w:ind w:right="51"/>
        <w:jc w:val="both"/>
        <w:rPr>
          <w:rFonts w:ascii="Calibri" w:hAnsi="Calibri"/>
        </w:rPr>
      </w:pPr>
    </w:p>
    <w:p w:rsidR="007A3B2D" w:rsidRDefault="007A3B2D" w:rsidP="007A3B2D">
      <w:pPr>
        <w:ind w:right="51"/>
        <w:jc w:val="both"/>
        <w:rPr>
          <w:rFonts w:ascii="Calibri" w:hAnsi="Calibri"/>
        </w:rPr>
      </w:pPr>
      <w:r>
        <w:rPr>
          <w:rFonts w:ascii="Calibri" w:hAnsi="Calibri"/>
        </w:rPr>
        <w:t>Los eventos se llevarán bajo las siguientes condiciones:</w:t>
      </w:r>
    </w:p>
    <w:p w:rsidR="007A3B2D" w:rsidRDefault="007A3B2D" w:rsidP="007A3B2D">
      <w:pPr>
        <w:ind w:right="51"/>
        <w:jc w:val="both"/>
        <w:rPr>
          <w:rFonts w:ascii="Calibri" w:hAnsi="Calibri"/>
        </w:rPr>
      </w:pPr>
    </w:p>
    <w:p w:rsidR="007A3B2D" w:rsidRDefault="007A3B2D" w:rsidP="00A92CD8">
      <w:pPr>
        <w:pStyle w:val="Prrafodelista"/>
        <w:numPr>
          <w:ilvl w:val="0"/>
          <w:numId w:val="3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A3B2D" w:rsidRDefault="007A3B2D" w:rsidP="007A3B2D">
      <w:pPr>
        <w:pStyle w:val="Prrafodelista"/>
        <w:ind w:left="720" w:right="51"/>
        <w:jc w:val="both"/>
        <w:rPr>
          <w:rFonts w:ascii="Calibri" w:hAnsi="Calibri"/>
        </w:rPr>
      </w:pPr>
    </w:p>
    <w:p w:rsidR="007A3B2D" w:rsidRDefault="007A3B2D" w:rsidP="00A92CD8">
      <w:pPr>
        <w:pStyle w:val="Prrafodelista"/>
        <w:numPr>
          <w:ilvl w:val="2"/>
          <w:numId w:val="3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7A3B2D" w:rsidRDefault="007A3B2D" w:rsidP="007A3B2D">
      <w:pPr>
        <w:pStyle w:val="Prrafodelista"/>
        <w:ind w:left="1080" w:right="51"/>
        <w:jc w:val="both"/>
        <w:rPr>
          <w:rFonts w:ascii="Calibri" w:hAnsi="Calibri"/>
        </w:rPr>
      </w:pPr>
    </w:p>
    <w:p w:rsidR="007A3B2D" w:rsidRDefault="007A3B2D" w:rsidP="00A92CD8">
      <w:pPr>
        <w:pStyle w:val="Prrafodelista"/>
        <w:numPr>
          <w:ilvl w:val="2"/>
          <w:numId w:val="3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A3B2D" w:rsidRPr="00C84FE6" w:rsidRDefault="007A3B2D" w:rsidP="007A3B2D">
      <w:pPr>
        <w:pStyle w:val="Prrafodelista"/>
        <w:rPr>
          <w:rFonts w:ascii="Calibri" w:hAnsi="Calibri" w:cs="Arial"/>
        </w:rPr>
      </w:pPr>
    </w:p>
    <w:p w:rsidR="007A3B2D" w:rsidRPr="001C463D" w:rsidRDefault="007A3B2D" w:rsidP="00A92CD8">
      <w:pPr>
        <w:pStyle w:val="Prrafodelista"/>
        <w:numPr>
          <w:ilvl w:val="2"/>
          <w:numId w:val="3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A3B2D" w:rsidRPr="001C463D" w:rsidRDefault="007A3B2D" w:rsidP="007A3B2D">
      <w:pPr>
        <w:pStyle w:val="Prrafodelista"/>
        <w:rPr>
          <w:rFonts w:ascii="Calibri" w:hAnsi="Calibri"/>
        </w:rPr>
      </w:pPr>
    </w:p>
    <w:p w:rsidR="007A3B2D" w:rsidRPr="009A3619" w:rsidRDefault="007A3B2D" w:rsidP="00A92CD8">
      <w:pPr>
        <w:pStyle w:val="Prrafodelista"/>
        <w:numPr>
          <w:ilvl w:val="2"/>
          <w:numId w:val="3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A3B2D" w:rsidRPr="009A3619" w:rsidRDefault="007A3B2D" w:rsidP="007A3B2D">
      <w:pPr>
        <w:pStyle w:val="Prrafodelista"/>
        <w:rPr>
          <w:rFonts w:asciiTheme="minorHAnsi" w:hAnsiTheme="minorHAnsi"/>
        </w:rPr>
      </w:pPr>
    </w:p>
    <w:p w:rsidR="007A3B2D" w:rsidRPr="009A3619" w:rsidRDefault="007A3B2D" w:rsidP="007A3B2D">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0B78E5" w:rsidRPr="001B316B" w:rsidRDefault="000B78E5" w:rsidP="00BB0554">
      <w:pPr>
        <w:tabs>
          <w:tab w:val="left" w:pos="3345"/>
        </w:tabs>
        <w:ind w:right="-1"/>
        <w:jc w:val="both"/>
        <w:rPr>
          <w:rFonts w:ascii="Calibri" w:hAnsi="Calibri" w:cs="Arial"/>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655125">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w:t>
      </w:r>
      <w:r w:rsidR="0015502A">
        <w:rPr>
          <w:rFonts w:ascii="Calibri" w:hAnsi="Calibri"/>
        </w:rPr>
        <w:t>los renglones incluido</w:t>
      </w:r>
      <w:r>
        <w:rPr>
          <w:rFonts w:ascii="Calibri" w:hAnsi="Calibri"/>
        </w:rPr>
        <w:t>s en el Anexo 1</w:t>
      </w:r>
      <w:r w:rsidRPr="00EF4E71">
        <w:rPr>
          <w:rFonts w:ascii="Calibri" w:hAnsi="Calibri"/>
        </w:rPr>
        <w:t xml:space="preserve"> </w:t>
      </w:r>
      <w:r w:rsidRPr="00EC1354">
        <w:rPr>
          <w:rFonts w:ascii="Calibri" w:hAnsi="Calibri"/>
          <w:b/>
          <w:i/>
        </w:rPr>
        <w:t xml:space="preserve">por </w:t>
      </w:r>
      <w:r>
        <w:rPr>
          <w:rFonts w:ascii="Calibri" w:hAnsi="Calibri"/>
          <w:b/>
          <w:i/>
        </w:rPr>
        <w:t>pa</w:t>
      </w:r>
      <w:r w:rsidR="0015502A">
        <w:rPr>
          <w:rFonts w:ascii="Calibri" w:hAnsi="Calibri"/>
          <w:b/>
          <w:i/>
        </w:rPr>
        <w:t xml:space="preserve">rtida </w:t>
      </w:r>
      <w:r>
        <w:rPr>
          <w:rFonts w:ascii="Calibri" w:hAnsi="Calibri"/>
        </w:rPr>
        <w:t>que incluyen</w:t>
      </w:r>
      <w:r w:rsidR="000B78E5">
        <w:rPr>
          <w:rFonts w:ascii="Calibri" w:hAnsi="Calibri"/>
        </w:rPr>
        <w:t xml:space="preserve"> </w:t>
      </w:r>
      <w:r w:rsidR="009E04A4">
        <w:rPr>
          <w:rFonts w:ascii="Calibri" w:hAnsi="Calibri"/>
        </w:rPr>
        <w:t>el suministro</w:t>
      </w:r>
      <w:r w:rsidR="00C96B24">
        <w:rPr>
          <w:rFonts w:ascii="Calibri" w:hAnsi="Calibri"/>
        </w:rPr>
        <w:t xml:space="preserve"> </w:t>
      </w:r>
      <w:r w:rsidR="00A85BB6">
        <w:rPr>
          <w:rFonts w:ascii="Calibri" w:hAnsi="Calibri"/>
        </w:rPr>
        <w:t>de los reactivos</w:t>
      </w:r>
      <w:r w:rsidR="005E531C">
        <w:rPr>
          <w:rFonts w:ascii="Calibri" w:hAnsi="Calibri"/>
        </w:rPr>
        <w:t xml:space="preserve">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3E3F99" w:rsidRDefault="003E3F99"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655125">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655125"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14</w:t>
      </w:r>
      <w:r w:rsidR="005E531C" w:rsidRPr="0039320A">
        <w:rPr>
          <w:rFonts w:ascii="Calibri" w:hAnsi="Calibri"/>
          <w:b/>
        </w:rPr>
        <w:t>.</w:t>
      </w:r>
      <w:r w:rsidR="005E531C">
        <w:rPr>
          <w:rFonts w:ascii="Calibri" w:hAnsi="Calibri"/>
          <w:b/>
        </w:rPr>
        <w:t xml:space="preserve"> </w:t>
      </w:r>
      <w:r w:rsidR="005E531C"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w:t>
      </w:r>
      <w:r w:rsidRPr="0039320A">
        <w:rPr>
          <w:rFonts w:ascii="Calibri" w:hAnsi="Calibri"/>
        </w:rPr>
        <w:lastRenderedPageBreak/>
        <w:t xml:space="preserve">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261F27" w:rsidRDefault="00261F27"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655125">
        <w:rPr>
          <w:rFonts w:ascii="Calibri" w:hAnsi="Calibri"/>
          <w:b/>
          <w:u w:val="single"/>
        </w:rPr>
        <w:t>4</w:t>
      </w:r>
      <w:r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655125"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655125"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655125"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B44FE0">
        <w:rPr>
          <w:rFonts w:ascii="Calibri" w:hAnsi="Calibri"/>
          <w:sz w:val="20"/>
        </w:rPr>
        <w:t>2</w:t>
      </w:r>
      <w:r w:rsidRPr="009E04A4">
        <w:rPr>
          <w:rFonts w:ascii="Calibri" w:hAnsi="Calibri"/>
          <w:sz w:val="20"/>
        </w:rPr>
        <w:t xml:space="preserve"> de </w:t>
      </w:r>
      <w:r w:rsidR="00B44FE0">
        <w:rPr>
          <w:rFonts w:ascii="Calibri" w:hAnsi="Calibri"/>
          <w:sz w:val="20"/>
        </w:rPr>
        <w:t>Febrero</w:t>
      </w:r>
      <w:r w:rsidRPr="009E04A4">
        <w:rPr>
          <w:rFonts w:ascii="Calibri" w:hAnsi="Calibri"/>
          <w:sz w:val="20"/>
        </w:rPr>
        <w:t xml:space="preserve"> del 201</w:t>
      </w:r>
      <w:r w:rsidR="00655125">
        <w:rPr>
          <w:rFonts w:ascii="Calibri" w:hAnsi="Calibri"/>
          <w:sz w:val="20"/>
        </w:rPr>
        <w:t>8</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655125">
        <w:rPr>
          <w:rFonts w:ascii="Calibri" w:hAnsi="Calibri"/>
          <w:sz w:val="20"/>
        </w:rPr>
        <w:t>8</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Default="0093321E"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23.</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BB0554" w:rsidRPr="00AF06AE" w:rsidRDefault="00BB0554" w:rsidP="00BB0554">
      <w:pPr>
        <w:jc w:val="center"/>
        <w:rPr>
          <w:rFonts w:ascii="Corbel" w:hAnsi="Corbel" w:cs="Arial"/>
          <w:b/>
        </w:rPr>
      </w:pPr>
      <w:r>
        <w:rPr>
          <w:rFonts w:ascii="Corbel" w:hAnsi="Corbel" w:cs="Arial"/>
          <w:b/>
        </w:rPr>
        <w:t>C.P. AARON SERRATO ARAOZ</w:t>
      </w:r>
      <w:r w:rsidRPr="00BB0554">
        <w:rPr>
          <w:rFonts w:ascii="Corbel" w:hAnsi="Corbel" w:cs="Arial"/>
          <w:b/>
        </w:rPr>
        <w:t xml:space="preserve"> </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B44FE0">
        <w:rPr>
          <w:rFonts w:asciiTheme="minorHAnsi" w:hAnsiTheme="minorHAnsi"/>
          <w:b/>
        </w:rPr>
        <w:t>12</w:t>
      </w:r>
      <w:r w:rsidR="00BB0554">
        <w:rPr>
          <w:rFonts w:asciiTheme="minorHAnsi" w:hAnsiTheme="minorHAnsi"/>
          <w:b/>
        </w:rPr>
        <w:t xml:space="preserve"> </w:t>
      </w:r>
      <w:r w:rsidRPr="0078059E">
        <w:rPr>
          <w:rFonts w:asciiTheme="minorHAnsi" w:hAnsiTheme="minorHAnsi"/>
          <w:b/>
        </w:rPr>
        <w:t xml:space="preserve">DE </w:t>
      </w:r>
      <w:r w:rsidR="00B44FE0">
        <w:rPr>
          <w:rFonts w:asciiTheme="minorHAnsi" w:hAnsiTheme="minorHAnsi"/>
          <w:b/>
        </w:rPr>
        <w:t>ENERO</w:t>
      </w:r>
      <w:r w:rsidR="000D7D14" w:rsidRPr="0078059E">
        <w:rPr>
          <w:rFonts w:asciiTheme="minorHAnsi" w:hAnsiTheme="minorHAnsi"/>
          <w:b/>
        </w:rPr>
        <w:t xml:space="preserve"> </w:t>
      </w:r>
      <w:r w:rsidR="00B44FE0">
        <w:rPr>
          <w:rFonts w:asciiTheme="minorHAnsi" w:hAnsiTheme="minorHAnsi"/>
          <w:b/>
        </w:rPr>
        <w:t xml:space="preserve">DEL </w:t>
      </w:r>
      <w:r w:rsidR="000D7D14" w:rsidRPr="0078059E">
        <w:rPr>
          <w:rFonts w:asciiTheme="minorHAnsi" w:hAnsiTheme="minorHAnsi"/>
          <w:b/>
        </w:rPr>
        <w:t>201</w:t>
      </w:r>
      <w:r w:rsidR="00B44FE0">
        <w:rPr>
          <w:rFonts w:asciiTheme="minorHAnsi" w:hAnsiTheme="minorHAnsi"/>
          <w:b/>
        </w:rPr>
        <w:t>8</w:t>
      </w:r>
    </w:p>
    <w:p w:rsidR="001A3AC3" w:rsidRDefault="001A3AC3"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401C2" w:rsidRDefault="00D401C2" w:rsidP="00D401C2">
      <w:pPr>
        <w:jc w:val="center"/>
        <w:rPr>
          <w:rFonts w:asciiTheme="minorHAnsi" w:hAnsiTheme="minorHAnsi" w:cs="Arial"/>
          <w:i/>
          <w:iCs/>
          <w:sz w:val="22"/>
          <w:szCs w:val="22"/>
        </w:rPr>
      </w:pPr>
      <w:r w:rsidRPr="00CF1513">
        <w:rPr>
          <w:rFonts w:asciiTheme="minorHAnsi" w:hAnsiTheme="minorHAnsi" w:cs="Arial"/>
          <w:i/>
          <w:iCs/>
          <w:sz w:val="22"/>
          <w:szCs w:val="22"/>
        </w:rPr>
        <w:t>"Reactivos para Determinación de Análisis Clínicos y Equipos en Comodato”</w:t>
      </w:r>
    </w:p>
    <w:tbl>
      <w:tblPr>
        <w:tblW w:w="10497" w:type="dxa"/>
        <w:jc w:val="center"/>
        <w:tblCellMar>
          <w:left w:w="70" w:type="dxa"/>
          <w:right w:w="70" w:type="dxa"/>
        </w:tblCellMar>
        <w:tblLook w:val="04A0" w:firstRow="1" w:lastRow="0" w:firstColumn="1" w:lastColumn="0" w:noHBand="0" w:noVBand="1"/>
      </w:tblPr>
      <w:tblGrid>
        <w:gridCol w:w="1295"/>
        <w:gridCol w:w="1532"/>
        <w:gridCol w:w="1302"/>
        <w:gridCol w:w="1297"/>
        <w:gridCol w:w="1325"/>
        <w:gridCol w:w="2453"/>
        <w:gridCol w:w="1293"/>
      </w:tblGrid>
      <w:tr w:rsidR="00D65994" w:rsidRPr="00D65994" w:rsidTr="00D65994">
        <w:trPr>
          <w:trHeight w:val="1245"/>
          <w:jc w:val="center"/>
        </w:trPr>
        <w:tc>
          <w:tcPr>
            <w:tcW w:w="1295" w:type="dxa"/>
            <w:tcBorders>
              <w:top w:val="single" w:sz="8" w:space="0" w:color="000000"/>
              <w:left w:val="single" w:sz="8" w:space="0" w:color="000000"/>
              <w:bottom w:val="single" w:sz="4" w:space="0" w:color="auto"/>
              <w:right w:val="single" w:sz="8" w:space="0" w:color="000000"/>
            </w:tcBorders>
            <w:shd w:val="clear" w:color="000000" w:fill="97E7E5"/>
            <w:vAlign w:val="center"/>
            <w:hideMark/>
          </w:tcPr>
          <w:p w:rsidR="00D65994" w:rsidRPr="00D65994" w:rsidRDefault="00D65994" w:rsidP="00D65994">
            <w:pPr>
              <w:jc w:val="center"/>
              <w:rPr>
                <w:rFonts w:ascii="Calibri" w:hAnsi="Calibri"/>
                <w:b/>
                <w:bCs/>
                <w:color w:val="000000"/>
                <w:sz w:val="14"/>
                <w:szCs w:val="14"/>
                <w:lang w:val="es-MX" w:eastAsia="es-MX"/>
              </w:rPr>
            </w:pPr>
            <w:r w:rsidRPr="00D65994">
              <w:rPr>
                <w:rFonts w:ascii="Calibri" w:hAnsi="Calibri"/>
                <w:b/>
                <w:bCs/>
                <w:color w:val="000000"/>
                <w:sz w:val="14"/>
                <w:szCs w:val="14"/>
                <w:lang w:val="es-MX" w:eastAsia="es-MX"/>
              </w:rPr>
              <w:t>PARTIDA</w:t>
            </w:r>
          </w:p>
        </w:tc>
        <w:tc>
          <w:tcPr>
            <w:tcW w:w="1532" w:type="dxa"/>
            <w:tcBorders>
              <w:top w:val="single" w:sz="8" w:space="0" w:color="000000"/>
              <w:left w:val="nil"/>
              <w:bottom w:val="single" w:sz="4" w:space="0" w:color="auto"/>
              <w:right w:val="single" w:sz="8" w:space="0" w:color="000000"/>
            </w:tcBorders>
            <w:shd w:val="clear" w:color="000000" w:fill="97E7E5"/>
            <w:vAlign w:val="center"/>
            <w:hideMark/>
          </w:tcPr>
          <w:p w:rsidR="00D65994" w:rsidRPr="00D65994" w:rsidRDefault="00D65994" w:rsidP="00D65994">
            <w:pPr>
              <w:jc w:val="center"/>
              <w:rPr>
                <w:rFonts w:ascii="Calibri" w:hAnsi="Calibri"/>
                <w:b/>
                <w:bCs/>
                <w:color w:val="000000"/>
                <w:sz w:val="14"/>
                <w:szCs w:val="14"/>
                <w:lang w:val="es-MX" w:eastAsia="es-MX"/>
              </w:rPr>
            </w:pPr>
            <w:r w:rsidRPr="00D65994">
              <w:rPr>
                <w:rFonts w:ascii="Calibri" w:hAnsi="Calibri"/>
                <w:b/>
                <w:bCs/>
                <w:color w:val="000000"/>
                <w:sz w:val="14"/>
                <w:szCs w:val="14"/>
                <w:lang w:val="es-MX" w:eastAsia="es-MX"/>
              </w:rPr>
              <w:t>DESCRIPCIÓN</w:t>
            </w:r>
          </w:p>
        </w:tc>
        <w:tc>
          <w:tcPr>
            <w:tcW w:w="1302" w:type="dxa"/>
            <w:tcBorders>
              <w:top w:val="single" w:sz="8" w:space="0" w:color="000000"/>
              <w:left w:val="nil"/>
              <w:bottom w:val="single" w:sz="4" w:space="0" w:color="auto"/>
              <w:right w:val="single" w:sz="8" w:space="0" w:color="000000"/>
            </w:tcBorders>
            <w:shd w:val="clear" w:color="000000" w:fill="97E7E5"/>
            <w:vAlign w:val="center"/>
            <w:hideMark/>
          </w:tcPr>
          <w:p w:rsidR="00D65994" w:rsidRPr="00D65994" w:rsidRDefault="00D65994" w:rsidP="00D65994">
            <w:pPr>
              <w:jc w:val="center"/>
              <w:rPr>
                <w:rFonts w:ascii="Calibri" w:hAnsi="Calibri"/>
                <w:b/>
                <w:bCs/>
                <w:color w:val="000000"/>
                <w:sz w:val="14"/>
                <w:szCs w:val="14"/>
                <w:lang w:val="es-MX" w:eastAsia="es-MX"/>
              </w:rPr>
            </w:pPr>
            <w:r w:rsidRPr="00D65994">
              <w:rPr>
                <w:rFonts w:ascii="Calibri" w:hAnsi="Calibri"/>
                <w:b/>
                <w:bCs/>
                <w:color w:val="000000"/>
                <w:sz w:val="14"/>
                <w:szCs w:val="14"/>
                <w:lang w:val="es-MX" w:eastAsia="es-MX"/>
              </w:rPr>
              <w:t>CANTIDAD</w:t>
            </w:r>
          </w:p>
        </w:tc>
        <w:tc>
          <w:tcPr>
            <w:tcW w:w="1297" w:type="dxa"/>
            <w:tcBorders>
              <w:top w:val="single" w:sz="8" w:space="0" w:color="000000"/>
              <w:left w:val="nil"/>
              <w:bottom w:val="single" w:sz="4" w:space="0" w:color="auto"/>
              <w:right w:val="single" w:sz="8" w:space="0" w:color="000000"/>
            </w:tcBorders>
            <w:shd w:val="clear" w:color="000000" w:fill="97E7E5"/>
            <w:vAlign w:val="center"/>
            <w:hideMark/>
          </w:tcPr>
          <w:p w:rsidR="00D65994" w:rsidRPr="00D65994" w:rsidRDefault="00D65994" w:rsidP="00D65994">
            <w:pPr>
              <w:jc w:val="center"/>
              <w:rPr>
                <w:rFonts w:ascii="Calibri" w:hAnsi="Calibri"/>
                <w:b/>
                <w:bCs/>
                <w:color w:val="000000"/>
                <w:sz w:val="14"/>
                <w:szCs w:val="14"/>
                <w:lang w:val="es-MX" w:eastAsia="es-MX"/>
              </w:rPr>
            </w:pPr>
            <w:r w:rsidRPr="00D65994">
              <w:rPr>
                <w:rFonts w:ascii="Calibri" w:hAnsi="Calibri"/>
                <w:b/>
                <w:bCs/>
                <w:color w:val="000000"/>
                <w:sz w:val="14"/>
                <w:szCs w:val="14"/>
                <w:lang w:val="es-MX" w:eastAsia="es-MX"/>
              </w:rPr>
              <w:t>UNIDAD DE MEDIDA</w:t>
            </w:r>
          </w:p>
        </w:tc>
        <w:tc>
          <w:tcPr>
            <w:tcW w:w="1325" w:type="dxa"/>
            <w:tcBorders>
              <w:top w:val="single" w:sz="8" w:space="0" w:color="auto"/>
              <w:left w:val="nil"/>
              <w:bottom w:val="nil"/>
              <w:right w:val="single" w:sz="8" w:space="0" w:color="auto"/>
            </w:tcBorders>
            <w:shd w:val="clear" w:color="000000" w:fill="9DE9E7"/>
            <w:textDirection w:val="btLr"/>
            <w:vAlign w:val="center"/>
            <w:hideMark/>
          </w:tcPr>
          <w:p w:rsidR="00D65994" w:rsidRPr="00D65994" w:rsidRDefault="00D65994" w:rsidP="00D65994">
            <w:pPr>
              <w:jc w:val="center"/>
              <w:rPr>
                <w:rFonts w:ascii="Calibri" w:hAnsi="Calibri"/>
                <w:b/>
                <w:bCs/>
                <w:color w:val="000000"/>
                <w:sz w:val="14"/>
                <w:szCs w:val="14"/>
                <w:lang w:val="es-MX" w:eastAsia="es-MX"/>
              </w:rPr>
            </w:pPr>
            <w:r w:rsidRPr="00D65994">
              <w:rPr>
                <w:rFonts w:ascii="Calibri" w:hAnsi="Calibri"/>
                <w:b/>
                <w:bCs/>
                <w:color w:val="000000"/>
                <w:sz w:val="14"/>
                <w:szCs w:val="14"/>
                <w:lang w:val="es-MX" w:eastAsia="es-MX"/>
              </w:rPr>
              <w:t>Claves</w:t>
            </w:r>
          </w:p>
        </w:tc>
        <w:tc>
          <w:tcPr>
            <w:tcW w:w="2453" w:type="dxa"/>
            <w:tcBorders>
              <w:top w:val="single" w:sz="8" w:space="0" w:color="auto"/>
              <w:left w:val="nil"/>
              <w:bottom w:val="nil"/>
              <w:right w:val="single" w:sz="8" w:space="0" w:color="auto"/>
            </w:tcBorders>
            <w:shd w:val="clear" w:color="000000" w:fill="9DE9E7"/>
            <w:textDirection w:val="btLr"/>
            <w:vAlign w:val="center"/>
            <w:hideMark/>
          </w:tcPr>
          <w:p w:rsidR="00D65994" w:rsidRPr="00D65994" w:rsidRDefault="00D65994" w:rsidP="00D65994">
            <w:pPr>
              <w:jc w:val="center"/>
              <w:rPr>
                <w:rFonts w:ascii="Calibri" w:hAnsi="Calibri"/>
                <w:b/>
                <w:bCs/>
                <w:color w:val="000000"/>
                <w:sz w:val="14"/>
                <w:szCs w:val="14"/>
                <w:lang w:val="es-MX" w:eastAsia="es-MX"/>
              </w:rPr>
            </w:pPr>
            <w:r w:rsidRPr="00D65994">
              <w:rPr>
                <w:rFonts w:ascii="Calibri" w:hAnsi="Calibri"/>
                <w:b/>
                <w:bCs/>
                <w:color w:val="000000"/>
                <w:sz w:val="14"/>
                <w:szCs w:val="14"/>
                <w:lang w:val="es-MX" w:eastAsia="es-MX"/>
              </w:rPr>
              <w:t>Descripción</w:t>
            </w:r>
          </w:p>
        </w:tc>
        <w:tc>
          <w:tcPr>
            <w:tcW w:w="1293" w:type="dxa"/>
            <w:tcBorders>
              <w:top w:val="single" w:sz="8" w:space="0" w:color="auto"/>
              <w:left w:val="nil"/>
              <w:bottom w:val="nil"/>
              <w:right w:val="single" w:sz="8" w:space="0" w:color="auto"/>
            </w:tcBorders>
            <w:shd w:val="clear" w:color="000000" w:fill="9DE9E7"/>
            <w:textDirection w:val="btLr"/>
            <w:vAlign w:val="center"/>
            <w:hideMark/>
          </w:tcPr>
          <w:p w:rsidR="00D65994" w:rsidRPr="00D65994" w:rsidRDefault="00D65994" w:rsidP="00D65994">
            <w:pPr>
              <w:jc w:val="center"/>
              <w:rPr>
                <w:rFonts w:ascii="Calibri" w:hAnsi="Calibri"/>
                <w:b/>
                <w:bCs/>
                <w:color w:val="000000"/>
                <w:sz w:val="14"/>
                <w:szCs w:val="14"/>
                <w:lang w:val="es-MX" w:eastAsia="es-MX"/>
              </w:rPr>
            </w:pPr>
            <w:r w:rsidRPr="00D65994">
              <w:rPr>
                <w:rFonts w:ascii="Calibri" w:hAnsi="Calibri"/>
                <w:b/>
                <w:bCs/>
                <w:color w:val="000000"/>
                <w:sz w:val="14"/>
                <w:szCs w:val="14"/>
                <w:lang w:val="es-MX" w:eastAsia="es-MX"/>
              </w:rPr>
              <w:t>Total cantidad</w:t>
            </w:r>
          </w:p>
        </w:tc>
      </w:tr>
      <w:tr w:rsidR="00D65994" w:rsidRPr="00D65994" w:rsidTr="00D65994">
        <w:trPr>
          <w:trHeight w:val="41"/>
          <w:jc w:val="center"/>
        </w:trPr>
        <w:tc>
          <w:tcPr>
            <w:tcW w:w="129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15</w:t>
            </w:r>
          </w:p>
        </w:tc>
        <w:tc>
          <w:tcPr>
            <w:tcW w:w="153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TIRAS REACTIVAS PARA LA DETERMINACIÓN DE GLUCOSA</w:t>
            </w:r>
          </w:p>
        </w:tc>
        <w:tc>
          <w:tcPr>
            <w:tcW w:w="130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w:t>
            </w:r>
          </w:p>
        </w:tc>
        <w:tc>
          <w:tcPr>
            <w:tcW w:w="129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PAQUETE</w:t>
            </w:r>
          </w:p>
        </w:tc>
        <w:tc>
          <w:tcPr>
            <w:tcW w:w="5071" w:type="dxa"/>
            <w:gridSpan w:val="3"/>
            <w:tcBorders>
              <w:top w:val="single" w:sz="8" w:space="0" w:color="auto"/>
              <w:left w:val="nil"/>
              <w:bottom w:val="single" w:sz="8" w:space="0" w:color="auto"/>
              <w:right w:val="single" w:sz="8" w:space="0" w:color="000000"/>
            </w:tcBorders>
            <w:shd w:val="clear" w:color="000000" w:fill="CC99FF"/>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15.     TIRAS REACTIVAS PARA LA DETERMINACIÓN DE GLUCOSA</w:t>
            </w:r>
          </w:p>
        </w:tc>
      </w:tr>
      <w:tr w:rsidR="00D65994" w:rsidRPr="00D65994" w:rsidTr="00D65994">
        <w:trPr>
          <w:trHeight w:val="1256"/>
          <w:jc w:val="center"/>
        </w:trPr>
        <w:tc>
          <w:tcPr>
            <w:tcW w:w="1295" w:type="dxa"/>
            <w:vMerge/>
            <w:tcBorders>
              <w:top w:val="single" w:sz="8" w:space="0" w:color="000000"/>
              <w:left w:val="single" w:sz="8" w:space="0" w:color="000000"/>
              <w:bottom w:val="single" w:sz="8" w:space="0" w:color="000000"/>
              <w:right w:val="single" w:sz="8" w:space="0" w:color="000000"/>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8" w:space="0" w:color="000000"/>
              <w:left w:val="single" w:sz="8" w:space="0" w:color="000000"/>
              <w:bottom w:val="single" w:sz="8" w:space="0" w:color="000000"/>
              <w:right w:val="single" w:sz="8" w:space="0" w:color="000000"/>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8" w:space="0" w:color="000000"/>
              <w:left w:val="single" w:sz="8" w:space="0" w:color="000000"/>
              <w:bottom w:val="single" w:sz="8" w:space="0" w:color="000000"/>
              <w:right w:val="single" w:sz="8" w:space="0" w:color="000000"/>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8" w:space="0" w:color="000000"/>
              <w:left w:val="single" w:sz="8" w:space="0" w:color="000000"/>
              <w:bottom w:val="single" w:sz="8" w:space="0" w:color="000000"/>
              <w:right w:val="single" w:sz="8" w:space="0" w:color="000000"/>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5019000101</w:t>
            </w:r>
          </w:p>
        </w:tc>
        <w:tc>
          <w:tcPr>
            <w:tcW w:w="245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TIRA REACTIVA CON 6 ELECTRODOS DE ORO PARA LA DETERMINACIÓN CUANTITATIVA DE GLUCOSA EN SANGRE CAPILAR, VENOSA, ARTERIAL Y NEONATAL, CON UN RANGO DE MEDICIÓN DE 10-600 MMOL/L. VOLUMEN DE MUESTRA 0.6 MICROLITROS. MÉTODO DE MEDICIÓN: PRINCIPIO ELECTROQUÍMICO, RANGO DE HEMATOCRITO 10 AL 70% CON CAPACIDAD DE REDOSIFICAR DENTRO DE LOS PRIMEROS 5 SEGUNDOS; CODIFICACIÓN AUTOMÁTICA MEDIANTE CHIP CODIFICADOR INCLUIDO EN EL FRASCO DE LAS TIRAS. LA CADUCIDAD DE LAS TIRAS REACTIVAS DEBE SER ESTABLE HASTA LA FECHA IMPRESA EN LA ETIQUETA DEL FRASCO.</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9,391</w:t>
            </w:r>
          </w:p>
        </w:tc>
      </w:tr>
    </w:tbl>
    <w:p w:rsidR="00204E30" w:rsidRDefault="00204E30" w:rsidP="00D401C2">
      <w:pPr>
        <w:jc w:val="center"/>
        <w:rPr>
          <w:rFonts w:asciiTheme="minorHAnsi" w:hAnsiTheme="minorHAnsi" w:cs="Arial"/>
          <w:i/>
          <w:iCs/>
          <w:sz w:val="22"/>
          <w:szCs w:val="22"/>
        </w:rPr>
      </w:pPr>
    </w:p>
    <w:p w:rsidR="00204E30" w:rsidRDefault="00204E30" w:rsidP="00D401C2">
      <w:pPr>
        <w:jc w:val="center"/>
        <w:rPr>
          <w:rFonts w:asciiTheme="minorHAnsi" w:hAnsiTheme="minorHAnsi" w:cs="Arial"/>
          <w:i/>
          <w:iCs/>
          <w:sz w:val="22"/>
          <w:szCs w:val="22"/>
        </w:rPr>
      </w:pPr>
    </w:p>
    <w:p w:rsidR="00B44FE0" w:rsidRDefault="00B44FE0" w:rsidP="00D401C2">
      <w:pPr>
        <w:jc w:val="center"/>
        <w:rPr>
          <w:rFonts w:asciiTheme="minorHAnsi" w:hAnsiTheme="minorHAnsi" w:cs="Arial"/>
          <w:i/>
          <w:iCs/>
          <w:sz w:val="22"/>
          <w:szCs w:val="22"/>
        </w:rPr>
      </w:pPr>
    </w:p>
    <w:p w:rsidR="00B44FE0" w:rsidRDefault="00B44FE0" w:rsidP="00D401C2">
      <w:pPr>
        <w:jc w:val="center"/>
        <w:rPr>
          <w:rFonts w:asciiTheme="minorHAnsi" w:hAnsiTheme="minorHAnsi" w:cs="Arial"/>
          <w:i/>
          <w:iCs/>
          <w:sz w:val="22"/>
          <w:szCs w:val="22"/>
        </w:rPr>
      </w:pPr>
    </w:p>
    <w:p w:rsidR="00B44FE0" w:rsidRDefault="00B44FE0" w:rsidP="00D401C2">
      <w:pPr>
        <w:jc w:val="center"/>
        <w:rPr>
          <w:rFonts w:asciiTheme="minorHAnsi" w:hAnsiTheme="minorHAnsi" w:cs="Arial"/>
          <w:i/>
          <w:iCs/>
          <w:sz w:val="22"/>
          <w:szCs w:val="22"/>
        </w:rPr>
      </w:pPr>
    </w:p>
    <w:p w:rsidR="00B44FE0" w:rsidRDefault="00B44FE0" w:rsidP="00D401C2">
      <w:pPr>
        <w:jc w:val="center"/>
        <w:rPr>
          <w:rFonts w:asciiTheme="minorHAnsi" w:hAnsiTheme="minorHAnsi" w:cs="Arial"/>
          <w:i/>
          <w:iCs/>
          <w:sz w:val="22"/>
          <w:szCs w:val="22"/>
        </w:rPr>
      </w:pPr>
    </w:p>
    <w:p w:rsidR="00B44FE0" w:rsidRDefault="00B44FE0" w:rsidP="00D401C2">
      <w:pPr>
        <w:jc w:val="center"/>
        <w:rPr>
          <w:rFonts w:asciiTheme="minorHAnsi" w:hAnsiTheme="minorHAnsi" w:cs="Arial"/>
          <w:i/>
          <w:iCs/>
          <w:sz w:val="22"/>
          <w:szCs w:val="22"/>
        </w:rPr>
      </w:pPr>
    </w:p>
    <w:p w:rsidR="00B44FE0" w:rsidRDefault="00B44FE0" w:rsidP="00D401C2">
      <w:pPr>
        <w:jc w:val="center"/>
        <w:rPr>
          <w:rFonts w:asciiTheme="minorHAnsi" w:hAnsiTheme="minorHAnsi" w:cs="Arial"/>
          <w:i/>
          <w:iCs/>
          <w:sz w:val="22"/>
          <w:szCs w:val="22"/>
        </w:rPr>
      </w:pPr>
    </w:p>
    <w:p w:rsidR="00B44FE0" w:rsidRDefault="00B44FE0" w:rsidP="00D401C2">
      <w:pPr>
        <w:jc w:val="center"/>
        <w:rPr>
          <w:rFonts w:asciiTheme="minorHAnsi" w:hAnsiTheme="minorHAnsi" w:cs="Arial"/>
          <w:i/>
          <w:iCs/>
          <w:sz w:val="22"/>
          <w:szCs w:val="22"/>
        </w:rPr>
      </w:pPr>
    </w:p>
    <w:p w:rsidR="00B44FE0" w:rsidRDefault="00B44FE0" w:rsidP="00D401C2">
      <w:pPr>
        <w:jc w:val="center"/>
        <w:rPr>
          <w:rFonts w:asciiTheme="minorHAnsi" w:hAnsiTheme="minorHAnsi" w:cs="Arial"/>
          <w:i/>
          <w:iCs/>
          <w:sz w:val="22"/>
          <w:szCs w:val="22"/>
        </w:rPr>
      </w:pPr>
    </w:p>
    <w:p w:rsidR="00B44FE0" w:rsidRDefault="00B44FE0" w:rsidP="00D401C2">
      <w:pPr>
        <w:jc w:val="center"/>
        <w:rPr>
          <w:rFonts w:asciiTheme="minorHAnsi" w:hAnsiTheme="minorHAnsi" w:cs="Arial"/>
          <w:i/>
          <w:iCs/>
          <w:sz w:val="22"/>
          <w:szCs w:val="22"/>
        </w:rPr>
      </w:pPr>
    </w:p>
    <w:p w:rsidR="00B44FE0" w:rsidRDefault="00B44FE0" w:rsidP="00D401C2">
      <w:pPr>
        <w:jc w:val="center"/>
        <w:rPr>
          <w:rFonts w:asciiTheme="minorHAnsi" w:hAnsiTheme="minorHAnsi" w:cs="Arial"/>
          <w:i/>
          <w:iCs/>
          <w:sz w:val="22"/>
          <w:szCs w:val="22"/>
        </w:rPr>
      </w:pPr>
    </w:p>
    <w:p w:rsidR="00B44FE0" w:rsidRDefault="00B44FE0" w:rsidP="00D401C2">
      <w:pPr>
        <w:jc w:val="center"/>
        <w:rPr>
          <w:rFonts w:asciiTheme="minorHAnsi" w:hAnsiTheme="minorHAnsi" w:cs="Arial"/>
          <w:i/>
          <w:iCs/>
          <w:sz w:val="22"/>
          <w:szCs w:val="22"/>
        </w:rPr>
      </w:pPr>
    </w:p>
    <w:p w:rsidR="00B44FE0" w:rsidRDefault="00B44FE0" w:rsidP="00D401C2">
      <w:pPr>
        <w:jc w:val="center"/>
        <w:rPr>
          <w:rFonts w:asciiTheme="minorHAnsi" w:hAnsiTheme="minorHAnsi" w:cs="Arial"/>
          <w:i/>
          <w:iCs/>
          <w:sz w:val="22"/>
          <w:szCs w:val="22"/>
        </w:rPr>
      </w:pPr>
    </w:p>
    <w:p w:rsidR="00B44FE0" w:rsidRDefault="00B44FE0" w:rsidP="00D401C2">
      <w:pPr>
        <w:jc w:val="center"/>
        <w:rPr>
          <w:rFonts w:asciiTheme="minorHAnsi" w:hAnsiTheme="minorHAnsi" w:cs="Arial"/>
          <w:i/>
          <w:iCs/>
          <w:sz w:val="22"/>
          <w:szCs w:val="22"/>
        </w:rPr>
      </w:pPr>
    </w:p>
    <w:p w:rsidR="00B44FE0" w:rsidRDefault="00B44FE0" w:rsidP="00D401C2">
      <w:pPr>
        <w:jc w:val="center"/>
        <w:rPr>
          <w:rFonts w:asciiTheme="minorHAnsi" w:hAnsiTheme="minorHAnsi" w:cs="Arial"/>
          <w:i/>
          <w:iCs/>
          <w:sz w:val="22"/>
          <w:szCs w:val="22"/>
        </w:rPr>
      </w:pPr>
    </w:p>
    <w:p w:rsidR="00B44FE0" w:rsidRDefault="00B44FE0" w:rsidP="00D401C2">
      <w:pPr>
        <w:jc w:val="center"/>
        <w:rPr>
          <w:rFonts w:asciiTheme="minorHAnsi" w:hAnsiTheme="minorHAnsi" w:cs="Arial"/>
          <w:i/>
          <w:iCs/>
          <w:sz w:val="22"/>
          <w:szCs w:val="22"/>
        </w:rPr>
      </w:pPr>
    </w:p>
    <w:p w:rsidR="00B44FE0" w:rsidRDefault="00B44FE0" w:rsidP="00D401C2">
      <w:pPr>
        <w:jc w:val="center"/>
        <w:rPr>
          <w:rFonts w:asciiTheme="minorHAnsi" w:hAnsiTheme="minorHAnsi" w:cs="Arial"/>
          <w:i/>
          <w:iCs/>
          <w:sz w:val="22"/>
          <w:szCs w:val="22"/>
        </w:rPr>
      </w:pPr>
    </w:p>
    <w:p w:rsidR="00B44FE0" w:rsidRDefault="00B44FE0" w:rsidP="00D401C2">
      <w:pPr>
        <w:jc w:val="center"/>
        <w:rPr>
          <w:rFonts w:asciiTheme="minorHAnsi" w:hAnsiTheme="minorHAnsi" w:cs="Arial"/>
          <w:i/>
          <w:iCs/>
          <w:sz w:val="22"/>
          <w:szCs w:val="22"/>
        </w:rPr>
      </w:pPr>
    </w:p>
    <w:p w:rsidR="00B44FE0" w:rsidRDefault="00B44FE0" w:rsidP="00D401C2">
      <w:pPr>
        <w:jc w:val="center"/>
        <w:rPr>
          <w:rFonts w:asciiTheme="minorHAnsi" w:hAnsiTheme="minorHAnsi" w:cs="Arial"/>
          <w:i/>
          <w:iCs/>
          <w:sz w:val="22"/>
          <w:szCs w:val="22"/>
        </w:rPr>
      </w:pPr>
    </w:p>
    <w:p w:rsidR="00B44FE0" w:rsidRDefault="00B44FE0" w:rsidP="00D401C2">
      <w:pPr>
        <w:jc w:val="center"/>
        <w:rPr>
          <w:rFonts w:asciiTheme="minorHAnsi" w:hAnsiTheme="minorHAnsi" w:cs="Arial"/>
          <w:i/>
          <w:iCs/>
          <w:sz w:val="22"/>
          <w:szCs w:val="22"/>
        </w:rPr>
      </w:pPr>
    </w:p>
    <w:p w:rsidR="002B292D" w:rsidRPr="00AB7D71" w:rsidRDefault="002B292D" w:rsidP="002B29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2B292D" w:rsidRPr="000B2871" w:rsidRDefault="002B292D" w:rsidP="002B292D">
      <w:pPr>
        <w:pStyle w:val="Encabezado"/>
        <w:jc w:val="center"/>
        <w:rPr>
          <w:rFonts w:ascii="Arial" w:hAnsi="Arial" w:cs="Arial"/>
          <w:b/>
          <w:bCs/>
          <w:szCs w:val="16"/>
        </w:rPr>
      </w:pPr>
      <w:r w:rsidRPr="000B2871">
        <w:rPr>
          <w:rFonts w:ascii="Arial" w:hAnsi="Arial" w:cs="Arial"/>
          <w:b/>
          <w:bCs/>
          <w:szCs w:val="16"/>
        </w:rPr>
        <w:t>CARACTERÍSTICAS Y ESPECIFICACIONES DE LOS EQUIPOS EN COMODATO</w:t>
      </w:r>
    </w:p>
    <w:p w:rsidR="000B2871" w:rsidRDefault="000B2871" w:rsidP="00FE7DD6">
      <w:pPr>
        <w:tabs>
          <w:tab w:val="left" w:pos="2760"/>
        </w:tabs>
        <w:jc w:val="center"/>
        <w:rPr>
          <w:rFonts w:asciiTheme="minorHAnsi" w:hAnsiTheme="minorHAnsi" w:cs="Arial"/>
          <w:b/>
          <w:sz w:val="16"/>
          <w:szCs w:val="16"/>
          <w:u w:val="single"/>
          <w:lang w:val="es-MX"/>
        </w:rPr>
      </w:pPr>
    </w:p>
    <w:p w:rsidR="00FB4FDA" w:rsidRDefault="00FB4FDA" w:rsidP="00FB4FDA">
      <w:pPr>
        <w:pStyle w:val="Default"/>
        <w:jc w:val="center"/>
        <w:rPr>
          <w:rFonts w:ascii="Calibri" w:hAnsi="Calibri" w:cs="Calibri"/>
          <w:b/>
          <w:color w:val="auto"/>
          <w:sz w:val="18"/>
          <w:szCs w:val="18"/>
          <w:lang w:val="es-ES_tradnl" w:eastAsia="es-ES"/>
        </w:rPr>
      </w:pPr>
    </w:p>
    <w:p w:rsidR="00FB4FDA" w:rsidRDefault="00FB4FDA" w:rsidP="00FB4FDA">
      <w:pPr>
        <w:pStyle w:val="Default"/>
        <w:jc w:val="center"/>
        <w:rPr>
          <w:rFonts w:ascii="Calibri" w:hAnsi="Calibri" w:cs="Calibri"/>
          <w:b/>
          <w:color w:val="auto"/>
          <w:sz w:val="18"/>
          <w:szCs w:val="18"/>
          <w:lang w:val="es-ES_tradnl" w:eastAsia="es-ES"/>
        </w:rPr>
      </w:pPr>
    </w:p>
    <w:p w:rsidR="00FB4FDA" w:rsidRDefault="00FB4FDA" w:rsidP="00FB4FDA">
      <w:pPr>
        <w:pStyle w:val="Default"/>
        <w:jc w:val="center"/>
        <w:rPr>
          <w:rFonts w:ascii="Calibri" w:hAnsi="Calibri" w:cs="Calibri"/>
          <w:b/>
          <w:color w:val="auto"/>
          <w:sz w:val="18"/>
          <w:szCs w:val="18"/>
          <w:lang w:val="es-ES_tradnl" w:eastAsia="es-ES"/>
        </w:rPr>
      </w:pPr>
      <w:r>
        <w:rPr>
          <w:rFonts w:ascii="Calibri" w:hAnsi="Calibri" w:cs="Calibri"/>
          <w:b/>
          <w:color w:val="auto"/>
          <w:sz w:val="18"/>
          <w:szCs w:val="18"/>
          <w:lang w:val="es-ES_tradnl" w:eastAsia="es-ES"/>
        </w:rPr>
        <w:t>GLUCOMETRO</w:t>
      </w:r>
    </w:p>
    <w:p w:rsidR="00FB4FDA" w:rsidRDefault="00FB4FDA" w:rsidP="00FB4FDA">
      <w:pPr>
        <w:pStyle w:val="Default"/>
        <w:jc w:val="center"/>
        <w:rPr>
          <w:rFonts w:ascii="Calibri" w:hAnsi="Calibri" w:cs="Calibri"/>
          <w:b/>
          <w:color w:val="auto"/>
          <w:sz w:val="18"/>
          <w:szCs w:val="18"/>
          <w:lang w:val="es-ES_tradnl" w:eastAsia="es-ES"/>
        </w:rPr>
      </w:pPr>
    </w:p>
    <w:p w:rsidR="00FB4FDA" w:rsidRDefault="00FB4FDA"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PRINCIPIO DEL TEST AMPEROMETRÍA</w:t>
      </w:r>
    </w:p>
    <w:p w:rsidR="00FB4FDA" w:rsidRDefault="00FB4FDA"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RANGO DE MEDICIÓN DE 10 A 600 MG/DL</w:t>
      </w:r>
    </w:p>
    <w:p w:rsidR="00FB4FDA" w:rsidRDefault="00FB4FDA"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TIEMPO DE MEDICIÓN: 5 SEGUNDOS</w:t>
      </w:r>
    </w:p>
    <w:p w:rsidR="00FB4FDA" w:rsidRDefault="00FB4FDA"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MUESTRA DE SANGRE 0.6 UL</w:t>
      </w:r>
    </w:p>
    <w:p w:rsidR="00FB4FDA" w:rsidRDefault="00FB4FDA"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RANGO DE TEMPERATURA: 8 C A 44 C</w:t>
      </w:r>
    </w:p>
    <w:p w:rsidR="00FB4FDA" w:rsidRDefault="00FB4FDA"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RANGO DE HUMEDAD 10 A 90%</w:t>
      </w:r>
    </w:p>
    <w:p w:rsidR="00FB4FDA" w:rsidRDefault="00FB4FDA"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RANGO DE MEMATOCRITO 10% A 65% SIN INTERFERENCIA</w:t>
      </w:r>
    </w:p>
    <w:p w:rsidR="00FB4FDA" w:rsidRDefault="00FB4FDA"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DETECCIÓN DE MUESTRA INSUFICIENTE DE SANGRE</w:t>
      </w:r>
    </w:p>
    <w:p w:rsidR="00FB4FDA" w:rsidRDefault="00FB4FDA"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RECONOCIMIENTO DE PRUEBA DE CONTROL</w:t>
      </w:r>
    </w:p>
    <w:p w:rsidR="00FB4FDA" w:rsidRDefault="00FB4FDA"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PANTALLA ILUMINADA DE FÁCIL LECTURA</w:t>
      </w:r>
    </w:p>
    <w:p w:rsidR="00FB4FDA" w:rsidRDefault="00FB4FDA"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DETECCIÓN DE LA TIRA VENCIDA O DAÑADA</w:t>
      </w:r>
    </w:p>
    <w:p w:rsidR="00FB4FDA" w:rsidRDefault="00FB4FDA"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DETECCIÓN DE HUMEDAD</w:t>
      </w:r>
    </w:p>
    <w:p w:rsidR="00FB4FDA" w:rsidRDefault="00FB4FDA"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DETECCIÓN DE TEMPERATURA</w:t>
      </w:r>
    </w:p>
    <w:p w:rsidR="00FB4FDA" w:rsidRDefault="00FB4FDA"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AVISOS DE HIPOGLUCEMIA</w:t>
      </w:r>
    </w:p>
    <w:p w:rsidR="00FB4FDA" w:rsidRDefault="00FB4FDA"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MARCADORES Y POST PRANDIALES</w:t>
      </w:r>
    </w:p>
    <w:p w:rsidR="00FB4FDA" w:rsidRDefault="00A41A38"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TRANSMISIÓN DE DATOS A PC VÍA INFRAROJO</w:t>
      </w:r>
    </w:p>
    <w:p w:rsidR="00A41A38" w:rsidRDefault="00A41A38"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CALIBRACIÓN: CODIFICACIÓN AUTOMÁTICA POR CHIP</w:t>
      </w:r>
    </w:p>
    <w:p w:rsidR="00A41A38" w:rsidRDefault="00A41A38"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DISPLAY LCD</w:t>
      </w:r>
    </w:p>
    <w:p w:rsidR="00A41A38" w:rsidRDefault="00A41A38"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ENCENDIDO AUTOMÁTICO AL COLOCAR LA TIRA</w:t>
      </w:r>
    </w:p>
    <w:p w:rsidR="00A41A38" w:rsidRDefault="00A41A38"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APAGADO AUTOMÁTICO EN DOS SEGUNDOS SI EL MEDIDOR NO ESTÁ EN USO</w:t>
      </w:r>
    </w:p>
    <w:p w:rsidR="00A41A38" w:rsidRDefault="00A41A38"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BATERÍAS (1) 3 V LITIO (CR2032)</w:t>
      </w:r>
    </w:p>
    <w:p w:rsidR="00A41A38" w:rsidRDefault="00A41A38"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VIDA DE LA BATERÍA: APROXIMADAMENTE 2000 MEDICIONES</w:t>
      </w:r>
    </w:p>
    <w:p w:rsidR="00A41A38" w:rsidRDefault="00A41A38"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CONDICOINES DE ALMACENAMIENTO -25 c A 70 c</w:t>
      </w:r>
    </w:p>
    <w:p w:rsidR="00A41A38" w:rsidRDefault="00A41A38"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CAPACIDAD DE MEMORIA DE MÁS DE 100 RESULTADOS CON FECHA Y HORA.</w:t>
      </w:r>
    </w:p>
    <w:p w:rsidR="00B44FE0" w:rsidRDefault="00B44FE0" w:rsidP="00B44FE0">
      <w:pPr>
        <w:pStyle w:val="Default"/>
        <w:jc w:val="both"/>
        <w:rPr>
          <w:rFonts w:ascii="Calibri" w:hAnsi="Calibri" w:cs="Calibri"/>
          <w:color w:val="auto"/>
          <w:sz w:val="18"/>
          <w:szCs w:val="18"/>
          <w:lang w:val="es-ES_tradnl" w:eastAsia="es-ES"/>
        </w:rPr>
      </w:pPr>
    </w:p>
    <w:p w:rsidR="00B44FE0" w:rsidRDefault="00B44FE0" w:rsidP="00B44FE0">
      <w:pPr>
        <w:pStyle w:val="Default"/>
        <w:jc w:val="both"/>
        <w:rPr>
          <w:rFonts w:ascii="Calibri" w:hAnsi="Calibri" w:cs="Calibri"/>
          <w:color w:val="auto"/>
          <w:sz w:val="18"/>
          <w:szCs w:val="18"/>
          <w:lang w:val="es-ES_tradnl" w:eastAsia="es-ES"/>
        </w:rPr>
      </w:pPr>
    </w:p>
    <w:p w:rsidR="00B44FE0" w:rsidRDefault="00B44FE0" w:rsidP="00B44FE0">
      <w:pPr>
        <w:pStyle w:val="Default"/>
        <w:jc w:val="both"/>
        <w:rPr>
          <w:rFonts w:ascii="Calibri" w:hAnsi="Calibri" w:cs="Calibri"/>
          <w:color w:val="auto"/>
          <w:sz w:val="18"/>
          <w:szCs w:val="18"/>
          <w:lang w:val="es-ES_tradnl" w:eastAsia="es-ES"/>
        </w:rPr>
      </w:pPr>
    </w:p>
    <w:p w:rsidR="00B44FE0" w:rsidRDefault="00B44FE0" w:rsidP="00B44FE0">
      <w:pPr>
        <w:pStyle w:val="Default"/>
        <w:jc w:val="both"/>
        <w:rPr>
          <w:rFonts w:ascii="Calibri" w:hAnsi="Calibri" w:cs="Calibri"/>
          <w:color w:val="auto"/>
          <w:sz w:val="18"/>
          <w:szCs w:val="18"/>
          <w:lang w:val="es-ES_tradnl" w:eastAsia="es-ES"/>
        </w:rPr>
      </w:pPr>
    </w:p>
    <w:p w:rsidR="00B44FE0" w:rsidRDefault="00B44FE0" w:rsidP="00B44FE0">
      <w:pPr>
        <w:pStyle w:val="Default"/>
        <w:jc w:val="both"/>
        <w:rPr>
          <w:rFonts w:ascii="Calibri" w:hAnsi="Calibri" w:cs="Calibri"/>
          <w:color w:val="auto"/>
          <w:sz w:val="18"/>
          <w:szCs w:val="18"/>
          <w:lang w:val="es-ES_tradnl" w:eastAsia="es-ES"/>
        </w:rPr>
      </w:pPr>
    </w:p>
    <w:p w:rsidR="00B44FE0" w:rsidRDefault="00B44FE0" w:rsidP="00B44FE0">
      <w:pPr>
        <w:pStyle w:val="Default"/>
        <w:jc w:val="both"/>
        <w:rPr>
          <w:rFonts w:ascii="Calibri" w:hAnsi="Calibri" w:cs="Calibri"/>
          <w:color w:val="auto"/>
          <w:sz w:val="18"/>
          <w:szCs w:val="18"/>
          <w:lang w:val="es-ES_tradnl" w:eastAsia="es-ES"/>
        </w:rPr>
      </w:pPr>
    </w:p>
    <w:p w:rsidR="00B44FE0" w:rsidRDefault="00B44FE0" w:rsidP="00B44FE0">
      <w:pPr>
        <w:pStyle w:val="Default"/>
        <w:jc w:val="both"/>
        <w:rPr>
          <w:rFonts w:ascii="Calibri" w:hAnsi="Calibri" w:cs="Calibri"/>
          <w:color w:val="auto"/>
          <w:sz w:val="18"/>
          <w:szCs w:val="18"/>
          <w:lang w:val="es-ES_tradnl" w:eastAsia="es-ES"/>
        </w:rPr>
      </w:pPr>
    </w:p>
    <w:p w:rsidR="00B44FE0" w:rsidRDefault="00B44FE0" w:rsidP="00B44FE0">
      <w:pPr>
        <w:pStyle w:val="Default"/>
        <w:jc w:val="both"/>
        <w:rPr>
          <w:rFonts w:ascii="Calibri" w:hAnsi="Calibri" w:cs="Calibri"/>
          <w:color w:val="auto"/>
          <w:sz w:val="18"/>
          <w:szCs w:val="18"/>
          <w:lang w:val="es-ES_tradnl" w:eastAsia="es-ES"/>
        </w:rPr>
      </w:pPr>
    </w:p>
    <w:p w:rsidR="00B44FE0" w:rsidRDefault="00B44FE0" w:rsidP="00B44FE0">
      <w:pPr>
        <w:pStyle w:val="Default"/>
        <w:jc w:val="both"/>
        <w:rPr>
          <w:rFonts w:ascii="Calibri" w:hAnsi="Calibri" w:cs="Calibri"/>
          <w:color w:val="auto"/>
          <w:sz w:val="18"/>
          <w:szCs w:val="18"/>
          <w:lang w:val="es-ES_tradnl" w:eastAsia="es-ES"/>
        </w:rPr>
      </w:pPr>
    </w:p>
    <w:p w:rsidR="00B44FE0" w:rsidRDefault="00B44FE0" w:rsidP="00B44FE0">
      <w:pPr>
        <w:pStyle w:val="Default"/>
        <w:jc w:val="both"/>
        <w:rPr>
          <w:rFonts w:ascii="Calibri" w:hAnsi="Calibri" w:cs="Calibri"/>
          <w:color w:val="auto"/>
          <w:sz w:val="18"/>
          <w:szCs w:val="18"/>
          <w:lang w:val="es-ES_tradnl" w:eastAsia="es-ES"/>
        </w:rPr>
      </w:pPr>
    </w:p>
    <w:p w:rsidR="00B44FE0" w:rsidRDefault="00B44FE0" w:rsidP="00B44FE0">
      <w:pPr>
        <w:pStyle w:val="Default"/>
        <w:jc w:val="both"/>
        <w:rPr>
          <w:rFonts w:ascii="Calibri" w:hAnsi="Calibri" w:cs="Calibri"/>
          <w:color w:val="auto"/>
          <w:sz w:val="18"/>
          <w:szCs w:val="18"/>
          <w:lang w:val="es-ES_tradnl" w:eastAsia="es-ES"/>
        </w:rPr>
      </w:pPr>
    </w:p>
    <w:p w:rsidR="00B44FE0" w:rsidRDefault="00B44FE0" w:rsidP="00B44FE0">
      <w:pPr>
        <w:pStyle w:val="Default"/>
        <w:jc w:val="both"/>
        <w:rPr>
          <w:rFonts w:ascii="Calibri" w:hAnsi="Calibri" w:cs="Calibri"/>
          <w:color w:val="auto"/>
          <w:sz w:val="18"/>
          <w:szCs w:val="18"/>
          <w:lang w:val="es-ES_tradnl" w:eastAsia="es-ES"/>
        </w:rPr>
      </w:pPr>
    </w:p>
    <w:p w:rsidR="00B44FE0" w:rsidRDefault="00B44FE0" w:rsidP="00B44FE0">
      <w:pPr>
        <w:pStyle w:val="Default"/>
        <w:jc w:val="both"/>
        <w:rPr>
          <w:rFonts w:ascii="Calibri" w:hAnsi="Calibri" w:cs="Calibri"/>
          <w:color w:val="auto"/>
          <w:sz w:val="18"/>
          <w:szCs w:val="18"/>
          <w:lang w:val="es-ES_tradnl" w:eastAsia="es-ES"/>
        </w:rPr>
      </w:pPr>
    </w:p>
    <w:p w:rsidR="00B44FE0" w:rsidRDefault="00B44FE0" w:rsidP="00B44FE0">
      <w:pPr>
        <w:pStyle w:val="Default"/>
        <w:jc w:val="both"/>
        <w:rPr>
          <w:rFonts w:ascii="Calibri" w:hAnsi="Calibri" w:cs="Calibri"/>
          <w:color w:val="auto"/>
          <w:sz w:val="18"/>
          <w:szCs w:val="18"/>
          <w:lang w:val="es-ES_tradnl" w:eastAsia="es-ES"/>
        </w:rPr>
      </w:pPr>
    </w:p>
    <w:p w:rsidR="00B44FE0" w:rsidRDefault="00B44FE0" w:rsidP="00B44FE0">
      <w:pPr>
        <w:pStyle w:val="Default"/>
        <w:jc w:val="both"/>
        <w:rPr>
          <w:rFonts w:ascii="Calibri" w:hAnsi="Calibri" w:cs="Calibri"/>
          <w:color w:val="auto"/>
          <w:sz w:val="18"/>
          <w:szCs w:val="18"/>
          <w:lang w:val="es-ES_tradnl" w:eastAsia="es-ES"/>
        </w:rPr>
      </w:pPr>
    </w:p>
    <w:p w:rsidR="00B44FE0" w:rsidRDefault="00B44FE0" w:rsidP="00B44FE0">
      <w:pPr>
        <w:pStyle w:val="Default"/>
        <w:jc w:val="both"/>
        <w:rPr>
          <w:rFonts w:ascii="Calibri" w:hAnsi="Calibri" w:cs="Calibri"/>
          <w:color w:val="auto"/>
          <w:sz w:val="18"/>
          <w:szCs w:val="18"/>
          <w:lang w:val="es-ES_tradnl" w:eastAsia="es-ES"/>
        </w:rPr>
      </w:pPr>
    </w:p>
    <w:p w:rsidR="00B44FE0" w:rsidRDefault="00B44FE0" w:rsidP="00B44FE0">
      <w:pPr>
        <w:pStyle w:val="Default"/>
        <w:jc w:val="both"/>
        <w:rPr>
          <w:rFonts w:ascii="Calibri" w:hAnsi="Calibri" w:cs="Calibri"/>
          <w:color w:val="auto"/>
          <w:sz w:val="18"/>
          <w:szCs w:val="18"/>
          <w:lang w:val="es-ES_tradnl" w:eastAsia="es-ES"/>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50CE0" w:rsidP="009230E1">
            <w:pPr>
              <w:tabs>
                <w:tab w:val="right" w:pos="9923"/>
              </w:tabs>
              <w:ind w:right="142"/>
              <w:jc w:val="center"/>
              <w:rPr>
                <w:rFonts w:asciiTheme="minorHAnsi" w:hAnsiTheme="minorHAnsi"/>
                <w:b/>
                <w:sz w:val="16"/>
                <w:szCs w:val="16"/>
              </w:rPr>
            </w:pPr>
            <w:r>
              <w:rPr>
                <w:rFonts w:asciiTheme="minorHAnsi" w:hAnsiTheme="minorHAnsi"/>
                <w:b/>
                <w:sz w:val="16"/>
                <w:szCs w:val="16"/>
              </w:rPr>
              <w:t>PRUEBA</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E50CE0" w:rsidRDefault="00E1428C" w:rsidP="0015502A">
            <w:pPr>
              <w:tabs>
                <w:tab w:val="right" w:pos="9923"/>
              </w:tabs>
              <w:spacing w:before="120" w:after="120"/>
              <w:rPr>
                <w:rFonts w:asciiTheme="minorHAnsi" w:hAnsiTheme="minorHAnsi"/>
                <w:sz w:val="16"/>
                <w:szCs w:val="16"/>
                <w:highlight w:val="green"/>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bl>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2F02AA" w:rsidRDefault="002F02AA" w:rsidP="00E1428C">
      <w:pPr>
        <w:ind w:left="426"/>
        <w:jc w:val="center"/>
        <w:rPr>
          <w:rFonts w:ascii="Calibri" w:hAnsi="Calibri"/>
          <w:b/>
        </w:rPr>
      </w:pPr>
    </w:p>
    <w:p w:rsidR="002F02AA" w:rsidRDefault="002F02AA" w:rsidP="00E1428C">
      <w:pPr>
        <w:ind w:left="426"/>
        <w:jc w:val="center"/>
        <w:rPr>
          <w:rFonts w:ascii="Calibri" w:hAnsi="Calibri"/>
          <w:b/>
        </w:rPr>
      </w:pPr>
    </w:p>
    <w:p w:rsidR="002F02AA" w:rsidRDefault="002F02AA" w:rsidP="00E1428C">
      <w:pPr>
        <w:ind w:left="426"/>
        <w:jc w:val="center"/>
        <w:rPr>
          <w:rFonts w:ascii="Calibri" w:hAnsi="Calibri"/>
          <w:b/>
        </w:rPr>
      </w:pPr>
    </w:p>
    <w:p w:rsidR="002F02AA" w:rsidRDefault="002F02AA" w:rsidP="00E1428C">
      <w:pPr>
        <w:ind w:left="426"/>
        <w:jc w:val="center"/>
        <w:rPr>
          <w:rFonts w:ascii="Calibri" w:hAnsi="Calibri"/>
          <w:b/>
        </w:rPr>
      </w:pPr>
    </w:p>
    <w:p w:rsidR="00A00F2E" w:rsidRDefault="00A00F2E" w:rsidP="00E1428C">
      <w:pPr>
        <w:ind w:left="426"/>
        <w:jc w:val="center"/>
        <w:rPr>
          <w:rFonts w:ascii="Calibri" w:hAnsi="Calibri"/>
          <w:b/>
        </w:rPr>
      </w:pPr>
    </w:p>
    <w:p w:rsidR="002F02AA" w:rsidRDefault="002F02AA"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E50CE0">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F952DD">
              <w:rPr>
                <w:rFonts w:ascii="Calibri" w:hAnsi="Calibri"/>
                <w:b/>
                <w:bCs/>
              </w:rPr>
              <w:t>I03-2018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Default="00C96B24" w:rsidP="00C96B24">
      <w:pPr>
        <w:rPr>
          <w:rFonts w:ascii="Calibri" w:hAnsi="Calibri"/>
          <w:b/>
        </w:rPr>
      </w:pPr>
    </w:p>
    <w:p w:rsidR="00F07EFF" w:rsidRPr="00C96B24" w:rsidRDefault="00F07EFF"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F952DD">
              <w:rPr>
                <w:rFonts w:asciiTheme="minorHAnsi" w:hAnsiTheme="minorHAnsi" w:cs="Arial"/>
                <w:bCs/>
                <w:u w:val="single"/>
              </w:rPr>
              <w:t>I03-2018</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p w:rsidR="00D401C2" w:rsidRPr="0093321E" w:rsidRDefault="00D401C2" w:rsidP="002F5444">
            <w:pPr>
              <w:jc w:val="center"/>
              <w:rPr>
                <w:rFonts w:asciiTheme="minorHAnsi" w:hAnsiTheme="minorHAnsi"/>
              </w:rPr>
            </w:pPr>
          </w:p>
        </w:tc>
      </w:tr>
    </w:tbl>
    <w:p w:rsidR="00D401C2" w:rsidRPr="00D401C2" w:rsidRDefault="00D401C2" w:rsidP="00D401C2">
      <w:pPr>
        <w:ind w:left="851" w:right="51"/>
        <w:jc w:val="center"/>
        <w:rPr>
          <w:rFonts w:asciiTheme="minorHAnsi" w:hAnsiTheme="minorHAnsi" w:cs="Arial"/>
          <w:b/>
          <w:sz w:val="18"/>
          <w:szCs w:val="18"/>
        </w:rPr>
      </w:pPr>
    </w:p>
    <w:tbl>
      <w:tblPr>
        <w:tblW w:w="10837" w:type="dxa"/>
        <w:tblInd w:w="70" w:type="dxa"/>
        <w:tblBorders>
          <w:top w:val="single" w:sz="8"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757"/>
        <w:gridCol w:w="2126"/>
        <w:gridCol w:w="709"/>
        <w:gridCol w:w="141"/>
        <w:gridCol w:w="19"/>
        <w:gridCol w:w="1824"/>
        <w:gridCol w:w="1843"/>
        <w:gridCol w:w="1418"/>
      </w:tblGrid>
      <w:tr w:rsidR="00FA7748" w:rsidRPr="00D401C2" w:rsidTr="009D73C5">
        <w:trPr>
          <w:trHeight w:val="50"/>
        </w:trPr>
        <w:tc>
          <w:tcPr>
            <w:tcW w:w="2757" w:type="dxa"/>
            <w:shd w:val="clear" w:color="auto" w:fill="FFFFFF"/>
          </w:tcPr>
          <w:p w:rsidR="00D401C2" w:rsidRPr="00D401C2" w:rsidRDefault="00D401C2" w:rsidP="00D401C2">
            <w:pPr>
              <w:ind w:right="-116"/>
              <w:jc w:val="center"/>
              <w:rPr>
                <w:rFonts w:asciiTheme="minorHAnsi" w:hAnsiTheme="minorHAnsi" w:cs="Arial"/>
                <w:b/>
                <w:sz w:val="18"/>
                <w:szCs w:val="18"/>
              </w:rPr>
            </w:pPr>
            <w:r w:rsidRPr="00D401C2">
              <w:rPr>
                <w:rFonts w:asciiTheme="minorHAnsi" w:hAnsiTheme="minorHAnsi" w:cs="Arial"/>
                <w:b/>
                <w:sz w:val="18"/>
                <w:szCs w:val="18"/>
              </w:rPr>
              <w:t>(1)</w:t>
            </w:r>
          </w:p>
        </w:tc>
        <w:tc>
          <w:tcPr>
            <w:tcW w:w="2976" w:type="dxa"/>
            <w:gridSpan w:val="3"/>
            <w:shd w:val="clear" w:color="auto" w:fill="FFFFFF"/>
          </w:tcPr>
          <w:p w:rsidR="00D401C2" w:rsidRPr="00D401C2" w:rsidRDefault="00D401C2" w:rsidP="00D401C2">
            <w:pPr>
              <w:pStyle w:val="Ttulo8"/>
              <w:ind w:left="72" w:right="72"/>
              <w:rPr>
                <w:rFonts w:asciiTheme="minorHAnsi" w:hAnsiTheme="minorHAnsi" w:cs="Arial"/>
                <w:sz w:val="18"/>
                <w:szCs w:val="18"/>
              </w:rPr>
            </w:pPr>
            <w:r w:rsidRPr="00D401C2">
              <w:rPr>
                <w:rFonts w:asciiTheme="minorHAnsi" w:hAnsiTheme="minorHAnsi" w:cs="Arial"/>
                <w:sz w:val="18"/>
                <w:szCs w:val="18"/>
              </w:rPr>
              <w:t>(2)</w:t>
            </w:r>
          </w:p>
        </w:tc>
        <w:tc>
          <w:tcPr>
            <w:tcW w:w="1843" w:type="dxa"/>
            <w:gridSpan w:val="2"/>
            <w:shd w:val="clear" w:color="auto" w:fill="FFFFFF"/>
          </w:tcPr>
          <w:p w:rsidR="00D401C2" w:rsidRPr="00D401C2" w:rsidRDefault="00D401C2" w:rsidP="00D401C2">
            <w:pPr>
              <w:pStyle w:val="Ttulo8"/>
              <w:ind w:left="72" w:right="71"/>
              <w:rPr>
                <w:rFonts w:asciiTheme="minorHAnsi" w:hAnsiTheme="minorHAnsi" w:cs="Arial"/>
                <w:sz w:val="18"/>
                <w:szCs w:val="18"/>
              </w:rPr>
            </w:pPr>
            <w:r w:rsidRPr="00D401C2">
              <w:rPr>
                <w:rFonts w:asciiTheme="minorHAnsi" w:hAnsiTheme="minorHAnsi" w:cs="Arial"/>
                <w:sz w:val="18"/>
                <w:szCs w:val="18"/>
              </w:rPr>
              <w:t>(3)</w:t>
            </w:r>
          </w:p>
        </w:tc>
        <w:tc>
          <w:tcPr>
            <w:tcW w:w="1843" w:type="dxa"/>
            <w:shd w:val="clear" w:color="auto" w:fill="FFFFFF"/>
          </w:tcPr>
          <w:p w:rsidR="00D401C2" w:rsidRPr="00D401C2" w:rsidRDefault="00D401C2" w:rsidP="00D401C2">
            <w:pPr>
              <w:pStyle w:val="Ttulo8"/>
              <w:ind w:left="72" w:right="213"/>
              <w:rPr>
                <w:rFonts w:asciiTheme="minorHAnsi" w:hAnsiTheme="minorHAnsi" w:cs="Arial"/>
                <w:sz w:val="18"/>
                <w:szCs w:val="18"/>
              </w:rPr>
            </w:pPr>
            <w:r w:rsidRPr="00D401C2">
              <w:rPr>
                <w:rFonts w:asciiTheme="minorHAnsi" w:hAnsiTheme="minorHAnsi" w:cs="Arial"/>
                <w:sz w:val="18"/>
                <w:szCs w:val="18"/>
              </w:rPr>
              <w:t>(4)</w:t>
            </w:r>
          </w:p>
        </w:tc>
        <w:tc>
          <w:tcPr>
            <w:tcW w:w="1418" w:type="dxa"/>
            <w:shd w:val="clear" w:color="auto" w:fill="FFFFFF"/>
          </w:tcPr>
          <w:p w:rsidR="00D401C2" w:rsidRPr="00D401C2" w:rsidRDefault="00D401C2" w:rsidP="00D401C2">
            <w:pPr>
              <w:pStyle w:val="Ttulo8"/>
              <w:ind w:left="72" w:right="71"/>
              <w:rPr>
                <w:rFonts w:asciiTheme="minorHAnsi" w:hAnsiTheme="minorHAnsi" w:cs="Arial"/>
                <w:sz w:val="18"/>
                <w:szCs w:val="18"/>
              </w:rPr>
            </w:pPr>
            <w:r w:rsidRPr="00D401C2">
              <w:rPr>
                <w:rFonts w:asciiTheme="minorHAnsi" w:hAnsiTheme="minorHAnsi" w:cs="Arial"/>
                <w:sz w:val="18"/>
                <w:szCs w:val="18"/>
              </w:rPr>
              <w:t>(5)</w:t>
            </w:r>
          </w:p>
        </w:tc>
      </w:tr>
      <w:tr w:rsidR="00FA7748" w:rsidRPr="00CF1513" w:rsidTr="009D73C5">
        <w:trPr>
          <w:trHeight w:val="59"/>
        </w:trPr>
        <w:tc>
          <w:tcPr>
            <w:tcW w:w="2757" w:type="dxa"/>
            <w:shd w:val="clear" w:color="auto" w:fill="97E7E5"/>
            <w:vAlign w:val="center"/>
          </w:tcPr>
          <w:p w:rsidR="00D401C2" w:rsidRPr="004C216B" w:rsidRDefault="00D401C2" w:rsidP="00D401C2">
            <w:pPr>
              <w:ind w:right="-116"/>
              <w:jc w:val="center"/>
              <w:rPr>
                <w:rFonts w:asciiTheme="minorHAnsi" w:hAnsiTheme="minorHAnsi" w:cs="Arial"/>
                <w:b/>
                <w:sz w:val="16"/>
                <w:szCs w:val="16"/>
              </w:rPr>
            </w:pPr>
            <w:r w:rsidRPr="004C216B">
              <w:rPr>
                <w:rFonts w:asciiTheme="minorHAnsi" w:hAnsiTheme="minorHAnsi" w:cs="Arial"/>
                <w:b/>
                <w:sz w:val="16"/>
                <w:szCs w:val="16"/>
              </w:rPr>
              <w:t>EQUIPO</w:t>
            </w:r>
          </w:p>
        </w:tc>
        <w:tc>
          <w:tcPr>
            <w:tcW w:w="2976" w:type="dxa"/>
            <w:gridSpan w:val="3"/>
            <w:shd w:val="clear" w:color="auto" w:fill="97E7E5"/>
            <w:vAlign w:val="center"/>
          </w:tcPr>
          <w:p w:rsidR="00D401C2" w:rsidRPr="004C216B" w:rsidRDefault="00D401C2" w:rsidP="00D401C2">
            <w:pPr>
              <w:pStyle w:val="Ttulo8"/>
              <w:ind w:left="214" w:right="72"/>
              <w:rPr>
                <w:rFonts w:asciiTheme="minorHAnsi" w:hAnsiTheme="minorHAnsi" w:cs="Arial"/>
                <w:sz w:val="16"/>
                <w:szCs w:val="16"/>
              </w:rPr>
            </w:pPr>
            <w:r w:rsidRPr="004C216B">
              <w:rPr>
                <w:rFonts w:asciiTheme="minorHAnsi" w:hAnsiTheme="minorHAnsi" w:cs="Arial"/>
                <w:sz w:val="16"/>
                <w:szCs w:val="16"/>
              </w:rPr>
              <w:t>No. TOTAL DE PRUEBAS</w:t>
            </w:r>
          </w:p>
        </w:tc>
        <w:tc>
          <w:tcPr>
            <w:tcW w:w="1843" w:type="dxa"/>
            <w:gridSpan w:val="2"/>
            <w:shd w:val="clear" w:color="auto" w:fill="97E7E5"/>
            <w:vAlign w:val="center"/>
          </w:tcPr>
          <w:p w:rsidR="00D401C2" w:rsidRPr="004C216B" w:rsidRDefault="00D401C2" w:rsidP="00D401C2">
            <w:pPr>
              <w:pStyle w:val="Ttulo8"/>
              <w:ind w:left="72" w:right="71"/>
              <w:rPr>
                <w:rFonts w:asciiTheme="minorHAnsi" w:hAnsiTheme="minorHAnsi" w:cs="Arial"/>
                <w:sz w:val="16"/>
                <w:szCs w:val="16"/>
              </w:rPr>
            </w:pPr>
            <w:r w:rsidRPr="004C216B">
              <w:rPr>
                <w:rFonts w:asciiTheme="minorHAnsi" w:hAnsiTheme="minorHAnsi" w:cs="Arial"/>
                <w:sz w:val="16"/>
                <w:szCs w:val="16"/>
              </w:rPr>
              <w:t>COSTO POR PRUEBA  SIN I.V.A.</w:t>
            </w:r>
          </w:p>
        </w:tc>
        <w:tc>
          <w:tcPr>
            <w:tcW w:w="1843" w:type="dxa"/>
            <w:shd w:val="clear" w:color="auto" w:fill="97E7E5"/>
            <w:vAlign w:val="center"/>
          </w:tcPr>
          <w:p w:rsidR="00D401C2" w:rsidRPr="004C216B" w:rsidRDefault="00D401C2" w:rsidP="00D401C2">
            <w:pPr>
              <w:pStyle w:val="Ttulo8"/>
              <w:ind w:left="72" w:right="213"/>
              <w:rPr>
                <w:rFonts w:asciiTheme="minorHAnsi" w:hAnsiTheme="minorHAnsi" w:cs="Arial"/>
                <w:sz w:val="16"/>
                <w:szCs w:val="16"/>
              </w:rPr>
            </w:pPr>
            <w:r w:rsidRPr="004C216B">
              <w:rPr>
                <w:rFonts w:asciiTheme="minorHAnsi" w:hAnsiTheme="minorHAnsi" w:cs="Arial"/>
                <w:sz w:val="16"/>
                <w:szCs w:val="16"/>
              </w:rPr>
              <w:t>COSTO POR PRUEBA</w:t>
            </w:r>
          </w:p>
          <w:p w:rsidR="00D401C2" w:rsidRPr="004C216B" w:rsidRDefault="00D401C2" w:rsidP="00D401C2">
            <w:pPr>
              <w:pStyle w:val="Ttulo8"/>
              <w:ind w:left="72" w:right="213"/>
              <w:rPr>
                <w:rFonts w:asciiTheme="minorHAnsi" w:hAnsiTheme="minorHAnsi" w:cs="Arial"/>
                <w:sz w:val="16"/>
                <w:szCs w:val="16"/>
              </w:rPr>
            </w:pPr>
            <w:r w:rsidRPr="004C216B">
              <w:rPr>
                <w:rFonts w:asciiTheme="minorHAnsi" w:hAnsiTheme="minorHAnsi" w:cs="Arial"/>
                <w:sz w:val="16"/>
                <w:szCs w:val="16"/>
              </w:rPr>
              <w:t>CON I.V.A.</w:t>
            </w:r>
          </w:p>
        </w:tc>
        <w:tc>
          <w:tcPr>
            <w:tcW w:w="1418" w:type="dxa"/>
            <w:shd w:val="clear" w:color="auto" w:fill="97E7E5"/>
            <w:vAlign w:val="center"/>
          </w:tcPr>
          <w:p w:rsidR="00D401C2" w:rsidRPr="004C216B" w:rsidRDefault="00D401C2" w:rsidP="00D401C2">
            <w:pPr>
              <w:pStyle w:val="Ttulo8"/>
              <w:ind w:left="72" w:right="71"/>
              <w:rPr>
                <w:rFonts w:asciiTheme="minorHAnsi" w:hAnsiTheme="minorHAnsi" w:cs="Arial"/>
                <w:sz w:val="16"/>
                <w:szCs w:val="16"/>
              </w:rPr>
            </w:pPr>
            <w:r w:rsidRPr="004C216B">
              <w:rPr>
                <w:rFonts w:asciiTheme="minorHAnsi" w:hAnsiTheme="minorHAnsi" w:cs="Arial"/>
                <w:sz w:val="16"/>
                <w:szCs w:val="16"/>
              </w:rPr>
              <w:t>COSTO TOTAL</w:t>
            </w:r>
          </w:p>
          <w:p w:rsidR="00D401C2" w:rsidRPr="004C216B" w:rsidRDefault="00D401C2" w:rsidP="00D401C2">
            <w:pPr>
              <w:pStyle w:val="Ttulo8"/>
              <w:ind w:left="72" w:right="71"/>
              <w:rPr>
                <w:rFonts w:asciiTheme="minorHAnsi" w:hAnsiTheme="minorHAnsi" w:cs="Arial"/>
                <w:sz w:val="16"/>
                <w:szCs w:val="16"/>
              </w:rPr>
            </w:pPr>
            <w:r w:rsidRPr="004C216B">
              <w:rPr>
                <w:rFonts w:asciiTheme="minorHAnsi" w:hAnsiTheme="minorHAnsi" w:cs="Arial"/>
                <w:sz w:val="16"/>
                <w:szCs w:val="16"/>
              </w:rPr>
              <w:t>CON  I.V.A.</w:t>
            </w:r>
          </w:p>
          <w:p w:rsidR="00D401C2" w:rsidRPr="004C216B" w:rsidRDefault="00D401C2" w:rsidP="00D401C2">
            <w:pPr>
              <w:ind w:left="72" w:right="71"/>
              <w:jc w:val="center"/>
              <w:rPr>
                <w:rFonts w:asciiTheme="minorHAnsi" w:hAnsiTheme="minorHAnsi" w:cs="Arial"/>
                <w:b/>
                <w:sz w:val="16"/>
                <w:szCs w:val="16"/>
              </w:rPr>
            </w:pPr>
            <w:r w:rsidRPr="004C216B">
              <w:rPr>
                <w:rFonts w:asciiTheme="minorHAnsi" w:hAnsiTheme="minorHAnsi" w:cs="Arial"/>
                <w:b/>
                <w:sz w:val="16"/>
                <w:szCs w:val="16"/>
              </w:rPr>
              <w:t>(2 x 4)</w:t>
            </w:r>
          </w:p>
        </w:tc>
      </w:tr>
      <w:tr w:rsidR="00FA7748" w:rsidRPr="00CF1513" w:rsidTr="009D73C5">
        <w:tc>
          <w:tcPr>
            <w:tcW w:w="2757" w:type="dxa"/>
            <w:shd w:val="clear" w:color="auto" w:fill="FFFFFF"/>
            <w:vAlign w:val="center"/>
          </w:tcPr>
          <w:p w:rsidR="00D401C2" w:rsidRPr="00717F75" w:rsidRDefault="00D401C2" w:rsidP="00D401C2">
            <w:pPr>
              <w:ind w:right="72"/>
              <w:rPr>
                <w:rFonts w:asciiTheme="minorHAnsi" w:hAnsiTheme="minorHAnsi" w:cs="Arial"/>
                <w:sz w:val="16"/>
                <w:szCs w:val="16"/>
              </w:rPr>
            </w:pPr>
          </w:p>
        </w:tc>
        <w:tc>
          <w:tcPr>
            <w:tcW w:w="2976" w:type="dxa"/>
            <w:gridSpan w:val="3"/>
            <w:shd w:val="clear" w:color="auto" w:fill="FFFFFF"/>
          </w:tcPr>
          <w:p w:rsidR="00D401C2" w:rsidRDefault="00D401C2" w:rsidP="00D401C2">
            <w:pPr>
              <w:ind w:right="72"/>
              <w:jc w:val="both"/>
              <w:rPr>
                <w:rFonts w:asciiTheme="minorHAnsi" w:hAnsiTheme="minorHAnsi" w:cs="Arial"/>
                <w:sz w:val="14"/>
                <w:szCs w:val="14"/>
                <w:highlight w:val="yellow"/>
              </w:rPr>
            </w:pPr>
          </w:p>
          <w:p w:rsidR="00B21458" w:rsidRPr="002B292D" w:rsidRDefault="00B21458" w:rsidP="00D401C2">
            <w:pPr>
              <w:ind w:right="72"/>
              <w:jc w:val="both"/>
              <w:rPr>
                <w:rFonts w:asciiTheme="minorHAnsi" w:hAnsiTheme="minorHAnsi" w:cs="Arial"/>
                <w:sz w:val="14"/>
                <w:szCs w:val="14"/>
                <w:highlight w:val="yellow"/>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9D73C5">
        <w:tc>
          <w:tcPr>
            <w:tcW w:w="2757" w:type="dxa"/>
            <w:shd w:val="clear" w:color="auto" w:fill="FFFFFF"/>
            <w:vAlign w:val="center"/>
          </w:tcPr>
          <w:p w:rsidR="00D401C2" w:rsidRPr="00717F75" w:rsidRDefault="00D401C2" w:rsidP="00D401C2">
            <w:pPr>
              <w:ind w:right="72"/>
              <w:rPr>
                <w:rFonts w:asciiTheme="minorHAnsi" w:hAnsiTheme="minorHAnsi" w:cs="Arial"/>
                <w:sz w:val="16"/>
                <w:szCs w:val="16"/>
              </w:rPr>
            </w:pPr>
          </w:p>
        </w:tc>
        <w:tc>
          <w:tcPr>
            <w:tcW w:w="2976" w:type="dxa"/>
            <w:gridSpan w:val="3"/>
            <w:shd w:val="clear" w:color="auto" w:fill="FFFFFF"/>
          </w:tcPr>
          <w:p w:rsidR="00B21458" w:rsidRPr="002B292D" w:rsidRDefault="00B21458" w:rsidP="00D401C2">
            <w:pPr>
              <w:ind w:right="72"/>
              <w:jc w:val="both"/>
              <w:rPr>
                <w:rFonts w:asciiTheme="minorHAnsi" w:hAnsiTheme="minorHAnsi" w:cs="Arial"/>
                <w:sz w:val="14"/>
                <w:szCs w:val="14"/>
                <w:highlight w:val="yellow"/>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261823" w:rsidRPr="00CF1513" w:rsidTr="009D73C5">
        <w:tc>
          <w:tcPr>
            <w:tcW w:w="2757" w:type="dxa"/>
            <w:shd w:val="clear" w:color="auto" w:fill="FFFFFF"/>
            <w:vAlign w:val="center"/>
          </w:tcPr>
          <w:p w:rsidR="00D401C2" w:rsidRPr="00717F75" w:rsidRDefault="00D401C2" w:rsidP="00D401C2">
            <w:pPr>
              <w:pStyle w:val="Ttulo7"/>
              <w:ind w:right="72"/>
              <w:jc w:val="left"/>
              <w:rPr>
                <w:rFonts w:asciiTheme="minorHAnsi" w:hAnsiTheme="minorHAnsi" w:cs="Arial"/>
                <w:b w:val="0"/>
                <w:sz w:val="16"/>
                <w:szCs w:val="16"/>
              </w:rPr>
            </w:pPr>
          </w:p>
        </w:tc>
        <w:tc>
          <w:tcPr>
            <w:tcW w:w="2126" w:type="dxa"/>
            <w:tcBorders>
              <w:bottom w:val="single" w:sz="4" w:space="0" w:color="auto"/>
              <w:right w:val="single" w:sz="4" w:space="0" w:color="auto"/>
            </w:tcBorders>
            <w:shd w:val="clear" w:color="auto" w:fill="FFFFFF"/>
            <w:vAlign w:val="center"/>
          </w:tcPr>
          <w:p w:rsidR="00D401C2" w:rsidRPr="00261823" w:rsidRDefault="00D401C2" w:rsidP="00D401C2">
            <w:pPr>
              <w:ind w:right="72"/>
              <w:rPr>
                <w:rFonts w:asciiTheme="minorHAnsi" w:hAnsiTheme="minorHAnsi" w:cs="Arial"/>
                <w:sz w:val="14"/>
                <w:szCs w:val="14"/>
              </w:rPr>
            </w:pPr>
          </w:p>
        </w:tc>
        <w:tc>
          <w:tcPr>
            <w:tcW w:w="850" w:type="dxa"/>
            <w:gridSpan w:val="2"/>
            <w:tcBorders>
              <w:left w:val="single" w:sz="4" w:space="0" w:color="auto"/>
              <w:bottom w:val="single" w:sz="4" w:space="0" w:color="auto"/>
            </w:tcBorders>
            <w:shd w:val="clear" w:color="auto" w:fill="FFFFFF"/>
          </w:tcPr>
          <w:p w:rsidR="00D401C2" w:rsidRPr="00CF1513" w:rsidRDefault="00D401C2" w:rsidP="00D401C2">
            <w:pPr>
              <w:ind w:right="72"/>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261823" w:rsidRPr="00CF1513" w:rsidTr="009D73C5">
        <w:tc>
          <w:tcPr>
            <w:tcW w:w="2757" w:type="dxa"/>
            <w:tcBorders>
              <w:right w:val="single" w:sz="4" w:space="0" w:color="auto"/>
            </w:tcBorders>
            <w:shd w:val="clear" w:color="auto" w:fill="FFFFFF"/>
            <w:vAlign w:val="center"/>
          </w:tcPr>
          <w:p w:rsidR="00D401C2" w:rsidRPr="00717F75" w:rsidRDefault="00D401C2" w:rsidP="00D401C2">
            <w:pPr>
              <w:ind w:right="72"/>
              <w:rPr>
                <w:rFonts w:asciiTheme="minorHAnsi" w:hAnsiTheme="minorHAnsi" w:cs="Arial"/>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401C2" w:rsidRPr="00261823" w:rsidRDefault="00D401C2" w:rsidP="00D401C2">
            <w:pPr>
              <w:ind w:right="72"/>
              <w:rPr>
                <w:rFonts w:asciiTheme="minorHAnsi" w:hAnsiTheme="minorHAnsi" w:cs="Arial"/>
                <w:sz w:val="14"/>
                <w:szCs w:val="14"/>
                <w:lang w:val="es-E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401C2" w:rsidRPr="00CF1513" w:rsidRDefault="00D401C2" w:rsidP="00D401C2">
            <w:pPr>
              <w:ind w:right="72"/>
              <w:jc w:val="both"/>
              <w:rPr>
                <w:rFonts w:asciiTheme="minorHAnsi" w:hAnsiTheme="minorHAnsi" w:cs="Arial"/>
                <w:sz w:val="14"/>
                <w:szCs w:val="14"/>
                <w:lang w:val="es-ES"/>
              </w:rPr>
            </w:pPr>
          </w:p>
        </w:tc>
        <w:tc>
          <w:tcPr>
            <w:tcW w:w="1843" w:type="dxa"/>
            <w:gridSpan w:val="2"/>
            <w:tcBorders>
              <w:left w:val="single" w:sz="4" w:space="0" w:color="auto"/>
            </w:tcBorders>
            <w:shd w:val="clear" w:color="auto" w:fill="FFFFFF"/>
          </w:tcPr>
          <w:p w:rsidR="00D401C2" w:rsidRPr="00CF1513" w:rsidRDefault="00D401C2" w:rsidP="00D401C2">
            <w:pPr>
              <w:ind w:left="72" w:right="71"/>
              <w:jc w:val="both"/>
              <w:rPr>
                <w:rFonts w:asciiTheme="minorHAnsi" w:hAnsiTheme="minorHAnsi" w:cs="Arial"/>
                <w:sz w:val="16"/>
                <w:szCs w:val="16"/>
                <w:lang w:val="es-ES"/>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lang w:val="es-ES"/>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lang w:val="es-ES"/>
              </w:rPr>
            </w:pPr>
          </w:p>
        </w:tc>
      </w:tr>
      <w:tr w:rsidR="00261823" w:rsidRPr="00CF1513" w:rsidTr="009D73C5">
        <w:tc>
          <w:tcPr>
            <w:tcW w:w="2757" w:type="dxa"/>
            <w:shd w:val="clear" w:color="auto" w:fill="FFFFFF"/>
            <w:vAlign w:val="center"/>
          </w:tcPr>
          <w:p w:rsidR="00D401C2" w:rsidRPr="00717F75" w:rsidRDefault="00D401C2" w:rsidP="00D401C2">
            <w:pPr>
              <w:ind w:right="72"/>
              <w:rPr>
                <w:rFonts w:asciiTheme="minorHAnsi" w:hAnsiTheme="minorHAnsi" w:cs="Arial"/>
                <w:sz w:val="16"/>
                <w:szCs w:val="16"/>
              </w:rPr>
            </w:pPr>
          </w:p>
        </w:tc>
        <w:tc>
          <w:tcPr>
            <w:tcW w:w="2126" w:type="dxa"/>
            <w:tcBorders>
              <w:top w:val="single" w:sz="4" w:space="0" w:color="auto"/>
              <w:right w:val="single" w:sz="4" w:space="0" w:color="auto"/>
            </w:tcBorders>
            <w:shd w:val="clear" w:color="auto" w:fill="FFFFFF"/>
            <w:vAlign w:val="center"/>
          </w:tcPr>
          <w:p w:rsidR="00D401C2" w:rsidRPr="00261823" w:rsidRDefault="00D401C2" w:rsidP="00D401C2">
            <w:pPr>
              <w:ind w:right="72"/>
              <w:rPr>
                <w:rFonts w:asciiTheme="minorHAnsi" w:hAnsiTheme="minorHAnsi" w:cs="Arial"/>
                <w:sz w:val="14"/>
                <w:szCs w:val="14"/>
                <w:lang w:val="es-ES"/>
              </w:rPr>
            </w:pPr>
          </w:p>
        </w:tc>
        <w:tc>
          <w:tcPr>
            <w:tcW w:w="850" w:type="dxa"/>
            <w:gridSpan w:val="2"/>
            <w:tcBorders>
              <w:top w:val="single" w:sz="4" w:space="0" w:color="auto"/>
              <w:left w:val="single" w:sz="4" w:space="0" w:color="auto"/>
            </w:tcBorders>
            <w:shd w:val="clear" w:color="auto" w:fill="FFFFFF"/>
          </w:tcPr>
          <w:p w:rsidR="00D401C2" w:rsidRPr="00CF1513" w:rsidRDefault="00D401C2" w:rsidP="00D401C2">
            <w:pPr>
              <w:ind w:right="72"/>
              <w:jc w:val="both"/>
              <w:rPr>
                <w:rFonts w:asciiTheme="minorHAnsi" w:hAnsiTheme="minorHAnsi" w:cs="Arial"/>
                <w:sz w:val="14"/>
                <w:szCs w:val="14"/>
                <w:lang w:val="es-ES"/>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261823" w:rsidRPr="00CF1513" w:rsidTr="009D73C5">
        <w:tc>
          <w:tcPr>
            <w:tcW w:w="2757" w:type="dxa"/>
            <w:shd w:val="clear" w:color="auto" w:fill="FFFFFF"/>
            <w:vAlign w:val="center"/>
          </w:tcPr>
          <w:p w:rsidR="00D401C2" w:rsidRPr="00717F75" w:rsidRDefault="00D401C2" w:rsidP="00D401C2">
            <w:pPr>
              <w:ind w:right="72"/>
              <w:rPr>
                <w:rFonts w:asciiTheme="minorHAnsi" w:hAnsiTheme="minorHAnsi" w:cs="Arial"/>
                <w:sz w:val="16"/>
                <w:szCs w:val="16"/>
              </w:rPr>
            </w:pPr>
          </w:p>
        </w:tc>
        <w:tc>
          <w:tcPr>
            <w:tcW w:w="2126" w:type="dxa"/>
            <w:tcBorders>
              <w:right w:val="single" w:sz="4" w:space="0" w:color="auto"/>
            </w:tcBorders>
            <w:shd w:val="clear" w:color="auto" w:fill="FFFFFF"/>
            <w:vAlign w:val="center"/>
          </w:tcPr>
          <w:p w:rsidR="00D401C2" w:rsidRPr="002B292D" w:rsidRDefault="00D401C2" w:rsidP="00D401C2">
            <w:pPr>
              <w:ind w:right="72"/>
              <w:rPr>
                <w:rFonts w:asciiTheme="minorHAnsi" w:hAnsiTheme="minorHAnsi" w:cs="Arial"/>
                <w:sz w:val="14"/>
                <w:szCs w:val="14"/>
                <w:highlight w:val="yellow"/>
                <w:lang w:val="es-ES"/>
              </w:rPr>
            </w:pPr>
          </w:p>
        </w:tc>
        <w:tc>
          <w:tcPr>
            <w:tcW w:w="850" w:type="dxa"/>
            <w:gridSpan w:val="2"/>
            <w:tcBorders>
              <w:left w:val="single" w:sz="4" w:space="0" w:color="auto"/>
              <w:right w:val="single" w:sz="4" w:space="0" w:color="auto"/>
            </w:tcBorders>
            <w:shd w:val="clear" w:color="auto" w:fill="FFFFFF"/>
          </w:tcPr>
          <w:p w:rsidR="00D401C2" w:rsidRPr="00CF1513" w:rsidRDefault="00D401C2" w:rsidP="00D401C2">
            <w:pPr>
              <w:ind w:right="72"/>
              <w:jc w:val="both"/>
              <w:rPr>
                <w:rFonts w:asciiTheme="minorHAnsi" w:hAnsiTheme="minorHAnsi" w:cs="Arial"/>
                <w:sz w:val="14"/>
                <w:szCs w:val="14"/>
                <w:lang w:val="es-ES"/>
              </w:rPr>
            </w:pPr>
          </w:p>
        </w:tc>
        <w:tc>
          <w:tcPr>
            <w:tcW w:w="1843" w:type="dxa"/>
            <w:gridSpan w:val="2"/>
            <w:tcBorders>
              <w:left w:val="single" w:sz="4" w:space="0" w:color="auto"/>
            </w:tcBorders>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9D73C5">
        <w:trPr>
          <w:trHeight w:val="48"/>
        </w:trPr>
        <w:tc>
          <w:tcPr>
            <w:tcW w:w="2757" w:type="dxa"/>
            <w:shd w:val="clear" w:color="auto" w:fill="FFFFFF"/>
            <w:vAlign w:val="center"/>
          </w:tcPr>
          <w:p w:rsidR="00FA7748" w:rsidRPr="00D013E0" w:rsidRDefault="00FA7748" w:rsidP="00D401C2">
            <w:pPr>
              <w:ind w:right="72"/>
              <w:rPr>
                <w:rFonts w:asciiTheme="minorHAnsi" w:hAnsiTheme="minorHAnsi" w:cs="Arial"/>
                <w:color w:val="000000"/>
                <w:sz w:val="16"/>
                <w:szCs w:val="16"/>
              </w:rPr>
            </w:pPr>
          </w:p>
        </w:tc>
        <w:tc>
          <w:tcPr>
            <w:tcW w:w="2976" w:type="dxa"/>
            <w:gridSpan w:val="3"/>
            <w:shd w:val="clear" w:color="auto" w:fill="FFFFFF"/>
          </w:tcPr>
          <w:p w:rsidR="00FA7748" w:rsidRPr="00D013E0" w:rsidRDefault="00FA7748" w:rsidP="00D401C2">
            <w:pPr>
              <w:jc w:val="both"/>
              <w:rPr>
                <w:rFonts w:asciiTheme="minorHAnsi" w:hAnsiTheme="minorHAnsi" w:cs="Arial"/>
                <w:color w:val="000000"/>
                <w:sz w:val="14"/>
                <w:szCs w:val="14"/>
                <w:lang w:val="es-MX" w:eastAsia="es-MX"/>
              </w:rPr>
            </w:pPr>
          </w:p>
        </w:tc>
        <w:tc>
          <w:tcPr>
            <w:tcW w:w="1843" w:type="dxa"/>
            <w:gridSpan w:val="2"/>
            <w:shd w:val="clear" w:color="auto" w:fill="FFFFFF"/>
          </w:tcPr>
          <w:p w:rsidR="00FA7748" w:rsidRPr="00CF1513" w:rsidRDefault="00FA7748" w:rsidP="00D401C2">
            <w:pPr>
              <w:ind w:left="72" w:right="71"/>
              <w:jc w:val="both"/>
              <w:rPr>
                <w:rFonts w:asciiTheme="minorHAnsi" w:hAnsiTheme="minorHAnsi" w:cs="Arial"/>
                <w:sz w:val="16"/>
                <w:szCs w:val="16"/>
              </w:rPr>
            </w:pPr>
          </w:p>
        </w:tc>
        <w:tc>
          <w:tcPr>
            <w:tcW w:w="1843" w:type="dxa"/>
            <w:shd w:val="clear" w:color="auto" w:fill="FFFFFF"/>
          </w:tcPr>
          <w:p w:rsidR="00FA7748" w:rsidRPr="00CF1513" w:rsidRDefault="00FA7748" w:rsidP="00D401C2">
            <w:pPr>
              <w:ind w:left="72" w:right="213"/>
              <w:jc w:val="both"/>
              <w:rPr>
                <w:rFonts w:asciiTheme="minorHAnsi" w:hAnsiTheme="minorHAnsi" w:cs="Arial"/>
                <w:sz w:val="16"/>
                <w:szCs w:val="16"/>
              </w:rPr>
            </w:pPr>
          </w:p>
        </w:tc>
        <w:tc>
          <w:tcPr>
            <w:tcW w:w="1418" w:type="dxa"/>
            <w:shd w:val="clear" w:color="auto" w:fill="FFFFFF"/>
          </w:tcPr>
          <w:p w:rsidR="00FA7748" w:rsidRPr="00CF1513" w:rsidRDefault="00FA7748" w:rsidP="00D401C2">
            <w:pPr>
              <w:ind w:left="72" w:right="71"/>
              <w:jc w:val="both"/>
              <w:rPr>
                <w:rFonts w:asciiTheme="minorHAnsi" w:hAnsiTheme="minorHAnsi" w:cs="Arial"/>
                <w:sz w:val="16"/>
                <w:szCs w:val="16"/>
              </w:rPr>
            </w:pPr>
          </w:p>
        </w:tc>
      </w:tr>
      <w:tr w:rsidR="00FA7748" w:rsidRPr="00CF1513" w:rsidTr="009D73C5">
        <w:tc>
          <w:tcPr>
            <w:tcW w:w="2757" w:type="dxa"/>
            <w:shd w:val="clear" w:color="auto" w:fill="FFFFFF"/>
            <w:vAlign w:val="center"/>
          </w:tcPr>
          <w:p w:rsidR="00D401C2" w:rsidRPr="00D013E0" w:rsidRDefault="00D401C2" w:rsidP="00D401C2">
            <w:pPr>
              <w:ind w:right="72"/>
              <w:rPr>
                <w:rFonts w:asciiTheme="minorHAnsi" w:hAnsiTheme="minorHAnsi" w:cs="Arial"/>
                <w:sz w:val="16"/>
                <w:szCs w:val="16"/>
              </w:rPr>
            </w:pPr>
          </w:p>
        </w:tc>
        <w:tc>
          <w:tcPr>
            <w:tcW w:w="2976" w:type="dxa"/>
            <w:gridSpan w:val="3"/>
            <w:shd w:val="clear" w:color="auto" w:fill="FFFFFF"/>
          </w:tcPr>
          <w:p w:rsidR="00D401C2" w:rsidRPr="00D013E0" w:rsidRDefault="00D401C2" w:rsidP="00D401C2">
            <w:pPr>
              <w:ind w:right="72"/>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9D73C5">
        <w:tc>
          <w:tcPr>
            <w:tcW w:w="2757" w:type="dxa"/>
            <w:shd w:val="clear" w:color="auto" w:fill="FFFFFF"/>
            <w:vAlign w:val="center"/>
          </w:tcPr>
          <w:p w:rsidR="00D401C2" w:rsidRPr="00D013E0" w:rsidRDefault="00D401C2" w:rsidP="00D401C2">
            <w:pPr>
              <w:ind w:right="72"/>
              <w:rPr>
                <w:rFonts w:asciiTheme="minorHAnsi" w:hAnsiTheme="minorHAnsi" w:cs="Arial"/>
                <w:sz w:val="16"/>
                <w:szCs w:val="16"/>
              </w:rPr>
            </w:pPr>
          </w:p>
        </w:tc>
        <w:tc>
          <w:tcPr>
            <w:tcW w:w="2976" w:type="dxa"/>
            <w:gridSpan w:val="3"/>
            <w:shd w:val="clear" w:color="auto" w:fill="FFFFFF"/>
          </w:tcPr>
          <w:p w:rsidR="00D401C2" w:rsidRPr="00D013E0" w:rsidRDefault="00D401C2" w:rsidP="00D401C2">
            <w:pPr>
              <w:ind w:right="72"/>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9D73C5">
        <w:tc>
          <w:tcPr>
            <w:tcW w:w="2757" w:type="dxa"/>
            <w:shd w:val="clear" w:color="auto" w:fill="FFFFFF"/>
            <w:vAlign w:val="center"/>
          </w:tcPr>
          <w:p w:rsidR="00D401C2" w:rsidRPr="00D013E0" w:rsidRDefault="00D401C2" w:rsidP="00D401C2">
            <w:pPr>
              <w:ind w:right="72"/>
              <w:rPr>
                <w:rFonts w:asciiTheme="minorHAnsi" w:hAnsiTheme="minorHAnsi" w:cs="Arial"/>
                <w:sz w:val="16"/>
                <w:szCs w:val="16"/>
              </w:rPr>
            </w:pPr>
          </w:p>
        </w:tc>
        <w:tc>
          <w:tcPr>
            <w:tcW w:w="2976" w:type="dxa"/>
            <w:gridSpan w:val="3"/>
            <w:shd w:val="clear" w:color="auto" w:fill="FFFFFF"/>
          </w:tcPr>
          <w:p w:rsidR="00D401C2" w:rsidRPr="00D013E0" w:rsidRDefault="00D401C2" w:rsidP="00D401C2">
            <w:pPr>
              <w:ind w:right="72"/>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9D73C5">
        <w:tc>
          <w:tcPr>
            <w:tcW w:w="2757" w:type="dxa"/>
            <w:shd w:val="clear" w:color="auto" w:fill="FFFFFF"/>
            <w:vAlign w:val="center"/>
          </w:tcPr>
          <w:p w:rsidR="00D401C2" w:rsidRPr="00D013E0" w:rsidRDefault="00D401C2" w:rsidP="00D401C2">
            <w:pPr>
              <w:ind w:right="72"/>
              <w:rPr>
                <w:rFonts w:asciiTheme="minorHAnsi" w:hAnsiTheme="minorHAnsi" w:cs="Arial"/>
                <w:color w:val="000000"/>
                <w:sz w:val="16"/>
                <w:szCs w:val="16"/>
              </w:rPr>
            </w:pPr>
          </w:p>
        </w:tc>
        <w:tc>
          <w:tcPr>
            <w:tcW w:w="2976" w:type="dxa"/>
            <w:gridSpan w:val="3"/>
            <w:shd w:val="clear" w:color="auto" w:fill="FFFFFF"/>
          </w:tcPr>
          <w:p w:rsidR="00D401C2" w:rsidRPr="00D013E0" w:rsidRDefault="00D401C2" w:rsidP="00D401C2">
            <w:pPr>
              <w:ind w:right="-518"/>
              <w:jc w:val="both"/>
              <w:rPr>
                <w:rFonts w:asciiTheme="minorHAnsi" w:hAnsiTheme="minorHAnsi" w:cs="Arial"/>
                <w:color w:val="000000"/>
                <w:sz w:val="14"/>
                <w:szCs w:val="14"/>
              </w:rPr>
            </w:pPr>
          </w:p>
        </w:tc>
        <w:tc>
          <w:tcPr>
            <w:tcW w:w="1843" w:type="dxa"/>
            <w:gridSpan w:val="2"/>
            <w:shd w:val="clear" w:color="auto" w:fill="FFFFFF"/>
          </w:tcPr>
          <w:p w:rsidR="00D401C2" w:rsidRPr="00CF1513" w:rsidRDefault="00D401C2" w:rsidP="00D401C2">
            <w:pPr>
              <w:ind w:right="-518"/>
              <w:jc w:val="both"/>
              <w:rPr>
                <w:rFonts w:asciiTheme="minorHAnsi" w:hAnsiTheme="minorHAnsi" w:cs="Arial"/>
                <w:color w:val="000000"/>
                <w:sz w:val="16"/>
                <w:szCs w:val="16"/>
              </w:rPr>
            </w:pPr>
          </w:p>
        </w:tc>
        <w:tc>
          <w:tcPr>
            <w:tcW w:w="1843" w:type="dxa"/>
            <w:shd w:val="clear" w:color="auto" w:fill="FFFFFF"/>
          </w:tcPr>
          <w:p w:rsidR="00D401C2" w:rsidRPr="00CF1513" w:rsidRDefault="00D401C2" w:rsidP="00D401C2">
            <w:pPr>
              <w:ind w:right="-518"/>
              <w:jc w:val="both"/>
              <w:rPr>
                <w:rFonts w:asciiTheme="minorHAnsi" w:hAnsiTheme="minorHAnsi" w:cs="Arial"/>
                <w:color w:val="000000"/>
                <w:sz w:val="16"/>
                <w:szCs w:val="16"/>
              </w:rPr>
            </w:pPr>
          </w:p>
        </w:tc>
        <w:tc>
          <w:tcPr>
            <w:tcW w:w="1418" w:type="dxa"/>
            <w:shd w:val="clear" w:color="auto" w:fill="FFFFFF"/>
          </w:tcPr>
          <w:p w:rsidR="00D401C2" w:rsidRPr="00CF1513" w:rsidRDefault="00D401C2" w:rsidP="00D401C2">
            <w:pPr>
              <w:ind w:right="-518"/>
              <w:jc w:val="both"/>
              <w:rPr>
                <w:rFonts w:asciiTheme="minorHAnsi" w:hAnsiTheme="minorHAnsi" w:cs="Arial"/>
                <w:color w:val="000000"/>
                <w:sz w:val="16"/>
                <w:szCs w:val="16"/>
              </w:rPr>
            </w:pPr>
          </w:p>
        </w:tc>
      </w:tr>
      <w:tr w:rsidR="00FA7748" w:rsidRPr="00CF1513" w:rsidTr="009D73C5">
        <w:tc>
          <w:tcPr>
            <w:tcW w:w="2757" w:type="dxa"/>
            <w:shd w:val="clear" w:color="auto" w:fill="FFFFFF"/>
            <w:vAlign w:val="center"/>
          </w:tcPr>
          <w:p w:rsidR="00D401C2" w:rsidRPr="00D013E0" w:rsidRDefault="00D401C2" w:rsidP="00D401C2">
            <w:pPr>
              <w:ind w:right="72"/>
              <w:rPr>
                <w:rFonts w:asciiTheme="minorHAnsi" w:hAnsiTheme="minorHAnsi" w:cs="Arial"/>
                <w:color w:val="000000"/>
                <w:sz w:val="16"/>
                <w:szCs w:val="16"/>
              </w:rPr>
            </w:pPr>
          </w:p>
        </w:tc>
        <w:tc>
          <w:tcPr>
            <w:tcW w:w="2976" w:type="dxa"/>
            <w:gridSpan w:val="3"/>
            <w:shd w:val="clear" w:color="auto" w:fill="FFFFFF"/>
          </w:tcPr>
          <w:p w:rsidR="00D401C2" w:rsidRPr="00D013E0" w:rsidRDefault="00D401C2" w:rsidP="00D401C2">
            <w:pPr>
              <w:ind w:right="-518"/>
              <w:jc w:val="both"/>
              <w:rPr>
                <w:rFonts w:asciiTheme="minorHAnsi" w:hAnsiTheme="minorHAnsi" w:cs="Arial"/>
                <w:color w:val="000000"/>
                <w:sz w:val="14"/>
                <w:szCs w:val="14"/>
              </w:rPr>
            </w:pPr>
          </w:p>
        </w:tc>
        <w:tc>
          <w:tcPr>
            <w:tcW w:w="1843" w:type="dxa"/>
            <w:gridSpan w:val="2"/>
            <w:shd w:val="clear" w:color="auto" w:fill="FFFFFF"/>
          </w:tcPr>
          <w:p w:rsidR="00D401C2" w:rsidRPr="00CF1513" w:rsidRDefault="00D401C2" w:rsidP="00D401C2">
            <w:pPr>
              <w:ind w:right="-518"/>
              <w:jc w:val="both"/>
              <w:rPr>
                <w:rFonts w:asciiTheme="minorHAnsi" w:hAnsiTheme="minorHAnsi" w:cs="Arial"/>
                <w:color w:val="000000"/>
                <w:sz w:val="16"/>
                <w:szCs w:val="16"/>
              </w:rPr>
            </w:pPr>
          </w:p>
        </w:tc>
        <w:tc>
          <w:tcPr>
            <w:tcW w:w="1843" w:type="dxa"/>
            <w:shd w:val="clear" w:color="auto" w:fill="FFFFFF"/>
          </w:tcPr>
          <w:p w:rsidR="00D401C2" w:rsidRPr="00CF1513" w:rsidRDefault="00D401C2" w:rsidP="00D401C2">
            <w:pPr>
              <w:ind w:right="-518"/>
              <w:jc w:val="both"/>
              <w:rPr>
                <w:rFonts w:asciiTheme="minorHAnsi" w:hAnsiTheme="minorHAnsi" w:cs="Arial"/>
                <w:color w:val="000000"/>
                <w:sz w:val="16"/>
                <w:szCs w:val="16"/>
              </w:rPr>
            </w:pPr>
          </w:p>
        </w:tc>
        <w:tc>
          <w:tcPr>
            <w:tcW w:w="1418" w:type="dxa"/>
            <w:shd w:val="clear" w:color="auto" w:fill="FFFFFF"/>
          </w:tcPr>
          <w:p w:rsidR="00D401C2" w:rsidRPr="00CF1513" w:rsidRDefault="00D401C2" w:rsidP="00D401C2">
            <w:pPr>
              <w:ind w:right="-518"/>
              <w:jc w:val="both"/>
              <w:rPr>
                <w:rFonts w:asciiTheme="minorHAnsi" w:hAnsiTheme="minorHAnsi" w:cs="Arial"/>
                <w:color w:val="000000"/>
                <w:sz w:val="16"/>
                <w:szCs w:val="16"/>
              </w:rPr>
            </w:pPr>
          </w:p>
        </w:tc>
      </w:tr>
      <w:tr w:rsidR="00FA7748" w:rsidRPr="00CF1513" w:rsidTr="009D73C5">
        <w:tc>
          <w:tcPr>
            <w:tcW w:w="2757" w:type="dxa"/>
            <w:shd w:val="clear" w:color="auto" w:fill="FFFFFF"/>
            <w:vAlign w:val="center"/>
          </w:tcPr>
          <w:p w:rsidR="00D401C2" w:rsidRPr="00D013E0" w:rsidRDefault="00D401C2" w:rsidP="00D401C2">
            <w:pPr>
              <w:ind w:right="72"/>
              <w:rPr>
                <w:rFonts w:asciiTheme="minorHAnsi" w:hAnsiTheme="minorHAnsi" w:cs="Arial"/>
                <w:sz w:val="16"/>
                <w:szCs w:val="16"/>
              </w:rPr>
            </w:pPr>
          </w:p>
        </w:tc>
        <w:tc>
          <w:tcPr>
            <w:tcW w:w="2976" w:type="dxa"/>
            <w:gridSpan w:val="3"/>
            <w:shd w:val="clear" w:color="auto" w:fill="FFFFFF"/>
          </w:tcPr>
          <w:p w:rsidR="00D401C2" w:rsidRPr="00D013E0" w:rsidRDefault="00D401C2" w:rsidP="00D401C2">
            <w:pPr>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jc w:val="both"/>
              <w:rPr>
                <w:rFonts w:asciiTheme="minorHAnsi" w:hAnsiTheme="minorHAnsi" w:cs="Arial"/>
                <w:sz w:val="16"/>
                <w:szCs w:val="16"/>
              </w:rPr>
            </w:pPr>
          </w:p>
        </w:tc>
        <w:tc>
          <w:tcPr>
            <w:tcW w:w="1843" w:type="dxa"/>
            <w:shd w:val="clear" w:color="auto" w:fill="FFFFFF"/>
          </w:tcPr>
          <w:p w:rsidR="00D401C2" w:rsidRPr="00CF1513" w:rsidRDefault="00D401C2" w:rsidP="00D401C2">
            <w:pPr>
              <w:jc w:val="both"/>
              <w:rPr>
                <w:rFonts w:asciiTheme="minorHAnsi" w:hAnsiTheme="minorHAnsi" w:cs="Arial"/>
                <w:sz w:val="16"/>
                <w:szCs w:val="16"/>
              </w:rPr>
            </w:pPr>
          </w:p>
        </w:tc>
        <w:tc>
          <w:tcPr>
            <w:tcW w:w="1418" w:type="dxa"/>
            <w:shd w:val="clear" w:color="auto" w:fill="FFFFFF"/>
          </w:tcPr>
          <w:p w:rsidR="00D401C2" w:rsidRPr="00CF1513" w:rsidRDefault="00D401C2" w:rsidP="00D401C2">
            <w:pPr>
              <w:jc w:val="both"/>
              <w:rPr>
                <w:rFonts w:asciiTheme="minorHAnsi" w:hAnsiTheme="minorHAnsi" w:cs="Arial"/>
                <w:sz w:val="16"/>
                <w:szCs w:val="16"/>
              </w:rPr>
            </w:pPr>
          </w:p>
        </w:tc>
      </w:tr>
      <w:tr w:rsidR="00FA7748" w:rsidRPr="00CF1513" w:rsidTr="009D73C5">
        <w:trPr>
          <w:trHeight w:val="424"/>
        </w:trPr>
        <w:tc>
          <w:tcPr>
            <w:tcW w:w="2757" w:type="dxa"/>
            <w:shd w:val="clear" w:color="auto" w:fill="FFFFFF"/>
            <w:vAlign w:val="center"/>
          </w:tcPr>
          <w:p w:rsidR="00D401C2" w:rsidRPr="00D013E0" w:rsidRDefault="00D401C2" w:rsidP="00D401C2">
            <w:pPr>
              <w:ind w:right="72"/>
              <w:rPr>
                <w:rFonts w:asciiTheme="minorHAnsi" w:hAnsiTheme="minorHAnsi" w:cs="Arial"/>
                <w:sz w:val="16"/>
                <w:szCs w:val="16"/>
              </w:rPr>
            </w:pPr>
          </w:p>
        </w:tc>
        <w:tc>
          <w:tcPr>
            <w:tcW w:w="2976" w:type="dxa"/>
            <w:gridSpan w:val="3"/>
            <w:shd w:val="clear" w:color="auto" w:fill="FFFFFF"/>
          </w:tcPr>
          <w:p w:rsidR="00D401C2" w:rsidRPr="00D013E0" w:rsidRDefault="00D401C2" w:rsidP="00D401C2">
            <w:pPr>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jc w:val="both"/>
              <w:rPr>
                <w:rFonts w:asciiTheme="minorHAnsi" w:hAnsiTheme="minorHAnsi" w:cs="Arial"/>
                <w:sz w:val="16"/>
                <w:szCs w:val="16"/>
              </w:rPr>
            </w:pPr>
          </w:p>
        </w:tc>
        <w:tc>
          <w:tcPr>
            <w:tcW w:w="1843" w:type="dxa"/>
            <w:shd w:val="clear" w:color="auto" w:fill="FFFFFF"/>
          </w:tcPr>
          <w:p w:rsidR="00D401C2" w:rsidRPr="00CF1513" w:rsidRDefault="00D401C2" w:rsidP="00D401C2">
            <w:pPr>
              <w:jc w:val="both"/>
              <w:rPr>
                <w:rFonts w:asciiTheme="minorHAnsi" w:hAnsiTheme="minorHAnsi" w:cs="Arial"/>
                <w:sz w:val="16"/>
                <w:szCs w:val="16"/>
              </w:rPr>
            </w:pPr>
          </w:p>
        </w:tc>
        <w:tc>
          <w:tcPr>
            <w:tcW w:w="1418" w:type="dxa"/>
            <w:shd w:val="clear" w:color="auto" w:fill="FFFFFF"/>
          </w:tcPr>
          <w:p w:rsidR="00D401C2" w:rsidRPr="00CF1513" w:rsidRDefault="00D401C2" w:rsidP="00D401C2">
            <w:pPr>
              <w:jc w:val="both"/>
              <w:rPr>
                <w:rFonts w:asciiTheme="minorHAnsi" w:hAnsiTheme="minorHAnsi" w:cs="Arial"/>
                <w:sz w:val="16"/>
                <w:szCs w:val="16"/>
              </w:rPr>
            </w:pPr>
          </w:p>
        </w:tc>
      </w:tr>
      <w:tr w:rsidR="00FA7748" w:rsidRPr="00CF1513" w:rsidTr="009D73C5">
        <w:trPr>
          <w:trHeight w:val="543"/>
        </w:trPr>
        <w:tc>
          <w:tcPr>
            <w:tcW w:w="2757" w:type="dxa"/>
            <w:shd w:val="clear" w:color="auto" w:fill="FFFFFF"/>
            <w:vAlign w:val="center"/>
          </w:tcPr>
          <w:p w:rsidR="00D401C2" w:rsidRPr="00D013E0" w:rsidRDefault="00D401C2" w:rsidP="00D401C2">
            <w:pPr>
              <w:ind w:right="72"/>
              <w:rPr>
                <w:rFonts w:asciiTheme="minorHAnsi" w:hAnsiTheme="minorHAnsi" w:cs="Arial"/>
                <w:sz w:val="16"/>
                <w:szCs w:val="16"/>
              </w:rPr>
            </w:pPr>
          </w:p>
        </w:tc>
        <w:tc>
          <w:tcPr>
            <w:tcW w:w="2835" w:type="dxa"/>
            <w:gridSpan w:val="2"/>
            <w:tcBorders>
              <w:right w:val="single" w:sz="4" w:space="0" w:color="auto"/>
            </w:tcBorders>
            <w:shd w:val="clear" w:color="auto" w:fill="FFFFFF"/>
          </w:tcPr>
          <w:p w:rsidR="00D401C2" w:rsidRPr="00D013E0" w:rsidRDefault="00D401C2" w:rsidP="00D401C2">
            <w:pPr>
              <w:jc w:val="both"/>
              <w:rPr>
                <w:rFonts w:asciiTheme="minorHAnsi" w:hAnsiTheme="minorHAnsi" w:cs="Arial"/>
                <w:color w:val="000000"/>
                <w:sz w:val="14"/>
                <w:szCs w:val="14"/>
                <w:lang w:val="es-MX" w:eastAsia="es-MX"/>
              </w:rPr>
            </w:pPr>
          </w:p>
        </w:tc>
        <w:tc>
          <w:tcPr>
            <w:tcW w:w="160" w:type="dxa"/>
            <w:gridSpan w:val="2"/>
            <w:tcBorders>
              <w:left w:val="single" w:sz="4" w:space="0" w:color="auto"/>
            </w:tcBorders>
            <w:shd w:val="clear" w:color="auto" w:fill="FFFFFF"/>
          </w:tcPr>
          <w:p w:rsidR="00D401C2" w:rsidRPr="00CF1513" w:rsidRDefault="00D401C2" w:rsidP="00D401C2">
            <w:pPr>
              <w:jc w:val="both"/>
              <w:rPr>
                <w:rFonts w:asciiTheme="minorHAnsi" w:hAnsiTheme="minorHAnsi" w:cs="Arial"/>
                <w:color w:val="000000"/>
                <w:sz w:val="14"/>
                <w:szCs w:val="14"/>
                <w:lang w:val="es-MX" w:eastAsia="es-MX"/>
              </w:rPr>
            </w:pPr>
          </w:p>
        </w:tc>
        <w:tc>
          <w:tcPr>
            <w:tcW w:w="1824" w:type="dxa"/>
            <w:shd w:val="clear" w:color="auto" w:fill="FFFFFF"/>
          </w:tcPr>
          <w:p w:rsidR="00D401C2" w:rsidRPr="00CF1513" w:rsidRDefault="00D401C2" w:rsidP="00D401C2">
            <w:pPr>
              <w:jc w:val="both"/>
              <w:rPr>
                <w:rFonts w:asciiTheme="minorHAnsi" w:hAnsiTheme="minorHAnsi" w:cs="Arial"/>
                <w:sz w:val="16"/>
                <w:szCs w:val="16"/>
              </w:rPr>
            </w:pPr>
          </w:p>
        </w:tc>
        <w:tc>
          <w:tcPr>
            <w:tcW w:w="1843" w:type="dxa"/>
            <w:shd w:val="clear" w:color="auto" w:fill="FFFFFF"/>
          </w:tcPr>
          <w:p w:rsidR="00D401C2" w:rsidRPr="00CF1513" w:rsidRDefault="00D401C2" w:rsidP="00D401C2">
            <w:pPr>
              <w:jc w:val="both"/>
              <w:rPr>
                <w:rFonts w:asciiTheme="minorHAnsi" w:hAnsiTheme="minorHAnsi" w:cs="Arial"/>
                <w:sz w:val="16"/>
                <w:szCs w:val="16"/>
              </w:rPr>
            </w:pPr>
          </w:p>
        </w:tc>
        <w:tc>
          <w:tcPr>
            <w:tcW w:w="1418" w:type="dxa"/>
            <w:shd w:val="clear" w:color="auto" w:fill="FFFFFF"/>
          </w:tcPr>
          <w:p w:rsidR="00D401C2" w:rsidRPr="00CF1513" w:rsidRDefault="00D401C2" w:rsidP="00D401C2">
            <w:pPr>
              <w:jc w:val="both"/>
              <w:rPr>
                <w:rFonts w:asciiTheme="minorHAnsi" w:hAnsiTheme="minorHAnsi" w:cs="Arial"/>
                <w:sz w:val="16"/>
                <w:szCs w:val="16"/>
              </w:rPr>
            </w:pPr>
          </w:p>
        </w:tc>
      </w:tr>
    </w:tbl>
    <w:p w:rsidR="00C96B24" w:rsidRDefault="00C96B24" w:rsidP="00BA09CD">
      <w:pPr>
        <w:tabs>
          <w:tab w:val="left" w:pos="5245"/>
          <w:tab w:val="left" w:pos="8364"/>
        </w:tabs>
        <w:ind w:left="567"/>
        <w:jc w:val="center"/>
        <w:rPr>
          <w:rFonts w:ascii="Calibri" w:hAnsi="Calibri"/>
        </w:rPr>
      </w:pPr>
    </w:p>
    <w:p w:rsidR="00D013E0" w:rsidRDefault="00D013E0"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02AA" w:rsidRDefault="002F02AA" w:rsidP="00BA09CD">
      <w:pPr>
        <w:tabs>
          <w:tab w:val="left" w:pos="8080"/>
        </w:tabs>
        <w:spacing w:line="360" w:lineRule="auto"/>
        <w:jc w:val="both"/>
        <w:rPr>
          <w:rFonts w:ascii="Calibri" w:hAnsi="Calibri" w:cs="Arial"/>
        </w:rPr>
      </w:pPr>
    </w:p>
    <w:p w:rsidR="002F02AA" w:rsidRDefault="002F02AA" w:rsidP="00BA09CD">
      <w:pPr>
        <w:tabs>
          <w:tab w:val="left" w:pos="8080"/>
        </w:tabs>
        <w:spacing w:line="360" w:lineRule="auto"/>
        <w:jc w:val="both"/>
        <w:rPr>
          <w:rFonts w:ascii="Calibri" w:hAnsi="Calibri" w:cs="Arial"/>
        </w:rPr>
      </w:pPr>
    </w:p>
    <w:p w:rsidR="002F02AA" w:rsidRDefault="002F02AA" w:rsidP="00BA09CD">
      <w:pPr>
        <w:tabs>
          <w:tab w:val="left" w:pos="8080"/>
        </w:tabs>
        <w:spacing w:line="360" w:lineRule="auto"/>
        <w:jc w:val="both"/>
        <w:rPr>
          <w:rFonts w:ascii="Calibri" w:hAnsi="Calibri" w:cs="Arial"/>
        </w:rPr>
      </w:pPr>
    </w:p>
    <w:p w:rsidR="002F02AA" w:rsidRDefault="002F02AA"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BB0554" w:rsidP="002F5444">
      <w:pPr>
        <w:rPr>
          <w:rFonts w:asciiTheme="minorHAnsi" w:hAnsiTheme="minorHAnsi" w:cs="Arial"/>
          <w:b/>
        </w:rPr>
      </w:pPr>
      <w:r>
        <w:rPr>
          <w:rFonts w:asciiTheme="minorHAnsi" w:hAnsiTheme="minorHAnsi" w:cs="Arial"/>
          <w:b/>
        </w:rPr>
        <w:t>C.P. AARON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F07EFF" w:rsidRDefault="00F07EFF"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BB0554">
        <w:rPr>
          <w:rFonts w:ascii="Calibri" w:hAnsi="Calibri" w:cs="Calibri"/>
          <w:sz w:val="20"/>
          <w:szCs w:val="20"/>
        </w:rPr>
        <w:t xml:space="preserve">, ____ de _____________ </w:t>
      </w:r>
      <w:proofErr w:type="spellStart"/>
      <w:r w:rsidR="00BB0554">
        <w:rPr>
          <w:rFonts w:ascii="Calibri" w:hAnsi="Calibri" w:cs="Calibri"/>
          <w:sz w:val="20"/>
          <w:szCs w:val="20"/>
        </w:rPr>
        <w:t>de</w:t>
      </w:r>
      <w:proofErr w:type="spellEnd"/>
      <w:r w:rsidR="00BB0554">
        <w:rPr>
          <w:rFonts w:ascii="Calibri" w:hAnsi="Calibri" w:cs="Calibri"/>
          <w:sz w:val="20"/>
          <w:szCs w:val="20"/>
        </w:rPr>
        <w:t xml:space="preserve"> _____</w:t>
      </w:r>
    </w:p>
    <w:p w:rsidR="002F5444" w:rsidRPr="00B63CD0" w:rsidRDefault="002F5444" w:rsidP="002F5444">
      <w:pPr>
        <w:pStyle w:val="Default"/>
        <w:rPr>
          <w:rFonts w:ascii="Calibri" w:hAnsi="Calibri" w:cs="Calibri"/>
          <w:sz w:val="20"/>
          <w:szCs w:val="20"/>
        </w:rPr>
      </w:pPr>
    </w:p>
    <w:p w:rsidR="002F5444" w:rsidRPr="00B63CD0" w:rsidRDefault="00BB0554" w:rsidP="002F5444">
      <w:pPr>
        <w:pStyle w:val="Default"/>
        <w:rPr>
          <w:rFonts w:ascii="Calibri" w:hAnsi="Calibri" w:cs="Calibri"/>
          <w:b/>
          <w:sz w:val="20"/>
          <w:szCs w:val="20"/>
        </w:rPr>
      </w:pPr>
      <w:r>
        <w:rPr>
          <w:rFonts w:asciiTheme="minorHAnsi" w:hAnsiTheme="minorHAnsi" w:cs="Arial"/>
          <w:b/>
          <w:sz w:val="20"/>
          <w:szCs w:val="20"/>
        </w:rPr>
        <w:t>C.P. AARON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 BAJO LA COBERTURA DE TRATADOS INTERNACIONALES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F952DD">
        <w:rPr>
          <w:rFonts w:ascii="Calibri" w:hAnsi="Calibri" w:cs="Calibri"/>
          <w:b/>
          <w:bCs/>
          <w:sz w:val="20"/>
          <w:szCs w:val="20"/>
        </w:rPr>
        <w:t>I03-2018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9462B3" w:rsidRDefault="009462B3" w:rsidP="002F5444">
      <w:pPr>
        <w:jc w:val="center"/>
        <w:rPr>
          <w:rFonts w:ascii="Calibri" w:hAnsi="Calibri" w:cs="Arial"/>
          <w:b/>
          <w:i/>
          <w:sz w:val="18"/>
        </w:rPr>
      </w:pPr>
    </w:p>
    <w:p w:rsidR="009462B3" w:rsidRDefault="009462B3"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 BAJO LA COBERTURA DE TRATADOS INTERNACIONALES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 BAJO LA COBERTURA DE TRATADOS INTERNACIONALES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BB0554">
        <w:rPr>
          <w:rFonts w:ascii="Calibri" w:hAnsi="Calibri" w:cs="Arial"/>
        </w:rPr>
        <w:t>otales del Ejercicio Fiscal 201</w:t>
      </w:r>
      <w:r w:rsidR="009D73C5">
        <w:rPr>
          <w:rFonts w:ascii="Calibri" w:hAnsi="Calibri" w:cs="Arial"/>
        </w:rPr>
        <w:t>6</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9D73C5">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9D73C5">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9462B3" w:rsidRDefault="009462B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0"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0"/>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F07EFF" w:rsidRDefault="00F07EFF"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1"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F07EFF" w:rsidRDefault="00F07EFF"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9462B3" w:rsidRDefault="009462B3"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BB0554"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INTERNACIONALES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E50CE0">
        <w:rPr>
          <w:rFonts w:ascii="Calibri" w:hAnsi="Calibri" w:cs="Calibri"/>
          <w:b/>
          <w:bCs/>
          <w:sz w:val="20"/>
          <w:szCs w:val="20"/>
        </w:rPr>
        <w:t>LP-919044992-</w:t>
      </w:r>
      <w:r w:rsidR="00F952DD">
        <w:rPr>
          <w:rFonts w:ascii="Calibri" w:hAnsi="Calibri" w:cs="Calibri"/>
          <w:b/>
          <w:bCs/>
          <w:sz w:val="20"/>
          <w:szCs w:val="20"/>
        </w:rPr>
        <w:t>I03-2018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INTERNACIONALES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F952DD">
        <w:rPr>
          <w:rFonts w:ascii="Calibri" w:hAnsi="Calibri"/>
          <w:b/>
          <w:bCs/>
          <w:sz w:val="20"/>
          <w:szCs w:val="20"/>
        </w:rPr>
        <w:t>I03-2018</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F07EFF" w:rsidRPr="00AA0B61" w:rsidTr="003632F9">
        <w:trPr>
          <w:trHeight w:val="64"/>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F07EFF" w:rsidRPr="00F07EFF" w:rsidRDefault="00F07EFF" w:rsidP="00F07EFF">
            <w:pPr>
              <w:tabs>
                <w:tab w:val="left" w:pos="1418"/>
              </w:tabs>
              <w:jc w:val="both"/>
              <w:rPr>
                <w:bCs/>
                <w:sz w:val="15"/>
                <w:szCs w:val="15"/>
              </w:rPr>
            </w:pPr>
            <w:r w:rsidRPr="00F07EFF">
              <w:rPr>
                <w:rFonts w:asciiTheme="minorHAnsi" w:hAnsiTheme="minorHAnsi" w:cs="Arial"/>
                <w:b/>
                <w:sz w:val="15"/>
                <w:szCs w:val="15"/>
              </w:rPr>
              <w:t>ANEXO 13.</w:t>
            </w:r>
            <w:r w:rsidRPr="00F07EFF">
              <w:rPr>
                <w:rFonts w:asciiTheme="minorHAnsi" w:hAnsiTheme="minorHAnsi" w:cs="Arial"/>
                <w:sz w:val="15"/>
                <w:szCs w:val="15"/>
              </w:rPr>
              <w:t xml:space="preserve"> Cédula de entrega de documentos.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02"/>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F07EFF" w:rsidRPr="00F07EFF" w:rsidRDefault="00F07EFF" w:rsidP="00F07EFF">
            <w:pPr>
              <w:tabs>
                <w:tab w:val="left" w:pos="1418"/>
              </w:tabs>
              <w:jc w:val="both"/>
              <w:rPr>
                <w:bCs/>
                <w:sz w:val="15"/>
                <w:szCs w:val="15"/>
              </w:rPr>
            </w:pPr>
            <w:r w:rsidRPr="00F07EFF">
              <w:rPr>
                <w:rFonts w:asciiTheme="minorHAnsi" w:hAnsiTheme="minorHAnsi"/>
                <w:sz w:val="15"/>
                <w:szCs w:val="15"/>
              </w:rPr>
              <w:t>Identificación oficial vigente de quien firma las proposiciones, quien deberá contar con facultades de administración y/o dominio, o poder especial para actos de licitación pública.</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02"/>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F07EFF" w:rsidRPr="00F07EFF" w:rsidRDefault="00F07EFF" w:rsidP="00F07EFF">
            <w:pPr>
              <w:tabs>
                <w:tab w:val="left" w:pos="1134"/>
                <w:tab w:val="left" w:pos="1418"/>
              </w:tabs>
              <w:jc w:val="both"/>
              <w:rPr>
                <w:b/>
                <w:bCs/>
                <w:sz w:val="15"/>
                <w:szCs w:val="15"/>
              </w:rPr>
            </w:pPr>
            <w:r w:rsidRPr="00F07EFF">
              <w:rPr>
                <w:rFonts w:asciiTheme="minorHAnsi" w:hAnsiTheme="minorHAnsi"/>
                <w:sz w:val="15"/>
                <w:szCs w:val="15"/>
              </w:rPr>
              <w:t>Currículum de la empresa como proveedor de los reactivos,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reactivos que demuestre experiencia en el Sector Salud, enfatizando su infraestructura física, capacidad de distribución y de recursos humanos.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02"/>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F07EFF" w:rsidRPr="00F07EFF" w:rsidRDefault="00F07EFF" w:rsidP="00F07EFF">
            <w:pPr>
              <w:tabs>
                <w:tab w:val="left" w:pos="1134"/>
              </w:tabs>
              <w:jc w:val="both"/>
              <w:rPr>
                <w:color w:val="000000"/>
                <w:sz w:val="15"/>
                <w:szCs w:val="15"/>
              </w:rPr>
            </w:pPr>
            <w:r w:rsidRPr="00F07EFF">
              <w:rPr>
                <w:rFonts w:asciiTheme="minorHAnsi" w:hAnsiTheme="minorHAnsi"/>
                <w:b/>
                <w:sz w:val="15"/>
                <w:szCs w:val="15"/>
              </w:rPr>
              <w:t>ANEXO 2</w:t>
            </w:r>
            <w:r w:rsidRPr="00F07EFF">
              <w:rPr>
                <w:rFonts w:asciiTheme="minorHAnsi" w:hAnsiTheme="minorHAnsi"/>
                <w:sz w:val="15"/>
                <w:szCs w:val="15"/>
              </w:rPr>
              <w:t>. Propuesta Técnica conforme al formato del anexo 2 de las presentes bases</w:t>
            </w:r>
            <w:r w:rsidRPr="00F07EFF">
              <w:rPr>
                <w:rFonts w:asciiTheme="minorHAnsi" w:hAnsiTheme="minorHAnsi"/>
                <w:color w:val="000000"/>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9"/>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F07EFF" w:rsidRPr="00F07EFF" w:rsidRDefault="00F07EFF" w:rsidP="00F07EFF">
            <w:pPr>
              <w:tabs>
                <w:tab w:val="left" w:pos="1134"/>
              </w:tabs>
              <w:jc w:val="both"/>
              <w:rPr>
                <w:color w:val="000000"/>
                <w:sz w:val="15"/>
                <w:szCs w:val="15"/>
              </w:rPr>
            </w:pPr>
            <w:r w:rsidRPr="00F07EFF">
              <w:rPr>
                <w:rFonts w:asciiTheme="minorHAnsi" w:hAnsiTheme="minorHAnsi" w:cs="Arial"/>
                <w:sz w:val="15"/>
                <w:szCs w:val="15"/>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81"/>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F07EFF" w:rsidRPr="00F07EFF" w:rsidRDefault="00F07EFF" w:rsidP="00F07EFF">
            <w:pPr>
              <w:tabs>
                <w:tab w:val="left" w:pos="1134"/>
              </w:tabs>
              <w:jc w:val="both"/>
              <w:rPr>
                <w:rFonts w:cstheme="minorHAnsi"/>
                <w:bCs/>
                <w:sz w:val="15"/>
                <w:szCs w:val="15"/>
              </w:rPr>
            </w:pPr>
            <w:r w:rsidRPr="00F07EFF">
              <w:rPr>
                <w:rFonts w:asciiTheme="minorHAnsi" w:hAnsiTheme="minorHAnsi" w:cstheme="minorHAnsi"/>
                <w:bCs/>
                <w:sz w:val="15"/>
                <w:szCs w:val="15"/>
              </w:rPr>
              <w:t>Carta de manifiesto bajo protesta de decir verdad,</w:t>
            </w:r>
            <w:r w:rsidRPr="00F07EFF">
              <w:rPr>
                <w:rFonts w:asciiTheme="minorHAnsi" w:hAnsiTheme="minorHAnsi" w:cstheme="minorHAnsi"/>
                <w:bCs/>
                <w:color w:val="000000"/>
                <w:sz w:val="15"/>
                <w:szCs w:val="15"/>
              </w:rPr>
              <w:t xml:space="preserve"> que el servicio, insumos y productos</w:t>
            </w:r>
            <w:r w:rsidRPr="00F07EFF">
              <w:rPr>
                <w:rFonts w:asciiTheme="minorHAnsi" w:hAnsiTheme="minorHAnsi" w:cstheme="minorHAnsi"/>
                <w:bCs/>
                <w:sz w:val="15"/>
                <w:szCs w:val="15"/>
              </w:rPr>
              <w:t xml:space="preserve"> que ofertan, cumplen y reúnen todos los requisitos de la legislación sanitaria vigente.</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218"/>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Documentación que compruebe el domicilio fiscal del licitante, además, deberán comprobar que tengan establecido dentro del área metropolitana de la ciudad de Monterrey, Nuevo León, almacén o local de distribución para atender en el tiempo requerido las necesidades de la Convocante (Alta de Hacienda y Aviso de Funcionamiento o Licencia Sanitaria Vigente).</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9"/>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F07EFF" w:rsidRPr="00F07EFF" w:rsidRDefault="00F07EFF" w:rsidP="00F07EFF">
            <w:pPr>
              <w:jc w:val="both"/>
              <w:rPr>
                <w:rFonts w:cs="Arial"/>
                <w:sz w:val="15"/>
                <w:szCs w:val="15"/>
              </w:rPr>
            </w:pPr>
            <w:r w:rsidRPr="00F07EFF">
              <w:rPr>
                <w:rFonts w:asciiTheme="minorHAnsi" w:hAnsiTheme="minorHAnsi"/>
                <w:color w:val="000000"/>
                <w:sz w:val="15"/>
                <w:szCs w:val="15"/>
              </w:rPr>
              <w:t>Carta de apoyo del fabricante o distribuidor mayorista de todos los Reactivos para la determinación de Análisis Clínicos que se solicitan en el anexo 1</w:t>
            </w:r>
            <w:r w:rsidR="00856441">
              <w:rPr>
                <w:rFonts w:asciiTheme="minorHAnsi" w:hAnsiTheme="minorHAnsi"/>
                <w:color w:val="000000"/>
                <w:sz w:val="15"/>
                <w:szCs w:val="15"/>
              </w:rPr>
              <w:t xml:space="preserve"> </w:t>
            </w:r>
            <w:r w:rsidRPr="00F07EFF">
              <w:rPr>
                <w:rFonts w:asciiTheme="minorHAnsi" w:hAnsiTheme="minorHAnsi"/>
                <w:color w:val="000000"/>
                <w:sz w:val="15"/>
                <w:szCs w:val="15"/>
              </w:rPr>
              <w:t>de estas bases en la que se mencione el número de licitación y se describan las partidas, marcas y cantidades ofertadas.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5"/>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Carta bajo protesta de decir verdad firmada por el representante legal, que manifieste que su representada cumple con todos los registros sanitarios para funcionar como negocio en la venta de productos de consumo en el Sector  Salud.</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7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Carta compromiso de entregar los equipos en cada una de las unidades aplicativas a más tardar 15 días hábiles posteriores a la firma del contrato, de acuerdo a las características solicitadas en el anexo 1</w:t>
            </w:r>
            <w:r w:rsidR="00856441">
              <w:rPr>
                <w:rFonts w:asciiTheme="minorHAnsi" w:hAnsiTheme="minorHAnsi" w:cs="Arial"/>
                <w:sz w:val="15"/>
                <w:szCs w:val="15"/>
              </w:rPr>
              <w:t>a</w:t>
            </w:r>
            <w:r w:rsidRPr="00F07EFF">
              <w:rPr>
                <w:rFonts w:asciiTheme="minorHAnsi" w:hAnsiTheme="minorHAnsi" w:cs="Arial"/>
                <w:sz w:val="15"/>
                <w:szCs w:val="15"/>
              </w:rPr>
              <w:t>, los cuales deberán tener una antigüedad máxima de 3 años.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7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Folletos en español de los Equipos en Comodato</w:t>
            </w:r>
            <w:r w:rsidRPr="00F07EFF">
              <w:rPr>
                <w:rFonts w:asciiTheme="minorHAnsi" w:hAnsiTheme="minorHAnsi" w:cs="Arial"/>
                <w:color w:val="3366FF"/>
                <w:sz w:val="15"/>
                <w:szCs w:val="15"/>
              </w:rPr>
              <w:t xml:space="preserve"> </w:t>
            </w:r>
            <w:r w:rsidRPr="00F07EFF">
              <w:rPr>
                <w:rFonts w:asciiTheme="minorHAnsi" w:hAnsiTheme="minorHAnsi" w:cs="Arial"/>
                <w:sz w:val="15"/>
                <w:szCs w:val="15"/>
              </w:rPr>
              <w:t>que describan cuando menos las características solicitadas en el Anexo 1</w:t>
            </w:r>
            <w:r w:rsidR="00856441">
              <w:rPr>
                <w:rFonts w:asciiTheme="minorHAnsi" w:hAnsiTheme="minorHAnsi" w:cs="Arial"/>
                <w:sz w:val="15"/>
                <w:szCs w:val="15"/>
              </w:rPr>
              <w:t>a</w:t>
            </w:r>
            <w:r w:rsidRPr="00F07EFF">
              <w:rPr>
                <w:rFonts w:asciiTheme="minorHAnsi" w:hAnsiTheme="minorHAnsi" w:cs="Arial"/>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9"/>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F07EFF" w:rsidRPr="00F07EFF" w:rsidRDefault="00F07EFF" w:rsidP="00F07EFF">
            <w:pPr>
              <w:tabs>
                <w:tab w:val="right" w:pos="1276"/>
              </w:tabs>
              <w:jc w:val="both"/>
              <w:rPr>
                <w:rFonts w:cs="Arial"/>
                <w:sz w:val="15"/>
                <w:szCs w:val="15"/>
              </w:rPr>
            </w:pPr>
            <w:r w:rsidRPr="00F07EFF">
              <w:rPr>
                <w:rFonts w:asciiTheme="minorHAnsi" w:hAnsiTheme="minorHAnsi" w:cs="Arial"/>
                <w:sz w:val="15"/>
                <w:szCs w:val="15"/>
              </w:rPr>
              <w:t>Carta compromiso de que proporcionará la capacitación y asesoría al personal que designen las Unidades Aplicativas de la Convocante durante el tiempo que estimen conveniente dichas unidades  para el adecuado manejo de los equipos.</w:t>
            </w:r>
            <w:r w:rsidR="00A41A38">
              <w:rPr>
                <w:rFonts w:asciiTheme="minorHAnsi" w:hAnsiTheme="minorHAnsi" w:cs="Arial"/>
                <w:sz w:val="15"/>
                <w:szCs w:val="15"/>
              </w:rPr>
              <w:t xml:space="preserve"> </w:t>
            </w:r>
            <w:r w:rsidR="00A41A38" w:rsidRPr="00A41A38">
              <w:rPr>
                <w:rFonts w:asciiTheme="minorHAnsi" w:hAnsiTheme="minorHAnsi" w:cs="Arial"/>
                <w:sz w:val="15"/>
                <w:szCs w:val="15"/>
              </w:rPr>
              <w:t>(Durante los primeros 15 días de la vigencia del contrato el o los licitantes que resulten adjudicados deberán presentar a la Convocante un programa calendarizado de capacitación en el uso de instrumentos y equipos)</w:t>
            </w:r>
            <w:r w:rsidR="00A41A38">
              <w:rPr>
                <w:rFonts w:asciiTheme="minorHAnsi" w:hAnsiTheme="minorHAnsi" w:cs="Arial"/>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 xml:space="preserve">Carta donde detalle el Staff de Ingeniería, deberá incluir el nombre o nombres de las personas, Currículums, Diplomas y Certificados y teléfonos de urgencia, además de los nombres y teléfonos de las personas con los cuales se contactará la información para las solicitudes de abasto o devoluciones que hagan las unidades aplicativas, así como el domicilio, teléfono de la oficina, celular.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 xml:space="preserve">Carta compromiso de que en caso de resultar adjudicado, se corregirá en un término no mayor a 24 horas cualquier falla o avería que se presenten en los equipos, con excepción de los Equipos de Química Clínica, para los que el plazo será de 12 horas;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AA0B61" w:rsidRDefault="00F07EFF" w:rsidP="003632F9">
            <w:pPr>
              <w:pStyle w:val="Default"/>
              <w:jc w:val="center"/>
              <w:rPr>
                <w:rFonts w:ascii="Calibri" w:hAnsi="Calibri"/>
                <w:b/>
                <w:sz w:val="16"/>
                <w:szCs w:val="16"/>
              </w:rPr>
            </w:pPr>
            <w:r>
              <w:rPr>
                <w:rFonts w:ascii="Calibri" w:hAnsi="Calibri"/>
                <w:b/>
                <w:sz w:val="16"/>
                <w:szCs w:val="16"/>
              </w:rPr>
              <w:lastRenderedPageBreak/>
              <w:t>16</w:t>
            </w:r>
          </w:p>
        </w:tc>
        <w:tc>
          <w:tcPr>
            <w:tcW w:w="7506" w:type="dxa"/>
          </w:tcPr>
          <w:p w:rsidR="00F07EFF" w:rsidRPr="00F07EFF" w:rsidRDefault="00F07EFF" w:rsidP="00F07EFF">
            <w:pPr>
              <w:tabs>
                <w:tab w:val="left" w:pos="1276"/>
              </w:tabs>
              <w:jc w:val="both"/>
              <w:rPr>
                <w:rFonts w:cs="Arial"/>
                <w:sz w:val="15"/>
                <w:szCs w:val="15"/>
              </w:rPr>
            </w:pPr>
            <w:r w:rsidRPr="00F07EFF">
              <w:rPr>
                <w:rFonts w:asciiTheme="minorHAnsi" w:hAnsiTheme="minorHAnsi" w:cs="Arial"/>
                <w:sz w:val="15"/>
                <w:szCs w:val="15"/>
              </w:rPr>
              <w:t>Escrito en el que garantice  que el período de caducidad de los Reactivos deberá ser de un año, como mínimo, contado a partir de la recepción en cada una de las Unidades Aplicativas de la Convocante, en caso de suministrar insumos con menor caducidad a la establecida, se podrán devolver los mismos a juicio y responsabilidad del Laboratorio de la Unidad Aplicativa.</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26"/>
          <w:jc w:val="center"/>
        </w:trPr>
        <w:tc>
          <w:tcPr>
            <w:tcW w:w="674" w:type="dxa"/>
            <w:vAlign w:val="center"/>
          </w:tcPr>
          <w:p w:rsidR="00F07EFF" w:rsidRPr="00AA0B61" w:rsidRDefault="00F07EFF" w:rsidP="003632F9">
            <w:pPr>
              <w:pStyle w:val="Default"/>
              <w:jc w:val="center"/>
              <w:rPr>
                <w:rFonts w:ascii="Calibri" w:hAnsi="Calibri"/>
                <w:b/>
                <w:sz w:val="16"/>
                <w:szCs w:val="16"/>
              </w:rPr>
            </w:pPr>
            <w:r>
              <w:rPr>
                <w:rFonts w:ascii="Calibri" w:hAnsi="Calibri"/>
                <w:b/>
                <w:sz w:val="16"/>
                <w:szCs w:val="16"/>
              </w:rPr>
              <w:t>17</w:t>
            </w:r>
          </w:p>
        </w:tc>
        <w:tc>
          <w:tcPr>
            <w:tcW w:w="7506" w:type="dxa"/>
          </w:tcPr>
          <w:p w:rsidR="00F07EFF" w:rsidRPr="00F07EFF" w:rsidRDefault="00F07EFF" w:rsidP="00F07EFF">
            <w:pPr>
              <w:tabs>
                <w:tab w:val="right" w:pos="1276"/>
              </w:tabs>
              <w:jc w:val="both"/>
              <w:rPr>
                <w:sz w:val="15"/>
                <w:szCs w:val="15"/>
                <w:lang w:val="es-MX"/>
              </w:rPr>
            </w:pPr>
            <w:r w:rsidRPr="00F07EFF">
              <w:rPr>
                <w:rFonts w:asciiTheme="minorHAnsi" w:hAnsiTheme="minorHAnsi"/>
                <w:sz w:val="15"/>
                <w:szCs w:val="15"/>
              </w:rPr>
              <w:t xml:space="preserve">Alguno de los siguientes Certificados de calidad: </w:t>
            </w:r>
            <w:r w:rsidRPr="00F07EFF">
              <w:rPr>
                <w:rFonts w:asciiTheme="minorHAnsi" w:hAnsiTheme="minorHAnsi"/>
                <w:sz w:val="15"/>
                <w:szCs w:val="15"/>
                <w:lang w:val="es-MX"/>
              </w:rPr>
              <w:t>ISO, FDA, CE,</w:t>
            </w:r>
            <w:r w:rsidRPr="00F07EFF">
              <w:rPr>
                <w:rFonts w:asciiTheme="minorHAnsi" w:hAnsiTheme="minorHAnsi" w:cs="Arial"/>
                <w:sz w:val="15"/>
                <w:szCs w:val="15"/>
              </w:rPr>
              <w:t xml:space="preserve"> UL, TUV. P</w:t>
            </w:r>
            <w:r w:rsidRPr="00F07EFF">
              <w:rPr>
                <w:rFonts w:asciiTheme="minorHAnsi" w:hAnsiTheme="minorHAnsi"/>
                <w:sz w:val="15"/>
                <w:szCs w:val="15"/>
                <w:lang w:val="es-MX"/>
              </w:rPr>
              <w:t xml:space="preserve">ara equipos y reactivos fabricados en México además, la documentación de </w:t>
            </w:r>
            <w:r w:rsidR="004509F1">
              <w:rPr>
                <w:rFonts w:asciiTheme="minorHAnsi" w:hAnsiTheme="minorHAnsi"/>
                <w:sz w:val="15"/>
                <w:szCs w:val="15"/>
                <w:lang w:val="es-MX"/>
              </w:rPr>
              <w:t>buenas prácticas de fabricación.</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BB0554">
        <w:trPr>
          <w:trHeight w:val="235"/>
          <w:jc w:val="center"/>
        </w:trPr>
        <w:tc>
          <w:tcPr>
            <w:tcW w:w="674" w:type="dxa"/>
            <w:vAlign w:val="center"/>
          </w:tcPr>
          <w:p w:rsidR="00F07EFF" w:rsidRPr="00AA0B61" w:rsidRDefault="00F07EFF"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F07EFF" w:rsidRPr="00F07EFF" w:rsidRDefault="00F07EFF" w:rsidP="00F07EFF">
            <w:pPr>
              <w:tabs>
                <w:tab w:val="right" w:pos="1276"/>
              </w:tabs>
              <w:jc w:val="both"/>
              <w:rPr>
                <w:sz w:val="15"/>
                <w:szCs w:val="15"/>
                <w:lang w:val="es-MX"/>
              </w:rPr>
            </w:pPr>
            <w:r w:rsidRPr="00F07EFF">
              <w:rPr>
                <w:rFonts w:asciiTheme="minorHAnsi" w:hAnsiTheme="minorHAnsi"/>
                <w:sz w:val="15"/>
                <w:szCs w:val="15"/>
                <w:lang w:val="es-MX"/>
              </w:rPr>
              <w:t>Copia simple legible del Registro Sanitario de los equipos y reactivos propuestos otorgados por la Secretaría de Salud.</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26"/>
          <w:jc w:val="center"/>
        </w:trPr>
        <w:tc>
          <w:tcPr>
            <w:tcW w:w="674" w:type="dxa"/>
            <w:vAlign w:val="center"/>
          </w:tcPr>
          <w:p w:rsidR="00F07EFF" w:rsidRPr="00AA0B61" w:rsidRDefault="00BB0554"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F07EFF" w:rsidRPr="00F07EFF" w:rsidRDefault="00BB0554" w:rsidP="00BB0554">
            <w:pPr>
              <w:tabs>
                <w:tab w:val="left" w:pos="993"/>
              </w:tabs>
              <w:jc w:val="both"/>
              <w:rPr>
                <w:sz w:val="15"/>
                <w:szCs w:val="15"/>
              </w:rPr>
            </w:pPr>
            <w:r>
              <w:rPr>
                <w:rFonts w:asciiTheme="minorHAnsi" w:hAnsiTheme="minorHAnsi"/>
                <w:sz w:val="15"/>
                <w:szCs w:val="15"/>
                <w:lang w:val="es-MX"/>
              </w:rPr>
              <w:t>De</w:t>
            </w:r>
            <w:proofErr w:type="spellStart"/>
            <w:r>
              <w:rPr>
                <w:rFonts w:asciiTheme="minorHAnsi" w:hAnsiTheme="minorHAnsi"/>
                <w:sz w:val="15"/>
                <w:szCs w:val="15"/>
              </w:rPr>
              <w:t>berá</w:t>
            </w:r>
            <w:proofErr w:type="spellEnd"/>
            <w:r w:rsidR="00F07EFF" w:rsidRPr="00F07EFF">
              <w:rPr>
                <w:rFonts w:asciiTheme="minorHAnsi" w:hAnsiTheme="minorHAnsi"/>
                <w:sz w:val="15"/>
                <w:szCs w:val="15"/>
              </w:rPr>
              <w:t xml:space="preserve"> presentar como mínimo dos cartas en original, emitidas por </w:t>
            </w:r>
            <w:r>
              <w:rPr>
                <w:rFonts w:asciiTheme="minorHAnsi" w:hAnsiTheme="minorHAnsi"/>
                <w:sz w:val="15"/>
                <w:szCs w:val="15"/>
              </w:rPr>
              <w:t>clientes del sector salud</w:t>
            </w:r>
            <w:r w:rsidR="00F07EFF" w:rsidRPr="00F07EFF">
              <w:rPr>
                <w:rFonts w:asciiTheme="minorHAnsi" w:hAnsiTheme="minorHAnsi"/>
                <w:sz w:val="15"/>
                <w:szCs w:val="15"/>
              </w:rPr>
              <w:t>, en papel membretado de éstos, mediante las cuales estipulen que han prestado buen servicio de atención y surtimiento, mismas que la Convocante se reserva el derecho de verificar dicha información, para su participación en el presente evento</w:t>
            </w:r>
            <w:r w:rsidR="00F07EFF" w:rsidRPr="00F07EFF">
              <w:rPr>
                <w:rFonts w:asciiTheme="minorHAnsi" w:hAnsiTheme="minorHAnsi" w:cs="Arial"/>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Pr="00AA0B61" w:rsidRDefault="00BB0554" w:rsidP="00BB0554">
            <w:pPr>
              <w:pStyle w:val="Default"/>
              <w:jc w:val="center"/>
              <w:rPr>
                <w:rFonts w:ascii="Calibri" w:hAnsi="Calibri"/>
                <w:b/>
                <w:bCs/>
                <w:sz w:val="16"/>
                <w:szCs w:val="16"/>
              </w:rPr>
            </w:pPr>
            <w:r>
              <w:rPr>
                <w:rFonts w:ascii="Calibri" w:hAnsi="Calibri"/>
                <w:b/>
                <w:bCs/>
                <w:sz w:val="16"/>
                <w:szCs w:val="16"/>
              </w:rPr>
              <w:t>20</w:t>
            </w:r>
          </w:p>
        </w:tc>
        <w:tc>
          <w:tcPr>
            <w:tcW w:w="7506" w:type="dxa"/>
          </w:tcPr>
          <w:p w:rsidR="00BB0554" w:rsidRPr="00F07EFF" w:rsidRDefault="00BB0554" w:rsidP="00BB0554">
            <w:pPr>
              <w:tabs>
                <w:tab w:val="left" w:pos="993"/>
              </w:tabs>
              <w:jc w:val="both"/>
              <w:rPr>
                <w:sz w:val="15"/>
                <w:szCs w:val="15"/>
              </w:rPr>
            </w:pPr>
            <w:r w:rsidRPr="00F07EFF">
              <w:rPr>
                <w:rFonts w:asciiTheme="minorHAnsi" w:hAnsiTheme="minorHAnsi"/>
                <w:bCs/>
                <w:sz w:val="15"/>
                <w:szCs w:val="15"/>
              </w:rPr>
              <w:t xml:space="preserve">Cd o USB que contenga el total de los documentos incluidos en el sobre técnico en formato </w:t>
            </w:r>
            <w:proofErr w:type="spellStart"/>
            <w:r w:rsidRPr="00F07EFF">
              <w:rPr>
                <w:rFonts w:asciiTheme="minorHAnsi" w:hAnsiTheme="minorHAnsi"/>
                <w:bCs/>
                <w:sz w:val="15"/>
                <w:szCs w:val="15"/>
              </w:rPr>
              <w:t>pdf</w:t>
            </w:r>
            <w:proofErr w:type="spellEnd"/>
            <w:r w:rsidRPr="00F07EFF">
              <w:rPr>
                <w:rFonts w:asciiTheme="minorHAnsi" w:hAnsiTheme="minorHAnsi"/>
                <w:bCs/>
                <w:sz w:val="15"/>
                <w:szCs w:val="15"/>
              </w:rPr>
              <w:t xml:space="preserve">, </w:t>
            </w:r>
            <w:proofErr w:type="spellStart"/>
            <w:r w:rsidRPr="00F07EFF">
              <w:rPr>
                <w:rFonts w:asciiTheme="minorHAnsi" w:hAnsiTheme="minorHAnsi"/>
                <w:bCs/>
                <w:sz w:val="15"/>
                <w:szCs w:val="15"/>
              </w:rPr>
              <w:t>word</w:t>
            </w:r>
            <w:proofErr w:type="spellEnd"/>
            <w:r w:rsidRPr="00F07EFF">
              <w:rPr>
                <w:rFonts w:asciiTheme="minorHAnsi" w:hAnsiTheme="minorHAnsi"/>
                <w:bCs/>
                <w:sz w:val="15"/>
                <w:szCs w:val="15"/>
              </w:rPr>
              <w:t xml:space="preserve"> o </w:t>
            </w:r>
            <w:proofErr w:type="spellStart"/>
            <w:r w:rsidRPr="00F07EFF">
              <w:rPr>
                <w:rFonts w:asciiTheme="minorHAnsi" w:hAnsiTheme="minorHAnsi"/>
                <w:bCs/>
                <w:sz w:val="15"/>
                <w:szCs w:val="15"/>
              </w:rPr>
              <w:t>excel</w:t>
            </w:r>
            <w:proofErr w:type="spellEnd"/>
            <w:r w:rsidRPr="00F07EFF">
              <w:rPr>
                <w:rFonts w:asciiTheme="minorHAnsi" w:hAnsiTheme="minorHAnsi"/>
                <w:bCs/>
                <w:sz w:val="15"/>
                <w:szCs w:val="15"/>
              </w:rPr>
              <w:t>.</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Pr="00AA0B61" w:rsidRDefault="00BB0554" w:rsidP="00BB0554">
            <w:pPr>
              <w:pStyle w:val="Default"/>
              <w:jc w:val="center"/>
              <w:rPr>
                <w:rFonts w:ascii="Calibri" w:hAnsi="Calibri"/>
                <w:b/>
                <w:bCs/>
                <w:sz w:val="16"/>
                <w:szCs w:val="16"/>
              </w:rPr>
            </w:pPr>
            <w:r>
              <w:rPr>
                <w:rFonts w:ascii="Calibri" w:hAnsi="Calibri"/>
                <w:b/>
                <w:bCs/>
                <w:sz w:val="16"/>
                <w:szCs w:val="16"/>
              </w:rPr>
              <w:t>21</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b/>
                <w:sz w:val="15"/>
                <w:szCs w:val="15"/>
              </w:rPr>
              <w:t>ANEXO 5</w:t>
            </w:r>
            <w:r w:rsidRPr="00F07EFF">
              <w:rPr>
                <w:rFonts w:asciiTheme="minorHAnsi" w:hAnsiTheme="minorHAnsi"/>
                <w:sz w:val="15"/>
                <w:szCs w:val="15"/>
              </w:rPr>
              <w:t xml:space="preserve">. </w:t>
            </w:r>
            <w:r w:rsidRPr="00F07EFF">
              <w:rPr>
                <w:rFonts w:asciiTheme="minorHAnsi" w:hAnsiTheme="minorHAnsi" w:cs="Arial"/>
                <w:sz w:val="15"/>
                <w:szCs w:val="15"/>
              </w:rPr>
              <w:t>Carta de presentación de proposiciones</w:t>
            </w:r>
            <w:r w:rsidRPr="00F07EFF">
              <w:rPr>
                <w:rFonts w:asciiTheme="minorHAnsi" w:hAnsiTheme="minorHAnsi"/>
                <w:color w:val="000000"/>
                <w:sz w:val="15"/>
                <w:szCs w:val="15"/>
              </w:rPr>
              <w:t>.</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22</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b/>
                <w:sz w:val="15"/>
                <w:szCs w:val="15"/>
              </w:rPr>
              <w:t>ANEXO 6</w:t>
            </w:r>
            <w:r w:rsidRPr="00F07EFF">
              <w:rPr>
                <w:rFonts w:asciiTheme="minorHAnsi" w:hAnsiTheme="minorHAnsi"/>
                <w:color w:val="000000"/>
                <w:sz w:val="15"/>
                <w:szCs w:val="15"/>
              </w:rPr>
              <w:t>. Recibo de proposiciones.</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23</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theme="minorHAnsi"/>
                <w:b/>
                <w:sz w:val="15"/>
                <w:szCs w:val="15"/>
              </w:rPr>
              <w:t>ANEXO 7</w:t>
            </w:r>
            <w:r w:rsidRPr="00F07EFF">
              <w:rPr>
                <w:rFonts w:asciiTheme="minorHAnsi" w:hAnsiTheme="minorHAnsi" w:cstheme="minorHAnsi"/>
                <w:sz w:val="15"/>
                <w:szCs w:val="15"/>
              </w:rPr>
              <w:t xml:space="preserve">. Declaración de no encontrarse en alguno de los supuestos establecidos en los </w:t>
            </w:r>
            <w:r w:rsidRPr="00F07EFF">
              <w:rPr>
                <w:rFonts w:asciiTheme="minorHAnsi" w:hAnsiTheme="minorHAnsi" w:cstheme="minorHAnsi"/>
                <w:i/>
                <w:sz w:val="15"/>
                <w:szCs w:val="15"/>
              </w:rPr>
              <w:t>Artículos 37 y 95</w:t>
            </w:r>
            <w:r w:rsidRPr="00F07EFF">
              <w:rPr>
                <w:rFonts w:asciiTheme="minorHAnsi" w:hAnsiTheme="minorHAnsi" w:cstheme="minorHAnsi"/>
                <w:sz w:val="15"/>
                <w:szCs w:val="15"/>
              </w:rPr>
              <w:t xml:space="preserve"> de la Ley, </w:t>
            </w:r>
            <w:r w:rsidRPr="00F07EFF">
              <w:rPr>
                <w:rFonts w:asciiTheme="minorHAnsi" w:hAnsiTheme="minorHAnsi" w:cs="Arial"/>
                <w:i/>
                <w:sz w:val="15"/>
                <w:szCs w:val="15"/>
              </w:rPr>
              <w:t>Artículo 50</w:t>
            </w:r>
            <w:r w:rsidRPr="00F07EFF">
              <w:rPr>
                <w:rFonts w:asciiTheme="minorHAnsi" w:hAnsiTheme="minorHAnsi" w:cs="Arial"/>
                <w:sz w:val="15"/>
                <w:szCs w:val="15"/>
              </w:rPr>
              <w:t xml:space="preserve"> </w:t>
            </w:r>
            <w:proofErr w:type="spellStart"/>
            <w:r w:rsidRPr="00F07EFF">
              <w:rPr>
                <w:rFonts w:asciiTheme="minorHAnsi" w:hAnsiTheme="minorHAnsi" w:cs="Arial"/>
                <w:sz w:val="15"/>
                <w:szCs w:val="15"/>
              </w:rPr>
              <w:t>Fracc</w:t>
            </w:r>
            <w:proofErr w:type="spellEnd"/>
            <w:r w:rsidRPr="00F07EFF">
              <w:rPr>
                <w:rFonts w:asciiTheme="minorHAnsi" w:hAnsiTheme="minorHAnsi" w:cs="Arial"/>
                <w:sz w:val="15"/>
                <w:szCs w:val="15"/>
              </w:rPr>
              <w:t xml:space="preserve">. XXIII de La Ley de responsabilidades de los Servidores Públicos del Estado y Municipios de Nuevo León y </w:t>
            </w:r>
            <w:r w:rsidRPr="00F07EFF">
              <w:rPr>
                <w:rFonts w:asciiTheme="minorHAnsi" w:hAnsiTheme="minorHAnsi" w:cs="Arial"/>
                <w:i/>
                <w:sz w:val="15"/>
                <w:szCs w:val="15"/>
              </w:rPr>
              <w:t>Artículo 38</w:t>
            </w:r>
            <w:r w:rsidRPr="00F07EFF">
              <w:rPr>
                <w:rFonts w:asciiTheme="minorHAnsi" w:hAnsiTheme="minorHAnsi" w:cs="Arial"/>
                <w:sz w:val="15"/>
                <w:szCs w:val="15"/>
              </w:rPr>
              <w:t xml:space="preserve"> del Reglamento de la Ley de Adquisiciones, arrendamientos y Contrataciones de Servicios del Estado de Nuevo León</w:t>
            </w:r>
            <w:r w:rsidRPr="00F07EFF">
              <w:rPr>
                <w:rFonts w:asciiTheme="minorHAnsi" w:hAnsiTheme="minorHAnsi" w:cstheme="minorHAnsi"/>
                <w:sz w:val="15"/>
                <w:szCs w:val="15"/>
              </w:rPr>
              <w:t>, Declaración de integridad y Certificado de Determinación Independiente de Propuesta.</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24</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F07EFF">
              <w:rPr>
                <w:rFonts w:asciiTheme="minorHAnsi" w:hAnsiTheme="minorHAnsi" w:cs="Arial"/>
                <w:bCs/>
                <w:sz w:val="15"/>
                <w:szCs w:val="15"/>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F07EFF">
              <w:rPr>
                <w:rFonts w:asciiTheme="minorHAnsi" w:hAnsiTheme="minorHAnsi" w:cs="Arial"/>
                <w:b/>
                <w:bCs/>
                <w:sz w:val="15"/>
                <w:szCs w:val="15"/>
                <w:lang w:val="es-MX"/>
              </w:rPr>
              <w:t>Anexo 9”</w:t>
            </w:r>
            <w:r w:rsidRPr="00F07EFF">
              <w:rPr>
                <w:rFonts w:asciiTheme="minorHAnsi" w:hAnsiTheme="minorHAnsi" w:cs="Arial"/>
                <w:bCs/>
                <w:sz w:val="15"/>
                <w:szCs w:val="15"/>
                <w:lang w:val="es-MX"/>
              </w:rPr>
              <w:t xml:space="preserve">; o con las reglas de origen correspondientes a los capítulos de compras del sector público de los tratados de libre comercio, citados en el numeral 1.1, utilizando el formato del </w:t>
            </w:r>
            <w:r w:rsidRPr="00F07EFF">
              <w:rPr>
                <w:rFonts w:asciiTheme="minorHAnsi" w:hAnsiTheme="minorHAnsi" w:cs="Arial"/>
                <w:b/>
                <w:bCs/>
                <w:sz w:val="15"/>
                <w:szCs w:val="15"/>
                <w:lang w:val="es-MX"/>
              </w:rPr>
              <w:t>Anexo “9-A”</w:t>
            </w:r>
            <w:r w:rsidRPr="00F07EFF">
              <w:rPr>
                <w:rFonts w:asciiTheme="minorHAnsi" w:hAnsiTheme="minorHAnsi" w:cs="Arial"/>
                <w:bCs/>
                <w:sz w:val="15"/>
                <w:szCs w:val="15"/>
                <w:lang w:val="es-MX"/>
              </w:rPr>
              <w:t>.</w:t>
            </w:r>
            <w:r w:rsidRPr="00F07EFF">
              <w:rPr>
                <w:rFonts w:asciiTheme="minorHAnsi" w:hAnsiTheme="minorHAnsi"/>
                <w:color w:val="000000"/>
                <w:sz w:val="15"/>
                <w:szCs w:val="15"/>
              </w:rPr>
              <w:t xml:space="preserve"> ii.- </w:t>
            </w:r>
            <w:r w:rsidRPr="00F07EFF">
              <w:rPr>
                <w:rFonts w:asciiTheme="minorHAnsi" w:hAnsiTheme="minorHAnsi" w:cs="Arial"/>
                <w:bCs/>
                <w:sz w:val="15"/>
                <w:szCs w:val="15"/>
                <w:lang w:val="es-MX"/>
              </w:rPr>
              <w:t xml:space="preserve">Los bienes importados cumplen con las reglas de origen establecidas en el Capítulo de Compras del Sector Público del Tratado que corresponda, conforme al formato del </w:t>
            </w:r>
            <w:r w:rsidRPr="00F07EFF">
              <w:rPr>
                <w:rFonts w:asciiTheme="minorHAnsi" w:hAnsiTheme="minorHAnsi" w:cs="Arial"/>
                <w:b/>
                <w:bCs/>
                <w:sz w:val="15"/>
                <w:szCs w:val="15"/>
                <w:lang w:val="es-MX"/>
              </w:rPr>
              <w:t>Anexo “9-B”.</w:t>
            </w:r>
            <w:bookmarkStart w:id="2" w:name="_GoBack"/>
            <w:bookmarkEnd w:id="2"/>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25</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b/>
                <w:sz w:val="15"/>
                <w:szCs w:val="15"/>
              </w:rPr>
              <w:t>ANEXO 11</w:t>
            </w:r>
            <w:r w:rsidRPr="00F07EFF">
              <w:rPr>
                <w:rFonts w:asciiTheme="minorHAnsi" w:hAnsiTheme="minorHAnsi"/>
                <w:sz w:val="15"/>
                <w:szCs w:val="15"/>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26</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theme="minorHAnsi"/>
                <w:b/>
                <w:sz w:val="15"/>
                <w:szCs w:val="15"/>
              </w:rPr>
              <w:t>ANEXO 12</w:t>
            </w:r>
            <w:r w:rsidRPr="00F07EFF">
              <w:rPr>
                <w:rFonts w:asciiTheme="minorHAnsi" w:hAnsiTheme="minorHAnsi" w:cstheme="minorHAnsi"/>
                <w:sz w:val="15"/>
                <w:szCs w:val="15"/>
              </w:rPr>
              <w:t>. Escrito a que hace referencia a la Estratificación de Micro, Pequeña o Mediana empresa.</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27</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28</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rPr>
              <w:t>Escrito indicando que en caso de violaciones en materia de derechos inherentes a la propiedad intelectual asumirán la responsabilidad correspondiente.</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29</w:t>
            </w:r>
          </w:p>
        </w:tc>
        <w:tc>
          <w:tcPr>
            <w:tcW w:w="7506" w:type="dxa"/>
          </w:tcPr>
          <w:p w:rsidR="00BB0554" w:rsidRPr="00F07EFF" w:rsidRDefault="00BB0554" w:rsidP="00E604F9">
            <w:pPr>
              <w:tabs>
                <w:tab w:val="left" w:pos="1134"/>
              </w:tabs>
              <w:jc w:val="both"/>
              <w:rPr>
                <w:color w:val="000000"/>
                <w:sz w:val="15"/>
                <w:szCs w:val="15"/>
              </w:rPr>
            </w:pPr>
            <w:r w:rsidRPr="00F07EFF">
              <w:rPr>
                <w:rFonts w:asciiTheme="minorHAnsi" w:hAnsiTheme="minorHAnsi" w:cs="Arial"/>
                <w:sz w:val="15"/>
                <w:szCs w:val="15"/>
              </w:rPr>
              <w:t xml:space="preserve">Documentos que acrediten encontrarse al corriente en el cumplimiento de sus obligaciones fiscales, tanto federales como estatales y municipales, de acuerdo a lo señalado en el </w:t>
            </w:r>
            <w:r w:rsidRPr="00F07EFF">
              <w:rPr>
                <w:rFonts w:asciiTheme="minorHAnsi" w:hAnsiTheme="minorHAnsi" w:cs="Arial"/>
                <w:i/>
                <w:sz w:val="15"/>
                <w:szCs w:val="15"/>
              </w:rPr>
              <w:t>Artículo 33 Bis</w:t>
            </w:r>
            <w:r w:rsidRPr="00F07EFF">
              <w:rPr>
                <w:rFonts w:asciiTheme="minorHAnsi" w:hAnsiTheme="minorHAnsi" w:cs="Arial"/>
                <w:sz w:val="15"/>
                <w:szCs w:val="15"/>
              </w:rPr>
              <w:t xml:space="preserve"> del Código Fiscal del Estado de Nuevo León, siendo los siguientes: el documento actualizado expedido por el S.A.T., en el que se emita opinión positiva sobre el cumplimiento de sus obligaciones fiscales, conforme a lo</w:t>
            </w:r>
            <w:r w:rsidR="009D73C5">
              <w:rPr>
                <w:rFonts w:asciiTheme="minorHAnsi" w:hAnsiTheme="minorHAnsi" w:cs="Arial"/>
                <w:sz w:val="15"/>
                <w:szCs w:val="15"/>
              </w:rPr>
              <w:t xml:space="preserve"> establecido en las regla 2.1.31</w:t>
            </w:r>
            <w:r w:rsidRPr="00F07EFF">
              <w:rPr>
                <w:rFonts w:asciiTheme="minorHAnsi" w:hAnsiTheme="minorHAnsi" w:cs="Arial"/>
                <w:sz w:val="15"/>
                <w:szCs w:val="15"/>
              </w:rPr>
              <w:t xml:space="preserve"> de la Miscelánea Fiscal para el Ejercicio </w:t>
            </w:r>
            <w:r w:rsidR="00875381" w:rsidRPr="00875381">
              <w:rPr>
                <w:rFonts w:asciiTheme="minorHAnsi" w:hAnsiTheme="minorHAnsi" w:cs="Arial"/>
                <w:sz w:val="15"/>
                <w:szCs w:val="15"/>
              </w:rPr>
              <w:t>201</w:t>
            </w:r>
            <w:r w:rsidR="00E604F9">
              <w:rPr>
                <w:rFonts w:asciiTheme="minorHAnsi" w:hAnsiTheme="minorHAnsi" w:cs="Arial"/>
                <w:sz w:val="15"/>
                <w:szCs w:val="15"/>
              </w:rPr>
              <w:t>8 publicada en el DOF el 22</w:t>
            </w:r>
            <w:r w:rsidR="00875381" w:rsidRPr="00875381">
              <w:rPr>
                <w:rFonts w:asciiTheme="minorHAnsi" w:hAnsiTheme="minorHAnsi" w:cs="Arial"/>
                <w:sz w:val="15"/>
                <w:szCs w:val="15"/>
              </w:rPr>
              <w:t xml:space="preserve"> de Diciembre de 201</w:t>
            </w:r>
            <w:r w:rsidR="00E604F9">
              <w:rPr>
                <w:rFonts w:asciiTheme="minorHAnsi" w:hAnsiTheme="minorHAnsi" w:cs="Arial"/>
                <w:sz w:val="15"/>
                <w:szCs w:val="15"/>
              </w:rPr>
              <w:t>7</w:t>
            </w:r>
            <w:r w:rsidRPr="00F07EFF">
              <w:rPr>
                <w:rFonts w:asciiTheme="minorHAnsi" w:hAnsiTheme="minorHAnsi" w:cs="Arial"/>
                <w:sz w:val="15"/>
                <w:szCs w:val="15"/>
              </w:rPr>
              <w:t>, Comprobante del último pago de: Impuesto sobre Nóminas, Refrendo y/o Tenencia de los vehículos de su propiedad e Impuesto predial del domicilio fiscal del licitante.</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30</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lang w:val="es-MX"/>
              </w:rPr>
              <w:t>Carta mediante la cual manifieste que su giro comercial comprende la venta de los servicios a que se refiere el anexo 1A de esta convocatoria.</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31</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BB0554" w:rsidRPr="00AA0B61" w:rsidRDefault="00BB0554" w:rsidP="00BB0554">
            <w:pPr>
              <w:pStyle w:val="Default"/>
              <w:jc w:val="center"/>
              <w:rPr>
                <w:rFonts w:ascii="Calibri" w:hAnsi="Calibri"/>
                <w:sz w:val="16"/>
                <w:szCs w:val="16"/>
              </w:rPr>
            </w:pPr>
          </w:p>
        </w:tc>
        <w:tc>
          <w:tcPr>
            <w:tcW w:w="709" w:type="dxa"/>
            <w:vAlign w:val="center"/>
          </w:tcPr>
          <w:p w:rsidR="00BB0554" w:rsidRPr="00AA0B61" w:rsidRDefault="00BB0554" w:rsidP="00BB0554">
            <w:pPr>
              <w:pStyle w:val="Default"/>
              <w:jc w:val="center"/>
              <w:rPr>
                <w:rFonts w:ascii="Calibri" w:hAnsi="Calibri"/>
                <w:sz w:val="16"/>
                <w:szCs w:val="16"/>
              </w:rPr>
            </w:pP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32</w:t>
            </w:r>
          </w:p>
        </w:tc>
        <w:tc>
          <w:tcPr>
            <w:tcW w:w="7506" w:type="dxa"/>
          </w:tcPr>
          <w:p w:rsidR="00BB0554" w:rsidRPr="00F07EFF" w:rsidRDefault="00BB0554" w:rsidP="00BB0554">
            <w:pPr>
              <w:rPr>
                <w:sz w:val="15"/>
                <w:szCs w:val="15"/>
              </w:rPr>
            </w:pPr>
            <w:r w:rsidRPr="00F07EFF">
              <w:rPr>
                <w:rFonts w:asciiTheme="minorHAnsi" w:hAnsiTheme="minorHAnsi" w:cs="Arial"/>
                <w:sz w:val="15"/>
                <w:szCs w:val="15"/>
              </w:rPr>
              <w:t>Para el caso del</w:t>
            </w:r>
            <w:r w:rsidRPr="00F07EFF">
              <w:rPr>
                <w:rFonts w:asciiTheme="minorHAnsi" w:hAnsiTheme="minorHAnsi" w:cs="Arial"/>
                <w:sz w:val="15"/>
                <w:szCs w:val="15"/>
                <w:lang w:val="es-MX"/>
              </w:rPr>
              <w:t xml:space="preserve">(los) </w:t>
            </w:r>
            <w:r w:rsidRPr="00F07EFF">
              <w:rPr>
                <w:rFonts w:asciiTheme="minorHAnsi" w:hAnsiTheme="minorHAnsi" w:cs="Arial"/>
                <w:bCs/>
                <w:sz w:val="15"/>
                <w:szCs w:val="15"/>
                <w:lang w:val="es-MX"/>
              </w:rPr>
              <w:t>PARTICIPANTE(s)</w:t>
            </w:r>
            <w:r w:rsidRPr="00F07EFF">
              <w:rPr>
                <w:rFonts w:asciiTheme="minorHAnsi" w:hAnsiTheme="minorHAnsi" w:cs="Arial"/>
                <w:sz w:val="15"/>
                <w:szCs w:val="15"/>
                <w:lang w:val="es-MX"/>
              </w:rPr>
              <w:t xml:space="preserve"> que opte(n) por la presentación conjunta de propuestas, de conformidad con los </w:t>
            </w:r>
            <w:r w:rsidRPr="00F07EFF">
              <w:rPr>
                <w:rFonts w:asciiTheme="minorHAnsi" w:hAnsiTheme="minorHAnsi" w:cs="Arial"/>
                <w:i/>
                <w:sz w:val="15"/>
                <w:szCs w:val="15"/>
                <w:lang w:val="es-MX"/>
              </w:rPr>
              <w:t>Artículos 36</w:t>
            </w:r>
            <w:r w:rsidRPr="00F07EFF">
              <w:rPr>
                <w:rFonts w:asciiTheme="minorHAnsi" w:hAnsiTheme="minorHAnsi" w:cs="Arial"/>
                <w:sz w:val="15"/>
                <w:szCs w:val="15"/>
                <w:lang w:val="es-MX"/>
              </w:rPr>
              <w:t xml:space="preserve"> de la Ley de Adquisiciones, Arrendamientos y Contratación de Servicios</w:t>
            </w:r>
            <w:r w:rsidRPr="00F07EFF">
              <w:rPr>
                <w:rFonts w:asciiTheme="minorHAnsi" w:hAnsiTheme="minorHAnsi" w:cs="Arial"/>
                <w:bCs/>
                <w:sz w:val="15"/>
                <w:szCs w:val="15"/>
                <w:lang w:val="es-MX"/>
              </w:rPr>
              <w:t xml:space="preserve"> del Estado de Nuevo León </w:t>
            </w:r>
            <w:r w:rsidRPr="00F07EFF">
              <w:rPr>
                <w:rFonts w:asciiTheme="minorHAnsi" w:hAnsiTheme="minorHAnsi" w:cs="Arial"/>
                <w:sz w:val="15"/>
                <w:szCs w:val="15"/>
                <w:lang w:val="es-MX"/>
              </w:rPr>
              <w:t xml:space="preserve">y </w:t>
            </w:r>
            <w:r w:rsidRPr="00F07EFF">
              <w:rPr>
                <w:rFonts w:asciiTheme="minorHAnsi" w:hAnsiTheme="minorHAnsi" w:cs="Arial"/>
                <w:i/>
                <w:sz w:val="15"/>
                <w:szCs w:val="15"/>
                <w:lang w:val="es-MX"/>
              </w:rPr>
              <w:t>76</w:t>
            </w:r>
            <w:r w:rsidRPr="00F07EFF">
              <w:rPr>
                <w:rFonts w:asciiTheme="minorHAnsi" w:hAnsiTheme="minorHAnsi" w:cs="Arial"/>
                <w:sz w:val="15"/>
                <w:szCs w:val="15"/>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w:t>
            </w:r>
            <w:r w:rsidRPr="00F07EFF">
              <w:rPr>
                <w:rFonts w:asciiTheme="minorHAnsi" w:hAnsiTheme="minorHAnsi" w:cs="Arial"/>
                <w:sz w:val="15"/>
                <w:szCs w:val="15"/>
                <w:lang w:val="es-MX"/>
              </w:rPr>
              <w:lastRenderedPageBreak/>
              <w:t xml:space="preserve">haberlas, sus reformas y modificaciones así como el nombre de los socios que aparezcan en éstas; </w:t>
            </w:r>
            <w:r w:rsidRPr="00F07EFF">
              <w:rPr>
                <w:rFonts w:asciiTheme="minorHAnsi" w:hAnsiTheme="minorHAnsi"/>
                <w:sz w:val="15"/>
                <w:szCs w:val="15"/>
                <w:lang w:val="es-MX"/>
              </w:rPr>
              <w:t>Las personas que integran</w:t>
            </w:r>
            <w:r w:rsidRPr="00F07EFF">
              <w:rPr>
                <w:rFonts w:asciiTheme="minorHAnsi" w:hAnsiTheme="minorHAnsi" w:cs="Arial"/>
                <w:sz w:val="15"/>
                <w:szCs w:val="15"/>
              </w:rPr>
              <w:t xml:space="preserve"> la agrupación deberán celebrar en los términos de la legislación aplicable el convenio de propuesta conjunta, en el que se establecerán con precisión los aspectos siguientes.- </w:t>
            </w:r>
            <w:r w:rsidRPr="00F07EFF">
              <w:rPr>
                <w:rFonts w:asciiTheme="minorHAnsi" w:hAnsiTheme="minorHAnsi" w:cs="Arial"/>
                <w:sz w:val="15"/>
                <w:szCs w:val="15"/>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INTERNACIONALES PRESENCIAL; Descripción de las partes objeto del contrato que corresponderá cumplir a cada persona integrante, así como la manera en que se exigirá el </w:t>
            </w:r>
            <w:r w:rsidRPr="00F07EFF">
              <w:rPr>
                <w:rFonts w:asciiTheme="minorHAnsi" w:hAnsiTheme="minorHAnsi" w:cstheme="minorHAnsi"/>
                <w:sz w:val="15"/>
                <w:szCs w:val="15"/>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F07EFF">
              <w:rPr>
                <w:rFonts w:asciiTheme="minorHAnsi" w:hAnsiTheme="minorHAnsi" w:cstheme="minorHAnsi"/>
                <w:sz w:val="15"/>
                <w:szCs w:val="15"/>
              </w:rPr>
              <w:t>En caso de que no participen en propuestas conjuntas deberá manifestarlo por escrito bajo protesta de decir verdad</w:t>
            </w:r>
          </w:p>
        </w:tc>
        <w:tc>
          <w:tcPr>
            <w:tcW w:w="709" w:type="dxa"/>
            <w:vAlign w:val="center"/>
          </w:tcPr>
          <w:p w:rsidR="00BB0554" w:rsidRPr="00AA0B61" w:rsidRDefault="00BB0554" w:rsidP="00BB0554">
            <w:pPr>
              <w:pStyle w:val="Default"/>
              <w:jc w:val="center"/>
              <w:rPr>
                <w:rFonts w:ascii="Calibri" w:hAnsi="Calibri"/>
                <w:sz w:val="16"/>
                <w:szCs w:val="16"/>
              </w:rPr>
            </w:pPr>
          </w:p>
        </w:tc>
        <w:tc>
          <w:tcPr>
            <w:tcW w:w="709" w:type="dxa"/>
            <w:vAlign w:val="center"/>
          </w:tcPr>
          <w:p w:rsidR="00BB0554" w:rsidRPr="00AA0B61" w:rsidRDefault="00BB0554" w:rsidP="00BB0554">
            <w:pPr>
              <w:pStyle w:val="Default"/>
              <w:jc w:val="center"/>
              <w:rPr>
                <w:rFonts w:ascii="Calibri" w:hAnsi="Calibri"/>
                <w:sz w:val="16"/>
                <w:szCs w:val="16"/>
              </w:rPr>
            </w:pPr>
          </w:p>
        </w:tc>
        <w:tc>
          <w:tcPr>
            <w:tcW w:w="930" w:type="dxa"/>
          </w:tcPr>
          <w:p w:rsidR="00BB0554" w:rsidRPr="00AA0B61" w:rsidRDefault="00BB0554" w:rsidP="00BB0554">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INTERNACIONALES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F952DD">
        <w:rPr>
          <w:rFonts w:asciiTheme="minorHAnsi" w:hAnsiTheme="minorHAnsi"/>
          <w:b/>
          <w:color w:val="auto"/>
          <w:sz w:val="18"/>
          <w:szCs w:val="16"/>
        </w:rPr>
        <w:t>I03-2018</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INTERNACIONAL BAJO LA COBERTURA DE TRATADOS INTERNACIONALES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F952DD">
        <w:rPr>
          <w:rFonts w:asciiTheme="minorHAnsi" w:hAnsiTheme="minorHAnsi"/>
          <w:b/>
          <w:color w:val="auto"/>
          <w:sz w:val="18"/>
          <w:szCs w:val="16"/>
        </w:rPr>
        <w:t>I03-2018</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INTERNACIONALES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B149A6" w:rsidRPr="00E50CE0" w:rsidRDefault="00B149A6" w:rsidP="00B149A6">
      <w:pPr>
        <w:jc w:val="center"/>
        <w:rPr>
          <w:rFonts w:asciiTheme="minorHAnsi" w:hAnsiTheme="minorHAnsi" w:cstheme="minorHAnsi"/>
          <w:sz w:val="17"/>
          <w:szCs w:val="17"/>
          <w:lang w:val="es-MX"/>
        </w:rPr>
      </w:pPr>
      <w:r w:rsidRPr="00E50CE0">
        <w:rPr>
          <w:rFonts w:asciiTheme="minorHAnsi" w:hAnsiTheme="minorHAnsi" w:cstheme="minorHAnsi"/>
          <w:sz w:val="17"/>
          <w:szCs w:val="17"/>
          <w:lang w:val="es-MX"/>
        </w:rPr>
        <w:t>MODELO DE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CONTRATO DE COMPRAVENTA DE REACTIVOS PARA LA DETERMINACIÓN DE ANÁLISIS CLÍNICOS Y EQUIPO EN COMODATO, QUE CELEBRAN POR UNA PARTE, SERVICIOS DE SALUD DE NUEVO LEÓN, ORGANISMO PÚBLICO DESCENTRALIZADO, REPRESENTADO POR SU DIRECTOR GENERAL, EL DR. JESÚS ZACARÍAS VILLARREAL PÉREZ Y EL DIRECTOR ADMINISTRATIVO, LIC. MARIO ALBERTO LIMÓN RODRÍGUEZ A QUIEN EN LO SUCESIVO SE DENOMINARÁ “S.S.N.L.”, Y POR LA OTRA PARTE, LA COMPAÑÍA DENOMINADA ___________, S.A. DE C.V., REPRESENTADA POR EL C. GUILLERMO ALBERTO CAVAZOS BECERRIL EN SU CARÁCTER DE REPRESENTANTE LEGAL, A QUIEN EN LO SUCESIVO SE LE DENOMINARÁ “EL PROVEEDOR”, AL TENOR DE LAS SIGUIENTES: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D E C L A R A C I O N E 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   Declara “S.S.N.L.”:</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I.1.- Que es un Organismo Público Descentralizado con personalidad jurídica y patrimonio propios, creado por decreto número 328 de fecha 18 de Diciembre de 1996. Con Registro Federal de Contribuyentes SSN-970115-QI9.</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I.3.- Que el Dr. Jesús Zacarías Villarreal Pérez, en su carácter de Director General, acredita su personalidad, mediante Escritura Pública número 9,375, de fecha 09 de Noviembre del año 2009, pasada ante la fe del Lic. Jaime Garza de la Garza, Titular de la Notaria Pública número 43, con ejercicio en la Ciudad de Monterrey, Nuevo León y registrada bajo el número 1,797, Volumen 48, Libro número 36, Sección III de Asociaciones Civiles en el Registro Público de la Propiedad y del Comercio, e inscrita en fecha 17 de Noviembre del año 2009 y el Lic. Mario Alberto Limón Rodríguez, justifica su personalidad mediante el instrumento notarial antes mencionado y con el nombramiento expedido por el C. Gobernador Constitucional del Estado de Nuevo León, Lic. Rodrigo Medina de la Cruz, a través del Oficio número 98-A/2013, de fecha 3 de Junio del año 2013.</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I.4.- Que cuenta con recursos suficientes y disponibles en su presupuesto, autorizado mediante oficio número _____, con cargo al Presupuesto ______, Programa _____, Partida ____, para celebrar el presente contrato, que fue adjudicado a través de LICITACIÓN PÚBLICA INTERNACIONAL BAJO LA COBERTURA DE TRATADOS INTERNACIONALES PRESENCIAL No. LP-919044992-</w:t>
      </w:r>
      <w:r w:rsidR="00F952DD">
        <w:rPr>
          <w:rFonts w:asciiTheme="minorHAnsi" w:hAnsiTheme="minorHAnsi" w:cstheme="minorHAnsi"/>
          <w:sz w:val="17"/>
          <w:szCs w:val="17"/>
          <w:lang w:val="es-MX"/>
        </w:rPr>
        <w:t>I03-2018</w:t>
      </w:r>
      <w:r w:rsidRPr="00E50CE0">
        <w:rPr>
          <w:rFonts w:asciiTheme="minorHAnsi" w:hAnsiTheme="minorHAnsi" w:cstheme="minorHAnsi"/>
          <w:sz w:val="17"/>
          <w:szCs w:val="17"/>
          <w:lang w:val="es-MX"/>
        </w:rPr>
        <w:t xml:space="preserve"> relativa a la Compraventa de Reactivos para la determinación de análisis clínicos y equipo en comodato.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I.5.- Que para los fines y efectos legales del presente instrumento señala como su domicilio el ubicado en la calle Matamoros Oriente, Número 520, entre Escobedo y Zaragoza, en el Centro de Monterrey, Nuevo León, C.P. 64000.</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w:t>
      </w:r>
      <w:r w:rsidRPr="00E50CE0">
        <w:rPr>
          <w:rFonts w:asciiTheme="minorHAnsi" w:hAnsiTheme="minorHAnsi" w:cstheme="minorHAnsi"/>
          <w:sz w:val="17"/>
          <w:szCs w:val="17"/>
          <w:lang w:val="es-MX"/>
        </w:rPr>
        <w:tab/>
        <w:t>Declara “EL PROVEEDOR”:</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II.1.- Que acredita la legal existencia de la compañía denominada ___________, S.A. de C.V., con Escritura Pública número ___, de fecha ___ de ___ </w:t>
      </w:r>
      <w:proofErr w:type="spellStart"/>
      <w:r w:rsidRPr="00E50CE0">
        <w:rPr>
          <w:rFonts w:asciiTheme="minorHAnsi" w:hAnsiTheme="minorHAnsi" w:cstheme="minorHAnsi"/>
          <w:sz w:val="17"/>
          <w:szCs w:val="17"/>
          <w:lang w:val="es-MX"/>
        </w:rPr>
        <w:t>de</w:t>
      </w:r>
      <w:proofErr w:type="spellEnd"/>
      <w:r w:rsidRPr="00E50CE0">
        <w:rPr>
          <w:rFonts w:asciiTheme="minorHAnsi" w:hAnsiTheme="minorHAnsi" w:cstheme="minorHAnsi"/>
          <w:sz w:val="17"/>
          <w:szCs w:val="17"/>
          <w:lang w:val="es-MX"/>
        </w:rPr>
        <w:t xml:space="preserve"> ___, pasada ante la fe del Lic. _________, titular de la Notaría Pública número ___, con ejercicio en la Ciudad de ___, ___, e inscrita en la Dirección General del Registro Público del Comercio en fecha ___ de ___ </w:t>
      </w:r>
      <w:proofErr w:type="spellStart"/>
      <w:r w:rsidRPr="00E50CE0">
        <w:rPr>
          <w:rFonts w:asciiTheme="minorHAnsi" w:hAnsiTheme="minorHAnsi" w:cstheme="minorHAnsi"/>
          <w:sz w:val="17"/>
          <w:szCs w:val="17"/>
          <w:lang w:val="es-MX"/>
        </w:rPr>
        <w:t>de</w:t>
      </w:r>
      <w:proofErr w:type="spellEnd"/>
      <w:r w:rsidRPr="00E50CE0">
        <w:rPr>
          <w:rFonts w:asciiTheme="minorHAnsi" w:hAnsiTheme="minorHAnsi" w:cstheme="minorHAnsi"/>
          <w:sz w:val="17"/>
          <w:szCs w:val="17"/>
          <w:lang w:val="es-MX"/>
        </w:rPr>
        <w:t xml:space="preserve"> ___, bajo el folio mercantil ___ que su Registro Federal de Contribuyentes es _________.</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II.3.- Que el Representante Legal de dicha compañía, acredita la personalidad y carácter con que interviene en este acto, con Escritura Pública número ___, de fecha ___ de ___ </w:t>
      </w:r>
      <w:proofErr w:type="spellStart"/>
      <w:r w:rsidRPr="00E50CE0">
        <w:rPr>
          <w:rFonts w:asciiTheme="minorHAnsi" w:hAnsiTheme="minorHAnsi" w:cstheme="minorHAnsi"/>
          <w:sz w:val="17"/>
          <w:szCs w:val="17"/>
          <w:lang w:val="es-MX"/>
        </w:rPr>
        <w:t>de</w:t>
      </w:r>
      <w:proofErr w:type="spellEnd"/>
      <w:r w:rsidRPr="00E50CE0">
        <w:rPr>
          <w:rFonts w:asciiTheme="minorHAnsi" w:hAnsiTheme="minorHAnsi" w:cstheme="minorHAnsi"/>
          <w:sz w:val="17"/>
          <w:szCs w:val="17"/>
          <w:lang w:val="es-MX"/>
        </w:rPr>
        <w:t xml:space="preserve"> ___, pasada ante la fe del Lic. _________, titular de la Notaría Pública número ___, con ejercicio en la Ciudad de ___, ___, e inscrita en el Registro Público de la Propiedad y de Comercio en fecha ___ de ___ del ___, bajo el folio mercantil ___. Manifestando bajo protesta de decir verdad que su cargo y facultades conferidas no le han sido revocadas o disminuidas a la fecha.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II.4.- Continúa manifestando que su representada tiene capacidad jurídica y reúne las condiciones técnicas y económicas para obligarse a la venta y suministro de los reactivos y proporcionar los equipos en comodato objeto del presente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II.5.- Que conoce el contenido y los requisitos que establecen la Ley de Adquisiciones, Arrendamientos y Contratación de Servicios del Estado de Nuevo León y las reglas generales para la contratación y ejecución de Adquisiciones, así como los términos del  presente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II.6.- Que para los fines y efectos legales del mismo, señala como su domicilio, el ubicado en la calle ___ número ___, Colonia ___, ___, ___., C.P. ___.</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III.- DECLARAN “LAS PARTES”: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III.1.- Que se reconocen la personalidad con la que comparecen y acuerdan celebrar el presente contrato al tenor de las siguientes: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C L Á U S U L A S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PRIMERA:- OBJETO. “EL PROVEEDOR” se obliga al Suministro de material de curación, objeto del presente contrato, el cual se ajustará a los precios, presentación y descripción que se señalan en el Anexo 1 que forma parte integral del presente instrumento y demás especificaciones solicitadas por “S.S.N.L.”, en las bases de la convocatoria a la  LICITACIÓN PÚBLICA INTERNACIONAL BAJO LA COBERTURA DE TRATADOS INTERNACIONALES PRESENCIAL No LP-919044992-</w:t>
      </w:r>
      <w:r w:rsidR="00F952DD">
        <w:rPr>
          <w:rFonts w:asciiTheme="minorHAnsi" w:hAnsiTheme="minorHAnsi" w:cstheme="minorHAnsi"/>
          <w:sz w:val="17"/>
          <w:szCs w:val="17"/>
          <w:lang w:val="es-MX"/>
        </w:rPr>
        <w:t>I03-2018</w:t>
      </w:r>
      <w:r w:rsidRPr="00E50CE0">
        <w:rPr>
          <w:rFonts w:asciiTheme="minorHAnsi" w:hAnsiTheme="minorHAnsi" w:cstheme="minorHAnsi"/>
          <w:sz w:val="17"/>
          <w:szCs w:val="17"/>
          <w:lang w:val="es-MX"/>
        </w:rPr>
        <w:t>, foro de aclaraciones y conforme a la propuesta técnica y oferta económica presentadas por “EL PROVEEDOR”, las cuales forman parte de este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SEGUNDA: MONTO DEL CONTRATO.- El monto total del presente contrato será por la cantidad de $___ ___ ___ (_________ pesos 00/100 M.N.) incluido el impuesto al valor agregado, que “S.S.N.L.” cubrirá a “EL PROVEEDOR” por concepto de los reactivos y equipo en comodato objeto del presente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El presente contrato se celebra bajo la condición de precio fijo, por lo que no se  reconocerá incremento alguno en los precios establecidos por “EL PROVEEDOR” en su oferta económica.</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“EL PROVEEDOR” se obliga a respetar el precio fijo, en el supuesto de que la Unidad Aplicativa de “S.S.N.L.” realicen compras directas, cuando se presenten circunstancias especiales o se establezcan programas que hagan necesaria la adquisición de reactivos que estén comprendidos dentro del objeto de este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TERCERA: FORMA DE PAGO.- El pago de los reactivos adquiridos y equipo en comodato, se hará en Pesos Mexicanos dentro de los 30 días siguientes en que se presente la factura en el área de Recursos Financieros de “S.S.N.L.”, debidamente validada por el Administrador de la Unidad Aplicativa. “S.S.N.L.” se deslinda del pago de las facturas que no sean presentadas para su pago antes de 90 días posteriores a la fecha de recibo en la unidad a las que vayan destinados los reactivos.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Las facturas que resulten de la recepción de los reactivos, en cada una de la unidad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Contrato, Marca de los reactivos y Orden de Envío y estarán disponibles las facturas en la unidad Aplicativas en un plazo no mayor de 5 días hábiles.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CUARTA: PLAZO Y LUGAR DE ENTREGA.- El plazo para la entrega </w:t>
      </w:r>
      <w:proofErr w:type="gramStart"/>
      <w:r w:rsidRPr="00E50CE0">
        <w:rPr>
          <w:rFonts w:asciiTheme="minorHAnsi" w:hAnsiTheme="minorHAnsi" w:cstheme="minorHAnsi"/>
          <w:sz w:val="17"/>
          <w:szCs w:val="17"/>
          <w:lang w:val="es-MX"/>
        </w:rPr>
        <w:t>de los reactivos objeto</w:t>
      </w:r>
      <w:proofErr w:type="gramEnd"/>
      <w:r w:rsidRPr="00E50CE0">
        <w:rPr>
          <w:rFonts w:asciiTheme="minorHAnsi" w:hAnsiTheme="minorHAnsi" w:cstheme="minorHAnsi"/>
          <w:sz w:val="17"/>
          <w:szCs w:val="17"/>
          <w:lang w:val="es-MX"/>
        </w:rPr>
        <w:t xml:space="preserve"> de este contrato será dentro de los 7 días naturales posteriores a la recepción de la orden de envío por parte de “EL PROVEEDOR” y de acuerdo a las peticiones que solicite la Unidad Aplicativa de “S.S.N.L.”</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La entrega de los reactivos se realizará del __ de ____ del ___ al __ de ____ del ___, para la entrega de los equipos en comodato “EL PROVEEDOR” contará con un plazo de 15 días hábiles posteriores a la firma del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Los reactivos objeto del presente contrato se entregarán en la siguiente unidad aplicativa:  ____________________</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El horario de entrega de los reactivos será de Lunes a Viernes de 9:00 a 14:00 horas, la entrega de reactivos solo se aceptará si incluye la entrega del material considerado como consumible para cada una de las pruebas.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La unidad Aplicativas solicitarán los reactivos a “EL PROVEEDOR” en el formato de Orden de Envío, debidamente foliado, dicho formato deberá ser firmado por el Administrador y/o Encargado de Recursos Materiales o Almacén de la Unidad Aplicativa y deberá ser enviado vía fax, o algún otro conducto a “EL PROVEEDOR”, recabando la Unidad Aplicativa acuse de recibo de la Orden de Envío con firma y fecha por parte de “EL PROVEEDOR”, dicho acuse deberá </w:t>
      </w:r>
      <w:r w:rsidRPr="00E50CE0">
        <w:rPr>
          <w:rFonts w:asciiTheme="minorHAnsi" w:hAnsiTheme="minorHAnsi" w:cstheme="minorHAnsi"/>
          <w:sz w:val="17"/>
          <w:szCs w:val="17"/>
          <w:lang w:val="es-MX"/>
        </w:rPr>
        <w:lastRenderedPageBreak/>
        <w:t xml:space="preserve">hacerlo el mismo día de la elaboración de la Orden de Envío o a </w:t>
      </w:r>
      <w:proofErr w:type="spellStart"/>
      <w:r w:rsidRPr="00E50CE0">
        <w:rPr>
          <w:rFonts w:asciiTheme="minorHAnsi" w:hAnsiTheme="minorHAnsi" w:cstheme="minorHAnsi"/>
          <w:sz w:val="17"/>
          <w:szCs w:val="17"/>
          <w:lang w:val="es-MX"/>
        </w:rPr>
        <w:t>mas</w:t>
      </w:r>
      <w:proofErr w:type="spellEnd"/>
      <w:r w:rsidRPr="00E50CE0">
        <w:rPr>
          <w:rFonts w:asciiTheme="minorHAnsi" w:hAnsiTheme="minorHAnsi" w:cstheme="minorHAnsi"/>
          <w:sz w:val="17"/>
          <w:szCs w:val="17"/>
          <w:lang w:val="es-MX"/>
        </w:rPr>
        <w:t xml:space="preserve"> tardar al siguiente día hábil, acuses con fechas posteriores a lo antes referido no serán </w:t>
      </w:r>
      <w:proofErr w:type="spellStart"/>
      <w:r w:rsidRPr="00E50CE0">
        <w:rPr>
          <w:rFonts w:asciiTheme="minorHAnsi" w:hAnsiTheme="minorHAnsi" w:cstheme="minorHAnsi"/>
          <w:sz w:val="17"/>
          <w:szCs w:val="17"/>
          <w:lang w:val="es-MX"/>
        </w:rPr>
        <w:t>validos</w:t>
      </w:r>
      <w:proofErr w:type="spellEnd"/>
      <w:r w:rsidRPr="00E50CE0">
        <w:rPr>
          <w:rFonts w:asciiTheme="minorHAnsi" w:hAnsiTheme="minorHAnsi" w:cstheme="minorHAnsi"/>
          <w:sz w:val="17"/>
          <w:szCs w:val="17"/>
          <w:lang w:val="es-MX"/>
        </w:rPr>
        <w:t xml:space="preserve"> como acuses de recibo y se tomará para contabilizar las entregas de reactivos el día de elaboración de la Orden de Envío, lo anterior se tomará en cuenta por la Unidad Aplicativa para el cálculo y elaboración de la sanción por el atraso en la entrega de los reactivos, en caso de que hubiera dicho incumplimiento.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Para las Ordenes de Envío, de las cuales “EL PROVEEDOR” no remita acuse de recibo o no se tenga respuesta alguna por parte de estos, se tomará en cuenta por la Unidad Aplicativa como fecha de acuse el día en que se elabore la Orden de Envío para el cálculo y elaboración de sanción por el atraso en la entrega de los reactivos.</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En los casos fortuitos o de fuerza mayor, o cuando por cualquier otra causa no imputable a “EL PROVEEDOR” le fuera imposible a éste cumplir con la entrega de los reactivos, podrá solicitar oportunamente y por escrito la prórroga que considere necesaria, expresando los motivos en que se apoye su solicitud, “S.S.N.L.” resolverá sobre la justificación y procedencia de la prorroga y en su caso, concederá la que estime conveniente, mediante la celebración de un convenio modificatorio.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Si se presentan causas que impidan la terminación del suministro, dentro de los plazos estipulados, que fueren imputables a “EL PROVEEDOR”, este podrá solicitar también una prorroga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reactivos y equipo en comodato objeto del presente contrato no se interrumpa y quede concluida oportunamente, o bien procederá a rescindir el contrato de conformidad con lo establecido en la cláusula décima tercera.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QUINTA: CAPACITACIÓN Y PRUEBAS.- “EL PROVEEDOR” deberá probar los equipos que proporcione en Comodato, inmediato a su instalación para verificar el buen funcionamiento de los mismos. Además proporcionará la capacitación y asesoría al personal que designen la unidad Aplicativas, durante el tiempo que estimen conveniente dichas Unidades para el adecuado manejo de los equipos.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SEXTA: MANTENIMIENTO.- “EL PROVEEDOR” se responsabilizará del mantenimiento preventivo y correctivo de los equipos en comodato. Cuando sea necesario el traslado del equipo a sus oficinas para su mantenimiento y este se prolongue por más de 24 horas, “EL PROVEEDOR” proporcionará inmediatamente otro equipo igual, de tal manera que el servicio no se vea interrumpido, de acuerdo a las cantidades anuales establecidas por la unidad Aplicativas, para lo cual deberá ajustarse a las especificaciones contenidas en el Anexo 1 de este instrumento, asimismo “S.S.N.L.” evaluará estos equipos para determinar si cumplen con lo establecido en este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“EL PROVEEDOR” deberá en un término no mayor a 24 horas, reparar cualquier falla o avería que presenten los equipos. En el supuesto que no se subsane la anomalía en el término establecido o que el equipo o equipos no tengan compostura, “S.S.N.L.” tomará las medidas necesaria a fin  de que se garantice el servicio a los pacientes, por lo que “EL PROVEEDOR” será responsable de los gastos que se generen en demasía por su incumplimiento en la prestación del servicio.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SÉPTIMA: DEVOLUCIONES.- “S.S.N.L.” a través de la unidad Aplicativas, podrá hacer devoluciones cuando se comprueben deficiencias en la calidad de los reactivos suministrados imputables a “EL PROVEEDOR”, en caso de que se dé este supuesto, la compañía deberá de solventar la reposición en un término no mayor a 24 horas.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En caso de que “EL PROVEEDOR” entregue equipos que no cumplan con las especificaciones técnicas mínimas ofertadas “S.S.N.L.” rechazará la recepción de éstos, “EL PROVEEDOR” tendrá 10 días hábiles para la instalación de los mismos; sin embargo, se hará acreedor a las penas establecidas por atraso en la entrega.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OCTAVA: PENA CONVENCIONAL.- Se aplicará una p</w:t>
      </w:r>
      <w:r w:rsidR="00875381">
        <w:rPr>
          <w:rFonts w:asciiTheme="minorHAnsi" w:hAnsiTheme="minorHAnsi" w:cstheme="minorHAnsi"/>
          <w:sz w:val="17"/>
          <w:szCs w:val="17"/>
          <w:lang w:val="es-MX"/>
        </w:rPr>
        <w:t>ena convencional (Sanción) del 4</w:t>
      </w:r>
      <w:r w:rsidRPr="00E50CE0">
        <w:rPr>
          <w:rFonts w:asciiTheme="minorHAnsi" w:hAnsiTheme="minorHAnsi" w:cstheme="minorHAnsi"/>
          <w:sz w:val="17"/>
          <w:szCs w:val="17"/>
          <w:lang w:val="es-MX"/>
        </w:rPr>
        <w:t>% por cada día hábil de retraso sobre el monto de la entrega de reactivos que se efectuare fuera del plazo establecido. La penalización por el retraso en la entrega de los reactivos iniciará a contar a partir del día siguiente del plazo de vencimiento para la entrega.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 penalización será de manera proporcional al importe de la garantía de cumplimiento. En las operaciones en que se pactare ajuste de precios, la penalización se calculará sobre el precio ajustado.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Será responsabilidad de “EL PROVEEDOR” , abastecer todas las necesidades que requieran la unidad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Reactivos para la determinación de análisis clínicos y Equipos en Comodato, de igual manera se aplicará lo establecido en el párrafo primero de esta cláusula.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NOVENA: DAÑOS Y PERJUICIOS.- “EL PROVEEDOR” se obliga al pago de los daños y perjuicios que ocasione a “S.S.N.L.” por la falta de entrega de los reactivos y equipos, en los plazos pactados y cuando éstos no reúnan los requisitos de calidad, así como el pago de daños que se causen a terceros en su persona, así como por cualquier incumplimiento a lo establecido en el presente instrumento.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DÉCIMA: VIGENCIA.- La vigencia del presente contrato será a partir del 10 de </w:t>
      </w:r>
      <w:proofErr w:type="spellStart"/>
      <w:r w:rsidRPr="00E50CE0">
        <w:rPr>
          <w:rFonts w:asciiTheme="minorHAnsi" w:hAnsiTheme="minorHAnsi" w:cstheme="minorHAnsi"/>
          <w:sz w:val="17"/>
          <w:szCs w:val="17"/>
          <w:lang w:val="es-MX"/>
        </w:rPr>
        <w:t>Enenro</w:t>
      </w:r>
      <w:proofErr w:type="spellEnd"/>
      <w:r w:rsidRPr="00E50CE0">
        <w:rPr>
          <w:rFonts w:asciiTheme="minorHAnsi" w:hAnsiTheme="minorHAnsi" w:cstheme="minorHAnsi"/>
          <w:sz w:val="17"/>
          <w:szCs w:val="17"/>
          <w:lang w:val="es-MX"/>
        </w:rPr>
        <w:t xml:space="preserve"> del 2015 y concluirá el 31 de Diciembre del 2015, en la inteligencia de que si a la fecha de la conclusión de la vigencia del contrato los reactivos y equipos en comodato no han sido entregados a satisfacción de “S.S.N.L.” el instrumento continuará vigente hasta en tanto no se cumpla dicha condición.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“S.S.N.L.” podrá suspender temporalmente todo o en parte la ejecución del suministro objeto del presente instrumento, en cualquier momento por causas justificadas o por razones de interés general, sin que ello implique su terminación definitiva, lo que se hará del conocimiento de “EL PROVEEDOR” por escrito.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“S.S.N.L.” podrá dar por terminado anticipadamente el presente contrato mediante notificación por escrito a “EL PROVEEDOR” con 10 días de anticipación,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PRIMERA: PERÍODO DE CADUCIDAD DE LOS REACTIVOS.- El periodo de caducidad de los reactivos será de 6 meses como mínimo, contado a partir de la recepción en cada una de la unidad Aplicativas de “S.S.N.L.”. En caso de suministrar reactivos con menor caducidad a la establecida, se podrán devolver los mismos a juicio y responsabilidad del Laboratorio de la Unidad Aplicativa.</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DÉCIMA SEGUNDA: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a).- Que la Fianza se otorga en los términos del presente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b).- 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c).- Que esta fianza continuará vigente en el caso de que se otorgue prórroga a “EL PROVEEDOR” para el cumplimiento de las obligaciones que se afianzan, aun cuando haya sido solicitada y autorizada extemporáneamente.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 Que sólo podrá ser cancelada mediante aviso por escrito de “S.S.N.L.”.</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 Que la Institución Afianzadora acepta lo preceptuado por los artículos 11, 36, 75, 174,  178, 282, 283 y 289 de la Ley Federal de Instituciones de Fianzas en vigor.</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Se hará efectiva la garantía de cumplimiento de contrato a criterio de “S.S.N.L.”:</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Cuando “EL PROVEEDOR” no cumpla con la entrega de los reactivos y equipo en comodato, conforme a lo establecido en este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Si “EL PROVEEDOR” no entrega dentro del plazo señalado la totalidad de los reactivos y equipo en comodato adjudicados.</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lastRenderedPageBreak/>
        <w:t xml:space="preserve">Si incumple “EL PROVEEDOR” con cualquiera de las obligaciones establecidas en este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TERCERA: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a).-         El incumplimiento grave de las obligaciones contraídas por “EL PROVEEDOR”.</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b).-</w:t>
      </w:r>
      <w:r w:rsidRPr="00E50CE0">
        <w:rPr>
          <w:rFonts w:asciiTheme="minorHAnsi" w:hAnsiTheme="minorHAnsi" w:cstheme="minorHAnsi"/>
          <w:sz w:val="17"/>
          <w:szCs w:val="17"/>
          <w:lang w:val="es-MX"/>
        </w:rPr>
        <w:tab/>
        <w:t xml:space="preserve">Si “EL PROVEEDOR” no cumple con la entrega de los </w:t>
      </w:r>
      <w:proofErr w:type="spellStart"/>
      <w:r w:rsidRPr="00E50CE0">
        <w:rPr>
          <w:rFonts w:asciiTheme="minorHAnsi" w:hAnsiTheme="minorHAnsi" w:cstheme="minorHAnsi"/>
          <w:sz w:val="17"/>
          <w:szCs w:val="17"/>
          <w:lang w:val="es-MX"/>
        </w:rPr>
        <w:t>los</w:t>
      </w:r>
      <w:proofErr w:type="spellEnd"/>
      <w:r w:rsidRPr="00E50CE0">
        <w:rPr>
          <w:rFonts w:asciiTheme="minorHAnsi" w:hAnsiTheme="minorHAnsi" w:cstheme="minorHAnsi"/>
          <w:sz w:val="17"/>
          <w:szCs w:val="17"/>
          <w:lang w:val="es-MX"/>
        </w:rPr>
        <w:t xml:space="preserve"> insumos objeto del presente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c).- </w:t>
      </w:r>
      <w:r w:rsidRPr="00E50CE0">
        <w:rPr>
          <w:rFonts w:asciiTheme="minorHAnsi" w:hAnsiTheme="minorHAnsi" w:cstheme="minorHAnsi"/>
          <w:sz w:val="17"/>
          <w:szCs w:val="17"/>
          <w:lang w:val="es-MX"/>
        </w:rPr>
        <w:tab/>
        <w:t>Si “EL PROVEEDOR” no hace entrega dentro del plazo señalado, de la totalidad de los insumos objeto del presente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w:t>
      </w:r>
      <w:r w:rsidRPr="00E50CE0">
        <w:rPr>
          <w:rFonts w:asciiTheme="minorHAnsi" w:hAnsiTheme="minorHAnsi" w:cstheme="minorHAnsi"/>
          <w:sz w:val="17"/>
          <w:szCs w:val="17"/>
          <w:lang w:val="es-MX"/>
        </w:rPr>
        <w:tab/>
        <w:t>Si no otorga la fianza de garantía y en su caso el endoso de ampliación correspondiente, en los términos que se establecen en la cláusula décima segunda, siendo a su cargo los daños y perjuicios que pudiere sufrir “S.S.N.L.” por falta de entrega de los insumos del presente instrumento.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e) </w:t>
      </w:r>
      <w:r w:rsidRPr="00E50CE0">
        <w:rPr>
          <w:rFonts w:asciiTheme="minorHAnsi" w:hAnsiTheme="minorHAnsi" w:cstheme="minorHAnsi"/>
          <w:sz w:val="17"/>
          <w:szCs w:val="17"/>
          <w:lang w:val="es-MX"/>
        </w:rPr>
        <w:tab/>
        <w:t>“EL PROVEEDOR” incumple con cualquiera de las obligaciones establecidas en el presente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f)</w:t>
      </w:r>
      <w:r w:rsidRPr="00E50CE0">
        <w:rPr>
          <w:rFonts w:asciiTheme="minorHAnsi" w:hAnsiTheme="minorHAnsi" w:cstheme="minorHAnsi"/>
          <w:sz w:val="17"/>
          <w:szCs w:val="17"/>
          <w:lang w:val="es-MX"/>
        </w:rPr>
        <w:tab/>
        <w:t xml:space="preserve">Si “EL PROVEEDOR” no hace entrega de los insumos, objeto del presente contrato, conforme a la calidad, características y presentación establecidas en las bases del concurso y sus propuestas técnica y económica.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g).-</w:t>
      </w:r>
      <w:r w:rsidRPr="00E50CE0">
        <w:rPr>
          <w:rFonts w:asciiTheme="minorHAnsi" w:hAnsiTheme="minorHAnsi" w:cstheme="minorHAnsi"/>
          <w:sz w:val="17"/>
          <w:szCs w:val="17"/>
          <w:lang w:val="es-MX"/>
        </w:rPr>
        <w:tab/>
        <w:t>Si no da las facilidades necesarias a los supervisores que al efecto designe “S.S.N.L.”, para el ejercicio de su función.</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h).-</w:t>
      </w:r>
      <w:r w:rsidRPr="00E50CE0">
        <w:rPr>
          <w:rFonts w:asciiTheme="minorHAnsi" w:hAnsiTheme="minorHAnsi" w:cstheme="minorHAnsi"/>
          <w:sz w:val="17"/>
          <w:szCs w:val="17"/>
          <w:lang w:val="es-MX"/>
        </w:rPr>
        <w:tab/>
        <w:t>Por negativa a repetir o completar la entrega de los insumos, que “S.S.N.L.” no acepte por deficientes.</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w:t>
      </w:r>
      <w:r w:rsidRPr="00E50CE0">
        <w:rPr>
          <w:rFonts w:asciiTheme="minorHAnsi" w:hAnsiTheme="minorHAnsi" w:cstheme="minorHAnsi"/>
          <w:sz w:val="17"/>
          <w:szCs w:val="17"/>
          <w:lang w:val="es-MX"/>
        </w:rPr>
        <w:tab/>
        <w:t xml:space="preserve">Por no cubrir con personal suficiente y capacitado la entrega de los insumos objeto del presente contrato.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j).-</w:t>
      </w:r>
      <w:r w:rsidRPr="00E50CE0">
        <w:rPr>
          <w:rFonts w:asciiTheme="minorHAnsi" w:hAnsiTheme="minorHAnsi" w:cstheme="minorHAnsi"/>
          <w:sz w:val="17"/>
          <w:szCs w:val="17"/>
          <w:lang w:val="es-MX"/>
        </w:rPr>
        <w:tab/>
        <w:t>Si cede, traspasa o subcontrata la venta de los insumos objeto de este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k).-</w:t>
      </w:r>
      <w:r w:rsidRPr="00E50CE0">
        <w:rPr>
          <w:rFonts w:asciiTheme="minorHAnsi" w:hAnsiTheme="minorHAnsi" w:cstheme="minorHAnsi"/>
          <w:sz w:val="17"/>
          <w:szCs w:val="17"/>
          <w:lang w:val="es-MX"/>
        </w:rPr>
        <w:tab/>
        <w:t>Si es declarado en estado de quiebra o suspensión de pagos, por autoridad competente.</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Si se actualiza una o varias hipótesis de las previstas en la presente Cláusula, con excepción de la señalada en el inciso k) el cual surtirá sus efectos de inmediato, “S.S.N.L.” requerirá por escrito a “EL PROVEEDOR” para que dentro de los 05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DÉCIMA CUARTA: MODIFICACIONES AL CONTRATO.- El presente contrato podrá ser modificado siempre que el monto total de las modificaciones no rebase, en conjunto, el veinte por ciento de la cantidad de los conceptos establecidos originalmente en el mismo, y el precio de los reactivos y equipo en comodato sea igual al pactado originalmente, de conformidad con lo establecido en el artículo 47 de la Ley de Adquisiciones, Arrendamientos y Contratación de Servicios del Estado de Nuevo León.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En caso de otorgamiento de prórrogas o esperas a “EL PROVEEDOR” para el cumplimiento de sus obligaciones derivadas de la formalización de convenios de ampliación al monto o al plazo de este contrato, se deberá realizar la modificación correspondiente a la fianza.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QUINTA: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SEXTA: LICENCIAS.- “EL PROVEEDOR” se hace responsable de contar con las licencias, autorizaciones y/o permisos que requiera la tenencia o manejo de los reactivos y equipo en comodato objeto del presente contrato y que conforme a otras disposiciones sea necesario contar para la celebración del presente instrumento.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SÉPTIMA: DERECHOS DE AUTOR.- “EL PROVEEDOR” será el responsable de las violaciones en materia de derechos inherentes a la propiedad intelectual que se deriven de la venta de los reactivos objeto del presente contrato y que se pudieran generar con la celebración del mismo.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OCTAVA: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VIGÉSIMA: JURISDICCIÓN.- Para la interpretación y cumplimiento del presente instrumento, así como para todo aquello que no </w:t>
      </w:r>
      <w:proofErr w:type="spellStart"/>
      <w:r w:rsidRPr="00E50CE0">
        <w:rPr>
          <w:rFonts w:asciiTheme="minorHAnsi" w:hAnsiTheme="minorHAnsi" w:cstheme="minorHAnsi"/>
          <w:sz w:val="17"/>
          <w:szCs w:val="17"/>
          <w:lang w:val="es-MX"/>
        </w:rPr>
        <w:t>este</w:t>
      </w:r>
      <w:proofErr w:type="spellEnd"/>
      <w:r w:rsidRPr="00E50CE0">
        <w:rPr>
          <w:rFonts w:asciiTheme="minorHAnsi" w:hAnsiTheme="minorHAnsi" w:cstheme="minorHAnsi"/>
          <w:sz w:val="17"/>
          <w:szCs w:val="17"/>
          <w:lang w:val="es-MX"/>
        </w:rPr>
        <w:t xml:space="preserve"> expresamente estipulado en el mismo, “LAS PARTES” lo resolverán de común acuerdo y de no ser esto posible, se someten a la jurisdicción de los Tribunales Competentes </w:t>
      </w:r>
      <w:r w:rsidRPr="00E50CE0">
        <w:rPr>
          <w:rFonts w:asciiTheme="minorHAnsi" w:hAnsiTheme="minorHAnsi" w:cstheme="minorHAnsi"/>
          <w:sz w:val="17"/>
          <w:szCs w:val="17"/>
          <w:lang w:val="es-MX"/>
        </w:rPr>
        <w:lastRenderedPageBreak/>
        <w:t xml:space="preserve">de la Ciudad de Monterrey, Nuevo León, por lo tanto, “EL PROVEEDOR” renuncia al fuero que por razón de su domicilio presente o futuro pudiera corresponderle.  </w:t>
      </w:r>
    </w:p>
    <w:p w:rsidR="00B149A6" w:rsidRPr="00E50CE0" w:rsidRDefault="00B149A6"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LIC. JOSE DE JESÚS GARZA ESCAMILLA</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8D7" w:rsidRDefault="005128D7" w:rsidP="007F0B73">
      <w:r>
        <w:separator/>
      </w:r>
    </w:p>
  </w:endnote>
  <w:endnote w:type="continuationSeparator" w:id="0">
    <w:p w:rsidR="005128D7" w:rsidRDefault="005128D7"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706783274"/>
      <w:docPartObj>
        <w:docPartGallery w:val="Page Numbers (Bottom of Page)"/>
        <w:docPartUnique/>
      </w:docPartObj>
    </w:sdtPr>
    <w:sdtEndPr>
      <w:rPr>
        <w:b/>
      </w:rPr>
    </w:sdtEndPr>
    <w:sdtContent>
      <w:p w:rsidR="00F952DD" w:rsidRPr="00CE2E1F" w:rsidRDefault="00F952DD" w:rsidP="004C675C">
        <w:pPr>
          <w:pStyle w:val="Piedepgina"/>
          <w:jc w:val="center"/>
          <w:rPr>
            <w:b/>
            <w:color w:val="009999"/>
          </w:rPr>
        </w:pPr>
        <w:r>
          <w:rPr>
            <w:color w:val="009999"/>
          </w:rPr>
          <w:t>_____________________________________________________________________________________________________</w:t>
        </w:r>
      </w:p>
      <w:p w:rsidR="00F952DD" w:rsidRDefault="00F952DD" w:rsidP="004C675C">
        <w:pPr>
          <w:pStyle w:val="Piedepgina"/>
          <w:ind w:right="-232" w:hanging="284"/>
          <w:jc w:val="center"/>
          <w:rPr>
            <w:rFonts w:ascii="Century Gothic" w:hAnsi="Century Gothic"/>
            <w:b/>
            <w:color w:val="009999"/>
            <w:sz w:val="18"/>
            <w:szCs w:val="14"/>
          </w:rPr>
        </w:pPr>
      </w:p>
      <w:p w:rsidR="00F952DD" w:rsidRPr="00CE2E1F" w:rsidRDefault="00F952DD"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 INTERNACIONALES</w:t>
        </w:r>
        <w:r w:rsidRPr="00CE2E1F">
          <w:rPr>
            <w:rFonts w:ascii="Century Gothic" w:hAnsi="Century Gothic"/>
            <w:b/>
            <w:color w:val="009999"/>
            <w:sz w:val="18"/>
            <w:szCs w:val="14"/>
          </w:rPr>
          <w:t xml:space="preserve"> PRESENCIAL</w:t>
        </w:r>
      </w:p>
      <w:p w:rsidR="00F952DD" w:rsidRPr="00CE2E1F" w:rsidRDefault="00F952DD" w:rsidP="004C675C">
        <w:pPr>
          <w:pStyle w:val="Piedepgina"/>
          <w:jc w:val="center"/>
          <w:rPr>
            <w:b/>
            <w:color w:val="009999"/>
            <w:szCs w:val="16"/>
          </w:rPr>
        </w:pPr>
        <w:r>
          <w:rPr>
            <w:rFonts w:ascii="Century Gothic" w:hAnsi="Century Gothic"/>
            <w:b/>
            <w:color w:val="009999"/>
            <w:sz w:val="18"/>
            <w:szCs w:val="16"/>
          </w:rPr>
          <w:t>No. LP-919044992-I03-2018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E604F9">
                  <w:rPr>
                    <w:rFonts w:ascii="Century Gothic" w:hAnsi="Century Gothic"/>
                    <w:b/>
                    <w:noProof/>
                    <w:color w:val="009999"/>
                    <w:sz w:val="18"/>
                    <w:szCs w:val="16"/>
                  </w:rPr>
                  <w:t>48</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E604F9">
                  <w:rPr>
                    <w:rFonts w:ascii="Century Gothic" w:hAnsi="Century Gothic"/>
                    <w:b/>
                    <w:noProof/>
                    <w:color w:val="009999"/>
                    <w:sz w:val="18"/>
                    <w:szCs w:val="16"/>
                  </w:rPr>
                  <w:t>48</w:t>
                </w:r>
                <w:r w:rsidRPr="00CE2E1F">
                  <w:rPr>
                    <w:rFonts w:ascii="Century Gothic" w:hAnsi="Century Gothic"/>
                    <w:b/>
                    <w:color w:val="009999"/>
                    <w:sz w:val="18"/>
                    <w:szCs w:val="16"/>
                  </w:rPr>
                  <w:fldChar w:fldCharType="end"/>
                </w:r>
              </w:sdtContent>
            </w:sdt>
          </w:sdtContent>
        </w:sdt>
      </w:p>
      <w:p w:rsidR="00F952DD" w:rsidRPr="00CE2E1F" w:rsidRDefault="00F952DD" w:rsidP="004C675C">
        <w:pPr>
          <w:pStyle w:val="Piedepgina"/>
          <w:jc w:val="center"/>
          <w:rPr>
            <w:b/>
            <w:color w:val="009999"/>
          </w:rPr>
        </w:pPr>
      </w:p>
    </w:sdtContent>
  </w:sdt>
  <w:p w:rsidR="00F952DD" w:rsidRPr="004C675C" w:rsidRDefault="00F952DD" w:rsidP="004C675C">
    <w:pPr>
      <w:pStyle w:val="Piedepgina"/>
    </w:pPr>
  </w:p>
  <w:p w:rsidR="00F952DD" w:rsidRDefault="00F952DD"/>
  <w:p w:rsidR="00F952DD" w:rsidRDefault="00F952DD"/>
  <w:p w:rsidR="00F952DD" w:rsidRDefault="00F952DD"/>
  <w:p w:rsidR="00F952DD" w:rsidRDefault="00F952DD"/>
  <w:p w:rsidR="00F952DD" w:rsidRDefault="00F952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8D7" w:rsidRDefault="005128D7" w:rsidP="007F0B73">
      <w:r>
        <w:separator/>
      </w:r>
    </w:p>
  </w:footnote>
  <w:footnote w:type="continuationSeparator" w:id="0">
    <w:p w:rsidR="005128D7" w:rsidRDefault="005128D7"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2DD" w:rsidRPr="00C765F1" w:rsidRDefault="00F952DD"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F952DD" w:rsidRPr="00C765F1" w:rsidRDefault="00F952DD" w:rsidP="00313C66">
    <w:pPr>
      <w:jc w:val="center"/>
      <w:rPr>
        <w:rFonts w:ascii="Corbel" w:hAnsi="Corbel"/>
        <w:b/>
        <w:szCs w:val="16"/>
      </w:rPr>
    </w:pPr>
    <w:r w:rsidRPr="00C765F1">
      <w:rPr>
        <w:rFonts w:ascii="Corbel" w:hAnsi="Corbel"/>
        <w:b/>
        <w:szCs w:val="16"/>
      </w:rPr>
      <w:t>SERVICIOS DE SALUD DE NUEVO LEÓN</w:t>
    </w:r>
  </w:p>
  <w:p w:rsidR="00F952DD" w:rsidRPr="00180FA7" w:rsidRDefault="00F952DD"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F952DD" w:rsidRDefault="00F952DD"/>
  <w:p w:rsidR="00F952DD" w:rsidRDefault="00F952DD"/>
  <w:p w:rsidR="00F952DD" w:rsidRDefault="00F952DD"/>
  <w:p w:rsidR="00F952DD" w:rsidRDefault="00F952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187867"/>
    <w:multiLevelType w:val="hybridMultilevel"/>
    <w:tmpl w:val="D1E85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D2751DF"/>
    <w:multiLevelType w:val="hybridMultilevel"/>
    <w:tmpl w:val="28C0A040"/>
    <w:lvl w:ilvl="0" w:tplc="FFFFFFFF">
      <w:start w:val="1"/>
      <w:numFmt w:val="bullet"/>
      <w:lvlText w:val=""/>
      <w:lvlJc w:val="left"/>
      <w:pPr>
        <w:tabs>
          <w:tab w:val="num" w:pos="786"/>
        </w:tabs>
        <w:ind w:left="786"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12EB7B22"/>
    <w:multiLevelType w:val="hybridMultilevel"/>
    <w:tmpl w:val="DB06ED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5"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7"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7134676"/>
    <w:multiLevelType w:val="hybridMultilevel"/>
    <w:tmpl w:val="17A8F458"/>
    <w:lvl w:ilvl="0" w:tplc="4D54010A">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9"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2147505"/>
    <w:multiLevelType w:val="hybridMultilevel"/>
    <w:tmpl w:val="24A8B6A6"/>
    <w:lvl w:ilvl="0" w:tplc="B4AE2F94">
      <w:start w:val="5"/>
      <w:numFmt w:val="bullet"/>
      <w:lvlText w:val=""/>
      <w:lvlJc w:val="left"/>
      <w:pPr>
        <w:tabs>
          <w:tab w:val="num" w:pos="915"/>
        </w:tabs>
        <w:ind w:left="915" w:hanging="555"/>
      </w:pPr>
      <w:rPr>
        <w:rFonts w:ascii="Symbol" w:eastAsia="Times New Roman" w:hAnsi="Symbol" w:cs="Times New Roman" w:hint="default"/>
      </w:rPr>
    </w:lvl>
    <w:lvl w:ilvl="1" w:tplc="9E98CABE" w:tentative="1">
      <w:start w:val="1"/>
      <w:numFmt w:val="bullet"/>
      <w:lvlText w:val="o"/>
      <w:lvlJc w:val="left"/>
      <w:pPr>
        <w:tabs>
          <w:tab w:val="num" w:pos="1440"/>
        </w:tabs>
        <w:ind w:left="1440" w:hanging="360"/>
      </w:pPr>
      <w:rPr>
        <w:rFonts w:ascii="Courier New" w:hAnsi="Courier New" w:hint="default"/>
      </w:rPr>
    </w:lvl>
    <w:lvl w:ilvl="2" w:tplc="8BE0800C" w:tentative="1">
      <w:start w:val="1"/>
      <w:numFmt w:val="bullet"/>
      <w:lvlText w:val=""/>
      <w:lvlJc w:val="left"/>
      <w:pPr>
        <w:tabs>
          <w:tab w:val="num" w:pos="2160"/>
        </w:tabs>
        <w:ind w:left="2160" w:hanging="360"/>
      </w:pPr>
      <w:rPr>
        <w:rFonts w:ascii="Wingdings" w:hAnsi="Wingdings" w:hint="default"/>
      </w:rPr>
    </w:lvl>
    <w:lvl w:ilvl="3" w:tplc="E0C4428C" w:tentative="1">
      <w:start w:val="1"/>
      <w:numFmt w:val="bullet"/>
      <w:lvlText w:val=""/>
      <w:lvlJc w:val="left"/>
      <w:pPr>
        <w:tabs>
          <w:tab w:val="num" w:pos="2880"/>
        </w:tabs>
        <w:ind w:left="2880" w:hanging="360"/>
      </w:pPr>
      <w:rPr>
        <w:rFonts w:ascii="Symbol" w:hAnsi="Symbol" w:hint="default"/>
      </w:rPr>
    </w:lvl>
    <w:lvl w:ilvl="4" w:tplc="6EE853AC" w:tentative="1">
      <w:start w:val="1"/>
      <w:numFmt w:val="bullet"/>
      <w:lvlText w:val="o"/>
      <w:lvlJc w:val="left"/>
      <w:pPr>
        <w:tabs>
          <w:tab w:val="num" w:pos="3600"/>
        </w:tabs>
        <w:ind w:left="3600" w:hanging="360"/>
      </w:pPr>
      <w:rPr>
        <w:rFonts w:ascii="Courier New" w:hAnsi="Courier New" w:hint="default"/>
      </w:rPr>
    </w:lvl>
    <w:lvl w:ilvl="5" w:tplc="421EF23C" w:tentative="1">
      <w:start w:val="1"/>
      <w:numFmt w:val="bullet"/>
      <w:lvlText w:val=""/>
      <w:lvlJc w:val="left"/>
      <w:pPr>
        <w:tabs>
          <w:tab w:val="num" w:pos="4320"/>
        </w:tabs>
        <w:ind w:left="4320" w:hanging="360"/>
      </w:pPr>
      <w:rPr>
        <w:rFonts w:ascii="Wingdings" w:hAnsi="Wingdings" w:hint="default"/>
      </w:rPr>
    </w:lvl>
    <w:lvl w:ilvl="6" w:tplc="9D4AB288" w:tentative="1">
      <w:start w:val="1"/>
      <w:numFmt w:val="bullet"/>
      <w:lvlText w:val=""/>
      <w:lvlJc w:val="left"/>
      <w:pPr>
        <w:tabs>
          <w:tab w:val="num" w:pos="5040"/>
        </w:tabs>
        <w:ind w:left="5040" w:hanging="360"/>
      </w:pPr>
      <w:rPr>
        <w:rFonts w:ascii="Symbol" w:hAnsi="Symbol" w:hint="default"/>
      </w:rPr>
    </w:lvl>
    <w:lvl w:ilvl="7" w:tplc="8A821304" w:tentative="1">
      <w:start w:val="1"/>
      <w:numFmt w:val="bullet"/>
      <w:lvlText w:val="o"/>
      <w:lvlJc w:val="left"/>
      <w:pPr>
        <w:tabs>
          <w:tab w:val="num" w:pos="5760"/>
        </w:tabs>
        <w:ind w:left="5760" w:hanging="360"/>
      </w:pPr>
      <w:rPr>
        <w:rFonts w:ascii="Courier New" w:hAnsi="Courier New" w:hint="default"/>
      </w:rPr>
    </w:lvl>
    <w:lvl w:ilvl="8" w:tplc="BE9A92A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4F6101"/>
    <w:multiLevelType w:val="hybridMultilevel"/>
    <w:tmpl w:val="7DE66228"/>
    <w:lvl w:ilvl="0" w:tplc="691E1470">
      <w:start w:val="5"/>
      <w:numFmt w:val="bullet"/>
      <w:lvlText w:val=""/>
      <w:lvlJc w:val="left"/>
      <w:pPr>
        <w:tabs>
          <w:tab w:val="num" w:pos="915"/>
        </w:tabs>
        <w:ind w:left="915" w:hanging="555"/>
      </w:pPr>
      <w:rPr>
        <w:rFonts w:ascii="Symbol" w:eastAsia="Times New Roman" w:hAnsi="Symbol" w:cs="Times New Roman" w:hint="default"/>
      </w:rPr>
    </w:lvl>
    <w:lvl w:ilvl="1" w:tplc="9334A04A" w:tentative="1">
      <w:start w:val="1"/>
      <w:numFmt w:val="bullet"/>
      <w:lvlText w:val="o"/>
      <w:lvlJc w:val="left"/>
      <w:pPr>
        <w:tabs>
          <w:tab w:val="num" w:pos="1440"/>
        </w:tabs>
        <w:ind w:left="1440" w:hanging="360"/>
      </w:pPr>
      <w:rPr>
        <w:rFonts w:ascii="Courier New" w:hAnsi="Courier New" w:hint="default"/>
      </w:rPr>
    </w:lvl>
    <w:lvl w:ilvl="2" w:tplc="C73E268C" w:tentative="1">
      <w:start w:val="1"/>
      <w:numFmt w:val="bullet"/>
      <w:lvlText w:val=""/>
      <w:lvlJc w:val="left"/>
      <w:pPr>
        <w:tabs>
          <w:tab w:val="num" w:pos="2160"/>
        </w:tabs>
        <w:ind w:left="2160" w:hanging="360"/>
      </w:pPr>
      <w:rPr>
        <w:rFonts w:ascii="Wingdings" w:hAnsi="Wingdings" w:hint="default"/>
      </w:rPr>
    </w:lvl>
    <w:lvl w:ilvl="3" w:tplc="1D28F16A" w:tentative="1">
      <w:start w:val="1"/>
      <w:numFmt w:val="bullet"/>
      <w:lvlText w:val=""/>
      <w:lvlJc w:val="left"/>
      <w:pPr>
        <w:tabs>
          <w:tab w:val="num" w:pos="2880"/>
        </w:tabs>
        <w:ind w:left="2880" w:hanging="360"/>
      </w:pPr>
      <w:rPr>
        <w:rFonts w:ascii="Symbol" w:hAnsi="Symbol" w:hint="default"/>
      </w:rPr>
    </w:lvl>
    <w:lvl w:ilvl="4" w:tplc="16D8CF72" w:tentative="1">
      <w:start w:val="1"/>
      <w:numFmt w:val="bullet"/>
      <w:lvlText w:val="o"/>
      <w:lvlJc w:val="left"/>
      <w:pPr>
        <w:tabs>
          <w:tab w:val="num" w:pos="3600"/>
        </w:tabs>
        <w:ind w:left="3600" w:hanging="360"/>
      </w:pPr>
      <w:rPr>
        <w:rFonts w:ascii="Courier New" w:hAnsi="Courier New" w:hint="default"/>
      </w:rPr>
    </w:lvl>
    <w:lvl w:ilvl="5" w:tplc="EB42E928" w:tentative="1">
      <w:start w:val="1"/>
      <w:numFmt w:val="bullet"/>
      <w:lvlText w:val=""/>
      <w:lvlJc w:val="left"/>
      <w:pPr>
        <w:tabs>
          <w:tab w:val="num" w:pos="4320"/>
        </w:tabs>
        <w:ind w:left="4320" w:hanging="360"/>
      </w:pPr>
      <w:rPr>
        <w:rFonts w:ascii="Wingdings" w:hAnsi="Wingdings" w:hint="default"/>
      </w:rPr>
    </w:lvl>
    <w:lvl w:ilvl="6" w:tplc="669C0980" w:tentative="1">
      <w:start w:val="1"/>
      <w:numFmt w:val="bullet"/>
      <w:lvlText w:val=""/>
      <w:lvlJc w:val="left"/>
      <w:pPr>
        <w:tabs>
          <w:tab w:val="num" w:pos="5040"/>
        </w:tabs>
        <w:ind w:left="5040" w:hanging="360"/>
      </w:pPr>
      <w:rPr>
        <w:rFonts w:ascii="Symbol" w:hAnsi="Symbol" w:hint="default"/>
      </w:rPr>
    </w:lvl>
    <w:lvl w:ilvl="7" w:tplc="BDAE37A0" w:tentative="1">
      <w:start w:val="1"/>
      <w:numFmt w:val="bullet"/>
      <w:lvlText w:val="o"/>
      <w:lvlJc w:val="left"/>
      <w:pPr>
        <w:tabs>
          <w:tab w:val="num" w:pos="5760"/>
        </w:tabs>
        <w:ind w:left="5760" w:hanging="360"/>
      </w:pPr>
      <w:rPr>
        <w:rFonts w:ascii="Courier New" w:hAnsi="Courier New" w:hint="default"/>
      </w:rPr>
    </w:lvl>
    <w:lvl w:ilvl="8" w:tplc="6E04053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B196778"/>
    <w:multiLevelType w:val="hybridMultilevel"/>
    <w:tmpl w:val="6470A700"/>
    <w:lvl w:ilvl="0" w:tplc="44C6C7B6">
      <w:start w:val="5"/>
      <w:numFmt w:val="bullet"/>
      <w:lvlText w:val=""/>
      <w:lvlJc w:val="left"/>
      <w:pPr>
        <w:tabs>
          <w:tab w:val="num" w:pos="915"/>
        </w:tabs>
        <w:ind w:left="915" w:hanging="555"/>
      </w:pPr>
      <w:rPr>
        <w:rFonts w:ascii="Symbol" w:eastAsia="Times New Roman" w:hAnsi="Symbol" w:cs="Times New Roman" w:hint="default"/>
      </w:rPr>
    </w:lvl>
    <w:lvl w:ilvl="1" w:tplc="0E68F786">
      <w:start w:val="1"/>
      <w:numFmt w:val="bullet"/>
      <w:lvlText w:val="o"/>
      <w:lvlJc w:val="left"/>
      <w:pPr>
        <w:tabs>
          <w:tab w:val="num" w:pos="1440"/>
        </w:tabs>
        <w:ind w:left="1440" w:hanging="360"/>
      </w:pPr>
      <w:rPr>
        <w:rFonts w:ascii="Courier New" w:hAnsi="Courier New" w:hint="default"/>
      </w:rPr>
    </w:lvl>
    <w:lvl w:ilvl="2" w:tplc="9436607C" w:tentative="1">
      <w:start w:val="1"/>
      <w:numFmt w:val="bullet"/>
      <w:lvlText w:val=""/>
      <w:lvlJc w:val="left"/>
      <w:pPr>
        <w:tabs>
          <w:tab w:val="num" w:pos="2160"/>
        </w:tabs>
        <w:ind w:left="2160" w:hanging="360"/>
      </w:pPr>
      <w:rPr>
        <w:rFonts w:ascii="Wingdings" w:hAnsi="Wingdings" w:hint="default"/>
      </w:rPr>
    </w:lvl>
    <w:lvl w:ilvl="3" w:tplc="F59ACDB4" w:tentative="1">
      <w:start w:val="1"/>
      <w:numFmt w:val="bullet"/>
      <w:lvlText w:val=""/>
      <w:lvlJc w:val="left"/>
      <w:pPr>
        <w:tabs>
          <w:tab w:val="num" w:pos="2880"/>
        </w:tabs>
        <w:ind w:left="2880" w:hanging="360"/>
      </w:pPr>
      <w:rPr>
        <w:rFonts w:ascii="Symbol" w:hAnsi="Symbol" w:hint="default"/>
      </w:rPr>
    </w:lvl>
    <w:lvl w:ilvl="4" w:tplc="E6E0D522" w:tentative="1">
      <w:start w:val="1"/>
      <w:numFmt w:val="bullet"/>
      <w:lvlText w:val="o"/>
      <w:lvlJc w:val="left"/>
      <w:pPr>
        <w:tabs>
          <w:tab w:val="num" w:pos="3600"/>
        </w:tabs>
        <w:ind w:left="3600" w:hanging="360"/>
      </w:pPr>
      <w:rPr>
        <w:rFonts w:ascii="Courier New" w:hAnsi="Courier New" w:hint="default"/>
      </w:rPr>
    </w:lvl>
    <w:lvl w:ilvl="5" w:tplc="09185D58" w:tentative="1">
      <w:start w:val="1"/>
      <w:numFmt w:val="bullet"/>
      <w:lvlText w:val=""/>
      <w:lvlJc w:val="left"/>
      <w:pPr>
        <w:tabs>
          <w:tab w:val="num" w:pos="4320"/>
        </w:tabs>
        <w:ind w:left="4320" w:hanging="360"/>
      </w:pPr>
      <w:rPr>
        <w:rFonts w:ascii="Wingdings" w:hAnsi="Wingdings" w:hint="default"/>
      </w:rPr>
    </w:lvl>
    <w:lvl w:ilvl="6" w:tplc="733C636C" w:tentative="1">
      <w:start w:val="1"/>
      <w:numFmt w:val="bullet"/>
      <w:lvlText w:val=""/>
      <w:lvlJc w:val="left"/>
      <w:pPr>
        <w:tabs>
          <w:tab w:val="num" w:pos="5040"/>
        </w:tabs>
        <w:ind w:left="5040" w:hanging="360"/>
      </w:pPr>
      <w:rPr>
        <w:rFonts w:ascii="Symbol" w:hAnsi="Symbol" w:hint="default"/>
      </w:rPr>
    </w:lvl>
    <w:lvl w:ilvl="7" w:tplc="9238D8F0" w:tentative="1">
      <w:start w:val="1"/>
      <w:numFmt w:val="bullet"/>
      <w:lvlText w:val="o"/>
      <w:lvlJc w:val="left"/>
      <w:pPr>
        <w:tabs>
          <w:tab w:val="num" w:pos="5760"/>
        </w:tabs>
        <w:ind w:left="5760" w:hanging="360"/>
      </w:pPr>
      <w:rPr>
        <w:rFonts w:ascii="Courier New" w:hAnsi="Courier New" w:hint="default"/>
      </w:rPr>
    </w:lvl>
    <w:lvl w:ilvl="8" w:tplc="2AF2F6F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7"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7956850"/>
    <w:multiLevelType w:val="hybridMultilevel"/>
    <w:tmpl w:val="3084C110"/>
    <w:lvl w:ilvl="0" w:tplc="D4C4FA3C">
      <w:start w:val="5"/>
      <w:numFmt w:val="bullet"/>
      <w:lvlText w:val=""/>
      <w:lvlJc w:val="left"/>
      <w:pPr>
        <w:tabs>
          <w:tab w:val="num" w:pos="915"/>
        </w:tabs>
        <w:ind w:left="915" w:hanging="555"/>
      </w:pPr>
      <w:rPr>
        <w:rFonts w:ascii="Symbol" w:eastAsia="Times New Roman" w:hAnsi="Symbol" w:cs="Times New Roman" w:hint="default"/>
      </w:rPr>
    </w:lvl>
    <w:lvl w:ilvl="1" w:tplc="9D3C6F7E">
      <w:start w:val="1"/>
      <w:numFmt w:val="bullet"/>
      <w:lvlText w:val="o"/>
      <w:lvlJc w:val="left"/>
      <w:pPr>
        <w:tabs>
          <w:tab w:val="num" w:pos="1440"/>
        </w:tabs>
        <w:ind w:left="1440" w:hanging="360"/>
      </w:pPr>
      <w:rPr>
        <w:rFonts w:ascii="Courier New" w:hAnsi="Courier New"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591FE4"/>
    <w:multiLevelType w:val="hybridMultilevel"/>
    <w:tmpl w:val="4C2C99D8"/>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7" w15:restartNumberingAfterBreak="0">
    <w:nsid w:val="58226B4A"/>
    <w:multiLevelType w:val="hybridMultilevel"/>
    <w:tmpl w:val="BF0822D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9" w15:restartNumberingAfterBreak="0">
    <w:nsid w:val="6CCE68B7"/>
    <w:multiLevelType w:val="hybridMultilevel"/>
    <w:tmpl w:val="2008264E"/>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0" w15:restartNumberingAfterBreak="0">
    <w:nsid w:val="6D0C28CD"/>
    <w:multiLevelType w:val="hybridMultilevel"/>
    <w:tmpl w:val="1124FB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2A443D1"/>
    <w:multiLevelType w:val="multilevel"/>
    <w:tmpl w:val="17A451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734" w:hanging="504"/>
      </w:pPr>
      <w:rPr>
        <w:b/>
        <w:lang w:val="es-E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A36DA4"/>
    <w:multiLevelType w:val="hybridMultilevel"/>
    <w:tmpl w:val="5880B976"/>
    <w:lvl w:ilvl="0" w:tplc="A3A4613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DBF639B"/>
    <w:multiLevelType w:val="hybridMultilevel"/>
    <w:tmpl w:val="EFC4ED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9"/>
  </w:num>
  <w:num w:numId="3">
    <w:abstractNumId w:val="26"/>
  </w:num>
  <w:num w:numId="4">
    <w:abstractNumId w:val="36"/>
  </w:num>
  <w:num w:numId="5">
    <w:abstractNumId w:val="6"/>
  </w:num>
  <w:num w:numId="6">
    <w:abstractNumId w:val="0"/>
  </w:num>
  <w:num w:numId="7">
    <w:abstractNumId w:val="17"/>
  </w:num>
  <w:num w:numId="8">
    <w:abstractNumId w:val="15"/>
  </w:num>
  <w:num w:numId="9">
    <w:abstractNumId w:val="32"/>
  </w:num>
  <w:num w:numId="10">
    <w:abstractNumId w:val="19"/>
  </w:num>
  <w:num w:numId="11">
    <w:abstractNumId w:val="12"/>
  </w:num>
  <w:num w:numId="12">
    <w:abstractNumId w:val="13"/>
  </w:num>
  <w:num w:numId="13">
    <w:abstractNumId w:val="14"/>
  </w:num>
  <w:num w:numId="14">
    <w:abstractNumId w:val="20"/>
  </w:num>
  <w:num w:numId="15">
    <w:abstractNumId w:val="23"/>
  </w:num>
  <w:num w:numId="16">
    <w:abstractNumId w:val="31"/>
  </w:num>
  <w:num w:numId="17">
    <w:abstractNumId w:val="29"/>
  </w:num>
  <w:num w:numId="18">
    <w:abstractNumId w:val="28"/>
  </w:num>
  <w:num w:numId="19">
    <w:abstractNumId w:val="27"/>
  </w:num>
  <w:num w:numId="20">
    <w:abstractNumId w:val="44"/>
  </w:num>
  <w:num w:numId="21">
    <w:abstractNumId w:val="10"/>
  </w:num>
  <w:num w:numId="22">
    <w:abstractNumId w:val="30"/>
  </w:num>
  <w:num w:numId="23">
    <w:abstractNumId w:val="42"/>
  </w:num>
  <w:num w:numId="24">
    <w:abstractNumId w:val="16"/>
  </w:num>
  <w:num w:numId="25">
    <w:abstractNumId w:val="25"/>
  </w:num>
  <w:num w:numId="26">
    <w:abstractNumId w:val="34"/>
  </w:num>
  <w:num w:numId="27">
    <w:abstractNumId w:val="22"/>
  </w:num>
  <w:num w:numId="28">
    <w:abstractNumId w:val="33"/>
  </w:num>
  <w:num w:numId="29">
    <w:abstractNumId w:val="21"/>
  </w:num>
  <w:num w:numId="30">
    <w:abstractNumId w:val="24"/>
  </w:num>
  <w:num w:numId="31">
    <w:abstractNumId w:val="39"/>
  </w:num>
  <w:num w:numId="32">
    <w:abstractNumId w:val="8"/>
    <w:lvlOverride w:ilvl="0">
      <w:startOverride w:val="1"/>
    </w:lvlOverride>
    <w:lvlOverride w:ilvl="1"/>
    <w:lvlOverride w:ilvl="2"/>
    <w:lvlOverride w:ilvl="3"/>
    <w:lvlOverride w:ilvl="4"/>
    <w:lvlOverride w:ilvl="5"/>
    <w:lvlOverride w:ilvl="6"/>
    <w:lvlOverride w:ilvl="7"/>
    <w:lvlOverride w:ilvl="8"/>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38"/>
  </w:num>
  <w:num w:numId="36">
    <w:abstractNumId w:val="37"/>
  </w:num>
  <w:num w:numId="37">
    <w:abstractNumId w:val="7"/>
  </w:num>
  <w:num w:numId="38">
    <w:abstractNumId w:val="45"/>
  </w:num>
  <w:num w:numId="39">
    <w:abstractNumId w:val="43"/>
  </w:num>
  <w:num w:numId="40">
    <w:abstractNumId w:val="11"/>
  </w:num>
  <w:num w:numId="41">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E66"/>
    <w:rsid w:val="00011E90"/>
    <w:rsid w:val="00015A0B"/>
    <w:rsid w:val="000173BC"/>
    <w:rsid w:val="0002354C"/>
    <w:rsid w:val="00024558"/>
    <w:rsid w:val="000250D0"/>
    <w:rsid w:val="00026280"/>
    <w:rsid w:val="00030424"/>
    <w:rsid w:val="000348C5"/>
    <w:rsid w:val="00035AFE"/>
    <w:rsid w:val="00037658"/>
    <w:rsid w:val="00037C00"/>
    <w:rsid w:val="00037DE1"/>
    <w:rsid w:val="00043532"/>
    <w:rsid w:val="00043AC2"/>
    <w:rsid w:val="0004563D"/>
    <w:rsid w:val="00045A68"/>
    <w:rsid w:val="000469C3"/>
    <w:rsid w:val="000640BB"/>
    <w:rsid w:val="00070C5B"/>
    <w:rsid w:val="00071AB3"/>
    <w:rsid w:val="00071E7A"/>
    <w:rsid w:val="0007345B"/>
    <w:rsid w:val="000739E0"/>
    <w:rsid w:val="000748B3"/>
    <w:rsid w:val="00080D85"/>
    <w:rsid w:val="000817B9"/>
    <w:rsid w:val="00083EA1"/>
    <w:rsid w:val="0008536E"/>
    <w:rsid w:val="00085C6B"/>
    <w:rsid w:val="00086A95"/>
    <w:rsid w:val="000951D2"/>
    <w:rsid w:val="00095E6C"/>
    <w:rsid w:val="000A0057"/>
    <w:rsid w:val="000A0944"/>
    <w:rsid w:val="000A238F"/>
    <w:rsid w:val="000A3C7F"/>
    <w:rsid w:val="000A5DDD"/>
    <w:rsid w:val="000A6AA1"/>
    <w:rsid w:val="000A7763"/>
    <w:rsid w:val="000B09BD"/>
    <w:rsid w:val="000B0A03"/>
    <w:rsid w:val="000B2871"/>
    <w:rsid w:val="000B3333"/>
    <w:rsid w:val="000B49ED"/>
    <w:rsid w:val="000B6BBA"/>
    <w:rsid w:val="000B78E5"/>
    <w:rsid w:val="000C0D8F"/>
    <w:rsid w:val="000C1CD0"/>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1AC2"/>
    <w:rsid w:val="001045E8"/>
    <w:rsid w:val="0010748F"/>
    <w:rsid w:val="00113DC1"/>
    <w:rsid w:val="00115038"/>
    <w:rsid w:val="001161D4"/>
    <w:rsid w:val="00116652"/>
    <w:rsid w:val="0012053B"/>
    <w:rsid w:val="00120683"/>
    <w:rsid w:val="00124B69"/>
    <w:rsid w:val="00125C4F"/>
    <w:rsid w:val="00126089"/>
    <w:rsid w:val="001320ED"/>
    <w:rsid w:val="001334E1"/>
    <w:rsid w:val="00133C07"/>
    <w:rsid w:val="001340E9"/>
    <w:rsid w:val="00137738"/>
    <w:rsid w:val="00142657"/>
    <w:rsid w:val="0014435E"/>
    <w:rsid w:val="001457CC"/>
    <w:rsid w:val="0014744D"/>
    <w:rsid w:val="0014767F"/>
    <w:rsid w:val="00147930"/>
    <w:rsid w:val="001516EC"/>
    <w:rsid w:val="00153B44"/>
    <w:rsid w:val="0015502A"/>
    <w:rsid w:val="0015768D"/>
    <w:rsid w:val="001629C3"/>
    <w:rsid w:val="0016702D"/>
    <w:rsid w:val="001706F1"/>
    <w:rsid w:val="00171F39"/>
    <w:rsid w:val="001800A0"/>
    <w:rsid w:val="00180FA7"/>
    <w:rsid w:val="00181514"/>
    <w:rsid w:val="00186147"/>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2899"/>
    <w:rsid w:val="001E4087"/>
    <w:rsid w:val="001E66DB"/>
    <w:rsid w:val="001E6B43"/>
    <w:rsid w:val="001F0E80"/>
    <w:rsid w:val="001F56DB"/>
    <w:rsid w:val="001F585B"/>
    <w:rsid w:val="001F7C8E"/>
    <w:rsid w:val="002018C5"/>
    <w:rsid w:val="002021D2"/>
    <w:rsid w:val="00202AD4"/>
    <w:rsid w:val="0020302B"/>
    <w:rsid w:val="002043AA"/>
    <w:rsid w:val="00204E30"/>
    <w:rsid w:val="0020579E"/>
    <w:rsid w:val="00214160"/>
    <w:rsid w:val="002148BF"/>
    <w:rsid w:val="00214C5C"/>
    <w:rsid w:val="002157EE"/>
    <w:rsid w:val="00217D47"/>
    <w:rsid w:val="00221D91"/>
    <w:rsid w:val="0022343A"/>
    <w:rsid w:val="0023049A"/>
    <w:rsid w:val="0023262D"/>
    <w:rsid w:val="00232672"/>
    <w:rsid w:val="00232CAD"/>
    <w:rsid w:val="00235AEE"/>
    <w:rsid w:val="00250FC6"/>
    <w:rsid w:val="00252C3D"/>
    <w:rsid w:val="00260867"/>
    <w:rsid w:val="00261823"/>
    <w:rsid w:val="00261F27"/>
    <w:rsid w:val="00262420"/>
    <w:rsid w:val="00262CA6"/>
    <w:rsid w:val="00263BDA"/>
    <w:rsid w:val="00266E4C"/>
    <w:rsid w:val="00267C25"/>
    <w:rsid w:val="0027103A"/>
    <w:rsid w:val="00274C32"/>
    <w:rsid w:val="002752D3"/>
    <w:rsid w:val="0027668D"/>
    <w:rsid w:val="00277106"/>
    <w:rsid w:val="00280B21"/>
    <w:rsid w:val="00280BD9"/>
    <w:rsid w:val="0028407E"/>
    <w:rsid w:val="00284F3E"/>
    <w:rsid w:val="00286133"/>
    <w:rsid w:val="00286D6C"/>
    <w:rsid w:val="00296CA2"/>
    <w:rsid w:val="00297643"/>
    <w:rsid w:val="002A290C"/>
    <w:rsid w:val="002B2579"/>
    <w:rsid w:val="002B292D"/>
    <w:rsid w:val="002B6BE9"/>
    <w:rsid w:val="002C0C5A"/>
    <w:rsid w:val="002C0FDC"/>
    <w:rsid w:val="002C4DEC"/>
    <w:rsid w:val="002C627F"/>
    <w:rsid w:val="002D0FCB"/>
    <w:rsid w:val="002E1616"/>
    <w:rsid w:val="002E38D0"/>
    <w:rsid w:val="002F02AA"/>
    <w:rsid w:val="002F0BF1"/>
    <w:rsid w:val="002F2667"/>
    <w:rsid w:val="002F4109"/>
    <w:rsid w:val="002F5444"/>
    <w:rsid w:val="00305C08"/>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333E2"/>
    <w:rsid w:val="00336DC6"/>
    <w:rsid w:val="00340D61"/>
    <w:rsid w:val="00344C04"/>
    <w:rsid w:val="0034525E"/>
    <w:rsid w:val="00353722"/>
    <w:rsid w:val="003561D9"/>
    <w:rsid w:val="0035685B"/>
    <w:rsid w:val="003632F9"/>
    <w:rsid w:val="00364DB0"/>
    <w:rsid w:val="00367F8B"/>
    <w:rsid w:val="00374189"/>
    <w:rsid w:val="003828EC"/>
    <w:rsid w:val="00383B73"/>
    <w:rsid w:val="00385897"/>
    <w:rsid w:val="003915FB"/>
    <w:rsid w:val="00394C2E"/>
    <w:rsid w:val="003A12A5"/>
    <w:rsid w:val="003A1ACD"/>
    <w:rsid w:val="003A2E13"/>
    <w:rsid w:val="003A6F62"/>
    <w:rsid w:val="003B3107"/>
    <w:rsid w:val="003C0F1A"/>
    <w:rsid w:val="003C1B00"/>
    <w:rsid w:val="003C7CE4"/>
    <w:rsid w:val="003E3F99"/>
    <w:rsid w:val="003E4D22"/>
    <w:rsid w:val="003E6595"/>
    <w:rsid w:val="003E7D49"/>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376F6"/>
    <w:rsid w:val="00442AB6"/>
    <w:rsid w:val="004503D5"/>
    <w:rsid w:val="004509F1"/>
    <w:rsid w:val="00451746"/>
    <w:rsid w:val="00460481"/>
    <w:rsid w:val="00462584"/>
    <w:rsid w:val="00463389"/>
    <w:rsid w:val="004717AF"/>
    <w:rsid w:val="00474DDD"/>
    <w:rsid w:val="004779C6"/>
    <w:rsid w:val="0048727C"/>
    <w:rsid w:val="0049243D"/>
    <w:rsid w:val="004A4C14"/>
    <w:rsid w:val="004B2D24"/>
    <w:rsid w:val="004B4841"/>
    <w:rsid w:val="004B4AB7"/>
    <w:rsid w:val="004B5954"/>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3E7B"/>
    <w:rsid w:val="004F439F"/>
    <w:rsid w:val="00502229"/>
    <w:rsid w:val="0050254B"/>
    <w:rsid w:val="00502717"/>
    <w:rsid w:val="00507AB8"/>
    <w:rsid w:val="00510269"/>
    <w:rsid w:val="005128D7"/>
    <w:rsid w:val="00512C9B"/>
    <w:rsid w:val="00513013"/>
    <w:rsid w:val="005222C5"/>
    <w:rsid w:val="00522392"/>
    <w:rsid w:val="005255EA"/>
    <w:rsid w:val="00526791"/>
    <w:rsid w:val="005323AE"/>
    <w:rsid w:val="00534C07"/>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1468"/>
    <w:rsid w:val="005A43AA"/>
    <w:rsid w:val="005B0DA4"/>
    <w:rsid w:val="005B4A57"/>
    <w:rsid w:val="005B4BA6"/>
    <w:rsid w:val="005B753E"/>
    <w:rsid w:val="005C1467"/>
    <w:rsid w:val="005C3279"/>
    <w:rsid w:val="005C6D35"/>
    <w:rsid w:val="005C731B"/>
    <w:rsid w:val="005D169F"/>
    <w:rsid w:val="005D1765"/>
    <w:rsid w:val="005D54BE"/>
    <w:rsid w:val="005E0A2B"/>
    <w:rsid w:val="005E143A"/>
    <w:rsid w:val="005E531C"/>
    <w:rsid w:val="005E61B7"/>
    <w:rsid w:val="005E6330"/>
    <w:rsid w:val="005E70BD"/>
    <w:rsid w:val="005F2391"/>
    <w:rsid w:val="005F42F7"/>
    <w:rsid w:val="006023E5"/>
    <w:rsid w:val="0061030C"/>
    <w:rsid w:val="006128F3"/>
    <w:rsid w:val="006218FB"/>
    <w:rsid w:val="00623E9B"/>
    <w:rsid w:val="00624D6B"/>
    <w:rsid w:val="00636A62"/>
    <w:rsid w:val="006406C4"/>
    <w:rsid w:val="00642C31"/>
    <w:rsid w:val="00642ED4"/>
    <w:rsid w:val="006473F8"/>
    <w:rsid w:val="00655125"/>
    <w:rsid w:val="006557BC"/>
    <w:rsid w:val="00661318"/>
    <w:rsid w:val="00662F4D"/>
    <w:rsid w:val="00670AB4"/>
    <w:rsid w:val="006711E7"/>
    <w:rsid w:val="0067689F"/>
    <w:rsid w:val="00692EB0"/>
    <w:rsid w:val="00695181"/>
    <w:rsid w:val="00695BCA"/>
    <w:rsid w:val="006A2D51"/>
    <w:rsid w:val="006A478B"/>
    <w:rsid w:val="006B5D25"/>
    <w:rsid w:val="006B6BC3"/>
    <w:rsid w:val="006C2F78"/>
    <w:rsid w:val="006C33C7"/>
    <w:rsid w:val="006C39F5"/>
    <w:rsid w:val="006D61E7"/>
    <w:rsid w:val="006E0108"/>
    <w:rsid w:val="006E031A"/>
    <w:rsid w:val="006E2D38"/>
    <w:rsid w:val="006E5452"/>
    <w:rsid w:val="006E5523"/>
    <w:rsid w:val="006E6D30"/>
    <w:rsid w:val="006E6DB1"/>
    <w:rsid w:val="006F697A"/>
    <w:rsid w:val="0070099E"/>
    <w:rsid w:val="007032AA"/>
    <w:rsid w:val="0071071F"/>
    <w:rsid w:val="007211AA"/>
    <w:rsid w:val="0072316E"/>
    <w:rsid w:val="00724040"/>
    <w:rsid w:val="007250AE"/>
    <w:rsid w:val="007269C5"/>
    <w:rsid w:val="00727A6A"/>
    <w:rsid w:val="007313E0"/>
    <w:rsid w:val="00742118"/>
    <w:rsid w:val="0074621C"/>
    <w:rsid w:val="0077129F"/>
    <w:rsid w:val="00772AC9"/>
    <w:rsid w:val="007752A0"/>
    <w:rsid w:val="00777D45"/>
    <w:rsid w:val="0078059E"/>
    <w:rsid w:val="007913C9"/>
    <w:rsid w:val="007953BF"/>
    <w:rsid w:val="007A1C0C"/>
    <w:rsid w:val="007A2FE0"/>
    <w:rsid w:val="007A3B2D"/>
    <w:rsid w:val="007B0AAA"/>
    <w:rsid w:val="007B3013"/>
    <w:rsid w:val="007B6782"/>
    <w:rsid w:val="007C2F3C"/>
    <w:rsid w:val="007C39F8"/>
    <w:rsid w:val="007C48A2"/>
    <w:rsid w:val="007C4C2D"/>
    <w:rsid w:val="007C68EE"/>
    <w:rsid w:val="007C76BD"/>
    <w:rsid w:val="007C79D4"/>
    <w:rsid w:val="007D2D8A"/>
    <w:rsid w:val="007D6FC1"/>
    <w:rsid w:val="007D73B5"/>
    <w:rsid w:val="007E205F"/>
    <w:rsid w:val="007E2352"/>
    <w:rsid w:val="007E2CF0"/>
    <w:rsid w:val="007E3074"/>
    <w:rsid w:val="007F04BE"/>
    <w:rsid w:val="007F0B73"/>
    <w:rsid w:val="007F1AC0"/>
    <w:rsid w:val="007F4217"/>
    <w:rsid w:val="007F508A"/>
    <w:rsid w:val="007F723C"/>
    <w:rsid w:val="007F7F27"/>
    <w:rsid w:val="008037DE"/>
    <w:rsid w:val="0081239A"/>
    <w:rsid w:val="00813559"/>
    <w:rsid w:val="00813A03"/>
    <w:rsid w:val="0081748F"/>
    <w:rsid w:val="00825003"/>
    <w:rsid w:val="0082604E"/>
    <w:rsid w:val="0082731F"/>
    <w:rsid w:val="00833292"/>
    <w:rsid w:val="0083552D"/>
    <w:rsid w:val="00835FDB"/>
    <w:rsid w:val="0083635F"/>
    <w:rsid w:val="008374DF"/>
    <w:rsid w:val="008413F7"/>
    <w:rsid w:val="00843C0D"/>
    <w:rsid w:val="00850789"/>
    <w:rsid w:val="00851D35"/>
    <w:rsid w:val="00856441"/>
    <w:rsid w:val="00856B50"/>
    <w:rsid w:val="0086006A"/>
    <w:rsid w:val="008602E6"/>
    <w:rsid w:val="00860FF7"/>
    <w:rsid w:val="00861D52"/>
    <w:rsid w:val="008627EC"/>
    <w:rsid w:val="008630D6"/>
    <w:rsid w:val="00875381"/>
    <w:rsid w:val="008769BE"/>
    <w:rsid w:val="00880CE6"/>
    <w:rsid w:val="00880D51"/>
    <w:rsid w:val="0088241C"/>
    <w:rsid w:val="00883100"/>
    <w:rsid w:val="008872E6"/>
    <w:rsid w:val="008919D3"/>
    <w:rsid w:val="00893BA2"/>
    <w:rsid w:val="008A0301"/>
    <w:rsid w:val="008B1AF9"/>
    <w:rsid w:val="008B58D8"/>
    <w:rsid w:val="008B695F"/>
    <w:rsid w:val="008B698D"/>
    <w:rsid w:val="008D17B5"/>
    <w:rsid w:val="008D22E7"/>
    <w:rsid w:val="008D548E"/>
    <w:rsid w:val="008D5713"/>
    <w:rsid w:val="008D592B"/>
    <w:rsid w:val="008D763A"/>
    <w:rsid w:val="008E4DDD"/>
    <w:rsid w:val="008F083A"/>
    <w:rsid w:val="008F1241"/>
    <w:rsid w:val="008F4E54"/>
    <w:rsid w:val="008F6C49"/>
    <w:rsid w:val="00914B60"/>
    <w:rsid w:val="00915F11"/>
    <w:rsid w:val="00916BE4"/>
    <w:rsid w:val="00920772"/>
    <w:rsid w:val="00922F7F"/>
    <w:rsid w:val="009230E1"/>
    <w:rsid w:val="00926292"/>
    <w:rsid w:val="009302C1"/>
    <w:rsid w:val="0093321E"/>
    <w:rsid w:val="00934D52"/>
    <w:rsid w:val="00941BB2"/>
    <w:rsid w:val="0094495A"/>
    <w:rsid w:val="009462B3"/>
    <w:rsid w:val="009549E5"/>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2E0E"/>
    <w:rsid w:val="009B36C4"/>
    <w:rsid w:val="009B40B5"/>
    <w:rsid w:val="009B6BE4"/>
    <w:rsid w:val="009B6D47"/>
    <w:rsid w:val="009C2A7F"/>
    <w:rsid w:val="009C4A79"/>
    <w:rsid w:val="009C7D4D"/>
    <w:rsid w:val="009D0F44"/>
    <w:rsid w:val="009D460F"/>
    <w:rsid w:val="009D555E"/>
    <w:rsid w:val="009D73C5"/>
    <w:rsid w:val="009E04A4"/>
    <w:rsid w:val="009E7EBF"/>
    <w:rsid w:val="009F25D5"/>
    <w:rsid w:val="009F3005"/>
    <w:rsid w:val="009F4F5A"/>
    <w:rsid w:val="00A00F2E"/>
    <w:rsid w:val="00A02465"/>
    <w:rsid w:val="00A0351D"/>
    <w:rsid w:val="00A0483B"/>
    <w:rsid w:val="00A10B88"/>
    <w:rsid w:val="00A1692B"/>
    <w:rsid w:val="00A16B2E"/>
    <w:rsid w:val="00A1701D"/>
    <w:rsid w:val="00A22278"/>
    <w:rsid w:val="00A23C9C"/>
    <w:rsid w:val="00A23CBF"/>
    <w:rsid w:val="00A245D6"/>
    <w:rsid w:val="00A25224"/>
    <w:rsid w:val="00A306B7"/>
    <w:rsid w:val="00A35476"/>
    <w:rsid w:val="00A41A38"/>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5BB6"/>
    <w:rsid w:val="00A86DA7"/>
    <w:rsid w:val="00A87685"/>
    <w:rsid w:val="00A91551"/>
    <w:rsid w:val="00A91686"/>
    <w:rsid w:val="00A92CD8"/>
    <w:rsid w:val="00A94373"/>
    <w:rsid w:val="00AA0A4C"/>
    <w:rsid w:val="00AA1FBB"/>
    <w:rsid w:val="00AB0CB7"/>
    <w:rsid w:val="00AB18B8"/>
    <w:rsid w:val="00AB2AC2"/>
    <w:rsid w:val="00AB7D71"/>
    <w:rsid w:val="00AB7FB6"/>
    <w:rsid w:val="00AC11E8"/>
    <w:rsid w:val="00AC2E8D"/>
    <w:rsid w:val="00AC6C3E"/>
    <w:rsid w:val="00AC78E8"/>
    <w:rsid w:val="00AD2739"/>
    <w:rsid w:val="00AD5A14"/>
    <w:rsid w:val="00AE0B09"/>
    <w:rsid w:val="00AE481A"/>
    <w:rsid w:val="00AF064C"/>
    <w:rsid w:val="00AF7232"/>
    <w:rsid w:val="00B03EC4"/>
    <w:rsid w:val="00B06A98"/>
    <w:rsid w:val="00B06D4A"/>
    <w:rsid w:val="00B126C8"/>
    <w:rsid w:val="00B13DAB"/>
    <w:rsid w:val="00B149A6"/>
    <w:rsid w:val="00B15316"/>
    <w:rsid w:val="00B21458"/>
    <w:rsid w:val="00B24C11"/>
    <w:rsid w:val="00B26E1B"/>
    <w:rsid w:val="00B32CA1"/>
    <w:rsid w:val="00B33162"/>
    <w:rsid w:val="00B334CE"/>
    <w:rsid w:val="00B33781"/>
    <w:rsid w:val="00B35032"/>
    <w:rsid w:val="00B36678"/>
    <w:rsid w:val="00B37CE3"/>
    <w:rsid w:val="00B411FB"/>
    <w:rsid w:val="00B43A0B"/>
    <w:rsid w:val="00B44FE0"/>
    <w:rsid w:val="00B56FE4"/>
    <w:rsid w:val="00B5716B"/>
    <w:rsid w:val="00B62A5E"/>
    <w:rsid w:val="00B64229"/>
    <w:rsid w:val="00B65DA6"/>
    <w:rsid w:val="00B66AA9"/>
    <w:rsid w:val="00B70781"/>
    <w:rsid w:val="00B7261F"/>
    <w:rsid w:val="00B73968"/>
    <w:rsid w:val="00B82FB5"/>
    <w:rsid w:val="00B87014"/>
    <w:rsid w:val="00B906DD"/>
    <w:rsid w:val="00B911FB"/>
    <w:rsid w:val="00BA09CD"/>
    <w:rsid w:val="00BA573C"/>
    <w:rsid w:val="00BA6858"/>
    <w:rsid w:val="00BA7798"/>
    <w:rsid w:val="00BB026D"/>
    <w:rsid w:val="00BB0554"/>
    <w:rsid w:val="00BB2189"/>
    <w:rsid w:val="00BB31B6"/>
    <w:rsid w:val="00BB4DDA"/>
    <w:rsid w:val="00BC22F3"/>
    <w:rsid w:val="00BC2F13"/>
    <w:rsid w:val="00BC5687"/>
    <w:rsid w:val="00BC6754"/>
    <w:rsid w:val="00BD3DB0"/>
    <w:rsid w:val="00BD6DDA"/>
    <w:rsid w:val="00BE3219"/>
    <w:rsid w:val="00BE62A5"/>
    <w:rsid w:val="00BE7C07"/>
    <w:rsid w:val="00BF2EBF"/>
    <w:rsid w:val="00BF6189"/>
    <w:rsid w:val="00C00E7F"/>
    <w:rsid w:val="00C02600"/>
    <w:rsid w:val="00C04D23"/>
    <w:rsid w:val="00C10844"/>
    <w:rsid w:val="00C1246A"/>
    <w:rsid w:val="00C23289"/>
    <w:rsid w:val="00C367FC"/>
    <w:rsid w:val="00C3718C"/>
    <w:rsid w:val="00C37403"/>
    <w:rsid w:val="00C4183B"/>
    <w:rsid w:val="00C4330F"/>
    <w:rsid w:val="00C43A0E"/>
    <w:rsid w:val="00C50B96"/>
    <w:rsid w:val="00C521B1"/>
    <w:rsid w:val="00C53500"/>
    <w:rsid w:val="00C552DE"/>
    <w:rsid w:val="00C56D6B"/>
    <w:rsid w:val="00C6175F"/>
    <w:rsid w:val="00C658F8"/>
    <w:rsid w:val="00C66C75"/>
    <w:rsid w:val="00C7072C"/>
    <w:rsid w:val="00C77B3E"/>
    <w:rsid w:val="00C80593"/>
    <w:rsid w:val="00C90011"/>
    <w:rsid w:val="00C96B24"/>
    <w:rsid w:val="00CA35BE"/>
    <w:rsid w:val="00CA606E"/>
    <w:rsid w:val="00CB0B2E"/>
    <w:rsid w:val="00CB4CB1"/>
    <w:rsid w:val="00CC496A"/>
    <w:rsid w:val="00CD34F3"/>
    <w:rsid w:val="00CD58F7"/>
    <w:rsid w:val="00CE28F7"/>
    <w:rsid w:val="00CE2E1F"/>
    <w:rsid w:val="00CE2F46"/>
    <w:rsid w:val="00CE6525"/>
    <w:rsid w:val="00CF1E88"/>
    <w:rsid w:val="00CF45BB"/>
    <w:rsid w:val="00D00DD5"/>
    <w:rsid w:val="00D013E0"/>
    <w:rsid w:val="00D07503"/>
    <w:rsid w:val="00D14A6E"/>
    <w:rsid w:val="00D1566F"/>
    <w:rsid w:val="00D16279"/>
    <w:rsid w:val="00D16830"/>
    <w:rsid w:val="00D363AF"/>
    <w:rsid w:val="00D401C2"/>
    <w:rsid w:val="00D441ED"/>
    <w:rsid w:val="00D45B5A"/>
    <w:rsid w:val="00D479E2"/>
    <w:rsid w:val="00D51B7C"/>
    <w:rsid w:val="00D52B15"/>
    <w:rsid w:val="00D60AD8"/>
    <w:rsid w:val="00D61C5C"/>
    <w:rsid w:val="00D61FCA"/>
    <w:rsid w:val="00D65994"/>
    <w:rsid w:val="00D664C4"/>
    <w:rsid w:val="00D773BF"/>
    <w:rsid w:val="00D8666B"/>
    <w:rsid w:val="00D94CE2"/>
    <w:rsid w:val="00D97E2C"/>
    <w:rsid w:val="00DA6342"/>
    <w:rsid w:val="00DA6E70"/>
    <w:rsid w:val="00DB69DA"/>
    <w:rsid w:val="00DB77E2"/>
    <w:rsid w:val="00DB7B88"/>
    <w:rsid w:val="00DC237B"/>
    <w:rsid w:val="00DD1185"/>
    <w:rsid w:val="00DD29A7"/>
    <w:rsid w:val="00DD528A"/>
    <w:rsid w:val="00DD54AE"/>
    <w:rsid w:val="00DD609C"/>
    <w:rsid w:val="00DD7E43"/>
    <w:rsid w:val="00DE63CF"/>
    <w:rsid w:val="00DF7F62"/>
    <w:rsid w:val="00E00D80"/>
    <w:rsid w:val="00E032ED"/>
    <w:rsid w:val="00E03B1D"/>
    <w:rsid w:val="00E04364"/>
    <w:rsid w:val="00E064BF"/>
    <w:rsid w:val="00E101E9"/>
    <w:rsid w:val="00E1428C"/>
    <w:rsid w:val="00E1651D"/>
    <w:rsid w:val="00E17F10"/>
    <w:rsid w:val="00E20131"/>
    <w:rsid w:val="00E20A39"/>
    <w:rsid w:val="00E22C85"/>
    <w:rsid w:val="00E23A9C"/>
    <w:rsid w:val="00E32600"/>
    <w:rsid w:val="00E340EB"/>
    <w:rsid w:val="00E376C3"/>
    <w:rsid w:val="00E42B9C"/>
    <w:rsid w:val="00E44C3A"/>
    <w:rsid w:val="00E50CE0"/>
    <w:rsid w:val="00E518F6"/>
    <w:rsid w:val="00E5363D"/>
    <w:rsid w:val="00E553E2"/>
    <w:rsid w:val="00E558AD"/>
    <w:rsid w:val="00E57CB7"/>
    <w:rsid w:val="00E604F9"/>
    <w:rsid w:val="00E63971"/>
    <w:rsid w:val="00E73AB6"/>
    <w:rsid w:val="00E8124D"/>
    <w:rsid w:val="00E872C1"/>
    <w:rsid w:val="00E94FB6"/>
    <w:rsid w:val="00E9636F"/>
    <w:rsid w:val="00EA0C6B"/>
    <w:rsid w:val="00EA1A0A"/>
    <w:rsid w:val="00EA4456"/>
    <w:rsid w:val="00EA7EF6"/>
    <w:rsid w:val="00EB5703"/>
    <w:rsid w:val="00EC015A"/>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714E"/>
    <w:rsid w:val="00F07EFF"/>
    <w:rsid w:val="00F172EF"/>
    <w:rsid w:val="00F24884"/>
    <w:rsid w:val="00F31658"/>
    <w:rsid w:val="00F371BB"/>
    <w:rsid w:val="00F37F8E"/>
    <w:rsid w:val="00F40439"/>
    <w:rsid w:val="00F52141"/>
    <w:rsid w:val="00F56786"/>
    <w:rsid w:val="00F61393"/>
    <w:rsid w:val="00F63839"/>
    <w:rsid w:val="00F6397A"/>
    <w:rsid w:val="00F70B66"/>
    <w:rsid w:val="00F71157"/>
    <w:rsid w:val="00F71B46"/>
    <w:rsid w:val="00F73C0A"/>
    <w:rsid w:val="00F74E74"/>
    <w:rsid w:val="00F75035"/>
    <w:rsid w:val="00F77C83"/>
    <w:rsid w:val="00F85227"/>
    <w:rsid w:val="00F85F39"/>
    <w:rsid w:val="00F864BA"/>
    <w:rsid w:val="00F90C73"/>
    <w:rsid w:val="00F91400"/>
    <w:rsid w:val="00F92E0A"/>
    <w:rsid w:val="00F952DD"/>
    <w:rsid w:val="00FA118E"/>
    <w:rsid w:val="00FA2C73"/>
    <w:rsid w:val="00FA4A0F"/>
    <w:rsid w:val="00FA6E9E"/>
    <w:rsid w:val="00FA7748"/>
    <w:rsid w:val="00FB14A7"/>
    <w:rsid w:val="00FB1736"/>
    <w:rsid w:val="00FB4D0D"/>
    <w:rsid w:val="00FB4FDA"/>
    <w:rsid w:val="00FB5482"/>
    <w:rsid w:val="00FB5D7E"/>
    <w:rsid w:val="00FC026D"/>
    <w:rsid w:val="00FC59D9"/>
    <w:rsid w:val="00FC6911"/>
    <w:rsid w:val="00FD2D77"/>
    <w:rsid w:val="00FD57F2"/>
    <w:rsid w:val="00FD7BF3"/>
    <w:rsid w:val="00FE09CC"/>
    <w:rsid w:val="00FE283B"/>
    <w:rsid w:val="00FE2EB3"/>
    <w:rsid w:val="00FE3900"/>
    <w:rsid w:val="00FE7DD6"/>
    <w:rsid w:val="00FF0530"/>
    <w:rsid w:val="00FF08D0"/>
    <w:rsid w:val="00FF24B4"/>
    <w:rsid w:val="00FF38A5"/>
    <w:rsid w:val="00FF4E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971DFE6-1A06-4B3D-9DE4-858CAD12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uiPriority w:val="99"/>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uiPriority w:val="99"/>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6672">
      <w:bodyDiv w:val="1"/>
      <w:marLeft w:val="0"/>
      <w:marRight w:val="0"/>
      <w:marTop w:val="0"/>
      <w:marBottom w:val="0"/>
      <w:divBdr>
        <w:top w:val="none" w:sz="0" w:space="0" w:color="auto"/>
        <w:left w:val="none" w:sz="0" w:space="0" w:color="auto"/>
        <w:bottom w:val="none" w:sz="0" w:space="0" w:color="auto"/>
        <w:right w:val="none" w:sz="0" w:space="0" w:color="auto"/>
      </w:divBdr>
    </w:div>
    <w:div w:id="27606588">
      <w:bodyDiv w:val="1"/>
      <w:marLeft w:val="0"/>
      <w:marRight w:val="0"/>
      <w:marTop w:val="0"/>
      <w:marBottom w:val="0"/>
      <w:divBdr>
        <w:top w:val="none" w:sz="0" w:space="0" w:color="auto"/>
        <w:left w:val="none" w:sz="0" w:space="0" w:color="auto"/>
        <w:bottom w:val="none" w:sz="0" w:space="0" w:color="auto"/>
        <w:right w:val="none" w:sz="0" w:space="0" w:color="auto"/>
      </w:divBdr>
    </w:div>
    <w:div w:id="31157843">
      <w:bodyDiv w:val="1"/>
      <w:marLeft w:val="0"/>
      <w:marRight w:val="0"/>
      <w:marTop w:val="0"/>
      <w:marBottom w:val="0"/>
      <w:divBdr>
        <w:top w:val="none" w:sz="0" w:space="0" w:color="auto"/>
        <w:left w:val="none" w:sz="0" w:space="0" w:color="auto"/>
        <w:bottom w:val="none" w:sz="0" w:space="0" w:color="auto"/>
        <w:right w:val="none" w:sz="0" w:space="0" w:color="auto"/>
      </w:divBdr>
    </w:div>
    <w:div w:id="31929234">
      <w:bodyDiv w:val="1"/>
      <w:marLeft w:val="0"/>
      <w:marRight w:val="0"/>
      <w:marTop w:val="0"/>
      <w:marBottom w:val="0"/>
      <w:divBdr>
        <w:top w:val="none" w:sz="0" w:space="0" w:color="auto"/>
        <w:left w:val="none" w:sz="0" w:space="0" w:color="auto"/>
        <w:bottom w:val="none" w:sz="0" w:space="0" w:color="auto"/>
        <w:right w:val="none" w:sz="0" w:space="0" w:color="auto"/>
      </w:divBdr>
    </w:div>
    <w:div w:id="38358932">
      <w:bodyDiv w:val="1"/>
      <w:marLeft w:val="0"/>
      <w:marRight w:val="0"/>
      <w:marTop w:val="0"/>
      <w:marBottom w:val="0"/>
      <w:divBdr>
        <w:top w:val="none" w:sz="0" w:space="0" w:color="auto"/>
        <w:left w:val="none" w:sz="0" w:space="0" w:color="auto"/>
        <w:bottom w:val="none" w:sz="0" w:space="0" w:color="auto"/>
        <w:right w:val="none" w:sz="0" w:space="0" w:color="auto"/>
      </w:divBdr>
    </w:div>
    <w:div w:id="51463527">
      <w:bodyDiv w:val="1"/>
      <w:marLeft w:val="0"/>
      <w:marRight w:val="0"/>
      <w:marTop w:val="0"/>
      <w:marBottom w:val="0"/>
      <w:divBdr>
        <w:top w:val="none" w:sz="0" w:space="0" w:color="auto"/>
        <w:left w:val="none" w:sz="0" w:space="0" w:color="auto"/>
        <w:bottom w:val="none" w:sz="0" w:space="0" w:color="auto"/>
        <w:right w:val="none" w:sz="0" w:space="0" w:color="auto"/>
      </w:divBdr>
    </w:div>
    <w:div w:id="85079239">
      <w:bodyDiv w:val="1"/>
      <w:marLeft w:val="0"/>
      <w:marRight w:val="0"/>
      <w:marTop w:val="0"/>
      <w:marBottom w:val="0"/>
      <w:divBdr>
        <w:top w:val="none" w:sz="0" w:space="0" w:color="auto"/>
        <w:left w:val="none" w:sz="0" w:space="0" w:color="auto"/>
        <w:bottom w:val="none" w:sz="0" w:space="0" w:color="auto"/>
        <w:right w:val="none" w:sz="0" w:space="0" w:color="auto"/>
      </w:divBdr>
    </w:div>
    <w:div w:id="86391339">
      <w:bodyDiv w:val="1"/>
      <w:marLeft w:val="0"/>
      <w:marRight w:val="0"/>
      <w:marTop w:val="0"/>
      <w:marBottom w:val="0"/>
      <w:divBdr>
        <w:top w:val="none" w:sz="0" w:space="0" w:color="auto"/>
        <w:left w:val="none" w:sz="0" w:space="0" w:color="auto"/>
        <w:bottom w:val="none" w:sz="0" w:space="0" w:color="auto"/>
        <w:right w:val="none" w:sz="0" w:space="0" w:color="auto"/>
      </w:divBdr>
    </w:div>
    <w:div w:id="86704887">
      <w:bodyDiv w:val="1"/>
      <w:marLeft w:val="0"/>
      <w:marRight w:val="0"/>
      <w:marTop w:val="0"/>
      <w:marBottom w:val="0"/>
      <w:divBdr>
        <w:top w:val="none" w:sz="0" w:space="0" w:color="auto"/>
        <w:left w:val="none" w:sz="0" w:space="0" w:color="auto"/>
        <w:bottom w:val="none" w:sz="0" w:space="0" w:color="auto"/>
        <w:right w:val="none" w:sz="0" w:space="0" w:color="auto"/>
      </w:divBdr>
    </w:div>
    <w:div w:id="97336291">
      <w:bodyDiv w:val="1"/>
      <w:marLeft w:val="0"/>
      <w:marRight w:val="0"/>
      <w:marTop w:val="0"/>
      <w:marBottom w:val="0"/>
      <w:divBdr>
        <w:top w:val="none" w:sz="0" w:space="0" w:color="auto"/>
        <w:left w:val="none" w:sz="0" w:space="0" w:color="auto"/>
        <w:bottom w:val="none" w:sz="0" w:space="0" w:color="auto"/>
        <w:right w:val="none" w:sz="0" w:space="0" w:color="auto"/>
      </w:divBdr>
    </w:div>
    <w:div w:id="98716989">
      <w:bodyDiv w:val="1"/>
      <w:marLeft w:val="0"/>
      <w:marRight w:val="0"/>
      <w:marTop w:val="0"/>
      <w:marBottom w:val="0"/>
      <w:divBdr>
        <w:top w:val="none" w:sz="0" w:space="0" w:color="auto"/>
        <w:left w:val="none" w:sz="0" w:space="0" w:color="auto"/>
        <w:bottom w:val="none" w:sz="0" w:space="0" w:color="auto"/>
        <w:right w:val="none" w:sz="0" w:space="0" w:color="auto"/>
      </w:divBdr>
    </w:div>
    <w:div w:id="103379064">
      <w:bodyDiv w:val="1"/>
      <w:marLeft w:val="0"/>
      <w:marRight w:val="0"/>
      <w:marTop w:val="0"/>
      <w:marBottom w:val="0"/>
      <w:divBdr>
        <w:top w:val="none" w:sz="0" w:space="0" w:color="auto"/>
        <w:left w:val="none" w:sz="0" w:space="0" w:color="auto"/>
        <w:bottom w:val="none" w:sz="0" w:space="0" w:color="auto"/>
        <w:right w:val="none" w:sz="0" w:space="0" w:color="auto"/>
      </w:divBdr>
    </w:div>
    <w:div w:id="110979652">
      <w:bodyDiv w:val="1"/>
      <w:marLeft w:val="0"/>
      <w:marRight w:val="0"/>
      <w:marTop w:val="0"/>
      <w:marBottom w:val="0"/>
      <w:divBdr>
        <w:top w:val="none" w:sz="0" w:space="0" w:color="auto"/>
        <w:left w:val="none" w:sz="0" w:space="0" w:color="auto"/>
        <w:bottom w:val="none" w:sz="0" w:space="0" w:color="auto"/>
        <w:right w:val="none" w:sz="0" w:space="0" w:color="auto"/>
      </w:divBdr>
    </w:div>
    <w:div w:id="112143049">
      <w:bodyDiv w:val="1"/>
      <w:marLeft w:val="0"/>
      <w:marRight w:val="0"/>
      <w:marTop w:val="0"/>
      <w:marBottom w:val="0"/>
      <w:divBdr>
        <w:top w:val="none" w:sz="0" w:space="0" w:color="auto"/>
        <w:left w:val="none" w:sz="0" w:space="0" w:color="auto"/>
        <w:bottom w:val="none" w:sz="0" w:space="0" w:color="auto"/>
        <w:right w:val="none" w:sz="0" w:space="0" w:color="auto"/>
      </w:divBdr>
    </w:div>
    <w:div w:id="116140381">
      <w:bodyDiv w:val="1"/>
      <w:marLeft w:val="0"/>
      <w:marRight w:val="0"/>
      <w:marTop w:val="0"/>
      <w:marBottom w:val="0"/>
      <w:divBdr>
        <w:top w:val="none" w:sz="0" w:space="0" w:color="auto"/>
        <w:left w:val="none" w:sz="0" w:space="0" w:color="auto"/>
        <w:bottom w:val="none" w:sz="0" w:space="0" w:color="auto"/>
        <w:right w:val="none" w:sz="0" w:space="0" w:color="auto"/>
      </w:divBdr>
    </w:div>
    <w:div w:id="127479393">
      <w:bodyDiv w:val="1"/>
      <w:marLeft w:val="0"/>
      <w:marRight w:val="0"/>
      <w:marTop w:val="0"/>
      <w:marBottom w:val="0"/>
      <w:divBdr>
        <w:top w:val="none" w:sz="0" w:space="0" w:color="auto"/>
        <w:left w:val="none" w:sz="0" w:space="0" w:color="auto"/>
        <w:bottom w:val="none" w:sz="0" w:space="0" w:color="auto"/>
        <w:right w:val="none" w:sz="0" w:space="0" w:color="auto"/>
      </w:divBdr>
    </w:div>
    <w:div w:id="130563699">
      <w:bodyDiv w:val="1"/>
      <w:marLeft w:val="0"/>
      <w:marRight w:val="0"/>
      <w:marTop w:val="0"/>
      <w:marBottom w:val="0"/>
      <w:divBdr>
        <w:top w:val="none" w:sz="0" w:space="0" w:color="auto"/>
        <w:left w:val="none" w:sz="0" w:space="0" w:color="auto"/>
        <w:bottom w:val="none" w:sz="0" w:space="0" w:color="auto"/>
        <w:right w:val="none" w:sz="0" w:space="0" w:color="auto"/>
      </w:divBdr>
    </w:div>
    <w:div w:id="139737658">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2358085">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1145634">
      <w:bodyDiv w:val="1"/>
      <w:marLeft w:val="0"/>
      <w:marRight w:val="0"/>
      <w:marTop w:val="0"/>
      <w:marBottom w:val="0"/>
      <w:divBdr>
        <w:top w:val="none" w:sz="0" w:space="0" w:color="auto"/>
        <w:left w:val="none" w:sz="0" w:space="0" w:color="auto"/>
        <w:bottom w:val="none" w:sz="0" w:space="0" w:color="auto"/>
        <w:right w:val="none" w:sz="0" w:space="0" w:color="auto"/>
      </w:divBdr>
    </w:div>
    <w:div w:id="151264075">
      <w:bodyDiv w:val="1"/>
      <w:marLeft w:val="0"/>
      <w:marRight w:val="0"/>
      <w:marTop w:val="0"/>
      <w:marBottom w:val="0"/>
      <w:divBdr>
        <w:top w:val="none" w:sz="0" w:space="0" w:color="auto"/>
        <w:left w:val="none" w:sz="0" w:space="0" w:color="auto"/>
        <w:bottom w:val="none" w:sz="0" w:space="0" w:color="auto"/>
        <w:right w:val="none" w:sz="0" w:space="0" w:color="auto"/>
      </w:divBdr>
    </w:div>
    <w:div w:id="153181221">
      <w:bodyDiv w:val="1"/>
      <w:marLeft w:val="0"/>
      <w:marRight w:val="0"/>
      <w:marTop w:val="0"/>
      <w:marBottom w:val="0"/>
      <w:divBdr>
        <w:top w:val="none" w:sz="0" w:space="0" w:color="auto"/>
        <w:left w:val="none" w:sz="0" w:space="0" w:color="auto"/>
        <w:bottom w:val="none" w:sz="0" w:space="0" w:color="auto"/>
        <w:right w:val="none" w:sz="0" w:space="0" w:color="auto"/>
      </w:divBdr>
    </w:div>
    <w:div w:id="161315953">
      <w:bodyDiv w:val="1"/>
      <w:marLeft w:val="0"/>
      <w:marRight w:val="0"/>
      <w:marTop w:val="0"/>
      <w:marBottom w:val="0"/>
      <w:divBdr>
        <w:top w:val="none" w:sz="0" w:space="0" w:color="auto"/>
        <w:left w:val="none" w:sz="0" w:space="0" w:color="auto"/>
        <w:bottom w:val="none" w:sz="0" w:space="0" w:color="auto"/>
        <w:right w:val="none" w:sz="0" w:space="0" w:color="auto"/>
      </w:divBdr>
    </w:div>
    <w:div w:id="161509664">
      <w:bodyDiv w:val="1"/>
      <w:marLeft w:val="0"/>
      <w:marRight w:val="0"/>
      <w:marTop w:val="0"/>
      <w:marBottom w:val="0"/>
      <w:divBdr>
        <w:top w:val="none" w:sz="0" w:space="0" w:color="auto"/>
        <w:left w:val="none" w:sz="0" w:space="0" w:color="auto"/>
        <w:bottom w:val="none" w:sz="0" w:space="0" w:color="auto"/>
        <w:right w:val="none" w:sz="0" w:space="0" w:color="auto"/>
      </w:divBdr>
    </w:div>
    <w:div w:id="180169491">
      <w:bodyDiv w:val="1"/>
      <w:marLeft w:val="0"/>
      <w:marRight w:val="0"/>
      <w:marTop w:val="0"/>
      <w:marBottom w:val="0"/>
      <w:divBdr>
        <w:top w:val="none" w:sz="0" w:space="0" w:color="auto"/>
        <w:left w:val="none" w:sz="0" w:space="0" w:color="auto"/>
        <w:bottom w:val="none" w:sz="0" w:space="0" w:color="auto"/>
        <w:right w:val="none" w:sz="0" w:space="0" w:color="auto"/>
      </w:divBdr>
    </w:div>
    <w:div w:id="186330698">
      <w:bodyDiv w:val="1"/>
      <w:marLeft w:val="0"/>
      <w:marRight w:val="0"/>
      <w:marTop w:val="0"/>
      <w:marBottom w:val="0"/>
      <w:divBdr>
        <w:top w:val="none" w:sz="0" w:space="0" w:color="auto"/>
        <w:left w:val="none" w:sz="0" w:space="0" w:color="auto"/>
        <w:bottom w:val="none" w:sz="0" w:space="0" w:color="auto"/>
        <w:right w:val="none" w:sz="0" w:space="0" w:color="auto"/>
      </w:divBdr>
    </w:div>
    <w:div w:id="189685336">
      <w:bodyDiv w:val="1"/>
      <w:marLeft w:val="0"/>
      <w:marRight w:val="0"/>
      <w:marTop w:val="0"/>
      <w:marBottom w:val="0"/>
      <w:divBdr>
        <w:top w:val="none" w:sz="0" w:space="0" w:color="auto"/>
        <w:left w:val="none" w:sz="0" w:space="0" w:color="auto"/>
        <w:bottom w:val="none" w:sz="0" w:space="0" w:color="auto"/>
        <w:right w:val="none" w:sz="0" w:space="0" w:color="auto"/>
      </w:divBdr>
    </w:div>
    <w:div w:id="207761875">
      <w:bodyDiv w:val="1"/>
      <w:marLeft w:val="0"/>
      <w:marRight w:val="0"/>
      <w:marTop w:val="0"/>
      <w:marBottom w:val="0"/>
      <w:divBdr>
        <w:top w:val="none" w:sz="0" w:space="0" w:color="auto"/>
        <w:left w:val="none" w:sz="0" w:space="0" w:color="auto"/>
        <w:bottom w:val="none" w:sz="0" w:space="0" w:color="auto"/>
        <w:right w:val="none" w:sz="0" w:space="0" w:color="auto"/>
      </w:divBdr>
    </w:div>
    <w:div w:id="207841407">
      <w:bodyDiv w:val="1"/>
      <w:marLeft w:val="0"/>
      <w:marRight w:val="0"/>
      <w:marTop w:val="0"/>
      <w:marBottom w:val="0"/>
      <w:divBdr>
        <w:top w:val="none" w:sz="0" w:space="0" w:color="auto"/>
        <w:left w:val="none" w:sz="0" w:space="0" w:color="auto"/>
        <w:bottom w:val="none" w:sz="0" w:space="0" w:color="auto"/>
        <w:right w:val="none" w:sz="0" w:space="0" w:color="auto"/>
      </w:divBdr>
    </w:div>
    <w:div w:id="210463130">
      <w:bodyDiv w:val="1"/>
      <w:marLeft w:val="0"/>
      <w:marRight w:val="0"/>
      <w:marTop w:val="0"/>
      <w:marBottom w:val="0"/>
      <w:divBdr>
        <w:top w:val="none" w:sz="0" w:space="0" w:color="auto"/>
        <w:left w:val="none" w:sz="0" w:space="0" w:color="auto"/>
        <w:bottom w:val="none" w:sz="0" w:space="0" w:color="auto"/>
        <w:right w:val="none" w:sz="0" w:space="0" w:color="auto"/>
      </w:divBdr>
    </w:div>
    <w:div w:id="212162539">
      <w:bodyDiv w:val="1"/>
      <w:marLeft w:val="0"/>
      <w:marRight w:val="0"/>
      <w:marTop w:val="0"/>
      <w:marBottom w:val="0"/>
      <w:divBdr>
        <w:top w:val="none" w:sz="0" w:space="0" w:color="auto"/>
        <w:left w:val="none" w:sz="0" w:space="0" w:color="auto"/>
        <w:bottom w:val="none" w:sz="0" w:space="0" w:color="auto"/>
        <w:right w:val="none" w:sz="0" w:space="0" w:color="auto"/>
      </w:divBdr>
    </w:div>
    <w:div w:id="215359272">
      <w:bodyDiv w:val="1"/>
      <w:marLeft w:val="0"/>
      <w:marRight w:val="0"/>
      <w:marTop w:val="0"/>
      <w:marBottom w:val="0"/>
      <w:divBdr>
        <w:top w:val="none" w:sz="0" w:space="0" w:color="auto"/>
        <w:left w:val="none" w:sz="0" w:space="0" w:color="auto"/>
        <w:bottom w:val="none" w:sz="0" w:space="0" w:color="auto"/>
        <w:right w:val="none" w:sz="0" w:space="0" w:color="auto"/>
      </w:divBdr>
    </w:div>
    <w:div w:id="218907830">
      <w:bodyDiv w:val="1"/>
      <w:marLeft w:val="0"/>
      <w:marRight w:val="0"/>
      <w:marTop w:val="0"/>
      <w:marBottom w:val="0"/>
      <w:divBdr>
        <w:top w:val="none" w:sz="0" w:space="0" w:color="auto"/>
        <w:left w:val="none" w:sz="0" w:space="0" w:color="auto"/>
        <w:bottom w:val="none" w:sz="0" w:space="0" w:color="auto"/>
        <w:right w:val="none" w:sz="0" w:space="0" w:color="auto"/>
      </w:divBdr>
    </w:div>
    <w:div w:id="221260491">
      <w:bodyDiv w:val="1"/>
      <w:marLeft w:val="0"/>
      <w:marRight w:val="0"/>
      <w:marTop w:val="0"/>
      <w:marBottom w:val="0"/>
      <w:divBdr>
        <w:top w:val="none" w:sz="0" w:space="0" w:color="auto"/>
        <w:left w:val="none" w:sz="0" w:space="0" w:color="auto"/>
        <w:bottom w:val="none" w:sz="0" w:space="0" w:color="auto"/>
        <w:right w:val="none" w:sz="0" w:space="0" w:color="auto"/>
      </w:divBdr>
    </w:div>
    <w:div w:id="229922723">
      <w:bodyDiv w:val="1"/>
      <w:marLeft w:val="0"/>
      <w:marRight w:val="0"/>
      <w:marTop w:val="0"/>
      <w:marBottom w:val="0"/>
      <w:divBdr>
        <w:top w:val="none" w:sz="0" w:space="0" w:color="auto"/>
        <w:left w:val="none" w:sz="0" w:space="0" w:color="auto"/>
        <w:bottom w:val="none" w:sz="0" w:space="0" w:color="auto"/>
        <w:right w:val="none" w:sz="0" w:space="0" w:color="auto"/>
      </w:divBdr>
    </w:div>
    <w:div w:id="249123099">
      <w:bodyDiv w:val="1"/>
      <w:marLeft w:val="0"/>
      <w:marRight w:val="0"/>
      <w:marTop w:val="0"/>
      <w:marBottom w:val="0"/>
      <w:divBdr>
        <w:top w:val="none" w:sz="0" w:space="0" w:color="auto"/>
        <w:left w:val="none" w:sz="0" w:space="0" w:color="auto"/>
        <w:bottom w:val="none" w:sz="0" w:space="0" w:color="auto"/>
        <w:right w:val="none" w:sz="0" w:space="0" w:color="auto"/>
      </w:divBdr>
    </w:div>
    <w:div w:id="252129997">
      <w:bodyDiv w:val="1"/>
      <w:marLeft w:val="0"/>
      <w:marRight w:val="0"/>
      <w:marTop w:val="0"/>
      <w:marBottom w:val="0"/>
      <w:divBdr>
        <w:top w:val="none" w:sz="0" w:space="0" w:color="auto"/>
        <w:left w:val="none" w:sz="0" w:space="0" w:color="auto"/>
        <w:bottom w:val="none" w:sz="0" w:space="0" w:color="auto"/>
        <w:right w:val="none" w:sz="0" w:space="0" w:color="auto"/>
      </w:divBdr>
    </w:div>
    <w:div w:id="268855421">
      <w:bodyDiv w:val="1"/>
      <w:marLeft w:val="0"/>
      <w:marRight w:val="0"/>
      <w:marTop w:val="0"/>
      <w:marBottom w:val="0"/>
      <w:divBdr>
        <w:top w:val="none" w:sz="0" w:space="0" w:color="auto"/>
        <w:left w:val="none" w:sz="0" w:space="0" w:color="auto"/>
        <w:bottom w:val="none" w:sz="0" w:space="0" w:color="auto"/>
        <w:right w:val="none" w:sz="0" w:space="0" w:color="auto"/>
      </w:divBdr>
    </w:div>
    <w:div w:id="271017170">
      <w:bodyDiv w:val="1"/>
      <w:marLeft w:val="0"/>
      <w:marRight w:val="0"/>
      <w:marTop w:val="0"/>
      <w:marBottom w:val="0"/>
      <w:divBdr>
        <w:top w:val="none" w:sz="0" w:space="0" w:color="auto"/>
        <w:left w:val="none" w:sz="0" w:space="0" w:color="auto"/>
        <w:bottom w:val="none" w:sz="0" w:space="0" w:color="auto"/>
        <w:right w:val="none" w:sz="0" w:space="0" w:color="auto"/>
      </w:divBdr>
    </w:div>
    <w:div w:id="278345277">
      <w:bodyDiv w:val="1"/>
      <w:marLeft w:val="0"/>
      <w:marRight w:val="0"/>
      <w:marTop w:val="0"/>
      <w:marBottom w:val="0"/>
      <w:divBdr>
        <w:top w:val="none" w:sz="0" w:space="0" w:color="auto"/>
        <w:left w:val="none" w:sz="0" w:space="0" w:color="auto"/>
        <w:bottom w:val="none" w:sz="0" w:space="0" w:color="auto"/>
        <w:right w:val="none" w:sz="0" w:space="0" w:color="auto"/>
      </w:divBdr>
    </w:div>
    <w:div w:id="281572255">
      <w:bodyDiv w:val="1"/>
      <w:marLeft w:val="0"/>
      <w:marRight w:val="0"/>
      <w:marTop w:val="0"/>
      <w:marBottom w:val="0"/>
      <w:divBdr>
        <w:top w:val="none" w:sz="0" w:space="0" w:color="auto"/>
        <w:left w:val="none" w:sz="0" w:space="0" w:color="auto"/>
        <w:bottom w:val="none" w:sz="0" w:space="0" w:color="auto"/>
        <w:right w:val="none" w:sz="0" w:space="0" w:color="auto"/>
      </w:divBdr>
    </w:div>
    <w:div w:id="290745340">
      <w:bodyDiv w:val="1"/>
      <w:marLeft w:val="0"/>
      <w:marRight w:val="0"/>
      <w:marTop w:val="0"/>
      <w:marBottom w:val="0"/>
      <w:divBdr>
        <w:top w:val="none" w:sz="0" w:space="0" w:color="auto"/>
        <w:left w:val="none" w:sz="0" w:space="0" w:color="auto"/>
        <w:bottom w:val="none" w:sz="0" w:space="0" w:color="auto"/>
        <w:right w:val="none" w:sz="0" w:space="0" w:color="auto"/>
      </w:divBdr>
    </w:div>
    <w:div w:id="317808715">
      <w:bodyDiv w:val="1"/>
      <w:marLeft w:val="0"/>
      <w:marRight w:val="0"/>
      <w:marTop w:val="0"/>
      <w:marBottom w:val="0"/>
      <w:divBdr>
        <w:top w:val="none" w:sz="0" w:space="0" w:color="auto"/>
        <w:left w:val="none" w:sz="0" w:space="0" w:color="auto"/>
        <w:bottom w:val="none" w:sz="0" w:space="0" w:color="auto"/>
        <w:right w:val="none" w:sz="0" w:space="0" w:color="auto"/>
      </w:divBdr>
    </w:div>
    <w:div w:id="322126780">
      <w:bodyDiv w:val="1"/>
      <w:marLeft w:val="0"/>
      <w:marRight w:val="0"/>
      <w:marTop w:val="0"/>
      <w:marBottom w:val="0"/>
      <w:divBdr>
        <w:top w:val="none" w:sz="0" w:space="0" w:color="auto"/>
        <w:left w:val="none" w:sz="0" w:space="0" w:color="auto"/>
        <w:bottom w:val="none" w:sz="0" w:space="0" w:color="auto"/>
        <w:right w:val="none" w:sz="0" w:space="0" w:color="auto"/>
      </w:divBdr>
    </w:div>
    <w:div w:id="325015249">
      <w:bodyDiv w:val="1"/>
      <w:marLeft w:val="0"/>
      <w:marRight w:val="0"/>
      <w:marTop w:val="0"/>
      <w:marBottom w:val="0"/>
      <w:divBdr>
        <w:top w:val="none" w:sz="0" w:space="0" w:color="auto"/>
        <w:left w:val="none" w:sz="0" w:space="0" w:color="auto"/>
        <w:bottom w:val="none" w:sz="0" w:space="0" w:color="auto"/>
        <w:right w:val="none" w:sz="0" w:space="0" w:color="auto"/>
      </w:divBdr>
    </w:div>
    <w:div w:id="329022602">
      <w:bodyDiv w:val="1"/>
      <w:marLeft w:val="0"/>
      <w:marRight w:val="0"/>
      <w:marTop w:val="0"/>
      <w:marBottom w:val="0"/>
      <w:divBdr>
        <w:top w:val="none" w:sz="0" w:space="0" w:color="auto"/>
        <w:left w:val="none" w:sz="0" w:space="0" w:color="auto"/>
        <w:bottom w:val="none" w:sz="0" w:space="0" w:color="auto"/>
        <w:right w:val="none" w:sz="0" w:space="0" w:color="auto"/>
      </w:divBdr>
    </w:div>
    <w:div w:id="341978169">
      <w:bodyDiv w:val="1"/>
      <w:marLeft w:val="0"/>
      <w:marRight w:val="0"/>
      <w:marTop w:val="0"/>
      <w:marBottom w:val="0"/>
      <w:divBdr>
        <w:top w:val="none" w:sz="0" w:space="0" w:color="auto"/>
        <w:left w:val="none" w:sz="0" w:space="0" w:color="auto"/>
        <w:bottom w:val="none" w:sz="0" w:space="0" w:color="auto"/>
        <w:right w:val="none" w:sz="0" w:space="0" w:color="auto"/>
      </w:divBdr>
    </w:div>
    <w:div w:id="344019781">
      <w:bodyDiv w:val="1"/>
      <w:marLeft w:val="0"/>
      <w:marRight w:val="0"/>
      <w:marTop w:val="0"/>
      <w:marBottom w:val="0"/>
      <w:divBdr>
        <w:top w:val="none" w:sz="0" w:space="0" w:color="auto"/>
        <w:left w:val="none" w:sz="0" w:space="0" w:color="auto"/>
        <w:bottom w:val="none" w:sz="0" w:space="0" w:color="auto"/>
        <w:right w:val="none" w:sz="0" w:space="0" w:color="auto"/>
      </w:divBdr>
    </w:div>
    <w:div w:id="344477420">
      <w:bodyDiv w:val="1"/>
      <w:marLeft w:val="0"/>
      <w:marRight w:val="0"/>
      <w:marTop w:val="0"/>
      <w:marBottom w:val="0"/>
      <w:divBdr>
        <w:top w:val="none" w:sz="0" w:space="0" w:color="auto"/>
        <w:left w:val="none" w:sz="0" w:space="0" w:color="auto"/>
        <w:bottom w:val="none" w:sz="0" w:space="0" w:color="auto"/>
        <w:right w:val="none" w:sz="0" w:space="0" w:color="auto"/>
      </w:divBdr>
    </w:div>
    <w:div w:id="357122654">
      <w:bodyDiv w:val="1"/>
      <w:marLeft w:val="0"/>
      <w:marRight w:val="0"/>
      <w:marTop w:val="0"/>
      <w:marBottom w:val="0"/>
      <w:divBdr>
        <w:top w:val="none" w:sz="0" w:space="0" w:color="auto"/>
        <w:left w:val="none" w:sz="0" w:space="0" w:color="auto"/>
        <w:bottom w:val="none" w:sz="0" w:space="0" w:color="auto"/>
        <w:right w:val="none" w:sz="0" w:space="0" w:color="auto"/>
      </w:divBdr>
    </w:div>
    <w:div w:id="358435832">
      <w:bodyDiv w:val="1"/>
      <w:marLeft w:val="0"/>
      <w:marRight w:val="0"/>
      <w:marTop w:val="0"/>
      <w:marBottom w:val="0"/>
      <w:divBdr>
        <w:top w:val="none" w:sz="0" w:space="0" w:color="auto"/>
        <w:left w:val="none" w:sz="0" w:space="0" w:color="auto"/>
        <w:bottom w:val="none" w:sz="0" w:space="0" w:color="auto"/>
        <w:right w:val="none" w:sz="0" w:space="0" w:color="auto"/>
      </w:divBdr>
    </w:div>
    <w:div w:id="359362498">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66761170">
      <w:bodyDiv w:val="1"/>
      <w:marLeft w:val="0"/>
      <w:marRight w:val="0"/>
      <w:marTop w:val="0"/>
      <w:marBottom w:val="0"/>
      <w:divBdr>
        <w:top w:val="none" w:sz="0" w:space="0" w:color="auto"/>
        <w:left w:val="none" w:sz="0" w:space="0" w:color="auto"/>
        <w:bottom w:val="none" w:sz="0" w:space="0" w:color="auto"/>
        <w:right w:val="none" w:sz="0" w:space="0" w:color="auto"/>
      </w:divBdr>
    </w:div>
    <w:div w:id="366836113">
      <w:bodyDiv w:val="1"/>
      <w:marLeft w:val="0"/>
      <w:marRight w:val="0"/>
      <w:marTop w:val="0"/>
      <w:marBottom w:val="0"/>
      <w:divBdr>
        <w:top w:val="none" w:sz="0" w:space="0" w:color="auto"/>
        <w:left w:val="none" w:sz="0" w:space="0" w:color="auto"/>
        <w:bottom w:val="none" w:sz="0" w:space="0" w:color="auto"/>
        <w:right w:val="none" w:sz="0" w:space="0" w:color="auto"/>
      </w:divBdr>
    </w:div>
    <w:div w:id="377434004">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382558050">
      <w:bodyDiv w:val="1"/>
      <w:marLeft w:val="0"/>
      <w:marRight w:val="0"/>
      <w:marTop w:val="0"/>
      <w:marBottom w:val="0"/>
      <w:divBdr>
        <w:top w:val="none" w:sz="0" w:space="0" w:color="auto"/>
        <w:left w:val="none" w:sz="0" w:space="0" w:color="auto"/>
        <w:bottom w:val="none" w:sz="0" w:space="0" w:color="auto"/>
        <w:right w:val="none" w:sz="0" w:space="0" w:color="auto"/>
      </w:divBdr>
    </w:div>
    <w:div w:id="386493003">
      <w:bodyDiv w:val="1"/>
      <w:marLeft w:val="0"/>
      <w:marRight w:val="0"/>
      <w:marTop w:val="0"/>
      <w:marBottom w:val="0"/>
      <w:divBdr>
        <w:top w:val="none" w:sz="0" w:space="0" w:color="auto"/>
        <w:left w:val="none" w:sz="0" w:space="0" w:color="auto"/>
        <w:bottom w:val="none" w:sz="0" w:space="0" w:color="auto"/>
        <w:right w:val="none" w:sz="0" w:space="0" w:color="auto"/>
      </w:divBdr>
    </w:div>
    <w:div w:id="400057594">
      <w:bodyDiv w:val="1"/>
      <w:marLeft w:val="0"/>
      <w:marRight w:val="0"/>
      <w:marTop w:val="0"/>
      <w:marBottom w:val="0"/>
      <w:divBdr>
        <w:top w:val="none" w:sz="0" w:space="0" w:color="auto"/>
        <w:left w:val="none" w:sz="0" w:space="0" w:color="auto"/>
        <w:bottom w:val="none" w:sz="0" w:space="0" w:color="auto"/>
        <w:right w:val="none" w:sz="0" w:space="0" w:color="auto"/>
      </w:divBdr>
    </w:div>
    <w:div w:id="409349316">
      <w:bodyDiv w:val="1"/>
      <w:marLeft w:val="0"/>
      <w:marRight w:val="0"/>
      <w:marTop w:val="0"/>
      <w:marBottom w:val="0"/>
      <w:divBdr>
        <w:top w:val="none" w:sz="0" w:space="0" w:color="auto"/>
        <w:left w:val="none" w:sz="0" w:space="0" w:color="auto"/>
        <w:bottom w:val="none" w:sz="0" w:space="0" w:color="auto"/>
        <w:right w:val="none" w:sz="0" w:space="0" w:color="auto"/>
      </w:divBdr>
    </w:div>
    <w:div w:id="417944088">
      <w:bodyDiv w:val="1"/>
      <w:marLeft w:val="0"/>
      <w:marRight w:val="0"/>
      <w:marTop w:val="0"/>
      <w:marBottom w:val="0"/>
      <w:divBdr>
        <w:top w:val="none" w:sz="0" w:space="0" w:color="auto"/>
        <w:left w:val="none" w:sz="0" w:space="0" w:color="auto"/>
        <w:bottom w:val="none" w:sz="0" w:space="0" w:color="auto"/>
        <w:right w:val="none" w:sz="0" w:space="0" w:color="auto"/>
      </w:divBdr>
    </w:div>
    <w:div w:id="424574240">
      <w:bodyDiv w:val="1"/>
      <w:marLeft w:val="0"/>
      <w:marRight w:val="0"/>
      <w:marTop w:val="0"/>
      <w:marBottom w:val="0"/>
      <w:divBdr>
        <w:top w:val="none" w:sz="0" w:space="0" w:color="auto"/>
        <w:left w:val="none" w:sz="0" w:space="0" w:color="auto"/>
        <w:bottom w:val="none" w:sz="0" w:space="0" w:color="auto"/>
        <w:right w:val="none" w:sz="0" w:space="0" w:color="auto"/>
      </w:divBdr>
    </w:div>
    <w:div w:id="425348550">
      <w:bodyDiv w:val="1"/>
      <w:marLeft w:val="0"/>
      <w:marRight w:val="0"/>
      <w:marTop w:val="0"/>
      <w:marBottom w:val="0"/>
      <w:divBdr>
        <w:top w:val="none" w:sz="0" w:space="0" w:color="auto"/>
        <w:left w:val="none" w:sz="0" w:space="0" w:color="auto"/>
        <w:bottom w:val="none" w:sz="0" w:space="0" w:color="auto"/>
        <w:right w:val="none" w:sz="0" w:space="0" w:color="auto"/>
      </w:divBdr>
    </w:div>
    <w:div w:id="425658137">
      <w:bodyDiv w:val="1"/>
      <w:marLeft w:val="0"/>
      <w:marRight w:val="0"/>
      <w:marTop w:val="0"/>
      <w:marBottom w:val="0"/>
      <w:divBdr>
        <w:top w:val="none" w:sz="0" w:space="0" w:color="auto"/>
        <w:left w:val="none" w:sz="0" w:space="0" w:color="auto"/>
        <w:bottom w:val="none" w:sz="0" w:space="0" w:color="auto"/>
        <w:right w:val="none" w:sz="0" w:space="0" w:color="auto"/>
      </w:divBdr>
    </w:div>
    <w:div w:id="431703050">
      <w:bodyDiv w:val="1"/>
      <w:marLeft w:val="0"/>
      <w:marRight w:val="0"/>
      <w:marTop w:val="0"/>
      <w:marBottom w:val="0"/>
      <w:divBdr>
        <w:top w:val="none" w:sz="0" w:space="0" w:color="auto"/>
        <w:left w:val="none" w:sz="0" w:space="0" w:color="auto"/>
        <w:bottom w:val="none" w:sz="0" w:space="0" w:color="auto"/>
        <w:right w:val="none" w:sz="0" w:space="0" w:color="auto"/>
      </w:divBdr>
    </w:div>
    <w:div w:id="432751771">
      <w:bodyDiv w:val="1"/>
      <w:marLeft w:val="0"/>
      <w:marRight w:val="0"/>
      <w:marTop w:val="0"/>
      <w:marBottom w:val="0"/>
      <w:divBdr>
        <w:top w:val="none" w:sz="0" w:space="0" w:color="auto"/>
        <w:left w:val="none" w:sz="0" w:space="0" w:color="auto"/>
        <w:bottom w:val="none" w:sz="0" w:space="0" w:color="auto"/>
        <w:right w:val="none" w:sz="0" w:space="0" w:color="auto"/>
      </w:divBdr>
    </w:div>
    <w:div w:id="438330376">
      <w:bodyDiv w:val="1"/>
      <w:marLeft w:val="0"/>
      <w:marRight w:val="0"/>
      <w:marTop w:val="0"/>
      <w:marBottom w:val="0"/>
      <w:divBdr>
        <w:top w:val="none" w:sz="0" w:space="0" w:color="auto"/>
        <w:left w:val="none" w:sz="0" w:space="0" w:color="auto"/>
        <w:bottom w:val="none" w:sz="0" w:space="0" w:color="auto"/>
        <w:right w:val="none" w:sz="0" w:space="0" w:color="auto"/>
      </w:divBdr>
    </w:div>
    <w:div w:id="443498061">
      <w:bodyDiv w:val="1"/>
      <w:marLeft w:val="0"/>
      <w:marRight w:val="0"/>
      <w:marTop w:val="0"/>
      <w:marBottom w:val="0"/>
      <w:divBdr>
        <w:top w:val="none" w:sz="0" w:space="0" w:color="auto"/>
        <w:left w:val="none" w:sz="0" w:space="0" w:color="auto"/>
        <w:bottom w:val="none" w:sz="0" w:space="0" w:color="auto"/>
        <w:right w:val="none" w:sz="0" w:space="0" w:color="auto"/>
      </w:divBdr>
    </w:div>
    <w:div w:id="450825563">
      <w:bodyDiv w:val="1"/>
      <w:marLeft w:val="0"/>
      <w:marRight w:val="0"/>
      <w:marTop w:val="0"/>
      <w:marBottom w:val="0"/>
      <w:divBdr>
        <w:top w:val="none" w:sz="0" w:space="0" w:color="auto"/>
        <w:left w:val="none" w:sz="0" w:space="0" w:color="auto"/>
        <w:bottom w:val="none" w:sz="0" w:space="0" w:color="auto"/>
        <w:right w:val="none" w:sz="0" w:space="0" w:color="auto"/>
      </w:divBdr>
    </w:div>
    <w:div w:id="455565788">
      <w:bodyDiv w:val="1"/>
      <w:marLeft w:val="0"/>
      <w:marRight w:val="0"/>
      <w:marTop w:val="0"/>
      <w:marBottom w:val="0"/>
      <w:divBdr>
        <w:top w:val="none" w:sz="0" w:space="0" w:color="auto"/>
        <w:left w:val="none" w:sz="0" w:space="0" w:color="auto"/>
        <w:bottom w:val="none" w:sz="0" w:space="0" w:color="auto"/>
        <w:right w:val="none" w:sz="0" w:space="0" w:color="auto"/>
      </w:divBdr>
    </w:div>
    <w:div w:id="455568086">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56725562">
      <w:bodyDiv w:val="1"/>
      <w:marLeft w:val="0"/>
      <w:marRight w:val="0"/>
      <w:marTop w:val="0"/>
      <w:marBottom w:val="0"/>
      <w:divBdr>
        <w:top w:val="none" w:sz="0" w:space="0" w:color="auto"/>
        <w:left w:val="none" w:sz="0" w:space="0" w:color="auto"/>
        <w:bottom w:val="none" w:sz="0" w:space="0" w:color="auto"/>
        <w:right w:val="none" w:sz="0" w:space="0" w:color="auto"/>
      </w:divBdr>
    </w:div>
    <w:div w:id="458382242">
      <w:bodyDiv w:val="1"/>
      <w:marLeft w:val="0"/>
      <w:marRight w:val="0"/>
      <w:marTop w:val="0"/>
      <w:marBottom w:val="0"/>
      <w:divBdr>
        <w:top w:val="none" w:sz="0" w:space="0" w:color="auto"/>
        <w:left w:val="none" w:sz="0" w:space="0" w:color="auto"/>
        <w:bottom w:val="none" w:sz="0" w:space="0" w:color="auto"/>
        <w:right w:val="none" w:sz="0" w:space="0" w:color="auto"/>
      </w:divBdr>
    </w:div>
    <w:div w:id="462432606">
      <w:bodyDiv w:val="1"/>
      <w:marLeft w:val="0"/>
      <w:marRight w:val="0"/>
      <w:marTop w:val="0"/>
      <w:marBottom w:val="0"/>
      <w:divBdr>
        <w:top w:val="none" w:sz="0" w:space="0" w:color="auto"/>
        <w:left w:val="none" w:sz="0" w:space="0" w:color="auto"/>
        <w:bottom w:val="none" w:sz="0" w:space="0" w:color="auto"/>
        <w:right w:val="none" w:sz="0" w:space="0" w:color="auto"/>
      </w:divBdr>
    </w:div>
    <w:div w:id="464204122">
      <w:bodyDiv w:val="1"/>
      <w:marLeft w:val="0"/>
      <w:marRight w:val="0"/>
      <w:marTop w:val="0"/>
      <w:marBottom w:val="0"/>
      <w:divBdr>
        <w:top w:val="none" w:sz="0" w:space="0" w:color="auto"/>
        <w:left w:val="none" w:sz="0" w:space="0" w:color="auto"/>
        <w:bottom w:val="none" w:sz="0" w:space="0" w:color="auto"/>
        <w:right w:val="none" w:sz="0" w:space="0" w:color="auto"/>
      </w:divBdr>
    </w:div>
    <w:div w:id="466242669">
      <w:bodyDiv w:val="1"/>
      <w:marLeft w:val="0"/>
      <w:marRight w:val="0"/>
      <w:marTop w:val="0"/>
      <w:marBottom w:val="0"/>
      <w:divBdr>
        <w:top w:val="none" w:sz="0" w:space="0" w:color="auto"/>
        <w:left w:val="none" w:sz="0" w:space="0" w:color="auto"/>
        <w:bottom w:val="none" w:sz="0" w:space="0" w:color="auto"/>
        <w:right w:val="none" w:sz="0" w:space="0" w:color="auto"/>
      </w:divBdr>
    </w:div>
    <w:div w:id="467430304">
      <w:bodyDiv w:val="1"/>
      <w:marLeft w:val="0"/>
      <w:marRight w:val="0"/>
      <w:marTop w:val="0"/>
      <w:marBottom w:val="0"/>
      <w:divBdr>
        <w:top w:val="none" w:sz="0" w:space="0" w:color="auto"/>
        <w:left w:val="none" w:sz="0" w:space="0" w:color="auto"/>
        <w:bottom w:val="none" w:sz="0" w:space="0" w:color="auto"/>
        <w:right w:val="none" w:sz="0" w:space="0" w:color="auto"/>
      </w:divBdr>
    </w:div>
    <w:div w:id="468593157">
      <w:bodyDiv w:val="1"/>
      <w:marLeft w:val="0"/>
      <w:marRight w:val="0"/>
      <w:marTop w:val="0"/>
      <w:marBottom w:val="0"/>
      <w:divBdr>
        <w:top w:val="none" w:sz="0" w:space="0" w:color="auto"/>
        <w:left w:val="none" w:sz="0" w:space="0" w:color="auto"/>
        <w:bottom w:val="none" w:sz="0" w:space="0" w:color="auto"/>
        <w:right w:val="none" w:sz="0" w:space="0" w:color="auto"/>
      </w:divBdr>
    </w:div>
    <w:div w:id="469059543">
      <w:bodyDiv w:val="1"/>
      <w:marLeft w:val="0"/>
      <w:marRight w:val="0"/>
      <w:marTop w:val="0"/>
      <w:marBottom w:val="0"/>
      <w:divBdr>
        <w:top w:val="none" w:sz="0" w:space="0" w:color="auto"/>
        <w:left w:val="none" w:sz="0" w:space="0" w:color="auto"/>
        <w:bottom w:val="none" w:sz="0" w:space="0" w:color="auto"/>
        <w:right w:val="none" w:sz="0" w:space="0" w:color="auto"/>
      </w:divBdr>
    </w:div>
    <w:div w:id="470176134">
      <w:bodyDiv w:val="1"/>
      <w:marLeft w:val="0"/>
      <w:marRight w:val="0"/>
      <w:marTop w:val="0"/>
      <w:marBottom w:val="0"/>
      <w:divBdr>
        <w:top w:val="none" w:sz="0" w:space="0" w:color="auto"/>
        <w:left w:val="none" w:sz="0" w:space="0" w:color="auto"/>
        <w:bottom w:val="none" w:sz="0" w:space="0" w:color="auto"/>
        <w:right w:val="none" w:sz="0" w:space="0" w:color="auto"/>
      </w:divBdr>
    </w:div>
    <w:div w:id="475492732">
      <w:bodyDiv w:val="1"/>
      <w:marLeft w:val="0"/>
      <w:marRight w:val="0"/>
      <w:marTop w:val="0"/>
      <w:marBottom w:val="0"/>
      <w:divBdr>
        <w:top w:val="none" w:sz="0" w:space="0" w:color="auto"/>
        <w:left w:val="none" w:sz="0" w:space="0" w:color="auto"/>
        <w:bottom w:val="none" w:sz="0" w:space="0" w:color="auto"/>
        <w:right w:val="none" w:sz="0" w:space="0" w:color="auto"/>
      </w:divBdr>
    </w:div>
    <w:div w:id="476991012">
      <w:bodyDiv w:val="1"/>
      <w:marLeft w:val="0"/>
      <w:marRight w:val="0"/>
      <w:marTop w:val="0"/>
      <w:marBottom w:val="0"/>
      <w:divBdr>
        <w:top w:val="none" w:sz="0" w:space="0" w:color="auto"/>
        <w:left w:val="none" w:sz="0" w:space="0" w:color="auto"/>
        <w:bottom w:val="none" w:sz="0" w:space="0" w:color="auto"/>
        <w:right w:val="none" w:sz="0" w:space="0" w:color="auto"/>
      </w:divBdr>
    </w:div>
    <w:div w:id="484666892">
      <w:bodyDiv w:val="1"/>
      <w:marLeft w:val="0"/>
      <w:marRight w:val="0"/>
      <w:marTop w:val="0"/>
      <w:marBottom w:val="0"/>
      <w:divBdr>
        <w:top w:val="none" w:sz="0" w:space="0" w:color="auto"/>
        <w:left w:val="none" w:sz="0" w:space="0" w:color="auto"/>
        <w:bottom w:val="none" w:sz="0" w:space="0" w:color="auto"/>
        <w:right w:val="none" w:sz="0" w:space="0" w:color="auto"/>
      </w:divBdr>
    </w:div>
    <w:div w:id="490491459">
      <w:bodyDiv w:val="1"/>
      <w:marLeft w:val="0"/>
      <w:marRight w:val="0"/>
      <w:marTop w:val="0"/>
      <w:marBottom w:val="0"/>
      <w:divBdr>
        <w:top w:val="none" w:sz="0" w:space="0" w:color="auto"/>
        <w:left w:val="none" w:sz="0" w:space="0" w:color="auto"/>
        <w:bottom w:val="none" w:sz="0" w:space="0" w:color="auto"/>
        <w:right w:val="none" w:sz="0" w:space="0" w:color="auto"/>
      </w:divBdr>
    </w:div>
    <w:div w:id="496651585">
      <w:bodyDiv w:val="1"/>
      <w:marLeft w:val="0"/>
      <w:marRight w:val="0"/>
      <w:marTop w:val="0"/>
      <w:marBottom w:val="0"/>
      <w:divBdr>
        <w:top w:val="none" w:sz="0" w:space="0" w:color="auto"/>
        <w:left w:val="none" w:sz="0" w:space="0" w:color="auto"/>
        <w:bottom w:val="none" w:sz="0" w:space="0" w:color="auto"/>
        <w:right w:val="none" w:sz="0" w:space="0" w:color="auto"/>
      </w:divBdr>
    </w:div>
    <w:div w:id="502547124">
      <w:bodyDiv w:val="1"/>
      <w:marLeft w:val="0"/>
      <w:marRight w:val="0"/>
      <w:marTop w:val="0"/>
      <w:marBottom w:val="0"/>
      <w:divBdr>
        <w:top w:val="none" w:sz="0" w:space="0" w:color="auto"/>
        <w:left w:val="none" w:sz="0" w:space="0" w:color="auto"/>
        <w:bottom w:val="none" w:sz="0" w:space="0" w:color="auto"/>
        <w:right w:val="none" w:sz="0" w:space="0" w:color="auto"/>
      </w:divBdr>
    </w:div>
    <w:div w:id="513306667">
      <w:bodyDiv w:val="1"/>
      <w:marLeft w:val="0"/>
      <w:marRight w:val="0"/>
      <w:marTop w:val="0"/>
      <w:marBottom w:val="0"/>
      <w:divBdr>
        <w:top w:val="none" w:sz="0" w:space="0" w:color="auto"/>
        <w:left w:val="none" w:sz="0" w:space="0" w:color="auto"/>
        <w:bottom w:val="none" w:sz="0" w:space="0" w:color="auto"/>
        <w:right w:val="none" w:sz="0" w:space="0" w:color="auto"/>
      </w:divBdr>
    </w:div>
    <w:div w:id="517157874">
      <w:bodyDiv w:val="1"/>
      <w:marLeft w:val="0"/>
      <w:marRight w:val="0"/>
      <w:marTop w:val="0"/>
      <w:marBottom w:val="0"/>
      <w:divBdr>
        <w:top w:val="none" w:sz="0" w:space="0" w:color="auto"/>
        <w:left w:val="none" w:sz="0" w:space="0" w:color="auto"/>
        <w:bottom w:val="none" w:sz="0" w:space="0" w:color="auto"/>
        <w:right w:val="none" w:sz="0" w:space="0" w:color="auto"/>
      </w:divBdr>
    </w:div>
    <w:div w:id="523009962">
      <w:bodyDiv w:val="1"/>
      <w:marLeft w:val="0"/>
      <w:marRight w:val="0"/>
      <w:marTop w:val="0"/>
      <w:marBottom w:val="0"/>
      <w:divBdr>
        <w:top w:val="none" w:sz="0" w:space="0" w:color="auto"/>
        <w:left w:val="none" w:sz="0" w:space="0" w:color="auto"/>
        <w:bottom w:val="none" w:sz="0" w:space="0" w:color="auto"/>
        <w:right w:val="none" w:sz="0" w:space="0" w:color="auto"/>
      </w:divBdr>
    </w:div>
    <w:div w:id="528447178">
      <w:bodyDiv w:val="1"/>
      <w:marLeft w:val="0"/>
      <w:marRight w:val="0"/>
      <w:marTop w:val="0"/>
      <w:marBottom w:val="0"/>
      <w:divBdr>
        <w:top w:val="none" w:sz="0" w:space="0" w:color="auto"/>
        <w:left w:val="none" w:sz="0" w:space="0" w:color="auto"/>
        <w:bottom w:val="none" w:sz="0" w:space="0" w:color="auto"/>
        <w:right w:val="none" w:sz="0" w:space="0" w:color="auto"/>
      </w:divBdr>
    </w:div>
    <w:div w:id="534732478">
      <w:bodyDiv w:val="1"/>
      <w:marLeft w:val="0"/>
      <w:marRight w:val="0"/>
      <w:marTop w:val="0"/>
      <w:marBottom w:val="0"/>
      <w:divBdr>
        <w:top w:val="none" w:sz="0" w:space="0" w:color="auto"/>
        <w:left w:val="none" w:sz="0" w:space="0" w:color="auto"/>
        <w:bottom w:val="none" w:sz="0" w:space="0" w:color="auto"/>
        <w:right w:val="none" w:sz="0" w:space="0" w:color="auto"/>
      </w:divBdr>
    </w:div>
    <w:div w:id="542715286">
      <w:bodyDiv w:val="1"/>
      <w:marLeft w:val="0"/>
      <w:marRight w:val="0"/>
      <w:marTop w:val="0"/>
      <w:marBottom w:val="0"/>
      <w:divBdr>
        <w:top w:val="none" w:sz="0" w:space="0" w:color="auto"/>
        <w:left w:val="none" w:sz="0" w:space="0" w:color="auto"/>
        <w:bottom w:val="none" w:sz="0" w:space="0" w:color="auto"/>
        <w:right w:val="none" w:sz="0" w:space="0" w:color="auto"/>
      </w:divBdr>
    </w:div>
    <w:div w:id="546836829">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568881600">
      <w:bodyDiv w:val="1"/>
      <w:marLeft w:val="0"/>
      <w:marRight w:val="0"/>
      <w:marTop w:val="0"/>
      <w:marBottom w:val="0"/>
      <w:divBdr>
        <w:top w:val="none" w:sz="0" w:space="0" w:color="auto"/>
        <w:left w:val="none" w:sz="0" w:space="0" w:color="auto"/>
        <w:bottom w:val="none" w:sz="0" w:space="0" w:color="auto"/>
        <w:right w:val="none" w:sz="0" w:space="0" w:color="auto"/>
      </w:divBdr>
    </w:div>
    <w:div w:id="575437848">
      <w:bodyDiv w:val="1"/>
      <w:marLeft w:val="0"/>
      <w:marRight w:val="0"/>
      <w:marTop w:val="0"/>
      <w:marBottom w:val="0"/>
      <w:divBdr>
        <w:top w:val="none" w:sz="0" w:space="0" w:color="auto"/>
        <w:left w:val="none" w:sz="0" w:space="0" w:color="auto"/>
        <w:bottom w:val="none" w:sz="0" w:space="0" w:color="auto"/>
        <w:right w:val="none" w:sz="0" w:space="0" w:color="auto"/>
      </w:divBdr>
    </w:div>
    <w:div w:id="580024693">
      <w:bodyDiv w:val="1"/>
      <w:marLeft w:val="0"/>
      <w:marRight w:val="0"/>
      <w:marTop w:val="0"/>
      <w:marBottom w:val="0"/>
      <w:divBdr>
        <w:top w:val="none" w:sz="0" w:space="0" w:color="auto"/>
        <w:left w:val="none" w:sz="0" w:space="0" w:color="auto"/>
        <w:bottom w:val="none" w:sz="0" w:space="0" w:color="auto"/>
        <w:right w:val="none" w:sz="0" w:space="0" w:color="auto"/>
      </w:divBdr>
    </w:div>
    <w:div w:id="590239762">
      <w:bodyDiv w:val="1"/>
      <w:marLeft w:val="0"/>
      <w:marRight w:val="0"/>
      <w:marTop w:val="0"/>
      <w:marBottom w:val="0"/>
      <w:divBdr>
        <w:top w:val="none" w:sz="0" w:space="0" w:color="auto"/>
        <w:left w:val="none" w:sz="0" w:space="0" w:color="auto"/>
        <w:bottom w:val="none" w:sz="0" w:space="0" w:color="auto"/>
        <w:right w:val="none" w:sz="0" w:space="0" w:color="auto"/>
      </w:divBdr>
    </w:div>
    <w:div w:id="612246893">
      <w:bodyDiv w:val="1"/>
      <w:marLeft w:val="0"/>
      <w:marRight w:val="0"/>
      <w:marTop w:val="0"/>
      <w:marBottom w:val="0"/>
      <w:divBdr>
        <w:top w:val="none" w:sz="0" w:space="0" w:color="auto"/>
        <w:left w:val="none" w:sz="0" w:space="0" w:color="auto"/>
        <w:bottom w:val="none" w:sz="0" w:space="0" w:color="auto"/>
        <w:right w:val="none" w:sz="0" w:space="0" w:color="auto"/>
      </w:divBdr>
    </w:div>
    <w:div w:id="618950097">
      <w:bodyDiv w:val="1"/>
      <w:marLeft w:val="0"/>
      <w:marRight w:val="0"/>
      <w:marTop w:val="0"/>
      <w:marBottom w:val="0"/>
      <w:divBdr>
        <w:top w:val="none" w:sz="0" w:space="0" w:color="auto"/>
        <w:left w:val="none" w:sz="0" w:space="0" w:color="auto"/>
        <w:bottom w:val="none" w:sz="0" w:space="0" w:color="auto"/>
        <w:right w:val="none" w:sz="0" w:space="0" w:color="auto"/>
      </w:divBdr>
    </w:div>
    <w:div w:id="622081692">
      <w:bodyDiv w:val="1"/>
      <w:marLeft w:val="0"/>
      <w:marRight w:val="0"/>
      <w:marTop w:val="0"/>
      <w:marBottom w:val="0"/>
      <w:divBdr>
        <w:top w:val="none" w:sz="0" w:space="0" w:color="auto"/>
        <w:left w:val="none" w:sz="0" w:space="0" w:color="auto"/>
        <w:bottom w:val="none" w:sz="0" w:space="0" w:color="auto"/>
        <w:right w:val="none" w:sz="0" w:space="0" w:color="auto"/>
      </w:divBdr>
    </w:div>
    <w:div w:id="627198177">
      <w:bodyDiv w:val="1"/>
      <w:marLeft w:val="0"/>
      <w:marRight w:val="0"/>
      <w:marTop w:val="0"/>
      <w:marBottom w:val="0"/>
      <w:divBdr>
        <w:top w:val="none" w:sz="0" w:space="0" w:color="auto"/>
        <w:left w:val="none" w:sz="0" w:space="0" w:color="auto"/>
        <w:bottom w:val="none" w:sz="0" w:space="0" w:color="auto"/>
        <w:right w:val="none" w:sz="0" w:space="0" w:color="auto"/>
      </w:divBdr>
    </w:div>
    <w:div w:id="634987425">
      <w:bodyDiv w:val="1"/>
      <w:marLeft w:val="0"/>
      <w:marRight w:val="0"/>
      <w:marTop w:val="0"/>
      <w:marBottom w:val="0"/>
      <w:divBdr>
        <w:top w:val="none" w:sz="0" w:space="0" w:color="auto"/>
        <w:left w:val="none" w:sz="0" w:space="0" w:color="auto"/>
        <w:bottom w:val="none" w:sz="0" w:space="0" w:color="auto"/>
        <w:right w:val="none" w:sz="0" w:space="0" w:color="auto"/>
      </w:divBdr>
    </w:div>
    <w:div w:id="652223120">
      <w:bodyDiv w:val="1"/>
      <w:marLeft w:val="0"/>
      <w:marRight w:val="0"/>
      <w:marTop w:val="0"/>
      <w:marBottom w:val="0"/>
      <w:divBdr>
        <w:top w:val="none" w:sz="0" w:space="0" w:color="auto"/>
        <w:left w:val="none" w:sz="0" w:space="0" w:color="auto"/>
        <w:bottom w:val="none" w:sz="0" w:space="0" w:color="auto"/>
        <w:right w:val="none" w:sz="0" w:space="0" w:color="auto"/>
      </w:divBdr>
    </w:div>
    <w:div w:id="655259311">
      <w:bodyDiv w:val="1"/>
      <w:marLeft w:val="0"/>
      <w:marRight w:val="0"/>
      <w:marTop w:val="0"/>
      <w:marBottom w:val="0"/>
      <w:divBdr>
        <w:top w:val="none" w:sz="0" w:space="0" w:color="auto"/>
        <w:left w:val="none" w:sz="0" w:space="0" w:color="auto"/>
        <w:bottom w:val="none" w:sz="0" w:space="0" w:color="auto"/>
        <w:right w:val="none" w:sz="0" w:space="0" w:color="auto"/>
      </w:divBdr>
    </w:div>
    <w:div w:id="658466960">
      <w:bodyDiv w:val="1"/>
      <w:marLeft w:val="0"/>
      <w:marRight w:val="0"/>
      <w:marTop w:val="0"/>
      <w:marBottom w:val="0"/>
      <w:divBdr>
        <w:top w:val="none" w:sz="0" w:space="0" w:color="auto"/>
        <w:left w:val="none" w:sz="0" w:space="0" w:color="auto"/>
        <w:bottom w:val="none" w:sz="0" w:space="0" w:color="auto"/>
        <w:right w:val="none" w:sz="0" w:space="0" w:color="auto"/>
      </w:divBdr>
    </w:div>
    <w:div w:id="675613521">
      <w:bodyDiv w:val="1"/>
      <w:marLeft w:val="0"/>
      <w:marRight w:val="0"/>
      <w:marTop w:val="0"/>
      <w:marBottom w:val="0"/>
      <w:divBdr>
        <w:top w:val="none" w:sz="0" w:space="0" w:color="auto"/>
        <w:left w:val="none" w:sz="0" w:space="0" w:color="auto"/>
        <w:bottom w:val="none" w:sz="0" w:space="0" w:color="auto"/>
        <w:right w:val="none" w:sz="0" w:space="0" w:color="auto"/>
      </w:divBdr>
    </w:div>
    <w:div w:id="676464908">
      <w:bodyDiv w:val="1"/>
      <w:marLeft w:val="0"/>
      <w:marRight w:val="0"/>
      <w:marTop w:val="0"/>
      <w:marBottom w:val="0"/>
      <w:divBdr>
        <w:top w:val="none" w:sz="0" w:space="0" w:color="auto"/>
        <w:left w:val="none" w:sz="0" w:space="0" w:color="auto"/>
        <w:bottom w:val="none" w:sz="0" w:space="0" w:color="auto"/>
        <w:right w:val="none" w:sz="0" w:space="0" w:color="auto"/>
      </w:divBdr>
    </w:div>
    <w:div w:id="682979633">
      <w:bodyDiv w:val="1"/>
      <w:marLeft w:val="0"/>
      <w:marRight w:val="0"/>
      <w:marTop w:val="0"/>
      <w:marBottom w:val="0"/>
      <w:divBdr>
        <w:top w:val="none" w:sz="0" w:space="0" w:color="auto"/>
        <w:left w:val="none" w:sz="0" w:space="0" w:color="auto"/>
        <w:bottom w:val="none" w:sz="0" w:space="0" w:color="auto"/>
        <w:right w:val="none" w:sz="0" w:space="0" w:color="auto"/>
      </w:divBdr>
    </w:div>
    <w:div w:id="685592552">
      <w:bodyDiv w:val="1"/>
      <w:marLeft w:val="0"/>
      <w:marRight w:val="0"/>
      <w:marTop w:val="0"/>
      <w:marBottom w:val="0"/>
      <w:divBdr>
        <w:top w:val="none" w:sz="0" w:space="0" w:color="auto"/>
        <w:left w:val="none" w:sz="0" w:space="0" w:color="auto"/>
        <w:bottom w:val="none" w:sz="0" w:space="0" w:color="auto"/>
        <w:right w:val="none" w:sz="0" w:space="0" w:color="auto"/>
      </w:divBdr>
    </w:div>
    <w:div w:id="694497345">
      <w:bodyDiv w:val="1"/>
      <w:marLeft w:val="0"/>
      <w:marRight w:val="0"/>
      <w:marTop w:val="0"/>
      <w:marBottom w:val="0"/>
      <w:divBdr>
        <w:top w:val="none" w:sz="0" w:space="0" w:color="auto"/>
        <w:left w:val="none" w:sz="0" w:space="0" w:color="auto"/>
        <w:bottom w:val="none" w:sz="0" w:space="0" w:color="auto"/>
        <w:right w:val="none" w:sz="0" w:space="0" w:color="auto"/>
      </w:divBdr>
    </w:div>
    <w:div w:id="701636170">
      <w:bodyDiv w:val="1"/>
      <w:marLeft w:val="0"/>
      <w:marRight w:val="0"/>
      <w:marTop w:val="0"/>
      <w:marBottom w:val="0"/>
      <w:divBdr>
        <w:top w:val="none" w:sz="0" w:space="0" w:color="auto"/>
        <w:left w:val="none" w:sz="0" w:space="0" w:color="auto"/>
        <w:bottom w:val="none" w:sz="0" w:space="0" w:color="auto"/>
        <w:right w:val="none" w:sz="0" w:space="0" w:color="auto"/>
      </w:divBdr>
    </w:div>
    <w:div w:id="701901709">
      <w:bodyDiv w:val="1"/>
      <w:marLeft w:val="0"/>
      <w:marRight w:val="0"/>
      <w:marTop w:val="0"/>
      <w:marBottom w:val="0"/>
      <w:divBdr>
        <w:top w:val="none" w:sz="0" w:space="0" w:color="auto"/>
        <w:left w:val="none" w:sz="0" w:space="0" w:color="auto"/>
        <w:bottom w:val="none" w:sz="0" w:space="0" w:color="auto"/>
        <w:right w:val="none" w:sz="0" w:space="0" w:color="auto"/>
      </w:divBdr>
    </w:div>
    <w:div w:id="708341165">
      <w:bodyDiv w:val="1"/>
      <w:marLeft w:val="0"/>
      <w:marRight w:val="0"/>
      <w:marTop w:val="0"/>
      <w:marBottom w:val="0"/>
      <w:divBdr>
        <w:top w:val="none" w:sz="0" w:space="0" w:color="auto"/>
        <w:left w:val="none" w:sz="0" w:space="0" w:color="auto"/>
        <w:bottom w:val="none" w:sz="0" w:space="0" w:color="auto"/>
        <w:right w:val="none" w:sz="0" w:space="0" w:color="auto"/>
      </w:divBdr>
    </w:div>
    <w:div w:id="716899582">
      <w:bodyDiv w:val="1"/>
      <w:marLeft w:val="0"/>
      <w:marRight w:val="0"/>
      <w:marTop w:val="0"/>
      <w:marBottom w:val="0"/>
      <w:divBdr>
        <w:top w:val="none" w:sz="0" w:space="0" w:color="auto"/>
        <w:left w:val="none" w:sz="0" w:space="0" w:color="auto"/>
        <w:bottom w:val="none" w:sz="0" w:space="0" w:color="auto"/>
        <w:right w:val="none" w:sz="0" w:space="0" w:color="auto"/>
      </w:divBdr>
    </w:div>
    <w:div w:id="720596736">
      <w:bodyDiv w:val="1"/>
      <w:marLeft w:val="0"/>
      <w:marRight w:val="0"/>
      <w:marTop w:val="0"/>
      <w:marBottom w:val="0"/>
      <w:divBdr>
        <w:top w:val="none" w:sz="0" w:space="0" w:color="auto"/>
        <w:left w:val="none" w:sz="0" w:space="0" w:color="auto"/>
        <w:bottom w:val="none" w:sz="0" w:space="0" w:color="auto"/>
        <w:right w:val="none" w:sz="0" w:space="0" w:color="auto"/>
      </w:divBdr>
    </w:div>
    <w:div w:id="721446177">
      <w:bodyDiv w:val="1"/>
      <w:marLeft w:val="0"/>
      <w:marRight w:val="0"/>
      <w:marTop w:val="0"/>
      <w:marBottom w:val="0"/>
      <w:divBdr>
        <w:top w:val="none" w:sz="0" w:space="0" w:color="auto"/>
        <w:left w:val="none" w:sz="0" w:space="0" w:color="auto"/>
        <w:bottom w:val="none" w:sz="0" w:space="0" w:color="auto"/>
        <w:right w:val="none" w:sz="0" w:space="0" w:color="auto"/>
      </w:divBdr>
    </w:div>
    <w:div w:id="730006120">
      <w:bodyDiv w:val="1"/>
      <w:marLeft w:val="0"/>
      <w:marRight w:val="0"/>
      <w:marTop w:val="0"/>
      <w:marBottom w:val="0"/>
      <w:divBdr>
        <w:top w:val="none" w:sz="0" w:space="0" w:color="auto"/>
        <w:left w:val="none" w:sz="0" w:space="0" w:color="auto"/>
        <w:bottom w:val="none" w:sz="0" w:space="0" w:color="auto"/>
        <w:right w:val="none" w:sz="0" w:space="0" w:color="auto"/>
      </w:divBdr>
    </w:div>
    <w:div w:id="732777583">
      <w:bodyDiv w:val="1"/>
      <w:marLeft w:val="0"/>
      <w:marRight w:val="0"/>
      <w:marTop w:val="0"/>
      <w:marBottom w:val="0"/>
      <w:divBdr>
        <w:top w:val="none" w:sz="0" w:space="0" w:color="auto"/>
        <w:left w:val="none" w:sz="0" w:space="0" w:color="auto"/>
        <w:bottom w:val="none" w:sz="0" w:space="0" w:color="auto"/>
        <w:right w:val="none" w:sz="0" w:space="0" w:color="auto"/>
      </w:divBdr>
    </w:div>
    <w:div w:id="736636399">
      <w:bodyDiv w:val="1"/>
      <w:marLeft w:val="0"/>
      <w:marRight w:val="0"/>
      <w:marTop w:val="0"/>
      <w:marBottom w:val="0"/>
      <w:divBdr>
        <w:top w:val="none" w:sz="0" w:space="0" w:color="auto"/>
        <w:left w:val="none" w:sz="0" w:space="0" w:color="auto"/>
        <w:bottom w:val="none" w:sz="0" w:space="0" w:color="auto"/>
        <w:right w:val="none" w:sz="0" w:space="0" w:color="auto"/>
      </w:divBdr>
    </w:div>
    <w:div w:id="738596911">
      <w:bodyDiv w:val="1"/>
      <w:marLeft w:val="0"/>
      <w:marRight w:val="0"/>
      <w:marTop w:val="0"/>
      <w:marBottom w:val="0"/>
      <w:divBdr>
        <w:top w:val="none" w:sz="0" w:space="0" w:color="auto"/>
        <w:left w:val="none" w:sz="0" w:space="0" w:color="auto"/>
        <w:bottom w:val="none" w:sz="0" w:space="0" w:color="auto"/>
        <w:right w:val="none" w:sz="0" w:space="0" w:color="auto"/>
      </w:divBdr>
    </w:div>
    <w:div w:id="752239433">
      <w:bodyDiv w:val="1"/>
      <w:marLeft w:val="0"/>
      <w:marRight w:val="0"/>
      <w:marTop w:val="0"/>
      <w:marBottom w:val="0"/>
      <w:divBdr>
        <w:top w:val="none" w:sz="0" w:space="0" w:color="auto"/>
        <w:left w:val="none" w:sz="0" w:space="0" w:color="auto"/>
        <w:bottom w:val="none" w:sz="0" w:space="0" w:color="auto"/>
        <w:right w:val="none" w:sz="0" w:space="0" w:color="auto"/>
      </w:divBdr>
    </w:div>
    <w:div w:id="755443302">
      <w:bodyDiv w:val="1"/>
      <w:marLeft w:val="0"/>
      <w:marRight w:val="0"/>
      <w:marTop w:val="0"/>
      <w:marBottom w:val="0"/>
      <w:divBdr>
        <w:top w:val="none" w:sz="0" w:space="0" w:color="auto"/>
        <w:left w:val="none" w:sz="0" w:space="0" w:color="auto"/>
        <w:bottom w:val="none" w:sz="0" w:space="0" w:color="auto"/>
        <w:right w:val="none" w:sz="0" w:space="0" w:color="auto"/>
      </w:divBdr>
    </w:div>
    <w:div w:id="757092680">
      <w:bodyDiv w:val="1"/>
      <w:marLeft w:val="0"/>
      <w:marRight w:val="0"/>
      <w:marTop w:val="0"/>
      <w:marBottom w:val="0"/>
      <w:divBdr>
        <w:top w:val="none" w:sz="0" w:space="0" w:color="auto"/>
        <w:left w:val="none" w:sz="0" w:space="0" w:color="auto"/>
        <w:bottom w:val="none" w:sz="0" w:space="0" w:color="auto"/>
        <w:right w:val="none" w:sz="0" w:space="0" w:color="auto"/>
      </w:divBdr>
    </w:div>
    <w:div w:id="766119476">
      <w:bodyDiv w:val="1"/>
      <w:marLeft w:val="0"/>
      <w:marRight w:val="0"/>
      <w:marTop w:val="0"/>
      <w:marBottom w:val="0"/>
      <w:divBdr>
        <w:top w:val="none" w:sz="0" w:space="0" w:color="auto"/>
        <w:left w:val="none" w:sz="0" w:space="0" w:color="auto"/>
        <w:bottom w:val="none" w:sz="0" w:space="0" w:color="auto"/>
        <w:right w:val="none" w:sz="0" w:space="0" w:color="auto"/>
      </w:divBdr>
    </w:div>
    <w:div w:id="768700761">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776564309">
      <w:bodyDiv w:val="1"/>
      <w:marLeft w:val="0"/>
      <w:marRight w:val="0"/>
      <w:marTop w:val="0"/>
      <w:marBottom w:val="0"/>
      <w:divBdr>
        <w:top w:val="none" w:sz="0" w:space="0" w:color="auto"/>
        <w:left w:val="none" w:sz="0" w:space="0" w:color="auto"/>
        <w:bottom w:val="none" w:sz="0" w:space="0" w:color="auto"/>
        <w:right w:val="none" w:sz="0" w:space="0" w:color="auto"/>
      </w:divBdr>
    </w:div>
    <w:div w:id="783381105">
      <w:bodyDiv w:val="1"/>
      <w:marLeft w:val="0"/>
      <w:marRight w:val="0"/>
      <w:marTop w:val="0"/>
      <w:marBottom w:val="0"/>
      <w:divBdr>
        <w:top w:val="none" w:sz="0" w:space="0" w:color="auto"/>
        <w:left w:val="none" w:sz="0" w:space="0" w:color="auto"/>
        <w:bottom w:val="none" w:sz="0" w:space="0" w:color="auto"/>
        <w:right w:val="none" w:sz="0" w:space="0" w:color="auto"/>
      </w:divBdr>
    </w:div>
    <w:div w:id="785009211">
      <w:bodyDiv w:val="1"/>
      <w:marLeft w:val="0"/>
      <w:marRight w:val="0"/>
      <w:marTop w:val="0"/>
      <w:marBottom w:val="0"/>
      <w:divBdr>
        <w:top w:val="none" w:sz="0" w:space="0" w:color="auto"/>
        <w:left w:val="none" w:sz="0" w:space="0" w:color="auto"/>
        <w:bottom w:val="none" w:sz="0" w:space="0" w:color="auto"/>
        <w:right w:val="none" w:sz="0" w:space="0" w:color="auto"/>
      </w:divBdr>
    </w:div>
    <w:div w:id="832182030">
      <w:bodyDiv w:val="1"/>
      <w:marLeft w:val="0"/>
      <w:marRight w:val="0"/>
      <w:marTop w:val="0"/>
      <w:marBottom w:val="0"/>
      <w:divBdr>
        <w:top w:val="none" w:sz="0" w:space="0" w:color="auto"/>
        <w:left w:val="none" w:sz="0" w:space="0" w:color="auto"/>
        <w:bottom w:val="none" w:sz="0" w:space="0" w:color="auto"/>
        <w:right w:val="none" w:sz="0" w:space="0" w:color="auto"/>
      </w:divBdr>
    </w:div>
    <w:div w:id="836925008">
      <w:bodyDiv w:val="1"/>
      <w:marLeft w:val="0"/>
      <w:marRight w:val="0"/>
      <w:marTop w:val="0"/>
      <w:marBottom w:val="0"/>
      <w:divBdr>
        <w:top w:val="none" w:sz="0" w:space="0" w:color="auto"/>
        <w:left w:val="none" w:sz="0" w:space="0" w:color="auto"/>
        <w:bottom w:val="none" w:sz="0" w:space="0" w:color="auto"/>
        <w:right w:val="none" w:sz="0" w:space="0" w:color="auto"/>
      </w:divBdr>
    </w:div>
    <w:div w:id="837430867">
      <w:bodyDiv w:val="1"/>
      <w:marLeft w:val="0"/>
      <w:marRight w:val="0"/>
      <w:marTop w:val="0"/>
      <w:marBottom w:val="0"/>
      <w:divBdr>
        <w:top w:val="none" w:sz="0" w:space="0" w:color="auto"/>
        <w:left w:val="none" w:sz="0" w:space="0" w:color="auto"/>
        <w:bottom w:val="none" w:sz="0" w:space="0" w:color="auto"/>
        <w:right w:val="none" w:sz="0" w:space="0" w:color="auto"/>
      </w:divBdr>
    </w:div>
    <w:div w:id="844633226">
      <w:bodyDiv w:val="1"/>
      <w:marLeft w:val="0"/>
      <w:marRight w:val="0"/>
      <w:marTop w:val="0"/>
      <w:marBottom w:val="0"/>
      <w:divBdr>
        <w:top w:val="none" w:sz="0" w:space="0" w:color="auto"/>
        <w:left w:val="none" w:sz="0" w:space="0" w:color="auto"/>
        <w:bottom w:val="none" w:sz="0" w:space="0" w:color="auto"/>
        <w:right w:val="none" w:sz="0" w:space="0" w:color="auto"/>
      </w:divBdr>
    </w:div>
    <w:div w:id="850215447">
      <w:bodyDiv w:val="1"/>
      <w:marLeft w:val="0"/>
      <w:marRight w:val="0"/>
      <w:marTop w:val="0"/>
      <w:marBottom w:val="0"/>
      <w:divBdr>
        <w:top w:val="none" w:sz="0" w:space="0" w:color="auto"/>
        <w:left w:val="none" w:sz="0" w:space="0" w:color="auto"/>
        <w:bottom w:val="none" w:sz="0" w:space="0" w:color="auto"/>
        <w:right w:val="none" w:sz="0" w:space="0" w:color="auto"/>
      </w:divBdr>
    </w:div>
    <w:div w:id="852109233">
      <w:bodyDiv w:val="1"/>
      <w:marLeft w:val="0"/>
      <w:marRight w:val="0"/>
      <w:marTop w:val="0"/>
      <w:marBottom w:val="0"/>
      <w:divBdr>
        <w:top w:val="none" w:sz="0" w:space="0" w:color="auto"/>
        <w:left w:val="none" w:sz="0" w:space="0" w:color="auto"/>
        <w:bottom w:val="none" w:sz="0" w:space="0" w:color="auto"/>
        <w:right w:val="none" w:sz="0" w:space="0" w:color="auto"/>
      </w:divBdr>
    </w:div>
    <w:div w:id="852307393">
      <w:bodyDiv w:val="1"/>
      <w:marLeft w:val="0"/>
      <w:marRight w:val="0"/>
      <w:marTop w:val="0"/>
      <w:marBottom w:val="0"/>
      <w:divBdr>
        <w:top w:val="none" w:sz="0" w:space="0" w:color="auto"/>
        <w:left w:val="none" w:sz="0" w:space="0" w:color="auto"/>
        <w:bottom w:val="none" w:sz="0" w:space="0" w:color="auto"/>
        <w:right w:val="none" w:sz="0" w:space="0" w:color="auto"/>
      </w:divBdr>
    </w:div>
    <w:div w:id="857894315">
      <w:bodyDiv w:val="1"/>
      <w:marLeft w:val="0"/>
      <w:marRight w:val="0"/>
      <w:marTop w:val="0"/>
      <w:marBottom w:val="0"/>
      <w:divBdr>
        <w:top w:val="none" w:sz="0" w:space="0" w:color="auto"/>
        <w:left w:val="none" w:sz="0" w:space="0" w:color="auto"/>
        <w:bottom w:val="none" w:sz="0" w:space="0" w:color="auto"/>
        <w:right w:val="none" w:sz="0" w:space="0" w:color="auto"/>
      </w:divBdr>
    </w:div>
    <w:div w:id="860317439">
      <w:bodyDiv w:val="1"/>
      <w:marLeft w:val="0"/>
      <w:marRight w:val="0"/>
      <w:marTop w:val="0"/>
      <w:marBottom w:val="0"/>
      <w:divBdr>
        <w:top w:val="none" w:sz="0" w:space="0" w:color="auto"/>
        <w:left w:val="none" w:sz="0" w:space="0" w:color="auto"/>
        <w:bottom w:val="none" w:sz="0" w:space="0" w:color="auto"/>
        <w:right w:val="none" w:sz="0" w:space="0" w:color="auto"/>
      </w:divBdr>
    </w:div>
    <w:div w:id="862863269">
      <w:bodyDiv w:val="1"/>
      <w:marLeft w:val="0"/>
      <w:marRight w:val="0"/>
      <w:marTop w:val="0"/>
      <w:marBottom w:val="0"/>
      <w:divBdr>
        <w:top w:val="none" w:sz="0" w:space="0" w:color="auto"/>
        <w:left w:val="none" w:sz="0" w:space="0" w:color="auto"/>
        <w:bottom w:val="none" w:sz="0" w:space="0" w:color="auto"/>
        <w:right w:val="none" w:sz="0" w:space="0" w:color="auto"/>
      </w:divBdr>
    </w:div>
    <w:div w:id="868757160">
      <w:bodyDiv w:val="1"/>
      <w:marLeft w:val="0"/>
      <w:marRight w:val="0"/>
      <w:marTop w:val="0"/>
      <w:marBottom w:val="0"/>
      <w:divBdr>
        <w:top w:val="none" w:sz="0" w:space="0" w:color="auto"/>
        <w:left w:val="none" w:sz="0" w:space="0" w:color="auto"/>
        <w:bottom w:val="none" w:sz="0" w:space="0" w:color="auto"/>
        <w:right w:val="none" w:sz="0" w:space="0" w:color="auto"/>
      </w:divBdr>
    </w:div>
    <w:div w:id="868831696">
      <w:bodyDiv w:val="1"/>
      <w:marLeft w:val="0"/>
      <w:marRight w:val="0"/>
      <w:marTop w:val="0"/>
      <w:marBottom w:val="0"/>
      <w:divBdr>
        <w:top w:val="none" w:sz="0" w:space="0" w:color="auto"/>
        <w:left w:val="none" w:sz="0" w:space="0" w:color="auto"/>
        <w:bottom w:val="none" w:sz="0" w:space="0" w:color="auto"/>
        <w:right w:val="none" w:sz="0" w:space="0" w:color="auto"/>
      </w:divBdr>
    </w:div>
    <w:div w:id="877396735">
      <w:bodyDiv w:val="1"/>
      <w:marLeft w:val="0"/>
      <w:marRight w:val="0"/>
      <w:marTop w:val="0"/>
      <w:marBottom w:val="0"/>
      <w:divBdr>
        <w:top w:val="none" w:sz="0" w:space="0" w:color="auto"/>
        <w:left w:val="none" w:sz="0" w:space="0" w:color="auto"/>
        <w:bottom w:val="none" w:sz="0" w:space="0" w:color="auto"/>
        <w:right w:val="none" w:sz="0" w:space="0" w:color="auto"/>
      </w:divBdr>
    </w:div>
    <w:div w:id="890506615">
      <w:bodyDiv w:val="1"/>
      <w:marLeft w:val="0"/>
      <w:marRight w:val="0"/>
      <w:marTop w:val="0"/>
      <w:marBottom w:val="0"/>
      <w:divBdr>
        <w:top w:val="none" w:sz="0" w:space="0" w:color="auto"/>
        <w:left w:val="none" w:sz="0" w:space="0" w:color="auto"/>
        <w:bottom w:val="none" w:sz="0" w:space="0" w:color="auto"/>
        <w:right w:val="none" w:sz="0" w:space="0" w:color="auto"/>
      </w:divBdr>
    </w:div>
    <w:div w:id="897668423">
      <w:bodyDiv w:val="1"/>
      <w:marLeft w:val="0"/>
      <w:marRight w:val="0"/>
      <w:marTop w:val="0"/>
      <w:marBottom w:val="0"/>
      <w:divBdr>
        <w:top w:val="none" w:sz="0" w:space="0" w:color="auto"/>
        <w:left w:val="none" w:sz="0" w:space="0" w:color="auto"/>
        <w:bottom w:val="none" w:sz="0" w:space="0" w:color="auto"/>
        <w:right w:val="none" w:sz="0" w:space="0" w:color="auto"/>
      </w:divBdr>
    </w:div>
    <w:div w:id="914977771">
      <w:bodyDiv w:val="1"/>
      <w:marLeft w:val="0"/>
      <w:marRight w:val="0"/>
      <w:marTop w:val="0"/>
      <w:marBottom w:val="0"/>
      <w:divBdr>
        <w:top w:val="none" w:sz="0" w:space="0" w:color="auto"/>
        <w:left w:val="none" w:sz="0" w:space="0" w:color="auto"/>
        <w:bottom w:val="none" w:sz="0" w:space="0" w:color="auto"/>
        <w:right w:val="none" w:sz="0" w:space="0" w:color="auto"/>
      </w:divBdr>
    </w:div>
    <w:div w:id="918826221">
      <w:bodyDiv w:val="1"/>
      <w:marLeft w:val="0"/>
      <w:marRight w:val="0"/>
      <w:marTop w:val="0"/>
      <w:marBottom w:val="0"/>
      <w:divBdr>
        <w:top w:val="none" w:sz="0" w:space="0" w:color="auto"/>
        <w:left w:val="none" w:sz="0" w:space="0" w:color="auto"/>
        <w:bottom w:val="none" w:sz="0" w:space="0" w:color="auto"/>
        <w:right w:val="none" w:sz="0" w:space="0" w:color="auto"/>
      </w:divBdr>
    </w:div>
    <w:div w:id="922883154">
      <w:bodyDiv w:val="1"/>
      <w:marLeft w:val="0"/>
      <w:marRight w:val="0"/>
      <w:marTop w:val="0"/>
      <w:marBottom w:val="0"/>
      <w:divBdr>
        <w:top w:val="none" w:sz="0" w:space="0" w:color="auto"/>
        <w:left w:val="none" w:sz="0" w:space="0" w:color="auto"/>
        <w:bottom w:val="none" w:sz="0" w:space="0" w:color="auto"/>
        <w:right w:val="none" w:sz="0" w:space="0" w:color="auto"/>
      </w:divBdr>
    </w:div>
    <w:div w:id="923605353">
      <w:bodyDiv w:val="1"/>
      <w:marLeft w:val="0"/>
      <w:marRight w:val="0"/>
      <w:marTop w:val="0"/>
      <w:marBottom w:val="0"/>
      <w:divBdr>
        <w:top w:val="none" w:sz="0" w:space="0" w:color="auto"/>
        <w:left w:val="none" w:sz="0" w:space="0" w:color="auto"/>
        <w:bottom w:val="none" w:sz="0" w:space="0" w:color="auto"/>
        <w:right w:val="none" w:sz="0" w:space="0" w:color="auto"/>
      </w:divBdr>
    </w:div>
    <w:div w:id="925264323">
      <w:bodyDiv w:val="1"/>
      <w:marLeft w:val="0"/>
      <w:marRight w:val="0"/>
      <w:marTop w:val="0"/>
      <w:marBottom w:val="0"/>
      <w:divBdr>
        <w:top w:val="none" w:sz="0" w:space="0" w:color="auto"/>
        <w:left w:val="none" w:sz="0" w:space="0" w:color="auto"/>
        <w:bottom w:val="none" w:sz="0" w:space="0" w:color="auto"/>
        <w:right w:val="none" w:sz="0" w:space="0" w:color="auto"/>
      </w:divBdr>
    </w:div>
    <w:div w:id="935135697">
      <w:bodyDiv w:val="1"/>
      <w:marLeft w:val="0"/>
      <w:marRight w:val="0"/>
      <w:marTop w:val="0"/>
      <w:marBottom w:val="0"/>
      <w:divBdr>
        <w:top w:val="none" w:sz="0" w:space="0" w:color="auto"/>
        <w:left w:val="none" w:sz="0" w:space="0" w:color="auto"/>
        <w:bottom w:val="none" w:sz="0" w:space="0" w:color="auto"/>
        <w:right w:val="none" w:sz="0" w:space="0" w:color="auto"/>
      </w:divBdr>
    </w:div>
    <w:div w:id="935556785">
      <w:bodyDiv w:val="1"/>
      <w:marLeft w:val="0"/>
      <w:marRight w:val="0"/>
      <w:marTop w:val="0"/>
      <w:marBottom w:val="0"/>
      <w:divBdr>
        <w:top w:val="none" w:sz="0" w:space="0" w:color="auto"/>
        <w:left w:val="none" w:sz="0" w:space="0" w:color="auto"/>
        <w:bottom w:val="none" w:sz="0" w:space="0" w:color="auto"/>
        <w:right w:val="none" w:sz="0" w:space="0" w:color="auto"/>
      </w:divBdr>
    </w:div>
    <w:div w:id="939996571">
      <w:bodyDiv w:val="1"/>
      <w:marLeft w:val="0"/>
      <w:marRight w:val="0"/>
      <w:marTop w:val="0"/>
      <w:marBottom w:val="0"/>
      <w:divBdr>
        <w:top w:val="none" w:sz="0" w:space="0" w:color="auto"/>
        <w:left w:val="none" w:sz="0" w:space="0" w:color="auto"/>
        <w:bottom w:val="none" w:sz="0" w:space="0" w:color="auto"/>
        <w:right w:val="none" w:sz="0" w:space="0" w:color="auto"/>
      </w:divBdr>
    </w:div>
    <w:div w:id="941380131">
      <w:bodyDiv w:val="1"/>
      <w:marLeft w:val="0"/>
      <w:marRight w:val="0"/>
      <w:marTop w:val="0"/>
      <w:marBottom w:val="0"/>
      <w:divBdr>
        <w:top w:val="none" w:sz="0" w:space="0" w:color="auto"/>
        <w:left w:val="none" w:sz="0" w:space="0" w:color="auto"/>
        <w:bottom w:val="none" w:sz="0" w:space="0" w:color="auto"/>
        <w:right w:val="none" w:sz="0" w:space="0" w:color="auto"/>
      </w:divBdr>
    </w:div>
    <w:div w:id="951012250">
      <w:bodyDiv w:val="1"/>
      <w:marLeft w:val="0"/>
      <w:marRight w:val="0"/>
      <w:marTop w:val="0"/>
      <w:marBottom w:val="0"/>
      <w:divBdr>
        <w:top w:val="none" w:sz="0" w:space="0" w:color="auto"/>
        <w:left w:val="none" w:sz="0" w:space="0" w:color="auto"/>
        <w:bottom w:val="none" w:sz="0" w:space="0" w:color="auto"/>
        <w:right w:val="none" w:sz="0" w:space="0" w:color="auto"/>
      </w:divBdr>
    </w:div>
    <w:div w:id="952055919">
      <w:bodyDiv w:val="1"/>
      <w:marLeft w:val="0"/>
      <w:marRight w:val="0"/>
      <w:marTop w:val="0"/>
      <w:marBottom w:val="0"/>
      <w:divBdr>
        <w:top w:val="none" w:sz="0" w:space="0" w:color="auto"/>
        <w:left w:val="none" w:sz="0" w:space="0" w:color="auto"/>
        <w:bottom w:val="none" w:sz="0" w:space="0" w:color="auto"/>
        <w:right w:val="none" w:sz="0" w:space="0" w:color="auto"/>
      </w:divBdr>
    </w:div>
    <w:div w:id="960301483">
      <w:bodyDiv w:val="1"/>
      <w:marLeft w:val="0"/>
      <w:marRight w:val="0"/>
      <w:marTop w:val="0"/>
      <w:marBottom w:val="0"/>
      <w:divBdr>
        <w:top w:val="none" w:sz="0" w:space="0" w:color="auto"/>
        <w:left w:val="none" w:sz="0" w:space="0" w:color="auto"/>
        <w:bottom w:val="none" w:sz="0" w:space="0" w:color="auto"/>
        <w:right w:val="none" w:sz="0" w:space="0" w:color="auto"/>
      </w:divBdr>
    </w:div>
    <w:div w:id="963266350">
      <w:bodyDiv w:val="1"/>
      <w:marLeft w:val="0"/>
      <w:marRight w:val="0"/>
      <w:marTop w:val="0"/>
      <w:marBottom w:val="0"/>
      <w:divBdr>
        <w:top w:val="none" w:sz="0" w:space="0" w:color="auto"/>
        <w:left w:val="none" w:sz="0" w:space="0" w:color="auto"/>
        <w:bottom w:val="none" w:sz="0" w:space="0" w:color="auto"/>
        <w:right w:val="none" w:sz="0" w:space="0" w:color="auto"/>
      </w:divBdr>
    </w:div>
    <w:div w:id="966856506">
      <w:bodyDiv w:val="1"/>
      <w:marLeft w:val="0"/>
      <w:marRight w:val="0"/>
      <w:marTop w:val="0"/>
      <w:marBottom w:val="0"/>
      <w:divBdr>
        <w:top w:val="none" w:sz="0" w:space="0" w:color="auto"/>
        <w:left w:val="none" w:sz="0" w:space="0" w:color="auto"/>
        <w:bottom w:val="none" w:sz="0" w:space="0" w:color="auto"/>
        <w:right w:val="none" w:sz="0" w:space="0" w:color="auto"/>
      </w:divBdr>
    </w:div>
    <w:div w:id="970138530">
      <w:bodyDiv w:val="1"/>
      <w:marLeft w:val="0"/>
      <w:marRight w:val="0"/>
      <w:marTop w:val="0"/>
      <w:marBottom w:val="0"/>
      <w:divBdr>
        <w:top w:val="none" w:sz="0" w:space="0" w:color="auto"/>
        <w:left w:val="none" w:sz="0" w:space="0" w:color="auto"/>
        <w:bottom w:val="none" w:sz="0" w:space="0" w:color="auto"/>
        <w:right w:val="none" w:sz="0" w:space="0" w:color="auto"/>
      </w:divBdr>
    </w:div>
    <w:div w:id="978732435">
      <w:bodyDiv w:val="1"/>
      <w:marLeft w:val="0"/>
      <w:marRight w:val="0"/>
      <w:marTop w:val="0"/>
      <w:marBottom w:val="0"/>
      <w:divBdr>
        <w:top w:val="none" w:sz="0" w:space="0" w:color="auto"/>
        <w:left w:val="none" w:sz="0" w:space="0" w:color="auto"/>
        <w:bottom w:val="none" w:sz="0" w:space="0" w:color="auto"/>
        <w:right w:val="none" w:sz="0" w:space="0" w:color="auto"/>
      </w:divBdr>
    </w:div>
    <w:div w:id="981695083">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996955938">
      <w:bodyDiv w:val="1"/>
      <w:marLeft w:val="0"/>
      <w:marRight w:val="0"/>
      <w:marTop w:val="0"/>
      <w:marBottom w:val="0"/>
      <w:divBdr>
        <w:top w:val="none" w:sz="0" w:space="0" w:color="auto"/>
        <w:left w:val="none" w:sz="0" w:space="0" w:color="auto"/>
        <w:bottom w:val="none" w:sz="0" w:space="0" w:color="auto"/>
        <w:right w:val="none" w:sz="0" w:space="0" w:color="auto"/>
      </w:divBdr>
    </w:div>
    <w:div w:id="999313682">
      <w:bodyDiv w:val="1"/>
      <w:marLeft w:val="0"/>
      <w:marRight w:val="0"/>
      <w:marTop w:val="0"/>
      <w:marBottom w:val="0"/>
      <w:divBdr>
        <w:top w:val="none" w:sz="0" w:space="0" w:color="auto"/>
        <w:left w:val="none" w:sz="0" w:space="0" w:color="auto"/>
        <w:bottom w:val="none" w:sz="0" w:space="0" w:color="auto"/>
        <w:right w:val="none" w:sz="0" w:space="0" w:color="auto"/>
      </w:divBdr>
    </w:div>
    <w:div w:id="999502091">
      <w:bodyDiv w:val="1"/>
      <w:marLeft w:val="0"/>
      <w:marRight w:val="0"/>
      <w:marTop w:val="0"/>
      <w:marBottom w:val="0"/>
      <w:divBdr>
        <w:top w:val="none" w:sz="0" w:space="0" w:color="auto"/>
        <w:left w:val="none" w:sz="0" w:space="0" w:color="auto"/>
        <w:bottom w:val="none" w:sz="0" w:space="0" w:color="auto"/>
        <w:right w:val="none" w:sz="0" w:space="0" w:color="auto"/>
      </w:divBdr>
    </w:div>
    <w:div w:id="1000426359">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37973309">
      <w:bodyDiv w:val="1"/>
      <w:marLeft w:val="0"/>
      <w:marRight w:val="0"/>
      <w:marTop w:val="0"/>
      <w:marBottom w:val="0"/>
      <w:divBdr>
        <w:top w:val="none" w:sz="0" w:space="0" w:color="auto"/>
        <w:left w:val="none" w:sz="0" w:space="0" w:color="auto"/>
        <w:bottom w:val="none" w:sz="0" w:space="0" w:color="auto"/>
        <w:right w:val="none" w:sz="0" w:space="0" w:color="auto"/>
      </w:divBdr>
    </w:div>
    <w:div w:id="1038553788">
      <w:bodyDiv w:val="1"/>
      <w:marLeft w:val="0"/>
      <w:marRight w:val="0"/>
      <w:marTop w:val="0"/>
      <w:marBottom w:val="0"/>
      <w:divBdr>
        <w:top w:val="none" w:sz="0" w:space="0" w:color="auto"/>
        <w:left w:val="none" w:sz="0" w:space="0" w:color="auto"/>
        <w:bottom w:val="none" w:sz="0" w:space="0" w:color="auto"/>
        <w:right w:val="none" w:sz="0" w:space="0" w:color="auto"/>
      </w:divBdr>
    </w:div>
    <w:div w:id="1042247861">
      <w:bodyDiv w:val="1"/>
      <w:marLeft w:val="0"/>
      <w:marRight w:val="0"/>
      <w:marTop w:val="0"/>
      <w:marBottom w:val="0"/>
      <w:divBdr>
        <w:top w:val="none" w:sz="0" w:space="0" w:color="auto"/>
        <w:left w:val="none" w:sz="0" w:space="0" w:color="auto"/>
        <w:bottom w:val="none" w:sz="0" w:space="0" w:color="auto"/>
        <w:right w:val="none" w:sz="0" w:space="0" w:color="auto"/>
      </w:divBdr>
    </w:div>
    <w:div w:id="1055349977">
      <w:bodyDiv w:val="1"/>
      <w:marLeft w:val="0"/>
      <w:marRight w:val="0"/>
      <w:marTop w:val="0"/>
      <w:marBottom w:val="0"/>
      <w:divBdr>
        <w:top w:val="none" w:sz="0" w:space="0" w:color="auto"/>
        <w:left w:val="none" w:sz="0" w:space="0" w:color="auto"/>
        <w:bottom w:val="none" w:sz="0" w:space="0" w:color="auto"/>
        <w:right w:val="none" w:sz="0" w:space="0" w:color="auto"/>
      </w:divBdr>
    </w:div>
    <w:div w:id="1055854248">
      <w:bodyDiv w:val="1"/>
      <w:marLeft w:val="0"/>
      <w:marRight w:val="0"/>
      <w:marTop w:val="0"/>
      <w:marBottom w:val="0"/>
      <w:divBdr>
        <w:top w:val="none" w:sz="0" w:space="0" w:color="auto"/>
        <w:left w:val="none" w:sz="0" w:space="0" w:color="auto"/>
        <w:bottom w:val="none" w:sz="0" w:space="0" w:color="auto"/>
        <w:right w:val="none" w:sz="0" w:space="0" w:color="auto"/>
      </w:divBdr>
    </w:div>
    <w:div w:id="1057162821">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67798255">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093433621">
      <w:bodyDiv w:val="1"/>
      <w:marLeft w:val="0"/>
      <w:marRight w:val="0"/>
      <w:marTop w:val="0"/>
      <w:marBottom w:val="0"/>
      <w:divBdr>
        <w:top w:val="none" w:sz="0" w:space="0" w:color="auto"/>
        <w:left w:val="none" w:sz="0" w:space="0" w:color="auto"/>
        <w:bottom w:val="none" w:sz="0" w:space="0" w:color="auto"/>
        <w:right w:val="none" w:sz="0" w:space="0" w:color="auto"/>
      </w:divBdr>
    </w:div>
    <w:div w:id="1098520359">
      <w:bodyDiv w:val="1"/>
      <w:marLeft w:val="0"/>
      <w:marRight w:val="0"/>
      <w:marTop w:val="0"/>
      <w:marBottom w:val="0"/>
      <w:divBdr>
        <w:top w:val="none" w:sz="0" w:space="0" w:color="auto"/>
        <w:left w:val="none" w:sz="0" w:space="0" w:color="auto"/>
        <w:bottom w:val="none" w:sz="0" w:space="0" w:color="auto"/>
        <w:right w:val="none" w:sz="0" w:space="0" w:color="auto"/>
      </w:divBdr>
    </w:div>
    <w:div w:id="1100490262">
      <w:bodyDiv w:val="1"/>
      <w:marLeft w:val="0"/>
      <w:marRight w:val="0"/>
      <w:marTop w:val="0"/>
      <w:marBottom w:val="0"/>
      <w:divBdr>
        <w:top w:val="none" w:sz="0" w:space="0" w:color="auto"/>
        <w:left w:val="none" w:sz="0" w:space="0" w:color="auto"/>
        <w:bottom w:val="none" w:sz="0" w:space="0" w:color="auto"/>
        <w:right w:val="none" w:sz="0" w:space="0" w:color="auto"/>
      </w:divBdr>
    </w:div>
    <w:div w:id="1105886246">
      <w:bodyDiv w:val="1"/>
      <w:marLeft w:val="0"/>
      <w:marRight w:val="0"/>
      <w:marTop w:val="0"/>
      <w:marBottom w:val="0"/>
      <w:divBdr>
        <w:top w:val="none" w:sz="0" w:space="0" w:color="auto"/>
        <w:left w:val="none" w:sz="0" w:space="0" w:color="auto"/>
        <w:bottom w:val="none" w:sz="0" w:space="0" w:color="auto"/>
        <w:right w:val="none" w:sz="0" w:space="0" w:color="auto"/>
      </w:divBdr>
    </w:div>
    <w:div w:id="1114592234">
      <w:bodyDiv w:val="1"/>
      <w:marLeft w:val="0"/>
      <w:marRight w:val="0"/>
      <w:marTop w:val="0"/>
      <w:marBottom w:val="0"/>
      <w:divBdr>
        <w:top w:val="none" w:sz="0" w:space="0" w:color="auto"/>
        <w:left w:val="none" w:sz="0" w:space="0" w:color="auto"/>
        <w:bottom w:val="none" w:sz="0" w:space="0" w:color="auto"/>
        <w:right w:val="none" w:sz="0" w:space="0" w:color="auto"/>
      </w:divBdr>
    </w:div>
    <w:div w:id="1115175579">
      <w:bodyDiv w:val="1"/>
      <w:marLeft w:val="0"/>
      <w:marRight w:val="0"/>
      <w:marTop w:val="0"/>
      <w:marBottom w:val="0"/>
      <w:divBdr>
        <w:top w:val="none" w:sz="0" w:space="0" w:color="auto"/>
        <w:left w:val="none" w:sz="0" w:space="0" w:color="auto"/>
        <w:bottom w:val="none" w:sz="0" w:space="0" w:color="auto"/>
        <w:right w:val="none" w:sz="0" w:space="0" w:color="auto"/>
      </w:divBdr>
    </w:div>
    <w:div w:id="1120148295">
      <w:bodyDiv w:val="1"/>
      <w:marLeft w:val="0"/>
      <w:marRight w:val="0"/>
      <w:marTop w:val="0"/>
      <w:marBottom w:val="0"/>
      <w:divBdr>
        <w:top w:val="none" w:sz="0" w:space="0" w:color="auto"/>
        <w:left w:val="none" w:sz="0" w:space="0" w:color="auto"/>
        <w:bottom w:val="none" w:sz="0" w:space="0" w:color="auto"/>
        <w:right w:val="none" w:sz="0" w:space="0" w:color="auto"/>
      </w:divBdr>
    </w:div>
    <w:div w:id="1125275043">
      <w:bodyDiv w:val="1"/>
      <w:marLeft w:val="0"/>
      <w:marRight w:val="0"/>
      <w:marTop w:val="0"/>
      <w:marBottom w:val="0"/>
      <w:divBdr>
        <w:top w:val="none" w:sz="0" w:space="0" w:color="auto"/>
        <w:left w:val="none" w:sz="0" w:space="0" w:color="auto"/>
        <w:bottom w:val="none" w:sz="0" w:space="0" w:color="auto"/>
        <w:right w:val="none" w:sz="0" w:space="0" w:color="auto"/>
      </w:divBdr>
    </w:div>
    <w:div w:id="1129275441">
      <w:bodyDiv w:val="1"/>
      <w:marLeft w:val="0"/>
      <w:marRight w:val="0"/>
      <w:marTop w:val="0"/>
      <w:marBottom w:val="0"/>
      <w:divBdr>
        <w:top w:val="none" w:sz="0" w:space="0" w:color="auto"/>
        <w:left w:val="none" w:sz="0" w:space="0" w:color="auto"/>
        <w:bottom w:val="none" w:sz="0" w:space="0" w:color="auto"/>
        <w:right w:val="none" w:sz="0" w:space="0" w:color="auto"/>
      </w:divBdr>
    </w:div>
    <w:div w:id="1151168568">
      <w:bodyDiv w:val="1"/>
      <w:marLeft w:val="0"/>
      <w:marRight w:val="0"/>
      <w:marTop w:val="0"/>
      <w:marBottom w:val="0"/>
      <w:divBdr>
        <w:top w:val="none" w:sz="0" w:space="0" w:color="auto"/>
        <w:left w:val="none" w:sz="0" w:space="0" w:color="auto"/>
        <w:bottom w:val="none" w:sz="0" w:space="0" w:color="auto"/>
        <w:right w:val="none" w:sz="0" w:space="0" w:color="auto"/>
      </w:divBdr>
    </w:div>
    <w:div w:id="1154948235">
      <w:bodyDiv w:val="1"/>
      <w:marLeft w:val="0"/>
      <w:marRight w:val="0"/>
      <w:marTop w:val="0"/>
      <w:marBottom w:val="0"/>
      <w:divBdr>
        <w:top w:val="none" w:sz="0" w:space="0" w:color="auto"/>
        <w:left w:val="none" w:sz="0" w:space="0" w:color="auto"/>
        <w:bottom w:val="none" w:sz="0" w:space="0" w:color="auto"/>
        <w:right w:val="none" w:sz="0" w:space="0" w:color="auto"/>
      </w:divBdr>
    </w:div>
    <w:div w:id="1165166005">
      <w:bodyDiv w:val="1"/>
      <w:marLeft w:val="0"/>
      <w:marRight w:val="0"/>
      <w:marTop w:val="0"/>
      <w:marBottom w:val="0"/>
      <w:divBdr>
        <w:top w:val="none" w:sz="0" w:space="0" w:color="auto"/>
        <w:left w:val="none" w:sz="0" w:space="0" w:color="auto"/>
        <w:bottom w:val="none" w:sz="0" w:space="0" w:color="auto"/>
        <w:right w:val="none" w:sz="0" w:space="0" w:color="auto"/>
      </w:divBdr>
    </w:div>
    <w:div w:id="1169834472">
      <w:bodyDiv w:val="1"/>
      <w:marLeft w:val="0"/>
      <w:marRight w:val="0"/>
      <w:marTop w:val="0"/>
      <w:marBottom w:val="0"/>
      <w:divBdr>
        <w:top w:val="none" w:sz="0" w:space="0" w:color="auto"/>
        <w:left w:val="none" w:sz="0" w:space="0" w:color="auto"/>
        <w:bottom w:val="none" w:sz="0" w:space="0" w:color="auto"/>
        <w:right w:val="none" w:sz="0" w:space="0" w:color="auto"/>
      </w:divBdr>
    </w:div>
    <w:div w:id="1176110515">
      <w:bodyDiv w:val="1"/>
      <w:marLeft w:val="0"/>
      <w:marRight w:val="0"/>
      <w:marTop w:val="0"/>
      <w:marBottom w:val="0"/>
      <w:divBdr>
        <w:top w:val="none" w:sz="0" w:space="0" w:color="auto"/>
        <w:left w:val="none" w:sz="0" w:space="0" w:color="auto"/>
        <w:bottom w:val="none" w:sz="0" w:space="0" w:color="auto"/>
        <w:right w:val="none" w:sz="0" w:space="0" w:color="auto"/>
      </w:divBdr>
    </w:div>
    <w:div w:id="1176648212">
      <w:bodyDiv w:val="1"/>
      <w:marLeft w:val="0"/>
      <w:marRight w:val="0"/>
      <w:marTop w:val="0"/>
      <w:marBottom w:val="0"/>
      <w:divBdr>
        <w:top w:val="none" w:sz="0" w:space="0" w:color="auto"/>
        <w:left w:val="none" w:sz="0" w:space="0" w:color="auto"/>
        <w:bottom w:val="none" w:sz="0" w:space="0" w:color="auto"/>
        <w:right w:val="none" w:sz="0" w:space="0" w:color="auto"/>
      </w:divBdr>
    </w:div>
    <w:div w:id="1182620706">
      <w:bodyDiv w:val="1"/>
      <w:marLeft w:val="0"/>
      <w:marRight w:val="0"/>
      <w:marTop w:val="0"/>
      <w:marBottom w:val="0"/>
      <w:divBdr>
        <w:top w:val="none" w:sz="0" w:space="0" w:color="auto"/>
        <w:left w:val="none" w:sz="0" w:space="0" w:color="auto"/>
        <w:bottom w:val="none" w:sz="0" w:space="0" w:color="auto"/>
        <w:right w:val="none" w:sz="0" w:space="0" w:color="auto"/>
      </w:divBdr>
    </w:div>
    <w:div w:id="1189566595">
      <w:bodyDiv w:val="1"/>
      <w:marLeft w:val="0"/>
      <w:marRight w:val="0"/>
      <w:marTop w:val="0"/>
      <w:marBottom w:val="0"/>
      <w:divBdr>
        <w:top w:val="none" w:sz="0" w:space="0" w:color="auto"/>
        <w:left w:val="none" w:sz="0" w:space="0" w:color="auto"/>
        <w:bottom w:val="none" w:sz="0" w:space="0" w:color="auto"/>
        <w:right w:val="none" w:sz="0" w:space="0" w:color="auto"/>
      </w:divBdr>
    </w:div>
    <w:div w:id="1198349810">
      <w:bodyDiv w:val="1"/>
      <w:marLeft w:val="0"/>
      <w:marRight w:val="0"/>
      <w:marTop w:val="0"/>
      <w:marBottom w:val="0"/>
      <w:divBdr>
        <w:top w:val="none" w:sz="0" w:space="0" w:color="auto"/>
        <w:left w:val="none" w:sz="0" w:space="0" w:color="auto"/>
        <w:bottom w:val="none" w:sz="0" w:space="0" w:color="auto"/>
        <w:right w:val="none" w:sz="0" w:space="0" w:color="auto"/>
      </w:divBdr>
    </w:div>
    <w:div w:id="1208181081">
      <w:bodyDiv w:val="1"/>
      <w:marLeft w:val="0"/>
      <w:marRight w:val="0"/>
      <w:marTop w:val="0"/>
      <w:marBottom w:val="0"/>
      <w:divBdr>
        <w:top w:val="none" w:sz="0" w:space="0" w:color="auto"/>
        <w:left w:val="none" w:sz="0" w:space="0" w:color="auto"/>
        <w:bottom w:val="none" w:sz="0" w:space="0" w:color="auto"/>
        <w:right w:val="none" w:sz="0" w:space="0" w:color="auto"/>
      </w:divBdr>
    </w:div>
    <w:div w:id="1217820580">
      <w:bodyDiv w:val="1"/>
      <w:marLeft w:val="0"/>
      <w:marRight w:val="0"/>
      <w:marTop w:val="0"/>
      <w:marBottom w:val="0"/>
      <w:divBdr>
        <w:top w:val="none" w:sz="0" w:space="0" w:color="auto"/>
        <w:left w:val="none" w:sz="0" w:space="0" w:color="auto"/>
        <w:bottom w:val="none" w:sz="0" w:space="0" w:color="auto"/>
        <w:right w:val="none" w:sz="0" w:space="0" w:color="auto"/>
      </w:divBdr>
    </w:div>
    <w:div w:id="1218936440">
      <w:bodyDiv w:val="1"/>
      <w:marLeft w:val="0"/>
      <w:marRight w:val="0"/>
      <w:marTop w:val="0"/>
      <w:marBottom w:val="0"/>
      <w:divBdr>
        <w:top w:val="none" w:sz="0" w:space="0" w:color="auto"/>
        <w:left w:val="none" w:sz="0" w:space="0" w:color="auto"/>
        <w:bottom w:val="none" w:sz="0" w:space="0" w:color="auto"/>
        <w:right w:val="none" w:sz="0" w:space="0" w:color="auto"/>
      </w:divBdr>
    </w:div>
    <w:div w:id="1228108483">
      <w:bodyDiv w:val="1"/>
      <w:marLeft w:val="0"/>
      <w:marRight w:val="0"/>
      <w:marTop w:val="0"/>
      <w:marBottom w:val="0"/>
      <w:divBdr>
        <w:top w:val="none" w:sz="0" w:space="0" w:color="auto"/>
        <w:left w:val="none" w:sz="0" w:space="0" w:color="auto"/>
        <w:bottom w:val="none" w:sz="0" w:space="0" w:color="auto"/>
        <w:right w:val="none" w:sz="0" w:space="0" w:color="auto"/>
      </w:divBdr>
    </w:div>
    <w:div w:id="1228498304">
      <w:bodyDiv w:val="1"/>
      <w:marLeft w:val="0"/>
      <w:marRight w:val="0"/>
      <w:marTop w:val="0"/>
      <w:marBottom w:val="0"/>
      <w:divBdr>
        <w:top w:val="none" w:sz="0" w:space="0" w:color="auto"/>
        <w:left w:val="none" w:sz="0" w:space="0" w:color="auto"/>
        <w:bottom w:val="none" w:sz="0" w:space="0" w:color="auto"/>
        <w:right w:val="none" w:sz="0" w:space="0" w:color="auto"/>
      </w:divBdr>
    </w:div>
    <w:div w:id="1230918503">
      <w:bodyDiv w:val="1"/>
      <w:marLeft w:val="0"/>
      <w:marRight w:val="0"/>
      <w:marTop w:val="0"/>
      <w:marBottom w:val="0"/>
      <w:divBdr>
        <w:top w:val="none" w:sz="0" w:space="0" w:color="auto"/>
        <w:left w:val="none" w:sz="0" w:space="0" w:color="auto"/>
        <w:bottom w:val="none" w:sz="0" w:space="0" w:color="auto"/>
        <w:right w:val="none" w:sz="0" w:space="0" w:color="auto"/>
      </w:divBdr>
    </w:div>
    <w:div w:id="1234006445">
      <w:bodyDiv w:val="1"/>
      <w:marLeft w:val="0"/>
      <w:marRight w:val="0"/>
      <w:marTop w:val="0"/>
      <w:marBottom w:val="0"/>
      <w:divBdr>
        <w:top w:val="none" w:sz="0" w:space="0" w:color="auto"/>
        <w:left w:val="none" w:sz="0" w:space="0" w:color="auto"/>
        <w:bottom w:val="none" w:sz="0" w:space="0" w:color="auto"/>
        <w:right w:val="none" w:sz="0" w:space="0" w:color="auto"/>
      </w:divBdr>
    </w:div>
    <w:div w:id="1240948678">
      <w:bodyDiv w:val="1"/>
      <w:marLeft w:val="0"/>
      <w:marRight w:val="0"/>
      <w:marTop w:val="0"/>
      <w:marBottom w:val="0"/>
      <w:divBdr>
        <w:top w:val="none" w:sz="0" w:space="0" w:color="auto"/>
        <w:left w:val="none" w:sz="0" w:space="0" w:color="auto"/>
        <w:bottom w:val="none" w:sz="0" w:space="0" w:color="auto"/>
        <w:right w:val="none" w:sz="0" w:space="0" w:color="auto"/>
      </w:divBdr>
    </w:div>
    <w:div w:id="1241062837">
      <w:bodyDiv w:val="1"/>
      <w:marLeft w:val="0"/>
      <w:marRight w:val="0"/>
      <w:marTop w:val="0"/>
      <w:marBottom w:val="0"/>
      <w:divBdr>
        <w:top w:val="none" w:sz="0" w:space="0" w:color="auto"/>
        <w:left w:val="none" w:sz="0" w:space="0" w:color="auto"/>
        <w:bottom w:val="none" w:sz="0" w:space="0" w:color="auto"/>
        <w:right w:val="none" w:sz="0" w:space="0" w:color="auto"/>
      </w:divBdr>
    </w:div>
    <w:div w:id="1241326560">
      <w:bodyDiv w:val="1"/>
      <w:marLeft w:val="0"/>
      <w:marRight w:val="0"/>
      <w:marTop w:val="0"/>
      <w:marBottom w:val="0"/>
      <w:divBdr>
        <w:top w:val="none" w:sz="0" w:space="0" w:color="auto"/>
        <w:left w:val="none" w:sz="0" w:space="0" w:color="auto"/>
        <w:bottom w:val="none" w:sz="0" w:space="0" w:color="auto"/>
        <w:right w:val="none" w:sz="0" w:space="0" w:color="auto"/>
      </w:divBdr>
    </w:div>
    <w:div w:id="1246839222">
      <w:bodyDiv w:val="1"/>
      <w:marLeft w:val="0"/>
      <w:marRight w:val="0"/>
      <w:marTop w:val="0"/>
      <w:marBottom w:val="0"/>
      <w:divBdr>
        <w:top w:val="none" w:sz="0" w:space="0" w:color="auto"/>
        <w:left w:val="none" w:sz="0" w:space="0" w:color="auto"/>
        <w:bottom w:val="none" w:sz="0" w:space="0" w:color="auto"/>
        <w:right w:val="none" w:sz="0" w:space="0" w:color="auto"/>
      </w:divBdr>
    </w:div>
    <w:div w:id="1247571403">
      <w:bodyDiv w:val="1"/>
      <w:marLeft w:val="0"/>
      <w:marRight w:val="0"/>
      <w:marTop w:val="0"/>
      <w:marBottom w:val="0"/>
      <w:divBdr>
        <w:top w:val="none" w:sz="0" w:space="0" w:color="auto"/>
        <w:left w:val="none" w:sz="0" w:space="0" w:color="auto"/>
        <w:bottom w:val="none" w:sz="0" w:space="0" w:color="auto"/>
        <w:right w:val="none" w:sz="0" w:space="0" w:color="auto"/>
      </w:divBdr>
    </w:div>
    <w:div w:id="1257982926">
      <w:bodyDiv w:val="1"/>
      <w:marLeft w:val="0"/>
      <w:marRight w:val="0"/>
      <w:marTop w:val="0"/>
      <w:marBottom w:val="0"/>
      <w:divBdr>
        <w:top w:val="none" w:sz="0" w:space="0" w:color="auto"/>
        <w:left w:val="none" w:sz="0" w:space="0" w:color="auto"/>
        <w:bottom w:val="none" w:sz="0" w:space="0" w:color="auto"/>
        <w:right w:val="none" w:sz="0" w:space="0" w:color="auto"/>
      </w:divBdr>
    </w:div>
    <w:div w:id="1258561525">
      <w:bodyDiv w:val="1"/>
      <w:marLeft w:val="0"/>
      <w:marRight w:val="0"/>
      <w:marTop w:val="0"/>
      <w:marBottom w:val="0"/>
      <w:divBdr>
        <w:top w:val="none" w:sz="0" w:space="0" w:color="auto"/>
        <w:left w:val="none" w:sz="0" w:space="0" w:color="auto"/>
        <w:bottom w:val="none" w:sz="0" w:space="0" w:color="auto"/>
        <w:right w:val="none" w:sz="0" w:space="0" w:color="auto"/>
      </w:divBdr>
    </w:div>
    <w:div w:id="1261983596">
      <w:bodyDiv w:val="1"/>
      <w:marLeft w:val="0"/>
      <w:marRight w:val="0"/>
      <w:marTop w:val="0"/>
      <w:marBottom w:val="0"/>
      <w:divBdr>
        <w:top w:val="none" w:sz="0" w:space="0" w:color="auto"/>
        <w:left w:val="none" w:sz="0" w:space="0" w:color="auto"/>
        <w:bottom w:val="none" w:sz="0" w:space="0" w:color="auto"/>
        <w:right w:val="none" w:sz="0" w:space="0" w:color="auto"/>
      </w:divBdr>
    </w:div>
    <w:div w:id="1266035911">
      <w:bodyDiv w:val="1"/>
      <w:marLeft w:val="0"/>
      <w:marRight w:val="0"/>
      <w:marTop w:val="0"/>
      <w:marBottom w:val="0"/>
      <w:divBdr>
        <w:top w:val="none" w:sz="0" w:space="0" w:color="auto"/>
        <w:left w:val="none" w:sz="0" w:space="0" w:color="auto"/>
        <w:bottom w:val="none" w:sz="0" w:space="0" w:color="auto"/>
        <w:right w:val="none" w:sz="0" w:space="0" w:color="auto"/>
      </w:divBdr>
    </w:div>
    <w:div w:id="1269506305">
      <w:bodyDiv w:val="1"/>
      <w:marLeft w:val="0"/>
      <w:marRight w:val="0"/>
      <w:marTop w:val="0"/>
      <w:marBottom w:val="0"/>
      <w:divBdr>
        <w:top w:val="none" w:sz="0" w:space="0" w:color="auto"/>
        <w:left w:val="none" w:sz="0" w:space="0" w:color="auto"/>
        <w:bottom w:val="none" w:sz="0" w:space="0" w:color="auto"/>
        <w:right w:val="none" w:sz="0" w:space="0" w:color="auto"/>
      </w:divBdr>
    </w:div>
    <w:div w:id="1272861390">
      <w:bodyDiv w:val="1"/>
      <w:marLeft w:val="0"/>
      <w:marRight w:val="0"/>
      <w:marTop w:val="0"/>
      <w:marBottom w:val="0"/>
      <w:divBdr>
        <w:top w:val="none" w:sz="0" w:space="0" w:color="auto"/>
        <w:left w:val="none" w:sz="0" w:space="0" w:color="auto"/>
        <w:bottom w:val="none" w:sz="0" w:space="0" w:color="auto"/>
        <w:right w:val="none" w:sz="0" w:space="0" w:color="auto"/>
      </w:divBdr>
    </w:div>
    <w:div w:id="1279221038">
      <w:bodyDiv w:val="1"/>
      <w:marLeft w:val="0"/>
      <w:marRight w:val="0"/>
      <w:marTop w:val="0"/>
      <w:marBottom w:val="0"/>
      <w:divBdr>
        <w:top w:val="none" w:sz="0" w:space="0" w:color="auto"/>
        <w:left w:val="none" w:sz="0" w:space="0" w:color="auto"/>
        <w:bottom w:val="none" w:sz="0" w:space="0" w:color="auto"/>
        <w:right w:val="none" w:sz="0" w:space="0" w:color="auto"/>
      </w:divBdr>
    </w:div>
    <w:div w:id="1287738245">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11057406">
      <w:bodyDiv w:val="1"/>
      <w:marLeft w:val="0"/>
      <w:marRight w:val="0"/>
      <w:marTop w:val="0"/>
      <w:marBottom w:val="0"/>
      <w:divBdr>
        <w:top w:val="none" w:sz="0" w:space="0" w:color="auto"/>
        <w:left w:val="none" w:sz="0" w:space="0" w:color="auto"/>
        <w:bottom w:val="none" w:sz="0" w:space="0" w:color="auto"/>
        <w:right w:val="none" w:sz="0" w:space="0" w:color="auto"/>
      </w:divBdr>
    </w:div>
    <w:div w:id="1319453883">
      <w:bodyDiv w:val="1"/>
      <w:marLeft w:val="0"/>
      <w:marRight w:val="0"/>
      <w:marTop w:val="0"/>
      <w:marBottom w:val="0"/>
      <w:divBdr>
        <w:top w:val="none" w:sz="0" w:space="0" w:color="auto"/>
        <w:left w:val="none" w:sz="0" w:space="0" w:color="auto"/>
        <w:bottom w:val="none" w:sz="0" w:space="0" w:color="auto"/>
        <w:right w:val="none" w:sz="0" w:space="0" w:color="auto"/>
      </w:divBdr>
    </w:div>
    <w:div w:id="1321233339">
      <w:bodyDiv w:val="1"/>
      <w:marLeft w:val="0"/>
      <w:marRight w:val="0"/>
      <w:marTop w:val="0"/>
      <w:marBottom w:val="0"/>
      <w:divBdr>
        <w:top w:val="none" w:sz="0" w:space="0" w:color="auto"/>
        <w:left w:val="none" w:sz="0" w:space="0" w:color="auto"/>
        <w:bottom w:val="none" w:sz="0" w:space="0" w:color="auto"/>
        <w:right w:val="none" w:sz="0" w:space="0" w:color="auto"/>
      </w:divBdr>
    </w:div>
    <w:div w:id="1322469022">
      <w:bodyDiv w:val="1"/>
      <w:marLeft w:val="0"/>
      <w:marRight w:val="0"/>
      <w:marTop w:val="0"/>
      <w:marBottom w:val="0"/>
      <w:divBdr>
        <w:top w:val="none" w:sz="0" w:space="0" w:color="auto"/>
        <w:left w:val="none" w:sz="0" w:space="0" w:color="auto"/>
        <w:bottom w:val="none" w:sz="0" w:space="0" w:color="auto"/>
        <w:right w:val="none" w:sz="0" w:space="0" w:color="auto"/>
      </w:divBdr>
    </w:div>
    <w:div w:id="1345747074">
      <w:bodyDiv w:val="1"/>
      <w:marLeft w:val="0"/>
      <w:marRight w:val="0"/>
      <w:marTop w:val="0"/>
      <w:marBottom w:val="0"/>
      <w:divBdr>
        <w:top w:val="none" w:sz="0" w:space="0" w:color="auto"/>
        <w:left w:val="none" w:sz="0" w:space="0" w:color="auto"/>
        <w:bottom w:val="none" w:sz="0" w:space="0" w:color="auto"/>
        <w:right w:val="none" w:sz="0" w:space="0" w:color="auto"/>
      </w:divBdr>
    </w:div>
    <w:div w:id="1359965122">
      <w:bodyDiv w:val="1"/>
      <w:marLeft w:val="0"/>
      <w:marRight w:val="0"/>
      <w:marTop w:val="0"/>
      <w:marBottom w:val="0"/>
      <w:divBdr>
        <w:top w:val="none" w:sz="0" w:space="0" w:color="auto"/>
        <w:left w:val="none" w:sz="0" w:space="0" w:color="auto"/>
        <w:bottom w:val="none" w:sz="0" w:space="0" w:color="auto"/>
        <w:right w:val="none" w:sz="0" w:space="0" w:color="auto"/>
      </w:divBdr>
    </w:div>
    <w:div w:id="1382900535">
      <w:bodyDiv w:val="1"/>
      <w:marLeft w:val="0"/>
      <w:marRight w:val="0"/>
      <w:marTop w:val="0"/>
      <w:marBottom w:val="0"/>
      <w:divBdr>
        <w:top w:val="none" w:sz="0" w:space="0" w:color="auto"/>
        <w:left w:val="none" w:sz="0" w:space="0" w:color="auto"/>
        <w:bottom w:val="none" w:sz="0" w:space="0" w:color="auto"/>
        <w:right w:val="none" w:sz="0" w:space="0" w:color="auto"/>
      </w:divBdr>
    </w:div>
    <w:div w:id="1390880837">
      <w:bodyDiv w:val="1"/>
      <w:marLeft w:val="0"/>
      <w:marRight w:val="0"/>
      <w:marTop w:val="0"/>
      <w:marBottom w:val="0"/>
      <w:divBdr>
        <w:top w:val="none" w:sz="0" w:space="0" w:color="auto"/>
        <w:left w:val="none" w:sz="0" w:space="0" w:color="auto"/>
        <w:bottom w:val="none" w:sz="0" w:space="0" w:color="auto"/>
        <w:right w:val="none" w:sz="0" w:space="0" w:color="auto"/>
      </w:divBdr>
    </w:div>
    <w:div w:id="1392078085">
      <w:bodyDiv w:val="1"/>
      <w:marLeft w:val="0"/>
      <w:marRight w:val="0"/>
      <w:marTop w:val="0"/>
      <w:marBottom w:val="0"/>
      <w:divBdr>
        <w:top w:val="none" w:sz="0" w:space="0" w:color="auto"/>
        <w:left w:val="none" w:sz="0" w:space="0" w:color="auto"/>
        <w:bottom w:val="none" w:sz="0" w:space="0" w:color="auto"/>
        <w:right w:val="none" w:sz="0" w:space="0" w:color="auto"/>
      </w:divBdr>
    </w:div>
    <w:div w:id="1392342203">
      <w:bodyDiv w:val="1"/>
      <w:marLeft w:val="0"/>
      <w:marRight w:val="0"/>
      <w:marTop w:val="0"/>
      <w:marBottom w:val="0"/>
      <w:divBdr>
        <w:top w:val="none" w:sz="0" w:space="0" w:color="auto"/>
        <w:left w:val="none" w:sz="0" w:space="0" w:color="auto"/>
        <w:bottom w:val="none" w:sz="0" w:space="0" w:color="auto"/>
        <w:right w:val="none" w:sz="0" w:space="0" w:color="auto"/>
      </w:divBdr>
    </w:div>
    <w:div w:id="1398822655">
      <w:bodyDiv w:val="1"/>
      <w:marLeft w:val="0"/>
      <w:marRight w:val="0"/>
      <w:marTop w:val="0"/>
      <w:marBottom w:val="0"/>
      <w:divBdr>
        <w:top w:val="none" w:sz="0" w:space="0" w:color="auto"/>
        <w:left w:val="none" w:sz="0" w:space="0" w:color="auto"/>
        <w:bottom w:val="none" w:sz="0" w:space="0" w:color="auto"/>
        <w:right w:val="none" w:sz="0" w:space="0" w:color="auto"/>
      </w:divBdr>
    </w:div>
    <w:div w:id="1402171017">
      <w:bodyDiv w:val="1"/>
      <w:marLeft w:val="0"/>
      <w:marRight w:val="0"/>
      <w:marTop w:val="0"/>
      <w:marBottom w:val="0"/>
      <w:divBdr>
        <w:top w:val="none" w:sz="0" w:space="0" w:color="auto"/>
        <w:left w:val="none" w:sz="0" w:space="0" w:color="auto"/>
        <w:bottom w:val="none" w:sz="0" w:space="0" w:color="auto"/>
        <w:right w:val="none" w:sz="0" w:space="0" w:color="auto"/>
      </w:divBdr>
    </w:div>
    <w:div w:id="1404984058">
      <w:bodyDiv w:val="1"/>
      <w:marLeft w:val="0"/>
      <w:marRight w:val="0"/>
      <w:marTop w:val="0"/>
      <w:marBottom w:val="0"/>
      <w:divBdr>
        <w:top w:val="none" w:sz="0" w:space="0" w:color="auto"/>
        <w:left w:val="none" w:sz="0" w:space="0" w:color="auto"/>
        <w:bottom w:val="none" w:sz="0" w:space="0" w:color="auto"/>
        <w:right w:val="none" w:sz="0" w:space="0" w:color="auto"/>
      </w:divBdr>
    </w:div>
    <w:div w:id="1408308381">
      <w:bodyDiv w:val="1"/>
      <w:marLeft w:val="0"/>
      <w:marRight w:val="0"/>
      <w:marTop w:val="0"/>
      <w:marBottom w:val="0"/>
      <w:divBdr>
        <w:top w:val="none" w:sz="0" w:space="0" w:color="auto"/>
        <w:left w:val="none" w:sz="0" w:space="0" w:color="auto"/>
        <w:bottom w:val="none" w:sz="0" w:space="0" w:color="auto"/>
        <w:right w:val="none" w:sz="0" w:space="0" w:color="auto"/>
      </w:divBdr>
    </w:div>
    <w:div w:id="1410807142">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413771015">
      <w:bodyDiv w:val="1"/>
      <w:marLeft w:val="0"/>
      <w:marRight w:val="0"/>
      <w:marTop w:val="0"/>
      <w:marBottom w:val="0"/>
      <w:divBdr>
        <w:top w:val="none" w:sz="0" w:space="0" w:color="auto"/>
        <w:left w:val="none" w:sz="0" w:space="0" w:color="auto"/>
        <w:bottom w:val="none" w:sz="0" w:space="0" w:color="auto"/>
        <w:right w:val="none" w:sz="0" w:space="0" w:color="auto"/>
      </w:divBdr>
    </w:div>
    <w:div w:id="1414164320">
      <w:bodyDiv w:val="1"/>
      <w:marLeft w:val="0"/>
      <w:marRight w:val="0"/>
      <w:marTop w:val="0"/>
      <w:marBottom w:val="0"/>
      <w:divBdr>
        <w:top w:val="none" w:sz="0" w:space="0" w:color="auto"/>
        <w:left w:val="none" w:sz="0" w:space="0" w:color="auto"/>
        <w:bottom w:val="none" w:sz="0" w:space="0" w:color="auto"/>
        <w:right w:val="none" w:sz="0" w:space="0" w:color="auto"/>
      </w:divBdr>
    </w:div>
    <w:div w:id="1424954560">
      <w:bodyDiv w:val="1"/>
      <w:marLeft w:val="0"/>
      <w:marRight w:val="0"/>
      <w:marTop w:val="0"/>
      <w:marBottom w:val="0"/>
      <w:divBdr>
        <w:top w:val="none" w:sz="0" w:space="0" w:color="auto"/>
        <w:left w:val="none" w:sz="0" w:space="0" w:color="auto"/>
        <w:bottom w:val="none" w:sz="0" w:space="0" w:color="auto"/>
        <w:right w:val="none" w:sz="0" w:space="0" w:color="auto"/>
      </w:divBdr>
    </w:div>
    <w:div w:id="1441758572">
      <w:bodyDiv w:val="1"/>
      <w:marLeft w:val="0"/>
      <w:marRight w:val="0"/>
      <w:marTop w:val="0"/>
      <w:marBottom w:val="0"/>
      <w:divBdr>
        <w:top w:val="none" w:sz="0" w:space="0" w:color="auto"/>
        <w:left w:val="none" w:sz="0" w:space="0" w:color="auto"/>
        <w:bottom w:val="none" w:sz="0" w:space="0" w:color="auto"/>
        <w:right w:val="none" w:sz="0" w:space="0" w:color="auto"/>
      </w:divBdr>
    </w:div>
    <w:div w:id="1442263197">
      <w:bodyDiv w:val="1"/>
      <w:marLeft w:val="0"/>
      <w:marRight w:val="0"/>
      <w:marTop w:val="0"/>
      <w:marBottom w:val="0"/>
      <w:divBdr>
        <w:top w:val="none" w:sz="0" w:space="0" w:color="auto"/>
        <w:left w:val="none" w:sz="0" w:space="0" w:color="auto"/>
        <w:bottom w:val="none" w:sz="0" w:space="0" w:color="auto"/>
        <w:right w:val="none" w:sz="0" w:space="0" w:color="auto"/>
      </w:divBdr>
    </w:div>
    <w:div w:id="1447387569">
      <w:bodyDiv w:val="1"/>
      <w:marLeft w:val="0"/>
      <w:marRight w:val="0"/>
      <w:marTop w:val="0"/>
      <w:marBottom w:val="0"/>
      <w:divBdr>
        <w:top w:val="none" w:sz="0" w:space="0" w:color="auto"/>
        <w:left w:val="none" w:sz="0" w:space="0" w:color="auto"/>
        <w:bottom w:val="none" w:sz="0" w:space="0" w:color="auto"/>
        <w:right w:val="none" w:sz="0" w:space="0" w:color="auto"/>
      </w:divBdr>
    </w:div>
    <w:div w:id="1454248615">
      <w:bodyDiv w:val="1"/>
      <w:marLeft w:val="0"/>
      <w:marRight w:val="0"/>
      <w:marTop w:val="0"/>
      <w:marBottom w:val="0"/>
      <w:divBdr>
        <w:top w:val="none" w:sz="0" w:space="0" w:color="auto"/>
        <w:left w:val="none" w:sz="0" w:space="0" w:color="auto"/>
        <w:bottom w:val="none" w:sz="0" w:space="0" w:color="auto"/>
        <w:right w:val="none" w:sz="0" w:space="0" w:color="auto"/>
      </w:divBdr>
    </w:div>
    <w:div w:id="1457020850">
      <w:bodyDiv w:val="1"/>
      <w:marLeft w:val="0"/>
      <w:marRight w:val="0"/>
      <w:marTop w:val="0"/>
      <w:marBottom w:val="0"/>
      <w:divBdr>
        <w:top w:val="none" w:sz="0" w:space="0" w:color="auto"/>
        <w:left w:val="none" w:sz="0" w:space="0" w:color="auto"/>
        <w:bottom w:val="none" w:sz="0" w:space="0" w:color="auto"/>
        <w:right w:val="none" w:sz="0" w:space="0" w:color="auto"/>
      </w:divBdr>
    </w:div>
    <w:div w:id="1464734006">
      <w:bodyDiv w:val="1"/>
      <w:marLeft w:val="0"/>
      <w:marRight w:val="0"/>
      <w:marTop w:val="0"/>
      <w:marBottom w:val="0"/>
      <w:divBdr>
        <w:top w:val="none" w:sz="0" w:space="0" w:color="auto"/>
        <w:left w:val="none" w:sz="0" w:space="0" w:color="auto"/>
        <w:bottom w:val="none" w:sz="0" w:space="0" w:color="auto"/>
        <w:right w:val="none" w:sz="0" w:space="0" w:color="auto"/>
      </w:divBdr>
    </w:div>
    <w:div w:id="1465927240">
      <w:bodyDiv w:val="1"/>
      <w:marLeft w:val="0"/>
      <w:marRight w:val="0"/>
      <w:marTop w:val="0"/>
      <w:marBottom w:val="0"/>
      <w:divBdr>
        <w:top w:val="none" w:sz="0" w:space="0" w:color="auto"/>
        <w:left w:val="none" w:sz="0" w:space="0" w:color="auto"/>
        <w:bottom w:val="none" w:sz="0" w:space="0" w:color="auto"/>
        <w:right w:val="none" w:sz="0" w:space="0" w:color="auto"/>
      </w:divBdr>
    </w:div>
    <w:div w:id="1467115554">
      <w:bodyDiv w:val="1"/>
      <w:marLeft w:val="0"/>
      <w:marRight w:val="0"/>
      <w:marTop w:val="0"/>
      <w:marBottom w:val="0"/>
      <w:divBdr>
        <w:top w:val="none" w:sz="0" w:space="0" w:color="auto"/>
        <w:left w:val="none" w:sz="0" w:space="0" w:color="auto"/>
        <w:bottom w:val="none" w:sz="0" w:space="0" w:color="auto"/>
        <w:right w:val="none" w:sz="0" w:space="0" w:color="auto"/>
      </w:divBdr>
    </w:div>
    <w:div w:id="1468426620">
      <w:bodyDiv w:val="1"/>
      <w:marLeft w:val="0"/>
      <w:marRight w:val="0"/>
      <w:marTop w:val="0"/>
      <w:marBottom w:val="0"/>
      <w:divBdr>
        <w:top w:val="none" w:sz="0" w:space="0" w:color="auto"/>
        <w:left w:val="none" w:sz="0" w:space="0" w:color="auto"/>
        <w:bottom w:val="none" w:sz="0" w:space="0" w:color="auto"/>
        <w:right w:val="none" w:sz="0" w:space="0" w:color="auto"/>
      </w:divBdr>
    </w:div>
    <w:div w:id="1478373203">
      <w:bodyDiv w:val="1"/>
      <w:marLeft w:val="0"/>
      <w:marRight w:val="0"/>
      <w:marTop w:val="0"/>
      <w:marBottom w:val="0"/>
      <w:divBdr>
        <w:top w:val="none" w:sz="0" w:space="0" w:color="auto"/>
        <w:left w:val="none" w:sz="0" w:space="0" w:color="auto"/>
        <w:bottom w:val="none" w:sz="0" w:space="0" w:color="auto"/>
        <w:right w:val="none" w:sz="0" w:space="0" w:color="auto"/>
      </w:divBdr>
    </w:div>
    <w:div w:id="1478452812">
      <w:bodyDiv w:val="1"/>
      <w:marLeft w:val="0"/>
      <w:marRight w:val="0"/>
      <w:marTop w:val="0"/>
      <w:marBottom w:val="0"/>
      <w:divBdr>
        <w:top w:val="none" w:sz="0" w:space="0" w:color="auto"/>
        <w:left w:val="none" w:sz="0" w:space="0" w:color="auto"/>
        <w:bottom w:val="none" w:sz="0" w:space="0" w:color="auto"/>
        <w:right w:val="none" w:sz="0" w:space="0" w:color="auto"/>
      </w:divBdr>
    </w:div>
    <w:div w:id="1484081208">
      <w:bodyDiv w:val="1"/>
      <w:marLeft w:val="0"/>
      <w:marRight w:val="0"/>
      <w:marTop w:val="0"/>
      <w:marBottom w:val="0"/>
      <w:divBdr>
        <w:top w:val="none" w:sz="0" w:space="0" w:color="auto"/>
        <w:left w:val="none" w:sz="0" w:space="0" w:color="auto"/>
        <w:bottom w:val="none" w:sz="0" w:space="0" w:color="auto"/>
        <w:right w:val="none" w:sz="0" w:space="0" w:color="auto"/>
      </w:divBdr>
    </w:div>
    <w:div w:id="1484352212">
      <w:bodyDiv w:val="1"/>
      <w:marLeft w:val="0"/>
      <w:marRight w:val="0"/>
      <w:marTop w:val="0"/>
      <w:marBottom w:val="0"/>
      <w:divBdr>
        <w:top w:val="none" w:sz="0" w:space="0" w:color="auto"/>
        <w:left w:val="none" w:sz="0" w:space="0" w:color="auto"/>
        <w:bottom w:val="none" w:sz="0" w:space="0" w:color="auto"/>
        <w:right w:val="none" w:sz="0" w:space="0" w:color="auto"/>
      </w:divBdr>
    </w:div>
    <w:div w:id="1487626994">
      <w:bodyDiv w:val="1"/>
      <w:marLeft w:val="0"/>
      <w:marRight w:val="0"/>
      <w:marTop w:val="0"/>
      <w:marBottom w:val="0"/>
      <w:divBdr>
        <w:top w:val="none" w:sz="0" w:space="0" w:color="auto"/>
        <w:left w:val="none" w:sz="0" w:space="0" w:color="auto"/>
        <w:bottom w:val="none" w:sz="0" w:space="0" w:color="auto"/>
        <w:right w:val="none" w:sz="0" w:space="0" w:color="auto"/>
      </w:divBdr>
    </w:div>
    <w:div w:id="1502358235">
      <w:bodyDiv w:val="1"/>
      <w:marLeft w:val="0"/>
      <w:marRight w:val="0"/>
      <w:marTop w:val="0"/>
      <w:marBottom w:val="0"/>
      <w:divBdr>
        <w:top w:val="none" w:sz="0" w:space="0" w:color="auto"/>
        <w:left w:val="none" w:sz="0" w:space="0" w:color="auto"/>
        <w:bottom w:val="none" w:sz="0" w:space="0" w:color="auto"/>
        <w:right w:val="none" w:sz="0" w:space="0" w:color="auto"/>
      </w:divBdr>
    </w:div>
    <w:div w:id="1506048060">
      <w:bodyDiv w:val="1"/>
      <w:marLeft w:val="0"/>
      <w:marRight w:val="0"/>
      <w:marTop w:val="0"/>
      <w:marBottom w:val="0"/>
      <w:divBdr>
        <w:top w:val="none" w:sz="0" w:space="0" w:color="auto"/>
        <w:left w:val="none" w:sz="0" w:space="0" w:color="auto"/>
        <w:bottom w:val="none" w:sz="0" w:space="0" w:color="auto"/>
        <w:right w:val="none" w:sz="0" w:space="0" w:color="auto"/>
      </w:divBdr>
    </w:div>
    <w:div w:id="1507206805">
      <w:bodyDiv w:val="1"/>
      <w:marLeft w:val="0"/>
      <w:marRight w:val="0"/>
      <w:marTop w:val="0"/>
      <w:marBottom w:val="0"/>
      <w:divBdr>
        <w:top w:val="none" w:sz="0" w:space="0" w:color="auto"/>
        <w:left w:val="none" w:sz="0" w:space="0" w:color="auto"/>
        <w:bottom w:val="none" w:sz="0" w:space="0" w:color="auto"/>
        <w:right w:val="none" w:sz="0" w:space="0" w:color="auto"/>
      </w:divBdr>
    </w:div>
    <w:div w:id="1514763168">
      <w:bodyDiv w:val="1"/>
      <w:marLeft w:val="0"/>
      <w:marRight w:val="0"/>
      <w:marTop w:val="0"/>
      <w:marBottom w:val="0"/>
      <w:divBdr>
        <w:top w:val="none" w:sz="0" w:space="0" w:color="auto"/>
        <w:left w:val="none" w:sz="0" w:space="0" w:color="auto"/>
        <w:bottom w:val="none" w:sz="0" w:space="0" w:color="auto"/>
        <w:right w:val="none" w:sz="0" w:space="0" w:color="auto"/>
      </w:divBdr>
    </w:div>
    <w:div w:id="1518930235">
      <w:bodyDiv w:val="1"/>
      <w:marLeft w:val="0"/>
      <w:marRight w:val="0"/>
      <w:marTop w:val="0"/>
      <w:marBottom w:val="0"/>
      <w:divBdr>
        <w:top w:val="none" w:sz="0" w:space="0" w:color="auto"/>
        <w:left w:val="none" w:sz="0" w:space="0" w:color="auto"/>
        <w:bottom w:val="none" w:sz="0" w:space="0" w:color="auto"/>
        <w:right w:val="none" w:sz="0" w:space="0" w:color="auto"/>
      </w:divBdr>
    </w:div>
    <w:div w:id="1530216679">
      <w:bodyDiv w:val="1"/>
      <w:marLeft w:val="0"/>
      <w:marRight w:val="0"/>
      <w:marTop w:val="0"/>
      <w:marBottom w:val="0"/>
      <w:divBdr>
        <w:top w:val="none" w:sz="0" w:space="0" w:color="auto"/>
        <w:left w:val="none" w:sz="0" w:space="0" w:color="auto"/>
        <w:bottom w:val="none" w:sz="0" w:space="0" w:color="auto"/>
        <w:right w:val="none" w:sz="0" w:space="0" w:color="auto"/>
      </w:divBdr>
    </w:div>
    <w:div w:id="1531450707">
      <w:bodyDiv w:val="1"/>
      <w:marLeft w:val="0"/>
      <w:marRight w:val="0"/>
      <w:marTop w:val="0"/>
      <w:marBottom w:val="0"/>
      <w:divBdr>
        <w:top w:val="none" w:sz="0" w:space="0" w:color="auto"/>
        <w:left w:val="none" w:sz="0" w:space="0" w:color="auto"/>
        <w:bottom w:val="none" w:sz="0" w:space="0" w:color="auto"/>
        <w:right w:val="none" w:sz="0" w:space="0" w:color="auto"/>
      </w:divBdr>
    </w:div>
    <w:div w:id="1545829078">
      <w:bodyDiv w:val="1"/>
      <w:marLeft w:val="0"/>
      <w:marRight w:val="0"/>
      <w:marTop w:val="0"/>
      <w:marBottom w:val="0"/>
      <w:divBdr>
        <w:top w:val="none" w:sz="0" w:space="0" w:color="auto"/>
        <w:left w:val="none" w:sz="0" w:space="0" w:color="auto"/>
        <w:bottom w:val="none" w:sz="0" w:space="0" w:color="auto"/>
        <w:right w:val="none" w:sz="0" w:space="0" w:color="auto"/>
      </w:divBdr>
    </w:div>
    <w:div w:id="1553806431">
      <w:bodyDiv w:val="1"/>
      <w:marLeft w:val="0"/>
      <w:marRight w:val="0"/>
      <w:marTop w:val="0"/>
      <w:marBottom w:val="0"/>
      <w:divBdr>
        <w:top w:val="none" w:sz="0" w:space="0" w:color="auto"/>
        <w:left w:val="none" w:sz="0" w:space="0" w:color="auto"/>
        <w:bottom w:val="none" w:sz="0" w:space="0" w:color="auto"/>
        <w:right w:val="none" w:sz="0" w:space="0" w:color="auto"/>
      </w:divBdr>
    </w:div>
    <w:div w:id="1557817967">
      <w:bodyDiv w:val="1"/>
      <w:marLeft w:val="0"/>
      <w:marRight w:val="0"/>
      <w:marTop w:val="0"/>
      <w:marBottom w:val="0"/>
      <w:divBdr>
        <w:top w:val="none" w:sz="0" w:space="0" w:color="auto"/>
        <w:left w:val="none" w:sz="0" w:space="0" w:color="auto"/>
        <w:bottom w:val="none" w:sz="0" w:space="0" w:color="auto"/>
        <w:right w:val="none" w:sz="0" w:space="0" w:color="auto"/>
      </w:divBdr>
    </w:div>
    <w:div w:id="1559126359">
      <w:bodyDiv w:val="1"/>
      <w:marLeft w:val="0"/>
      <w:marRight w:val="0"/>
      <w:marTop w:val="0"/>
      <w:marBottom w:val="0"/>
      <w:divBdr>
        <w:top w:val="none" w:sz="0" w:space="0" w:color="auto"/>
        <w:left w:val="none" w:sz="0" w:space="0" w:color="auto"/>
        <w:bottom w:val="none" w:sz="0" w:space="0" w:color="auto"/>
        <w:right w:val="none" w:sz="0" w:space="0" w:color="auto"/>
      </w:divBdr>
    </w:div>
    <w:div w:id="1568300750">
      <w:bodyDiv w:val="1"/>
      <w:marLeft w:val="0"/>
      <w:marRight w:val="0"/>
      <w:marTop w:val="0"/>
      <w:marBottom w:val="0"/>
      <w:divBdr>
        <w:top w:val="none" w:sz="0" w:space="0" w:color="auto"/>
        <w:left w:val="none" w:sz="0" w:space="0" w:color="auto"/>
        <w:bottom w:val="none" w:sz="0" w:space="0" w:color="auto"/>
        <w:right w:val="none" w:sz="0" w:space="0" w:color="auto"/>
      </w:divBdr>
    </w:div>
    <w:div w:id="1571845915">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585528599">
      <w:bodyDiv w:val="1"/>
      <w:marLeft w:val="0"/>
      <w:marRight w:val="0"/>
      <w:marTop w:val="0"/>
      <w:marBottom w:val="0"/>
      <w:divBdr>
        <w:top w:val="none" w:sz="0" w:space="0" w:color="auto"/>
        <w:left w:val="none" w:sz="0" w:space="0" w:color="auto"/>
        <w:bottom w:val="none" w:sz="0" w:space="0" w:color="auto"/>
        <w:right w:val="none" w:sz="0" w:space="0" w:color="auto"/>
      </w:divBdr>
    </w:div>
    <w:div w:id="1592932792">
      <w:bodyDiv w:val="1"/>
      <w:marLeft w:val="0"/>
      <w:marRight w:val="0"/>
      <w:marTop w:val="0"/>
      <w:marBottom w:val="0"/>
      <w:divBdr>
        <w:top w:val="none" w:sz="0" w:space="0" w:color="auto"/>
        <w:left w:val="none" w:sz="0" w:space="0" w:color="auto"/>
        <w:bottom w:val="none" w:sz="0" w:space="0" w:color="auto"/>
        <w:right w:val="none" w:sz="0" w:space="0" w:color="auto"/>
      </w:divBdr>
    </w:div>
    <w:div w:id="1610039719">
      <w:bodyDiv w:val="1"/>
      <w:marLeft w:val="0"/>
      <w:marRight w:val="0"/>
      <w:marTop w:val="0"/>
      <w:marBottom w:val="0"/>
      <w:divBdr>
        <w:top w:val="none" w:sz="0" w:space="0" w:color="auto"/>
        <w:left w:val="none" w:sz="0" w:space="0" w:color="auto"/>
        <w:bottom w:val="none" w:sz="0" w:space="0" w:color="auto"/>
        <w:right w:val="none" w:sz="0" w:space="0" w:color="auto"/>
      </w:divBdr>
    </w:div>
    <w:div w:id="1610159032">
      <w:bodyDiv w:val="1"/>
      <w:marLeft w:val="0"/>
      <w:marRight w:val="0"/>
      <w:marTop w:val="0"/>
      <w:marBottom w:val="0"/>
      <w:divBdr>
        <w:top w:val="none" w:sz="0" w:space="0" w:color="auto"/>
        <w:left w:val="none" w:sz="0" w:space="0" w:color="auto"/>
        <w:bottom w:val="none" w:sz="0" w:space="0" w:color="auto"/>
        <w:right w:val="none" w:sz="0" w:space="0" w:color="auto"/>
      </w:divBdr>
    </w:div>
    <w:div w:id="1610579146">
      <w:bodyDiv w:val="1"/>
      <w:marLeft w:val="0"/>
      <w:marRight w:val="0"/>
      <w:marTop w:val="0"/>
      <w:marBottom w:val="0"/>
      <w:divBdr>
        <w:top w:val="none" w:sz="0" w:space="0" w:color="auto"/>
        <w:left w:val="none" w:sz="0" w:space="0" w:color="auto"/>
        <w:bottom w:val="none" w:sz="0" w:space="0" w:color="auto"/>
        <w:right w:val="none" w:sz="0" w:space="0" w:color="auto"/>
      </w:divBdr>
    </w:div>
    <w:div w:id="1612131460">
      <w:bodyDiv w:val="1"/>
      <w:marLeft w:val="0"/>
      <w:marRight w:val="0"/>
      <w:marTop w:val="0"/>
      <w:marBottom w:val="0"/>
      <w:divBdr>
        <w:top w:val="none" w:sz="0" w:space="0" w:color="auto"/>
        <w:left w:val="none" w:sz="0" w:space="0" w:color="auto"/>
        <w:bottom w:val="none" w:sz="0" w:space="0" w:color="auto"/>
        <w:right w:val="none" w:sz="0" w:space="0" w:color="auto"/>
      </w:divBdr>
    </w:div>
    <w:div w:id="1627347925">
      <w:bodyDiv w:val="1"/>
      <w:marLeft w:val="0"/>
      <w:marRight w:val="0"/>
      <w:marTop w:val="0"/>
      <w:marBottom w:val="0"/>
      <w:divBdr>
        <w:top w:val="none" w:sz="0" w:space="0" w:color="auto"/>
        <w:left w:val="none" w:sz="0" w:space="0" w:color="auto"/>
        <w:bottom w:val="none" w:sz="0" w:space="0" w:color="auto"/>
        <w:right w:val="none" w:sz="0" w:space="0" w:color="auto"/>
      </w:divBdr>
    </w:div>
    <w:div w:id="1627933320">
      <w:bodyDiv w:val="1"/>
      <w:marLeft w:val="0"/>
      <w:marRight w:val="0"/>
      <w:marTop w:val="0"/>
      <w:marBottom w:val="0"/>
      <w:divBdr>
        <w:top w:val="none" w:sz="0" w:space="0" w:color="auto"/>
        <w:left w:val="none" w:sz="0" w:space="0" w:color="auto"/>
        <w:bottom w:val="none" w:sz="0" w:space="0" w:color="auto"/>
        <w:right w:val="none" w:sz="0" w:space="0" w:color="auto"/>
      </w:divBdr>
    </w:div>
    <w:div w:id="1636372871">
      <w:bodyDiv w:val="1"/>
      <w:marLeft w:val="0"/>
      <w:marRight w:val="0"/>
      <w:marTop w:val="0"/>
      <w:marBottom w:val="0"/>
      <w:divBdr>
        <w:top w:val="none" w:sz="0" w:space="0" w:color="auto"/>
        <w:left w:val="none" w:sz="0" w:space="0" w:color="auto"/>
        <w:bottom w:val="none" w:sz="0" w:space="0" w:color="auto"/>
        <w:right w:val="none" w:sz="0" w:space="0" w:color="auto"/>
      </w:divBdr>
    </w:div>
    <w:div w:id="1642422686">
      <w:bodyDiv w:val="1"/>
      <w:marLeft w:val="0"/>
      <w:marRight w:val="0"/>
      <w:marTop w:val="0"/>
      <w:marBottom w:val="0"/>
      <w:divBdr>
        <w:top w:val="none" w:sz="0" w:space="0" w:color="auto"/>
        <w:left w:val="none" w:sz="0" w:space="0" w:color="auto"/>
        <w:bottom w:val="none" w:sz="0" w:space="0" w:color="auto"/>
        <w:right w:val="none" w:sz="0" w:space="0" w:color="auto"/>
      </w:divBdr>
    </w:div>
    <w:div w:id="1645432988">
      <w:bodyDiv w:val="1"/>
      <w:marLeft w:val="0"/>
      <w:marRight w:val="0"/>
      <w:marTop w:val="0"/>
      <w:marBottom w:val="0"/>
      <w:divBdr>
        <w:top w:val="none" w:sz="0" w:space="0" w:color="auto"/>
        <w:left w:val="none" w:sz="0" w:space="0" w:color="auto"/>
        <w:bottom w:val="none" w:sz="0" w:space="0" w:color="auto"/>
        <w:right w:val="none" w:sz="0" w:space="0" w:color="auto"/>
      </w:divBdr>
    </w:div>
    <w:div w:id="1646083427">
      <w:bodyDiv w:val="1"/>
      <w:marLeft w:val="0"/>
      <w:marRight w:val="0"/>
      <w:marTop w:val="0"/>
      <w:marBottom w:val="0"/>
      <w:divBdr>
        <w:top w:val="none" w:sz="0" w:space="0" w:color="auto"/>
        <w:left w:val="none" w:sz="0" w:space="0" w:color="auto"/>
        <w:bottom w:val="none" w:sz="0" w:space="0" w:color="auto"/>
        <w:right w:val="none" w:sz="0" w:space="0" w:color="auto"/>
      </w:divBdr>
    </w:div>
    <w:div w:id="1647903569">
      <w:bodyDiv w:val="1"/>
      <w:marLeft w:val="0"/>
      <w:marRight w:val="0"/>
      <w:marTop w:val="0"/>
      <w:marBottom w:val="0"/>
      <w:divBdr>
        <w:top w:val="none" w:sz="0" w:space="0" w:color="auto"/>
        <w:left w:val="none" w:sz="0" w:space="0" w:color="auto"/>
        <w:bottom w:val="none" w:sz="0" w:space="0" w:color="auto"/>
        <w:right w:val="none" w:sz="0" w:space="0" w:color="auto"/>
      </w:divBdr>
    </w:div>
    <w:div w:id="1653556652">
      <w:bodyDiv w:val="1"/>
      <w:marLeft w:val="0"/>
      <w:marRight w:val="0"/>
      <w:marTop w:val="0"/>
      <w:marBottom w:val="0"/>
      <w:divBdr>
        <w:top w:val="none" w:sz="0" w:space="0" w:color="auto"/>
        <w:left w:val="none" w:sz="0" w:space="0" w:color="auto"/>
        <w:bottom w:val="none" w:sz="0" w:space="0" w:color="auto"/>
        <w:right w:val="none" w:sz="0" w:space="0" w:color="auto"/>
      </w:divBdr>
    </w:div>
    <w:div w:id="1658722205">
      <w:bodyDiv w:val="1"/>
      <w:marLeft w:val="0"/>
      <w:marRight w:val="0"/>
      <w:marTop w:val="0"/>
      <w:marBottom w:val="0"/>
      <w:divBdr>
        <w:top w:val="none" w:sz="0" w:space="0" w:color="auto"/>
        <w:left w:val="none" w:sz="0" w:space="0" w:color="auto"/>
        <w:bottom w:val="none" w:sz="0" w:space="0" w:color="auto"/>
        <w:right w:val="none" w:sz="0" w:space="0" w:color="auto"/>
      </w:divBdr>
    </w:div>
    <w:div w:id="1668291231">
      <w:bodyDiv w:val="1"/>
      <w:marLeft w:val="0"/>
      <w:marRight w:val="0"/>
      <w:marTop w:val="0"/>
      <w:marBottom w:val="0"/>
      <w:divBdr>
        <w:top w:val="none" w:sz="0" w:space="0" w:color="auto"/>
        <w:left w:val="none" w:sz="0" w:space="0" w:color="auto"/>
        <w:bottom w:val="none" w:sz="0" w:space="0" w:color="auto"/>
        <w:right w:val="none" w:sz="0" w:space="0" w:color="auto"/>
      </w:divBdr>
    </w:div>
    <w:div w:id="1673410364">
      <w:bodyDiv w:val="1"/>
      <w:marLeft w:val="0"/>
      <w:marRight w:val="0"/>
      <w:marTop w:val="0"/>
      <w:marBottom w:val="0"/>
      <w:divBdr>
        <w:top w:val="none" w:sz="0" w:space="0" w:color="auto"/>
        <w:left w:val="none" w:sz="0" w:space="0" w:color="auto"/>
        <w:bottom w:val="none" w:sz="0" w:space="0" w:color="auto"/>
        <w:right w:val="none" w:sz="0" w:space="0" w:color="auto"/>
      </w:divBdr>
    </w:div>
    <w:div w:id="1677877628">
      <w:bodyDiv w:val="1"/>
      <w:marLeft w:val="0"/>
      <w:marRight w:val="0"/>
      <w:marTop w:val="0"/>
      <w:marBottom w:val="0"/>
      <w:divBdr>
        <w:top w:val="none" w:sz="0" w:space="0" w:color="auto"/>
        <w:left w:val="none" w:sz="0" w:space="0" w:color="auto"/>
        <w:bottom w:val="none" w:sz="0" w:space="0" w:color="auto"/>
        <w:right w:val="none" w:sz="0" w:space="0" w:color="auto"/>
      </w:divBdr>
    </w:div>
    <w:div w:id="1684938072">
      <w:bodyDiv w:val="1"/>
      <w:marLeft w:val="0"/>
      <w:marRight w:val="0"/>
      <w:marTop w:val="0"/>
      <w:marBottom w:val="0"/>
      <w:divBdr>
        <w:top w:val="none" w:sz="0" w:space="0" w:color="auto"/>
        <w:left w:val="none" w:sz="0" w:space="0" w:color="auto"/>
        <w:bottom w:val="none" w:sz="0" w:space="0" w:color="auto"/>
        <w:right w:val="none" w:sz="0" w:space="0" w:color="auto"/>
      </w:divBdr>
    </w:div>
    <w:div w:id="1698893324">
      <w:bodyDiv w:val="1"/>
      <w:marLeft w:val="0"/>
      <w:marRight w:val="0"/>
      <w:marTop w:val="0"/>
      <w:marBottom w:val="0"/>
      <w:divBdr>
        <w:top w:val="none" w:sz="0" w:space="0" w:color="auto"/>
        <w:left w:val="none" w:sz="0" w:space="0" w:color="auto"/>
        <w:bottom w:val="none" w:sz="0" w:space="0" w:color="auto"/>
        <w:right w:val="none" w:sz="0" w:space="0" w:color="auto"/>
      </w:divBdr>
    </w:div>
    <w:div w:id="1707371927">
      <w:bodyDiv w:val="1"/>
      <w:marLeft w:val="0"/>
      <w:marRight w:val="0"/>
      <w:marTop w:val="0"/>
      <w:marBottom w:val="0"/>
      <w:divBdr>
        <w:top w:val="none" w:sz="0" w:space="0" w:color="auto"/>
        <w:left w:val="none" w:sz="0" w:space="0" w:color="auto"/>
        <w:bottom w:val="none" w:sz="0" w:space="0" w:color="auto"/>
        <w:right w:val="none" w:sz="0" w:space="0" w:color="auto"/>
      </w:divBdr>
    </w:div>
    <w:div w:id="1712420170">
      <w:bodyDiv w:val="1"/>
      <w:marLeft w:val="0"/>
      <w:marRight w:val="0"/>
      <w:marTop w:val="0"/>
      <w:marBottom w:val="0"/>
      <w:divBdr>
        <w:top w:val="none" w:sz="0" w:space="0" w:color="auto"/>
        <w:left w:val="none" w:sz="0" w:space="0" w:color="auto"/>
        <w:bottom w:val="none" w:sz="0" w:space="0" w:color="auto"/>
        <w:right w:val="none" w:sz="0" w:space="0" w:color="auto"/>
      </w:divBdr>
    </w:div>
    <w:div w:id="1714423966">
      <w:bodyDiv w:val="1"/>
      <w:marLeft w:val="0"/>
      <w:marRight w:val="0"/>
      <w:marTop w:val="0"/>
      <w:marBottom w:val="0"/>
      <w:divBdr>
        <w:top w:val="none" w:sz="0" w:space="0" w:color="auto"/>
        <w:left w:val="none" w:sz="0" w:space="0" w:color="auto"/>
        <w:bottom w:val="none" w:sz="0" w:space="0" w:color="auto"/>
        <w:right w:val="none" w:sz="0" w:space="0" w:color="auto"/>
      </w:divBdr>
    </w:div>
    <w:div w:id="1718044715">
      <w:bodyDiv w:val="1"/>
      <w:marLeft w:val="0"/>
      <w:marRight w:val="0"/>
      <w:marTop w:val="0"/>
      <w:marBottom w:val="0"/>
      <w:divBdr>
        <w:top w:val="none" w:sz="0" w:space="0" w:color="auto"/>
        <w:left w:val="none" w:sz="0" w:space="0" w:color="auto"/>
        <w:bottom w:val="none" w:sz="0" w:space="0" w:color="auto"/>
        <w:right w:val="none" w:sz="0" w:space="0" w:color="auto"/>
      </w:divBdr>
    </w:div>
    <w:div w:id="172078679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25132933">
      <w:bodyDiv w:val="1"/>
      <w:marLeft w:val="0"/>
      <w:marRight w:val="0"/>
      <w:marTop w:val="0"/>
      <w:marBottom w:val="0"/>
      <w:divBdr>
        <w:top w:val="none" w:sz="0" w:space="0" w:color="auto"/>
        <w:left w:val="none" w:sz="0" w:space="0" w:color="auto"/>
        <w:bottom w:val="none" w:sz="0" w:space="0" w:color="auto"/>
        <w:right w:val="none" w:sz="0" w:space="0" w:color="auto"/>
      </w:divBdr>
    </w:div>
    <w:div w:id="1735081496">
      <w:bodyDiv w:val="1"/>
      <w:marLeft w:val="0"/>
      <w:marRight w:val="0"/>
      <w:marTop w:val="0"/>
      <w:marBottom w:val="0"/>
      <w:divBdr>
        <w:top w:val="none" w:sz="0" w:space="0" w:color="auto"/>
        <w:left w:val="none" w:sz="0" w:space="0" w:color="auto"/>
        <w:bottom w:val="none" w:sz="0" w:space="0" w:color="auto"/>
        <w:right w:val="none" w:sz="0" w:space="0" w:color="auto"/>
      </w:divBdr>
    </w:div>
    <w:div w:id="1741171473">
      <w:bodyDiv w:val="1"/>
      <w:marLeft w:val="0"/>
      <w:marRight w:val="0"/>
      <w:marTop w:val="0"/>
      <w:marBottom w:val="0"/>
      <w:divBdr>
        <w:top w:val="none" w:sz="0" w:space="0" w:color="auto"/>
        <w:left w:val="none" w:sz="0" w:space="0" w:color="auto"/>
        <w:bottom w:val="none" w:sz="0" w:space="0" w:color="auto"/>
        <w:right w:val="none" w:sz="0" w:space="0" w:color="auto"/>
      </w:divBdr>
    </w:div>
    <w:div w:id="1749617625">
      <w:bodyDiv w:val="1"/>
      <w:marLeft w:val="0"/>
      <w:marRight w:val="0"/>
      <w:marTop w:val="0"/>
      <w:marBottom w:val="0"/>
      <w:divBdr>
        <w:top w:val="none" w:sz="0" w:space="0" w:color="auto"/>
        <w:left w:val="none" w:sz="0" w:space="0" w:color="auto"/>
        <w:bottom w:val="none" w:sz="0" w:space="0" w:color="auto"/>
        <w:right w:val="none" w:sz="0" w:space="0" w:color="auto"/>
      </w:divBdr>
    </w:div>
    <w:div w:id="1752508836">
      <w:bodyDiv w:val="1"/>
      <w:marLeft w:val="0"/>
      <w:marRight w:val="0"/>
      <w:marTop w:val="0"/>
      <w:marBottom w:val="0"/>
      <w:divBdr>
        <w:top w:val="none" w:sz="0" w:space="0" w:color="auto"/>
        <w:left w:val="none" w:sz="0" w:space="0" w:color="auto"/>
        <w:bottom w:val="none" w:sz="0" w:space="0" w:color="auto"/>
        <w:right w:val="none" w:sz="0" w:space="0" w:color="auto"/>
      </w:divBdr>
    </w:div>
    <w:div w:id="1753117666">
      <w:bodyDiv w:val="1"/>
      <w:marLeft w:val="0"/>
      <w:marRight w:val="0"/>
      <w:marTop w:val="0"/>
      <w:marBottom w:val="0"/>
      <w:divBdr>
        <w:top w:val="none" w:sz="0" w:space="0" w:color="auto"/>
        <w:left w:val="none" w:sz="0" w:space="0" w:color="auto"/>
        <w:bottom w:val="none" w:sz="0" w:space="0" w:color="auto"/>
        <w:right w:val="none" w:sz="0" w:space="0" w:color="auto"/>
      </w:divBdr>
    </w:div>
    <w:div w:id="1755470738">
      <w:bodyDiv w:val="1"/>
      <w:marLeft w:val="0"/>
      <w:marRight w:val="0"/>
      <w:marTop w:val="0"/>
      <w:marBottom w:val="0"/>
      <w:divBdr>
        <w:top w:val="none" w:sz="0" w:space="0" w:color="auto"/>
        <w:left w:val="none" w:sz="0" w:space="0" w:color="auto"/>
        <w:bottom w:val="none" w:sz="0" w:space="0" w:color="auto"/>
        <w:right w:val="none" w:sz="0" w:space="0" w:color="auto"/>
      </w:divBdr>
    </w:div>
    <w:div w:id="1756125320">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56827231">
      <w:bodyDiv w:val="1"/>
      <w:marLeft w:val="0"/>
      <w:marRight w:val="0"/>
      <w:marTop w:val="0"/>
      <w:marBottom w:val="0"/>
      <w:divBdr>
        <w:top w:val="none" w:sz="0" w:space="0" w:color="auto"/>
        <w:left w:val="none" w:sz="0" w:space="0" w:color="auto"/>
        <w:bottom w:val="none" w:sz="0" w:space="0" w:color="auto"/>
        <w:right w:val="none" w:sz="0" w:space="0" w:color="auto"/>
      </w:divBdr>
    </w:div>
    <w:div w:id="1762869545">
      <w:bodyDiv w:val="1"/>
      <w:marLeft w:val="0"/>
      <w:marRight w:val="0"/>
      <w:marTop w:val="0"/>
      <w:marBottom w:val="0"/>
      <w:divBdr>
        <w:top w:val="none" w:sz="0" w:space="0" w:color="auto"/>
        <w:left w:val="none" w:sz="0" w:space="0" w:color="auto"/>
        <w:bottom w:val="none" w:sz="0" w:space="0" w:color="auto"/>
        <w:right w:val="none" w:sz="0" w:space="0" w:color="auto"/>
      </w:divBdr>
    </w:div>
    <w:div w:id="1770618857">
      <w:bodyDiv w:val="1"/>
      <w:marLeft w:val="0"/>
      <w:marRight w:val="0"/>
      <w:marTop w:val="0"/>
      <w:marBottom w:val="0"/>
      <w:divBdr>
        <w:top w:val="none" w:sz="0" w:space="0" w:color="auto"/>
        <w:left w:val="none" w:sz="0" w:space="0" w:color="auto"/>
        <w:bottom w:val="none" w:sz="0" w:space="0" w:color="auto"/>
        <w:right w:val="none" w:sz="0" w:space="0" w:color="auto"/>
      </w:divBdr>
    </w:div>
    <w:div w:id="1771584786">
      <w:bodyDiv w:val="1"/>
      <w:marLeft w:val="0"/>
      <w:marRight w:val="0"/>
      <w:marTop w:val="0"/>
      <w:marBottom w:val="0"/>
      <w:divBdr>
        <w:top w:val="none" w:sz="0" w:space="0" w:color="auto"/>
        <w:left w:val="none" w:sz="0" w:space="0" w:color="auto"/>
        <w:bottom w:val="none" w:sz="0" w:space="0" w:color="auto"/>
        <w:right w:val="none" w:sz="0" w:space="0" w:color="auto"/>
      </w:divBdr>
    </w:div>
    <w:div w:id="1787044420">
      <w:bodyDiv w:val="1"/>
      <w:marLeft w:val="0"/>
      <w:marRight w:val="0"/>
      <w:marTop w:val="0"/>
      <w:marBottom w:val="0"/>
      <w:divBdr>
        <w:top w:val="none" w:sz="0" w:space="0" w:color="auto"/>
        <w:left w:val="none" w:sz="0" w:space="0" w:color="auto"/>
        <w:bottom w:val="none" w:sz="0" w:space="0" w:color="auto"/>
        <w:right w:val="none" w:sz="0" w:space="0" w:color="auto"/>
      </w:divBdr>
    </w:div>
    <w:div w:id="1790127776">
      <w:bodyDiv w:val="1"/>
      <w:marLeft w:val="0"/>
      <w:marRight w:val="0"/>
      <w:marTop w:val="0"/>
      <w:marBottom w:val="0"/>
      <w:divBdr>
        <w:top w:val="none" w:sz="0" w:space="0" w:color="auto"/>
        <w:left w:val="none" w:sz="0" w:space="0" w:color="auto"/>
        <w:bottom w:val="none" w:sz="0" w:space="0" w:color="auto"/>
        <w:right w:val="none" w:sz="0" w:space="0" w:color="auto"/>
      </w:divBdr>
    </w:div>
    <w:div w:id="1790319390">
      <w:bodyDiv w:val="1"/>
      <w:marLeft w:val="0"/>
      <w:marRight w:val="0"/>
      <w:marTop w:val="0"/>
      <w:marBottom w:val="0"/>
      <w:divBdr>
        <w:top w:val="none" w:sz="0" w:space="0" w:color="auto"/>
        <w:left w:val="none" w:sz="0" w:space="0" w:color="auto"/>
        <w:bottom w:val="none" w:sz="0" w:space="0" w:color="auto"/>
        <w:right w:val="none" w:sz="0" w:space="0" w:color="auto"/>
      </w:divBdr>
    </w:div>
    <w:div w:id="1792816934">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03840760">
      <w:bodyDiv w:val="1"/>
      <w:marLeft w:val="0"/>
      <w:marRight w:val="0"/>
      <w:marTop w:val="0"/>
      <w:marBottom w:val="0"/>
      <w:divBdr>
        <w:top w:val="none" w:sz="0" w:space="0" w:color="auto"/>
        <w:left w:val="none" w:sz="0" w:space="0" w:color="auto"/>
        <w:bottom w:val="none" w:sz="0" w:space="0" w:color="auto"/>
        <w:right w:val="none" w:sz="0" w:space="0" w:color="auto"/>
      </w:divBdr>
    </w:div>
    <w:div w:id="1816604160">
      <w:bodyDiv w:val="1"/>
      <w:marLeft w:val="0"/>
      <w:marRight w:val="0"/>
      <w:marTop w:val="0"/>
      <w:marBottom w:val="0"/>
      <w:divBdr>
        <w:top w:val="none" w:sz="0" w:space="0" w:color="auto"/>
        <w:left w:val="none" w:sz="0" w:space="0" w:color="auto"/>
        <w:bottom w:val="none" w:sz="0" w:space="0" w:color="auto"/>
        <w:right w:val="none" w:sz="0" w:space="0" w:color="auto"/>
      </w:divBdr>
    </w:div>
    <w:div w:id="1826778247">
      <w:bodyDiv w:val="1"/>
      <w:marLeft w:val="0"/>
      <w:marRight w:val="0"/>
      <w:marTop w:val="0"/>
      <w:marBottom w:val="0"/>
      <w:divBdr>
        <w:top w:val="none" w:sz="0" w:space="0" w:color="auto"/>
        <w:left w:val="none" w:sz="0" w:space="0" w:color="auto"/>
        <w:bottom w:val="none" w:sz="0" w:space="0" w:color="auto"/>
        <w:right w:val="none" w:sz="0" w:space="0" w:color="auto"/>
      </w:divBdr>
    </w:div>
    <w:div w:id="1836988375">
      <w:bodyDiv w:val="1"/>
      <w:marLeft w:val="0"/>
      <w:marRight w:val="0"/>
      <w:marTop w:val="0"/>
      <w:marBottom w:val="0"/>
      <w:divBdr>
        <w:top w:val="none" w:sz="0" w:space="0" w:color="auto"/>
        <w:left w:val="none" w:sz="0" w:space="0" w:color="auto"/>
        <w:bottom w:val="none" w:sz="0" w:space="0" w:color="auto"/>
        <w:right w:val="none" w:sz="0" w:space="0" w:color="auto"/>
      </w:divBdr>
    </w:div>
    <w:div w:id="1860581203">
      <w:bodyDiv w:val="1"/>
      <w:marLeft w:val="0"/>
      <w:marRight w:val="0"/>
      <w:marTop w:val="0"/>
      <w:marBottom w:val="0"/>
      <w:divBdr>
        <w:top w:val="none" w:sz="0" w:space="0" w:color="auto"/>
        <w:left w:val="none" w:sz="0" w:space="0" w:color="auto"/>
        <w:bottom w:val="none" w:sz="0" w:space="0" w:color="auto"/>
        <w:right w:val="none" w:sz="0" w:space="0" w:color="auto"/>
      </w:divBdr>
    </w:div>
    <w:div w:id="1861552709">
      <w:bodyDiv w:val="1"/>
      <w:marLeft w:val="0"/>
      <w:marRight w:val="0"/>
      <w:marTop w:val="0"/>
      <w:marBottom w:val="0"/>
      <w:divBdr>
        <w:top w:val="none" w:sz="0" w:space="0" w:color="auto"/>
        <w:left w:val="none" w:sz="0" w:space="0" w:color="auto"/>
        <w:bottom w:val="none" w:sz="0" w:space="0" w:color="auto"/>
        <w:right w:val="none" w:sz="0" w:space="0" w:color="auto"/>
      </w:divBdr>
    </w:div>
    <w:div w:id="1862475645">
      <w:bodyDiv w:val="1"/>
      <w:marLeft w:val="0"/>
      <w:marRight w:val="0"/>
      <w:marTop w:val="0"/>
      <w:marBottom w:val="0"/>
      <w:divBdr>
        <w:top w:val="none" w:sz="0" w:space="0" w:color="auto"/>
        <w:left w:val="none" w:sz="0" w:space="0" w:color="auto"/>
        <w:bottom w:val="none" w:sz="0" w:space="0" w:color="auto"/>
        <w:right w:val="none" w:sz="0" w:space="0" w:color="auto"/>
      </w:divBdr>
    </w:div>
    <w:div w:id="1873417834">
      <w:bodyDiv w:val="1"/>
      <w:marLeft w:val="0"/>
      <w:marRight w:val="0"/>
      <w:marTop w:val="0"/>
      <w:marBottom w:val="0"/>
      <w:divBdr>
        <w:top w:val="none" w:sz="0" w:space="0" w:color="auto"/>
        <w:left w:val="none" w:sz="0" w:space="0" w:color="auto"/>
        <w:bottom w:val="none" w:sz="0" w:space="0" w:color="auto"/>
        <w:right w:val="none" w:sz="0" w:space="0" w:color="auto"/>
      </w:divBdr>
    </w:div>
    <w:div w:id="1878663379">
      <w:bodyDiv w:val="1"/>
      <w:marLeft w:val="0"/>
      <w:marRight w:val="0"/>
      <w:marTop w:val="0"/>
      <w:marBottom w:val="0"/>
      <w:divBdr>
        <w:top w:val="none" w:sz="0" w:space="0" w:color="auto"/>
        <w:left w:val="none" w:sz="0" w:space="0" w:color="auto"/>
        <w:bottom w:val="none" w:sz="0" w:space="0" w:color="auto"/>
        <w:right w:val="none" w:sz="0" w:space="0" w:color="auto"/>
      </w:divBdr>
    </w:div>
    <w:div w:id="1880972869">
      <w:bodyDiv w:val="1"/>
      <w:marLeft w:val="0"/>
      <w:marRight w:val="0"/>
      <w:marTop w:val="0"/>
      <w:marBottom w:val="0"/>
      <w:divBdr>
        <w:top w:val="none" w:sz="0" w:space="0" w:color="auto"/>
        <w:left w:val="none" w:sz="0" w:space="0" w:color="auto"/>
        <w:bottom w:val="none" w:sz="0" w:space="0" w:color="auto"/>
        <w:right w:val="none" w:sz="0" w:space="0" w:color="auto"/>
      </w:divBdr>
    </w:div>
    <w:div w:id="1885677586">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0358497">
      <w:bodyDiv w:val="1"/>
      <w:marLeft w:val="0"/>
      <w:marRight w:val="0"/>
      <w:marTop w:val="0"/>
      <w:marBottom w:val="0"/>
      <w:divBdr>
        <w:top w:val="none" w:sz="0" w:space="0" w:color="auto"/>
        <w:left w:val="none" w:sz="0" w:space="0" w:color="auto"/>
        <w:bottom w:val="none" w:sz="0" w:space="0" w:color="auto"/>
        <w:right w:val="none" w:sz="0" w:space="0" w:color="auto"/>
      </w:divBdr>
    </w:div>
    <w:div w:id="1902979298">
      <w:bodyDiv w:val="1"/>
      <w:marLeft w:val="0"/>
      <w:marRight w:val="0"/>
      <w:marTop w:val="0"/>
      <w:marBottom w:val="0"/>
      <w:divBdr>
        <w:top w:val="none" w:sz="0" w:space="0" w:color="auto"/>
        <w:left w:val="none" w:sz="0" w:space="0" w:color="auto"/>
        <w:bottom w:val="none" w:sz="0" w:space="0" w:color="auto"/>
        <w:right w:val="none" w:sz="0" w:space="0" w:color="auto"/>
      </w:divBdr>
    </w:div>
    <w:div w:id="1920628330">
      <w:bodyDiv w:val="1"/>
      <w:marLeft w:val="0"/>
      <w:marRight w:val="0"/>
      <w:marTop w:val="0"/>
      <w:marBottom w:val="0"/>
      <w:divBdr>
        <w:top w:val="none" w:sz="0" w:space="0" w:color="auto"/>
        <w:left w:val="none" w:sz="0" w:space="0" w:color="auto"/>
        <w:bottom w:val="none" w:sz="0" w:space="0" w:color="auto"/>
        <w:right w:val="none" w:sz="0" w:space="0" w:color="auto"/>
      </w:divBdr>
    </w:div>
    <w:div w:id="1924484991">
      <w:bodyDiv w:val="1"/>
      <w:marLeft w:val="0"/>
      <w:marRight w:val="0"/>
      <w:marTop w:val="0"/>
      <w:marBottom w:val="0"/>
      <w:divBdr>
        <w:top w:val="none" w:sz="0" w:space="0" w:color="auto"/>
        <w:left w:val="none" w:sz="0" w:space="0" w:color="auto"/>
        <w:bottom w:val="none" w:sz="0" w:space="0" w:color="auto"/>
        <w:right w:val="none" w:sz="0" w:space="0" w:color="auto"/>
      </w:divBdr>
    </w:div>
    <w:div w:id="1941252743">
      <w:bodyDiv w:val="1"/>
      <w:marLeft w:val="0"/>
      <w:marRight w:val="0"/>
      <w:marTop w:val="0"/>
      <w:marBottom w:val="0"/>
      <w:divBdr>
        <w:top w:val="none" w:sz="0" w:space="0" w:color="auto"/>
        <w:left w:val="none" w:sz="0" w:space="0" w:color="auto"/>
        <w:bottom w:val="none" w:sz="0" w:space="0" w:color="auto"/>
        <w:right w:val="none" w:sz="0" w:space="0" w:color="auto"/>
      </w:divBdr>
    </w:div>
    <w:div w:id="1942948410">
      <w:bodyDiv w:val="1"/>
      <w:marLeft w:val="0"/>
      <w:marRight w:val="0"/>
      <w:marTop w:val="0"/>
      <w:marBottom w:val="0"/>
      <w:divBdr>
        <w:top w:val="none" w:sz="0" w:space="0" w:color="auto"/>
        <w:left w:val="none" w:sz="0" w:space="0" w:color="auto"/>
        <w:bottom w:val="none" w:sz="0" w:space="0" w:color="auto"/>
        <w:right w:val="none" w:sz="0" w:space="0" w:color="auto"/>
      </w:divBdr>
    </w:div>
    <w:div w:id="1948416691">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55477015">
      <w:bodyDiv w:val="1"/>
      <w:marLeft w:val="0"/>
      <w:marRight w:val="0"/>
      <w:marTop w:val="0"/>
      <w:marBottom w:val="0"/>
      <w:divBdr>
        <w:top w:val="none" w:sz="0" w:space="0" w:color="auto"/>
        <w:left w:val="none" w:sz="0" w:space="0" w:color="auto"/>
        <w:bottom w:val="none" w:sz="0" w:space="0" w:color="auto"/>
        <w:right w:val="none" w:sz="0" w:space="0" w:color="auto"/>
      </w:divBdr>
    </w:div>
    <w:div w:id="1957247481">
      <w:bodyDiv w:val="1"/>
      <w:marLeft w:val="0"/>
      <w:marRight w:val="0"/>
      <w:marTop w:val="0"/>
      <w:marBottom w:val="0"/>
      <w:divBdr>
        <w:top w:val="none" w:sz="0" w:space="0" w:color="auto"/>
        <w:left w:val="none" w:sz="0" w:space="0" w:color="auto"/>
        <w:bottom w:val="none" w:sz="0" w:space="0" w:color="auto"/>
        <w:right w:val="none" w:sz="0" w:space="0" w:color="auto"/>
      </w:divBdr>
    </w:div>
    <w:div w:id="1964729244">
      <w:bodyDiv w:val="1"/>
      <w:marLeft w:val="0"/>
      <w:marRight w:val="0"/>
      <w:marTop w:val="0"/>
      <w:marBottom w:val="0"/>
      <w:divBdr>
        <w:top w:val="none" w:sz="0" w:space="0" w:color="auto"/>
        <w:left w:val="none" w:sz="0" w:space="0" w:color="auto"/>
        <w:bottom w:val="none" w:sz="0" w:space="0" w:color="auto"/>
        <w:right w:val="none" w:sz="0" w:space="0" w:color="auto"/>
      </w:divBdr>
    </w:div>
    <w:div w:id="1975673923">
      <w:bodyDiv w:val="1"/>
      <w:marLeft w:val="0"/>
      <w:marRight w:val="0"/>
      <w:marTop w:val="0"/>
      <w:marBottom w:val="0"/>
      <w:divBdr>
        <w:top w:val="none" w:sz="0" w:space="0" w:color="auto"/>
        <w:left w:val="none" w:sz="0" w:space="0" w:color="auto"/>
        <w:bottom w:val="none" w:sz="0" w:space="0" w:color="auto"/>
        <w:right w:val="none" w:sz="0" w:space="0" w:color="auto"/>
      </w:divBdr>
    </w:div>
    <w:div w:id="1985814841">
      <w:bodyDiv w:val="1"/>
      <w:marLeft w:val="0"/>
      <w:marRight w:val="0"/>
      <w:marTop w:val="0"/>
      <w:marBottom w:val="0"/>
      <w:divBdr>
        <w:top w:val="none" w:sz="0" w:space="0" w:color="auto"/>
        <w:left w:val="none" w:sz="0" w:space="0" w:color="auto"/>
        <w:bottom w:val="none" w:sz="0" w:space="0" w:color="auto"/>
        <w:right w:val="none" w:sz="0" w:space="0" w:color="auto"/>
      </w:divBdr>
    </w:div>
    <w:div w:id="2000377349">
      <w:bodyDiv w:val="1"/>
      <w:marLeft w:val="0"/>
      <w:marRight w:val="0"/>
      <w:marTop w:val="0"/>
      <w:marBottom w:val="0"/>
      <w:divBdr>
        <w:top w:val="none" w:sz="0" w:space="0" w:color="auto"/>
        <w:left w:val="none" w:sz="0" w:space="0" w:color="auto"/>
        <w:bottom w:val="none" w:sz="0" w:space="0" w:color="auto"/>
        <w:right w:val="none" w:sz="0" w:space="0" w:color="auto"/>
      </w:divBdr>
    </w:div>
    <w:div w:id="2006471838">
      <w:bodyDiv w:val="1"/>
      <w:marLeft w:val="0"/>
      <w:marRight w:val="0"/>
      <w:marTop w:val="0"/>
      <w:marBottom w:val="0"/>
      <w:divBdr>
        <w:top w:val="none" w:sz="0" w:space="0" w:color="auto"/>
        <w:left w:val="none" w:sz="0" w:space="0" w:color="auto"/>
        <w:bottom w:val="none" w:sz="0" w:space="0" w:color="auto"/>
        <w:right w:val="none" w:sz="0" w:space="0" w:color="auto"/>
      </w:divBdr>
    </w:div>
    <w:div w:id="2015494502">
      <w:bodyDiv w:val="1"/>
      <w:marLeft w:val="0"/>
      <w:marRight w:val="0"/>
      <w:marTop w:val="0"/>
      <w:marBottom w:val="0"/>
      <w:divBdr>
        <w:top w:val="none" w:sz="0" w:space="0" w:color="auto"/>
        <w:left w:val="none" w:sz="0" w:space="0" w:color="auto"/>
        <w:bottom w:val="none" w:sz="0" w:space="0" w:color="auto"/>
        <w:right w:val="none" w:sz="0" w:space="0" w:color="auto"/>
      </w:divBdr>
    </w:div>
    <w:div w:id="2016958788">
      <w:bodyDiv w:val="1"/>
      <w:marLeft w:val="0"/>
      <w:marRight w:val="0"/>
      <w:marTop w:val="0"/>
      <w:marBottom w:val="0"/>
      <w:divBdr>
        <w:top w:val="none" w:sz="0" w:space="0" w:color="auto"/>
        <w:left w:val="none" w:sz="0" w:space="0" w:color="auto"/>
        <w:bottom w:val="none" w:sz="0" w:space="0" w:color="auto"/>
        <w:right w:val="none" w:sz="0" w:space="0" w:color="auto"/>
      </w:divBdr>
    </w:div>
    <w:div w:id="2021226931">
      <w:bodyDiv w:val="1"/>
      <w:marLeft w:val="0"/>
      <w:marRight w:val="0"/>
      <w:marTop w:val="0"/>
      <w:marBottom w:val="0"/>
      <w:divBdr>
        <w:top w:val="none" w:sz="0" w:space="0" w:color="auto"/>
        <w:left w:val="none" w:sz="0" w:space="0" w:color="auto"/>
        <w:bottom w:val="none" w:sz="0" w:space="0" w:color="auto"/>
        <w:right w:val="none" w:sz="0" w:space="0" w:color="auto"/>
      </w:divBdr>
    </w:div>
    <w:div w:id="2026321204">
      <w:bodyDiv w:val="1"/>
      <w:marLeft w:val="0"/>
      <w:marRight w:val="0"/>
      <w:marTop w:val="0"/>
      <w:marBottom w:val="0"/>
      <w:divBdr>
        <w:top w:val="none" w:sz="0" w:space="0" w:color="auto"/>
        <w:left w:val="none" w:sz="0" w:space="0" w:color="auto"/>
        <w:bottom w:val="none" w:sz="0" w:space="0" w:color="auto"/>
        <w:right w:val="none" w:sz="0" w:space="0" w:color="auto"/>
      </w:divBdr>
    </w:div>
    <w:div w:id="2036694384">
      <w:bodyDiv w:val="1"/>
      <w:marLeft w:val="0"/>
      <w:marRight w:val="0"/>
      <w:marTop w:val="0"/>
      <w:marBottom w:val="0"/>
      <w:divBdr>
        <w:top w:val="none" w:sz="0" w:space="0" w:color="auto"/>
        <w:left w:val="none" w:sz="0" w:space="0" w:color="auto"/>
        <w:bottom w:val="none" w:sz="0" w:space="0" w:color="auto"/>
        <w:right w:val="none" w:sz="0" w:space="0" w:color="auto"/>
      </w:divBdr>
    </w:div>
    <w:div w:id="2037152106">
      <w:bodyDiv w:val="1"/>
      <w:marLeft w:val="0"/>
      <w:marRight w:val="0"/>
      <w:marTop w:val="0"/>
      <w:marBottom w:val="0"/>
      <w:divBdr>
        <w:top w:val="none" w:sz="0" w:space="0" w:color="auto"/>
        <w:left w:val="none" w:sz="0" w:space="0" w:color="auto"/>
        <w:bottom w:val="none" w:sz="0" w:space="0" w:color="auto"/>
        <w:right w:val="none" w:sz="0" w:space="0" w:color="auto"/>
      </w:divBdr>
    </w:div>
    <w:div w:id="2042824087">
      <w:bodyDiv w:val="1"/>
      <w:marLeft w:val="0"/>
      <w:marRight w:val="0"/>
      <w:marTop w:val="0"/>
      <w:marBottom w:val="0"/>
      <w:divBdr>
        <w:top w:val="none" w:sz="0" w:space="0" w:color="auto"/>
        <w:left w:val="none" w:sz="0" w:space="0" w:color="auto"/>
        <w:bottom w:val="none" w:sz="0" w:space="0" w:color="auto"/>
        <w:right w:val="none" w:sz="0" w:space="0" w:color="auto"/>
      </w:divBdr>
    </w:div>
    <w:div w:id="2051955768">
      <w:bodyDiv w:val="1"/>
      <w:marLeft w:val="0"/>
      <w:marRight w:val="0"/>
      <w:marTop w:val="0"/>
      <w:marBottom w:val="0"/>
      <w:divBdr>
        <w:top w:val="none" w:sz="0" w:space="0" w:color="auto"/>
        <w:left w:val="none" w:sz="0" w:space="0" w:color="auto"/>
        <w:bottom w:val="none" w:sz="0" w:space="0" w:color="auto"/>
        <w:right w:val="none" w:sz="0" w:space="0" w:color="auto"/>
      </w:divBdr>
    </w:div>
    <w:div w:id="205503860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56003959">
      <w:bodyDiv w:val="1"/>
      <w:marLeft w:val="0"/>
      <w:marRight w:val="0"/>
      <w:marTop w:val="0"/>
      <w:marBottom w:val="0"/>
      <w:divBdr>
        <w:top w:val="none" w:sz="0" w:space="0" w:color="auto"/>
        <w:left w:val="none" w:sz="0" w:space="0" w:color="auto"/>
        <w:bottom w:val="none" w:sz="0" w:space="0" w:color="auto"/>
        <w:right w:val="none" w:sz="0" w:space="0" w:color="auto"/>
      </w:divBdr>
    </w:div>
    <w:div w:id="2074891838">
      <w:bodyDiv w:val="1"/>
      <w:marLeft w:val="0"/>
      <w:marRight w:val="0"/>
      <w:marTop w:val="0"/>
      <w:marBottom w:val="0"/>
      <w:divBdr>
        <w:top w:val="none" w:sz="0" w:space="0" w:color="auto"/>
        <w:left w:val="none" w:sz="0" w:space="0" w:color="auto"/>
        <w:bottom w:val="none" w:sz="0" w:space="0" w:color="auto"/>
        <w:right w:val="none" w:sz="0" w:space="0" w:color="auto"/>
      </w:divBdr>
    </w:div>
    <w:div w:id="2085253190">
      <w:bodyDiv w:val="1"/>
      <w:marLeft w:val="0"/>
      <w:marRight w:val="0"/>
      <w:marTop w:val="0"/>
      <w:marBottom w:val="0"/>
      <w:divBdr>
        <w:top w:val="none" w:sz="0" w:space="0" w:color="auto"/>
        <w:left w:val="none" w:sz="0" w:space="0" w:color="auto"/>
        <w:bottom w:val="none" w:sz="0" w:space="0" w:color="auto"/>
        <w:right w:val="none" w:sz="0" w:space="0" w:color="auto"/>
      </w:divBdr>
    </w:div>
    <w:div w:id="2093575577">
      <w:bodyDiv w:val="1"/>
      <w:marLeft w:val="0"/>
      <w:marRight w:val="0"/>
      <w:marTop w:val="0"/>
      <w:marBottom w:val="0"/>
      <w:divBdr>
        <w:top w:val="none" w:sz="0" w:space="0" w:color="auto"/>
        <w:left w:val="none" w:sz="0" w:space="0" w:color="auto"/>
        <w:bottom w:val="none" w:sz="0" w:space="0" w:color="auto"/>
        <w:right w:val="none" w:sz="0" w:space="0" w:color="auto"/>
      </w:divBdr>
    </w:div>
    <w:div w:id="2099792947">
      <w:bodyDiv w:val="1"/>
      <w:marLeft w:val="0"/>
      <w:marRight w:val="0"/>
      <w:marTop w:val="0"/>
      <w:marBottom w:val="0"/>
      <w:divBdr>
        <w:top w:val="none" w:sz="0" w:space="0" w:color="auto"/>
        <w:left w:val="none" w:sz="0" w:space="0" w:color="auto"/>
        <w:bottom w:val="none" w:sz="0" w:space="0" w:color="auto"/>
        <w:right w:val="none" w:sz="0" w:space="0" w:color="auto"/>
      </w:divBdr>
    </w:div>
    <w:div w:id="2108504037">
      <w:bodyDiv w:val="1"/>
      <w:marLeft w:val="0"/>
      <w:marRight w:val="0"/>
      <w:marTop w:val="0"/>
      <w:marBottom w:val="0"/>
      <w:divBdr>
        <w:top w:val="none" w:sz="0" w:space="0" w:color="auto"/>
        <w:left w:val="none" w:sz="0" w:space="0" w:color="auto"/>
        <w:bottom w:val="none" w:sz="0" w:space="0" w:color="auto"/>
        <w:right w:val="none" w:sz="0" w:space="0" w:color="auto"/>
      </w:divBdr>
    </w:div>
    <w:div w:id="2109735427">
      <w:bodyDiv w:val="1"/>
      <w:marLeft w:val="0"/>
      <w:marRight w:val="0"/>
      <w:marTop w:val="0"/>
      <w:marBottom w:val="0"/>
      <w:divBdr>
        <w:top w:val="none" w:sz="0" w:space="0" w:color="auto"/>
        <w:left w:val="none" w:sz="0" w:space="0" w:color="auto"/>
        <w:bottom w:val="none" w:sz="0" w:space="0" w:color="auto"/>
        <w:right w:val="none" w:sz="0" w:space="0" w:color="auto"/>
      </w:divBdr>
    </w:div>
    <w:div w:id="2113933329">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27040359">
      <w:bodyDiv w:val="1"/>
      <w:marLeft w:val="0"/>
      <w:marRight w:val="0"/>
      <w:marTop w:val="0"/>
      <w:marBottom w:val="0"/>
      <w:divBdr>
        <w:top w:val="none" w:sz="0" w:space="0" w:color="auto"/>
        <w:left w:val="none" w:sz="0" w:space="0" w:color="auto"/>
        <w:bottom w:val="none" w:sz="0" w:space="0" w:color="auto"/>
        <w:right w:val="none" w:sz="0" w:space="0" w:color="auto"/>
      </w:divBdr>
    </w:div>
    <w:div w:id="2130658199">
      <w:bodyDiv w:val="1"/>
      <w:marLeft w:val="0"/>
      <w:marRight w:val="0"/>
      <w:marTop w:val="0"/>
      <w:marBottom w:val="0"/>
      <w:divBdr>
        <w:top w:val="none" w:sz="0" w:space="0" w:color="auto"/>
        <w:left w:val="none" w:sz="0" w:space="0" w:color="auto"/>
        <w:bottom w:val="none" w:sz="0" w:space="0" w:color="auto"/>
        <w:right w:val="none" w:sz="0" w:space="0" w:color="auto"/>
      </w:divBdr>
    </w:div>
    <w:div w:id="2133009594">
      <w:bodyDiv w:val="1"/>
      <w:marLeft w:val="0"/>
      <w:marRight w:val="0"/>
      <w:marTop w:val="0"/>
      <w:marBottom w:val="0"/>
      <w:divBdr>
        <w:top w:val="none" w:sz="0" w:space="0" w:color="auto"/>
        <w:left w:val="none" w:sz="0" w:space="0" w:color="auto"/>
        <w:bottom w:val="none" w:sz="0" w:space="0" w:color="auto"/>
        <w:right w:val="none" w:sz="0" w:space="0" w:color="auto"/>
      </w:divBdr>
    </w:div>
    <w:div w:id="2134590908">
      <w:bodyDiv w:val="1"/>
      <w:marLeft w:val="0"/>
      <w:marRight w:val="0"/>
      <w:marTop w:val="0"/>
      <w:marBottom w:val="0"/>
      <w:divBdr>
        <w:top w:val="none" w:sz="0" w:space="0" w:color="auto"/>
        <w:left w:val="none" w:sz="0" w:space="0" w:color="auto"/>
        <w:bottom w:val="none" w:sz="0" w:space="0" w:color="auto"/>
        <w:right w:val="none" w:sz="0" w:space="0" w:color="auto"/>
      </w:divBdr>
    </w:div>
    <w:div w:id="21391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BC953-F1E6-4BE4-8CB4-667D11A0E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21007</Words>
  <Characters>115542</Characters>
  <Application>Microsoft Office Word</Application>
  <DocSecurity>0</DocSecurity>
  <Lines>962</Lines>
  <Paragraphs>272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20</cp:revision>
  <cp:lastPrinted>2016-12-19T22:29:00Z</cp:lastPrinted>
  <dcterms:created xsi:type="dcterms:W3CDTF">2017-12-07T18:10:00Z</dcterms:created>
  <dcterms:modified xsi:type="dcterms:W3CDTF">2018-01-10T21:01:00Z</dcterms:modified>
</cp:coreProperties>
</file>