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CC13EB">
        <w:rPr>
          <w:rFonts w:ascii="Meiryo" w:eastAsia="Meiryo" w:hAnsi="Meiryo" w:cs="Meiryo"/>
          <w:color w:val="33CCCC"/>
          <w:sz w:val="28"/>
          <w:szCs w:val="28"/>
          <w:lang w:val="es-ES" w:eastAsia="en-US"/>
        </w:rPr>
        <w:t>10</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CC13EB">
        <w:rPr>
          <w:rFonts w:ascii="Arial Black" w:hAnsi="Arial Black"/>
          <w:b/>
          <w:color w:val="33CCCC"/>
          <w:sz w:val="36"/>
          <w:szCs w:val="28"/>
        </w:rPr>
        <w:t>SERVICIO DE PROCEDIMIENTOS QUIRÚRGICOS DE MÍNIMA INVASIÓN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CC13EB">
        <w:rPr>
          <w:rFonts w:asciiTheme="minorHAnsi" w:hAnsiTheme="minorHAnsi" w:cs="Arial"/>
        </w:rPr>
        <w:t>10</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C13EB">
        <w:rPr>
          <w:rFonts w:asciiTheme="minorHAnsi" w:hAnsiTheme="minorHAnsi"/>
          <w:b/>
        </w:rPr>
        <w:t>SERVICIO DE PROCEDIMIENTOS QUIRÚRGICOS DE MÍNIMA INVASIÓN</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CC13EB">
        <w:rPr>
          <w:rFonts w:asciiTheme="minorHAnsi" w:hAnsiTheme="minorHAnsi" w:cs="Arial"/>
        </w:rPr>
        <w:t>10</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C13EB">
        <w:rPr>
          <w:rFonts w:asciiTheme="minorHAnsi" w:hAnsiTheme="minorHAnsi" w:cs="Arial"/>
        </w:rPr>
        <w:t>SERVICIO DE PROCEDIMIENTOS QUIRÚRGICOS DE MÍNIMA INVASIÓN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C13EB">
        <w:rPr>
          <w:rFonts w:asciiTheme="minorHAnsi" w:hAnsiTheme="minorHAnsi" w:cs="Arial"/>
        </w:rPr>
        <w:t>10</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644EBE">
        <w:rPr>
          <w:rFonts w:asciiTheme="minorHAnsi" w:hAnsiTheme="minorHAnsi" w:cs="Arial"/>
        </w:rPr>
        <w:t xml:space="preserve">folletos, </w:t>
      </w:r>
      <w:r w:rsidR="00A91686" w:rsidRPr="00780E06">
        <w:rPr>
          <w:rFonts w:asciiTheme="minorHAnsi" w:hAnsiTheme="minorHAnsi" w:cs="Arial"/>
        </w:rPr>
        <w:t xml:space="preserve">registros sanitarios </w:t>
      </w:r>
      <w:r w:rsidR="00B81B08">
        <w:rPr>
          <w:rFonts w:asciiTheme="minorHAnsi" w:hAnsiTheme="minorHAnsi" w:cs="Arial"/>
        </w:rPr>
        <w:t>y</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55C15" w:rsidRDefault="00644EBE"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El Servicio de Procedimientos Quirúrgicos de Mínima Invasión </w:t>
      </w:r>
      <w:r w:rsidR="00B64229" w:rsidRPr="001A0EBB">
        <w:rPr>
          <w:rFonts w:asciiTheme="minorHAnsi" w:hAnsiTheme="minorHAnsi" w:cs="Arial"/>
        </w:rPr>
        <w:t xml:space="preserve">requerido por </w:t>
      </w:r>
      <w:r w:rsidR="00955C15" w:rsidRPr="00955C15">
        <w:rPr>
          <w:rFonts w:asciiTheme="minorHAnsi" w:hAnsiTheme="minorHAnsi" w:cs="Arial"/>
        </w:rPr>
        <w:t>l</w:t>
      </w:r>
      <w:r w:rsidR="00B64229" w:rsidRPr="00955C15">
        <w:rPr>
          <w:rFonts w:asciiTheme="minorHAnsi" w:hAnsiTheme="minorHAnsi" w:cs="Arial"/>
        </w:rPr>
        <w:t xml:space="preserve">a </w:t>
      </w:r>
      <w:r w:rsidR="00B64229" w:rsidRPr="00955C15">
        <w:rPr>
          <w:rFonts w:asciiTheme="minorHAnsi" w:hAnsiTheme="minorHAnsi" w:cs="Arial"/>
          <w:bCs/>
        </w:rPr>
        <w:t>C</w:t>
      </w:r>
      <w:r w:rsidR="00B64229" w:rsidRPr="00955C15">
        <w:rPr>
          <w:rFonts w:asciiTheme="minorHAnsi" w:hAnsiTheme="minorHAnsi" w:cs="Arial"/>
        </w:rPr>
        <w:t>onvocante</w:t>
      </w:r>
      <w:r w:rsidR="00B64229" w:rsidRPr="00541E82">
        <w:rPr>
          <w:rFonts w:asciiTheme="minorHAnsi" w:hAnsiTheme="minorHAnsi" w:cs="Arial"/>
          <w:b/>
        </w:rPr>
        <w:t xml:space="preserve">, </w:t>
      </w:r>
      <w:r w:rsidR="00B64229" w:rsidRPr="00541E82">
        <w:rPr>
          <w:rFonts w:asciiTheme="minorHAnsi" w:hAnsiTheme="minorHAnsi" w:cs="Arial"/>
        </w:rPr>
        <w:t>se realizará con recursos del tipo de presupuesto 110101 FASSA</w:t>
      </w:r>
      <w:r w:rsidR="00955C15">
        <w:rPr>
          <w:rFonts w:asciiTheme="minorHAnsi" w:hAnsiTheme="minorHAnsi" w:cs="Arial"/>
        </w:rPr>
        <w:t xml:space="preserve"> y </w:t>
      </w:r>
      <w:r w:rsidR="00955C15" w:rsidRPr="00541E82">
        <w:rPr>
          <w:rFonts w:asciiTheme="minorHAnsi" w:hAnsiTheme="minorHAnsi" w:cs="Arial"/>
        </w:rPr>
        <w:t>Recursos del presupuesto Seguro Popular Anexo IV</w:t>
      </w:r>
      <w:r w:rsidR="00955C15">
        <w:rPr>
          <w:rFonts w:asciiTheme="minorHAnsi" w:hAnsiTheme="minorHAnsi" w:cs="Arial"/>
        </w:rPr>
        <w:t>,</w:t>
      </w:r>
      <w:r w:rsidR="00B64229" w:rsidRPr="00541E82">
        <w:rPr>
          <w:rFonts w:asciiTheme="minorHAnsi" w:hAnsiTheme="minorHAnsi" w:cs="Arial"/>
        </w:rPr>
        <w:t xml:space="preserve"> </w:t>
      </w:r>
      <w:r w:rsidR="00B64229" w:rsidRPr="00955C15">
        <w:rPr>
          <w:rFonts w:asciiTheme="minorHAnsi" w:hAnsiTheme="minorHAnsi" w:cs="Arial"/>
        </w:rPr>
        <w:t xml:space="preserve">Programa </w:t>
      </w:r>
      <w:r w:rsidR="00A91686" w:rsidRPr="00955C15">
        <w:rPr>
          <w:rFonts w:asciiTheme="minorHAnsi" w:hAnsiTheme="minorHAnsi" w:cs="Arial"/>
        </w:rPr>
        <w:t>020508</w:t>
      </w:r>
      <w:r w:rsidR="00955C15" w:rsidRPr="00955C15">
        <w:rPr>
          <w:rFonts w:asciiTheme="minorHAnsi" w:hAnsiTheme="minorHAnsi" w:cs="Arial"/>
        </w:rPr>
        <w:t>, 191608,</w:t>
      </w:r>
      <w:r w:rsidR="00A91686" w:rsidRPr="00955C15">
        <w:rPr>
          <w:rFonts w:asciiTheme="minorHAnsi" w:hAnsiTheme="minorHAnsi" w:cs="Arial"/>
        </w:rPr>
        <w:t xml:space="preserve"> </w:t>
      </w:r>
      <w:r w:rsidR="00955C15" w:rsidRPr="00955C15">
        <w:rPr>
          <w:rFonts w:asciiTheme="minorHAnsi" w:hAnsiTheme="minorHAnsi" w:cs="Arial"/>
        </w:rPr>
        <w:t>210508, 220508, 240508, 250508, 260508, 291608, 300508,</w:t>
      </w:r>
      <w:r w:rsidR="00A91686" w:rsidRPr="00955C15">
        <w:rPr>
          <w:rFonts w:asciiTheme="minorHAnsi" w:hAnsiTheme="minorHAnsi" w:cs="Arial"/>
        </w:rPr>
        <w:t xml:space="preserve"> 430503</w:t>
      </w:r>
      <w:r w:rsidR="00B64229" w:rsidRPr="00955C15">
        <w:rPr>
          <w:rFonts w:asciiTheme="minorHAnsi" w:hAnsiTheme="minorHAnsi" w:cs="Arial"/>
        </w:rPr>
        <w:t>,</w:t>
      </w:r>
      <w:r w:rsidR="00955C15" w:rsidRPr="00955C15">
        <w:rPr>
          <w:rFonts w:asciiTheme="minorHAnsi" w:hAnsiTheme="minorHAnsi" w:cs="Arial"/>
        </w:rPr>
        <w:t xml:space="preserve"> CI0508, NM0508 Y RN0508,</w:t>
      </w:r>
      <w:r w:rsidR="00B64229" w:rsidRPr="00955C15">
        <w:rPr>
          <w:rFonts w:asciiTheme="minorHAnsi" w:hAnsiTheme="minorHAnsi" w:cs="Arial"/>
        </w:rPr>
        <w:t xml:space="preserve"> Partida </w:t>
      </w:r>
      <w:r w:rsidR="00A91686" w:rsidRPr="00955C15">
        <w:rPr>
          <w:rFonts w:asciiTheme="minorHAnsi" w:hAnsiTheme="minorHAnsi" w:cs="Arial"/>
        </w:rPr>
        <w:t>25301</w:t>
      </w:r>
      <w:r w:rsidR="001A0EBB" w:rsidRPr="00955C15">
        <w:rPr>
          <w:rFonts w:asciiTheme="minorHAnsi" w:hAnsiTheme="minorHAnsi" w:cs="Arial"/>
        </w:rPr>
        <w:t xml:space="preserve"> y</w:t>
      </w:r>
      <w:r w:rsidR="001A0EBB" w:rsidRPr="00541E82">
        <w:rPr>
          <w:rFonts w:asciiTheme="minorHAnsi" w:hAnsiTheme="minorHAnsi" w:cs="Arial"/>
        </w:rPr>
        <w:t xml:space="preserve"> </w:t>
      </w:r>
      <w:r w:rsidR="001A0EBB" w:rsidRPr="00955C15">
        <w:rPr>
          <w:rFonts w:asciiTheme="minorHAnsi" w:hAnsiTheme="minorHAnsi" w:cs="Arial"/>
        </w:rPr>
        <w:t xml:space="preserve"> ambos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y la Subdirección de Recursos Materiales en Matamoros No. 520 oriente, 1°</w:t>
      </w:r>
      <w:r>
        <w:rPr>
          <w:rFonts w:asciiTheme="minorHAnsi" w:hAnsiTheme="minorHAnsi" w:cstheme="minorHAnsi"/>
        </w:rPr>
        <w:t>,</w:t>
      </w:r>
      <w:r w:rsidRPr="001C1FAB">
        <w:rPr>
          <w:rFonts w:asciiTheme="minorHAnsi" w:hAnsiTheme="minorHAnsi" w:cstheme="minorHAnsi"/>
        </w:rPr>
        <w:t>2°</w:t>
      </w:r>
      <w:r>
        <w:rPr>
          <w:rFonts w:asciiTheme="minorHAnsi" w:hAnsiTheme="minorHAnsi" w:cstheme="minorHAnsi"/>
        </w:rPr>
        <w:t xml:space="preserve"> y 3°</w:t>
      </w:r>
      <w:r w:rsidRPr="001C1FAB">
        <w:rPr>
          <w:rFonts w:asciiTheme="minorHAnsi" w:hAnsiTheme="minorHAnsi" w:cstheme="minorHAnsi"/>
        </w:rPr>
        <w:t xml:space="preserve"> piso,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Pr="00A91686" w:rsidRDefault="004414B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los anexos 1, </w:t>
      </w:r>
      <w:r>
        <w:rPr>
          <w:rFonts w:asciiTheme="minorHAnsi" w:hAnsiTheme="minorHAnsi"/>
        </w:rPr>
        <w:t>1A</w:t>
      </w:r>
      <w:r w:rsidRPr="004414B4">
        <w:rPr>
          <w:rFonts w:asciiTheme="minorHAnsi" w:hAnsiTheme="minorHAnsi"/>
        </w:rPr>
        <w:t xml:space="preserve">, </w:t>
      </w:r>
      <w:r>
        <w:rPr>
          <w:rFonts w:asciiTheme="minorHAnsi" w:hAnsiTheme="minorHAnsi"/>
        </w:rPr>
        <w:t>1B</w:t>
      </w:r>
      <w:r w:rsidRPr="004414B4">
        <w:rPr>
          <w:rFonts w:asciiTheme="minorHAnsi" w:hAnsiTheme="minorHAnsi"/>
        </w:rPr>
        <w:t xml:space="preserve"> y </w:t>
      </w:r>
      <w:r>
        <w:rPr>
          <w:rFonts w:asciiTheme="minorHAnsi" w:hAnsiTheme="minorHAnsi"/>
        </w:rPr>
        <w:t>1C</w:t>
      </w:r>
      <w:r w:rsidRPr="004414B4">
        <w:rPr>
          <w:rFonts w:asciiTheme="minorHAnsi" w:hAnsiTheme="minorHAnsi"/>
        </w:rPr>
        <w:t xml:space="preserve"> de estas bases, se describe el Servicio de Procedimientos Quirúrgicos de Mínima Invasión y Equipo en Comodato que requiere la Convocante, para los Hospitales Metropolitano “Dr. Bernardo Sepúlveda”, Hospital Regional Materno Infantil, </w:t>
      </w:r>
      <w:r w:rsidR="00BA687B">
        <w:rPr>
          <w:rFonts w:asciiTheme="minorHAnsi" w:hAnsiTheme="minorHAnsi"/>
        </w:rPr>
        <w:t xml:space="preserve">Clínica de Atención Integral Tierra y Libertad, </w:t>
      </w:r>
      <w:r w:rsidRPr="004414B4">
        <w:rPr>
          <w:rFonts w:asciiTheme="minorHAnsi" w:hAnsiTheme="minorHAnsi"/>
        </w:rPr>
        <w:t>Hospital General de Sabinas Hidalgo y Hospital General de Cerralvo, conforme a las descripciones, características y cantidades</w:t>
      </w:r>
      <w:r>
        <w:rPr>
          <w:rFonts w:asciiTheme="minorHAnsi" w:hAnsiTheme="minorHAnsi"/>
        </w:rPr>
        <w:t xml:space="preserve"> solicitadas por los Directores </w:t>
      </w:r>
      <w:r w:rsidRPr="004414B4">
        <w:rPr>
          <w:rFonts w:asciiTheme="minorHAnsi" w:hAnsiTheme="minorHAnsi"/>
        </w:rPr>
        <w:t>de cada uno de ellos,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El licitante que resulte adjudicado deberá instalar en cada uno de los Hospitales los equipos médicos descritos en el anexo 1</w:t>
      </w:r>
      <w:r w:rsidR="000A4F8C" w:rsidRPr="000A4F8C">
        <w:rPr>
          <w:rFonts w:asciiTheme="minorHAnsi" w:hAnsiTheme="minorHAnsi"/>
        </w:rPr>
        <w:t>A</w:t>
      </w:r>
      <w:r w:rsidRPr="000A4F8C">
        <w:rPr>
          <w:rFonts w:asciiTheme="minorHAnsi" w:hAnsiTheme="minorHAnsi"/>
        </w:rPr>
        <w:t xml:space="preserve">, éstos deberán estar en óptimas condiciones para su instalación y puesta </w:t>
      </w:r>
      <w:r w:rsidR="00BA687B">
        <w:rPr>
          <w:rFonts w:asciiTheme="minorHAnsi" w:hAnsiTheme="minorHAnsi"/>
        </w:rPr>
        <w:t>en marcha, dichos equipos son características de referencia por lo que se aceptarán propuestas de  diferentes tecnologías que realicen funciones requeridas por las unidades requirentes, estando sujeta su evaluación y aceptación por el comité técnico.</w:t>
      </w:r>
    </w:p>
    <w:p w:rsidR="004414B4" w:rsidRPr="000A4F8C" w:rsidRDefault="004414B4" w:rsidP="004414B4">
      <w:pPr>
        <w:pStyle w:val="Prrafodelista"/>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En el anexo 1</w:t>
      </w:r>
      <w:r w:rsidR="000A4F8C" w:rsidRPr="000A4F8C">
        <w:rPr>
          <w:rFonts w:asciiTheme="minorHAnsi" w:hAnsiTheme="minorHAnsi"/>
        </w:rPr>
        <w:t xml:space="preserve"> y 1B</w:t>
      </w:r>
      <w:r w:rsidRPr="000A4F8C">
        <w:rPr>
          <w:rFonts w:asciiTheme="minorHAnsi" w:hAnsiTheme="minorHAnsi"/>
        </w:rPr>
        <w:t xml:space="preserve"> de estas bases, se señalan las cantidades de cada uno de los servicios que requieren los Hospitales Metropolitano “Dr. Bernardo Sepúlveda”, Regional Materno Infantil, General de Sabinas Hidalgo y General de Cerralvo 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En el anexo 1</w:t>
      </w:r>
      <w:r w:rsidR="000A4F8C" w:rsidRPr="000A4F8C">
        <w:rPr>
          <w:rFonts w:asciiTheme="minorHAnsi" w:hAnsiTheme="minorHAnsi"/>
        </w:rPr>
        <w:t>C</w:t>
      </w:r>
      <w:r w:rsidRPr="000A4F8C">
        <w:rPr>
          <w:rFonts w:asciiTheme="minorHAnsi" w:hAnsiTheme="minorHAnsi"/>
        </w:rPr>
        <w:t xml:space="preserve"> se especifican el instrumental, accesorios y consumibles que deberán ser proporcionados en cada servicio por el licitante adjudicado.</w:t>
      </w:r>
    </w:p>
    <w:p w:rsidR="004414B4" w:rsidRPr="000A4F8C" w:rsidRDefault="004414B4" w:rsidP="004414B4">
      <w:pPr>
        <w:pStyle w:val="Prrafodelista"/>
        <w:rPr>
          <w:rFonts w:asciiTheme="minorHAnsi" w:hAnsiTheme="minorHAnsi"/>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La empresa deberá</w:t>
      </w:r>
      <w:r w:rsidRPr="004414B4">
        <w:rPr>
          <w:rFonts w:asciiTheme="minorHAnsi" w:hAnsiTheme="minorHAnsi"/>
        </w:rPr>
        <w:t xml:space="preserve"> contar con Personal de Staff de Ingeniería en el Área Metropolitana de la ciudad de Monterrey, N.L. para atender cualquier situación de urgencia o para el servicio de mantenimiento preventivo y correctivo, el cual deberá de acreditar con Alta de Hacienda, aviso de funcionamiento y responsable sanitario.</w:t>
      </w:r>
    </w:p>
    <w:p w:rsidR="004414B4" w:rsidRPr="004414B4" w:rsidRDefault="004414B4" w:rsidP="004414B4">
      <w:pPr>
        <w:pStyle w:val="Prrafodelista"/>
        <w:rPr>
          <w:rFonts w:asciiTheme="minorHAnsi" w:hAnsiTheme="minorHAnsi"/>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La contratación que derive de la presente está sujeta a la indicación de cantidades previamente determinadas y especificadas en el Anexo 1 de las presentes bases.</w:t>
      </w:r>
    </w:p>
    <w:p w:rsidR="004414B4" w:rsidRPr="004414B4" w:rsidRDefault="004414B4" w:rsidP="004414B4">
      <w:pPr>
        <w:pStyle w:val="Prrafodelista"/>
        <w:rPr>
          <w:rFonts w:asciiTheme="minorHAnsi" w:hAnsiTheme="minorHAnsi"/>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Para la presente convocatoria la totalidad de los servicios serán objeto del contrato a adjudicarse a “un solo licitante”.</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4414B4" w:rsidRPr="004414B4" w:rsidRDefault="004414B4" w:rsidP="004414B4">
      <w:pPr>
        <w:pStyle w:val="Prrafodelista"/>
        <w:rPr>
          <w:rFonts w:asciiTheme="minorHAnsi" w:hAnsiTheme="minorHAnsi"/>
        </w:rPr>
      </w:pP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203F50" w:rsidRDefault="00D16279" w:rsidP="00203F50">
      <w:pPr>
        <w:tabs>
          <w:tab w:val="left" w:pos="851"/>
        </w:tabs>
        <w:ind w:left="709" w:right="-1"/>
        <w:jc w:val="both"/>
        <w:rPr>
          <w:rFonts w:asciiTheme="minorHAnsi" w:hAnsiTheme="minorHAnsi"/>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B81B08">
        <w:rPr>
          <w:rFonts w:asciiTheme="minorHAnsi" w:hAnsiTheme="minorHAnsi" w:cstheme="minorHAnsi"/>
        </w:rPr>
        <w:t>0</w:t>
      </w:r>
      <w:r w:rsidR="00203F50">
        <w:rPr>
          <w:rFonts w:asciiTheme="minorHAnsi" w:hAnsiTheme="minorHAnsi" w:cstheme="minorHAnsi"/>
        </w:rPr>
        <w:t>1</w:t>
      </w:r>
      <w:r w:rsidR="00B81B08">
        <w:rPr>
          <w:rFonts w:asciiTheme="minorHAnsi" w:hAnsiTheme="minorHAnsi" w:cstheme="minorHAnsi"/>
        </w:rPr>
        <w:t xml:space="preserve"> </w:t>
      </w:r>
      <w:r w:rsidRPr="00B81B08">
        <w:rPr>
          <w:rFonts w:asciiTheme="minorHAnsi" w:hAnsiTheme="minorHAnsi" w:cstheme="minorHAnsi"/>
        </w:rPr>
        <w:t>de Enero del 2016 al 31 de Diciembre del 2016</w:t>
      </w:r>
      <w:r w:rsidR="00203F50">
        <w:rPr>
          <w:rFonts w:asciiTheme="minorHAnsi" w:hAnsiTheme="minorHAnsi" w:cstheme="minorHAnsi"/>
        </w:rPr>
        <w:t xml:space="preserve">, </w:t>
      </w:r>
      <w:r w:rsidR="00203F50" w:rsidRPr="00AC310A">
        <w:rPr>
          <w:rFonts w:asciiTheme="minorHAnsi" w:hAnsiTheme="minorHAnsi"/>
        </w:rPr>
        <w:t xml:space="preserve">en el horario de 8:00 a 21:00 horas de </w:t>
      </w:r>
      <w:proofErr w:type="gramStart"/>
      <w:r w:rsidR="00203F50" w:rsidRPr="00AC310A">
        <w:rPr>
          <w:rFonts w:asciiTheme="minorHAnsi" w:hAnsiTheme="minorHAnsi"/>
        </w:rPr>
        <w:t>Lunes</w:t>
      </w:r>
      <w:proofErr w:type="gramEnd"/>
      <w:r w:rsidR="00203F50" w:rsidRPr="00AC310A">
        <w:rPr>
          <w:rFonts w:asciiTheme="minorHAnsi" w:hAnsiTheme="minorHAnsi"/>
        </w:rPr>
        <w:t xml:space="preserve"> a Viernes y adicionalmente en el Hospital Metropolitano “Dr. Bernardo Sepúlveda”, de 8:00 a 14:00 horas, los días Sábado y Domingo</w:t>
      </w:r>
      <w:r w:rsidR="00203F50">
        <w:rPr>
          <w:rFonts w:asciiTheme="minorHAnsi" w:hAnsiTheme="minorHAnsi"/>
        </w:rPr>
        <w:t>.</w:t>
      </w:r>
    </w:p>
    <w:p w:rsidR="00203F50" w:rsidRDefault="00203F50" w:rsidP="00203F50">
      <w:pPr>
        <w:tabs>
          <w:tab w:val="left" w:pos="851"/>
        </w:tabs>
        <w:ind w:left="709" w:right="-1"/>
        <w:jc w:val="both"/>
        <w:rPr>
          <w:rFonts w:asciiTheme="minorHAnsi" w:hAnsiTheme="minorHAnsi"/>
        </w:rPr>
      </w:pPr>
    </w:p>
    <w:p w:rsidR="00203F50" w:rsidRPr="00203F50" w:rsidRDefault="00203F50" w:rsidP="00203F50">
      <w:pPr>
        <w:tabs>
          <w:tab w:val="left" w:pos="851"/>
        </w:tabs>
        <w:ind w:left="709" w:right="-1"/>
        <w:jc w:val="both"/>
        <w:rPr>
          <w:rFonts w:asciiTheme="minorHAnsi" w:hAnsiTheme="minorHAnsi"/>
        </w:rPr>
      </w:pPr>
      <w:r w:rsidRPr="00203F50">
        <w:rPr>
          <w:rFonts w:asciiTheme="minorHAnsi" w:hAnsiTheme="minorHAnsi"/>
        </w:rPr>
        <w:t xml:space="preserve">El licitante adjudicado entregará, instalará y pondrá en operación dentro de los 15 días hábiles siguientes a la resolución de adjudicación los equipos médicos, así como  el instrumental y consumibles que se requieran para llevar a cabo los procedimientos, al respecto la </w:t>
      </w:r>
      <w:r w:rsidRPr="00203F50">
        <w:rPr>
          <w:rFonts w:asciiTheme="minorHAnsi" w:hAnsiTheme="minorHAnsi"/>
          <w:b/>
        </w:rPr>
        <w:t>Convocante</w:t>
      </w:r>
      <w:r w:rsidRPr="00203F50">
        <w:rPr>
          <w:rFonts w:asciiTheme="minorHAnsi" w:hAnsiTheme="minorHAnsi"/>
        </w:rPr>
        <w:t xml:space="preserve"> no otorgará prórroga alguna</w:t>
      </w:r>
      <w:r>
        <w:rPr>
          <w:rFonts w:asciiTheme="minorHAnsi" w:hAnsi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BA687B" w:rsidRPr="00780E06" w:rsidTr="00BA687B">
        <w:tc>
          <w:tcPr>
            <w:tcW w:w="3543" w:type="dxa"/>
            <w:tcBorders>
              <w:top w:val="single" w:sz="4" w:space="0" w:color="auto"/>
              <w:left w:val="single" w:sz="4" w:space="0" w:color="auto"/>
              <w:bottom w:val="single" w:sz="4" w:space="0" w:color="auto"/>
              <w:right w:val="single" w:sz="4" w:space="0" w:color="auto"/>
            </w:tcBorders>
          </w:tcPr>
          <w:p w:rsidR="00BA687B" w:rsidRPr="00BA687B" w:rsidRDefault="00BA687B" w:rsidP="00BA687B">
            <w:pPr>
              <w:rPr>
                <w:rFonts w:ascii="Century Gothic" w:hAnsi="Century Gothic" w:cstheme="minorHAnsi"/>
                <w:sz w:val="14"/>
                <w:szCs w:val="14"/>
              </w:rPr>
            </w:pPr>
            <w:r w:rsidRPr="00BA687B">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tcPr>
          <w:p w:rsidR="00BA687B" w:rsidRPr="00BA687B" w:rsidRDefault="00BA687B" w:rsidP="00BA687B">
            <w:pPr>
              <w:rPr>
                <w:rFonts w:ascii="Century Gothic" w:hAnsi="Century Gothic" w:cstheme="minorHAnsi"/>
                <w:sz w:val="14"/>
                <w:szCs w:val="14"/>
              </w:rPr>
            </w:pPr>
            <w:r w:rsidRPr="00BA687B">
              <w:rPr>
                <w:rFonts w:ascii="Century Gothic" w:hAnsi="Century Gothic" w:cstheme="minorHAnsi"/>
                <w:sz w:val="14"/>
                <w:szCs w:val="14"/>
              </w:rPr>
              <w:t>Dr. Cornelio González Ramos No. 400, Libramiento Carretera Monterrey-Miguel Alemán en Cerralvo, N. L. C.P. 65900.</w:t>
            </w:r>
          </w:p>
        </w:tc>
      </w:tr>
      <w:tr w:rsidR="00203F50"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307546"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307546" w:rsidRPr="00203F50" w:rsidRDefault="00930E6D" w:rsidP="00203F50">
            <w:pPr>
              <w:rPr>
                <w:rFonts w:ascii="Century Gothic" w:hAnsi="Century Gothic" w:cstheme="minorHAnsi"/>
                <w:sz w:val="14"/>
                <w:szCs w:val="14"/>
              </w:rPr>
            </w:pPr>
            <w:r>
              <w:rPr>
                <w:rFonts w:ascii="Century Gothic" w:hAnsi="Century Gothic" w:cstheme="minorHAnsi"/>
                <w:sz w:val="14"/>
                <w:szCs w:val="14"/>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307546" w:rsidRPr="00203F50" w:rsidRDefault="00307546" w:rsidP="00930E6D">
            <w:pPr>
              <w:rPr>
                <w:rFonts w:ascii="Century Gothic" w:hAnsi="Century Gothic" w:cstheme="minorHAnsi"/>
                <w:sz w:val="14"/>
                <w:szCs w:val="14"/>
              </w:rPr>
            </w:pPr>
            <w:r>
              <w:rPr>
                <w:rFonts w:ascii="Century Gothic" w:hAnsi="Century Gothic" w:cstheme="minorHAnsi"/>
                <w:sz w:val="14"/>
                <w:szCs w:val="14"/>
              </w:rPr>
              <w:t>A</w:t>
            </w:r>
            <w:r w:rsidRPr="00307546">
              <w:rPr>
                <w:rFonts w:ascii="Century Gothic" w:hAnsi="Century Gothic" w:cstheme="minorHAnsi"/>
                <w:sz w:val="14"/>
                <w:szCs w:val="14"/>
              </w:rPr>
              <w:t xml:space="preserve">lmazán y </w:t>
            </w:r>
            <w:r>
              <w:rPr>
                <w:rFonts w:ascii="Century Gothic" w:hAnsi="Century Gothic" w:cstheme="minorHAnsi"/>
                <w:sz w:val="14"/>
                <w:szCs w:val="14"/>
              </w:rPr>
              <w:t>R</w:t>
            </w:r>
            <w:r w:rsidRPr="00307546">
              <w:rPr>
                <w:rFonts w:ascii="Century Gothic" w:hAnsi="Century Gothic" w:cstheme="minorHAnsi"/>
                <w:sz w:val="14"/>
                <w:szCs w:val="14"/>
              </w:rPr>
              <w:t xml:space="preserve">odrigo </w:t>
            </w:r>
            <w:r>
              <w:rPr>
                <w:rFonts w:ascii="Century Gothic" w:hAnsi="Century Gothic" w:cstheme="minorHAnsi"/>
                <w:sz w:val="14"/>
                <w:szCs w:val="14"/>
              </w:rPr>
              <w:t>Gó</w:t>
            </w:r>
            <w:r w:rsidRPr="00307546">
              <w:rPr>
                <w:rFonts w:ascii="Century Gothic" w:hAnsi="Century Gothic" w:cstheme="minorHAnsi"/>
                <w:sz w:val="14"/>
                <w:szCs w:val="14"/>
              </w:rPr>
              <w:t>mez ,</w:t>
            </w:r>
            <w:r w:rsidR="00BA687B">
              <w:rPr>
                <w:rFonts w:ascii="Century Gothic" w:hAnsi="Century Gothic" w:cstheme="minorHAnsi"/>
                <w:sz w:val="14"/>
                <w:szCs w:val="14"/>
              </w:rPr>
              <w:t xml:space="preserve"> Col. Francisco I. Madero, Monterrey, N.L.</w:t>
            </w:r>
            <w:r>
              <w:rPr>
                <w:rFonts w:ascii="Century Gothic" w:hAnsi="Century Gothic" w:cstheme="minorHAnsi"/>
                <w:sz w:val="14"/>
                <w:szCs w:val="14"/>
              </w:rPr>
              <w:t xml:space="preserve"> C.P. </w:t>
            </w:r>
            <w:r w:rsidRPr="00307546">
              <w:rPr>
                <w:rFonts w:ascii="Century Gothic" w:hAnsi="Century Gothic" w:cstheme="minorHAnsi"/>
                <w:sz w:val="14"/>
                <w:szCs w:val="14"/>
              </w:rPr>
              <w:t>64249</w:t>
            </w:r>
          </w:p>
        </w:tc>
      </w:tr>
    </w:tbl>
    <w:p w:rsidR="00095E6C" w:rsidRDefault="00095E6C"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080B01" w:rsidRPr="00AC310A" w:rsidRDefault="00080B01" w:rsidP="00080B01">
      <w:pPr>
        <w:tabs>
          <w:tab w:val="right" w:pos="851"/>
          <w:tab w:val="right" w:pos="1276"/>
        </w:tabs>
        <w:ind w:left="851" w:right="-1"/>
        <w:jc w:val="both"/>
        <w:rPr>
          <w:rFonts w:asciiTheme="minorHAnsi" w:hAnsiTheme="minorHAnsi"/>
        </w:rPr>
      </w:pPr>
      <w:r w:rsidRPr="00AC310A">
        <w:rPr>
          <w:rFonts w:asciiTheme="minorHAnsi" w:hAnsiTheme="minorHAnsi"/>
          <w:sz w:val="22"/>
        </w:rPr>
        <w:t>E</w:t>
      </w:r>
      <w:r w:rsidRPr="00AC310A">
        <w:rPr>
          <w:rFonts w:asciiTheme="minorHAnsi" w:hAnsiTheme="minorHAnsi"/>
        </w:rPr>
        <w:t>l Licitante ganador deberá ubicar en los Hospitales de manera permanente en los turnos matutino y vespertino (como mínimo) un elemento técnico por equipo instalado</w:t>
      </w:r>
      <w:r>
        <w:rPr>
          <w:rFonts w:asciiTheme="minorHAnsi" w:hAnsiTheme="minorHAnsi"/>
        </w:rPr>
        <w:t>,</w:t>
      </w:r>
      <w:r w:rsidRPr="00AC310A">
        <w:rPr>
          <w:rFonts w:asciiTheme="minorHAnsi" w:hAnsiTheme="minorHAnsi"/>
        </w:rPr>
        <w:t xml:space="preserve"> que apoye a los médicos y enfermeras en los procedimientos; asimismo, se </w:t>
      </w:r>
      <w:r w:rsidRPr="000A4F8C">
        <w:rPr>
          <w:rFonts w:asciiTheme="minorHAnsi" w:hAnsiTheme="minorHAnsi"/>
        </w:rPr>
        <w:t>hará cargo de suministrar y asegurar la disposición del instrumental y los consumibles comprometidos en el anexo 1</w:t>
      </w:r>
      <w:r w:rsidR="000A4F8C" w:rsidRPr="000A4F8C">
        <w:rPr>
          <w:rFonts w:asciiTheme="minorHAnsi" w:hAnsiTheme="minorHAnsi"/>
        </w:rPr>
        <w:t>C</w:t>
      </w:r>
      <w:r w:rsidRPr="00AC310A">
        <w:rPr>
          <w:rFonts w:asciiTheme="minorHAnsi" w:hAnsiTheme="minorHAnsi"/>
        </w:rPr>
        <w:t xml:space="preserve">.  </w:t>
      </w:r>
    </w:p>
    <w:p w:rsidR="00080B01" w:rsidRPr="00AC310A" w:rsidRDefault="00080B01" w:rsidP="00080B01">
      <w:pPr>
        <w:tabs>
          <w:tab w:val="right" w:pos="851"/>
          <w:tab w:val="right" w:pos="1276"/>
        </w:tabs>
        <w:ind w:left="851" w:right="-1"/>
        <w:jc w:val="both"/>
        <w:rPr>
          <w:rFonts w:asciiTheme="minorHAnsi" w:hAnsiTheme="minorHAnsi"/>
        </w:rPr>
      </w:pPr>
    </w:p>
    <w:p w:rsidR="00080B01" w:rsidRPr="00AC310A" w:rsidRDefault="00080B01" w:rsidP="00080B01">
      <w:pPr>
        <w:tabs>
          <w:tab w:val="right" w:pos="851"/>
          <w:tab w:val="right" w:pos="1276"/>
        </w:tabs>
        <w:ind w:left="851" w:right="-1"/>
        <w:jc w:val="both"/>
        <w:rPr>
          <w:rFonts w:asciiTheme="minorHAnsi" w:hAnsiTheme="minorHAnsi"/>
        </w:rPr>
      </w:pPr>
      <w:r w:rsidRPr="00AC310A">
        <w:rPr>
          <w:rFonts w:asciiTheme="minorHAnsi" w:hAnsiTheme="minorHAnsi"/>
        </w:rPr>
        <w:t>Si durante el período de prestación del servicio se presenta alguna falla o avería en los equipos médicos el licitante adjudicado deberá responder en un término de 24 horas contadas a partir de la notificación del reporte que los Hospitales hagan por escrito al técnico de apoyo que el licitante tenga ubicado en los mismos.</w:t>
      </w:r>
    </w:p>
    <w:p w:rsidR="00080B01" w:rsidRPr="00AC310A" w:rsidRDefault="00080B01" w:rsidP="00080B01">
      <w:pPr>
        <w:tabs>
          <w:tab w:val="right" w:pos="851"/>
          <w:tab w:val="right" w:pos="1276"/>
        </w:tabs>
        <w:ind w:left="851" w:right="-1"/>
        <w:jc w:val="both"/>
        <w:rPr>
          <w:rFonts w:asciiTheme="minorHAnsi" w:hAnsiTheme="minorHAnsi"/>
        </w:rPr>
      </w:pPr>
    </w:p>
    <w:p w:rsidR="00080B01" w:rsidRPr="00AC310A" w:rsidRDefault="00080B01" w:rsidP="00080B01">
      <w:pPr>
        <w:tabs>
          <w:tab w:val="right" w:pos="851"/>
          <w:tab w:val="right" w:pos="1276"/>
        </w:tabs>
        <w:ind w:left="851" w:right="-1"/>
        <w:jc w:val="both"/>
        <w:rPr>
          <w:rFonts w:asciiTheme="minorHAnsi" w:hAnsiTheme="minorHAnsi"/>
          <w:b/>
          <w:sz w:val="22"/>
        </w:rPr>
      </w:pPr>
      <w:r w:rsidRPr="00AC310A">
        <w:rPr>
          <w:rFonts w:asciiTheme="minorHAnsi" w:hAnsiTheme="minorHAnsi"/>
        </w:rPr>
        <w:t>De igual manera el licitante adjudicado se hará cargo del mantenimiento preventivo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00865759">
        <w:rPr>
          <w:rFonts w:asciiTheme="minorHAnsi" w:hAnsiTheme="minorHAnsi"/>
        </w:rPr>
        <w:t xml:space="preserve"> </w:t>
      </w:r>
      <w:r w:rsidRPr="00AC310A">
        <w:rPr>
          <w:rFonts w:asciiTheme="minorHAnsi" w:hAnsiTheme="minorHAnsi"/>
        </w:rPr>
        <w:t>El mantenimiento preventivo y correctivo correrá por cuenta del licitante.</w:t>
      </w: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4E14F5" w:rsidRDefault="004E14F5" w:rsidP="004E14F5">
      <w:pPr>
        <w:pStyle w:val="Prrafodelista"/>
        <w:numPr>
          <w:ilvl w:val="0"/>
          <w:numId w:val="8"/>
        </w:numPr>
        <w:tabs>
          <w:tab w:val="left" w:pos="993"/>
        </w:tabs>
        <w:jc w:val="both"/>
        <w:rPr>
          <w:rFonts w:asciiTheme="minorHAnsi" w:hAnsiTheme="minorHAnsi"/>
        </w:rPr>
      </w:pPr>
      <w:r>
        <w:rPr>
          <w:rFonts w:asciiTheme="minorHAnsi" w:hAnsiTheme="minorHAnsi"/>
          <w:bCs/>
        </w:rPr>
        <w:t>De</w:t>
      </w:r>
      <w:r w:rsidR="00CC5ACA" w:rsidRPr="00AC310A">
        <w:rPr>
          <w:rFonts w:asciiTheme="minorHAnsi" w:hAnsiTheme="minorHAnsi"/>
          <w:bCs/>
        </w:rPr>
        <w:t xml:space="preserve">talle de su staff de ingeniería, incluyendo nombres, teléfonos fijos y móviles, </w:t>
      </w:r>
      <w:proofErr w:type="spellStart"/>
      <w:r w:rsidR="00CC5ACA" w:rsidRPr="00AC310A">
        <w:rPr>
          <w:rFonts w:asciiTheme="minorHAnsi" w:hAnsiTheme="minorHAnsi"/>
          <w:bCs/>
        </w:rPr>
        <w:t>curriculums</w:t>
      </w:r>
      <w:proofErr w:type="spellEnd"/>
      <w:r w:rsidR="00CC5ACA" w:rsidRPr="00AC310A">
        <w:rPr>
          <w:rFonts w:asciiTheme="minorHAnsi" w:hAnsiTheme="minorHAnsi"/>
          <w:bCs/>
        </w:rPr>
        <w:t xml:space="preserve"> personales y constancias de capacitación, así como la designación y compromiso del personal técnico de apoyo certificado para el equipo ofertado en cada una de las unidades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4E14F5" w:rsidRPr="000A4F8C" w:rsidRDefault="00CC5ACA" w:rsidP="004E14F5">
      <w:pPr>
        <w:pStyle w:val="Prrafodelista"/>
        <w:numPr>
          <w:ilvl w:val="0"/>
          <w:numId w:val="8"/>
        </w:numPr>
        <w:tabs>
          <w:tab w:val="left" w:pos="993"/>
        </w:tabs>
        <w:jc w:val="both"/>
        <w:rPr>
          <w:rFonts w:asciiTheme="minorHAnsi" w:hAnsiTheme="minorHAnsi"/>
        </w:rPr>
      </w:pPr>
      <w:r w:rsidRPr="000A4F8C">
        <w:rPr>
          <w:rFonts w:asciiTheme="minorHAnsi" w:hAnsiTheme="minorHAnsi"/>
        </w:rPr>
        <w:t>Carta compromiso de que, en caso de resultar adjudicado entregará equipos nuevos o en óptimas condiciones (no reconstruidos) y se hará cargo del mantenimiento preventivo y correctivo, especificando el tiempo máximo de respuesta de 24 hrs.</w:t>
      </w:r>
    </w:p>
    <w:p w:rsidR="004E14F5" w:rsidRPr="000A4F8C" w:rsidRDefault="00CC5ACA" w:rsidP="004E14F5">
      <w:pPr>
        <w:pStyle w:val="Prrafodelista"/>
        <w:numPr>
          <w:ilvl w:val="0"/>
          <w:numId w:val="8"/>
        </w:numPr>
        <w:tabs>
          <w:tab w:val="left" w:pos="993"/>
        </w:tabs>
        <w:jc w:val="both"/>
        <w:rPr>
          <w:rFonts w:asciiTheme="minorHAnsi" w:hAnsiTheme="minorHAnsi"/>
        </w:rPr>
      </w:pPr>
      <w:r w:rsidRPr="000A4F8C">
        <w:rPr>
          <w:rFonts w:asciiTheme="minorHAnsi" w:hAnsiTheme="minorHAnsi"/>
        </w:rPr>
        <w:t xml:space="preserve">Carta compromiso de suministro y aseguramiento de la disposición del instrumental y los consumibles solicitados en el Anexo </w:t>
      </w:r>
      <w:r w:rsidR="004E14F5" w:rsidRPr="000A4F8C">
        <w:rPr>
          <w:rFonts w:asciiTheme="minorHAnsi" w:hAnsiTheme="minorHAnsi"/>
        </w:rPr>
        <w:t>1C</w:t>
      </w:r>
      <w:r w:rsidRPr="000A4F8C">
        <w:rPr>
          <w:rFonts w:asciiTheme="minorHAnsi" w:hAnsiTheme="minorHAnsi"/>
        </w:rPr>
        <w:t>.</w:t>
      </w:r>
    </w:p>
    <w:p w:rsidR="004E14F5" w:rsidRDefault="00CC5ACA" w:rsidP="004E14F5">
      <w:pPr>
        <w:pStyle w:val="Prrafodelista"/>
        <w:numPr>
          <w:ilvl w:val="0"/>
          <w:numId w:val="8"/>
        </w:numPr>
        <w:tabs>
          <w:tab w:val="left" w:pos="993"/>
        </w:tabs>
        <w:jc w:val="both"/>
        <w:rPr>
          <w:rFonts w:asciiTheme="minorHAnsi" w:hAnsiTheme="minorHAnsi"/>
        </w:rPr>
      </w:pPr>
      <w:r w:rsidRPr="000A4F8C">
        <w:rPr>
          <w:rFonts w:asciiTheme="minorHAnsi" w:hAnsiTheme="minorHAnsi" w:cs="Arial"/>
        </w:rPr>
        <w:t xml:space="preserve">Carta compromiso de que, si resulta </w:t>
      </w:r>
      <w:r w:rsidRPr="000A4F8C">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w:t>
      </w:r>
      <w:r w:rsidRPr="004E14F5">
        <w:rPr>
          <w:rFonts w:asciiTheme="minorHAnsi" w:hAnsiTheme="minorHAnsi"/>
        </w:rPr>
        <w:t xml:space="preserve"> se realizará en las instalaciones de cada uno de los Hospitales.</w:t>
      </w:r>
    </w:p>
    <w:p w:rsid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Catálogos de los equipos que oferta en idioma español o en inglés siempre y cuando se acompañe de su traducción al español.</w:t>
      </w:r>
    </w:p>
    <w:p w:rsid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Manual de operación de los equipos médicos.</w:t>
      </w:r>
    </w:p>
    <w:p w:rsid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Carta de apoyo del fabricante o filial en México </w:t>
      </w:r>
      <w:r w:rsidR="00BA687B">
        <w:rPr>
          <w:rFonts w:asciiTheme="minorHAnsi" w:hAnsiTheme="minorHAnsi"/>
        </w:rPr>
        <w:t xml:space="preserve">o del Distribuidor Mayorista </w:t>
      </w:r>
      <w:r w:rsidRPr="004E14F5">
        <w:rPr>
          <w:rFonts w:asciiTheme="minorHAnsi" w:hAnsiTheme="minorHAnsi"/>
        </w:rPr>
        <w:t xml:space="preserve">de cada uno de los equipos e instrumental que oferta en las que está brindando el apoyo y deberán citar el número de </w:t>
      </w:r>
      <w:r w:rsidR="00BE34A4">
        <w:rPr>
          <w:rFonts w:asciiTheme="minorHAnsi" w:hAnsiTheme="minorHAnsi"/>
        </w:rPr>
        <w:t>licitación</w:t>
      </w:r>
      <w:r w:rsidRPr="004E14F5">
        <w:rPr>
          <w:rFonts w:asciiTheme="minorHAnsi" w:hAnsiTheme="minorHAnsi"/>
        </w:rPr>
        <w:t>, si dicha carta fuera expedida en idioma inglés, deberá anexar su traducción al español.</w:t>
      </w:r>
    </w:p>
    <w:p w:rsidR="004E14F5"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Alguno de los siguientes Certificados de calidad. </w:t>
      </w:r>
      <w:r w:rsidRPr="004E14F5">
        <w:rPr>
          <w:rFonts w:asciiTheme="minorHAnsi" w:hAnsiTheme="minorHAnsi"/>
          <w:lang w:val="es-MX"/>
        </w:rPr>
        <w:t>(ISO, FDA, CE,</w:t>
      </w:r>
      <w:r w:rsidRPr="004E14F5">
        <w:rPr>
          <w:rFonts w:asciiTheme="minorHAnsi" w:hAnsiTheme="minorHAnsi" w:cs="Arial"/>
        </w:rPr>
        <w:t xml:space="preserve"> UL, TUV</w:t>
      </w:r>
      <w:r w:rsidRPr="004E14F5">
        <w:rPr>
          <w:rFonts w:asciiTheme="minorHAnsi" w:hAnsiTheme="minorHAnsi"/>
          <w:lang w:val="es-MX"/>
        </w:rPr>
        <w:t>) y para equipos fabricados en México además, la documentación de buenas prácticas de fabricación y la marca registrada en Original o copias certificadas.</w:t>
      </w:r>
    </w:p>
    <w:p w:rsidR="004E14F5"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lang w:val="es-MX"/>
        </w:rPr>
        <w:t>Copia simple legible del Registro Sanitario, de los equipos, instrumental y consumibles propuestos, otorgados por la Secretaría de Salud.</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servicio de procedimientos quirúrgicos de Mínima Invasión y Equipo en Comodato en alguna de las Unidades Aplicativas de Servicios de Salud de Nuevo León a las que está dirigida la presente </w:t>
      </w:r>
      <w:r w:rsidR="00BE34A4">
        <w:rPr>
          <w:rFonts w:asciiTheme="minorHAnsi" w:hAnsiTheme="minorHAnsi"/>
        </w:rPr>
        <w:t>licitación</w:t>
      </w:r>
      <w:r w:rsidRPr="004E14F5">
        <w:rPr>
          <w:rFonts w:asciiTheme="minorHAnsi" w:hAnsiTheme="minorHAnsi"/>
        </w:rPr>
        <w:t>, Organismo Público Descentralizado; ésta carta serán en original y deberán estar firmadas y selladas por el Administrador de la Unidad.</w:t>
      </w:r>
    </w:p>
    <w:p w:rsidR="00CC5ACA" w:rsidRPr="00CC5ACA" w:rsidRDefault="00CC5ACA" w:rsidP="00CC5ACA">
      <w:pPr>
        <w:pStyle w:val="Prrafodelista"/>
        <w:numPr>
          <w:ilvl w:val="0"/>
          <w:numId w:val="8"/>
        </w:numPr>
        <w:tabs>
          <w:tab w:val="left" w:pos="993"/>
        </w:tabs>
        <w:jc w:val="both"/>
        <w:rPr>
          <w:rFonts w:asciiTheme="minorHAnsi" w:hAnsiTheme="minorHAnsi"/>
        </w:rPr>
      </w:pPr>
      <w:r w:rsidRPr="00AC310A">
        <w:rPr>
          <w:rFonts w:asciiTheme="minorHAnsi" w:hAnsiTheme="minorHAnsi"/>
        </w:rPr>
        <w:t xml:space="preserve">Los licitantes que </w:t>
      </w:r>
      <w:r w:rsidR="00BA687B">
        <w:rPr>
          <w:rFonts w:asciiTheme="minorHAnsi" w:hAnsiTheme="minorHAnsi"/>
        </w:rPr>
        <w:t>deseen</w:t>
      </w:r>
      <w:r w:rsidRPr="00AC310A">
        <w:rPr>
          <w:rFonts w:asciiTheme="minorHAnsi" w:hAnsiTheme="minorHAnsi"/>
        </w:rPr>
        <w:t xml:space="preserve">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w:t>
      </w:r>
      <w:r w:rsidRPr="00AC310A">
        <w:rPr>
          <w:rFonts w:asciiTheme="minorHAnsi" w:hAnsiTheme="minorHAnsi"/>
        </w:rPr>
        <w:lastRenderedPageBreak/>
        <w:t xml:space="preserve">misma naturaleza o </w:t>
      </w:r>
      <w:r w:rsidR="00BE34A4">
        <w:rPr>
          <w:rFonts w:asciiTheme="minorHAnsi" w:hAnsiTheme="minorHAnsi"/>
        </w:rPr>
        <w:t>similar a lo requerido en esta licitación</w:t>
      </w:r>
      <w:r w:rsidRPr="00AC310A">
        <w:rPr>
          <w:rFonts w:asciiTheme="minorHAnsi" w:hAnsiTheme="minorHAnsi"/>
        </w:rPr>
        <w:t xml:space="preserve"> y de haber prestado un buen servicio, mismas que la Convocante se reserva el derecho de verificar, para su participación en el presente evento</w:t>
      </w:r>
      <w:r w:rsidR="004E14F5">
        <w:rPr>
          <w:rFonts w:asciiTheme="minorHAnsi" w:hAnsiTheme="minorHAnsi"/>
        </w:rPr>
        <w:t>.</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BA687B">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w:t>
      </w:r>
      <w:r w:rsidRPr="00B36399">
        <w:rPr>
          <w:rFonts w:asciiTheme="minorHAnsi" w:hAnsiTheme="minorHAnsi" w:cs="Arial"/>
          <w:lang w:val="es-MX"/>
        </w:rPr>
        <w:lastRenderedPageBreak/>
        <w:t xml:space="preserve">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C42BF6" w:rsidRPr="00A16B2E" w:rsidRDefault="00C42BF6"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31E10">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FA2D01" w:rsidRPr="0039320A" w:rsidRDefault="00FA2D01"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331E10" w:rsidRDefault="00331E10" w:rsidP="000B78E5">
      <w:pPr>
        <w:pStyle w:val="Textoindependiente26"/>
        <w:tabs>
          <w:tab w:val="clear" w:pos="1276"/>
        </w:tabs>
        <w:ind w:right="-1"/>
        <w:rPr>
          <w:rFonts w:ascii="Calibri" w:hAnsi="Calibri"/>
          <w:b w:val="0"/>
          <w:sz w:val="20"/>
        </w:rPr>
      </w:pPr>
    </w:p>
    <w:p w:rsidR="00331E10" w:rsidRPr="0039320A" w:rsidRDefault="00331E10"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541E82" w:rsidRPr="00661318" w:rsidRDefault="00541E82"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90C8C">
        <w:rPr>
          <w:rFonts w:ascii="Calibri" w:hAnsi="Calibri"/>
        </w:rPr>
        <w:t>1</w:t>
      </w:r>
      <w:r w:rsidR="00AA1979">
        <w:rPr>
          <w:rFonts w:ascii="Calibri" w:hAnsi="Calibri"/>
        </w:rPr>
        <w:t>8</w:t>
      </w:r>
      <w:r w:rsidRPr="00190C8C">
        <w:rPr>
          <w:rFonts w:ascii="Calibri" w:hAnsi="Calibri"/>
        </w:rPr>
        <w:t xml:space="preserve"> de </w:t>
      </w:r>
      <w:r w:rsidR="00FA4A0F" w:rsidRPr="00190C8C">
        <w:rPr>
          <w:rFonts w:ascii="Calibri" w:hAnsi="Calibri"/>
        </w:rPr>
        <w:t>Diciembre</w:t>
      </w:r>
      <w:r w:rsidRPr="00190C8C">
        <w:rPr>
          <w:rFonts w:ascii="Calibri" w:hAnsi="Calibri"/>
        </w:rPr>
        <w:t xml:space="preserve"> del 2015 a las </w:t>
      </w:r>
      <w:r w:rsidR="00AA1979">
        <w:rPr>
          <w:rFonts w:ascii="Calibri" w:hAnsi="Calibri"/>
        </w:rPr>
        <w:t>11</w:t>
      </w:r>
      <w:r w:rsidR="00190C8C">
        <w:rPr>
          <w:rFonts w:ascii="Calibri" w:hAnsi="Calibri"/>
        </w:rPr>
        <w:t>:</w:t>
      </w:r>
      <w:r w:rsidR="00E66D3B">
        <w:rPr>
          <w:rFonts w:ascii="Calibri" w:hAnsi="Calibri"/>
        </w:rPr>
        <w:t>3</w:t>
      </w:r>
      <w:r w:rsidRPr="00190C8C">
        <w:rPr>
          <w:rFonts w:ascii="Calibri" w:hAnsi="Calibri"/>
        </w:rPr>
        <w:t>0 horas,</w:t>
      </w:r>
      <w:r w:rsidRPr="00015CAF">
        <w:rPr>
          <w:rFonts w:ascii="Calibri" w:hAnsi="Calibri"/>
        </w:rPr>
        <w:t xml:space="preserve">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Pr="00AA2FC6">
        <w:rPr>
          <w:rFonts w:ascii="Calibri" w:hAnsi="Calibri"/>
        </w:rPr>
        <w:t xml:space="preserve"> se acompaña a las presentes bases, </w:t>
      </w:r>
      <w:r w:rsidR="00190C8C" w:rsidRPr="00AA2FC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b/>
        </w:rPr>
        <w:t>-A</w:t>
      </w:r>
      <w:r w:rsidR="00190C8C" w:rsidRPr="00AA2FC6">
        <w:rPr>
          <w:rFonts w:ascii="Calibri" w:hAnsi="Calibri"/>
        </w:rPr>
        <w:t xml:space="preserve">, </w:t>
      </w:r>
      <w:r w:rsidRPr="00AA2FC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t>47</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6049D0">
        <w:rPr>
          <w:rFonts w:ascii="Calibri" w:hAnsi="Calibri" w:cs="Arial"/>
        </w:rPr>
        <w:t xml:space="preserve">y económicas </w:t>
      </w:r>
      <w:r w:rsidRPr="00015CAF">
        <w:rPr>
          <w:rFonts w:ascii="Calibri" w:hAnsi="Calibri" w:cs="Arial"/>
        </w:rPr>
        <w:t xml:space="preserve">se entregarán el día </w:t>
      </w:r>
      <w:r w:rsidR="00E66D3B">
        <w:rPr>
          <w:rFonts w:ascii="Calibri" w:hAnsi="Calibri" w:cs="Arial"/>
        </w:rPr>
        <w:t>29</w:t>
      </w:r>
      <w:r w:rsidRPr="00190C8C">
        <w:rPr>
          <w:rFonts w:ascii="Calibri" w:hAnsi="Calibri" w:cs="Arial"/>
        </w:rPr>
        <w:t xml:space="preserve"> de </w:t>
      </w:r>
      <w:r w:rsidR="00E66D3B">
        <w:rPr>
          <w:rFonts w:ascii="Calibri" w:hAnsi="Calibri" w:cs="Arial"/>
        </w:rPr>
        <w:t>Diciembre</w:t>
      </w:r>
      <w:r w:rsidRPr="00190C8C">
        <w:rPr>
          <w:rFonts w:ascii="Calibri" w:hAnsi="Calibri" w:cs="Arial"/>
        </w:rPr>
        <w:t xml:space="preserve"> del </w:t>
      </w:r>
      <w:r w:rsidR="00AA1979">
        <w:rPr>
          <w:rFonts w:ascii="Calibri" w:hAnsi="Calibri" w:cs="Arial"/>
        </w:rPr>
        <w:t>201</w:t>
      </w:r>
      <w:r w:rsidR="00F356D6">
        <w:rPr>
          <w:rFonts w:ascii="Calibri" w:hAnsi="Calibri" w:cs="Arial"/>
        </w:rPr>
        <w:t>5</w:t>
      </w:r>
      <w:r w:rsidRPr="00190C8C">
        <w:rPr>
          <w:rFonts w:ascii="Calibri" w:hAnsi="Calibri" w:cs="Arial"/>
        </w:rPr>
        <w:t xml:space="preserve"> a las </w:t>
      </w:r>
      <w:r w:rsidR="00AA1979">
        <w:rPr>
          <w:rFonts w:ascii="Calibri" w:hAnsi="Calibri" w:cs="Arial"/>
        </w:rPr>
        <w:t>12</w:t>
      </w:r>
      <w:r w:rsidR="00E66D3B">
        <w:rPr>
          <w:rFonts w:ascii="Calibri" w:hAnsi="Calibri" w:cs="Arial"/>
        </w:rPr>
        <w:t>:3</w:t>
      </w:r>
      <w:r w:rsidRPr="00190C8C">
        <w:rPr>
          <w:rFonts w:ascii="Calibri" w:hAnsi="Calibri" w:cs="Arial"/>
        </w:rPr>
        <w:t xml:space="preserve">0 horas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F356D6">
        <w:rPr>
          <w:rFonts w:ascii="Calibri" w:hAnsi="Calibri" w:cs="Arial"/>
        </w:rPr>
        <w:t>30</w:t>
      </w:r>
      <w:r w:rsidR="00FA4A0F" w:rsidRPr="00190C8C">
        <w:rPr>
          <w:rFonts w:ascii="Calibri" w:hAnsi="Calibri" w:cs="Arial"/>
        </w:rPr>
        <w:t xml:space="preserve"> de </w:t>
      </w:r>
      <w:r w:rsidR="00F356D6">
        <w:rPr>
          <w:rFonts w:ascii="Calibri" w:hAnsi="Calibri" w:cs="Arial"/>
        </w:rPr>
        <w:t>Diciembre</w:t>
      </w:r>
      <w:r w:rsidR="00FA4A0F" w:rsidRPr="00190C8C">
        <w:rPr>
          <w:rFonts w:ascii="Calibri" w:hAnsi="Calibri" w:cs="Arial"/>
        </w:rPr>
        <w:t xml:space="preserve"> del 201</w:t>
      </w:r>
      <w:r w:rsidR="00F356D6">
        <w:rPr>
          <w:rFonts w:ascii="Calibri" w:hAnsi="Calibri" w:cs="Arial"/>
        </w:rPr>
        <w:t>5</w:t>
      </w:r>
      <w:r w:rsidRPr="00190C8C">
        <w:rPr>
          <w:rFonts w:ascii="Calibri" w:hAnsi="Calibri" w:cs="Arial"/>
        </w:rPr>
        <w:t xml:space="preserve"> a las </w:t>
      </w:r>
      <w:r w:rsidR="00AA1979">
        <w:rPr>
          <w:rFonts w:ascii="Calibri" w:hAnsi="Calibri" w:cs="Arial"/>
        </w:rPr>
        <w:t>11</w:t>
      </w:r>
      <w:r w:rsidRPr="00190C8C">
        <w:rPr>
          <w:rFonts w:ascii="Calibri" w:hAnsi="Calibri" w:cs="Arial"/>
        </w:rPr>
        <w:t>:</w:t>
      </w:r>
      <w:r w:rsidR="00F356D6">
        <w:rPr>
          <w:rFonts w:ascii="Calibri" w:hAnsi="Calibri" w:cs="Arial"/>
        </w:rPr>
        <w:t>0</w:t>
      </w:r>
      <w:r w:rsidRPr="00190C8C">
        <w:rPr>
          <w:rFonts w:ascii="Calibri" w:hAnsi="Calibri" w:cs="Arial"/>
        </w:rPr>
        <w:t xml:space="preserve">0 horas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F356D6">
        <w:rPr>
          <w:rFonts w:ascii="Calibri" w:hAnsi="Calibri" w:cs="Arial"/>
        </w:rPr>
        <w:t>30</w:t>
      </w:r>
      <w:r w:rsidR="00F356D6" w:rsidRPr="00190C8C">
        <w:rPr>
          <w:rFonts w:ascii="Calibri" w:hAnsi="Calibri" w:cs="Arial"/>
        </w:rPr>
        <w:t xml:space="preserve"> de </w:t>
      </w:r>
      <w:r w:rsidR="00F356D6">
        <w:rPr>
          <w:rFonts w:ascii="Calibri" w:hAnsi="Calibri" w:cs="Arial"/>
        </w:rPr>
        <w:t>Diciembre</w:t>
      </w:r>
      <w:r w:rsidR="00F356D6" w:rsidRPr="00190C8C">
        <w:rPr>
          <w:rFonts w:ascii="Calibri" w:hAnsi="Calibri" w:cs="Arial"/>
        </w:rPr>
        <w:t xml:space="preserve"> del 201</w:t>
      </w:r>
      <w:r w:rsidR="00F356D6">
        <w:rPr>
          <w:rFonts w:ascii="Calibri" w:hAnsi="Calibri" w:cs="Arial"/>
        </w:rPr>
        <w:t>5</w:t>
      </w:r>
      <w:r w:rsidR="00F356D6" w:rsidRPr="00190C8C">
        <w:rPr>
          <w:rFonts w:ascii="Calibri" w:hAnsi="Calibri" w:cs="Arial"/>
        </w:rPr>
        <w:t xml:space="preserve"> a las </w:t>
      </w:r>
      <w:r w:rsidR="00F356D6">
        <w:rPr>
          <w:rFonts w:ascii="Calibri" w:hAnsi="Calibri" w:cs="Arial"/>
        </w:rPr>
        <w:t>11</w:t>
      </w:r>
      <w:r w:rsidR="00F356D6" w:rsidRPr="00190C8C">
        <w:rPr>
          <w:rFonts w:ascii="Calibri" w:hAnsi="Calibri" w:cs="Arial"/>
        </w:rPr>
        <w:t>:</w:t>
      </w:r>
      <w:r w:rsidR="00F356D6">
        <w:rPr>
          <w:rFonts w:ascii="Calibri" w:hAnsi="Calibri" w:cs="Arial"/>
        </w:rPr>
        <w:t>3</w:t>
      </w:r>
      <w:r w:rsidR="00F356D6" w:rsidRPr="00190C8C">
        <w:rPr>
          <w:rFonts w:ascii="Calibri" w:hAnsi="Calibri" w:cs="Arial"/>
        </w:rPr>
        <w:t>0</w:t>
      </w:r>
      <w:r w:rsidR="00F356D6">
        <w:rPr>
          <w:rFonts w:ascii="Calibri" w:hAnsi="Calibri" w:cs="Arial"/>
        </w:rPr>
        <w:t xml:space="preserve"> </w:t>
      </w:r>
      <w:r w:rsidRPr="009E04A4">
        <w:rPr>
          <w:rFonts w:ascii="Calibri" w:hAnsi="Calibri" w:cs="Arial"/>
        </w:rPr>
        <w:t xml:space="preserve">horas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del servicio de procedimientos quirúrgicos de mínima invasión</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AA2FC6" w:rsidRPr="00813E12" w:rsidRDefault="00AA2FC6"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F356D6">
        <w:rPr>
          <w:rFonts w:ascii="Calibri" w:hAnsi="Calibri" w:cs="Arial"/>
        </w:rPr>
        <w:t>30</w:t>
      </w:r>
      <w:r w:rsidR="00F356D6" w:rsidRPr="00190C8C">
        <w:rPr>
          <w:rFonts w:ascii="Calibri" w:hAnsi="Calibri" w:cs="Arial"/>
        </w:rPr>
        <w:t xml:space="preserve"> de </w:t>
      </w:r>
      <w:r w:rsidR="00F356D6">
        <w:rPr>
          <w:rFonts w:ascii="Calibri" w:hAnsi="Calibri" w:cs="Arial"/>
        </w:rPr>
        <w:t>Diciembre</w:t>
      </w:r>
      <w:r w:rsidR="00F356D6" w:rsidRPr="00190C8C">
        <w:rPr>
          <w:rFonts w:ascii="Calibri" w:hAnsi="Calibri" w:cs="Arial"/>
        </w:rPr>
        <w:t xml:space="preserve"> del 201</w:t>
      </w:r>
      <w:r w:rsidR="00F356D6">
        <w:rPr>
          <w:rFonts w:ascii="Calibri" w:hAnsi="Calibri" w:cs="Arial"/>
        </w:rPr>
        <w:t>5</w:t>
      </w:r>
      <w:r w:rsidR="00F356D6" w:rsidRPr="00190C8C">
        <w:rPr>
          <w:rFonts w:ascii="Calibri" w:hAnsi="Calibri" w:cs="Arial"/>
        </w:rPr>
        <w:t xml:space="preserve"> a las </w:t>
      </w:r>
      <w:r w:rsidR="00F356D6">
        <w:rPr>
          <w:rFonts w:ascii="Calibri" w:hAnsi="Calibri" w:cs="Arial"/>
        </w:rPr>
        <w:t>11</w:t>
      </w:r>
      <w:r w:rsidR="00F356D6" w:rsidRPr="00190C8C">
        <w:rPr>
          <w:rFonts w:ascii="Calibri" w:hAnsi="Calibri" w:cs="Arial"/>
        </w:rPr>
        <w:t>:</w:t>
      </w:r>
      <w:r w:rsidR="00F356D6">
        <w:rPr>
          <w:rFonts w:ascii="Calibri" w:hAnsi="Calibri" w:cs="Arial"/>
        </w:rPr>
        <w:t xml:space="preserve">45 </w:t>
      </w:r>
      <w:r w:rsidRPr="009E04A4">
        <w:rPr>
          <w:rFonts w:ascii="Calibri" w:hAnsi="Calibri"/>
        </w:rPr>
        <w:t xml:space="preserve">horas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w:t>
      </w:r>
      <w:r w:rsidR="00F356D6">
        <w:rPr>
          <w:rFonts w:ascii="Calibri" w:hAnsi="Calibri"/>
          <w:sz w:val="20"/>
        </w:rPr>
        <w:t>1</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F356D6" w:rsidRDefault="00F356D6" w:rsidP="00F356D6">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lastRenderedPageBreak/>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541E82">
        <w:rPr>
          <w:rFonts w:asciiTheme="minorHAnsi" w:hAnsiTheme="minorHAnsi"/>
          <w:b/>
        </w:rPr>
        <w:t>14</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541E82" w:rsidRDefault="00541E82" w:rsidP="007F0B73">
      <w:pPr>
        <w:ind w:right="284"/>
        <w:jc w:val="center"/>
        <w:rPr>
          <w:rFonts w:asciiTheme="minorHAnsi" w:hAnsiTheme="minorHAnsi"/>
          <w:b/>
        </w:rPr>
      </w:pPr>
    </w:p>
    <w:p w:rsidR="00541E82" w:rsidRDefault="00541E82" w:rsidP="007F0B73">
      <w:pPr>
        <w:ind w:right="284"/>
        <w:jc w:val="center"/>
        <w:rPr>
          <w:rFonts w:asciiTheme="minorHAnsi" w:hAnsiTheme="minorHAnsi"/>
          <w:b/>
        </w:rPr>
      </w:pPr>
    </w:p>
    <w:p w:rsidR="00541E82" w:rsidRDefault="00541E82" w:rsidP="007F0B73">
      <w:pPr>
        <w:ind w:right="284"/>
        <w:jc w:val="center"/>
        <w:rPr>
          <w:rFonts w:asciiTheme="minorHAnsi" w:hAnsiTheme="minorHAnsi"/>
          <w:b/>
        </w:rPr>
      </w:pPr>
    </w:p>
    <w:p w:rsidR="00541E82" w:rsidRDefault="00541E82" w:rsidP="007F0B73">
      <w:pPr>
        <w:ind w:right="284"/>
        <w:jc w:val="center"/>
        <w:rPr>
          <w:rFonts w:asciiTheme="minorHAnsi" w:hAnsiTheme="minorHAnsi"/>
          <w:b/>
        </w:rPr>
      </w:pPr>
    </w:p>
    <w:p w:rsidR="00541E82" w:rsidRDefault="00541E82" w:rsidP="007F0B73">
      <w:pPr>
        <w:ind w:right="284"/>
        <w:jc w:val="center"/>
        <w:rPr>
          <w:rFonts w:asciiTheme="minorHAnsi" w:hAnsiTheme="minorHAnsi"/>
          <w:b/>
        </w:rPr>
      </w:pPr>
    </w:p>
    <w:p w:rsidR="00541E82" w:rsidRDefault="00541E82" w:rsidP="007F0B73">
      <w:pPr>
        <w:ind w:right="284"/>
        <w:jc w:val="center"/>
        <w:rPr>
          <w:rFonts w:asciiTheme="minorHAnsi" w:hAnsiTheme="minorHAnsi"/>
          <w:b/>
        </w:rPr>
      </w:pPr>
    </w:p>
    <w:p w:rsidR="00541E82" w:rsidRDefault="00541E82" w:rsidP="007F0B73">
      <w:pPr>
        <w:ind w:right="284"/>
        <w:jc w:val="center"/>
        <w:rPr>
          <w:rFonts w:asciiTheme="minorHAnsi" w:hAnsiTheme="minorHAnsi"/>
          <w:b/>
        </w:rPr>
      </w:pPr>
    </w:p>
    <w:p w:rsidR="00541E82" w:rsidRDefault="00541E82" w:rsidP="007F0B73">
      <w:pPr>
        <w:ind w:right="284"/>
        <w:jc w:val="center"/>
        <w:rPr>
          <w:rFonts w:asciiTheme="minorHAnsi" w:hAnsiTheme="minorHAnsi"/>
          <w:b/>
        </w:rPr>
      </w:pPr>
    </w:p>
    <w:p w:rsidR="00541E82" w:rsidRDefault="00541E82"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8B470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tcPr>
          <w:p w:rsidR="00BE34A4" w:rsidRPr="00AC310A" w:rsidRDefault="00BE34A4" w:rsidP="00BE34A4">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Especificaciones Técnicas</w:t>
            </w:r>
          </w:p>
        </w:tc>
      </w:tr>
      <w:tr w:rsidR="00BE34A4" w:rsidRPr="00AC310A" w:rsidTr="008B470B">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Contratación del Servicio de Procedimientos Quirúrgicos de Mínim</w:t>
            </w:r>
            <w:r w:rsidR="008B470B">
              <w:rPr>
                <w:rFonts w:asciiTheme="minorHAnsi" w:hAnsiTheme="minorHAnsi" w:cs="Arial"/>
                <w:color w:val="000000"/>
                <w:sz w:val="18"/>
                <w:szCs w:val="14"/>
              </w:rPr>
              <w:t>a Invasión y Equipo en Comodato.</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sz w:val="18"/>
                <w:szCs w:val="14"/>
              </w:rPr>
            </w:pPr>
            <w:r w:rsidRPr="008B470B">
              <w:rPr>
                <w:rFonts w:asciiTheme="minorHAnsi" w:hAnsiTheme="minorHAnsi" w:cs="Arial"/>
                <w:sz w:val="18"/>
                <w:szCs w:val="14"/>
              </w:rPr>
              <w:t>Paquete</w:t>
            </w:r>
          </w:p>
        </w:tc>
        <w:tc>
          <w:tcPr>
            <w:tcW w:w="5812" w:type="dxa"/>
            <w:tcBorders>
              <w:top w:val="single" w:sz="4" w:space="0" w:color="000000"/>
              <w:left w:val="single" w:sz="4" w:space="0" w:color="000000"/>
              <w:bottom w:val="single" w:sz="4" w:space="0" w:color="000000"/>
              <w:right w:val="single" w:sz="4" w:space="0" w:color="000000"/>
            </w:tcBorders>
          </w:tcPr>
          <w:p w:rsidR="00BE34A4" w:rsidRPr="00AC310A" w:rsidRDefault="00BE34A4" w:rsidP="00BE34A4">
            <w:pPr>
              <w:jc w:val="both"/>
              <w:rPr>
                <w:rFonts w:asciiTheme="minorHAnsi" w:hAnsiTheme="minorHAnsi" w:cs="Arial"/>
                <w:sz w:val="14"/>
                <w:szCs w:val="14"/>
              </w:rPr>
            </w:pPr>
            <w:r w:rsidRPr="00AC310A">
              <w:rPr>
                <w:rFonts w:asciiTheme="minorHAnsi" w:hAnsiTheme="minorHAnsi" w:cs="Arial"/>
                <w:sz w:val="14"/>
                <w:szCs w:val="14"/>
              </w:rPr>
              <w:t>Servicio de Procedimientos Quirúrgicos de Mínima Invasión y Equipo en Comodato para la realización de las siguientes cirugías (La distribución por unidad se referencia en el ane</w:t>
            </w:r>
            <w:r w:rsidR="008B470B">
              <w:rPr>
                <w:rFonts w:asciiTheme="minorHAnsi" w:hAnsiTheme="minorHAnsi" w:cs="Arial"/>
                <w:sz w:val="14"/>
                <w:szCs w:val="14"/>
              </w:rPr>
              <w:t>xo 1B</w:t>
            </w:r>
            <w:r w:rsidRPr="00AC310A">
              <w:rPr>
                <w:rFonts w:asciiTheme="minorHAnsi" w:hAnsiTheme="minorHAnsi" w:cs="Arial"/>
                <w:sz w:val="14"/>
                <w:szCs w:val="14"/>
              </w:rPr>
              <w:t>) :</w:t>
            </w:r>
          </w:p>
          <w:p w:rsidR="00BE34A4" w:rsidRPr="00AC310A" w:rsidRDefault="00BE34A4" w:rsidP="00BE34A4">
            <w:pPr>
              <w:jc w:val="both"/>
              <w:rPr>
                <w:rFonts w:asciiTheme="minorHAnsi" w:hAnsiTheme="minorHAnsi" w:cs="Arial"/>
                <w:sz w:val="14"/>
                <w:szCs w:val="14"/>
              </w:rPr>
            </w:pPr>
          </w:p>
          <w:tbl>
            <w:tblPr>
              <w:tblW w:w="5519" w:type="dxa"/>
              <w:jc w:val="center"/>
              <w:tblLayout w:type="fixed"/>
              <w:tblCellMar>
                <w:left w:w="70" w:type="dxa"/>
                <w:right w:w="70" w:type="dxa"/>
              </w:tblCellMar>
              <w:tblLook w:val="04A0" w:firstRow="1" w:lastRow="0" w:firstColumn="1" w:lastColumn="0" w:noHBand="0" w:noVBand="1"/>
            </w:tblPr>
            <w:tblGrid>
              <w:gridCol w:w="766"/>
              <w:gridCol w:w="3974"/>
              <w:gridCol w:w="779"/>
            </w:tblGrid>
            <w:tr w:rsidR="00BE34A4" w:rsidRPr="00AC310A" w:rsidTr="00741DEB">
              <w:trPr>
                <w:trHeight w:val="110"/>
                <w:jc w:val="center"/>
              </w:trPr>
              <w:tc>
                <w:tcPr>
                  <w:tcW w:w="766"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RENGLÓN</w:t>
                  </w:r>
                </w:p>
              </w:tc>
              <w:tc>
                <w:tcPr>
                  <w:tcW w:w="3974" w:type="dxa"/>
                  <w:tcBorders>
                    <w:top w:val="single" w:sz="4" w:space="0" w:color="auto"/>
                    <w:left w:val="nil"/>
                    <w:bottom w:val="single" w:sz="4" w:space="0" w:color="auto"/>
                    <w:right w:val="single" w:sz="4" w:space="0" w:color="auto"/>
                  </w:tcBorders>
                  <w:shd w:val="clear" w:color="auto" w:fill="9DE9E7"/>
                  <w:vAlign w:val="center"/>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PROCEDIMIENTO</w:t>
                  </w:r>
                </w:p>
              </w:tc>
              <w:tc>
                <w:tcPr>
                  <w:tcW w:w="779" w:type="dxa"/>
                  <w:tcBorders>
                    <w:top w:val="single" w:sz="4" w:space="0" w:color="auto"/>
                    <w:left w:val="nil"/>
                    <w:bottom w:val="single" w:sz="4" w:space="0" w:color="auto"/>
                    <w:right w:val="single" w:sz="4" w:space="0" w:color="auto"/>
                  </w:tcBorders>
                  <w:shd w:val="clear" w:color="auto" w:fill="9DE9E7"/>
                  <w:vAlign w:val="center"/>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CANTIDAD</w:t>
                  </w:r>
                </w:p>
              </w:tc>
            </w:tr>
            <w:tr w:rsidR="00BE34A4" w:rsidRPr="00AC310A" w:rsidTr="00741DEB">
              <w:trPr>
                <w:trHeight w:val="112"/>
                <w:jc w:val="center"/>
              </w:trPr>
              <w:tc>
                <w:tcPr>
                  <w:tcW w:w="766" w:type="dxa"/>
                  <w:tcBorders>
                    <w:top w:val="nil"/>
                    <w:left w:val="single" w:sz="4" w:space="0" w:color="auto"/>
                    <w:bottom w:val="single" w:sz="4" w:space="0" w:color="auto"/>
                    <w:right w:val="single" w:sz="4" w:space="0" w:color="auto"/>
                  </w:tcBorders>
                  <w:shd w:val="clear" w:color="auto" w:fill="auto"/>
                  <w:hideMark/>
                </w:tcPr>
                <w:p w:rsidR="00BE34A4" w:rsidRPr="00AC310A" w:rsidRDefault="00BE34A4" w:rsidP="00BE34A4">
                  <w:pP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c>
                <w:tcPr>
                  <w:tcW w:w="3974" w:type="dxa"/>
                  <w:tcBorders>
                    <w:top w:val="nil"/>
                    <w:left w:val="nil"/>
                    <w:bottom w:val="single" w:sz="4" w:space="0" w:color="auto"/>
                    <w:right w:val="single" w:sz="4" w:space="0" w:color="auto"/>
                  </w:tcBorders>
                  <w:shd w:val="clear" w:color="auto" w:fill="CC99FF"/>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CIRUGIA GENERAL</w:t>
                  </w:r>
                </w:p>
              </w:tc>
              <w:tc>
                <w:tcPr>
                  <w:tcW w:w="779" w:type="dxa"/>
                  <w:tcBorders>
                    <w:top w:val="nil"/>
                    <w:left w:val="nil"/>
                    <w:bottom w:val="single" w:sz="4" w:space="0" w:color="auto"/>
                    <w:right w:val="single" w:sz="4" w:space="0" w:color="auto"/>
                  </w:tcBorders>
                  <w:shd w:val="clear" w:color="auto" w:fill="auto"/>
                  <w:hideMark/>
                </w:tcPr>
                <w:p w:rsidR="00BE34A4" w:rsidRPr="00AC310A" w:rsidRDefault="00BE34A4" w:rsidP="00BE34A4">
                  <w:pP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r>
            <w:tr w:rsidR="00741DEB" w:rsidRPr="00AC310A" w:rsidTr="00741DEB">
              <w:trPr>
                <w:trHeight w:val="85"/>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 xml:space="preserve">COLECISTECTOMÍA </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818</w:t>
                  </w:r>
                </w:p>
              </w:tc>
            </w:tr>
            <w:tr w:rsidR="00741DEB" w:rsidRPr="00AC310A" w:rsidTr="00741DEB">
              <w:trPr>
                <w:trHeight w:val="7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 xml:space="preserve">APENDICECTOMÍA </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109</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3</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FUNDUPLICATURA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21</w:t>
                  </w:r>
                </w:p>
              </w:tc>
            </w:tr>
            <w:tr w:rsidR="00BE34A4"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hideMark/>
                </w:tcPr>
                <w:p w:rsidR="00BE34A4" w:rsidRPr="00AC310A" w:rsidRDefault="00BE34A4" w:rsidP="00BE34A4">
                  <w:pPr>
                    <w:jc w:val="cente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c>
                <w:tcPr>
                  <w:tcW w:w="3974" w:type="dxa"/>
                  <w:tcBorders>
                    <w:top w:val="nil"/>
                    <w:left w:val="nil"/>
                    <w:bottom w:val="single" w:sz="4" w:space="0" w:color="auto"/>
                    <w:right w:val="single" w:sz="4" w:space="0" w:color="auto"/>
                  </w:tcBorders>
                  <w:shd w:val="clear" w:color="auto" w:fill="CC99FF"/>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UROLOGÍA</w:t>
                  </w:r>
                </w:p>
              </w:tc>
              <w:tc>
                <w:tcPr>
                  <w:tcW w:w="779" w:type="dxa"/>
                  <w:tcBorders>
                    <w:top w:val="nil"/>
                    <w:left w:val="nil"/>
                    <w:bottom w:val="single" w:sz="4" w:space="0" w:color="auto"/>
                    <w:right w:val="single" w:sz="4" w:space="0" w:color="auto"/>
                  </w:tcBorders>
                  <w:shd w:val="clear" w:color="auto" w:fill="auto"/>
                  <w:hideMark/>
                </w:tcPr>
                <w:p w:rsidR="00BE34A4" w:rsidRPr="00AC310A" w:rsidRDefault="00BE34A4" w:rsidP="00BE34A4">
                  <w:pPr>
                    <w:jc w:val="cente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4</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CISTOSCOPIAS</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259</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5</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RESECCIÓN TRANSURETERAL DE PROSTATA RTUP</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138</w:t>
                  </w:r>
                </w:p>
              </w:tc>
            </w:tr>
            <w:tr w:rsidR="00BE34A4"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hideMark/>
                </w:tcPr>
                <w:p w:rsidR="00BE34A4" w:rsidRPr="00AC310A" w:rsidRDefault="00BE34A4" w:rsidP="00BE34A4">
                  <w:pPr>
                    <w:jc w:val="cente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c>
                <w:tcPr>
                  <w:tcW w:w="3974" w:type="dxa"/>
                  <w:tcBorders>
                    <w:top w:val="nil"/>
                    <w:left w:val="nil"/>
                    <w:bottom w:val="single" w:sz="4" w:space="0" w:color="auto"/>
                    <w:right w:val="single" w:sz="4" w:space="0" w:color="auto"/>
                  </w:tcBorders>
                  <w:shd w:val="clear" w:color="auto" w:fill="CC99FF"/>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 xml:space="preserve">UROLOGIA AVANZADA </w:t>
                  </w:r>
                </w:p>
              </w:tc>
              <w:tc>
                <w:tcPr>
                  <w:tcW w:w="779" w:type="dxa"/>
                  <w:tcBorders>
                    <w:top w:val="nil"/>
                    <w:left w:val="nil"/>
                    <w:bottom w:val="single" w:sz="4" w:space="0" w:color="auto"/>
                    <w:right w:val="single" w:sz="4" w:space="0" w:color="auto"/>
                  </w:tcBorders>
                  <w:shd w:val="clear" w:color="auto" w:fill="auto"/>
                  <w:hideMark/>
                </w:tcPr>
                <w:p w:rsidR="00BE34A4" w:rsidRPr="00AC310A" w:rsidRDefault="00BE34A4" w:rsidP="00BE34A4">
                  <w:pPr>
                    <w:jc w:val="cente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 xml:space="preserve">URETROTOMIA INTERNA CON LASER </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r w:rsidR="00741DEB" w:rsidRPr="00AC310A" w:rsidTr="00741DEB">
              <w:trPr>
                <w:trHeight w:val="11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7</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CALCULO EN LA VEJIGA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8</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CALCULO EN URETERO</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9</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CALCULO EN RIÑON</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24</w:t>
                  </w:r>
                </w:p>
              </w:tc>
            </w:tr>
            <w:tr w:rsidR="00BE34A4"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hideMark/>
                </w:tcPr>
                <w:p w:rsidR="00BE34A4" w:rsidRPr="00AC310A" w:rsidRDefault="00BE34A4" w:rsidP="00BE34A4">
                  <w:pP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c>
                <w:tcPr>
                  <w:tcW w:w="3974" w:type="dxa"/>
                  <w:tcBorders>
                    <w:top w:val="nil"/>
                    <w:left w:val="nil"/>
                    <w:bottom w:val="single" w:sz="4" w:space="0" w:color="auto"/>
                    <w:right w:val="single" w:sz="4" w:space="0" w:color="auto"/>
                  </w:tcBorders>
                  <w:shd w:val="clear" w:color="auto" w:fill="CC99FF"/>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CIRUGIA GENERAL PEDIATRICA</w:t>
                  </w:r>
                </w:p>
              </w:tc>
              <w:tc>
                <w:tcPr>
                  <w:tcW w:w="779" w:type="dxa"/>
                  <w:tcBorders>
                    <w:top w:val="nil"/>
                    <w:left w:val="nil"/>
                    <w:bottom w:val="nil"/>
                    <w:right w:val="single" w:sz="4" w:space="0" w:color="auto"/>
                  </w:tcBorders>
                  <w:shd w:val="clear" w:color="auto" w:fill="auto"/>
                  <w:hideMark/>
                </w:tcPr>
                <w:p w:rsidR="00BE34A4" w:rsidRPr="00AC310A" w:rsidRDefault="00BE34A4" w:rsidP="00BE34A4">
                  <w:pPr>
                    <w:jc w:val="cente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10</w:t>
                  </w:r>
                </w:p>
              </w:tc>
              <w:tc>
                <w:tcPr>
                  <w:tcW w:w="3974" w:type="dxa"/>
                  <w:tcBorders>
                    <w:top w:val="nil"/>
                    <w:left w:val="nil"/>
                    <w:bottom w:val="single" w:sz="4" w:space="0" w:color="auto"/>
                    <w:right w:val="nil"/>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 xml:space="preserve">COLECISTECTOMÍA </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11</w:t>
                  </w:r>
                </w:p>
              </w:tc>
              <w:tc>
                <w:tcPr>
                  <w:tcW w:w="3974" w:type="dxa"/>
                  <w:tcBorders>
                    <w:top w:val="nil"/>
                    <w:left w:val="nil"/>
                    <w:bottom w:val="single" w:sz="4" w:space="0" w:color="auto"/>
                    <w:right w:val="nil"/>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 xml:space="preserve">APENDICECTOMÍA </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29</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12</w:t>
                  </w:r>
                </w:p>
              </w:tc>
              <w:tc>
                <w:tcPr>
                  <w:tcW w:w="3974" w:type="dxa"/>
                  <w:tcBorders>
                    <w:top w:val="nil"/>
                    <w:left w:val="nil"/>
                    <w:bottom w:val="single" w:sz="4" w:space="0" w:color="auto"/>
                    <w:right w:val="nil"/>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FUNDUPLICATURA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10</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13</w:t>
                  </w:r>
                </w:p>
              </w:tc>
              <w:tc>
                <w:tcPr>
                  <w:tcW w:w="3974" w:type="dxa"/>
                  <w:tcBorders>
                    <w:top w:val="nil"/>
                    <w:left w:val="nil"/>
                    <w:bottom w:val="single" w:sz="4" w:space="0" w:color="auto"/>
                    <w:right w:val="nil"/>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LAPAROSCOPIA DIAGNOSTICA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10</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14</w:t>
                  </w:r>
                </w:p>
              </w:tc>
              <w:tc>
                <w:tcPr>
                  <w:tcW w:w="3974" w:type="dxa"/>
                  <w:tcBorders>
                    <w:top w:val="nil"/>
                    <w:left w:val="nil"/>
                    <w:bottom w:val="single" w:sz="4" w:space="0" w:color="auto"/>
                    <w:right w:val="nil"/>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LAPAROSCOPIA AVANZADA (TORACOSCOPIA, ESPLENECTOMIA, ETC)</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10</w:t>
                  </w:r>
                </w:p>
              </w:tc>
            </w:tr>
            <w:tr w:rsidR="00BE34A4"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hideMark/>
                </w:tcPr>
                <w:p w:rsidR="00BE34A4" w:rsidRPr="00AC310A" w:rsidRDefault="00BE34A4" w:rsidP="00BE34A4">
                  <w:pPr>
                    <w:jc w:val="cente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c>
                <w:tcPr>
                  <w:tcW w:w="3974" w:type="dxa"/>
                  <w:tcBorders>
                    <w:top w:val="nil"/>
                    <w:left w:val="nil"/>
                    <w:bottom w:val="single" w:sz="4" w:space="0" w:color="auto"/>
                    <w:right w:val="nil"/>
                  </w:tcBorders>
                  <w:shd w:val="clear" w:color="auto" w:fill="CC99FF"/>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UROLOGÍA PEDIATRICA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BE34A4" w:rsidRPr="00AC310A" w:rsidRDefault="00BE34A4" w:rsidP="00BE34A4">
                  <w:pPr>
                    <w:jc w:val="center"/>
                    <w:rPr>
                      <w:rFonts w:asciiTheme="minorHAnsi" w:hAnsiTheme="minorHAnsi" w:cs="Arial"/>
                      <w:b/>
                      <w:bCs/>
                      <w:color w:val="000000"/>
                      <w:sz w:val="12"/>
                      <w:szCs w:val="12"/>
                      <w:lang w:val="es-MX" w:eastAsia="es-MX"/>
                    </w:rPr>
                  </w:pPr>
                  <w:r w:rsidRPr="00AC310A">
                    <w:rPr>
                      <w:rFonts w:asciiTheme="minorHAnsi" w:hAnsiTheme="minorHAnsi" w:cs="Arial"/>
                      <w:b/>
                      <w:bCs/>
                      <w:color w:val="000000"/>
                      <w:sz w:val="12"/>
                      <w:szCs w:val="12"/>
                      <w:lang w:val="es-MX" w:eastAsia="es-MX"/>
                    </w:rPr>
                    <w:t> </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15</w:t>
                  </w:r>
                </w:p>
              </w:tc>
              <w:tc>
                <w:tcPr>
                  <w:tcW w:w="3974" w:type="dxa"/>
                  <w:tcBorders>
                    <w:top w:val="nil"/>
                    <w:left w:val="nil"/>
                    <w:bottom w:val="single" w:sz="4" w:space="0" w:color="auto"/>
                    <w:right w:val="nil"/>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CISTOSCOPIAS</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r w:rsidR="00741DEB" w:rsidRPr="00AC310A" w:rsidTr="00741DEB">
              <w:trPr>
                <w:trHeight w:val="86"/>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16</w:t>
                  </w:r>
                </w:p>
              </w:tc>
              <w:tc>
                <w:tcPr>
                  <w:tcW w:w="3974" w:type="dxa"/>
                  <w:tcBorders>
                    <w:top w:val="nil"/>
                    <w:left w:val="nil"/>
                    <w:bottom w:val="single" w:sz="4" w:space="0" w:color="auto"/>
                    <w:right w:val="nil"/>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UROLOGÍA DIAGNOSTICA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r w:rsidR="00BE34A4"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hideMark/>
                </w:tcPr>
                <w:p w:rsidR="00BE34A4" w:rsidRPr="00AC310A" w:rsidRDefault="00BE34A4" w:rsidP="00BE34A4">
                  <w:pPr>
                    <w:jc w:val="cente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c>
                <w:tcPr>
                  <w:tcW w:w="3974" w:type="dxa"/>
                  <w:tcBorders>
                    <w:top w:val="nil"/>
                    <w:left w:val="nil"/>
                    <w:bottom w:val="single" w:sz="4" w:space="0" w:color="auto"/>
                    <w:right w:val="nil"/>
                  </w:tcBorders>
                  <w:shd w:val="clear" w:color="auto" w:fill="CC99FF"/>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NEUROCIRUGIA PEDIATRICA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BE34A4" w:rsidRPr="00AC310A" w:rsidRDefault="00BE34A4" w:rsidP="00BE34A4">
                  <w:pPr>
                    <w:jc w:val="center"/>
                    <w:rPr>
                      <w:rFonts w:asciiTheme="minorHAnsi" w:hAnsiTheme="minorHAnsi" w:cs="Arial"/>
                      <w:b/>
                      <w:bCs/>
                      <w:color w:val="000000"/>
                      <w:sz w:val="12"/>
                      <w:szCs w:val="12"/>
                      <w:lang w:val="es-MX" w:eastAsia="es-MX"/>
                    </w:rPr>
                  </w:pPr>
                  <w:r w:rsidRPr="00AC310A">
                    <w:rPr>
                      <w:rFonts w:asciiTheme="minorHAnsi" w:hAnsiTheme="minorHAnsi" w:cs="Arial"/>
                      <w:b/>
                      <w:bCs/>
                      <w:color w:val="000000"/>
                      <w:sz w:val="12"/>
                      <w:szCs w:val="12"/>
                      <w:lang w:val="es-MX" w:eastAsia="es-MX"/>
                    </w:rPr>
                    <w:t> </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17</w:t>
                  </w:r>
                </w:p>
              </w:tc>
              <w:tc>
                <w:tcPr>
                  <w:tcW w:w="3974" w:type="dxa"/>
                  <w:tcBorders>
                    <w:top w:val="nil"/>
                    <w:left w:val="nil"/>
                    <w:bottom w:val="single" w:sz="4" w:space="0" w:color="auto"/>
                    <w:right w:val="nil"/>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DERIVACIÓN VENTRICULAR</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4</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18</w:t>
                  </w:r>
                </w:p>
              </w:tc>
              <w:tc>
                <w:tcPr>
                  <w:tcW w:w="3974" w:type="dxa"/>
                  <w:tcBorders>
                    <w:top w:val="nil"/>
                    <w:left w:val="nil"/>
                    <w:bottom w:val="single" w:sz="4" w:space="0" w:color="auto"/>
                    <w:right w:val="nil"/>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NEUROENDOSCOPIA DIAGNOSTICA Y TERAPEUTICA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4</w:t>
                  </w:r>
                </w:p>
              </w:tc>
            </w:tr>
            <w:tr w:rsidR="00BE34A4"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hideMark/>
                </w:tcPr>
                <w:p w:rsidR="00BE34A4" w:rsidRPr="00AC310A" w:rsidRDefault="00BE34A4" w:rsidP="00BE34A4">
                  <w:pPr>
                    <w:jc w:val="center"/>
                    <w:rPr>
                      <w:rFonts w:asciiTheme="minorHAnsi" w:hAnsiTheme="minorHAnsi" w:cs="Arial"/>
                      <w:sz w:val="12"/>
                      <w:szCs w:val="12"/>
                      <w:lang w:val="es-MX" w:eastAsia="es-MX"/>
                    </w:rPr>
                  </w:pPr>
                  <w:r w:rsidRPr="00AC310A">
                    <w:rPr>
                      <w:rFonts w:asciiTheme="minorHAnsi" w:hAnsiTheme="minorHAnsi" w:cs="Arial"/>
                      <w:sz w:val="12"/>
                      <w:szCs w:val="12"/>
                      <w:lang w:val="es-MX" w:eastAsia="es-MX"/>
                    </w:rPr>
                    <w:t> </w:t>
                  </w:r>
                </w:p>
              </w:tc>
              <w:tc>
                <w:tcPr>
                  <w:tcW w:w="3974" w:type="dxa"/>
                  <w:tcBorders>
                    <w:top w:val="nil"/>
                    <w:left w:val="nil"/>
                    <w:bottom w:val="single" w:sz="4" w:space="0" w:color="auto"/>
                    <w:right w:val="single" w:sz="4" w:space="0" w:color="auto"/>
                  </w:tcBorders>
                  <w:shd w:val="clear" w:color="auto" w:fill="CC99FF"/>
                  <w:hideMark/>
                </w:tcPr>
                <w:p w:rsidR="00BE34A4" w:rsidRPr="00AC310A" w:rsidRDefault="00BE34A4" w:rsidP="00BE34A4">
                  <w:pPr>
                    <w:jc w:val="center"/>
                    <w:rPr>
                      <w:rFonts w:asciiTheme="minorHAnsi" w:hAnsiTheme="minorHAnsi" w:cs="Arial"/>
                      <w:b/>
                      <w:bCs/>
                      <w:sz w:val="12"/>
                      <w:szCs w:val="12"/>
                      <w:lang w:val="es-MX" w:eastAsia="es-MX"/>
                    </w:rPr>
                  </w:pPr>
                  <w:r w:rsidRPr="00AC310A">
                    <w:rPr>
                      <w:rFonts w:asciiTheme="minorHAnsi" w:hAnsiTheme="minorHAnsi" w:cs="Arial"/>
                      <w:b/>
                      <w:bCs/>
                      <w:sz w:val="12"/>
                      <w:szCs w:val="12"/>
                      <w:lang w:val="es-MX" w:eastAsia="es-MX"/>
                    </w:rPr>
                    <w:t>GINECOLOGIA ENDOSCOPICA</w:t>
                  </w:r>
                </w:p>
              </w:tc>
              <w:tc>
                <w:tcPr>
                  <w:tcW w:w="779" w:type="dxa"/>
                  <w:tcBorders>
                    <w:top w:val="nil"/>
                    <w:left w:val="nil"/>
                    <w:bottom w:val="single" w:sz="4" w:space="0" w:color="auto"/>
                    <w:right w:val="single" w:sz="4" w:space="0" w:color="auto"/>
                  </w:tcBorders>
                  <w:shd w:val="clear" w:color="auto" w:fill="auto"/>
                  <w:vAlign w:val="center"/>
                  <w:hideMark/>
                </w:tcPr>
                <w:p w:rsidR="00BE34A4" w:rsidRPr="00AC310A" w:rsidRDefault="00BE34A4" w:rsidP="00BE34A4">
                  <w:pPr>
                    <w:jc w:val="center"/>
                    <w:rPr>
                      <w:rFonts w:asciiTheme="minorHAnsi" w:hAnsiTheme="minorHAnsi" w:cs="Arial"/>
                      <w:b/>
                      <w:bCs/>
                      <w:color w:val="000000"/>
                      <w:sz w:val="12"/>
                      <w:szCs w:val="12"/>
                      <w:lang w:val="es-MX" w:eastAsia="es-MX"/>
                    </w:rPr>
                  </w:pPr>
                  <w:r w:rsidRPr="00AC310A">
                    <w:rPr>
                      <w:rFonts w:asciiTheme="minorHAnsi" w:hAnsiTheme="minorHAnsi" w:cs="Arial"/>
                      <w:b/>
                      <w:bCs/>
                      <w:color w:val="000000"/>
                      <w:sz w:val="12"/>
                      <w:szCs w:val="12"/>
                      <w:lang w:val="es-MX" w:eastAsia="es-MX"/>
                    </w:rPr>
                    <w:t> </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19</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LAPAROSCOPIA DIAGNOSTICA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5</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20</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TRATAMIENTO QUIRÚRGICO LAPAROSCOPICO DE LA ENDOMETRIOSIS</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21</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HISTERECTOMIA LAPAROSCOPICA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34</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22</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MIOMECTOMIA LAPAROSCOPICA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23</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HISTERECTOMIA RADICAL LAPAROSCOPICA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10</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24</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TRATAMIENTO LAPAROSCOPICO DEL EMBARAZO ECTOPICO</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15</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25</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SALPINGOCLASIA LAPAROSCOPICA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20</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26</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MANEJO LAPAROSCOPICO DE TUMORES BENIGNOS DE OVARIO</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14</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27</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ABORDAJE LAPAROSCOPICO DE CANCER DE OVARIO</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28</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ABORDAJE LAPAROSCOPICO DE CANCER DE ENDOMETRIO</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10</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29</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MANEJO LAPAROSCOPICO DE LA INCONTINENCIA URINARIA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30</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SACROCOLPOPEXIA POR LAPAROSCOPIA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31</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HISTEROSCOPIA DIAGNOSTICA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2</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32</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HISTEROSCOPIA OPERATORIA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5</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33</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RETIRO DE DIU POR HISTEROSCOPIA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4</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34</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CISTOSCOPIAS</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8</w:t>
                  </w:r>
                </w:p>
              </w:tc>
            </w:tr>
            <w:tr w:rsidR="00741DEB"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35</w:t>
                  </w:r>
                </w:p>
              </w:tc>
              <w:tc>
                <w:tcPr>
                  <w:tcW w:w="3974" w:type="dxa"/>
                  <w:tcBorders>
                    <w:top w:val="nil"/>
                    <w:left w:val="nil"/>
                    <w:bottom w:val="single" w:sz="4" w:space="0" w:color="auto"/>
                    <w:right w:val="single" w:sz="4" w:space="0" w:color="auto"/>
                  </w:tcBorders>
                  <w:shd w:val="clear" w:color="auto" w:fill="auto"/>
                  <w:vAlign w:val="center"/>
                  <w:hideMark/>
                </w:tcPr>
                <w:p w:rsidR="00741DEB" w:rsidRDefault="00741DEB">
                  <w:pPr>
                    <w:rPr>
                      <w:rFonts w:ascii="Calibri" w:hAnsi="Calibri" w:cs="Calibri"/>
                      <w:color w:val="000000"/>
                      <w:sz w:val="12"/>
                      <w:szCs w:val="12"/>
                    </w:rPr>
                  </w:pPr>
                  <w:r>
                    <w:rPr>
                      <w:rFonts w:ascii="Calibri" w:hAnsi="Calibri" w:cs="Calibri"/>
                      <w:color w:val="000000"/>
                      <w:sz w:val="12"/>
                      <w:szCs w:val="12"/>
                    </w:rPr>
                    <w:t>RESECCION DE POLIPOS POR CISTOSCOPIA</w:t>
                  </w:r>
                </w:p>
              </w:tc>
              <w:tc>
                <w:tcPr>
                  <w:tcW w:w="779" w:type="dxa"/>
                  <w:tcBorders>
                    <w:top w:val="nil"/>
                    <w:left w:val="nil"/>
                    <w:bottom w:val="single" w:sz="4" w:space="0" w:color="auto"/>
                    <w:right w:val="single" w:sz="4" w:space="0" w:color="auto"/>
                  </w:tcBorders>
                  <w:shd w:val="clear" w:color="auto" w:fill="auto"/>
                  <w:vAlign w:val="center"/>
                  <w:hideMark/>
                </w:tcPr>
                <w:p w:rsidR="00741DEB" w:rsidRDefault="00741DEB">
                  <w:pPr>
                    <w:jc w:val="center"/>
                    <w:rPr>
                      <w:rFonts w:ascii="Calibri" w:hAnsi="Calibri" w:cs="Calibri"/>
                      <w:color w:val="000000"/>
                      <w:sz w:val="12"/>
                      <w:szCs w:val="12"/>
                    </w:rPr>
                  </w:pPr>
                  <w:r>
                    <w:rPr>
                      <w:rFonts w:ascii="Calibri" w:hAnsi="Calibri" w:cs="Calibri"/>
                      <w:color w:val="000000"/>
                      <w:sz w:val="12"/>
                      <w:szCs w:val="12"/>
                    </w:rPr>
                    <w:t>6</w:t>
                  </w:r>
                </w:p>
              </w:tc>
            </w:tr>
          </w:tbl>
          <w:p w:rsidR="00BE34A4" w:rsidRPr="00AC310A" w:rsidRDefault="00BE34A4" w:rsidP="00BE34A4">
            <w:pPr>
              <w:jc w:val="both"/>
              <w:rPr>
                <w:rFonts w:asciiTheme="minorHAnsi" w:hAnsiTheme="minorHAnsi" w:cs="Arial"/>
                <w:sz w:val="14"/>
                <w:szCs w:val="14"/>
              </w:rPr>
            </w:pPr>
          </w:p>
          <w:p w:rsidR="00BE34A4" w:rsidRPr="00AC310A" w:rsidRDefault="00BE34A4" w:rsidP="00BE34A4">
            <w:pPr>
              <w:jc w:val="both"/>
              <w:rPr>
                <w:rFonts w:asciiTheme="minorHAnsi" w:hAnsiTheme="minorHAnsi" w:cs="Arial"/>
                <w:sz w:val="14"/>
                <w:szCs w:val="14"/>
              </w:rPr>
            </w:pPr>
            <w:r w:rsidRPr="00AC310A">
              <w:rPr>
                <w:rFonts w:asciiTheme="minorHAnsi" w:hAnsiTheme="minorHAnsi" w:cs="Arial"/>
                <w:sz w:val="14"/>
                <w:szCs w:val="14"/>
              </w:rPr>
              <w:t>Equipo que deberá instalarse:</w:t>
            </w:r>
          </w:p>
          <w:p w:rsidR="00BE34A4" w:rsidRPr="00AC310A" w:rsidRDefault="00BE34A4" w:rsidP="00BE34A4">
            <w:pPr>
              <w:jc w:val="both"/>
              <w:rPr>
                <w:rFonts w:asciiTheme="minorHAnsi" w:hAnsiTheme="minorHAnsi" w:cs="Arial"/>
                <w:sz w:val="14"/>
                <w:szCs w:val="14"/>
              </w:rPr>
            </w:pP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7 Torres de Endoscopía Para Laparoscopía</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2 Equipos de Electrocirugía Avanzada</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Cisteuretroscopio</w:t>
            </w:r>
            <w:proofErr w:type="spellEnd"/>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Resectoscopio</w:t>
            </w:r>
            <w:proofErr w:type="spellEnd"/>
            <w:r w:rsidRPr="00AC310A">
              <w:rPr>
                <w:rFonts w:asciiTheme="minorHAnsi" w:hAnsiTheme="minorHAnsi" w:cs="Arial"/>
                <w:sz w:val="14"/>
                <w:szCs w:val="14"/>
              </w:rPr>
              <w:t xml:space="preserve"> de flujo continuo de </w:t>
            </w:r>
            <w:proofErr w:type="spellStart"/>
            <w:r w:rsidRPr="00AC310A">
              <w:rPr>
                <w:rFonts w:asciiTheme="minorHAnsi" w:hAnsiTheme="minorHAnsi" w:cs="Arial"/>
                <w:sz w:val="14"/>
                <w:szCs w:val="14"/>
              </w:rPr>
              <w:t>urologia</w:t>
            </w:r>
            <w:proofErr w:type="spellEnd"/>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Resectoscopio</w:t>
            </w:r>
            <w:proofErr w:type="spellEnd"/>
            <w:r w:rsidRPr="00AC310A">
              <w:rPr>
                <w:rFonts w:asciiTheme="minorHAnsi" w:hAnsiTheme="minorHAnsi" w:cs="Arial"/>
                <w:sz w:val="14"/>
                <w:szCs w:val="14"/>
              </w:rPr>
              <w:t xml:space="preserve"> de flujo continuo </w:t>
            </w:r>
            <w:proofErr w:type="spellStart"/>
            <w:r w:rsidRPr="00AC310A">
              <w:rPr>
                <w:rFonts w:asciiTheme="minorHAnsi" w:hAnsiTheme="minorHAnsi" w:cs="Arial"/>
                <w:sz w:val="14"/>
                <w:szCs w:val="14"/>
              </w:rPr>
              <w:t>ginecologico</w:t>
            </w:r>
            <w:proofErr w:type="spellEnd"/>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Histeroscopio</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Betocchi</w:t>
            </w:r>
            <w:proofErr w:type="spellEnd"/>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Cisteuretroscopio</w:t>
            </w:r>
            <w:proofErr w:type="spellEnd"/>
            <w:r w:rsidRPr="00AC310A">
              <w:rPr>
                <w:rFonts w:asciiTheme="minorHAnsi" w:hAnsiTheme="minorHAnsi" w:cs="Arial"/>
                <w:sz w:val="14"/>
                <w:szCs w:val="14"/>
              </w:rPr>
              <w:t xml:space="preserve"> Pediátrico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Resectoscopio</w:t>
            </w:r>
            <w:proofErr w:type="spellEnd"/>
            <w:r w:rsidRPr="00AC310A">
              <w:rPr>
                <w:rFonts w:asciiTheme="minorHAnsi" w:hAnsiTheme="minorHAnsi" w:cs="Arial"/>
                <w:sz w:val="14"/>
                <w:szCs w:val="14"/>
              </w:rPr>
              <w:t xml:space="preserve"> de Flujo Continuo Pediátrico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Laser para </w:t>
            </w:r>
            <w:proofErr w:type="spellStart"/>
            <w:r w:rsidRPr="00AC310A">
              <w:rPr>
                <w:rFonts w:asciiTheme="minorHAnsi" w:hAnsiTheme="minorHAnsi" w:cs="Arial"/>
                <w:sz w:val="14"/>
                <w:szCs w:val="14"/>
              </w:rPr>
              <w:t>Urologia</w:t>
            </w:r>
            <w:proofErr w:type="spellEnd"/>
            <w:r w:rsidRPr="00AC310A">
              <w:rPr>
                <w:rFonts w:asciiTheme="minorHAnsi" w:hAnsiTheme="minorHAnsi" w:cs="Arial"/>
                <w:sz w:val="14"/>
                <w:szCs w:val="14"/>
              </w:rPr>
              <w:t xml:space="preserve"> </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eastAsiaTheme="minorHAnsi" w:hAnsiTheme="minorHAnsi" w:cs="Arial"/>
                <w:sz w:val="14"/>
                <w:szCs w:val="14"/>
                <w:lang w:val="es-MX" w:eastAsia="en-US"/>
              </w:rPr>
              <w:t>Uretero</w:t>
            </w:r>
            <w:proofErr w:type="spellEnd"/>
            <w:r w:rsidRPr="00AC310A">
              <w:rPr>
                <w:rFonts w:asciiTheme="minorHAnsi" w:eastAsiaTheme="minorHAnsi" w:hAnsiTheme="minorHAnsi" w:cs="Arial"/>
                <w:sz w:val="14"/>
                <w:szCs w:val="14"/>
                <w:lang w:val="es-MX" w:eastAsia="en-US"/>
              </w:rPr>
              <w:t>-reno-</w:t>
            </w:r>
            <w:proofErr w:type="spellStart"/>
            <w:r w:rsidRPr="00AC310A">
              <w:rPr>
                <w:rFonts w:asciiTheme="minorHAnsi" w:eastAsiaTheme="minorHAnsi" w:hAnsiTheme="minorHAnsi" w:cs="Arial"/>
                <w:sz w:val="14"/>
                <w:szCs w:val="14"/>
                <w:lang w:val="es-MX" w:eastAsia="en-US"/>
              </w:rPr>
              <w:t>fibroscopio</w:t>
            </w:r>
            <w:proofErr w:type="spellEnd"/>
            <w:r w:rsidRPr="00AC310A">
              <w:rPr>
                <w:rFonts w:asciiTheme="minorHAnsi" w:eastAsiaTheme="minorHAnsi" w:hAnsiTheme="minorHAnsi" w:cs="Arial"/>
                <w:sz w:val="14"/>
                <w:szCs w:val="14"/>
                <w:lang w:val="es-MX" w:eastAsia="en-US"/>
              </w:rPr>
              <w:t xml:space="preserve"> flexible</w:t>
            </w:r>
          </w:p>
          <w:p w:rsidR="00BE34A4" w:rsidRPr="00AC310A" w:rsidRDefault="00BE34A4" w:rsidP="00DF5AB9">
            <w:pPr>
              <w:jc w:val="both"/>
              <w:rPr>
                <w:rFonts w:asciiTheme="minorHAnsi" w:hAnsiTheme="minorHAnsi" w:cs="Arial"/>
                <w:sz w:val="14"/>
                <w:szCs w:val="14"/>
              </w:rPr>
            </w:pPr>
            <w:r w:rsidRPr="00AC310A">
              <w:rPr>
                <w:rFonts w:asciiTheme="minorHAnsi" w:hAnsiTheme="minorHAnsi" w:cs="Arial"/>
                <w:sz w:val="14"/>
                <w:szCs w:val="14"/>
              </w:rPr>
              <w:t>(La descripción completa del equipo y las unidades en que deberán instalarse, así como del instrum</w:t>
            </w:r>
            <w:r w:rsidRPr="00DF5AB9">
              <w:rPr>
                <w:rFonts w:asciiTheme="minorHAnsi" w:hAnsiTheme="minorHAnsi" w:cs="Arial"/>
                <w:sz w:val="14"/>
                <w:szCs w:val="14"/>
              </w:rPr>
              <w:t xml:space="preserve">ental y consumibles requeridos para cada cirugía se encuentran referenciadas en los anexos  </w:t>
            </w:r>
            <w:r w:rsidR="00741DEB" w:rsidRPr="00DF5AB9">
              <w:rPr>
                <w:rFonts w:asciiTheme="minorHAnsi" w:hAnsiTheme="minorHAnsi" w:cs="Arial"/>
                <w:sz w:val="14"/>
                <w:szCs w:val="14"/>
              </w:rPr>
              <w:t>1A y 1</w:t>
            </w:r>
            <w:r w:rsidR="00DF5AB9" w:rsidRPr="00DF5AB9">
              <w:rPr>
                <w:rFonts w:asciiTheme="minorHAnsi" w:hAnsiTheme="minorHAnsi" w:cs="Arial"/>
                <w:sz w:val="14"/>
                <w:szCs w:val="14"/>
              </w:rPr>
              <w:t>C</w:t>
            </w:r>
            <w:r w:rsidRPr="00AC310A">
              <w:rPr>
                <w:rFonts w:asciiTheme="minorHAnsi" w:hAnsiTheme="minorHAnsi" w:cs="Arial"/>
                <w:sz w:val="14"/>
                <w:szCs w:val="14"/>
              </w:rPr>
              <w:t xml:space="preserve"> de las bases.)</w:t>
            </w:r>
          </w:p>
        </w:tc>
      </w:tr>
    </w:tbl>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A09CD" w:rsidRPr="00E0579F" w:rsidRDefault="00741DEB" w:rsidP="00741DEB">
      <w:pPr>
        <w:tabs>
          <w:tab w:val="left" w:pos="4253"/>
          <w:tab w:val="left" w:pos="7797"/>
        </w:tabs>
        <w:jc w:val="center"/>
        <w:rPr>
          <w:rFonts w:asciiTheme="minorHAnsi" w:hAnsiTheme="minorHAnsi" w:cs="Arial"/>
          <w:b/>
          <w:sz w:val="22"/>
          <w:szCs w:val="22"/>
          <w:lang w:val="es-MX"/>
        </w:rPr>
      </w:pPr>
      <w:r w:rsidRPr="00AC310A">
        <w:rPr>
          <w:rFonts w:asciiTheme="minorHAnsi" w:hAnsiTheme="minorHAnsi" w:cs="Arial"/>
          <w:b/>
          <w:sz w:val="22"/>
          <w:szCs w:val="22"/>
          <w:lang w:val="es-MX"/>
        </w:rPr>
        <w:t xml:space="preserve">EQUIPO QUE DEBE SER </w:t>
      </w:r>
      <w:r w:rsidRPr="00E0579F">
        <w:rPr>
          <w:rFonts w:asciiTheme="minorHAnsi" w:hAnsiTheme="minorHAnsi" w:cs="Arial"/>
          <w:b/>
          <w:sz w:val="22"/>
          <w:szCs w:val="22"/>
          <w:lang w:val="es-MX"/>
        </w:rPr>
        <w:t>INCLUIDO EN LA PRESTACIÓN DEL SERVICIO</w:t>
      </w:r>
    </w:p>
    <w:p w:rsidR="00CD79F0" w:rsidRPr="00CD79F0" w:rsidRDefault="003B285F" w:rsidP="00741DEB">
      <w:pPr>
        <w:tabs>
          <w:tab w:val="left" w:pos="4253"/>
          <w:tab w:val="left" w:pos="7797"/>
        </w:tabs>
        <w:jc w:val="center"/>
        <w:rPr>
          <w:rFonts w:ascii="Calibri" w:hAnsi="Calibri"/>
          <w:lang w:val="es-MX"/>
        </w:rPr>
      </w:pPr>
      <w:r w:rsidRPr="00E0579F">
        <w:rPr>
          <w:rFonts w:asciiTheme="minorHAnsi" w:hAnsiTheme="minorHAnsi" w:cs="Arial"/>
          <w:b/>
          <w:sz w:val="16"/>
          <w:szCs w:val="16"/>
          <w:u w:val="single"/>
          <w:lang w:val="es-MX"/>
        </w:rPr>
        <w:t>NOTA IMPORTANTE</w:t>
      </w:r>
      <w:r w:rsidRPr="00E0579F">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DEL SERVICIO </w:t>
      </w:r>
      <w:r w:rsidR="002A2976">
        <w:rPr>
          <w:rFonts w:asciiTheme="minorHAnsi" w:hAnsiTheme="minorHAnsi" w:cs="Arial"/>
          <w:b/>
          <w:sz w:val="16"/>
          <w:szCs w:val="16"/>
          <w:lang w:val="es-MX"/>
        </w:rPr>
        <w:t xml:space="preserve">REQUERIDO </w:t>
      </w:r>
      <w:r w:rsidRPr="00E0579F">
        <w:rPr>
          <w:rFonts w:asciiTheme="minorHAnsi" w:hAnsiTheme="minorHAnsi" w:cs="Arial"/>
          <w:b/>
          <w:sz w:val="16"/>
          <w:szCs w:val="16"/>
          <w:lang w:val="es-MX"/>
        </w:rPr>
        <w:t>Y SU ACEPTACIÓN ESTARÁ SUJETA DE SER ACEPTADAS POR EL COMITÉ EVALUADOR TÉCNICO.</w:t>
      </w:r>
    </w:p>
    <w:p w:rsidR="00741DEB" w:rsidRDefault="00741DEB" w:rsidP="00741DEB">
      <w:pPr>
        <w:tabs>
          <w:tab w:val="left" w:pos="2760"/>
        </w:tabs>
        <w:rPr>
          <w:rFonts w:asciiTheme="minorHAnsi" w:hAnsiTheme="minorHAnsi" w:cs="Arial"/>
          <w:sz w:val="18"/>
          <w:szCs w:val="18"/>
        </w:rPr>
      </w:pPr>
    </w:p>
    <w:p w:rsidR="00741DEB" w:rsidRPr="00AC310A" w:rsidRDefault="00741DEB" w:rsidP="008B470B">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LOS EQUIPOS DEBERÁN </w:t>
      </w:r>
      <w:r w:rsidRPr="00AC310A">
        <w:rPr>
          <w:rFonts w:asciiTheme="minorHAnsi" w:hAnsiTheme="minorHAnsi" w:cs="Arial"/>
          <w:sz w:val="18"/>
          <w:szCs w:val="18"/>
          <w:lang w:val="es-MX"/>
        </w:rPr>
        <w:t>SER INSTALADAS EN</w:t>
      </w:r>
      <w:r>
        <w:rPr>
          <w:rFonts w:asciiTheme="minorHAnsi" w:hAnsiTheme="minorHAnsi" w:cs="Arial"/>
          <w:sz w:val="18"/>
          <w:szCs w:val="18"/>
          <w:lang w:val="es-MX"/>
        </w:rPr>
        <w:t xml:space="preserve"> LAS SIGUIENTES UNIDADES</w:t>
      </w:r>
      <w:r w:rsidRPr="00AC310A">
        <w:rPr>
          <w:rFonts w:asciiTheme="minorHAnsi" w:hAnsiTheme="minorHAnsi" w:cs="Arial"/>
          <w:sz w:val="18"/>
          <w:szCs w:val="18"/>
          <w:lang w:val="es-MX"/>
        </w:rPr>
        <w:t>:</w:t>
      </w:r>
      <w:r w:rsidR="008B470B">
        <w:rPr>
          <w:rFonts w:asciiTheme="minorHAnsi" w:hAnsiTheme="minorHAnsi" w:cs="Arial"/>
          <w:sz w:val="18"/>
          <w:szCs w:val="18"/>
          <w:lang w:val="es-MX"/>
        </w:rPr>
        <w:t xml:space="preserve"> *</w:t>
      </w:r>
      <w:r w:rsidRPr="00AC310A">
        <w:rPr>
          <w:rFonts w:asciiTheme="minorHAnsi" w:hAnsiTheme="minorHAnsi" w:cs="Arial"/>
          <w:sz w:val="18"/>
          <w:szCs w:val="18"/>
          <w:lang w:val="es-MX"/>
        </w:rPr>
        <w:t>1 (UNA) EN EL HOSPI</w:t>
      </w:r>
      <w:r w:rsidR="008B470B">
        <w:rPr>
          <w:rFonts w:asciiTheme="minorHAnsi" w:hAnsiTheme="minorHAnsi" w:cs="Arial"/>
          <w:sz w:val="18"/>
          <w:szCs w:val="18"/>
          <w:lang w:val="es-MX"/>
        </w:rPr>
        <w:t xml:space="preserve">TAL METROPOLITANO “DR. BERNARDO </w:t>
      </w:r>
      <w:r w:rsidRPr="00AC310A">
        <w:rPr>
          <w:rFonts w:asciiTheme="minorHAnsi" w:hAnsiTheme="minorHAnsi" w:cs="Arial"/>
          <w:sz w:val="18"/>
          <w:szCs w:val="18"/>
          <w:lang w:val="es-MX"/>
        </w:rPr>
        <w:t xml:space="preserve">SEPULVEDA”,  </w:t>
      </w:r>
      <w:r w:rsidR="008B470B">
        <w:rPr>
          <w:rFonts w:asciiTheme="minorHAnsi" w:hAnsiTheme="minorHAnsi" w:cs="Arial"/>
          <w:sz w:val="18"/>
          <w:szCs w:val="18"/>
          <w:lang w:val="es-MX"/>
        </w:rPr>
        <w:t>*</w:t>
      </w:r>
      <w:r w:rsidRPr="00AC310A">
        <w:rPr>
          <w:rFonts w:asciiTheme="minorHAnsi" w:hAnsiTheme="minorHAnsi" w:cs="Arial"/>
          <w:sz w:val="18"/>
          <w:szCs w:val="18"/>
          <w:lang w:val="es-MX"/>
        </w:rPr>
        <w:t>1 (UNA) EN EL HOSPITAL GENERAL DE SABINAS</w:t>
      </w:r>
      <w:r w:rsidR="00E0579F">
        <w:rPr>
          <w:rFonts w:asciiTheme="minorHAnsi" w:hAnsiTheme="minorHAnsi" w:cs="Arial"/>
          <w:sz w:val="18"/>
          <w:szCs w:val="18"/>
          <w:lang w:val="es-MX"/>
        </w:rPr>
        <w:t xml:space="preserve"> </w:t>
      </w:r>
      <w:r w:rsidR="008B470B">
        <w:rPr>
          <w:rFonts w:asciiTheme="minorHAnsi" w:hAnsiTheme="minorHAnsi" w:cs="Arial"/>
          <w:sz w:val="18"/>
          <w:szCs w:val="18"/>
          <w:lang w:val="es-MX"/>
        </w:rPr>
        <w:t>*</w:t>
      </w:r>
      <w:r w:rsidRPr="00AC310A">
        <w:rPr>
          <w:rFonts w:asciiTheme="minorHAnsi" w:hAnsiTheme="minorHAnsi" w:cs="Arial"/>
          <w:sz w:val="18"/>
          <w:szCs w:val="18"/>
          <w:lang w:val="es-MX"/>
        </w:rPr>
        <w:t>1 (UNA) EN EL HOSPITAL GENERAL DE CERRALVO.</w:t>
      </w:r>
      <w:r w:rsidR="00E0579F" w:rsidRPr="00E0579F">
        <w:t xml:space="preserve"> </w:t>
      </w:r>
      <w:r w:rsidR="00E0579F">
        <w:rPr>
          <w:rFonts w:asciiTheme="minorHAnsi" w:hAnsiTheme="minorHAnsi" w:cs="Arial"/>
          <w:sz w:val="18"/>
          <w:szCs w:val="18"/>
          <w:lang w:val="es-MX"/>
        </w:rPr>
        <w:t>***</w:t>
      </w:r>
      <w:r w:rsidR="00E0579F" w:rsidRPr="00E0579F">
        <w:rPr>
          <w:rFonts w:asciiTheme="minorHAnsi" w:hAnsiTheme="minorHAnsi" w:cs="Arial"/>
          <w:sz w:val="18"/>
          <w:szCs w:val="18"/>
          <w:lang w:val="es-MX"/>
        </w:rPr>
        <w:t>1 (UNA) EN LA UNIDAD TIERRA Y LIBERTAD, MONTERREY, NUEVO LEON</w:t>
      </w:r>
      <w:r w:rsidR="00E0579F" w:rsidRPr="00E0579F">
        <w:rPr>
          <w:rFonts w:asciiTheme="minorHAnsi" w:hAnsiTheme="minorHAnsi" w:cs="Arial"/>
          <w:sz w:val="18"/>
          <w:szCs w:val="18"/>
          <w:lang w:val="es-MX"/>
        </w:rPr>
        <w:tab/>
      </w:r>
      <w:r w:rsidR="00E0579F" w:rsidRPr="00E0579F">
        <w:rPr>
          <w:rFonts w:asciiTheme="minorHAnsi" w:hAnsiTheme="minorHAnsi" w:cs="Arial"/>
          <w:sz w:val="18"/>
          <w:szCs w:val="18"/>
          <w:lang w:val="es-MX"/>
        </w:rPr>
        <w:tab/>
      </w:r>
      <w:r w:rsidR="00E0579F" w:rsidRPr="00E0579F">
        <w:rPr>
          <w:rFonts w:asciiTheme="minorHAnsi" w:hAnsiTheme="minorHAnsi" w:cs="Arial"/>
          <w:sz w:val="18"/>
          <w:szCs w:val="18"/>
          <w:lang w:val="es-MX"/>
        </w:rPr>
        <w:tab/>
      </w:r>
    </w:p>
    <w:p w:rsidR="00741DEB" w:rsidRPr="00AC310A" w:rsidRDefault="00741DEB" w:rsidP="00741DEB">
      <w:pPr>
        <w:pStyle w:val="Prrafodelista"/>
        <w:tabs>
          <w:tab w:val="left" w:pos="2760"/>
        </w:tabs>
        <w:ind w:left="720"/>
        <w:jc w:val="both"/>
        <w:rPr>
          <w:rFonts w:asciiTheme="minorHAnsi" w:hAnsiTheme="minorHAnsi" w:cs="Arial"/>
          <w:sz w:val="18"/>
          <w:szCs w:val="18"/>
          <w:lang w:val="es-MX"/>
        </w:rPr>
      </w:pPr>
    </w:p>
    <w:tbl>
      <w:tblPr>
        <w:tblW w:w="11364" w:type="dxa"/>
        <w:jc w:val="center"/>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361"/>
        <w:gridCol w:w="1677"/>
        <w:gridCol w:w="6915"/>
      </w:tblGrid>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CANTIDAD:</w:t>
            </w:r>
          </w:p>
        </w:tc>
        <w:tc>
          <w:tcPr>
            <w:tcW w:w="9953" w:type="dxa"/>
            <w:gridSpan w:val="3"/>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4</w:t>
            </w:r>
            <w:r w:rsidR="00741DEB" w:rsidRPr="00AC310A">
              <w:rPr>
                <w:rFonts w:asciiTheme="minorHAnsi" w:hAnsiTheme="minorHAnsi" w:cs="Arial"/>
                <w:sz w:val="14"/>
                <w:szCs w:val="14"/>
              </w:rPr>
              <w:t xml:space="preserve"> (</w:t>
            </w:r>
            <w:r>
              <w:rPr>
                <w:rFonts w:asciiTheme="minorHAnsi" w:hAnsiTheme="minorHAnsi" w:cs="Arial"/>
                <w:sz w:val="14"/>
                <w:szCs w:val="14"/>
              </w:rPr>
              <w:t>CUATRO</w:t>
            </w:r>
            <w:r w:rsidR="00741DEB" w:rsidRPr="00AC310A">
              <w:rPr>
                <w:rFonts w:asciiTheme="minorHAnsi" w:hAnsiTheme="minorHAnsi" w:cs="Arial"/>
                <w:sz w:val="14"/>
                <w:szCs w:val="14"/>
              </w:rPr>
              <w:t>)</w:t>
            </w:r>
          </w:p>
        </w:tc>
      </w:tr>
      <w:tr w:rsidR="00741DEB" w:rsidRPr="00AC310A" w:rsidTr="008B470B">
        <w:trPr>
          <w:trHeight w:val="70"/>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NOMBRE GENÉRICO:</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TORRE DE ENDOSCOPÍA PARA LAPAROSCOPÍA.</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ESPECIALIDAD(ES):</w:t>
            </w:r>
          </w:p>
        </w:tc>
        <w:tc>
          <w:tcPr>
            <w:tcW w:w="9953" w:type="dxa"/>
            <w:gridSpan w:val="3"/>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SERVICIO(S):</w:t>
            </w:r>
          </w:p>
        </w:tc>
        <w:tc>
          <w:tcPr>
            <w:tcW w:w="9953" w:type="dxa"/>
            <w:gridSpan w:val="3"/>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DEFINICIÓN:</w:t>
            </w:r>
          </w:p>
        </w:tc>
        <w:tc>
          <w:tcPr>
            <w:tcW w:w="9953" w:type="dxa"/>
            <w:gridSpan w:val="3"/>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rPr>
              <w:t xml:space="preserve">Torre de endoscopía </w:t>
            </w:r>
            <w:proofErr w:type="spellStart"/>
            <w:r w:rsidRPr="00AC310A">
              <w:rPr>
                <w:rFonts w:asciiTheme="minorHAnsi" w:hAnsiTheme="minorHAnsi" w:cs="Arial"/>
                <w:sz w:val="14"/>
                <w:szCs w:val="14"/>
              </w:rPr>
              <w:t>rodable</w:t>
            </w:r>
            <w:proofErr w:type="spellEnd"/>
            <w:r w:rsidRPr="00AC310A">
              <w:rPr>
                <w:rFonts w:asciiTheme="minorHAnsi" w:hAnsiTheme="minorHAnsi" w:cs="Arial"/>
                <w:sz w:val="14"/>
                <w:szCs w:val="14"/>
              </w:rPr>
              <w:t xml:space="preserve"> con fuente de luz, sistema de video y grabación, accesorios, instrumental e insumos para la práctica de la laparoscopía.</w:t>
            </w:r>
          </w:p>
        </w:tc>
      </w:tr>
      <w:tr w:rsidR="00741DEB" w:rsidRPr="00AC310A" w:rsidTr="008B470B">
        <w:trPr>
          <w:cantSplit/>
          <w:jc w:val="center"/>
        </w:trPr>
        <w:tc>
          <w:tcPr>
            <w:tcW w:w="1411" w:type="dxa"/>
            <w:vMerge w:val="restart"/>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r w:rsidRPr="00AC310A">
              <w:rPr>
                <w:rFonts w:asciiTheme="minorHAnsi" w:hAnsiTheme="minorHAnsi" w:cs="Arial"/>
                <w:sz w:val="14"/>
                <w:szCs w:val="14"/>
              </w:rPr>
              <w:t>1.- DESCRIPCIÓN:</w:t>
            </w: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Carro </w:t>
            </w:r>
            <w:proofErr w:type="spellStart"/>
            <w:r w:rsidRPr="00AC310A">
              <w:rPr>
                <w:rFonts w:asciiTheme="minorHAnsi" w:hAnsiTheme="minorHAnsi" w:cs="Arial"/>
                <w:sz w:val="14"/>
                <w:szCs w:val="14"/>
              </w:rPr>
              <w:t>rodable</w:t>
            </w:r>
            <w:proofErr w:type="spellEnd"/>
            <w:r w:rsidRPr="00AC310A">
              <w:rPr>
                <w:rFonts w:asciiTheme="minorHAnsi" w:hAnsiTheme="minorHAnsi" w:cs="Arial"/>
                <w:sz w:val="14"/>
                <w:szCs w:val="14"/>
              </w:rPr>
              <w:t>:</w:t>
            </w: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1.1.1.1.- Torre </w:t>
            </w:r>
            <w:proofErr w:type="spellStart"/>
            <w:r w:rsidRPr="00AC310A">
              <w:rPr>
                <w:rFonts w:asciiTheme="minorHAnsi" w:hAnsiTheme="minorHAnsi" w:cs="Arial"/>
                <w:sz w:val="14"/>
                <w:szCs w:val="14"/>
              </w:rPr>
              <w:t>rodable</w:t>
            </w:r>
            <w:proofErr w:type="spellEnd"/>
            <w:r w:rsidRPr="00AC310A">
              <w:rPr>
                <w:rFonts w:asciiTheme="minorHAnsi" w:hAnsiTheme="minorHAnsi" w:cs="Arial"/>
                <w:sz w:val="14"/>
                <w:szCs w:val="14"/>
              </w:rPr>
              <w:t xml:space="preserve"> con sistema de frenado </w:t>
            </w:r>
            <w:proofErr w:type="gramStart"/>
            <w:r w:rsidRPr="00AC310A">
              <w:rPr>
                <w:rFonts w:asciiTheme="minorHAnsi" w:hAnsiTheme="minorHAnsi" w:cs="Arial"/>
                <w:sz w:val="14"/>
                <w:szCs w:val="14"/>
              </w:rPr>
              <w:t>fabricada</w:t>
            </w:r>
            <w:proofErr w:type="gramEnd"/>
            <w:r w:rsidRPr="00AC310A">
              <w:rPr>
                <w:rFonts w:asciiTheme="minorHAnsi" w:hAnsiTheme="minorHAnsi" w:cs="Arial"/>
                <w:sz w:val="14"/>
                <w:szCs w:val="14"/>
              </w:rPr>
              <w:t xml:space="preserve"> en metal o polímero de alto impacto.</w:t>
            </w:r>
            <w:r w:rsidR="00DA405D" w:rsidRPr="00AC310A">
              <w:rPr>
                <w:rFonts w:asciiTheme="minorHAnsi" w:hAnsiTheme="minorHAnsi" w:cs="Arial"/>
                <w:sz w:val="14"/>
                <w:szCs w:val="14"/>
              </w:rPr>
              <w:t xml:space="preserve"> 1.1.1.2.- Repisas ajustables para soportar y contener la consola de video, la fuente de luz, el insuflador, </w:t>
            </w:r>
            <w:proofErr w:type="spellStart"/>
            <w:r w:rsidR="00DA405D" w:rsidRPr="00AC310A">
              <w:rPr>
                <w:rFonts w:asciiTheme="minorHAnsi" w:hAnsiTheme="minorHAnsi" w:cs="Arial"/>
                <w:sz w:val="14"/>
                <w:szCs w:val="14"/>
              </w:rPr>
              <w:t>etc</w:t>
            </w:r>
            <w:proofErr w:type="spellEnd"/>
            <w:r w:rsidR="00DA405D" w:rsidRPr="00AC310A">
              <w:rPr>
                <w:rFonts w:asciiTheme="minorHAnsi" w:hAnsiTheme="minorHAnsi" w:cs="Arial"/>
                <w:sz w:val="14"/>
                <w:szCs w:val="14"/>
              </w:rPr>
              <w:t>, y con cajón para la guarda de accesorios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1.1.1.3.- Brazo articulado para el monitor. 1.1.1.4.- Sistema de seguridad con llave.</w:t>
            </w:r>
            <w:r w:rsidR="00DA405D">
              <w:t xml:space="preserve"> </w:t>
            </w:r>
            <w:r w:rsidR="00DA405D" w:rsidRPr="008B470B">
              <w:rPr>
                <w:rFonts w:asciiTheme="minorHAnsi" w:hAnsiTheme="minorHAnsi" w:cs="Arial"/>
                <w:sz w:val="14"/>
                <w:szCs w:val="14"/>
              </w:rPr>
              <w:t xml:space="preserve">1.1.1.5.- Conector </w:t>
            </w:r>
            <w:proofErr w:type="spellStart"/>
            <w:r w:rsidR="00DA405D" w:rsidRPr="008B470B">
              <w:rPr>
                <w:rFonts w:asciiTheme="minorHAnsi" w:hAnsiTheme="minorHAnsi" w:cs="Arial"/>
                <w:sz w:val="14"/>
                <w:szCs w:val="14"/>
              </w:rPr>
              <w:t>multicontactos</w:t>
            </w:r>
            <w:proofErr w:type="spellEnd"/>
            <w:r w:rsidR="00DA405D" w:rsidRPr="008B470B">
              <w:rPr>
                <w:rFonts w:asciiTheme="minorHAnsi" w:hAnsiTheme="minorHAnsi" w:cs="Arial"/>
                <w:sz w:val="14"/>
                <w:szCs w:val="14"/>
              </w:rPr>
              <w:t xml:space="preserve"> y UPS con regulador de voltaje y supresor de picos.</w:t>
            </w:r>
          </w:p>
        </w:tc>
      </w:tr>
      <w:tr w:rsidR="00741DEB" w:rsidRPr="00AC310A" w:rsidTr="008B470B">
        <w:trPr>
          <w:cantSplit/>
          <w:trHeight w:val="140"/>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 Procesador de video:</w:t>
            </w:r>
          </w:p>
        </w:tc>
        <w:tc>
          <w:tcPr>
            <w:tcW w:w="1677"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1.1.2.1.- Cámara con tecnología de 3 chips (CCD)</w:t>
            </w:r>
          </w:p>
        </w:tc>
        <w:tc>
          <w:tcPr>
            <w:tcW w:w="6915" w:type="dxa"/>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1.1.2.1.1.- Alta resolución </w:t>
            </w:r>
            <w:r w:rsidR="008B470B">
              <w:rPr>
                <w:rFonts w:asciiTheme="minorHAnsi" w:hAnsiTheme="minorHAnsi" w:cs="Arial"/>
                <w:sz w:val="14"/>
                <w:szCs w:val="14"/>
              </w:rPr>
              <w:t xml:space="preserve">de al menos 1280 x 1024 pixeles, </w:t>
            </w:r>
            <w:r w:rsidR="008B470B" w:rsidRPr="00AC310A">
              <w:rPr>
                <w:rFonts w:asciiTheme="minorHAnsi" w:hAnsiTheme="minorHAnsi" w:cs="Arial"/>
                <w:sz w:val="14"/>
                <w:szCs w:val="14"/>
              </w:rPr>
              <w:t>1.1.2.1.2.- Compatible c</w:t>
            </w:r>
            <w:r w:rsidR="008B470B">
              <w:rPr>
                <w:rFonts w:asciiTheme="minorHAnsi" w:hAnsiTheme="minorHAnsi" w:cs="Arial"/>
                <w:sz w:val="14"/>
                <w:szCs w:val="14"/>
              </w:rPr>
              <w:t xml:space="preserve">on monitores de alta resolución, </w:t>
            </w:r>
            <w:r w:rsidR="008B470B" w:rsidRPr="00AC310A">
              <w:rPr>
                <w:rFonts w:asciiTheme="minorHAnsi" w:hAnsiTheme="minorHAnsi" w:cs="Arial"/>
                <w:sz w:val="14"/>
                <w:szCs w:val="14"/>
              </w:rPr>
              <w:t>1.1.2.1.3.</w:t>
            </w:r>
            <w:r w:rsidR="008B470B">
              <w:rPr>
                <w:rFonts w:asciiTheme="minorHAnsi" w:hAnsiTheme="minorHAnsi" w:cs="Arial"/>
                <w:sz w:val="14"/>
                <w:szCs w:val="14"/>
              </w:rPr>
              <w:t xml:space="preserve">- Escáner progresivo, </w:t>
            </w:r>
            <w:r w:rsidR="008B470B" w:rsidRPr="00AC310A">
              <w:rPr>
                <w:rFonts w:asciiTheme="minorHAnsi" w:hAnsiTheme="minorHAnsi" w:cs="Arial"/>
                <w:sz w:val="14"/>
                <w:szCs w:val="14"/>
              </w:rPr>
              <w:t>1.1.2.1.4.-Objetivo par focal-zoom integrado</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1.1.2.1.5.- Distancia focal de 14 a 30 mm (2x)</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1.1.2.1.6.- 3 Chips con 4 botones con iluminación intuitiva y auto iluminado integrado al cabezal. Sensibilidad igual o menor a 1 lux. Salida Digital de cámara (formato DVI).</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1.1.2.2.- Cab</w:t>
            </w:r>
            <w:r w:rsidR="008B470B">
              <w:rPr>
                <w:rFonts w:asciiTheme="minorHAnsi" w:hAnsiTheme="minorHAnsi" w:cs="Arial"/>
                <w:sz w:val="14"/>
                <w:szCs w:val="14"/>
              </w:rPr>
              <w:t xml:space="preserve">ezal compatible con las ópticas, </w:t>
            </w:r>
            <w:r w:rsidR="008B470B" w:rsidRPr="00AC310A">
              <w:rPr>
                <w:rFonts w:asciiTheme="minorHAnsi" w:hAnsiTheme="minorHAnsi" w:cs="Arial"/>
                <w:sz w:val="14"/>
                <w:szCs w:val="14"/>
              </w:rPr>
              <w:t>1.1.2.3.- Sistema de color PAL/NTSC</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1.1.2.4.- Aspecto de entrada y salida de 16:9</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1.1.2.5.- Salidas de video:</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1.1.2.5.1.- S-Video a conector 4-pol mini-</w:t>
            </w:r>
            <w:proofErr w:type="spellStart"/>
            <w:r w:rsidR="008B470B" w:rsidRPr="00AC310A">
              <w:rPr>
                <w:rFonts w:asciiTheme="minorHAnsi" w:hAnsiTheme="minorHAnsi" w:cs="Arial"/>
                <w:sz w:val="14"/>
                <w:szCs w:val="14"/>
              </w:rPr>
              <w:t>din</w:t>
            </w:r>
            <w:proofErr w:type="spellEnd"/>
            <w:r w:rsidR="008B470B" w:rsidRPr="00AC310A">
              <w:rPr>
                <w:rFonts w:asciiTheme="minorHAnsi" w:hAnsiTheme="minorHAnsi" w:cs="Arial"/>
                <w:sz w:val="14"/>
                <w:szCs w:val="14"/>
              </w:rPr>
              <w:t xml:space="preserve"> (x1)</w:t>
            </w:r>
            <w:r w:rsidR="008B470B">
              <w:rPr>
                <w:rFonts w:asciiTheme="minorHAnsi" w:hAnsiTheme="minorHAnsi" w:cs="Arial"/>
                <w:sz w:val="14"/>
                <w:szCs w:val="14"/>
              </w:rPr>
              <w:t xml:space="preserve">, </w:t>
            </w:r>
            <w:r w:rsidR="008B470B" w:rsidRPr="00AC310A">
              <w:rPr>
                <w:rFonts w:asciiTheme="minorHAnsi" w:hAnsiTheme="minorHAnsi" w:cs="Arial"/>
                <w:sz w:val="14"/>
                <w:szCs w:val="14"/>
              </w:rPr>
              <w:t>1.1.5.5.2.- Señal HD a conector DVI-I (2x)</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1.1.2.6.-  Procesamiento digital de 1</w:t>
            </w:r>
            <w:r w:rsidR="008B470B">
              <w:rPr>
                <w:rFonts w:asciiTheme="minorHAnsi" w:hAnsiTheme="minorHAnsi" w:cs="Arial"/>
                <w:sz w:val="14"/>
                <w:szCs w:val="14"/>
              </w:rPr>
              <w:t xml:space="preserve">0 bit para nitidez de la imagen, </w:t>
            </w:r>
            <w:r w:rsidR="008B470B" w:rsidRPr="00AC310A">
              <w:rPr>
                <w:rFonts w:asciiTheme="minorHAnsi" w:hAnsiTheme="minorHAnsi" w:cs="Arial"/>
                <w:sz w:val="14"/>
                <w:szCs w:val="14"/>
              </w:rPr>
              <w:t>1.1.2.7.- Cabezal de Cámara con Montura en C</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1.1.2.8.-  9 especialidades pre configuradas</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1.1.2.9.- Consola Central controlada por microprocesador con tecnología de 3 chips CCD.</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1.1.3.- Fuente de luz:</w:t>
            </w: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1.1.3.1.- Iluminación Xenón</w:t>
            </w:r>
            <w:r w:rsidR="00DA405D">
              <w:rPr>
                <w:rFonts w:asciiTheme="minorHAnsi" w:hAnsiTheme="minorHAnsi" w:cs="Arial"/>
                <w:sz w:val="14"/>
                <w:szCs w:val="14"/>
              </w:rPr>
              <w:t>.</w:t>
            </w:r>
            <w:r w:rsidR="00DA405D" w:rsidRPr="00AC310A">
              <w:rPr>
                <w:rFonts w:asciiTheme="minorHAnsi" w:hAnsiTheme="minorHAnsi" w:cs="Arial"/>
                <w:sz w:val="14"/>
                <w:szCs w:val="14"/>
              </w:rPr>
              <w:t xml:space="preserve"> 1.1.3.3.- Cable de fibra óptica </w:t>
            </w:r>
            <w:proofErr w:type="spellStart"/>
            <w:r w:rsidR="00DA405D" w:rsidRPr="00AC310A">
              <w:rPr>
                <w:rFonts w:asciiTheme="minorHAnsi" w:hAnsiTheme="minorHAnsi" w:cs="Arial"/>
                <w:sz w:val="14"/>
                <w:szCs w:val="14"/>
              </w:rPr>
              <w:t>esterilizable</w:t>
            </w:r>
            <w:proofErr w:type="spellEnd"/>
            <w:r w:rsidR="00DA405D" w:rsidRPr="00AC310A">
              <w:rPr>
                <w:rFonts w:asciiTheme="minorHAnsi" w:hAnsiTheme="minorHAnsi" w:cs="Arial"/>
                <w:sz w:val="14"/>
                <w:szCs w:val="14"/>
              </w:rPr>
              <w:t xml:space="preserve"> en vapor, cuente con mecanismo de seguridad y de al menos 4.5 mm de diámetro y de longitud no menor a 2.5 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1.1.3.4.- Cable de red</w:t>
            </w:r>
            <w:r w:rsidR="00DA405D">
              <w:rPr>
                <w:rFonts w:asciiTheme="minorHAnsi" w:hAnsiTheme="minorHAnsi" w:cs="Arial"/>
                <w:sz w:val="14"/>
                <w:szCs w:val="14"/>
              </w:rPr>
              <w:t>.</w:t>
            </w:r>
          </w:p>
        </w:tc>
      </w:tr>
      <w:tr w:rsidR="00741DEB" w:rsidRPr="00AC310A" w:rsidTr="008B470B">
        <w:trPr>
          <w:cantSplit/>
          <w:trHeight w:val="80"/>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1.1.4.- </w:t>
            </w:r>
            <w:proofErr w:type="spellStart"/>
            <w:r w:rsidRPr="00AC310A">
              <w:rPr>
                <w:rFonts w:asciiTheme="minorHAnsi" w:hAnsiTheme="minorHAnsi" w:cs="Arial"/>
                <w:sz w:val="14"/>
                <w:szCs w:val="14"/>
              </w:rPr>
              <w:t>Laparoscopios</w:t>
            </w:r>
            <w:proofErr w:type="spellEnd"/>
            <w:r w:rsidRPr="00AC310A">
              <w:rPr>
                <w:rFonts w:asciiTheme="minorHAnsi" w:hAnsiTheme="minorHAnsi" w:cs="Arial"/>
                <w:sz w:val="14"/>
                <w:szCs w:val="14"/>
              </w:rPr>
              <w:t>:</w:t>
            </w:r>
          </w:p>
        </w:tc>
        <w:tc>
          <w:tcPr>
            <w:tcW w:w="8592"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1.1.4.1.- Telescopio de 10 mm de diámetro con óptica de visión frontal de 0°, longitud de 30 cm, </w:t>
            </w:r>
            <w:proofErr w:type="spellStart"/>
            <w:r w:rsidRPr="00AC310A">
              <w:rPr>
                <w:rFonts w:asciiTheme="minorHAnsi" w:hAnsiTheme="minorHAnsi" w:cs="Arial"/>
                <w:sz w:val="14"/>
                <w:szCs w:val="14"/>
              </w:rPr>
              <w:t>esterilizable</w:t>
            </w:r>
            <w:proofErr w:type="spellEnd"/>
            <w:r w:rsidRPr="00AC310A">
              <w:rPr>
                <w:rFonts w:asciiTheme="minorHAnsi" w:hAnsiTheme="minorHAnsi" w:cs="Arial"/>
                <w:sz w:val="14"/>
                <w:szCs w:val="14"/>
              </w:rPr>
              <w:t xml:space="preserve"> en vapor y con conductor de luz de fibra óptica.</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1.1.4.2.- Telescopio de 10 mm de diámetro con óptica de visión frontal de 30°, longitud de 30 cm, </w:t>
            </w:r>
            <w:proofErr w:type="spellStart"/>
            <w:r w:rsidR="00DA405D" w:rsidRPr="00AC310A">
              <w:rPr>
                <w:rFonts w:asciiTheme="minorHAnsi" w:hAnsiTheme="minorHAnsi" w:cs="Arial"/>
                <w:sz w:val="14"/>
                <w:szCs w:val="14"/>
              </w:rPr>
              <w:t>esterilizable</w:t>
            </w:r>
            <w:proofErr w:type="spellEnd"/>
            <w:r w:rsidR="00DA405D" w:rsidRPr="00AC310A">
              <w:rPr>
                <w:rFonts w:asciiTheme="minorHAnsi" w:hAnsiTheme="minorHAnsi" w:cs="Arial"/>
                <w:sz w:val="14"/>
                <w:szCs w:val="14"/>
              </w:rPr>
              <w:t xml:space="preserve"> en vapor y con conductor de luz de fibra óptica.</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1.1.4.3.- Telescopio de 5 mm de diámetro con óptica de visión frontal de 0°, longitud de 30 cm, </w:t>
            </w:r>
            <w:proofErr w:type="spellStart"/>
            <w:r w:rsidR="00DA405D" w:rsidRPr="00AC310A">
              <w:rPr>
                <w:rFonts w:asciiTheme="minorHAnsi" w:hAnsiTheme="minorHAnsi" w:cs="Arial"/>
                <w:sz w:val="14"/>
                <w:szCs w:val="14"/>
              </w:rPr>
              <w:t>esterilizable</w:t>
            </w:r>
            <w:proofErr w:type="spellEnd"/>
            <w:r w:rsidR="00DA405D" w:rsidRPr="00AC310A">
              <w:rPr>
                <w:rFonts w:asciiTheme="minorHAnsi" w:hAnsiTheme="minorHAnsi" w:cs="Arial"/>
                <w:sz w:val="14"/>
                <w:szCs w:val="14"/>
              </w:rPr>
              <w:t xml:space="preserve"> en vapor y con conductor de luz de fibra óptica</w:t>
            </w:r>
            <w:r w:rsidR="00DA405D">
              <w:rPr>
                <w:rFonts w:asciiTheme="minorHAnsi" w:hAnsiTheme="minorHAnsi" w:cs="Arial"/>
                <w:sz w:val="14"/>
                <w:szCs w:val="14"/>
              </w:rPr>
              <w:t>.</w:t>
            </w:r>
            <w:r w:rsidR="00DA405D" w:rsidRPr="00AC310A">
              <w:rPr>
                <w:rFonts w:asciiTheme="minorHAnsi" w:hAnsiTheme="minorHAnsi" w:cs="Arial"/>
                <w:sz w:val="14"/>
                <w:szCs w:val="14"/>
              </w:rPr>
              <w:t xml:space="preserve"> 1.1.4.3.- Telescopio de 5 mm de diámetro con óptica de visión frontal de 30°, longitud de 30 cm, </w:t>
            </w:r>
            <w:proofErr w:type="spellStart"/>
            <w:r w:rsidR="00DA405D" w:rsidRPr="00AC310A">
              <w:rPr>
                <w:rFonts w:asciiTheme="minorHAnsi" w:hAnsiTheme="minorHAnsi" w:cs="Arial"/>
                <w:sz w:val="14"/>
                <w:szCs w:val="14"/>
              </w:rPr>
              <w:t>esterilizable</w:t>
            </w:r>
            <w:proofErr w:type="spellEnd"/>
            <w:r w:rsidR="00DA405D" w:rsidRPr="00AC310A">
              <w:rPr>
                <w:rFonts w:asciiTheme="minorHAnsi" w:hAnsiTheme="minorHAnsi" w:cs="Arial"/>
                <w:sz w:val="14"/>
                <w:szCs w:val="14"/>
              </w:rPr>
              <w:t xml:space="preserve"> en vapor y con conductor de luz de fibra óptica</w:t>
            </w:r>
          </w:p>
        </w:tc>
      </w:tr>
      <w:tr w:rsidR="00741DEB" w:rsidRPr="00AC310A" w:rsidTr="008B470B">
        <w:trPr>
          <w:cantSplit/>
          <w:trHeight w:val="281"/>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tcBorders>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1.1.5.- Sistema de grabación:</w:t>
            </w:r>
          </w:p>
        </w:tc>
        <w:tc>
          <w:tcPr>
            <w:tcW w:w="8592" w:type="dxa"/>
            <w:gridSpan w:val="2"/>
            <w:tcBorders>
              <w:left w:val="single" w:sz="4" w:space="0" w:color="auto"/>
            </w:tcBorders>
            <w:shd w:val="clear" w:color="auto" w:fill="auto"/>
            <w:vAlign w:val="center"/>
          </w:tcPr>
          <w:p w:rsidR="00741DEB" w:rsidRPr="00AC310A" w:rsidRDefault="00741DEB" w:rsidP="00DA405D">
            <w:pPr>
              <w:rPr>
                <w:rFonts w:asciiTheme="minorHAnsi" w:hAnsiTheme="minorHAnsi" w:cs="Arial"/>
                <w:sz w:val="14"/>
                <w:szCs w:val="14"/>
              </w:rPr>
            </w:pPr>
            <w:r w:rsidRPr="00AC310A">
              <w:rPr>
                <w:rFonts w:asciiTheme="minorHAnsi" w:hAnsiTheme="minorHAnsi" w:cs="Arial"/>
                <w:sz w:val="14"/>
                <w:szCs w:val="14"/>
              </w:rPr>
              <w:t>1.1.5.1.- Reproductor y grabador de alta definición para  DVD’S, CD’S y USB, que permita la captura de fotografías y disco duro interno del al menos 250GB.</w:t>
            </w:r>
            <w:r w:rsidR="00DA405D">
              <w:rPr>
                <w:rFonts w:asciiTheme="minorHAnsi" w:hAnsiTheme="minorHAnsi" w:cs="Arial"/>
                <w:sz w:val="14"/>
                <w:szCs w:val="14"/>
              </w:rPr>
              <w:t xml:space="preserve"> </w:t>
            </w:r>
            <w:r w:rsidR="00DA405D" w:rsidRPr="00AC310A">
              <w:rPr>
                <w:rFonts w:asciiTheme="minorHAnsi" w:hAnsiTheme="minorHAnsi" w:cs="Arial"/>
                <w:sz w:val="14"/>
                <w:szCs w:val="14"/>
              </w:rPr>
              <w:t>1.1.5.2.- Alta definición para 2 procedimientos de forma simultanea pantalla sensible al tacto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1.1.5.3.- Sistema de color PAL/NTSC</w:t>
            </w:r>
            <w:r w:rsidR="00DA405D">
              <w:rPr>
                <w:rFonts w:asciiTheme="minorHAnsi" w:hAnsiTheme="minorHAnsi" w:cs="Arial"/>
                <w:sz w:val="14"/>
                <w:szCs w:val="14"/>
              </w:rPr>
              <w:t xml:space="preserve">, </w:t>
            </w:r>
            <w:r w:rsidR="00DA405D" w:rsidRPr="00AC310A">
              <w:rPr>
                <w:rFonts w:asciiTheme="minorHAnsi" w:hAnsiTheme="minorHAnsi" w:cs="Arial"/>
                <w:sz w:val="14"/>
                <w:szCs w:val="14"/>
              </w:rPr>
              <w:t>1.1.5.4.- Compatible con al menos los siguientes formatos: JPG, BMP, TIFF, Video MPEG2, Audio WAV</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 Insuflador:</w:t>
            </w: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1.1.6.1.- Funcione con gas CO</w:t>
            </w:r>
            <w:r w:rsidRPr="00AC310A">
              <w:rPr>
                <w:rFonts w:asciiTheme="minorHAnsi" w:hAnsiTheme="minorHAnsi" w:cs="Arial"/>
                <w:sz w:val="14"/>
                <w:szCs w:val="14"/>
                <w:vertAlign w:val="subscript"/>
              </w:rPr>
              <w:t xml:space="preserve">2 </w:t>
            </w:r>
            <w:r w:rsidR="008B470B">
              <w:rPr>
                <w:rFonts w:asciiTheme="minorHAnsi" w:hAnsiTheme="minorHAnsi" w:cs="Arial"/>
                <w:sz w:val="14"/>
                <w:szCs w:val="14"/>
                <w:vertAlign w:val="subscript"/>
              </w:rPr>
              <w:t xml:space="preserve">, </w:t>
            </w:r>
            <w:r w:rsidR="008B470B" w:rsidRPr="00AC310A">
              <w:rPr>
                <w:rFonts w:asciiTheme="minorHAnsi" w:hAnsiTheme="minorHAnsi" w:cs="Arial"/>
                <w:sz w:val="14"/>
                <w:szCs w:val="14"/>
              </w:rPr>
              <w:t>1.1.6.2.- Controlado por microprocesador</w:t>
            </w:r>
            <w:r w:rsidR="008B470B">
              <w:rPr>
                <w:rFonts w:asciiTheme="minorHAnsi" w:hAnsiTheme="minorHAnsi" w:cs="Arial"/>
                <w:sz w:val="14"/>
                <w:szCs w:val="14"/>
              </w:rPr>
              <w:t xml:space="preserve">, 1.1.6.3.- Cable de red, </w:t>
            </w:r>
            <w:r w:rsidR="008B470B" w:rsidRPr="00AC310A">
              <w:rPr>
                <w:rFonts w:asciiTheme="minorHAnsi" w:hAnsiTheme="minorHAnsi" w:cs="Arial"/>
                <w:sz w:val="14"/>
                <w:szCs w:val="14"/>
              </w:rPr>
              <w:t xml:space="preserve">1.1.6.4.- </w:t>
            </w:r>
            <w:r w:rsidR="008B470B">
              <w:rPr>
                <w:rFonts w:asciiTheme="minorHAnsi" w:hAnsiTheme="minorHAnsi" w:cs="Arial"/>
                <w:sz w:val="14"/>
                <w:szCs w:val="14"/>
              </w:rPr>
              <w:t xml:space="preserve">Tubos de plástico desechables, 1.1.6.5.- Llave universal, </w:t>
            </w:r>
            <w:r w:rsidR="008B470B" w:rsidRPr="00AC310A">
              <w:rPr>
                <w:rFonts w:asciiTheme="minorHAnsi" w:hAnsiTheme="minorHAnsi" w:cs="Arial"/>
                <w:sz w:val="14"/>
                <w:szCs w:val="14"/>
              </w:rPr>
              <w:t>1.1.6.6.- Cable de conexión SCB longitud de 100 cm</w:t>
            </w:r>
            <w:r w:rsidR="008B470B">
              <w:rPr>
                <w:rFonts w:asciiTheme="minorHAnsi" w:hAnsiTheme="minorHAnsi" w:cs="Arial"/>
                <w:sz w:val="14"/>
                <w:szCs w:val="14"/>
              </w:rPr>
              <w:t xml:space="preserve">, </w:t>
            </w:r>
            <w:r w:rsidR="008B470B" w:rsidRPr="00AC310A">
              <w:rPr>
                <w:rFonts w:asciiTheme="minorHAnsi" w:hAnsiTheme="minorHAnsi" w:cs="Arial"/>
                <w:sz w:val="14"/>
                <w:szCs w:val="14"/>
              </w:rPr>
              <w:t>1.1.6.7.- Filtro de gas CO</w:t>
            </w:r>
            <w:r w:rsidR="008B470B" w:rsidRPr="00AC310A">
              <w:rPr>
                <w:rFonts w:asciiTheme="minorHAnsi" w:hAnsiTheme="minorHAnsi" w:cs="Arial"/>
                <w:sz w:val="14"/>
                <w:szCs w:val="14"/>
                <w:vertAlign w:val="subscript"/>
              </w:rPr>
              <w:t>2</w:t>
            </w:r>
            <w:r w:rsidR="008B470B" w:rsidRPr="00AC310A">
              <w:rPr>
                <w:rFonts w:asciiTheme="minorHAnsi" w:hAnsiTheme="minorHAnsi" w:cs="Arial"/>
                <w:sz w:val="14"/>
                <w:szCs w:val="14"/>
              </w:rPr>
              <w:t>/NO</w:t>
            </w:r>
            <w:r w:rsidR="008B470B" w:rsidRPr="00AC310A">
              <w:rPr>
                <w:rFonts w:asciiTheme="minorHAnsi" w:hAnsiTheme="minorHAnsi" w:cs="Arial"/>
                <w:sz w:val="14"/>
                <w:szCs w:val="14"/>
                <w:vertAlign w:val="subscript"/>
              </w:rPr>
              <w:t xml:space="preserve">2 </w:t>
            </w:r>
            <w:r w:rsidR="008B470B" w:rsidRPr="00AC310A">
              <w:rPr>
                <w:rFonts w:asciiTheme="minorHAnsi" w:hAnsiTheme="minorHAnsi" w:cs="Arial"/>
                <w:sz w:val="14"/>
                <w:szCs w:val="14"/>
              </w:rPr>
              <w:t xml:space="preserve">estéril en </w:t>
            </w:r>
            <w:r w:rsidR="008B470B">
              <w:rPr>
                <w:rFonts w:asciiTheme="minorHAnsi" w:hAnsiTheme="minorHAnsi" w:cs="Arial"/>
                <w:sz w:val="14"/>
                <w:szCs w:val="14"/>
              </w:rPr>
              <w:t xml:space="preserve">el tubo de plástico incorporado, </w:t>
            </w:r>
            <w:r w:rsidR="008B470B" w:rsidRPr="00AC310A">
              <w:rPr>
                <w:rFonts w:asciiTheme="minorHAnsi" w:hAnsiTheme="minorHAnsi" w:cs="Arial"/>
                <w:sz w:val="14"/>
                <w:szCs w:val="14"/>
              </w:rPr>
              <w:t>1.1.6.8.- Flujo de gas de 0 a 45 l/min</w:t>
            </w:r>
            <w:r w:rsidR="008B470B">
              <w:rPr>
                <w:rFonts w:asciiTheme="minorHAnsi" w:hAnsiTheme="minorHAnsi" w:cs="Arial"/>
                <w:sz w:val="14"/>
                <w:szCs w:val="14"/>
              </w:rPr>
              <w:t xml:space="preserve">, </w:t>
            </w:r>
            <w:r w:rsidR="008B470B" w:rsidRPr="00AC310A">
              <w:rPr>
                <w:rFonts w:asciiTheme="minorHAnsi" w:hAnsiTheme="minorHAnsi" w:cs="Arial"/>
                <w:sz w:val="14"/>
                <w:szCs w:val="14"/>
              </w:rPr>
              <w:t xml:space="preserve">1.1.6.9.- Control de presión de 0 a 45 </w:t>
            </w:r>
            <w:proofErr w:type="spellStart"/>
            <w:r w:rsidR="008B470B" w:rsidRPr="00AC310A">
              <w:rPr>
                <w:rFonts w:asciiTheme="minorHAnsi" w:hAnsiTheme="minorHAnsi" w:cs="Arial"/>
                <w:sz w:val="14"/>
                <w:szCs w:val="14"/>
              </w:rPr>
              <w:t>mmHg</w:t>
            </w:r>
            <w:proofErr w:type="spellEnd"/>
            <w:r w:rsidR="008B470B">
              <w:rPr>
                <w:rFonts w:asciiTheme="minorHAnsi" w:hAnsiTheme="minorHAnsi" w:cs="Arial"/>
                <w:sz w:val="14"/>
                <w:szCs w:val="14"/>
              </w:rPr>
              <w:t xml:space="preserve">, </w:t>
            </w:r>
            <w:r w:rsidR="008B470B" w:rsidRPr="00AC310A">
              <w:rPr>
                <w:rFonts w:asciiTheme="minorHAnsi" w:hAnsiTheme="minorHAnsi" w:cs="Arial"/>
                <w:sz w:val="14"/>
                <w:szCs w:val="14"/>
              </w:rPr>
              <w:t xml:space="preserve">1.1.6.10.- Indicador de parámetros de presión de insuflación, presión </w:t>
            </w:r>
            <w:proofErr w:type="spellStart"/>
            <w:r w:rsidR="008B470B" w:rsidRPr="00AC310A">
              <w:rPr>
                <w:rFonts w:asciiTheme="minorHAnsi" w:hAnsiTheme="minorHAnsi" w:cs="Arial"/>
                <w:sz w:val="14"/>
                <w:szCs w:val="14"/>
              </w:rPr>
              <w:t>intra</w:t>
            </w:r>
            <w:proofErr w:type="spellEnd"/>
            <w:r w:rsidR="008B470B" w:rsidRPr="00AC310A">
              <w:rPr>
                <w:rFonts w:asciiTheme="minorHAnsi" w:hAnsiTheme="minorHAnsi" w:cs="Arial"/>
                <w:sz w:val="14"/>
                <w:szCs w:val="14"/>
              </w:rPr>
              <w:t xml:space="preserve"> abdominal, flujo de gas y consumos de gas</w:t>
            </w:r>
            <w:r w:rsidR="008B470B">
              <w:rPr>
                <w:rFonts w:asciiTheme="minorHAnsi" w:hAnsiTheme="minorHAnsi" w:cs="Arial"/>
                <w:sz w:val="14"/>
                <w:szCs w:val="14"/>
              </w:rPr>
              <w:t>.</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vMerge w:val="restart"/>
            <w:shd w:val="clear" w:color="auto" w:fill="auto"/>
            <w:vAlign w:val="center"/>
          </w:tcPr>
          <w:p w:rsidR="00741DEB" w:rsidRPr="00AC310A" w:rsidRDefault="008B470B" w:rsidP="00741DEB">
            <w:pPr>
              <w:rPr>
                <w:rFonts w:asciiTheme="minorHAnsi" w:hAnsiTheme="minorHAnsi" w:cs="Arial"/>
                <w:sz w:val="14"/>
                <w:szCs w:val="14"/>
              </w:rPr>
            </w:pPr>
            <w:r w:rsidRPr="00AC310A">
              <w:rPr>
                <w:rFonts w:asciiTheme="minorHAnsi" w:hAnsiTheme="minorHAnsi" w:cs="Arial"/>
                <w:sz w:val="14"/>
                <w:szCs w:val="14"/>
              </w:rPr>
              <w:t>1.1.7.- Sistema de monitoreo:</w:t>
            </w:r>
          </w:p>
        </w:tc>
        <w:tc>
          <w:tcPr>
            <w:tcW w:w="1677"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1.1.7.1.- Pantalla grado médico: </w:t>
            </w:r>
          </w:p>
        </w:tc>
        <w:tc>
          <w:tcPr>
            <w:tcW w:w="6915"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1.1.7.1.1.- De 19 a  21”</w:t>
            </w:r>
            <w:r w:rsidR="008B470B">
              <w:rPr>
                <w:rFonts w:asciiTheme="minorHAnsi" w:hAnsiTheme="minorHAnsi" w:cs="Arial"/>
                <w:sz w:val="14"/>
                <w:szCs w:val="14"/>
              </w:rPr>
              <w:t xml:space="preserve">, </w:t>
            </w:r>
            <w:r w:rsidR="008B470B" w:rsidRPr="00AC310A">
              <w:rPr>
                <w:rFonts w:asciiTheme="minorHAnsi" w:hAnsiTheme="minorHAnsi" w:cs="Arial"/>
                <w:sz w:val="14"/>
                <w:szCs w:val="14"/>
              </w:rPr>
              <w:t xml:space="preserve">1.1.7.1.2.- </w:t>
            </w:r>
            <w:r w:rsidR="008B470B">
              <w:rPr>
                <w:rFonts w:asciiTheme="minorHAnsi" w:hAnsiTheme="minorHAnsi" w:cs="Arial"/>
                <w:sz w:val="14"/>
                <w:szCs w:val="14"/>
              </w:rPr>
              <w:t xml:space="preserve">Pantalla LCD de alta definición, </w:t>
            </w:r>
            <w:r w:rsidR="008B470B" w:rsidRPr="00AC310A">
              <w:rPr>
                <w:rFonts w:asciiTheme="minorHAnsi" w:hAnsiTheme="minorHAnsi" w:cs="Arial"/>
                <w:sz w:val="14"/>
                <w:szCs w:val="14"/>
              </w:rPr>
              <w:t>1.1.7.1.3.- Fuente de alimentación externa de 24 VDC</w:t>
            </w:r>
            <w:r w:rsidR="008B470B">
              <w:rPr>
                <w:rFonts w:asciiTheme="minorHAnsi" w:hAnsiTheme="minorHAnsi" w:cs="Arial"/>
                <w:sz w:val="14"/>
                <w:szCs w:val="14"/>
              </w:rPr>
              <w:t xml:space="preserve">, 1.1.7.1.4.- Cable de red, </w:t>
            </w:r>
            <w:r w:rsidR="008B470B" w:rsidRPr="00AC310A">
              <w:rPr>
                <w:rFonts w:asciiTheme="minorHAnsi" w:hAnsiTheme="minorHAnsi" w:cs="Arial"/>
                <w:sz w:val="14"/>
                <w:szCs w:val="14"/>
              </w:rPr>
              <w:t>1.1.7.1.5.- Resolución de al menos 1600 x 1200 pixeles</w:t>
            </w:r>
            <w:r w:rsidR="008B470B">
              <w:rPr>
                <w:rFonts w:asciiTheme="minorHAnsi" w:hAnsiTheme="minorHAnsi" w:cs="Arial"/>
                <w:sz w:val="14"/>
                <w:szCs w:val="14"/>
              </w:rPr>
              <w:t xml:space="preserve">, </w:t>
            </w:r>
            <w:r w:rsidR="008B470B" w:rsidRPr="00AC310A">
              <w:rPr>
                <w:rFonts w:asciiTheme="minorHAnsi" w:hAnsiTheme="minorHAnsi" w:cs="Arial"/>
                <w:sz w:val="14"/>
                <w:szCs w:val="14"/>
              </w:rPr>
              <w:t>1.1.7.1.8.- Relación de aspecto de 16:10</w:t>
            </w:r>
            <w:r w:rsidR="008B470B">
              <w:rPr>
                <w:rFonts w:asciiTheme="minorHAnsi" w:hAnsiTheme="minorHAnsi" w:cs="Arial"/>
                <w:sz w:val="14"/>
                <w:szCs w:val="14"/>
              </w:rPr>
              <w:t xml:space="preserve">, </w:t>
            </w:r>
            <w:r w:rsidR="008B470B" w:rsidRPr="00AC310A">
              <w:rPr>
                <w:rFonts w:asciiTheme="minorHAnsi" w:hAnsiTheme="minorHAnsi" w:cs="Arial"/>
                <w:sz w:val="14"/>
                <w:szCs w:val="14"/>
              </w:rPr>
              <w:t>1.1.7.1.9.- 16 millones de colores.</w:t>
            </w:r>
          </w:p>
        </w:tc>
      </w:tr>
      <w:tr w:rsidR="008B470B" w:rsidRPr="00BA687B" w:rsidTr="008B470B">
        <w:trPr>
          <w:cantSplit/>
          <w:jc w:val="center"/>
        </w:trPr>
        <w:tc>
          <w:tcPr>
            <w:tcW w:w="1411" w:type="dxa"/>
            <w:vMerge/>
            <w:shd w:val="clear" w:color="auto" w:fill="auto"/>
            <w:vAlign w:val="center"/>
          </w:tcPr>
          <w:p w:rsidR="008B470B" w:rsidRPr="00AC310A" w:rsidRDefault="008B470B" w:rsidP="00741DEB">
            <w:pPr>
              <w:autoSpaceDE w:val="0"/>
              <w:autoSpaceDN w:val="0"/>
              <w:ind w:left="360" w:hanging="360"/>
              <w:rPr>
                <w:rFonts w:asciiTheme="minorHAnsi" w:hAnsiTheme="minorHAnsi" w:cs="Arial"/>
                <w:sz w:val="14"/>
                <w:szCs w:val="14"/>
              </w:rPr>
            </w:pPr>
          </w:p>
        </w:tc>
        <w:tc>
          <w:tcPr>
            <w:tcW w:w="1361" w:type="dxa"/>
            <w:vMerge/>
            <w:shd w:val="clear" w:color="auto" w:fill="auto"/>
            <w:vAlign w:val="center"/>
          </w:tcPr>
          <w:p w:rsidR="008B470B" w:rsidRPr="00AC310A" w:rsidRDefault="008B470B" w:rsidP="00741DEB">
            <w:pPr>
              <w:rPr>
                <w:rFonts w:asciiTheme="minorHAnsi" w:hAnsiTheme="minorHAnsi" w:cs="Arial"/>
                <w:sz w:val="14"/>
                <w:szCs w:val="14"/>
              </w:rPr>
            </w:pPr>
          </w:p>
        </w:tc>
        <w:tc>
          <w:tcPr>
            <w:tcW w:w="8592" w:type="dxa"/>
            <w:gridSpan w:val="2"/>
            <w:shd w:val="clear" w:color="auto" w:fill="auto"/>
            <w:vAlign w:val="center"/>
          </w:tcPr>
          <w:p w:rsidR="008B470B" w:rsidRPr="008B470B" w:rsidRDefault="008B470B" w:rsidP="00741DEB">
            <w:pPr>
              <w:rPr>
                <w:rFonts w:asciiTheme="minorHAnsi" w:hAnsiTheme="minorHAnsi" w:cs="Arial"/>
                <w:sz w:val="14"/>
                <w:szCs w:val="14"/>
                <w:lang w:val="en-US"/>
              </w:rPr>
            </w:pPr>
            <w:r w:rsidRPr="008B470B">
              <w:rPr>
                <w:rFonts w:asciiTheme="minorHAnsi" w:hAnsiTheme="minorHAnsi" w:cs="Arial"/>
                <w:sz w:val="14"/>
                <w:szCs w:val="14"/>
                <w:lang w:val="en-US"/>
              </w:rPr>
              <w:t>1.1.7.2.- Cable DVI, 1.1.7.3.- Cable BNC, 1.1.7.4.- Cable S-Video</w:t>
            </w:r>
          </w:p>
        </w:tc>
      </w:tr>
      <w:tr w:rsidR="00741DEB" w:rsidRPr="00AC310A" w:rsidTr="008B470B">
        <w:trPr>
          <w:cantSplit/>
          <w:trHeight w:val="70"/>
          <w:jc w:val="center"/>
        </w:trPr>
        <w:tc>
          <w:tcPr>
            <w:tcW w:w="1411" w:type="dxa"/>
            <w:tcBorders>
              <w:bottom w:val="single" w:sz="4" w:space="0" w:color="auto"/>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2.- REFACCIONES:</w:t>
            </w:r>
          </w:p>
        </w:tc>
        <w:tc>
          <w:tcPr>
            <w:tcW w:w="9953" w:type="dxa"/>
            <w:gridSpan w:val="3"/>
            <w:tcBorders>
              <w:left w:val="single" w:sz="4" w:space="0" w:color="auto"/>
            </w:tcBorders>
            <w:shd w:val="clear" w:color="auto" w:fill="auto"/>
            <w:vAlign w:val="bottom"/>
          </w:tcPr>
          <w:p w:rsidR="00741DEB" w:rsidRPr="00AC310A" w:rsidRDefault="00741DEB" w:rsidP="00741DEB">
            <w:pPr>
              <w:snapToGrid w:val="0"/>
              <w:jc w:val="both"/>
              <w:rPr>
                <w:rFonts w:asciiTheme="minorHAnsi" w:hAnsiTheme="minorHAnsi" w:cs="Arial"/>
                <w:sz w:val="14"/>
                <w:szCs w:val="14"/>
              </w:rPr>
            </w:pP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3.- INSTALACIÓN:</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4.- CAPACITACIÓN:</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741DEB" w:rsidRPr="00AC310A" w:rsidTr="008B470B">
        <w:trPr>
          <w:trHeight w:val="70"/>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5.- MANTENIMIENTO:</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servicios, por lo cual tendrá que incluir en su propuesta el costo de los insumos, accesorios y refacciones que sean necesarios para llevarlos a cabo.</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6.- GARANTÍA:</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8B470B">
        <w:trPr>
          <w:cantSplit/>
          <w:jc w:val="center"/>
        </w:trPr>
        <w:tc>
          <w:tcPr>
            <w:tcW w:w="1411"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7.- MANUALES:</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8B470B">
        <w:trPr>
          <w:cantSplit/>
          <w:jc w:val="center"/>
        </w:trPr>
        <w:tc>
          <w:tcPr>
            <w:tcW w:w="1411"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8.- NORMATIVIDAD:</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10.1.- Copia de los Certificados ISO 13485:2003 para los equipos, accesorios y el instrumental.</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10.2.- Copia de los Certificados FDA o CE o JIS para los equipos, accesorios, instrumental e insumos.</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193A35" w:rsidRDefault="00741DEB" w:rsidP="00193A35">
      <w:pPr>
        <w:tabs>
          <w:tab w:val="left" w:pos="2760"/>
        </w:tabs>
        <w:jc w:val="both"/>
        <w:rPr>
          <w:rFonts w:asciiTheme="minorHAnsi" w:hAnsiTheme="minorHAnsi" w:cs="Arial"/>
          <w:sz w:val="18"/>
          <w:szCs w:val="18"/>
          <w:lang w:val="es-MX"/>
        </w:rPr>
      </w:pPr>
      <w:r w:rsidRPr="00AC310A">
        <w:rPr>
          <w:rFonts w:asciiTheme="minorHAnsi" w:hAnsiTheme="minorHAnsi" w:cs="Arial"/>
          <w:sz w:val="18"/>
          <w:szCs w:val="18"/>
          <w:lang w:val="es-MX"/>
        </w:rPr>
        <w:lastRenderedPageBreak/>
        <w:t xml:space="preserve">LAS SIGUIENTES UNIDADES DEBERÁN SER INSTALADAS EN: </w:t>
      </w:r>
      <w:r w:rsidR="00193A35">
        <w:rPr>
          <w:rFonts w:asciiTheme="minorHAnsi" w:hAnsiTheme="minorHAnsi" w:cs="Arial"/>
          <w:sz w:val="18"/>
          <w:szCs w:val="18"/>
          <w:lang w:val="es-MX"/>
        </w:rPr>
        <w:t>****</w:t>
      </w:r>
      <w:r w:rsidRPr="00AC310A">
        <w:rPr>
          <w:rFonts w:asciiTheme="minorHAnsi" w:hAnsiTheme="minorHAnsi" w:cs="Arial"/>
          <w:sz w:val="18"/>
          <w:szCs w:val="18"/>
          <w:lang w:val="es-MX"/>
        </w:rPr>
        <w:t xml:space="preserve">2 (DOS) EL HOSPITAL REGIONAL DE ALTA </w:t>
      </w:r>
      <w:r w:rsidR="00193A35">
        <w:rPr>
          <w:rFonts w:asciiTheme="minorHAnsi" w:hAnsiTheme="minorHAnsi" w:cs="Arial"/>
          <w:sz w:val="18"/>
          <w:szCs w:val="18"/>
          <w:lang w:val="es-MX"/>
        </w:rPr>
        <w:t xml:space="preserve">ESPECIALIDAD MATERNO INFANTIL Y *** </w:t>
      </w:r>
      <w:r w:rsidRPr="00193A35">
        <w:rPr>
          <w:rFonts w:asciiTheme="minorHAnsi" w:hAnsiTheme="minorHAnsi" w:cs="Arial"/>
          <w:sz w:val="18"/>
          <w:szCs w:val="18"/>
          <w:lang w:val="es-MX"/>
        </w:rPr>
        <w:t>2 (DOS) EN EL HOSPITAL METROPO</w:t>
      </w:r>
      <w:r w:rsidR="00E0579F">
        <w:rPr>
          <w:rFonts w:asciiTheme="minorHAnsi" w:hAnsiTheme="minorHAnsi" w:cs="Arial"/>
          <w:sz w:val="18"/>
          <w:szCs w:val="18"/>
          <w:lang w:val="es-MX"/>
        </w:rPr>
        <w:t>LITANO “DR. BERNARDO SEPULVEDA”, ***</w:t>
      </w:r>
      <w:r w:rsidR="00E0579F" w:rsidRPr="00E0579F">
        <w:rPr>
          <w:rFonts w:asciiTheme="minorHAnsi" w:hAnsiTheme="minorHAnsi" w:cs="Arial"/>
          <w:sz w:val="18"/>
          <w:szCs w:val="18"/>
          <w:lang w:val="es-MX"/>
        </w:rPr>
        <w:t>·  (UNA)</w:t>
      </w:r>
      <w:r w:rsidR="00E0579F">
        <w:rPr>
          <w:rFonts w:asciiTheme="minorHAnsi" w:hAnsiTheme="minorHAnsi" w:cs="Arial"/>
          <w:sz w:val="18"/>
          <w:szCs w:val="18"/>
          <w:lang w:val="es-MX"/>
        </w:rPr>
        <w:t xml:space="preserve"> EN LA UNIDAD TIERRA Y LIBERTAD</w:t>
      </w:r>
      <w:r w:rsidR="00E0579F" w:rsidRPr="00E0579F">
        <w:rPr>
          <w:rFonts w:asciiTheme="minorHAnsi" w:hAnsiTheme="minorHAnsi" w:cs="Arial"/>
          <w:sz w:val="18"/>
          <w:szCs w:val="18"/>
          <w:lang w:val="es-MX"/>
        </w:rPr>
        <w:tab/>
      </w:r>
      <w:r w:rsidR="00E0579F" w:rsidRPr="00E0579F">
        <w:rPr>
          <w:rFonts w:asciiTheme="minorHAnsi" w:hAnsiTheme="minorHAnsi" w:cs="Arial"/>
          <w:sz w:val="18"/>
          <w:szCs w:val="18"/>
          <w:lang w:val="es-MX"/>
        </w:rPr>
        <w:tab/>
      </w:r>
    </w:p>
    <w:p w:rsidR="00741DEB" w:rsidRPr="00AC310A" w:rsidRDefault="00741DEB" w:rsidP="00741DEB">
      <w:pPr>
        <w:tabs>
          <w:tab w:val="left" w:pos="2760"/>
        </w:tabs>
        <w:jc w:val="both"/>
        <w:rPr>
          <w:rFonts w:asciiTheme="minorHAnsi" w:hAnsiTheme="minorHAnsi" w:cs="Arial"/>
          <w:sz w:val="18"/>
          <w:szCs w:val="18"/>
          <w:lang w:val="es-MX"/>
        </w:rPr>
      </w:pPr>
    </w:p>
    <w:tbl>
      <w:tblPr>
        <w:tblW w:w="11598" w:type="dxa"/>
        <w:jc w:val="center"/>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279"/>
        <w:gridCol w:w="1701"/>
        <w:gridCol w:w="6866"/>
      </w:tblGrid>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846" w:type="dxa"/>
            <w:gridSpan w:val="3"/>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5</w:t>
            </w:r>
            <w:r w:rsidR="00741DEB" w:rsidRPr="00AC310A">
              <w:rPr>
                <w:rFonts w:asciiTheme="minorHAnsi" w:hAnsiTheme="minorHAnsi" w:cs="Arial"/>
                <w:sz w:val="14"/>
                <w:szCs w:val="14"/>
              </w:rPr>
              <w:t xml:space="preserve"> (C</w:t>
            </w:r>
            <w:r>
              <w:rPr>
                <w:rFonts w:asciiTheme="minorHAnsi" w:hAnsiTheme="minorHAnsi" w:cs="Arial"/>
                <w:sz w:val="14"/>
                <w:szCs w:val="14"/>
              </w:rPr>
              <w:t>INCO</w:t>
            </w:r>
            <w:r w:rsidR="00741DEB" w:rsidRPr="00AC310A">
              <w:rPr>
                <w:rFonts w:asciiTheme="minorHAnsi" w:hAnsiTheme="minorHAnsi" w:cs="Arial"/>
                <w:sz w:val="14"/>
                <w:szCs w:val="14"/>
              </w:rPr>
              <w:t>)</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TORRE DE ENDOSCOPÍA PARA LAPAROSCOPÍA.</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846" w:type="dxa"/>
            <w:gridSpan w:val="3"/>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846" w:type="dxa"/>
            <w:gridSpan w:val="3"/>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846" w:type="dxa"/>
            <w:gridSpan w:val="3"/>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rPr>
              <w:t xml:space="preserve">Torre de endoscopía </w:t>
            </w:r>
            <w:proofErr w:type="spellStart"/>
            <w:r w:rsidRPr="00AC310A">
              <w:rPr>
                <w:rFonts w:asciiTheme="minorHAnsi" w:hAnsiTheme="minorHAnsi" w:cs="Arial"/>
                <w:sz w:val="14"/>
                <w:szCs w:val="14"/>
              </w:rPr>
              <w:t>rodable</w:t>
            </w:r>
            <w:proofErr w:type="spellEnd"/>
            <w:r w:rsidRPr="00AC310A">
              <w:rPr>
                <w:rFonts w:asciiTheme="minorHAnsi" w:hAnsiTheme="minorHAnsi" w:cs="Arial"/>
                <w:sz w:val="14"/>
                <w:szCs w:val="14"/>
              </w:rPr>
              <w:t xml:space="preserve"> con fuente de luz, sistema de video y grabación, accesorios, instrumental e insumos para la práctica de la laparoscopía.</w:t>
            </w:r>
          </w:p>
        </w:tc>
      </w:tr>
      <w:tr w:rsidR="00741DEB" w:rsidRPr="00AC310A" w:rsidTr="00193A35">
        <w:trPr>
          <w:cantSplit/>
          <w:jc w:val="center"/>
        </w:trPr>
        <w:tc>
          <w:tcPr>
            <w:tcW w:w="1752" w:type="dxa"/>
            <w:vMerge w:val="restart"/>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Carro </w:t>
            </w:r>
            <w:proofErr w:type="spellStart"/>
            <w:r w:rsidRPr="00AC310A">
              <w:rPr>
                <w:rFonts w:asciiTheme="minorHAnsi" w:hAnsiTheme="minorHAnsi" w:cs="Arial"/>
                <w:sz w:val="14"/>
                <w:szCs w:val="14"/>
              </w:rPr>
              <w:t>rodable</w:t>
            </w:r>
            <w:proofErr w:type="spellEnd"/>
            <w:r w:rsidRPr="00AC310A">
              <w:rPr>
                <w:rFonts w:asciiTheme="minorHAnsi" w:hAnsiTheme="minorHAnsi" w:cs="Arial"/>
                <w:sz w:val="14"/>
                <w:szCs w:val="14"/>
              </w:rPr>
              <w:t>:</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1.1.1.1.- Torre </w:t>
            </w:r>
            <w:proofErr w:type="spellStart"/>
            <w:r w:rsidRPr="00AC310A">
              <w:rPr>
                <w:rFonts w:asciiTheme="minorHAnsi" w:hAnsiTheme="minorHAnsi" w:cs="Arial"/>
                <w:sz w:val="14"/>
                <w:szCs w:val="14"/>
              </w:rPr>
              <w:t>rodable</w:t>
            </w:r>
            <w:proofErr w:type="spellEnd"/>
            <w:r w:rsidRPr="00AC310A">
              <w:rPr>
                <w:rFonts w:asciiTheme="minorHAnsi" w:hAnsiTheme="minorHAnsi" w:cs="Arial"/>
                <w:sz w:val="14"/>
                <w:szCs w:val="14"/>
              </w:rPr>
              <w:t xml:space="preserve"> con sistema de frenado </w:t>
            </w:r>
            <w:proofErr w:type="gramStart"/>
            <w:r w:rsidRPr="00AC310A">
              <w:rPr>
                <w:rFonts w:asciiTheme="minorHAnsi" w:hAnsiTheme="minorHAnsi" w:cs="Arial"/>
                <w:sz w:val="14"/>
                <w:szCs w:val="14"/>
              </w:rPr>
              <w:t>fabricada</w:t>
            </w:r>
            <w:proofErr w:type="gramEnd"/>
            <w:r w:rsidRPr="00AC310A">
              <w:rPr>
                <w:rFonts w:asciiTheme="minorHAnsi" w:hAnsiTheme="minorHAnsi" w:cs="Arial"/>
                <w:sz w:val="14"/>
                <w:szCs w:val="14"/>
              </w:rPr>
              <w:t xml:space="preserve"> en metal o polímero de alto impacto.</w:t>
            </w:r>
            <w:r w:rsidR="00B36C7C">
              <w:rPr>
                <w:rFonts w:asciiTheme="minorHAnsi" w:hAnsiTheme="minorHAnsi" w:cs="Arial"/>
                <w:sz w:val="14"/>
                <w:szCs w:val="14"/>
              </w:rPr>
              <w:t xml:space="preserve"> </w:t>
            </w:r>
            <w:r w:rsidR="00B36C7C" w:rsidRPr="00AC310A">
              <w:rPr>
                <w:rFonts w:asciiTheme="minorHAnsi" w:hAnsiTheme="minorHAnsi" w:cs="Arial"/>
                <w:sz w:val="14"/>
                <w:szCs w:val="14"/>
              </w:rPr>
              <w:t xml:space="preserve">1.1.1.2.- Repisas ajustables para soportar y contener la consola de video, la fuente de luz, el </w:t>
            </w:r>
            <w:proofErr w:type="spellStart"/>
            <w:r w:rsidR="00B36C7C" w:rsidRPr="00AC310A">
              <w:rPr>
                <w:rFonts w:asciiTheme="minorHAnsi" w:hAnsiTheme="minorHAnsi" w:cs="Arial"/>
                <w:sz w:val="14"/>
                <w:szCs w:val="14"/>
              </w:rPr>
              <w:t>isuflador</w:t>
            </w:r>
            <w:proofErr w:type="spellEnd"/>
            <w:r w:rsidR="00B36C7C" w:rsidRPr="00AC310A">
              <w:rPr>
                <w:rFonts w:asciiTheme="minorHAnsi" w:hAnsiTheme="minorHAnsi" w:cs="Arial"/>
                <w:sz w:val="14"/>
                <w:szCs w:val="14"/>
              </w:rPr>
              <w:t xml:space="preserve">, </w:t>
            </w:r>
            <w:proofErr w:type="spellStart"/>
            <w:r w:rsidR="00B36C7C" w:rsidRPr="00AC310A">
              <w:rPr>
                <w:rFonts w:asciiTheme="minorHAnsi" w:hAnsiTheme="minorHAnsi" w:cs="Arial"/>
                <w:sz w:val="14"/>
                <w:szCs w:val="14"/>
              </w:rPr>
              <w:t>etc</w:t>
            </w:r>
            <w:proofErr w:type="spellEnd"/>
            <w:r w:rsidR="00B36C7C" w:rsidRPr="00AC310A">
              <w:rPr>
                <w:rFonts w:asciiTheme="minorHAnsi" w:hAnsiTheme="minorHAnsi" w:cs="Arial"/>
                <w:sz w:val="14"/>
                <w:szCs w:val="14"/>
              </w:rPr>
              <w:t xml:space="preserve">, y con cajón para la guarda de accesorios e insumos. 1.1.1.3.- Brazo articulado para el monitor. 1.1.1.4.- Sistema de seguridad con llave. 1.1.1.5.- Conector </w:t>
            </w:r>
            <w:proofErr w:type="spellStart"/>
            <w:r w:rsidR="00B36C7C" w:rsidRPr="00AC310A">
              <w:rPr>
                <w:rFonts w:asciiTheme="minorHAnsi" w:hAnsiTheme="minorHAnsi" w:cs="Arial"/>
                <w:sz w:val="14"/>
                <w:szCs w:val="14"/>
              </w:rPr>
              <w:t>multicontactos</w:t>
            </w:r>
            <w:proofErr w:type="spellEnd"/>
            <w:r w:rsidR="00B36C7C" w:rsidRPr="00AC310A">
              <w:rPr>
                <w:rFonts w:asciiTheme="minorHAnsi" w:hAnsiTheme="minorHAnsi" w:cs="Arial"/>
                <w:sz w:val="14"/>
                <w:szCs w:val="14"/>
              </w:rPr>
              <w:t xml:space="preserve"> y UPS con regulador de voltaje y supresor de picos.</w:t>
            </w:r>
          </w:p>
        </w:tc>
      </w:tr>
      <w:tr w:rsidR="00193A35" w:rsidRPr="00AC310A" w:rsidTr="00193A35">
        <w:trPr>
          <w:cantSplit/>
          <w:jc w:val="center"/>
        </w:trPr>
        <w:tc>
          <w:tcPr>
            <w:tcW w:w="1752" w:type="dxa"/>
            <w:vMerge/>
            <w:vAlign w:val="center"/>
          </w:tcPr>
          <w:p w:rsidR="00193A35" w:rsidRPr="00AC310A" w:rsidRDefault="00193A35" w:rsidP="00741DEB">
            <w:pPr>
              <w:autoSpaceDE w:val="0"/>
              <w:autoSpaceDN w:val="0"/>
              <w:ind w:left="360" w:hanging="360"/>
              <w:rPr>
                <w:rFonts w:asciiTheme="minorHAnsi" w:hAnsiTheme="minorHAnsi" w:cs="Arial"/>
                <w:b/>
                <w:sz w:val="14"/>
                <w:szCs w:val="14"/>
              </w:rPr>
            </w:pPr>
          </w:p>
        </w:tc>
        <w:tc>
          <w:tcPr>
            <w:tcW w:w="1279" w:type="dxa"/>
            <w:vMerge w:val="restart"/>
            <w:vAlign w:val="center"/>
          </w:tcPr>
          <w:p w:rsidR="00193A35" w:rsidRPr="00AC310A" w:rsidRDefault="00193A35" w:rsidP="00741DEB">
            <w:pPr>
              <w:rPr>
                <w:rFonts w:asciiTheme="minorHAnsi" w:hAnsiTheme="minorHAnsi" w:cs="Arial"/>
                <w:sz w:val="14"/>
                <w:szCs w:val="14"/>
              </w:rPr>
            </w:pPr>
            <w:r w:rsidRPr="00AC310A">
              <w:rPr>
                <w:rFonts w:asciiTheme="minorHAnsi" w:hAnsiTheme="minorHAnsi" w:cs="Arial"/>
                <w:sz w:val="14"/>
                <w:szCs w:val="14"/>
              </w:rPr>
              <w:t>1.1.2.- Procesador de video:</w:t>
            </w:r>
          </w:p>
        </w:tc>
        <w:tc>
          <w:tcPr>
            <w:tcW w:w="1701" w:type="dxa"/>
            <w:vAlign w:val="center"/>
          </w:tcPr>
          <w:p w:rsidR="00193A35" w:rsidRPr="00AC310A" w:rsidRDefault="00193A35" w:rsidP="00741DEB">
            <w:pPr>
              <w:rPr>
                <w:rFonts w:asciiTheme="minorHAnsi" w:hAnsiTheme="minorHAnsi" w:cs="Arial"/>
                <w:sz w:val="14"/>
                <w:szCs w:val="14"/>
              </w:rPr>
            </w:pPr>
            <w:r w:rsidRPr="00AC310A">
              <w:rPr>
                <w:rFonts w:asciiTheme="minorHAnsi" w:hAnsiTheme="minorHAnsi" w:cs="Arial"/>
                <w:sz w:val="14"/>
                <w:szCs w:val="14"/>
              </w:rPr>
              <w:t>1.1.2.1.- Cámara con tecnología de 3 chips (CCD)</w:t>
            </w:r>
          </w:p>
        </w:tc>
        <w:tc>
          <w:tcPr>
            <w:tcW w:w="6866" w:type="dxa"/>
            <w:vAlign w:val="center"/>
          </w:tcPr>
          <w:p w:rsidR="00193A35" w:rsidRPr="00AC310A" w:rsidRDefault="00193A35" w:rsidP="00741DEB">
            <w:pPr>
              <w:jc w:val="both"/>
              <w:rPr>
                <w:rFonts w:asciiTheme="minorHAnsi" w:hAnsiTheme="minorHAnsi" w:cs="Arial"/>
                <w:sz w:val="14"/>
                <w:szCs w:val="14"/>
              </w:rPr>
            </w:pPr>
            <w:r w:rsidRPr="00AC310A">
              <w:rPr>
                <w:rFonts w:asciiTheme="minorHAnsi" w:hAnsiTheme="minorHAnsi" w:cs="Arial"/>
                <w:sz w:val="14"/>
                <w:szCs w:val="14"/>
              </w:rPr>
              <w:t>1.1.2.1.1.- Alta resolución de al menos 1920 x 1080 pixeles.</w:t>
            </w:r>
            <w:r>
              <w:t xml:space="preserve"> </w:t>
            </w:r>
            <w:r w:rsidRPr="00193A35">
              <w:rPr>
                <w:rFonts w:asciiTheme="minorHAnsi" w:hAnsiTheme="minorHAnsi" w:cs="Arial"/>
                <w:sz w:val="14"/>
                <w:szCs w:val="14"/>
              </w:rPr>
              <w:t>1.1.2.1.2.- Compatible con monitores de alta resolución.</w:t>
            </w:r>
            <w:r>
              <w:t xml:space="preserve"> </w:t>
            </w:r>
            <w:r w:rsidRPr="00193A35">
              <w:rPr>
                <w:rFonts w:asciiTheme="minorHAnsi" w:hAnsiTheme="minorHAnsi" w:cs="Arial"/>
                <w:sz w:val="14"/>
                <w:szCs w:val="14"/>
              </w:rPr>
              <w:t>1.1.2.1.3.- Escáner progresivo</w:t>
            </w:r>
            <w:r>
              <w:rPr>
                <w:rFonts w:asciiTheme="minorHAnsi" w:hAnsiTheme="minorHAnsi" w:cs="Arial"/>
                <w:sz w:val="14"/>
                <w:szCs w:val="14"/>
              </w:rPr>
              <w:t xml:space="preserve">, </w:t>
            </w:r>
            <w:r w:rsidRPr="00193A35">
              <w:rPr>
                <w:rFonts w:asciiTheme="minorHAnsi" w:hAnsiTheme="minorHAnsi" w:cs="Arial"/>
                <w:sz w:val="14"/>
                <w:szCs w:val="14"/>
              </w:rPr>
              <w:t>1.1.2.1.4.-Objetivo par focal-zoom integrado</w:t>
            </w:r>
            <w:r>
              <w:rPr>
                <w:rFonts w:asciiTheme="minorHAnsi" w:hAnsiTheme="minorHAnsi" w:cs="Arial"/>
                <w:sz w:val="14"/>
                <w:szCs w:val="14"/>
              </w:rPr>
              <w:t xml:space="preserve">, </w:t>
            </w:r>
            <w:r w:rsidRPr="00193A35">
              <w:rPr>
                <w:rFonts w:asciiTheme="minorHAnsi" w:hAnsiTheme="minorHAnsi" w:cs="Arial"/>
                <w:sz w:val="14"/>
                <w:szCs w:val="14"/>
              </w:rPr>
              <w:t>1.1.2.1.5.- Distancia focal de 14 a 30 mm (2x)</w:t>
            </w:r>
            <w:r w:rsidR="00B36C7C">
              <w:rPr>
                <w:rFonts w:asciiTheme="minorHAnsi" w:hAnsiTheme="minorHAnsi" w:cs="Arial"/>
                <w:sz w:val="14"/>
                <w:szCs w:val="14"/>
              </w:rPr>
              <w:t xml:space="preserve">, </w:t>
            </w:r>
            <w:r w:rsidR="00B36C7C" w:rsidRPr="00B36C7C">
              <w:rPr>
                <w:rFonts w:asciiTheme="minorHAnsi" w:hAnsiTheme="minorHAnsi" w:cs="Arial"/>
                <w:sz w:val="14"/>
                <w:szCs w:val="14"/>
              </w:rPr>
              <w:t>1.1.2.1.6.- 3 Chips 4 botones programables integrados al cabezal iluminados</w:t>
            </w:r>
            <w:proofErr w:type="gramStart"/>
            <w:r w:rsidR="00B36C7C" w:rsidRPr="00B36C7C">
              <w:rPr>
                <w:rFonts w:asciiTheme="minorHAnsi" w:hAnsiTheme="minorHAnsi" w:cs="Arial"/>
                <w:sz w:val="14"/>
                <w:szCs w:val="14"/>
              </w:rPr>
              <w:t>..</w:t>
            </w:r>
            <w:proofErr w:type="gramEnd"/>
            <w:r w:rsidR="00B36C7C" w:rsidRPr="00B36C7C">
              <w:rPr>
                <w:rFonts w:asciiTheme="minorHAnsi" w:hAnsiTheme="minorHAnsi" w:cs="Arial"/>
                <w:sz w:val="14"/>
                <w:szCs w:val="14"/>
              </w:rPr>
              <w:t xml:space="preserve"> Sensibilidad igual o menor a 1 lux Salida Digital de cámara (formato DVI).</w:t>
            </w:r>
          </w:p>
        </w:tc>
      </w:tr>
      <w:tr w:rsidR="00193A35" w:rsidRPr="00AC310A" w:rsidTr="00193A35">
        <w:trPr>
          <w:cantSplit/>
          <w:jc w:val="center"/>
        </w:trPr>
        <w:tc>
          <w:tcPr>
            <w:tcW w:w="1752" w:type="dxa"/>
            <w:vMerge/>
            <w:vAlign w:val="center"/>
          </w:tcPr>
          <w:p w:rsidR="00193A35" w:rsidRPr="00AC310A" w:rsidRDefault="00193A35" w:rsidP="00741DEB">
            <w:pPr>
              <w:autoSpaceDE w:val="0"/>
              <w:autoSpaceDN w:val="0"/>
              <w:ind w:left="360" w:hanging="360"/>
              <w:rPr>
                <w:rFonts w:asciiTheme="minorHAnsi" w:hAnsiTheme="minorHAnsi" w:cs="Arial"/>
                <w:b/>
                <w:sz w:val="14"/>
                <w:szCs w:val="14"/>
              </w:rPr>
            </w:pPr>
          </w:p>
        </w:tc>
        <w:tc>
          <w:tcPr>
            <w:tcW w:w="1279" w:type="dxa"/>
            <w:vMerge/>
            <w:vAlign w:val="center"/>
          </w:tcPr>
          <w:p w:rsidR="00193A35" w:rsidRPr="00AC310A" w:rsidRDefault="00193A35" w:rsidP="00741DEB">
            <w:pPr>
              <w:rPr>
                <w:rFonts w:asciiTheme="minorHAnsi" w:hAnsiTheme="minorHAnsi" w:cs="Arial"/>
                <w:sz w:val="14"/>
                <w:szCs w:val="14"/>
              </w:rPr>
            </w:pPr>
          </w:p>
        </w:tc>
        <w:tc>
          <w:tcPr>
            <w:tcW w:w="8567" w:type="dxa"/>
            <w:gridSpan w:val="2"/>
            <w:vAlign w:val="center"/>
          </w:tcPr>
          <w:p w:rsidR="00193A35" w:rsidRPr="00AC310A" w:rsidRDefault="00193A35" w:rsidP="00741DEB">
            <w:pPr>
              <w:rPr>
                <w:rFonts w:asciiTheme="minorHAnsi" w:hAnsiTheme="minorHAnsi" w:cs="Arial"/>
                <w:sz w:val="14"/>
                <w:szCs w:val="14"/>
              </w:rPr>
            </w:pPr>
            <w:r w:rsidRPr="00AC310A">
              <w:rPr>
                <w:rFonts w:asciiTheme="minorHAnsi" w:hAnsiTheme="minorHAnsi" w:cs="Arial"/>
                <w:sz w:val="14"/>
                <w:szCs w:val="14"/>
              </w:rPr>
              <w:t>1.1.2.2.- Cabezal compatible con las ópticas.</w:t>
            </w:r>
            <w:r w:rsidR="00B36C7C" w:rsidRPr="00AC310A">
              <w:rPr>
                <w:rFonts w:asciiTheme="minorHAnsi" w:hAnsiTheme="minorHAnsi" w:cs="Arial"/>
                <w:sz w:val="14"/>
                <w:szCs w:val="14"/>
              </w:rPr>
              <w:t xml:space="preserve"> 1.1.2.3.- Sistema de color PAL/NTSC</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1.1.2.4.- Aspecto de entrada y salida de 16:9</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1.1.2.5.- Salidas de video:</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1.1.2.5.1.- S-Video a conector 4-pol mini-</w:t>
            </w:r>
            <w:proofErr w:type="spellStart"/>
            <w:r w:rsidR="00B36C7C" w:rsidRPr="00AC310A">
              <w:rPr>
                <w:rFonts w:asciiTheme="minorHAnsi" w:hAnsiTheme="minorHAnsi" w:cs="Arial"/>
                <w:sz w:val="14"/>
                <w:szCs w:val="14"/>
              </w:rPr>
              <w:t>din</w:t>
            </w:r>
            <w:proofErr w:type="spellEnd"/>
            <w:r w:rsidR="00B36C7C" w:rsidRPr="00AC310A">
              <w:rPr>
                <w:rFonts w:asciiTheme="minorHAnsi" w:hAnsiTheme="minorHAnsi" w:cs="Arial"/>
                <w:sz w:val="14"/>
                <w:szCs w:val="14"/>
              </w:rPr>
              <w:t xml:space="preserve"> (x1)</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1.1.2.5.2.- Señal HD a conector DVI-I (2x)</w:t>
            </w:r>
            <w:proofErr w:type="gramStart"/>
            <w:r w:rsidR="00B36C7C">
              <w:rPr>
                <w:rFonts w:asciiTheme="minorHAnsi" w:hAnsiTheme="minorHAnsi" w:cs="Arial"/>
                <w:sz w:val="14"/>
                <w:szCs w:val="14"/>
              </w:rPr>
              <w:t>.,</w:t>
            </w:r>
            <w:proofErr w:type="gramEnd"/>
            <w:r w:rsidR="00B36C7C">
              <w:rPr>
                <w:rFonts w:asciiTheme="minorHAnsi" w:hAnsiTheme="minorHAnsi" w:cs="Arial"/>
                <w:sz w:val="14"/>
                <w:szCs w:val="14"/>
              </w:rPr>
              <w:t xml:space="preserve"> </w:t>
            </w:r>
            <w:r w:rsidR="00B36C7C" w:rsidRPr="00AC310A">
              <w:rPr>
                <w:rFonts w:asciiTheme="minorHAnsi" w:hAnsiTheme="minorHAnsi" w:cs="Arial"/>
                <w:sz w:val="14"/>
                <w:szCs w:val="14"/>
              </w:rPr>
              <w:t xml:space="preserve">1.1.2.6.-  Pantalla </w:t>
            </w:r>
            <w:proofErr w:type="spellStart"/>
            <w:r w:rsidR="00B36C7C" w:rsidRPr="00AC310A">
              <w:rPr>
                <w:rFonts w:asciiTheme="minorHAnsi" w:hAnsiTheme="minorHAnsi" w:cs="Arial"/>
                <w:sz w:val="14"/>
                <w:szCs w:val="14"/>
              </w:rPr>
              <w:t>TouchScreen</w:t>
            </w:r>
            <w:proofErr w:type="spellEnd"/>
            <w:r w:rsidR="00B36C7C" w:rsidRPr="00AC310A">
              <w:rPr>
                <w:rFonts w:asciiTheme="minorHAnsi" w:hAnsiTheme="minorHAnsi" w:cs="Arial"/>
                <w:sz w:val="14"/>
                <w:szCs w:val="14"/>
              </w:rPr>
              <w:t xml:space="preserve"> para acceso de Menú</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1.1.2.7.- Cabezal de Cámara con Montura en C</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1.1.2.8.-  9 especialidades pre configuradas</w:t>
            </w:r>
            <w:r w:rsidR="00B36C7C">
              <w:rPr>
                <w:rFonts w:asciiTheme="minorHAnsi" w:hAnsiTheme="minorHAnsi" w:cs="Arial"/>
                <w:sz w:val="14"/>
                <w:szCs w:val="14"/>
              </w:rPr>
              <w:t xml:space="preserve">, </w:t>
            </w:r>
            <w:r w:rsidR="00B36C7C" w:rsidRPr="00B36C7C">
              <w:rPr>
                <w:rFonts w:asciiTheme="minorHAnsi" w:hAnsiTheme="minorHAnsi" w:cs="Arial"/>
                <w:sz w:val="14"/>
                <w:szCs w:val="14"/>
              </w:rPr>
              <w:t>1.1.2.10.- Consola Central controlada por microprocesador con tecnología de 3 chips CCD.</w:t>
            </w:r>
          </w:p>
        </w:tc>
      </w:tr>
      <w:tr w:rsidR="00741DEB" w:rsidRPr="00AC310A" w:rsidTr="00B36C7C">
        <w:trPr>
          <w:cantSplit/>
          <w:trHeight w:val="60"/>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restart"/>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1.1.3.- Fuente de luz:</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1.1.3.1.- Iluminación LED </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ign w:val="center"/>
          </w:tcPr>
          <w:p w:rsidR="00741DEB" w:rsidRPr="00AC310A" w:rsidRDefault="00741DEB" w:rsidP="00741DEB">
            <w:pPr>
              <w:rPr>
                <w:rFonts w:asciiTheme="minorHAnsi" w:hAnsiTheme="minorHAnsi" w:cs="Arial"/>
                <w:sz w:val="14"/>
                <w:szCs w:val="14"/>
              </w:rPr>
            </w:pPr>
          </w:p>
        </w:tc>
        <w:tc>
          <w:tcPr>
            <w:tcW w:w="8567" w:type="dxa"/>
            <w:gridSpan w:val="2"/>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1.1.3.2.- Cable de fibra óptica </w:t>
            </w:r>
            <w:proofErr w:type="spellStart"/>
            <w:r w:rsidRPr="00AC310A">
              <w:rPr>
                <w:rFonts w:asciiTheme="minorHAnsi" w:hAnsiTheme="minorHAnsi" w:cs="Arial"/>
                <w:sz w:val="14"/>
                <w:szCs w:val="14"/>
              </w:rPr>
              <w:t>esterilizable</w:t>
            </w:r>
            <w:proofErr w:type="spellEnd"/>
            <w:r w:rsidRPr="00AC310A">
              <w:rPr>
                <w:rFonts w:asciiTheme="minorHAnsi" w:hAnsiTheme="minorHAnsi" w:cs="Arial"/>
                <w:sz w:val="14"/>
                <w:szCs w:val="14"/>
              </w:rPr>
              <w:t xml:space="preserve"> en vapor, cuente con mecanismo de seguridad y de al menos 4.5 mm de diámetro y de longitud no menor a 2.5 m.</w:t>
            </w:r>
          </w:p>
        </w:tc>
      </w:tr>
      <w:tr w:rsidR="00741DEB" w:rsidRPr="00AC310A" w:rsidTr="00193A35">
        <w:trPr>
          <w:cantSplit/>
          <w:trHeight w:val="60"/>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ign w:val="center"/>
          </w:tcPr>
          <w:p w:rsidR="00741DEB" w:rsidRPr="00AC310A" w:rsidRDefault="00741DEB" w:rsidP="00741DEB">
            <w:pPr>
              <w:rPr>
                <w:rFonts w:asciiTheme="minorHAnsi" w:hAnsiTheme="minorHAnsi" w:cs="Arial"/>
                <w:sz w:val="14"/>
                <w:szCs w:val="14"/>
              </w:rPr>
            </w:pPr>
          </w:p>
        </w:tc>
        <w:tc>
          <w:tcPr>
            <w:tcW w:w="8567" w:type="dxa"/>
            <w:gridSpan w:val="2"/>
            <w:vAlign w:val="center"/>
          </w:tcPr>
          <w:p w:rsidR="00741DEB" w:rsidRPr="00AC310A" w:rsidRDefault="00193A35" w:rsidP="00741DEB">
            <w:pPr>
              <w:rPr>
                <w:rFonts w:asciiTheme="minorHAnsi" w:hAnsiTheme="minorHAnsi" w:cs="Arial"/>
                <w:sz w:val="14"/>
                <w:szCs w:val="14"/>
              </w:rPr>
            </w:pPr>
            <w:r>
              <w:rPr>
                <w:rFonts w:asciiTheme="minorHAnsi" w:hAnsiTheme="minorHAnsi" w:cs="Arial"/>
                <w:sz w:val="14"/>
                <w:szCs w:val="14"/>
              </w:rPr>
              <w:t>1.1.3.3.- Cable de red</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1.1.4.- </w:t>
            </w:r>
            <w:proofErr w:type="spellStart"/>
            <w:r w:rsidRPr="00AC310A">
              <w:rPr>
                <w:rFonts w:asciiTheme="minorHAnsi" w:hAnsiTheme="minorHAnsi" w:cs="Arial"/>
                <w:sz w:val="14"/>
                <w:szCs w:val="14"/>
              </w:rPr>
              <w:t>Laparoscopios</w:t>
            </w:r>
            <w:proofErr w:type="spellEnd"/>
            <w:r w:rsidRPr="00AC310A">
              <w:rPr>
                <w:rFonts w:asciiTheme="minorHAnsi" w:hAnsiTheme="minorHAnsi" w:cs="Arial"/>
                <w:sz w:val="14"/>
                <w:szCs w:val="14"/>
              </w:rPr>
              <w:t>:</w:t>
            </w:r>
          </w:p>
        </w:tc>
        <w:tc>
          <w:tcPr>
            <w:tcW w:w="8567" w:type="dxa"/>
            <w:gridSpan w:val="2"/>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1.1.4.1.- Telescopio de 10 mm de diámetro con óptica de visión frontal de 0°, longitud de 30 cm, </w:t>
            </w:r>
            <w:proofErr w:type="spellStart"/>
            <w:r w:rsidRPr="00AC310A">
              <w:rPr>
                <w:rFonts w:asciiTheme="minorHAnsi" w:hAnsiTheme="minorHAnsi" w:cs="Arial"/>
                <w:sz w:val="14"/>
                <w:szCs w:val="14"/>
              </w:rPr>
              <w:t>esterilizable</w:t>
            </w:r>
            <w:proofErr w:type="spellEnd"/>
            <w:r w:rsidRPr="00AC310A">
              <w:rPr>
                <w:rFonts w:asciiTheme="minorHAnsi" w:hAnsiTheme="minorHAnsi" w:cs="Arial"/>
                <w:sz w:val="14"/>
                <w:szCs w:val="14"/>
              </w:rPr>
              <w:t xml:space="preserve"> en vapor y con conductor de luz de fibra óptica.</w:t>
            </w:r>
            <w:r w:rsidR="00B36C7C">
              <w:rPr>
                <w:rFonts w:asciiTheme="minorHAnsi" w:hAnsiTheme="minorHAnsi" w:cs="Arial"/>
                <w:sz w:val="14"/>
                <w:szCs w:val="14"/>
              </w:rPr>
              <w:t xml:space="preserve">, </w:t>
            </w:r>
            <w:r w:rsidR="00B36C7C" w:rsidRPr="00AC310A">
              <w:rPr>
                <w:rFonts w:asciiTheme="minorHAnsi" w:hAnsiTheme="minorHAnsi" w:cs="Arial"/>
                <w:sz w:val="14"/>
                <w:szCs w:val="14"/>
              </w:rPr>
              <w:t xml:space="preserve">1.1.4.2.- Telescopio de 10 mm de diámetro con óptica de visión frontal de 30°, longitud de 30 cm, </w:t>
            </w:r>
            <w:proofErr w:type="spellStart"/>
            <w:r w:rsidR="00B36C7C" w:rsidRPr="00AC310A">
              <w:rPr>
                <w:rFonts w:asciiTheme="minorHAnsi" w:hAnsiTheme="minorHAnsi" w:cs="Arial"/>
                <w:sz w:val="14"/>
                <w:szCs w:val="14"/>
              </w:rPr>
              <w:t>esterilizable</w:t>
            </w:r>
            <w:proofErr w:type="spellEnd"/>
            <w:r w:rsidR="00B36C7C" w:rsidRPr="00AC310A">
              <w:rPr>
                <w:rFonts w:asciiTheme="minorHAnsi" w:hAnsiTheme="minorHAnsi" w:cs="Arial"/>
                <w:sz w:val="14"/>
                <w:szCs w:val="14"/>
              </w:rPr>
              <w:t xml:space="preserve"> en vapor y con conductor de luz de fibra óptica.</w:t>
            </w:r>
            <w:r w:rsidR="00B36C7C">
              <w:rPr>
                <w:rFonts w:asciiTheme="minorHAnsi" w:hAnsiTheme="minorHAnsi" w:cs="Arial"/>
                <w:sz w:val="14"/>
                <w:szCs w:val="14"/>
              </w:rPr>
              <w:t xml:space="preserve">, </w:t>
            </w:r>
            <w:r w:rsidR="00B36C7C" w:rsidRPr="00AC310A">
              <w:rPr>
                <w:rFonts w:asciiTheme="minorHAnsi" w:hAnsiTheme="minorHAnsi" w:cs="Arial"/>
                <w:sz w:val="14"/>
                <w:szCs w:val="14"/>
              </w:rPr>
              <w:t xml:space="preserve">1.1.4.3.- Telescopio de 5 mm de diámetro con óptica de visión frontal de 0°, longitud de 30 cm, </w:t>
            </w:r>
            <w:proofErr w:type="spellStart"/>
            <w:r w:rsidR="00B36C7C" w:rsidRPr="00AC310A">
              <w:rPr>
                <w:rFonts w:asciiTheme="minorHAnsi" w:hAnsiTheme="minorHAnsi" w:cs="Arial"/>
                <w:sz w:val="14"/>
                <w:szCs w:val="14"/>
              </w:rPr>
              <w:t>esterilizable</w:t>
            </w:r>
            <w:proofErr w:type="spellEnd"/>
            <w:r w:rsidR="00B36C7C" w:rsidRPr="00AC310A">
              <w:rPr>
                <w:rFonts w:asciiTheme="minorHAnsi" w:hAnsiTheme="minorHAnsi" w:cs="Arial"/>
                <w:sz w:val="14"/>
                <w:szCs w:val="14"/>
              </w:rPr>
              <w:t xml:space="preserve"> en vapor y con conductor de luz de fibra óptica. 1.1.4.3.- Telescopio de 5 mm de diámetro con óptica de visión frontal de 30°, longitud de 30 cm, </w:t>
            </w:r>
            <w:proofErr w:type="spellStart"/>
            <w:r w:rsidR="00B36C7C" w:rsidRPr="00AC310A">
              <w:rPr>
                <w:rFonts w:asciiTheme="minorHAnsi" w:hAnsiTheme="minorHAnsi" w:cs="Arial"/>
                <w:sz w:val="14"/>
                <w:szCs w:val="14"/>
              </w:rPr>
              <w:t>esterilizable</w:t>
            </w:r>
            <w:proofErr w:type="spellEnd"/>
            <w:r w:rsidR="00B36C7C" w:rsidRPr="00AC310A">
              <w:rPr>
                <w:rFonts w:asciiTheme="minorHAnsi" w:hAnsiTheme="minorHAnsi" w:cs="Arial"/>
                <w:sz w:val="14"/>
                <w:szCs w:val="14"/>
              </w:rPr>
              <w:t xml:space="preserve"> en vapor y con conductor de luz de fibra óptica.</w:t>
            </w:r>
          </w:p>
        </w:tc>
      </w:tr>
      <w:tr w:rsidR="00741DEB" w:rsidRPr="00AC310A" w:rsidTr="00193A35">
        <w:trPr>
          <w:cantSplit/>
          <w:trHeight w:val="280"/>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1.1.5.- Sistema de grabación:</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1.1.5.1.- Reproductor y grabador de alta definición para  DVD’S, CD’S y USB, que permita la captura de fotografías y disco duro interno del al menos </w:t>
            </w:r>
            <w:proofErr w:type="gramStart"/>
            <w:r w:rsidRPr="00AC310A">
              <w:rPr>
                <w:rFonts w:asciiTheme="minorHAnsi" w:hAnsiTheme="minorHAnsi" w:cs="Arial"/>
                <w:sz w:val="14"/>
                <w:szCs w:val="14"/>
              </w:rPr>
              <w:t>250GB .</w:t>
            </w:r>
            <w:proofErr w:type="gramEnd"/>
            <w:r w:rsidR="00B36C7C" w:rsidRPr="00AC310A">
              <w:rPr>
                <w:rFonts w:asciiTheme="minorHAnsi" w:hAnsiTheme="minorHAnsi" w:cs="Arial"/>
                <w:sz w:val="14"/>
                <w:szCs w:val="14"/>
              </w:rPr>
              <w:t xml:space="preserve"> 1.1.5.2.- Alta definición para 2 procedimientos de forma simultanea pantalla sensible al tacto</w:t>
            </w:r>
            <w:r w:rsidR="00B36C7C">
              <w:rPr>
                <w:rFonts w:asciiTheme="minorHAnsi" w:hAnsiTheme="minorHAnsi" w:cs="Arial"/>
                <w:sz w:val="14"/>
                <w:szCs w:val="14"/>
              </w:rPr>
              <w:t xml:space="preserve">, </w:t>
            </w:r>
            <w:r w:rsidR="00B36C7C" w:rsidRPr="00AC310A">
              <w:rPr>
                <w:rFonts w:asciiTheme="minorHAnsi" w:hAnsiTheme="minorHAnsi" w:cs="Arial"/>
                <w:sz w:val="14"/>
                <w:szCs w:val="14"/>
              </w:rPr>
              <w:t>1.1.5.3.- Sistema de color PAL/NTSC</w:t>
            </w:r>
            <w:r w:rsidR="00B36C7C">
              <w:rPr>
                <w:rFonts w:asciiTheme="minorHAnsi" w:hAnsiTheme="minorHAnsi" w:cs="Arial"/>
                <w:sz w:val="14"/>
                <w:szCs w:val="14"/>
              </w:rPr>
              <w:t xml:space="preserve">, </w:t>
            </w:r>
            <w:r w:rsidR="00B36C7C" w:rsidRPr="00AC310A">
              <w:rPr>
                <w:rFonts w:asciiTheme="minorHAnsi" w:hAnsiTheme="minorHAnsi" w:cs="Arial"/>
                <w:sz w:val="14"/>
                <w:szCs w:val="14"/>
              </w:rPr>
              <w:t>1.1.5.4.- Compatible con al menos los siguientes formatos: JPG, BMP, TIFF, Video MPEG2, Audio WAV</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 Insuflador:</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1.1.6.1.- Funcione con gas CO</w:t>
            </w:r>
            <w:r w:rsidR="00B36C7C">
              <w:rPr>
                <w:rFonts w:asciiTheme="minorHAnsi" w:hAnsiTheme="minorHAnsi" w:cs="Arial"/>
                <w:sz w:val="14"/>
                <w:szCs w:val="14"/>
                <w:vertAlign w:val="subscript"/>
              </w:rPr>
              <w:t xml:space="preserve">2, </w:t>
            </w:r>
            <w:r w:rsidR="00B36C7C" w:rsidRPr="00AC310A">
              <w:rPr>
                <w:rFonts w:asciiTheme="minorHAnsi" w:hAnsiTheme="minorHAnsi" w:cs="Arial"/>
                <w:sz w:val="14"/>
                <w:szCs w:val="14"/>
              </w:rPr>
              <w:t>1.1.6.2.- Controlado por microprocesador.</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1.1.6.3.- Cable de red.</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1.1.6.4.- Tubos de plástico desechables.</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1.1.6.5.- Llave universal.</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1.1.6.6.- Cable de conexión SCB longitud de 100 cm</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1.1.6.7.- Filtro de gas CO</w:t>
            </w:r>
            <w:r w:rsidR="00B36C7C" w:rsidRPr="00AC310A">
              <w:rPr>
                <w:rFonts w:asciiTheme="minorHAnsi" w:hAnsiTheme="minorHAnsi" w:cs="Arial"/>
                <w:sz w:val="14"/>
                <w:szCs w:val="14"/>
                <w:vertAlign w:val="subscript"/>
              </w:rPr>
              <w:t>2</w:t>
            </w:r>
            <w:r w:rsidR="00B36C7C" w:rsidRPr="00AC310A">
              <w:rPr>
                <w:rFonts w:asciiTheme="minorHAnsi" w:hAnsiTheme="minorHAnsi" w:cs="Arial"/>
                <w:sz w:val="14"/>
                <w:szCs w:val="14"/>
              </w:rPr>
              <w:t>/NO</w:t>
            </w:r>
            <w:r w:rsidR="00B36C7C" w:rsidRPr="00AC310A">
              <w:rPr>
                <w:rFonts w:asciiTheme="minorHAnsi" w:hAnsiTheme="minorHAnsi" w:cs="Arial"/>
                <w:sz w:val="14"/>
                <w:szCs w:val="14"/>
                <w:vertAlign w:val="subscript"/>
              </w:rPr>
              <w:t xml:space="preserve">2 </w:t>
            </w:r>
            <w:r w:rsidR="00B36C7C" w:rsidRPr="00AC310A">
              <w:rPr>
                <w:rFonts w:asciiTheme="minorHAnsi" w:hAnsiTheme="minorHAnsi" w:cs="Arial"/>
                <w:sz w:val="14"/>
                <w:szCs w:val="14"/>
              </w:rPr>
              <w:t xml:space="preserve">estéril en </w:t>
            </w:r>
            <w:r w:rsidR="00B36C7C">
              <w:rPr>
                <w:rFonts w:asciiTheme="minorHAnsi" w:hAnsiTheme="minorHAnsi" w:cs="Arial"/>
                <w:sz w:val="14"/>
                <w:szCs w:val="14"/>
              </w:rPr>
              <w:t xml:space="preserve">el tubo de plástico incorporado, </w:t>
            </w:r>
            <w:r w:rsidR="00B36C7C" w:rsidRPr="00AC310A">
              <w:rPr>
                <w:rFonts w:asciiTheme="minorHAnsi" w:hAnsiTheme="minorHAnsi" w:cs="Arial"/>
                <w:sz w:val="14"/>
                <w:szCs w:val="14"/>
              </w:rPr>
              <w:t>1.1.6.8.- Flujo de gas de 0 a 45 l/min</w:t>
            </w:r>
            <w:r w:rsidR="00B36C7C">
              <w:rPr>
                <w:rFonts w:asciiTheme="minorHAnsi" w:hAnsiTheme="minorHAnsi" w:cs="Arial"/>
                <w:sz w:val="14"/>
                <w:szCs w:val="14"/>
              </w:rPr>
              <w:t xml:space="preserve">, </w:t>
            </w:r>
            <w:r w:rsidR="00B36C7C" w:rsidRPr="00AC310A">
              <w:rPr>
                <w:rFonts w:asciiTheme="minorHAnsi" w:hAnsiTheme="minorHAnsi" w:cs="Arial"/>
                <w:sz w:val="14"/>
                <w:szCs w:val="14"/>
              </w:rPr>
              <w:t xml:space="preserve">1.1.6.9.- Control de presión de 0 a 45 </w:t>
            </w:r>
            <w:proofErr w:type="spellStart"/>
            <w:r w:rsidR="00B36C7C" w:rsidRPr="00AC310A">
              <w:rPr>
                <w:rFonts w:asciiTheme="minorHAnsi" w:hAnsiTheme="minorHAnsi" w:cs="Arial"/>
                <w:sz w:val="14"/>
                <w:szCs w:val="14"/>
              </w:rPr>
              <w:t>mmHg</w:t>
            </w:r>
            <w:proofErr w:type="spellEnd"/>
            <w:r w:rsidR="00B36C7C">
              <w:rPr>
                <w:rFonts w:asciiTheme="minorHAnsi" w:hAnsiTheme="minorHAnsi" w:cs="Arial"/>
                <w:sz w:val="14"/>
                <w:szCs w:val="14"/>
              </w:rPr>
              <w:t xml:space="preserve">, </w:t>
            </w:r>
            <w:r w:rsidR="00B36C7C" w:rsidRPr="00AC310A">
              <w:rPr>
                <w:rFonts w:asciiTheme="minorHAnsi" w:hAnsiTheme="minorHAnsi" w:cs="Arial"/>
                <w:sz w:val="14"/>
                <w:szCs w:val="14"/>
              </w:rPr>
              <w:t xml:space="preserve">1.1.6.10.- Indicador de parámetros de presión de insuflación, presión </w:t>
            </w:r>
            <w:proofErr w:type="spellStart"/>
            <w:r w:rsidR="00B36C7C" w:rsidRPr="00AC310A">
              <w:rPr>
                <w:rFonts w:asciiTheme="minorHAnsi" w:hAnsiTheme="minorHAnsi" w:cs="Arial"/>
                <w:sz w:val="14"/>
                <w:szCs w:val="14"/>
              </w:rPr>
              <w:t>intra</w:t>
            </w:r>
            <w:proofErr w:type="spellEnd"/>
            <w:r w:rsidR="00B36C7C" w:rsidRPr="00AC310A">
              <w:rPr>
                <w:rFonts w:asciiTheme="minorHAnsi" w:hAnsiTheme="minorHAnsi" w:cs="Arial"/>
                <w:sz w:val="14"/>
                <w:szCs w:val="14"/>
              </w:rPr>
              <w:t xml:space="preserve"> abdominal, flujo de gas y consumos de gas.</w:t>
            </w:r>
            <w:r w:rsidR="00B36C7C">
              <w:rPr>
                <w:rFonts w:asciiTheme="minorHAnsi" w:hAnsiTheme="minorHAnsi" w:cs="Arial"/>
                <w:sz w:val="14"/>
                <w:szCs w:val="14"/>
              </w:rPr>
              <w:t>.</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restart"/>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1.1.7.- Sistema de monitoreo:</w:t>
            </w:r>
          </w:p>
        </w:tc>
        <w:tc>
          <w:tcPr>
            <w:tcW w:w="1701"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1.1.7.1.- Pantalla grado médico: </w:t>
            </w:r>
          </w:p>
        </w:tc>
        <w:tc>
          <w:tcPr>
            <w:tcW w:w="6866"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1.1.7.1.1.- De al menos 26”</w:t>
            </w:r>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1.1.7.1.2.- </w:t>
            </w:r>
            <w:r w:rsidR="00193A35">
              <w:rPr>
                <w:rFonts w:asciiTheme="minorHAnsi" w:hAnsiTheme="minorHAnsi" w:cs="Arial"/>
                <w:sz w:val="14"/>
                <w:szCs w:val="14"/>
              </w:rPr>
              <w:t xml:space="preserve">Pantalla LCD de alta definición, </w:t>
            </w:r>
            <w:r w:rsidR="00193A35" w:rsidRPr="00AC310A">
              <w:rPr>
                <w:rFonts w:asciiTheme="minorHAnsi" w:hAnsiTheme="minorHAnsi" w:cs="Arial"/>
                <w:sz w:val="14"/>
                <w:szCs w:val="14"/>
              </w:rPr>
              <w:t>1.1.7.1.3.- Fuente de alimentación externa de 24 VDC</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w:t>
            </w:r>
            <w:r w:rsidR="00193A35">
              <w:rPr>
                <w:rFonts w:asciiTheme="minorHAnsi" w:hAnsiTheme="minorHAnsi" w:cs="Arial"/>
                <w:sz w:val="14"/>
                <w:szCs w:val="14"/>
              </w:rPr>
              <w:t xml:space="preserve">.4.- Cable de red, </w:t>
            </w:r>
            <w:r w:rsidR="00193A35" w:rsidRPr="00AC310A">
              <w:rPr>
                <w:rFonts w:asciiTheme="minorHAnsi" w:hAnsiTheme="minorHAnsi" w:cs="Arial"/>
                <w:sz w:val="14"/>
                <w:szCs w:val="14"/>
              </w:rPr>
              <w:t>1.1.7.1.5.- Resolución de al menos 1920 x 1200 pixeles</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1.1.7.1.6.- Luminosidad mínima de la pantalla de 400 cd/m2</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1.1.7.1.7.- Relación de contraste de al menos 700:1</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1.1.7.1.8.- Relación de aspecto de 16:10</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1.1.7.1.9.- 16 millones de colores</w:t>
            </w:r>
            <w:proofErr w:type="gramStart"/>
            <w:r w:rsidR="00193A35" w:rsidRPr="00AC310A">
              <w:rPr>
                <w:rFonts w:asciiTheme="minorHAnsi" w:hAnsiTheme="minorHAnsi" w:cs="Arial"/>
                <w:sz w:val="14"/>
                <w:szCs w:val="14"/>
              </w:rPr>
              <w:t>.</w:t>
            </w:r>
            <w:r w:rsidR="00193A35">
              <w:rPr>
                <w:rFonts w:asciiTheme="minorHAnsi" w:hAnsiTheme="minorHAnsi" w:cs="Arial"/>
                <w:sz w:val="14"/>
                <w:szCs w:val="14"/>
              </w:rPr>
              <w:t>.</w:t>
            </w:r>
            <w:proofErr w:type="gramEnd"/>
          </w:p>
        </w:tc>
      </w:tr>
      <w:tr w:rsidR="00193A35" w:rsidRPr="00BA687B" w:rsidTr="00193A35">
        <w:trPr>
          <w:cantSplit/>
          <w:jc w:val="center"/>
        </w:trPr>
        <w:tc>
          <w:tcPr>
            <w:tcW w:w="1752" w:type="dxa"/>
            <w:vMerge/>
            <w:vAlign w:val="center"/>
          </w:tcPr>
          <w:p w:rsidR="00193A35" w:rsidRPr="00AC310A" w:rsidRDefault="00193A35" w:rsidP="00741DEB">
            <w:pPr>
              <w:autoSpaceDE w:val="0"/>
              <w:autoSpaceDN w:val="0"/>
              <w:ind w:left="360" w:hanging="360"/>
              <w:rPr>
                <w:rFonts w:asciiTheme="minorHAnsi" w:hAnsiTheme="minorHAnsi" w:cs="Arial"/>
                <w:b/>
                <w:sz w:val="14"/>
                <w:szCs w:val="14"/>
              </w:rPr>
            </w:pPr>
          </w:p>
        </w:tc>
        <w:tc>
          <w:tcPr>
            <w:tcW w:w="1279" w:type="dxa"/>
            <w:vMerge/>
            <w:vAlign w:val="center"/>
          </w:tcPr>
          <w:p w:rsidR="00193A35" w:rsidRPr="00AC310A" w:rsidRDefault="00193A35" w:rsidP="00741DEB">
            <w:pPr>
              <w:rPr>
                <w:rFonts w:asciiTheme="minorHAnsi" w:hAnsiTheme="minorHAnsi" w:cs="Arial"/>
                <w:sz w:val="14"/>
                <w:szCs w:val="14"/>
              </w:rPr>
            </w:pPr>
          </w:p>
        </w:tc>
        <w:tc>
          <w:tcPr>
            <w:tcW w:w="8567" w:type="dxa"/>
            <w:gridSpan w:val="2"/>
            <w:vAlign w:val="center"/>
          </w:tcPr>
          <w:p w:rsidR="00193A35" w:rsidRPr="00193A35" w:rsidRDefault="00193A35" w:rsidP="00741DEB">
            <w:pPr>
              <w:rPr>
                <w:rFonts w:asciiTheme="minorHAnsi" w:hAnsiTheme="minorHAnsi" w:cs="Arial"/>
                <w:sz w:val="14"/>
                <w:szCs w:val="14"/>
                <w:lang w:val="en-US"/>
              </w:rPr>
            </w:pPr>
            <w:r w:rsidRPr="00193A35">
              <w:rPr>
                <w:rFonts w:asciiTheme="minorHAnsi" w:hAnsiTheme="minorHAnsi" w:cs="Arial"/>
                <w:sz w:val="14"/>
                <w:szCs w:val="14"/>
                <w:lang w:val="en-US"/>
              </w:rPr>
              <w:t>1.1.7.2.- Cable DVI, 1.1.7.3.- Cable BNC, 1.1.7.4.- Cable S-Video</w:t>
            </w:r>
          </w:p>
        </w:tc>
      </w:tr>
      <w:tr w:rsidR="00741DEB" w:rsidRPr="00AC310A" w:rsidTr="00193A35">
        <w:trPr>
          <w:cantSplit/>
          <w:trHeight w:val="194"/>
          <w:jc w:val="center"/>
        </w:trPr>
        <w:tc>
          <w:tcPr>
            <w:tcW w:w="1752" w:type="dxa"/>
            <w:tcBorders>
              <w:bottom w:val="single" w:sz="4" w:space="0" w:color="auto"/>
            </w:tcBorders>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REFACCIONES:</w:t>
            </w:r>
          </w:p>
        </w:tc>
        <w:tc>
          <w:tcPr>
            <w:tcW w:w="9846" w:type="dxa"/>
            <w:gridSpan w:val="3"/>
            <w:vAlign w:val="bottom"/>
          </w:tcPr>
          <w:p w:rsidR="00741DEB" w:rsidRPr="00AC310A" w:rsidRDefault="00741DEB" w:rsidP="00741DEB">
            <w:pPr>
              <w:rPr>
                <w:rFonts w:asciiTheme="minorHAnsi" w:hAnsiTheme="minorHAnsi" w:cs="Arial"/>
                <w:sz w:val="14"/>
                <w:szCs w:val="14"/>
              </w:rPr>
            </w:pP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INSTALACIÓN:</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Enchufe de pared polarizado, con toma de tierra física y que funcione con rango de 127.5 v +/- 10% a 50/60 Hz. Para todas las consolas. </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CAPACITACIÓN:</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capacitación al personal usuario en todos los turnos y en todas las áreas asignadas en el manejo y el cuidado del equipo. Para todo el personal quirúrgico de las áreas que lo necesiten. Así como Cursos continuos de laparoscopia  a médicos adscritos y residentes ( 3 al año)</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MANTENIMIENTO:</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GARANTÍA:</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MANUALES:</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vAlign w:val="center"/>
          </w:tcPr>
          <w:p w:rsidR="00741DEB" w:rsidRPr="00AC310A" w:rsidRDefault="00741DEB" w:rsidP="00741DEB">
            <w:pPr>
              <w:rPr>
                <w:rFonts w:asciiTheme="minorHAnsi" w:hAnsiTheme="minorHAnsi" w:cs="Arial"/>
                <w:b/>
                <w:sz w:val="14"/>
                <w:szCs w:val="14"/>
              </w:rPr>
            </w:pP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NORMATIVIDAD:</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10.1.- Copia de los Certificados ISO 13485:2003 para los equipos, accesorios y el instrumental.</w:t>
            </w:r>
          </w:p>
        </w:tc>
      </w:tr>
      <w:tr w:rsidR="00741DEB" w:rsidRPr="00AC310A" w:rsidTr="00193A35">
        <w:trPr>
          <w:cantSplit/>
          <w:jc w:val="center"/>
        </w:trPr>
        <w:tc>
          <w:tcPr>
            <w:tcW w:w="1752" w:type="dxa"/>
            <w:vMerge/>
            <w:vAlign w:val="center"/>
          </w:tcPr>
          <w:p w:rsidR="00741DEB" w:rsidRPr="00AC310A" w:rsidRDefault="00741DEB" w:rsidP="00741DEB">
            <w:pPr>
              <w:rPr>
                <w:rFonts w:asciiTheme="minorHAnsi" w:hAnsiTheme="minorHAnsi" w:cs="Arial"/>
                <w:b/>
                <w:sz w:val="14"/>
                <w:szCs w:val="14"/>
              </w:rPr>
            </w:pP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10.2.- Copia de los Certificados FDA o CE o JIS para los equipos, accesorios, instrumental e insumos.</w:t>
            </w:r>
          </w:p>
        </w:tc>
      </w:tr>
      <w:tr w:rsidR="00741DEB" w:rsidRPr="00AC310A" w:rsidTr="00193A35">
        <w:trPr>
          <w:cantSplit/>
          <w:jc w:val="center"/>
        </w:trPr>
        <w:tc>
          <w:tcPr>
            <w:tcW w:w="1752" w:type="dxa"/>
            <w:vMerge/>
            <w:vAlign w:val="center"/>
          </w:tcPr>
          <w:p w:rsidR="00741DEB" w:rsidRPr="00AC310A" w:rsidRDefault="00741DEB" w:rsidP="00741DEB">
            <w:pPr>
              <w:rPr>
                <w:rFonts w:asciiTheme="minorHAnsi" w:hAnsiTheme="minorHAnsi" w:cs="Arial"/>
                <w:b/>
                <w:sz w:val="14"/>
                <w:szCs w:val="14"/>
              </w:rPr>
            </w:pP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DA405D" w:rsidRDefault="00DA405D" w:rsidP="00741DEB">
      <w:pPr>
        <w:tabs>
          <w:tab w:val="left" w:pos="2760"/>
        </w:tabs>
        <w:rPr>
          <w:rFonts w:asciiTheme="minorHAnsi" w:hAnsiTheme="minorHAnsi" w:cs="Arial"/>
          <w:sz w:val="18"/>
          <w:szCs w:val="18"/>
          <w:lang w:val="es-MX"/>
        </w:rPr>
      </w:pPr>
    </w:p>
    <w:p w:rsidR="00DA405D" w:rsidRDefault="00DA405D" w:rsidP="00741DEB">
      <w:pPr>
        <w:tabs>
          <w:tab w:val="left" w:pos="2760"/>
        </w:tabs>
        <w:rPr>
          <w:rFonts w:asciiTheme="minorHAnsi" w:hAnsiTheme="minorHAnsi" w:cs="Arial"/>
          <w:sz w:val="18"/>
          <w:szCs w:val="18"/>
          <w:lang w:val="es-MX"/>
        </w:rPr>
      </w:pPr>
    </w:p>
    <w:p w:rsidR="00DA405D" w:rsidRDefault="00DA405D" w:rsidP="00741DEB">
      <w:pPr>
        <w:tabs>
          <w:tab w:val="left" w:pos="2760"/>
        </w:tabs>
        <w:rPr>
          <w:rFonts w:asciiTheme="minorHAnsi" w:hAnsiTheme="minorHAnsi" w:cs="Arial"/>
          <w:sz w:val="18"/>
          <w:szCs w:val="18"/>
          <w:lang w:val="es-MX"/>
        </w:rPr>
      </w:pPr>
    </w:p>
    <w:p w:rsidR="00741DEB" w:rsidRPr="00AC310A" w:rsidRDefault="00741DEB" w:rsidP="00741DEB">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LAS SIGUIENTES UNIDADES DEBERÁ SER INSTALADA  EN:</w:t>
      </w:r>
    </w:p>
    <w:p w:rsidR="00741DEB" w:rsidRPr="00E0579F" w:rsidRDefault="00E0579F" w:rsidP="00E0579F">
      <w:pPr>
        <w:tabs>
          <w:tab w:val="left" w:pos="2760"/>
        </w:tabs>
        <w:rPr>
          <w:rFonts w:asciiTheme="minorHAnsi" w:hAnsiTheme="minorHAnsi" w:cs="Arial"/>
          <w:sz w:val="18"/>
          <w:szCs w:val="18"/>
          <w:lang w:val="es-MX"/>
        </w:rPr>
      </w:pPr>
      <w:r>
        <w:rPr>
          <w:rFonts w:asciiTheme="minorHAnsi" w:hAnsiTheme="minorHAnsi" w:cs="Arial"/>
          <w:sz w:val="18"/>
          <w:szCs w:val="18"/>
          <w:lang w:val="es-MX"/>
        </w:rPr>
        <w:t>***</w:t>
      </w:r>
      <w:r w:rsidR="00741DEB" w:rsidRPr="00E0579F">
        <w:rPr>
          <w:rFonts w:asciiTheme="minorHAnsi" w:hAnsiTheme="minorHAnsi" w:cs="Arial"/>
          <w:sz w:val="18"/>
          <w:szCs w:val="18"/>
          <w:lang w:val="es-MX"/>
        </w:rPr>
        <w:t xml:space="preserve">1 (UNA) EN EL HOSPITAL METROPOLITANO “DR. BERNARDO SEPULVEDA” Y </w:t>
      </w:r>
      <w:r w:rsidRPr="00E0579F">
        <w:rPr>
          <w:rFonts w:asciiTheme="minorHAnsi" w:hAnsiTheme="minorHAnsi" w:cs="Arial"/>
          <w:sz w:val="18"/>
          <w:szCs w:val="18"/>
          <w:lang w:val="es-MX"/>
        </w:rPr>
        <w:t>***</w:t>
      </w:r>
      <w:r w:rsidR="00741DEB" w:rsidRPr="00E0579F">
        <w:rPr>
          <w:rFonts w:asciiTheme="minorHAnsi" w:hAnsiTheme="minorHAnsi" w:cs="Arial"/>
          <w:sz w:val="18"/>
          <w:szCs w:val="18"/>
          <w:lang w:val="es-MX"/>
        </w:rPr>
        <w:t>1 (UNA) EN EL HOSPITAL REGIONAL DE AL</w:t>
      </w:r>
      <w:r w:rsidRPr="00E0579F">
        <w:rPr>
          <w:rFonts w:asciiTheme="minorHAnsi" w:hAnsiTheme="minorHAnsi" w:cs="Arial"/>
          <w:sz w:val="18"/>
          <w:szCs w:val="18"/>
          <w:lang w:val="es-MX"/>
        </w:rPr>
        <w:t>TA ESPECIALIDAD MATERNO INFANTIL, *** 1 (UNA) EN LA UNIDAD TIERRA Y LIBERTAD, MONTERREY, NUEVO LEON</w:t>
      </w:r>
      <w:r w:rsidRPr="00E0579F">
        <w:rPr>
          <w:rFonts w:asciiTheme="minorHAnsi" w:hAnsiTheme="minorHAnsi" w:cs="Arial"/>
          <w:sz w:val="18"/>
          <w:szCs w:val="18"/>
          <w:lang w:val="es-MX"/>
        </w:rPr>
        <w:tab/>
      </w:r>
      <w:r w:rsidRPr="00E0579F">
        <w:rPr>
          <w:rFonts w:asciiTheme="minorHAnsi" w:hAnsiTheme="minorHAnsi" w:cs="Arial"/>
          <w:sz w:val="18"/>
          <w:szCs w:val="18"/>
          <w:lang w:val="es-MX"/>
        </w:rPr>
        <w:tab/>
      </w:r>
      <w:r w:rsidRPr="00E0579F">
        <w:rPr>
          <w:rFonts w:asciiTheme="minorHAnsi" w:hAnsiTheme="minorHAnsi" w:cs="Arial"/>
          <w:sz w:val="18"/>
          <w:szCs w:val="18"/>
          <w:lang w:val="es-MX"/>
        </w:rPr>
        <w:tab/>
      </w:r>
    </w:p>
    <w:p w:rsidR="00741DEB" w:rsidRPr="00AC310A" w:rsidRDefault="00741DEB" w:rsidP="00741DEB">
      <w:pPr>
        <w:tabs>
          <w:tab w:val="left" w:pos="2760"/>
        </w:tabs>
        <w:rPr>
          <w:rFonts w:asciiTheme="minorHAnsi" w:hAnsiTheme="minorHAnsi" w:cs="Arial"/>
          <w:b/>
          <w:sz w:val="22"/>
          <w:szCs w:val="22"/>
          <w:lang w:val="es-MX"/>
        </w:rPr>
      </w:pPr>
    </w:p>
    <w:tbl>
      <w:tblPr>
        <w:tblW w:w="11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210"/>
        <w:gridCol w:w="994"/>
        <w:gridCol w:w="8004"/>
      </w:tblGrid>
      <w:tr w:rsidR="00741DEB" w:rsidRPr="00AC310A" w:rsidTr="00B36C7C">
        <w:trPr>
          <w:trHeight w:val="60"/>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10208" w:type="dxa"/>
            <w:gridSpan w:val="3"/>
            <w:shd w:val="clear" w:color="auto" w:fill="auto"/>
            <w:vAlign w:val="center"/>
          </w:tcPr>
          <w:p w:rsidR="00741DEB" w:rsidRPr="002A2976" w:rsidRDefault="00741DEB" w:rsidP="002A2976">
            <w:pPr>
              <w:pStyle w:val="Prrafodelista"/>
              <w:numPr>
                <w:ilvl w:val="0"/>
                <w:numId w:val="32"/>
              </w:numPr>
              <w:rPr>
                <w:rFonts w:asciiTheme="minorHAnsi" w:hAnsiTheme="minorHAnsi" w:cs="Arial"/>
                <w:sz w:val="14"/>
                <w:szCs w:val="14"/>
              </w:rPr>
            </w:pPr>
            <w:r w:rsidRPr="002A2976">
              <w:rPr>
                <w:rFonts w:asciiTheme="minorHAnsi" w:hAnsiTheme="minorHAnsi" w:cs="Arial"/>
                <w:sz w:val="14"/>
                <w:szCs w:val="14"/>
              </w:rPr>
              <w:t>(</w:t>
            </w:r>
            <w:r w:rsidR="00E0579F" w:rsidRPr="002A2976">
              <w:rPr>
                <w:rFonts w:asciiTheme="minorHAnsi" w:hAnsiTheme="minorHAnsi" w:cs="Arial"/>
                <w:sz w:val="14"/>
                <w:szCs w:val="14"/>
              </w:rPr>
              <w:t>TRES</w:t>
            </w:r>
            <w:r w:rsidRPr="002A2976">
              <w:rPr>
                <w:rFonts w:asciiTheme="minorHAnsi" w:hAnsiTheme="minorHAnsi" w:cs="Arial"/>
                <w:sz w:val="14"/>
                <w:szCs w:val="14"/>
              </w:rPr>
              <w:t>)</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193A35">
              <w:rPr>
                <w:rFonts w:asciiTheme="minorHAnsi" w:hAnsiTheme="minorHAnsi" w:cs="Arial"/>
                <w:b/>
                <w:sz w:val="12"/>
                <w:szCs w:val="14"/>
              </w:rPr>
              <w:t>NOMBRE GENÉRICO:</w:t>
            </w:r>
          </w:p>
        </w:tc>
        <w:tc>
          <w:tcPr>
            <w:tcW w:w="10208" w:type="dxa"/>
            <w:gridSpan w:val="3"/>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Equipo de Electrocirugía Avanzada.</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10208" w:type="dxa"/>
            <w:gridSpan w:val="3"/>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 xml:space="preserve">Quirúrgicas. </w:t>
            </w:r>
            <w:r w:rsidRPr="00AC310A">
              <w:rPr>
                <w:rFonts w:asciiTheme="minorHAnsi" w:hAnsiTheme="minorHAnsi" w:cs="Arial"/>
                <w:sz w:val="14"/>
                <w:szCs w:val="14"/>
                <w:lang w:val="es-ES"/>
              </w:rPr>
              <w:t xml:space="preserve">Cirugía General, Cirugía Laparoscópica, Cirugía Ginecológica, Cirugía Urológica,   </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10208" w:type="dxa"/>
            <w:gridSpan w:val="3"/>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Equipo generador integrado, con fines terapéuticos, con cuatro salidas independientes para electro cirugía y dos salidas independientes para sellado de vasos con la tecnología de electrodo inteligente de respuesta inmediata; para corte puro y mezcla o efectos de coagulación fulguración, spray, coagulación bipolar mínimo tres modos y  sellador de vasos, Funciones de regulación automática controladas por microprocesador.</w:t>
            </w:r>
          </w:p>
        </w:tc>
      </w:tr>
      <w:tr w:rsidR="00741DEB" w:rsidRPr="00AC310A" w:rsidTr="00B36C7C">
        <w:trPr>
          <w:cantSplit/>
          <w:trHeight w:val="60"/>
          <w:jc w:val="center"/>
        </w:trPr>
        <w:tc>
          <w:tcPr>
            <w:tcW w:w="1308" w:type="dxa"/>
            <w:vMerge w:val="restart"/>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210"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Carro </w:t>
            </w:r>
            <w:proofErr w:type="spellStart"/>
            <w:r w:rsidRPr="00AC310A">
              <w:rPr>
                <w:rFonts w:asciiTheme="minorHAnsi" w:hAnsiTheme="minorHAnsi" w:cs="Arial"/>
                <w:sz w:val="14"/>
                <w:szCs w:val="14"/>
              </w:rPr>
              <w:t>rodable</w:t>
            </w:r>
            <w:proofErr w:type="spellEnd"/>
            <w:r w:rsidRPr="00AC310A">
              <w:rPr>
                <w:rFonts w:asciiTheme="minorHAnsi" w:hAnsiTheme="minorHAnsi" w:cs="Arial"/>
                <w:sz w:val="14"/>
                <w:szCs w:val="14"/>
              </w:rPr>
              <w:t>:</w:t>
            </w:r>
          </w:p>
        </w:tc>
        <w:tc>
          <w:tcPr>
            <w:tcW w:w="8998"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1.1.1.1.- Carro  </w:t>
            </w:r>
            <w:proofErr w:type="spellStart"/>
            <w:r w:rsidRPr="00AC310A">
              <w:rPr>
                <w:rFonts w:asciiTheme="minorHAnsi" w:hAnsiTheme="minorHAnsi" w:cs="Arial"/>
                <w:sz w:val="14"/>
                <w:szCs w:val="14"/>
              </w:rPr>
              <w:t>rodable</w:t>
            </w:r>
            <w:proofErr w:type="spellEnd"/>
            <w:r w:rsidRPr="00AC310A">
              <w:rPr>
                <w:rFonts w:asciiTheme="minorHAnsi" w:hAnsiTheme="minorHAnsi" w:cs="Arial"/>
                <w:sz w:val="14"/>
                <w:szCs w:val="14"/>
              </w:rPr>
              <w:t xml:space="preserve"> con sistema de frenado fabricada en metal o polímero de alto impacto.</w:t>
            </w:r>
          </w:p>
        </w:tc>
      </w:tr>
      <w:tr w:rsidR="00741DEB" w:rsidRPr="00AC310A" w:rsidTr="00B36C7C">
        <w:trPr>
          <w:cantSplit/>
          <w:trHeight w:val="60"/>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998"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1.1.1.2.- Repisa para soportar de equipo con cajón para la guarda de accesorios e insumos.</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 Configuración de Salida:</w:t>
            </w:r>
          </w:p>
          <w:p w:rsidR="00741DEB" w:rsidRPr="00AC310A" w:rsidRDefault="00741DEB" w:rsidP="00741DEB">
            <w:pPr>
              <w:rPr>
                <w:rFonts w:asciiTheme="minorHAnsi" w:hAnsiTheme="minorHAnsi" w:cs="Arial"/>
                <w:sz w:val="14"/>
                <w:szCs w:val="14"/>
              </w:rPr>
            </w:pPr>
          </w:p>
        </w:tc>
        <w:tc>
          <w:tcPr>
            <w:tcW w:w="994" w:type="dxa"/>
            <w:vMerge w:val="restart"/>
            <w:tcBorders>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1.1.2.1.-  Electrocirugía</w:t>
            </w:r>
          </w:p>
        </w:tc>
        <w:tc>
          <w:tcPr>
            <w:tcW w:w="8004" w:type="dxa"/>
            <w:tcBorders>
              <w:left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1.1.2.1.1 Salida independiente y aislada.</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tcBorders>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p>
        </w:tc>
        <w:tc>
          <w:tcPr>
            <w:tcW w:w="8004" w:type="dxa"/>
            <w:tcBorders>
              <w:left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 xml:space="preserve">1.1.2.1.2.- Cuatro para corte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y bipolar.</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tcBorders>
              <w:bottom w:val="single" w:sz="4" w:space="0" w:color="auto"/>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p>
        </w:tc>
        <w:tc>
          <w:tcPr>
            <w:tcW w:w="8004" w:type="dxa"/>
            <w:tcBorders>
              <w:left w:val="single" w:sz="4" w:space="0" w:color="auto"/>
              <w:bottom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 xml:space="preserve">1.1.2.1.3.- Pantalla táctil para controlar corte,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y bipolar.</w:t>
            </w:r>
          </w:p>
        </w:tc>
      </w:tr>
      <w:tr w:rsidR="00741DEB" w:rsidRPr="00AC310A" w:rsidTr="00B36C7C">
        <w:trPr>
          <w:cantSplit/>
          <w:trHeight w:val="128"/>
          <w:jc w:val="center"/>
        </w:trPr>
        <w:tc>
          <w:tcPr>
            <w:tcW w:w="1308" w:type="dxa"/>
            <w:vMerge/>
            <w:tcBorders>
              <w:bottom w:val="single" w:sz="4" w:space="0" w:color="auto"/>
            </w:tcBorders>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1.1.2.2.-  Sellado de vasos </w:t>
            </w:r>
          </w:p>
        </w:tc>
        <w:tc>
          <w:tcPr>
            <w:tcW w:w="8004" w:type="dxa"/>
            <w:tcBorders>
              <w:bottom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1.1.2.2.1 Salida independiente y aislada.</w:t>
            </w:r>
          </w:p>
        </w:tc>
      </w:tr>
      <w:tr w:rsidR="00741DEB" w:rsidRPr="00AC310A" w:rsidTr="00B36C7C">
        <w:trPr>
          <w:cantSplit/>
          <w:trHeight w:val="147"/>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004" w:type="dxa"/>
            <w:tcBorders>
              <w:top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1.1.2.2.2.- Dos para sellado de vasos.</w:t>
            </w:r>
          </w:p>
        </w:tc>
      </w:tr>
      <w:tr w:rsidR="00741DEB" w:rsidRPr="00AC310A" w:rsidTr="00B36C7C">
        <w:trPr>
          <w:cantSplit/>
          <w:trHeight w:val="152"/>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004" w:type="dxa"/>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1.1.2.2.3.- Identificador de tipo de dispositivo.</w:t>
            </w:r>
          </w:p>
        </w:tc>
      </w:tr>
      <w:tr w:rsidR="00741DEB" w:rsidRPr="00AC310A" w:rsidTr="00B36C7C">
        <w:trPr>
          <w:cantSplit/>
          <w:trHeight w:val="310"/>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004" w:type="dxa"/>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1.1.2.2.4.- Resección Bipolar Modulo para Resección Bipolar Urológica y Ginecológica para ser usado en entorno salino, que tenga resección y hemostasia; con dos modos distintos el modo de corte de efecto que suministre potencia bipolar  que seccione transversalmente el tejido en entorno salino y el Modo de efecto de coagulación que suministre potencia bipolar  que se vea favorecida en entorno salino”.</w:t>
            </w:r>
          </w:p>
        </w:tc>
      </w:tr>
      <w:tr w:rsidR="003B285F" w:rsidRPr="00AC310A" w:rsidTr="00B36C7C">
        <w:trPr>
          <w:cantSplit/>
          <w:trHeight w:val="6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val="restart"/>
            <w:shd w:val="clear" w:color="auto" w:fill="auto"/>
            <w:vAlign w:val="center"/>
          </w:tcPr>
          <w:p w:rsidR="003B285F" w:rsidRPr="00AC310A" w:rsidRDefault="003B285F" w:rsidP="00741DEB">
            <w:pPr>
              <w:rPr>
                <w:rFonts w:asciiTheme="minorHAnsi" w:hAnsiTheme="minorHAnsi" w:cs="Arial"/>
                <w:sz w:val="14"/>
                <w:szCs w:val="14"/>
              </w:rPr>
            </w:pPr>
            <w:r w:rsidRPr="00AC310A">
              <w:rPr>
                <w:rFonts w:asciiTheme="minorHAnsi" w:hAnsiTheme="minorHAnsi" w:cs="Arial"/>
                <w:sz w:val="14"/>
                <w:szCs w:val="14"/>
              </w:rPr>
              <w:t xml:space="preserve">1.1.3.- Características de Salida: </w:t>
            </w: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1.1.2.3.- Pantalla táctil para controlar parámetros de sellado de vasos.</w:t>
            </w:r>
          </w:p>
        </w:tc>
      </w:tr>
      <w:tr w:rsidR="003B285F" w:rsidRPr="00AC310A" w:rsidTr="00B36C7C">
        <w:trPr>
          <w:cantSplit/>
          <w:trHeight w:val="6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1.1.2.4.- Potencia de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corte puro de 280 a 300 watts.</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1.1.2.5.- Potencia de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modo  mezcla seleccionable de  200 a 215 watts.</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1.1.2.6.- Potencia coagulación spray de 110 watts, o mayor.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pStyle w:val="xl58"/>
              <w:spacing w:before="0" w:after="0"/>
              <w:textAlignment w:val="auto"/>
              <w:rPr>
                <w:rFonts w:asciiTheme="minorHAnsi" w:eastAsia="Times New Roman" w:hAnsiTheme="minorHAnsi"/>
              </w:rPr>
            </w:pPr>
            <w:r w:rsidRPr="00AC310A">
              <w:rPr>
                <w:rFonts w:asciiTheme="minorHAnsi" w:eastAsia="Times New Roman" w:hAnsiTheme="minorHAnsi"/>
              </w:rPr>
              <w:t xml:space="preserve">1.1.2.7.- </w:t>
            </w:r>
            <w:r w:rsidRPr="00AC310A">
              <w:rPr>
                <w:rFonts w:asciiTheme="minorHAnsi" w:hAnsiTheme="minorHAnsi"/>
              </w:rPr>
              <w:t>Potencia coagulación de fulguración de 110 watts, o mayor.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1.1.2.8.- Potencia bipolar de 90 watts o mayor.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1.1.3.1.- Máximo voltaje del circuito abierto; modo </w:t>
            </w:r>
            <w:proofErr w:type="spellStart"/>
            <w:r w:rsidRPr="00AC310A">
              <w:rPr>
                <w:rFonts w:asciiTheme="minorHAnsi" w:hAnsiTheme="minorHAnsi" w:cs="Arial"/>
                <w:sz w:val="14"/>
                <w:szCs w:val="14"/>
              </w:rPr>
              <w:t>vpp</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vp</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microbipolarde</w:t>
            </w:r>
            <w:proofErr w:type="spellEnd"/>
            <w:r w:rsidRPr="00AC310A">
              <w:rPr>
                <w:rFonts w:asciiTheme="minorHAnsi" w:hAnsiTheme="minorHAnsi" w:cs="Arial"/>
                <w:sz w:val="14"/>
                <w:szCs w:val="14"/>
              </w:rPr>
              <w:t xml:space="preserve"> 0 a  760 (380),</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1.1.3.2.- Máximo voltaje del circuito abierto modo </w:t>
            </w:r>
            <w:proofErr w:type="spellStart"/>
            <w:r w:rsidRPr="00AC310A">
              <w:rPr>
                <w:rFonts w:asciiTheme="minorHAnsi" w:hAnsiTheme="minorHAnsi" w:cs="Arial"/>
                <w:sz w:val="14"/>
                <w:szCs w:val="14"/>
              </w:rPr>
              <w:t>vpp</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vp</w:t>
            </w:r>
            <w:proofErr w:type="spellEnd"/>
            <w:r w:rsidRPr="00AC310A">
              <w:rPr>
                <w:rFonts w:asciiTheme="minorHAnsi" w:hAnsiTheme="minorHAnsi" w:cs="Arial"/>
                <w:sz w:val="14"/>
                <w:szCs w:val="14"/>
              </w:rPr>
              <w:t>) bipolar 400 (200)</w:t>
            </w:r>
            <w:r w:rsidRPr="00AC310A">
              <w:rPr>
                <w:rFonts w:asciiTheme="minorHAnsi" w:hAnsiTheme="minorHAnsi" w:cs="Arial"/>
                <w:b/>
                <w:sz w:val="14"/>
                <w:szCs w:val="14"/>
              </w:rPr>
              <w:t>.</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1.1.3.3.- Máximo voltaje del circuito abierto modo </w:t>
            </w:r>
            <w:proofErr w:type="spellStart"/>
            <w:proofErr w:type="gramStart"/>
            <w:r w:rsidRPr="00AC310A">
              <w:rPr>
                <w:rFonts w:asciiTheme="minorHAnsi" w:hAnsiTheme="minorHAnsi" w:cs="Arial"/>
                <w:sz w:val="14"/>
                <w:szCs w:val="14"/>
              </w:rPr>
              <w:t>vpp</w:t>
            </w:r>
            <w:proofErr w:type="spellEnd"/>
            <w:r w:rsidRPr="00AC310A">
              <w:rPr>
                <w:rFonts w:asciiTheme="minorHAnsi" w:hAnsiTheme="minorHAnsi" w:cs="Arial"/>
                <w:sz w:val="14"/>
                <w:szCs w:val="14"/>
              </w:rPr>
              <w:t>(</w:t>
            </w:r>
            <w:proofErr w:type="spellStart"/>
            <w:proofErr w:type="gramEnd"/>
            <w:r w:rsidRPr="00AC310A">
              <w:rPr>
                <w:rFonts w:asciiTheme="minorHAnsi" w:hAnsiTheme="minorHAnsi" w:cs="Arial"/>
                <w:sz w:val="14"/>
                <w:szCs w:val="14"/>
              </w:rPr>
              <w:t>vp</w:t>
            </w:r>
            <w:proofErr w:type="spellEnd"/>
            <w:r w:rsidRPr="00AC310A">
              <w:rPr>
                <w:rFonts w:asciiTheme="minorHAnsi" w:hAnsiTheme="minorHAnsi" w:cs="Arial"/>
                <w:sz w:val="14"/>
                <w:szCs w:val="14"/>
              </w:rPr>
              <w:t>) sello 600 (288) máximo factor de cresta 1.5maximo</w:t>
            </w:r>
            <w:r w:rsidRPr="00AC310A">
              <w:rPr>
                <w:rFonts w:asciiTheme="minorHAnsi" w:hAnsiTheme="minorHAnsi" w:cs="Arial"/>
                <w:b/>
                <w:sz w:val="14"/>
                <w:szCs w:val="14"/>
              </w:rPr>
              <w:t>.</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1.1.3.4.- Factor de cresta modo </w:t>
            </w:r>
            <w:proofErr w:type="spellStart"/>
            <w:r w:rsidRPr="00AC310A">
              <w:rPr>
                <w:rFonts w:asciiTheme="minorHAnsi" w:hAnsiTheme="minorHAnsi" w:cs="Arial"/>
                <w:sz w:val="14"/>
                <w:szCs w:val="14"/>
              </w:rPr>
              <w:t>monopolarcorte</w:t>
            </w:r>
            <w:proofErr w:type="spellEnd"/>
            <w:r w:rsidRPr="00AC310A">
              <w:rPr>
                <w:rFonts w:asciiTheme="minorHAnsi" w:hAnsiTheme="minorHAnsi" w:cs="Arial"/>
                <w:sz w:val="14"/>
                <w:szCs w:val="14"/>
              </w:rPr>
              <w:t xml:space="preserve"> 3.</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1.1.3.5.-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coagulación 7.</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1.1.3.6.- </w:t>
            </w:r>
            <w:proofErr w:type="spellStart"/>
            <w:r w:rsidRPr="00AC310A">
              <w:rPr>
                <w:rFonts w:asciiTheme="minorHAnsi" w:hAnsiTheme="minorHAnsi" w:cs="Arial"/>
                <w:sz w:val="14"/>
                <w:szCs w:val="14"/>
              </w:rPr>
              <w:t>Macrobipolar</w:t>
            </w:r>
            <w:proofErr w:type="spellEnd"/>
            <w:r w:rsidRPr="00AC310A">
              <w:rPr>
                <w:rFonts w:asciiTheme="minorHAnsi" w:hAnsiTheme="minorHAnsi" w:cs="Arial"/>
                <w:sz w:val="14"/>
                <w:szCs w:val="14"/>
              </w:rPr>
              <w:t xml:space="preserve"> 1.5, bipolar 1.5, sello 1.5.</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tcBorders>
              <w:bottom w:val="single" w:sz="4" w:space="0" w:color="auto"/>
            </w:tcBorders>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1.1.3.7.- Sistema de alarma visual y audible que se active si no existe contacto adecuado con el paciente.</w:t>
            </w:r>
          </w:p>
        </w:tc>
      </w:tr>
      <w:tr w:rsidR="003B285F" w:rsidRPr="00AC310A" w:rsidTr="00B36C7C">
        <w:trPr>
          <w:cantSplit/>
          <w:trHeight w:val="248"/>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1.1.3.8.- Sistema de protección con desactivación automática en caso de falso contacto de electrodo de placas reusables y desechables.</w:t>
            </w:r>
          </w:p>
        </w:tc>
      </w:tr>
      <w:tr w:rsidR="003B285F" w:rsidRPr="00AC310A" w:rsidTr="00B36C7C">
        <w:trPr>
          <w:cantSplit/>
          <w:trHeight w:val="114"/>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1.1.3.9.- Sistema audiovisual indicador de activación de corte, coagulación, sellado, control independiente para selección de potencia en modo bipolar.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1.1.3.10.- Frecuencia nominal, modo bipolar de 470hz o mayor</w:t>
            </w:r>
          </w:p>
        </w:tc>
      </w:tr>
      <w:tr w:rsidR="003B285F" w:rsidRPr="00AC310A" w:rsidTr="00B36C7C">
        <w:trPr>
          <w:cantSplit/>
          <w:trHeight w:val="18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1.1.3.11.- Modo </w:t>
            </w:r>
            <w:proofErr w:type="spellStart"/>
            <w:r w:rsidRPr="00AC310A">
              <w:rPr>
                <w:rFonts w:asciiTheme="minorHAnsi" w:hAnsiTheme="minorHAnsi" w:cs="Arial"/>
                <w:sz w:val="14"/>
                <w:szCs w:val="14"/>
              </w:rPr>
              <w:t>macrobipolar</w:t>
            </w:r>
            <w:proofErr w:type="spellEnd"/>
            <w:r w:rsidRPr="00AC310A">
              <w:rPr>
                <w:rFonts w:asciiTheme="minorHAnsi" w:hAnsiTheme="minorHAnsi" w:cs="Arial"/>
                <w:sz w:val="14"/>
                <w:szCs w:val="14"/>
              </w:rPr>
              <w:t xml:space="preserve"> 470 o mayor Hz</w:t>
            </w:r>
          </w:p>
        </w:tc>
      </w:tr>
      <w:tr w:rsidR="003B285F" w:rsidRPr="00AC310A" w:rsidTr="00B36C7C">
        <w:trPr>
          <w:cantSplit/>
          <w:trHeight w:val="30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tcBorders>
              <w:bottom w:val="single" w:sz="4" w:space="0" w:color="auto"/>
            </w:tcBorders>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tcBorders>
              <w:bottom w:val="single" w:sz="4" w:space="0" w:color="auto"/>
            </w:tcBorders>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 xml:space="preserve">1.1.3.12.- Corriente de salida máxima para generar el sello de 5 amperes o mayor, la fuerza del sello debe soportar 3 veces la fuerza sistólica o 360 </w:t>
            </w:r>
            <w:proofErr w:type="spellStart"/>
            <w:r w:rsidRPr="00AC310A">
              <w:rPr>
                <w:rFonts w:asciiTheme="minorHAnsi" w:hAnsiTheme="minorHAnsi" w:cs="Arial"/>
                <w:sz w:val="14"/>
                <w:szCs w:val="14"/>
              </w:rPr>
              <w:t>mmhg</w:t>
            </w:r>
            <w:proofErr w:type="spellEnd"/>
            <w:r w:rsidRPr="00AC310A">
              <w:rPr>
                <w:rFonts w:asciiTheme="minorHAnsi" w:hAnsiTheme="minorHAnsi" w:cs="Arial"/>
                <w:sz w:val="14"/>
                <w:szCs w:val="14"/>
              </w:rPr>
              <w:t>.</w:t>
            </w:r>
          </w:p>
        </w:tc>
      </w:tr>
      <w:tr w:rsidR="00741DEB" w:rsidRPr="00AC310A" w:rsidTr="00B36C7C">
        <w:trPr>
          <w:cantSplit/>
          <w:trHeight w:val="188"/>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10208" w:type="dxa"/>
            <w:gridSpan w:val="3"/>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Pedal tripolar para corte, coagulación y disección con hemostasia, pedal bipolar y sellado de vasos y carro para transporte del equipo.</w:t>
            </w:r>
          </w:p>
        </w:tc>
      </w:tr>
      <w:tr w:rsidR="00741DEB" w:rsidRPr="00AC310A" w:rsidTr="00B36C7C">
        <w:trPr>
          <w:cantSplit/>
          <w:trHeight w:val="60"/>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REFACCIONES:</w:t>
            </w:r>
          </w:p>
        </w:tc>
        <w:tc>
          <w:tcPr>
            <w:tcW w:w="10208" w:type="dxa"/>
            <w:gridSpan w:val="3"/>
            <w:shd w:val="clear" w:color="auto" w:fill="auto"/>
            <w:vAlign w:val="center"/>
          </w:tcPr>
          <w:p w:rsidR="00741DEB" w:rsidRPr="00AC310A" w:rsidRDefault="00741DEB" w:rsidP="00741DEB">
            <w:pPr>
              <w:snapToGrid w:val="0"/>
              <w:jc w:val="both"/>
              <w:rPr>
                <w:rFonts w:asciiTheme="minorHAnsi" w:hAnsiTheme="minorHAnsi" w:cs="Arial"/>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INSTALACIÓN:</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Corriente eléctrica 120v/60 Hz.</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CAPACITACIÓN:</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MANTENIMIENTO:</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GARANTÍA:</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B36C7C">
        <w:trPr>
          <w:cantSplit/>
          <w:jc w:val="center"/>
        </w:trPr>
        <w:tc>
          <w:tcPr>
            <w:tcW w:w="1308"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MANUALES:</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7.1.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7.2.-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B36C7C">
        <w:trPr>
          <w:cantSplit/>
          <w:jc w:val="center"/>
        </w:trPr>
        <w:tc>
          <w:tcPr>
            <w:tcW w:w="1308"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NORMATIVIDAD:</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8.1.- Copia de los Certificados ISO 13485:2003 para los equipos, accesorios y el instrumental.</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8.2.- Copia de los Certificados FDA o CE o JIS para los equipos, accesorios, instrumental e insumos.</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LA SIGUIENTE UNIDAD DEBERÁ SER INSTALADA EN:</w:t>
      </w:r>
    </w:p>
    <w:p w:rsidR="00741DEB" w:rsidRPr="00E0579F" w:rsidRDefault="002A2976" w:rsidP="00E0579F">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(1) </w:t>
      </w:r>
      <w:r w:rsidR="00741DEB" w:rsidRPr="00E0579F">
        <w:rPr>
          <w:rFonts w:asciiTheme="minorHAnsi" w:hAnsiTheme="minorHAnsi" w:cs="Arial"/>
          <w:sz w:val="18"/>
          <w:szCs w:val="18"/>
          <w:lang w:val="es-MX"/>
        </w:rPr>
        <w:t>HOSPITAL METROPOLITANO “DR. BERNARDO SEPULVEDA”.</w:t>
      </w:r>
      <w:r w:rsidR="00E0579F" w:rsidRPr="00E0579F">
        <w:rPr>
          <w:rFonts w:asciiTheme="minorHAnsi" w:hAnsiTheme="minorHAnsi" w:cs="Arial"/>
          <w:sz w:val="18"/>
          <w:szCs w:val="18"/>
          <w:lang w:val="es-MX"/>
        </w:rPr>
        <w:t xml:space="preserve"> ***1 (UNA) EN LA UNIDAD TIERRA Y LIBERTAD, MONTERREY, NUEVO LEON</w:t>
      </w:r>
      <w:r w:rsidR="00E0579F" w:rsidRPr="00E0579F">
        <w:rPr>
          <w:rFonts w:asciiTheme="minorHAnsi" w:hAnsiTheme="minorHAnsi" w:cs="Arial"/>
          <w:sz w:val="18"/>
          <w:szCs w:val="18"/>
          <w:lang w:val="es-MX"/>
        </w:rPr>
        <w:tab/>
      </w:r>
    </w:p>
    <w:p w:rsidR="00741DEB" w:rsidRPr="00AC310A" w:rsidRDefault="00741DEB" w:rsidP="00741DEB">
      <w:pPr>
        <w:tabs>
          <w:tab w:val="left" w:pos="2760"/>
        </w:tabs>
        <w:rPr>
          <w:rFonts w:asciiTheme="minorHAnsi" w:hAnsiTheme="minorHAnsi"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187"/>
      </w:tblGrid>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430" w:type="dxa"/>
            <w:gridSpan w:val="2"/>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 xml:space="preserve"> (</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430"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 xml:space="preserve">Laser para urología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430"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430"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lang w:eastAsia="es-MX"/>
              </w:rPr>
            </w:pPr>
            <w:r w:rsidRPr="00AC310A">
              <w:rPr>
                <w:rFonts w:asciiTheme="minorHAnsi" w:hAnsiTheme="minorHAnsi" w:cs="Arial"/>
                <w:sz w:val="14"/>
                <w:szCs w:val="14"/>
                <w:lang w:eastAsia="es-MX"/>
              </w:rPr>
              <w:t xml:space="preserve">Equipo laser para urología </w:t>
            </w:r>
            <w:r w:rsidRPr="00AC310A">
              <w:rPr>
                <w:rFonts w:asciiTheme="minorHAnsi" w:eastAsiaTheme="minorHAnsi" w:hAnsiTheme="minorHAnsi" w:cs="Arial"/>
                <w:sz w:val="14"/>
                <w:szCs w:val="14"/>
                <w:lang w:val="es-MX" w:eastAsia="en-US"/>
              </w:rPr>
              <w:t xml:space="preserve">Potencia de 15 watts para la fragmentación de cálculos en todo el tracto urinario incluyendo la vejiga, los uréteres y riñón la potencia de trabajo permite que también hacer cortes finos en estenosis de uretra, uréter y de la unión </w:t>
            </w:r>
            <w:proofErr w:type="spellStart"/>
            <w:r w:rsidRPr="00AC310A">
              <w:rPr>
                <w:rFonts w:asciiTheme="minorHAnsi" w:eastAsiaTheme="minorHAnsi" w:hAnsiTheme="minorHAnsi" w:cs="Arial"/>
                <w:sz w:val="14"/>
                <w:szCs w:val="14"/>
                <w:lang w:val="es-MX" w:eastAsia="en-US"/>
              </w:rPr>
              <w:t>ureteropielica</w:t>
            </w:r>
            <w:proofErr w:type="spellEnd"/>
            <w:r w:rsidRPr="00AC310A">
              <w:rPr>
                <w:rFonts w:asciiTheme="minorHAnsi" w:eastAsiaTheme="minorHAnsi" w:hAnsiTheme="minorHAnsi" w:cs="Arial"/>
                <w:sz w:val="14"/>
                <w:szCs w:val="14"/>
                <w:lang w:val="es-MX" w:eastAsia="en-US"/>
              </w:rPr>
              <w:t xml:space="preserve">, peso menor a 70 kilogramos.  </w:t>
            </w:r>
            <w:r w:rsidRPr="00AC310A">
              <w:rPr>
                <w:rFonts w:asciiTheme="minorHAnsi" w:hAnsiTheme="minorHAnsi" w:cs="Arial"/>
                <w:sz w:val="14"/>
                <w:szCs w:val="14"/>
                <w:lang w:eastAsia="es-MX"/>
              </w:rPr>
              <w:t xml:space="preserve"> </w:t>
            </w:r>
          </w:p>
        </w:tc>
      </w:tr>
      <w:tr w:rsidR="00741DEB" w:rsidRPr="00AC310A" w:rsidTr="00193A35">
        <w:trPr>
          <w:cantSplit/>
          <w:trHeight w:val="60"/>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w:t>
            </w:r>
          </w:p>
        </w:tc>
        <w:tc>
          <w:tcPr>
            <w:tcW w:w="7187"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Fibra para laser</w:t>
            </w:r>
          </w:p>
        </w:tc>
      </w:tr>
      <w:tr w:rsidR="00741DEB" w:rsidRPr="00AC310A" w:rsidTr="00193A35">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430"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430"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110 volts.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2760"/>
        </w:tabs>
        <w:rPr>
          <w:rFonts w:asciiTheme="minorHAnsi" w:hAnsiTheme="minorHAnsi" w:cs="Arial"/>
          <w:sz w:val="18"/>
          <w:szCs w:val="18"/>
          <w:lang w:val="es-MX"/>
        </w:rPr>
      </w:pPr>
    </w:p>
    <w:p w:rsidR="00E0579F" w:rsidRDefault="00741DEB" w:rsidP="00E0579F">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193A35">
        <w:rPr>
          <w:rFonts w:asciiTheme="minorHAnsi" w:hAnsiTheme="minorHAnsi" w:cs="Arial"/>
          <w:sz w:val="18"/>
          <w:szCs w:val="18"/>
          <w:lang w:val="es-MX"/>
        </w:rPr>
        <w:t xml:space="preserve"> </w:t>
      </w:r>
    </w:p>
    <w:p w:rsidR="00741DEB" w:rsidRPr="00E0579F" w:rsidRDefault="00E0579F" w:rsidP="00E0579F">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w:t>
      </w:r>
      <w:r w:rsidR="00741DEB" w:rsidRPr="00E0579F">
        <w:rPr>
          <w:rFonts w:asciiTheme="minorHAnsi" w:hAnsiTheme="minorHAnsi" w:cs="Arial"/>
          <w:sz w:val="18"/>
          <w:szCs w:val="18"/>
          <w:lang w:val="es-MX"/>
        </w:rPr>
        <w:t>HOSPITAL METROPOLITANO “DR. BERNARDO SEPULVEDA”.</w:t>
      </w:r>
      <w:r w:rsidRPr="00E0579F">
        <w:rPr>
          <w:rFonts w:asciiTheme="minorHAnsi" w:hAnsiTheme="minorHAnsi" w:cs="Arial"/>
          <w:sz w:val="18"/>
          <w:szCs w:val="18"/>
          <w:lang w:val="es-MX"/>
        </w:rPr>
        <w:t xml:space="preserve"> ***  1 (UNA) EN LA UNIDAD TIERRA Y LIBERTAD, MONTERREY, NUEVO LEON</w:t>
      </w:r>
      <w:r w:rsidRPr="00E0579F">
        <w:rPr>
          <w:rFonts w:asciiTheme="minorHAnsi" w:hAnsiTheme="minorHAnsi" w:cs="Arial"/>
          <w:sz w:val="18"/>
          <w:szCs w:val="18"/>
          <w:lang w:val="es-MX"/>
        </w:rPr>
        <w:tab/>
      </w:r>
    </w:p>
    <w:p w:rsidR="00741DEB" w:rsidRPr="00AC310A" w:rsidRDefault="00741DEB" w:rsidP="00741DEB">
      <w:pPr>
        <w:tabs>
          <w:tab w:val="left" w:pos="2760"/>
        </w:tabs>
        <w:rPr>
          <w:rFonts w:asciiTheme="minorHAnsi" w:hAnsiTheme="minorHAnsi" w:cs="Arial"/>
          <w:sz w:val="18"/>
          <w:szCs w:val="18"/>
          <w:lang w:val="es-MX"/>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328"/>
      </w:tblGrid>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571" w:type="dxa"/>
            <w:gridSpan w:val="2"/>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 xml:space="preserve"> (</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571" w:type="dxa"/>
            <w:gridSpan w:val="2"/>
            <w:shd w:val="clear" w:color="auto" w:fill="auto"/>
            <w:vAlign w:val="center"/>
          </w:tcPr>
          <w:p w:rsidR="00741DEB" w:rsidRPr="00AC310A" w:rsidRDefault="00741DEB" w:rsidP="00741DEB">
            <w:pPr>
              <w:rPr>
                <w:rFonts w:asciiTheme="minorHAnsi" w:hAnsiTheme="minorHAnsi" w:cs="Arial"/>
                <w:b/>
                <w:sz w:val="14"/>
                <w:szCs w:val="14"/>
              </w:rPr>
            </w:pPr>
            <w:proofErr w:type="spellStart"/>
            <w:r w:rsidRPr="00AC310A">
              <w:rPr>
                <w:rFonts w:asciiTheme="minorHAnsi" w:eastAsiaTheme="minorHAnsi" w:hAnsiTheme="minorHAnsi" w:cs="Arial"/>
                <w:b/>
                <w:sz w:val="14"/>
                <w:szCs w:val="14"/>
                <w:lang w:val="es-MX" w:eastAsia="en-US"/>
              </w:rPr>
              <w:t>Uretero</w:t>
            </w:r>
            <w:proofErr w:type="spellEnd"/>
            <w:r w:rsidRPr="00AC310A">
              <w:rPr>
                <w:rFonts w:asciiTheme="minorHAnsi" w:eastAsiaTheme="minorHAnsi" w:hAnsiTheme="minorHAnsi" w:cs="Arial"/>
                <w:b/>
                <w:sz w:val="14"/>
                <w:szCs w:val="14"/>
                <w:lang w:val="es-MX" w:eastAsia="en-US"/>
              </w:rPr>
              <w:t>-reno-</w:t>
            </w:r>
            <w:proofErr w:type="spellStart"/>
            <w:r w:rsidRPr="00AC310A">
              <w:rPr>
                <w:rFonts w:asciiTheme="minorHAnsi" w:eastAsiaTheme="minorHAnsi" w:hAnsiTheme="minorHAnsi" w:cs="Arial"/>
                <w:b/>
                <w:sz w:val="14"/>
                <w:szCs w:val="14"/>
                <w:lang w:val="es-MX" w:eastAsia="en-US"/>
              </w:rPr>
              <w:t>fibroscopio</w:t>
            </w:r>
            <w:proofErr w:type="spellEnd"/>
            <w:r w:rsidRPr="00AC310A">
              <w:rPr>
                <w:rFonts w:asciiTheme="minorHAnsi" w:eastAsiaTheme="minorHAnsi" w:hAnsiTheme="minorHAnsi" w:cs="Arial"/>
                <w:b/>
                <w:sz w:val="14"/>
                <w:szCs w:val="14"/>
                <w:lang w:val="es-MX" w:eastAsia="en-US"/>
              </w:rPr>
              <w:t xml:space="preserve"> flexible</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571"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571"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lang w:eastAsia="es-MX"/>
              </w:rPr>
            </w:pPr>
            <w:r w:rsidRPr="00AC310A">
              <w:rPr>
                <w:rFonts w:asciiTheme="minorHAnsi" w:hAnsiTheme="minorHAnsi" w:cs="Arial"/>
                <w:sz w:val="14"/>
                <w:szCs w:val="14"/>
                <w:lang w:eastAsia="es-MX"/>
              </w:rPr>
              <w:t xml:space="preserve">Equipo flexible </w:t>
            </w:r>
            <w:proofErr w:type="spellStart"/>
            <w:r w:rsidRPr="00AC310A">
              <w:rPr>
                <w:rFonts w:asciiTheme="minorHAnsi" w:eastAsiaTheme="minorHAnsi" w:hAnsiTheme="minorHAnsi" w:cs="Arial"/>
                <w:sz w:val="14"/>
                <w:szCs w:val="14"/>
                <w:lang w:val="es-MX" w:eastAsia="en-US"/>
              </w:rPr>
              <w:t>Uretero</w:t>
            </w:r>
            <w:proofErr w:type="spellEnd"/>
            <w:r w:rsidRPr="00AC310A">
              <w:rPr>
                <w:rFonts w:asciiTheme="minorHAnsi" w:eastAsiaTheme="minorHAnsi" w:hAnsiTheme="minorHAnsi" w:cs="Arial"/>
                <w:sz w:val="14"/>
                <w:szCs w:val="14"/>
                <w:lang w:val="es-MX" w:eastAsia="en-US"/>
              </w:rPr>
              <w:t>-reno-</w:t>
            </w:r>
            <w:proofErr w:type="spellStart"/>
            <w:r w:rsidRPr="00AC310A">
              <w:rPr>
                <w:rFonts w:asciiTheme="minorHAnsi" w:eastAsiaTheme="minorHAnsi" w:hAnsiTheme="minorHAnsi" w:cs="Arial"/>
                <w:sz w:val="14"/>
                <w:szCs w:val="14"/>
                <w:lang w:val="es-MX" w:eastAsia="en-US"/>
              </w:rPr>
              <w:t>fibroscopio</w:t>
            </w:r>
            <w:proofErr w:type="spellEnd"/>
            <w:r w:rsidRPr="00AC310A">
              <w:rPr>
                <w:rFonts w:asciiTheme="minorHAnsi" w:eastAsiaTheme="minorHAnsi" w:hAnsiTheme="minorHAnsi" w:cs="Arial"/>
                <w:sz w:val="14"/>
                <w:szCs w:val="14"/>
                <w:lang w:val="es-MX" w:eastAsia="en-US"/>
              </w:rPr>
              <w:t xml:space="preserve"> flexible </w:t>
            </w:r>
            <w:r w:rsidRPr="00AC310A">
              <w:rPr>
                <w:rFonts w:asciiTheme="minorHAnsi" w:eastAsiaTheme="minorHAnsi" w:hAnsiTheme="minorHAnsi" w:cs="Arial"/>
                <w:bCs/>
                <w:sz w:val="14"/>
                <w:szCs w:val="14"/>
                <w:lang w:val="es-MX" w:eastAsia="en-US"/>
              </w:rPr>
              <w:t xml:space="preserve">dirigible, movilidad del extremo distal 270°/270°, dirección visual 0°, ángulo de abertura 88°, canal de trabajo 3,6 </w:t>
            </w:r>
            <w:proofErr w:type="spellStart"/>
            <w:r w:rsidRPr="00AC310A">
              <w:rPr>
                <w:rFonts w:asciiTheme="minorHAnsi" w:eastAsiaTheme="minorHAnsi" w:hAnsiTheme="minorHAnsi" w:cs="Arial"/>
                <w:sz w:val="14"/>
                <w:szCs w:val="14"/>
                <w:lang w:val="es-MX" w:eastAsia="en-US"/>
              </w:rPr>
              <w:t>Charr</w:t>
            </w:r>
            <w:proofErr w:type="spellEnd"/>
            <w:r w:rsidRPr="00AC310A">
              <w:rPr>
                <w:rFonts w:asciiTheme="minorHAnsi" w:eastAsiaTheme="minorHAnsi" w:hAnsiTheme="minorHAnsi" w:cs="Arial"/>
                <w:sz w:val="14"/>
                <w:szCs w:val="14"/>
                <w:lang w:val="es-MX" w:eastAsia="en-US"/>
              </w:rPr>
              <w:t xml:space="preserve">., tamaño de vaina 7,5 </w:t>
            </w:r>
            <w:proofErr w:type="spellStart"/>
            <w:r w:rsidRPr="00AC310A">
              <w:rPr>
                <w:rFonts w:asciiTheme="minorHAnsi" w:eastAsiaTheme="minorHAnsi" w:hAnsiTheme="minorHAnsi" w:cs="Arial"/>
                <w:sz w:val="14"/>
                <w:szCs w:val="14"/>
                <w:lang w:val="es-MX" w:eastAsia="en-US"/>
              </w:rPr>
              <w:t>Charr</w:t>
            </w:r>
            <w:proofErr w:type="spellEnd"/>
            <w:r w:rsidRPr="00AC310A">
              <w:rPr>
                <w:rFonts w:asciiTheme="minorHAnsi" w:eastAsiaTheme="minorHAnsi" w:hAnsiTheme="minorHAnsi" w:cs="Arial"/>
                <w:sz w:val="14"/>
                <w:szCs w:val="14"/>
                <w:lang w:val="es-MX" w:eastAsia="en-US"/>
              </w:rPr>
              <w:t>., longitud útil 67 cm</w:t>
            </w:r>
          </w:p>
        </w:tc>
      </w:tr>
      <w:tr w:rsidR="00741DEB" w:rsidRPr="00AC310A" w:rsidTr="00193A35">
        <w:trPr>
          <w:cantSplit/>
          <w:trHeight w:val="60"/>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w:t>
            </w:r>
          </w:p>
        </w:tc>
        <w:tc>
          <w:tcPr>
            <w:tcW w:w="7328"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1.1.4.1.- Guía </w:t>
            </w:r>
            <w:proofErr w:type="spellStart"/>
            <w:r w:rsidRPr="00AC310A">
              <w:rPr>
                <w:rFonts w:asciiTheme="minorHAnsi" w:hAnsiTheme="minorHAnsi" w:cs="Arial"/>
                <w:sz w:val="14"/>
                <w:szCs w:val="14"/>
              </w:rPr>
              <w:t>Hidrofilicas</w:t>
            </w:r>
            <w:proofErr w:type="spellEnd"/>
          </w:p>
        </w:tc>
      </w:tr>
      <w:tr w:rsidR="00741DEB" w:rsidRPr="00AC310A" w:rsidTr="00193A35">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57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57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110 volts.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E0579F" w:rsidRDefault="00E0579F" w:rsidP="00193A35">
      <w:pPr>
        <w:tabs>
          <w:tab w:val="left" w:pos="2760"/>
        </w:tabs>
        <w:rPr>
          <w:rFonts w:asciiTheme="minorHAnsi" w:hAnsiTheme="minorHAnsi" w:cs="Arial"/>
          <w:sz w:val="18"/>
          <w:szCs w:val="18"/>
          <w:lang w:val="es-MX"/>
        </w:rPr>
      </w:pPr>
    </w:p>
    <w:p w:rsidR="00865759" w:rsidRDefault="00865759" w:rsidP="00193A35">
      <w:pPr>
        <w:tabs>
          <w:tab w:val="left" w:pos="2760"/>
        </w:tabs>
        <w:rPr>
          <w:rFonts w:asciiTheme="minorHAnsi" w:hAnsiTheme="minorHAnsi" w:cs="Arial"/>
          <w:sz w:val="18"/>
          <w:szCs w:val="18"/>
          <w:lang w:val="es-MX"/>
        </w:rPr>
      </w:pPr>
    </w:p>
    <w:p w:rsidR="00E0579F" w:rsidRDefault="00741DEB" w:rsidP="00193A35">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 xml:space="preserve">LA SIGUIENTE UNIDAD DEBERÁ SER INSTALADA EN: </w:t>
      </w:r>
      <w:r w:rsidR="00193A35">
        <w:rPr>
          <w:rFonts w:asciiTheme="minorHAnsi" w:hAnsiTheme="minorHAnsi" w:cs="Arial"/>
          <w:sz w:val="18"/>
          <w:szCs w:val="18"/>
          <w:lang w:val="es-MX"/>
        </w:rPr>
        <w:t xml:space="preserve"> </w:t>
      </w:r>
    </w:p>
    <w:p w:rsidR="00741DEB" w:rsidRPr="00AC310A" w:rsidRDefault="00193A35" w:rsidP="00193A35">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w:t>
      </w:r>
      <w:r w:rsidR="002A2976">
        <w:rPr>
          <w:rFonts w:asciiTheme="minorHAnsi" w:hAnsiTheme="minorHAnsi" w:cs="Arial"/>
          <w:sz w:val="18"/>
          <w:szCs w:val="18"/>
          <w:lang w:val="es-MX"/>
        </w:rPr>
        <w:t>(1</w:t>
      </w:r>
      <w:proofErr w:type="gramStart"/>
      <w:r w:rsidR="002A2976">
        <w:rPr>
          <w:rFonts w:asciiTheme="minorHAnsi" w:hAnsiTheme="minorHAnsi" w:cs="Arial"/>
          <w:sz w:val="18"/>
          <w:szCs w:val="18"/>
          <w:lang w:val="es-MX"/>
        </w:rPr>
        <w:t>)</w:t>
      </w:r>
      <w:r w:rsidR="00741DEB" w:rsidRPr="00AC310A">
        <w:rPr>
          <w:rFonts w:asciiTheme="minorHAnsi" w:hAnsiTheme="minorHAnsi" w:cs="Arial"/>
          <w:sz w:val="18"/>
          <w:szCs w:val="18"/>
          <w:lang w:val="es-MX"/>
        </w:rPr>
        <w:t>HOSPITAL</w:t>
      </w:r>
      <w:proofErr w:type="gramEnd"/>
      <w:r w:rsidR="00741DEB" w:rsidRPr="00AC310A">
        <w:rPr>
          <w:rFonts w:asciiTheme="minorHAnsi" w:hAnsiTheme="minorHAnsi" w:cs="Arial"/>
          <w:sz w:val="18"/>
          <w:szCs w:val="18"/>
          <w:lang w:val="es-MX"/>
        </w:rPr>
        <w:t xml:space="preserve"> METROPOLITANO “DR. BERNARDO SEPULVEDA”.</w:t>
      </w:r>
      <w:r w:rsidR="00E0579F" w:rsidRPr="00E0579F">
        <w:t xml:space="preserve"> </w:t>
      </w:r>
      <w:r w:rsidR="00E0579F">
        <w:rPr>
          <w:rFonts w:asciiTheme="minorHAnsi" w:hAnsiTheme="minorHAnsi" w:cs="Arial"/>
          <w:sz w:val="18"/>
          <w:szCs w:val="18"/>
          <w:lang w:val="es-MX"/>
        </w:rPr>
        <w:t>***</w:t>
      </w:r>
      <w:r w:rsidR="00E0579F" w:rsidRPr="00E0579F">
        <w:rPr>
          <w:rFonts w:asciiTheme="minorHAnsi" w:hAnsiTheme="minorHAnsi" w:cs="Arial"/>
          <w:sz w:val="18"/>
          <w:szCs w:val="18"/>
          <w:lang w:val="es-MX"/>
        </w:rPr>
        <w:t xml:space="preserve"> 1 (UNA) EN LA UNIDAD TIERRA Y LIBERTAD, MONTERREY, NUEVO LEON</w:t>
      </w:r>
      <w:r w:rsidR="00E0579F" w:rsidRPr="00E0579F">
        <w:rPr>
          <w:rFonts w:asciiTheme="minorHAnsi" w:hAnsiTheme="minorHAnsi" w:cs="Arial"/>
          <w:sz w:val="18"/>
          <w:szCs w:val="18"/>
          <w:lang w:val="es-MX"/>
        </w:rPr>
        <w:tab/>
      </w:r>
    </w:p>
    <w:p w:rsidR="00741DEB" w:rsidRPr="00AC310A" w:rsidRDefault="00741DEB" w:rsidP="00741DEB">
      <w:pPr>
        <w:rPr>
          <w:rFonts w:asciiTheme="minorHAnsi" w:hAnsiTheme="minorHAnsi"/>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701"/>
        <w:gridCol w:w="7863"/>
      </w:tblGrid>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564" w:type="dxa"/>
            <w:gridSpan w:val="2"/>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 xml:space="preserve"> (</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564"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CISTOURETROSCOPIO</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564"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564"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lang w:eastAsia="es-MX"/>
              </w:rPr>
              <w:t xml:space="preserve">Equipo rígido para la visualización endoscópica de la vejiga y uretra con fines de diagnóstico y tratamiento. Consta de los siguientes elementos: telescopios </w:t>
            </w:r>
            <w:proofErr w:type="spellStart"/>
            <w:r w:rsidRPr="00AC310A">
              <w:rPr>
                <w:rFonts w:asciiTheme="minorHAnsi" w:hAnsiTheme="minorHAnsi" w:cs="Arial"/>
                <w:sz w:val="14"/>
                <w:szCs w:val="14"/>
                <w:lang w:eastAsia="es-MX"/>
              </w:rPr>
              <w:t>esterilizables</w:t>
            </w:r>
            <w:proofErr w:type="spellEnd"/>
            <w:r w:rsidRPr="00AC310A">
              <w:rPr>
                <w:rFonts w:asciiTheme="minorHAnsi" w:hAnsiTheme="minorHAnsi" w:cs="Arial"/>
                <w:sz w:val="14"/>
                <w:szCs w:val="14"/>
                <w:lang w:eastAsia="es-MX"/>
              </w:rPr>
              <w:t xml:space="preserve"> de visión frontal o angular, camisa obturador, puente de doble vía con canal de trabajo. </w:t>
            </w:r>
          </w:p>
        </w:tc>
      </w:tr>
      <w:tr w:rsidR="00741DEB" w:rsidRPr="00AC310A" w:rsidTr="00193A35">
        <w:trPr>
          <w:cantSplit/>
          <w:trHeight w:val="60"/>
          <w:jc w:val="center"/>
        </w:trPr>
        <w:tc>
          <w:tcPr>
            <w:tcW w:w="1476"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70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reutilizable para </w:t>
            </w:r>
            <w:proofErr w:type="spellStart"/>
            <w:r w:rsidRPr="00AC310A">
              <w:rPr>
                <w:rFonts w:asciiTheme="minorHAnsi" w:hAnsiTheme="minorHAnsi" w:cs="Arial"/>
                <w:sz w:val="14"/>
                <w:szCs w:val="14"/>
              </w:rPr>
              <w:t>cistoscopía</w:t>
            </w:r>
            <w:proofErr w:type="spellEnd"/>
            <w:r w:rsidRPr="00AC310A">
              <w:rPr>
                <w:rFonts w:asciiTheme="minorHAnsi" w:hAnsiTheme="minorHAnsi" w:cs="Arial"/>
                <w:sz w:val="14"/>
                <w:szCs w:val="14"/>
              </w:rPr>
              <w:t>:</w:t>
            </w:r>
          </w:p>
        </w:tc>
        <w:tc>
          <w:tcPr>
            <w:tcW w:w="786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1.1.4.1.- Cistoscopio </w:t>
            </w:r>
            <w:proofErr w:type="spellStart"/>
            <w:r w:rsidRPr="00AC310A">
              <w:rPr>
                <w:rFonts w:asciiTheme="minorHAnsi" w:hAnsiTheme="minorHAnsi" w:cs="Arial"/>
                <w:sz w:val="14"/>
                <w:szCs w:val="14"/>
              </w:rPr>
              <w:t>foroblicuo</w:t>
            </w:r>
            <w:proofErr w:type="spellEnd"/>
            <w:r w:rsidRPr="00AC310A">
              <w:rPr>
                <w:rFonts w:asciiTheme="minorHAnsi" w:hAnsiTheme="minorHAnsi" w:cs="Arial"/>
                <w:sz w:val="14"/>
                <w:szCs w:val="14"/>
              </w:rPr>
              <w:t xml:space="preserve"> de 30°, 4 </w:t>
            </w:r>
            <w:proofErr w:type="gramStart"/>
            <w:r w:rsidRPr="00AC310A">
              <w:rPr>
                <w:rFonts w:asciiTheme="minorHAnsi" w:hAnsiTheme="minorHAnsi" w:cs="Arial"/>
                <w:sz w:val="14"/>
                <w:szCs w:val="14"/>
              </w:rPr>
              <w:t xml:space="preserve">mm </w:t>
            </w:r>
            <w:r w:rsidR="00193A35">
              <w:rPr>
                <w:rFonts w:asciiTheme="minorHAnsi" w:hAnsiTheme="minorHAnsi" w:cs="Arial"/>
                <w:sz w:val="14"/>
                <w:szCs w:val="14"/>
              </w:rPr>
              <w:t>,</w:t>
            </w:r>
            <w:proofErr w:type="gramEnd"/>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1.1.4.2.- Camisa para </w:t>
            </w:r>
            <w:proofErr w:type="spellStart"/>
            <w:r w:rsidR="00193A35" w:rsidRPr="00AC310A">
              <w:rPr>
                <w:rFonts w:asciiTheme="minorHAnsi" w:hAnsiTheme="minorHAnsi" w:cs="Arial"/>
                <w:sz w:val="14"/>
                <w:szCs w:val="14"/>
              </w:rPr>
              <w:t>cistoscopía</w:t>
            </w:r>
            <w:proofErr w:type="spellEnd"/>
            <w:r w:rsidR="00193A35" w:rsidRPr="00AC310A">
              <w:rPr>
                <w:rFonts w:asciiTheme="minorHAnsi" w:hAnsiTheme="minorHAnsi" w:cs="Arial"/>
                <w:sz w:val="14"/>
                <w:szCs w:val="14"/>
              </w:rPr>
              <w:t xml:space="preserve"> de 22 </w:t>
            </w:r>
            <w:proofErr w:type="spellStart"/>
            <w:r w:rsidR="00193A35" w:rsidRPr="00AC310A">
              <w:rPr>
                <w:rFonts w:asciiTheme="minorHAnsi" w:hAnsiTheme="minorHAnsi" w:cs="Arial"/>
                <w:sz w:val="14"/>
                <w:szCs w:val="14"/>
              </w:rPr>
              <w:t>fr</w:t>
            </w:r>
            <w:proofErr w:type="spellEnd"/>
            <w:r w:rsidR="00193A35" w:rsidRPr="00AC310A">
              <w:rPr>
                <w:rFonts w:asciiTheme="minorHAnsi" w:hAnsiTheme="minorHAnsi" w:cs="Arial"/>
                <w:sz w:val="14"/>
                <w:szCs w:val="14"/>
              </w:rPr>
              <w:t xml:space="preserve"> ± 0.5 </w:t>
            </w:r>
            <w:proofErr w:type="spellStart"/>
            <w:r w:rsidR="00193A35" w:rsidRPr="00AC310A">
              <w:rPr>
                <w:rFonts w:asciiTheme="minorHAnsi" w:hAnsiTheme="minorHAnsi" w:cs="Arial"/>
                <w:sz w:val="14"/>
                <w:szCs w:val="14"/>
              </w:rPr>
              <w:t>fr</w:t>
            </w:r>
            <w:proofErr w:type="spellEnd"/>
            <w:r w:rsidR="00193A35" w:rsidRPr="00AC310A">
              <w:rPr>
                <w:rFonts w:asciiTheme="minorHAnsi" w:hAnsiTheme="minorHAnsi" w:cs="Arial"/>
                <w:sz w:val="14"/>
                <w:szCs w:val="14"/>
              </w:rPr>
              <w:t xml:space="preserve"> con obturador de seguridad.</w:t>
            </w:r>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1.1.4.3.- Camisa para </w:t>
            </w:r>
            <w:proofErr w:type="spellStart"/>
            <w:r w:rsidR="00193A35" w:rsidRPr="00AC310A">
              <w:rPr>
                <w:rFonts w:asciiTheme="minorHAnsi" w:hAnsiTheme="minorHAnsi" w:cs="Arial"/>
                <w:sz w:val="14"/>
                <w:szCs w:val="14"/>
              </w:rPr>
              <w:t>cistoscopía</w:t>
            </w:r>
            <w:proofErr w:type="spellEnd"/>
            <w:r w:rsidR="00193A35" w:rsidRPr="00AC310A">
              <w:rPr>
                <w:rFonts w:asciiTheme="minorHAnsi" w:hAnsiTheme="minorHAnsi" w:cs="Arial"/>
                <w:sz w:val="14"/>
                <w:szCs w:val="14"/>
              </w:rPr>
              <w:t xml:space="preserve"> de 17 </w:t>
            </w:r>
            <w:proofErr w:type="spellStart"/>
            <w:r w:rsidR="00193A35" w:rsidRPr="00AC310A">
              <w:rPr>
                <w:rFonts w:asciiTheme="minorHAnsi" w:hAnsiTheme="minorHAnsi" w:cs="Arial"/>
                <w:sz w:val="14"/>
                <w:szCs w:val="14"/>
              </w:rPr>
              <w:t>fr</w:t>
            </w:r>
            <w:proofErr w:type="spellEnd"/>
            <w:r w:rsidR="00193A35" w:rsidRPr="00AC310A">
              <w:rPr>
                <w:rFonts w:asciiTheme="minorHAnsi" w:hAnsiTheme="minorHAnsi" w:cs="Arial"/>
                <w:sz w:val="14"/>
                <w:szCs w:val="14"/>
              </w:rPr>
              <w:t xml:space="preserve"> ± 0.5 </w:t>
            </w:r>
            <w:proofErr w:type="spellStart"/>
            <w:r w:rsidR="00193A35" w:rsidRPr="00AC310A">
              <w:rPr>
                <w:rFonts w:asciiTheme="minorHAnsi" w:hAnsiTheme="minorHAnsi" w:cs="Arial"/>
                <w:sz w:val="14"/>
                <w:szCs w:val="14"/>
              </w:rPr>
              <w:t>fr</w:t>
            </w:r>
            <w:proofErr w:type="spellEnd"/>
            <w:r w:rsidR="00193A35" w:rsidRPr="00AC310A">
              <w:rPr>
                <w:rFonts w:asciiTheme="minorHAnsi" w:hAnsiTheme="minorHAnsi" w:cs="Arial"/>
                <w:sz w:val="14"/>
                <w:szCs w:val="14"/>
              </w:rPr>
              <w:t xml:space="preserve"> con obturador de seguridad.</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1.1.4.4.- Puente telescópico de exploración de doble cateterismo.</w:t>
            </w:r>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1.1.4.5.- Pinza </w:t>
            </w:r>
            <w:proofErr w:type="spellStart"/>
            <w:r w:rsidR="00193A35" w:rsidRPr="00AC310A">
              <w:rPr>
                <w:rFonts w:asciiTheme="minorHAnsi" w:hAnsiTheme="minorHAnsi" w:cs="Arial"/>
                <w:sz w:val="14"/>
                <w:szCs w:val="14"/>
              </w:rPr>
              <w:t>cistoscópica</w:t>
            </w:r>
            <w:proofErr w:type="spellEnd"/>
            <w:r w:rsidR="00193A35" w:rsidRPr="00AC310A">
              <w:rPr>
                <w:rFonts w:asciiTheme="minorHAnsi" w:hAnsiTheme="minorHAnsi" w:cs="Arial"/>
                <w:sz w:val="14"/>
                <w:szCs w:val="14"/>
              </w:rPr>
              <w:t xml:space="preserve"> para cuerpos extraños.</w:t>
            </w:r>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1.1.4.6.- Pinza de biopsia </w:t>
            </w:r>
            <w:proofErr w:type="spellStart"/>
            <w:r w:rsidR="00193A35" w:rsidRPr="00AC310A">
              <w:rPr>
                <w:rFonts w:asciiTheme="minorHAnsi" w:hAnsiTheme="minorHAnsi" w:cs="Arial"/>
                <w:sz w:val="14"/>
                <w:szCs w:val="14"/>
              </w:rPr>
              <w:t>cistoscópica</w:t>
            </w:r>
            <w:proofErr w:type="spellEnd"/>
            <w:r w:rsidR="00193A35" w:rsidRPr="00AC310A">
              <w:rPr>
                <w:rFonts w:asciiTheme="minorHAnsi" w:hAnsiTheme="minorHAnsi" w:cs="Arial"/>
                <w:sz w:val="14"/>
                <w:szCs w:val="14"/>
              </w:rPr>
              <w:t>.</w:t>
            </w:r>
          </w:p>
        </w:tc>
      </w:tr>
      <w:tr w:rsidR="00741DEB" w:rsidRPr="00AC310A" w:rsidTr="00193A35">
        <w:trPr>
          <w:cantSplit/>
          <w:trHeight w:val="53"/>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56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56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w:t>
            </w:r>
            <w:r w:rsidR="00193A35">
              <w:rPr>
                <w:rFonts w:asciiTheme="minorHAnsi" w:hAnsiTheme="minorHAnsi" w:cs="Arial"/>
                <w:sz w:val="14"/>
                <w:szCs w:val="14"/>
              </w:rPr>
              <w:t>onamiento de los bienes y servic</w:t>
            </w:r>
            <w:r w:rsidRPr="00AC310A">
              <w:rPr>
                <w:rFonts w:asciiTheme="minorHAnsi" w:hAnsiTheme="minorHAnsi" w:cs="Arial"/>
                <w:sz w:val="14"/>
                <w:szCs w:val="14"/>
              </w:rPr>
              <w:t>ios, por lo cual tendrá que incluir en su propuesta el costo de los insumos, accesorios y refacciones que sean necesarios para llevarlos a cabo.</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476"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476"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476"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476"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476"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rPr>
          <w:rFonts w:asciiTheme="minorHAnsi" w:hAnsiTheme="minorHAnsi"/>
        </w:rPr>
      </w:pPr>
    </w:p>
    <w:p w:rsidR="00E0579F" w:rsidRDefault="00741DEB" w:rsidP="00193A35">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193A35">
        <w:rPr>
          <w:rFonts w:asciiTheme="minorHAnsi" w:hAnsiTheme="minorHAnsi" w:cs="Arial"/>
          <w:sz w:val="18"/>
          <w:szCs w:val="18"/>
          <w:lang w:val="es-MX"/>
        </w:rPr>
        <w:t xml:space="preserve"> </w:t>
      </w:r>
    </w:p>
    <w:p w:rsidR="00741DEB" w:rsidRPr="00AC310A" w:rsidRDefault="00193A35" w:rsidP="00193A35">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w:t>
      </w:r>
      <w:r w:rsidR="002A2976">
        <w:rPr>
          <w:rFonts w:asciiTheme="minorHAnsi" w:hAnsiTheme="minorHAnsi" w:cs="Arial"/>
          <w:sz w:val="18"/>
          <w:szCs w:val="18"/>
          <w:lang w:val="es-MX"/>
        </w:rPr>
        <w:t xml:space="preserve">(1) </w:t>
      </w:r>
      <w:r w:rsidR="00741DEB" w:rsidRPr="00AC310A">
        <w:rPr>
          <w:rFonts w:asciiTheme="minorHAnsi" w:hAnsiTheme="minorHAnsi" w:cs="Arial"/>
          <w:sz w:val="18"/>
          <w:szCs w:val="18"/>
          <w:lang w:val="es-MX"/>
        </w:rPr>
        <w:t>HOSPITAL METROPO</w:t>
      </w:r>
      <w:r w:rsidR="00E0579F">
        <w:rPr>
          <w:rFonts w:asciiTheme="minorHAnsi" w:hAnsiTheme="minorHAnsi" w:cs="Arial"/>
          <w:sz w:val="18"/>
          <w:szCs w:val="18"/>
          <w:lang w:val="es-MX"/>
        </w:rPr>
        <w:t>LITANO “DR. BERNARDO SEPULVEDA”, *</w:t>
      </w:r>
      <w:r w:rsidR="00E0579F" w:rsidRPr="00E0579F">
        <w:rPr>
          <w:rFonts w:asciiTheme="minorHAnsi" w:hAnsiTheme="minorHAnsi" w:cs="Arial"/>
          <w:sz w:val="18"/>
          <w:szCs w:val="18"/>
          <w:lang w:val="es-MX"/>
        </w:rPr>
        <w:t>1 (UNA) EN LA UNIDAD TIERRA Y LIBERTAD, MONTERREY, NUEVO LEON</w:t>
      </w:r>
      <w:r w:rsidR="00E0579F" w:rsidRPr="00E0579F">
        <w:rPr>
          <w:rFonts w:asciiTheme="minorHAnsi" w:hAnsiTheme="minorHAnsi" w:cs="Arial"/>
          <w:sz w:val="18"/>
          <w:szCs w:val="18"/>
          <w:lang w:val="es-MX"/>
        </w:rPr>
        <w:tab/>
      </w:r>
    </w:p>
    <w:p w:rsidR="00741DEB" w:rsidRPr="00AC310A" w:rsidRDefault="00741DEB" w:rsidP="00741DEB">
      <w:pPr>
        <w:rPr>
          <w:rFonts w:asciiTheme="minorHAnsi" w:hAnsiTheme="minorHAnsi"/>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453"/>
        <w:gridCol w:w="7178"/>
      </w:tblGrid>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631" w:type="dxa"/>
            <w:gridSpan w:val="2"/>
            <w:shd w:val="clear" w:color="auto" w:fill="auto"/>
            <w:vAlign w:val="center"/>
          </w:tcPr>
          <w:p w:rsidR="00741DEB" w:rsidRPr="00AC310A" w:rsidRDefault="002A2976" w:rsidP="002A2976">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b/>
                <w:bCs/>
                <w:sz w:val="14"/>
                <w:szCs w:val="14"/>
                <w:lang w:eastAsia="es-MX"/>
              </w:rPr>
              <w:t>RESECTOSCOPIO DE FLUJO CONTINUO</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631"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631"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631" w:type="dxa"/>
            <w:gridSpan w:val="2"/>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lang w:eastAsia="es-MX"/>
              </w:rPr>
              <w:t xml:space="preserve">Equipo utilizado para realizar tratamiento </w:t>
            </w:r>
            <w:proofErr w:type="spellStart"/>
            <w:r w:rsidRPr="00AC310A">
              <w:rPr>
                <w:rFonts w:asciiTheme="minorHAnsi" w:hAnsiTheme="minorHAnsi" w:cs="Arial"/>
                <w:sz w:val="14"/>
                <w:szCs w:val="14"/>
                <w:lang w:eastAsia="es-MX"/>
              </w:rPr>
              <w:t>transuretral</w:t>
            </w:r>
            <w:proofErr w:type="spellEnd"/>
            <w:r w:rsidRPr="00AC310A">
              <w:rPr>
                <w:rFonts w:asciiTheme="minorHAnsi" w:hAnsiTheme="minorHAnsi" w:cs="Arial"/>
                <w:sz w:val="14"/>
                <w:szCs w:val="14"/>
                <w:lang w:eastAsia="es-MX"/>
              </w:rPr>
              <w:t xml:space="preserve"> de próstata. Consta de los siguientes elementos: telescopios con angulación; diámetro; camisa-obturador de punta móvil con dos vías. </w:t>
            </w:r>
            <w:proofErr w:type="spellStart"/>
            <w:r w:rsidRPr="00AC310A">
              <w:rPr>
                <w:rFonts w:asciiTheme="minorHAnsi" w:hAnsiTheme="minorHAnsi" w:cs="Arial"/>
                <w:sz w:val="14"/>
                <w:szCs w:val="14"/>
                <w:lang w:eastAsia="es-MX"/>
              </w:rPr>
              <w:t>Rotable</w:t>
            </w:r>
            <w:proofErr w:type="spellEnd"/>
            <w:r w:rsidRPr="00AC310A">
              <w:rPr>
                <w:rFonts w:asciiTheme="minorHAnsi" w:hAnsiTheme="minorHAnsi" w:cs="Arial"/>
                <w:sz w:val="14"/>
                <w:szCs w:val="14"/>
                <w:lang w:eastAsia="es-MX"/>
              </w:rPr>
              <w:t>. Asa con electrodos: Evacuador.</w:t>
            </w:r>
          </w:p>
        </w:tc>
      </w:tr>
      <w:tr w:rsidR="00741DEB" w:rsidRPr="00AC310A" w:rsidTr="00193A35">
        <w:trPr>
          <w:cantSplit/>
          <w:trHeight w:val="60"/>
          <w:jc w:val="center"/>
        </w:trPr>
        <w:tc>
          <w:tcPr>
            <w:tcW w:w="154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45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reutilizable para resección </w:t>
            </w:r>
            <w:proofErr w:type="spellStart"/>
            <w:r w:rsidRPr="00AC310A">
              <w:rPr>
                <w:rFonts w:asciiTheme="minorHAnsi" w:hAnsiTheme="minorHAnsi" w:cs="Arial"/>
                <w:sz w:val="14"/>
                <w:szCs w:val="14"/>
              </w:rPr>
              <w:t>Transuretral</w:t>
            </w:r>
            <w:proofErr w:type="spellEnd"/>
            <w:r w:rsidRPr="00AC310A">
              <w:rPr>
                <w:rFonts w:asciiTheme="minorHAnsi" w:hAnsiTheme="minorHAnsi" w:cs="Arial"/>
                <w:sz w:val="14"/>
                <w:szCs w:val="14"/>
              </w:rPr>
              <w:t>:</w:t>
            </w:r>
          </w:p>
        </w:tc>
        <w:tc>
          <w:tcPr>
            <w:tcW w:w="7178"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Telescopio</w:t>
            </w:r>
            <w:r w:rsidR="00193A35">
              <w:rPr>
                <w:rFonts w:asciiTheme="minorHAnsi" w:hAnsiTheme="minorHAnsi" w:cs="Arial"/>
                <w:sz w:val="14"/>
                <w:szCs w:val="14"/>
              </w:rPr>
              <w:t xml:space="preserve"> </w:t>
            </w:r>
            <w:proofErr w:type="spellStart"/>
            <w:r w:rsidR="00193A35">
              <w:rPr>
                <w:rFonts w:asciiTheme="minorHAnsi" w:hAnsiTheme="minorHAnsi" w:cs="Arial"/>
                <w:sz w:val="14"/>
                <w:szCs w:val="14"/>
              </w:rPr>
              <w:t>foroblicuo</w:t>
            </w:r>
            <w:proofErr w:type="spellEnd"/>
            <w:r w:rsidR="00193A35">
              <w:rPr>
                <w:rFonts w:asciiTheme="minorHAnsi" w:hAnsiTheme="minorHAnsi" w:cs="Arial"/>
                <w:sz w:val="14"/>
                <w:szCs w:val="14"/>
              </w:rPr>
              <w:t xml:space="preserve"> de 30° Hopkins 4 mm, </w:t>
            </w:r>
            <w:r w:rsidR="00193A35" w:rsidRPr="00AC310A">
              <w:rPr>
                <w:rFonts w:asciiTheme="minorHAnsi" w:hAnsiTheme="minorHAnsi" w:cs="Arial"/>
                <w:sz w:val="14"/>
                <w:szCs w:val="14"/>
              </w:rPr>
              <w:t>1.1.1.2.- Elemento de Trabajo tipo Iglesias</w:t>
            </w:r>
            <w:r w:rsidR="00193A35">
              <w:rPr>
                <w:rFonts w:asciiTheme="minorHAnsi" w:hAnsiTheme="minorHAnsi" w:cs="Arial"/>
                <w:sz w:val="14"/>
                <w:szCs w:val="14"/>
              </w:rPr>
              <w:t xml:space="preserve">, </w:t>
            </w:r>
            <w:r w:rsidR="00193A35" w:rsidRPr="00AC310A">
              <w:rPr>
                <w:rFonts w:asciiTheme="minorHAnsi" w:hAnsiTheme="minorHAnsi" w:cs="Arial"/>
                <w:sz w:val="14"/>
                <w:szCs w:val="14"/>
              </w:rPr>
              <w:t>1.1.1.3.- Vaina para rectoscopio  26 Fr. Con aislamiento cerámico.</w:t>
            </w:r>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1.1.1.4.- Obturador estándar para las vainas para </w:t>
            </w:r>
            <w:proofErr w:type="spellStart"/>
            <w:r w:rsidR="00193A35" w:rsidRPr="00AC310A">
              <w:rPr>
                <w:rFonts w:asciiTheme="minorHAnsi" w:hAnsiTheme="minorHAnsi" w:cs="Arial"/>
                <w:sz w:val="14"/>
                <w:szCs w:val="14"/>
              </w:rPr>
              <w:t>resector</w:t>
            </w:r>
            <w:proofErr w:type="spellEnd"/>
            <w:r w:rsidR="00193A35" w:rsidRPr="00AC310A">
              <w:rPr>
                <w:rFonts w:asciiTheme="minorHAnsi" w:hAnsiTheme="minorHAnsi" w:cs="Arial"/>
                <w:sz w:val="14"/>
                <w:szCs w:val="14"/>
              </w:rPr>
              <w:t>.</w:t>
            </w:r>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1.1.1.5.- Cable activo de alta frecuencia con enchufe de 8mm, </w:t>
            </w:r>
            <w:proofErr w:type="spellStart"/>
            <w:r w:rsidR="00193A35" w:rsidRPr="00AC310A">
              <w:rPr>
                <w:rFonts w:asciiTheme="minorHAnsi" w:hAnsiTheme="minorHAnsi" w:cs="Arial"/>
                <w:sz w:val="14"/>
                <w:szCs w:val="14"/>
              </w:rPr>
              <w:t>long</w:t>
            </w:r>
            <w:proofErr w:type="spellEnd"/>
            <w:r w:rsidR="00193A35" w:rsidRPr="00AC310A">
              <w:rPr>
                <w:rFonts w:asciiTheme="minorHAnsi" w:hAnsiTheme="minorHAnsi" w:cs="Arial"/>
                <w:sz w:val="14"/>
                <w:szCs w:val="14"/>
              </w:rPr>
              <w:t>. 300 cm</w:t>
            </w:r>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1.1.1.6.- Evacuador de </w:t>
            </w:r>
            <w:proofErr w:type="spellStart"/>
            <w:r w:rsidR="00193A35" w:rsidRPr="00AC310A">
              <w:rPr>
                <w:rFonts w:asciiTheme="minorHAnsi" w:hAnsiTheme="minorHAnsi" w:cs="Arial"/>
                <w:sz w:val="14"/>
                <w:szCs w:val="14"/>
              </w:rPr>
              <w:t>ellik</w:t>
            </w:r>
            <w:proofErr w:type="spellEnd"/>
            <w:r w:rsidR="00193A35" w:rsidRPr="00AC310A">
              <w:rPr>
                <w:rFonts w:asciiTheme="minorHAnsi" w:hAnsiTheme="minorHAnsi" w:cs="Arial"/>
                <w:sz w:val="14"/>
                <w:szCs w:val="14"/>
              </w:rPr>
              <w:t xml:space="preserve"> y adaptador</w:t>
            </w:r>
          </w:p>
        </w:tc>
      </w:tr>
      <w:tr w:rsidR="00741DEB" w:rsidRPr="00AC310A" w:rsidTr="00193A35">
        <w:trPr>
          <w:cantSplit/>
          <w:trHeight w:val="60"/>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63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63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54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54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E0579F" w:rsidRPr="00AC310A">
              <w:rPr>
                <w:rFonts w:asciiTheme="minorHAnsi" w:hAnsiTheme="minorHAnsi" w:cs="Arial"/>
                <w:sz w:val="14"/>
                <w:szCs w:val="14"/>
              </w:rPr>
              <w:t xml:space="preserve">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LA SIGUIENTE UNIDAD DEBERÁ SER INSTALADA EN:</w:t>
      </w:r>
      <w:r w:rsidR="00DA405D">
        <w:rPr>
          <w:rFonts w:asciiTheme="minorHAnsi" w:hAnsiTheme="minorHAnsi" w:cs="Arial"/>
          <w:sz w:val="18"/>
          <w:szCs w:val="18"/>
          <w:lang w:val="es-MX"/>
        </w:rPr>
        <w:t xml:space="preserve"> *** </w:t>
      </w:r>
      <w:r w:rsidRPr="00AC310A">
        <w:rPr>
          <w:rFonts w:asciiTheme="minorHAnsi" w:hAnsiTheme="minorHAnsi" w:cs="Arial"/>
          <w:sz w:val="18"/>
          <w:szCs w:val="18"/>
          <w:lang w:val="es-MX"/>
        </w:rPr>
        <w:t>HOSPITAL REGIONAL DE ALTA ESPECIALIDAD MATERNO INFANTIL.</w:t>
      </w:r>
    </w:p>
    <w:p w:rsidR="00741DEB" w:rsidRPr="00AC310A" w:rsidRDefault="00741DEB" w:rsidP="00741DEB">
      <w:pPr>
        <w:rPr>
          <w:rFonts w:asciiTheme="minorHAnsi" w:hAnsiTheme="minorHAnsi"/>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279"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 (UNO)</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279"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HISTEROSCOPIO BETOCCHI</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279"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279"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Ginecología, Quirófanos Centrales.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lang w:eastAsia="es-MX"/>
              </w:rPr>
              <w:t xml:space="preserve">Equipo rígido para la visualización endoscópica de la cavidad uterina con fines de diagnóstico y tratamiento. Consta de los siguientes elementos: telescopios </w:t>
            </w:r>
            <w:proofErr w:type="spellStart"/>
            <w:r w:rsidRPr="00AC310A">
              <w:rPr>
                <w:rFonts w:asciiTheme="minorHAnsi" w:hAnsiTheme="minorHAnsi" w:cs="Arial"/>
                <w:sz w:val="14"/>
                <w:szCs w:val="14"/>
                <w:lang w:eastAsia="es-MX"/>
              </w:rPr>
              <w:t>esterilizables</w:t>
            </w:r>
            <w:proofErr w:type="spellEnd"/>
            <w:r w:rsidRPr="00AC310A">
              <w:rPr>
                <w:rFonts w:asciiTheme="minorHAnsi" w:hAnsiTheme="minorHAnsi" w:cs="Arial"/>
                <w:sz w:val="14"/>
                <w:szCs w:val="14"/>
                <w:lang w:eastAsia="es-MX"/>
              </w:rPr>
              <w:t xml:space="preserve"> de visión frontal o angular, camisa obturador, puente de doble vía con canal de trabajo.</w:t>
            </w:r>
          </w:p>
        </w:tc>
      </w:tr>
      <w:tr w:rsidR="00741DEB" w:rsidRPr="00AC310A" w:rsidTr="00B36C7C">
        <w:trPr>
          <w:cantSplit/>
          <w:trHeight w:val="228"/>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reutilizable para </w:t>
            </w:r>
            <w:proofErr w:type="spellStart"/>
            <w:r w:rsidRPr="00AC310A">
              <w:rPr>
                <w:rFonts w:asciiTheme="minorHAnsi" w:hAnsiTheme="minorHAnsi" w:cs="Arial"/>
                <w:sz w:val="14"/>
                <w:szCs w:val="14"/>
              </w:rPr>
              <w:t>histeroscopio</w:t>
            </w:r>
            <w:proofErr w:type="spellEnd"/>
            <w:r w:rsidRPr="00AC310A">
              <w:rPr>
                <w:rFonts w:asciiTheme="minorHAnsi" w:hAnsiTheme="minorHAnsi" w:cs="Arial"/>
                <w:sz w:val="14"/>
                <w:szCs w:val="14"/>
              </w:rPr>
              <w:t>:</w:t>
            </w:r>
          </w:p>
        </w:tc>
        <w:tc>
          <w:tcPr>
            <w:tcW w:w="7036"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1.1.4.1.- </w:t>
            </w:r>
            <w:proofErr w:type="spellStart"/>
            <w:r w:rsidRPr="00AC310A">
              <w:rPr>
                <w:rFonts w:asciiTheme="minorHAnsi" w:hAnsiTheme="minorHAnsi" w:cs="Arial"/>
                <w:sz w:val="14"/>
                <w:szCs w:val="14"/>
              </w:rPr>
              <w:t>histeroscopio</w:t>
            </w:r>
            <w:proofErr w:type="spellEnd"/>
            <w:r w:rsidRPr="00AC310A">
              <w:rPr>
                <w:rFonts w:asciiTheme="minorHAnsi" w:hAnsiTheme="minorHAnsi" w:cs="Arial"/>
                <w:sz w:val="14"/>
                <w:szCs w:val="14"/>
              </w:rPr>
              <w:t xml:space="preserve"> telescopio de 30 grados 2.9mm</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1.1.4.2.- </w:t>
            </w:r>
            <w:proofErr w:type="spellStart"/>
            <w:r w:rsidR="00DA405D" w:rsidRPr="00AC310A">
              <w:rPr>
                <w:rFonts w:asciiTheme="minorHAnsi" w:hAnsiTheme="minorHAnsi" w:cs="Arial"/>
                <w:sz w:val="14"/>
                <w:szCs w:val="14"/>
              </w:rPr>
              <w:t>histeroscopiade</w:t>
            </w:r>
            <w:proofErr w:type="spellEnd"/>
            <w:r w:rsidR="00DA405D" w:rsidRPr="00AC310A">
              <w:rPr>
                <w:rFonts w:asciiTheme="minorHAnsi" w:hAnsiTheme="minorHAnsi" w:cs="Arial"/>
                <w:sz w:val="14"/>
                <w:szCs w:val="14"/>
              </w:rPr>
              <w:t xml:space="preserve"> con camisa operatoria de 4.3 mm</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1.1.4.3.- </w:t>
            </w:r>
            <w:proofErr w:type="spellStart"/>
            <w:r w:rsidR="00DA405D" w:rsidRPr="00AC310A">
              <w:rPr>
                <w:rFonts w:asciiTheme="minorHAnsi" w:hAnsiTheme="minorHAnsi" w:cs="Arial"/>
                <w:sz w:val="14"/>
                <w:szCs w:val="14"/>
              </w:rPr>
              <w:t>histeroscopia</w:t>
            </w:r>
            <w:proofErr w:type="spellEnd"/>
            <w:r w:rsidR="00DA405D" w:rsidRPr="00AC310A">
              <w:rPr>
                <w:rFonts w:asciiTheme="minorHAnsi" w:hAnsiTheme="minorHAnsi" w:cs="Arial"/>
                <w:sz w:val="14"/>
                <w:szCs w:val="14"/>
              </w:rPr>
              <w:t xml:space="preserve"> con camisas de seguridad de 5 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1.1.4.4.- Puente telescópico de exploración de doble cateterismo</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1.1.4.5.- Pinza de </w:t>
            </w:r>
            <w:proofErr w:type="spellStart"/>
            <w:r w:rsidR="00DA405D" w:rsidRPr="00AC310A">
              <w:rPr>
                <w:rFonts w:asciiTheme="minorHAnsi" w:hAnsiTheme="minorHAnsi" w:cs="Arial"/>
                <w:sz w:val="14"/>
                <w:szCs w:val="14"/>
              </w:rPr>
              <w:t>histeroscopia</w:t>
            </w:r>
            <w:proofErr w:type="spellEnd"/>
            <w:r w:rsidR="00DA405D" w:rsidRPr="00AC310A">
              <w:rPr>
                <w:rFonts w:asciiTheme="minorHAnsi" w:hAnsiTheme="minorHAnsi" w:cs="Arial"/>
                <w:sz w:val="14"/>
                <w:szCs w:val="14"/>
              </w:rPr>
              <w:t xml:space="preserve"> y tijera de </w:t>
            </w:r>
            <w:proofErr w:type="spellStart"/>
            <w:r w:rsidR="00DA405D" w:rsidRPr="00AC310A">
              <w:rPr>
                <w:rFonts w:asciiTheme="minorHAnsi" w:hAnsiTheme="minorHAnsi" w:cs="Arial"/>
                <w:sz w:val="14"/>
                <w:szCs w:val="14"/>
              </w:rPr>
              <w:t>histeroscopio</w:t>
            </w:r>
            <w:proofErr w:type="spellEnd"/>
            <w:r w:rsidR="00DA405D" w:rsidRPr="00AC310A">
              <w:rPr>
                <w:rFonts w:asciiTheme="minorHAnsi" w:hAnsiTheme="minorHAnsi" w:cs="Arial"/>
                <w:sz w:val="14"/>
                <w:szCs w:val="14"/>
              </w:rPr>
              <w:t xml:space="preserve">  5 </w:t>
            </w:r>
            <w:proofErr w:type="spellStart"/>
            <w:r w:rsidR="00DA405D" w:rsidRPr="00AC310A">
              <w:rPr>
                <w:rFonts w:asciiTheme="minorHAnsi" w:hAnsiTheme="minorHAnsi" w:cs="Arial"/>
                <w:sz w:val="14"/>
                <w:szCs w:val="14"/>
              </w:rPr>
              <w:t>fr.</w:t>
            </w:r>
            <w:proofErr w:type="spellEnd"/>
            <w:r w:rsidR="00DA405D" w:rsidRPr="00AC310A">
              <w:rPr>
                <w:rFonts w:asciiTheme="minorHAnsi" w:hAnsiTheme="minorHAnsi" w:cs="Arial"/>
                <w:sz w:val="14"/>
                <w:szCs w:val="14"/>
              </w:rPr>
              <w:t xml:space="preserve"> Y 34 cm de longitud</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1.1.4.6.- Aguja para inyección de toxina </w:t>
            </w:r>
            <w:proofErr w:type="spellStart"/>
            <w:r w:rsidR="00DA405D" w:rsidRPr="00AC310A">
              <w:rPr>
                <w:rFonts w:asciiTheme="minorHAnsi" w:hAnsiTheme="minorHAnsi" w:cs="Arial"/>
                <w:sz w:val="14"/>
                <w:szCs w:val="14"/>
              </w:rPr>
              <w:t>boutolinica</w:t>
            </w:r>
            <w:proofErr w:type="spellEnd"/>
            <w:r w:rsidR="00DA405D" w:rsidRPr="00AC310A">
              <w:rPr>
                <w:rFonts w:asciiTheme="minorHAnsi" w:hAnsiTheme="minorHAnsi" w:cs="Arial"/>
                <w:sz w:val="14"/>
                <w:szCs w:val="14"/>
              </w:rPr>
              <w:t xml:space="preserve"> 4 </w:t>
            </w:r>
            <w:proofErr w:type="gramStart"/>
            <w:r w:rsidR="00DA405D" w:rsidRPr="00AC310A">
              <w:rPr>
                <w:rFonts w:asciiTheme="minorHAnsi" w:hAnsiTheme="minorHAnsi" w:cs="Arial"/>
                <w:sz w:val="14"/>
                <w:szCs w:val="14"/>
              </w:rPr>
              <w:t>Fr.</w:t>
            </w:r>
            <w:r w:rsidR="00DA405D">
              <w:rPr>
                <w:rFonts w:asciiTheme="minorHAnsi" w:hAnsiTheme="minorHAnsi" w:cs="Arial"/>
                <w:sz w:val="14"/>
                <w:szCs w:val="14"/>
              </w:rPr>
              <w:t>.</w:t>
            </w:r>
            <w:proofErr w:type="gramEnd"/>
          </w:p>
        </w:tc>
      </w:tr>
      <w:tr w:rsidR="00741DEB" w:rsidRPr="00AC310A" w:rsidTr="00B36C7C">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todo el mantenimiento preventivo y correctivo al equipo que sea necesario con el fin de garantizar el correcto funcionamiento de los bienes y </w:t>
            </w:r>
            <w:proofErr w:type="spellStart"/>
            <w:r w:rsidRPr="00AC310A">
              <w:rPr>
                <w:rFonts w:asciiTheme="minorHAnsi" w:hAnsiTheme="minorHAnsi" w:cs="Arial"/>
                <w:sz w:val="14"/>
                <w:szCs w:val="14"/>
              </w:rPr>
              <w:t>servivios</w:t>
            </w:r>
            <w:proofErr w:type="spellEnd"/>
            <w:r w:rsidRPr="00AC310A">
              <w:rPr>
                <w:rFonts w:asciiTheme="minorHAnsi" w:hAnsiTheme="minorHAnsi" w:cs="Arial"/>
                <w:sz w:val="14"/>
                <w:szCs w:val="14"/>
              </w:rPr>
              <w:t>, por lo cual tendrá que incluir en su propuesta el costo de los insumos, accesorios y refacciones que sean necesarios para llevarlos a cabo.</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B36C7C">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B36C7C">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B36C7C">
        <w:trPr>
          <w:cantSplit/>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DA405D">
              <w:rPr>
                <w:rFonts w:asciiTheme="minorHAnsi" w:hAnsiTheme="minorHAnsi" w:cs="Arial"/>
                <w:sz w:val="14"/>
                <w:szCs w:val="14"/>
              </w:rPr>
              <w:t xml:space="preserve"> </w:t>
            </w:r>
            <w:r w:rsidR="00DA405D" w:rsidRPr="00AC310A">
              <w:rPr>
                <w:rFonts w:asciiTheme="minorHAnsi" w:hAnsiTheme="minorHAnsi" w:cs="Arial"/>
                <w:sz w:val="14"/>
                <w:szCs w:val="14"/>
              </w:rPr>
              <w:t>9.2.- Copia de los Certificados FDA o CE o JIS para los equipos, accesorios, instrumental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5960"/>
        </w:tabs>
        <w:rPr>
          <w:rFonts w:asciiTheme="minorHAnsi" w:hAnsiTheme="minorHAnsi"/>
        </w:rPr>
      </w:pPr>
    </w:p>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 xml:space="preserve">LA SIGUIENTE UNIDAD DEBERÁ SER INSTALADA EN: </w:t>
      </w:r>
      <w:r w:rsidR="00DA405D">
        <w:rPr>
          <w:rFonts w:asciiTheme="minorHAnsi" w:hAnsiTheme="minorHAnsi" w:cs="Arial"/>
          <w:sz w:val="18"/>
          <w:szCs w:val="18"/>
          <w:lang w:val="es-MX"/>
        </w:rPr>
        <w:t>***H</w:t>
      </w:r>
      <w:r w:rsidRPr="00AC310A">
        <w:rPr>
          <w:rFonts w:asciiTheme="minorHAnsi" w:hAnsiTheme="minorHAnsi" w:cs="Arial"/>
          <w:sz w:val="18"/>
          <w:szCs w:val="18"/>
          <w:lang w:val="es-MX"/>
        </w:rPr>
        <w:t>OSPITAL REGIONAL DE ALTA ESPECIALIDAD MATERNO INFANTIL:</w:t>
      </w:r>
    </w:p>
    <w:p w:rsidR="00741DEB" w:rsidRPr="00AC310A" w:rsidRDefault="00741DEB" w:rsidP="00741DEB">
      <w:pPr>
        <w:tabs>
          <w:tab w:val="left" w:pos="2760"/>
        </w:tabs>
        <w:rPr>
          <w:rFonts w:asciiTheme="minorHAnsi" w:hAnsiTheme="minorHAnsi" w:cs="Arial"/>
          <w:sz w:val="18"/>
          <w:szCs w:val="18"/>
          <w:lang w:val="es-MX"/>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279"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 (Uno)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b/>
                <w:bCs/>
                <w:sz w:val="14"/>
                <w:szCs w:val="14"/>
                <w:lang w:eastAsia="es-MX"/>
              </w:rPr>
              <w:t>RESECTOSCOPIO DE FLUJO CONTINUO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279"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279"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Ginecología, Quirófanos Centrales.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279" w:type="dxa"/>
            <w:gridSpan w:val="2"/>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lang w:eastAsia="es-MX"/>
              </w:rPr>
              <w:t xml:space="preserve">Equipo utilizado para realizar tratamiento intrauterino. Consta de los siguientes elementos: telescopios con angulación; diámetro; camisa-obturador de punta móvil con dos vías. </w:t>
            </w:r>
            <w:proofErr w:type="spellStart"/>
            <w:r w:rsidRPr="00AC310A">
              <w:rPr>
                <w:rFonts w:asciiTheme="minorHAnsi" w:hAnsiTheme="minorHAnsi" w:cs="Arial"/>
                <w:sz w:val="14"/>
                <w:szCs w:val="14"/>
                <w:lang w:eastAsia="es-MX"/>
              </w:rPr>
              <w:t>Rotable</w:t>
            </w:r>
            <w:proofErr w:type="spellEnd"/>
            <w:r w:rsidRPr="00AC310A">
              <w:rPr>
                <w:rFonts w:asciiTheme="minorHAnsi" w:hAnsiTheme="minorHAnsi" w:cs="Arial"/>
                <w:sz w:val="14"/>
                <w:szCs w:val="14"/>
                <w:lang w:eastAsia="es-MX"/>
              </w:rPr>
              <w:t>. Asa con electrodos: Evacuador.</w:t>
            </w:r>
          </w:p>
        </w:tc>
      </w:tr>
      <w:tr w:rsidR="00741DEB" w:rsidRPr="00AC310A" w:rsidTr="00193A35">
        <w:trPr>
          <w:cantSplit/>
          <w:trHeight w:val="244"/>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reutilizable para resección </w:t>
            </w:r>
            <w:proofErr w:type="spellStart"/>
            <w:r w:rsidRPr="00AC310A">
              <w:rPr>
                <w:rFonts w:asciiTheme="minorHAnsi" w:hAnsiTheme="minorHAnsi" w:cs="Arial"/>
                <w:sz w:val="14"/>
                <w:szCs w:val="14"/>
              </w:rPr>
              <w:t>Transuretral</w:t>
            </w:r>
            <w:proofErr w:type="spellEnd"/>
            <w:r w:rsidRPr="00AC310A">
              <w:rPr>
                <w:rFonts w:asciiTheme="minorHAnsi" w:hAnsiTheme="minorHAnsi" w:cs="Arial"/>
                <w:sz w:val="14"/>
                <w:szCs w:val="14"/>
              </w:rPr>
              <w:t>:</w:t>
            </w:r>
          </w:p>
        </w:tc>
        <w:tc>
          <w:tcPr>
            <w:tcW w:w="7036"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1.1.1.1.- Telescopio </w:t>
            </w:r>
            <w:proofErr w:type="spellStart"/>
            <w:r w:rsidRPr="00AC310A">
              <w:rPr>
                <w:rFonts w:asciiTheme="minorHAnsi" w:hAnsiTheme="minorHAnsi" w:cs="Arial"/>
                <w:sz w:val="14"/>
                <w:szCs w:val="14"/>
              </w:rPr>
              <w:t>foroblicuo</w:t>
            </w:r>
            <w:proofErr w:type="spellEnd"/>
            <w:r w:rsidRPr="00AC310A">
              <w:rPr>
                <w:rFonts w:asciiTheme="minorHAnsi" w:hAnsiTheme="minorHAnsi" w:cs="Arial"/>
                <w:sz w:val="14"/>
                <w:szCs w:val="14"/>
              </w:rPr>
              <w:t xml:space="preserve"> de 12° Hopkins 2.9 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1.1.1.2.- Elemento de Trabajo tipo Iglesias</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1.1.1.3.- Vaina para rectoscopio 22 Fr. Con aislamiento cerámico.</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1.1.1.4.- Obturador estándar para las vainas para </w:t>
            </w:r>
            <w:proofErr w:type="spellStart"/>
            <w:r w:rsidR="00DA405D" w:rsidRPr="00AC310A">
              <w:rPr>
                <w:rFonts w:asciiTheme="minorHAnsi" w:hAnsiTheme="minorHAnsi" w:cs="Arial"/>
                <w:sz w:val="14"/>
                <w:szCs w:val="14"/>
              </w:rPr>
              <w:t>resector</w:t>
            </w:r>
            <w:proofErr w:type="spellEnd"/>
            <w:r w:rsidR="00DA405D" w:rsidRPr="00AC310A">
              <w:rPr>
                <w:rFonts w:asciiTheme="minorHAnsi" w:hAnsiTheme="minorHAnsi" w:cs="Arial"/>
                <w:sz w:val="14"/>
                <w:szCs w:val="14"/>
              </w:rPr>
              <w:t>.</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1.1.1.5.- Cable activo de alta frecuencia con enchufe de 8mm, </w:t>
            </w:r>
            <w:proofErr w:type="spellStart"/>
            <w:r w:rsidR="00DA405D" w:rsidRPr="00AC310A">
              <w:rPr>
                <w:rFonts w:asciiTheme="minorHAnsi" w:hAnsiTheme="minorHAnsi" w:cs="Arial"/>
                <w:sz w:val="14"/>
                <w:szCs w:val="14"/>
              </w:rPr>
              <w:t>long</w:t>
            </w:r>
            <w:proofErr w:type="spellEnd"/>
            <w:r w:rsidR="00DA405D" w:rsidRPr="00AC310A">
              <w:rPr>
                <w:rFonts w:asciiTheme="minorHAnsi" w:hAnsiTheme="minorHAnsi" w:cs="Arial"/>
                <w:sz w:val="14"/>
                <w:szCs w:val="14"/>
              </w:rPr>
              <w:t>. 300 cm</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1.1.1.6.- Vaina para </w:t>
            </w:r>
            <w:proofErr w:type="spellStart"/>
            <w:r w:rsidR="00DA405D" w:rsidRPr="00AC310A">
              <w:rPr>
                <w:rFonts w:asciiTheme="minorHAnsi" w:hAnsiTheme="minorHAnsi" w:cs="Arial"/>
                <w:sz w:val="14"/>
                <w:szCs w:val="14"/>
              </w:rPr>
              <w:t>resectoscopio</w:t>
            </w:r>
            <w:proofErr w:type="spellEnd"/>
            <w:r w:rsidR="00DA405D" w:rsidRPr="00AC310A">
              <w:rPr>
                <w:rFonts w:asciiTheme="minorHAnsi" w:hAnsiTheme="minorHAnsi" w:cs="Arial"/>
                <w:sz w:val="14"/>
                <w:szCs w:val="14"/>
              </w:rPr>
              <w:t xml:space="preserve"> 22 Fr. Tipo </w:t>
            </w:r>
            <w:proofErr w:type="spellStart"/>
            <w:r w:rsidR="00DA405D" w:rsidRPr="00AC310A">
              <w:rPr>
                <w:rFonts w:asciiTheme="minorHAnsi" w:hAnsiTheme="minorHAnsi" w:cs="Arial"/>
                <w:sz w:val="14"/>
                <w:szCs w:val="14"/>
              </w:rPr>
              <w:t>Roller</w:t>
            </w:r>
            <w:proofErr w:type="spellEnd"/>
            <w:r w:rsidR="00DA405D" w:rsidRPr="00AC310A">
              <w:rPr>
                <w:rFonts w:asciiTheme="minorHAnsi" w:hAnsiTheme="minorHAnsi" w:cs="Arial"/>
                <w:sz w:val="14"/>
                <w:szCs w:val="14"/>
              </w:rPr>
              <w:t xml:space="preserve"> </w:t>
            </w:r>
            <w:proofErr w:type="spellStart"/>
            <w:r w:rsidR="00DA405D" w:rsidRPr="00AC310A">
              <w:rPr>
                <w:rFonts w:asciiTheme="minorHAnsi" w:hAnsiTheme="minorHAnsi" w:cs="Arial"/>
                <w:sz w:val="14"/>
                <w:szCs w:val="14"/>
              </w:rPr>
              <w:t>Ball</w:t>
            </w:r>
            <w:proofErr w:type="spellEnd"/>
          </w:p>
        </w:tc>
      </w:tr>
      <w:tr w:rsidR="00741DEB" w:rsidRPr="00AC310A" w:rsidTr="00DA405D">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LA SIGUIENTE UNIDAD DEBERÁ SER INSTALADA EN:</w:t>
      </w:r>
      <w:r w:rsidR="00DA405D">
        <w:rPr>
          <w:rFonts w:asciiTheme="minorHAnsi" w:hAnsiTheme="minorHAnsi" w:cs="Arial"/>
          <w:sz w:val="18"/>
          <w:szCs w:val="18"/>
          <w:lang w:val="es-MX"/>
        </w:rPr>
        <w:t xml:space="preserve"> ***</w:t>
      </w:r>
      <w:r w:rsidRPr="00AC310A">
        <w:rPr>
          <w:rFonts w:asciiTheme="minorHAnsi" w:hAnsiTheme="minorHAnsi" w:cs="Arial"/>
          <w:sz w:val="18"/>
          <w:szCs w:val="18"/>
          <w:lang w:val="es-MX"/>
        </w:rPr>
        <w:t>HOSPITAL REGIONAL DE ALTA ESPECIALIDAD MATERNO INFANTIL:</w:t>
      </w:r>
    </w:p>
    <w:p w:rsidR="00741DEB" w:rsidRPr="00AC310A" w:rsidRDefault="00741DEB" w:rsidP="00741DEB">
      <w:pPr>
        <w:tabs>
          <w:tab w:val="left" w:pos="5960"/>
        </w:tabs>
        <w:rPr>
          <w:rFonts w:asciiTheme="minorHAnsi" w:hAnsiTheme="minorHAnsi"/>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338"/>
        <w:gridCol w:w="7796"/>
      </w:tblGrid>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134"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 (UNO)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134"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CISTOURETROSCOPIO PEDIATRICO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134"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134"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lang w:eastAsia="es-MX"/>
              </w:rPr>
              <w:t xml:space="preserve">Equipo rígido para la visualización endoscópica de la vejiga y uretra con fines de diagnóstico y tratamiento. Consta de los siguientes elementos: telescopios </w:t>
            </w:r>
            <w:proofErr w:type="spellStart"/>
            <w:r w:rsidRPr="00AC310A">
              <w:rPr>
                <w:rFonts w:asciiTheme="minorHAnsi" w:hAnsiTheme="minorHAnsi" w:cs="Arial"/>
                <w:sz w:val="14"/>
                <w:szCs w:val="14"/>
                <w:lang w:eastAsia="es-MX"/>
              </w:rPr>
              <w:t>esterilizables</w:t>
            </w:r>
            <w:proofErr w:type="spellEnd"/>
            <w:r w:rsidRPr="00AC310A">
              <w:rPr>
                <w:rFonts w:asciiTheme="minorHAnsi" w:hAnsiTheme="minorHAnsi" w:cs="Arial"/>
                <w:sz w:val="14"/>
                <w:szCs w:val="14"/>
                <w:lang w:eastAsia="es-MX"/>
              </w:rPr>
              <w:t xml:space="preserve"> de visión frontal o angular, camisa obturador, puente de doble vía con canal de trabajo. </w:t>
            </w:r>
          </w:p>
        </w:tc>
      </w:tr>
      <w:tr w:rsidR="00741DEB" w:rsidRPr="00AC310A" w:rsidTr="00DA405D">
        <w:trPr>
          <w:cantSplit/>
          <w:trHeight w:val="228"/>
          <w:jc w:val="center"/>
        </w:trPr>
        <w:tc>
          <w:tcPr>
            <w:tcW w:w="1613"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338"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reutilizable para </w:t>
            </w:r>
            <w:proofErr w:type="spellStart"/>
            <w:r w:rsidRPr="00AC310A">
              <w:rPr>
                <w:rFonts w:asciiTheme="minorHAnsi" w:hAnsiTheme="minorHAnsi" w:cs="Arial"/>
                <w:sz w:val="14"/>
                <w:szCs w:val="14"/>
              </w:rPr>
              <w:t>cistoscopía</w:t>
            </w:r>
            <w:proofErr w:type="spellEnd"/>
            <w:r w:rsidRPr="00AC310A">
              <w:rPr>
                <w:rFonts w:asciiTheme="minorHAnsi" w:hAnsiTheme="minorHAnsi" w:cs="Arial"/>
                <w:sz w:val="14"/>
                <w:szCs w:val="14"/>
              </w:rPr>
              <w:t>:</w:t>
            </w:r>
          </w:p>
        </w:tc>
        <w:tc>
          <w:tcPr>
            <w:tcW w:w="7796"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Cistoscopio  LENTE 0° 1</w:t>
            </w:r>
            <w:r w:rsidR="00DA405D">
              <w:rPr>
                <w:rFonts w:asciiTheme="minorHAnsi" w:hAnsiTheme="minorHAnsi" w:cs="Arial"/>
                <w:sz w:val="14"/>
                <w:szCs w:val="14"/>
              </w:rPr>
              <w:t xml:space="preserve">.2MM 20 CM, </w:t>
            </w:r>
            <w:r w:rsidR="00DA405D" w:rsidRPr="00AC310A">
              <w:rPr>
                <w:rFonts w:asciiTheme="minorHAnsi" w:hAnsiTheme="minorHAnsi" w:cs="Arial"/>
                <w:sz w:val="14"/>
                <w:szCs w:val="14"/>
              </w:rPr>
              <w:t xml:space="preserve">1.1.4.2.- Camisa para </w:t>
            </w:r>
            <w:proofErr w:type="spellStart"/>
            <w:r w:rsidR="00DA405D" w:rsidRPr="00AC310A">
              <w:rPr>
                <w:rFonts w:asciiTheme="minorHAnsi" w:hAnsiTheme="minorHAnsi" w:cs="Arial"/>
                <w:sz w:val="14"/>
                <w:szCs w:val="14"/>
              </w:rPr>
              <w:t>cistoscopía</w:t>
            </w:r>
            <w:proofErr w:type="spellEnd"/>
            <w:r w:rsidR="00DA405D" w:rsidRPr="00AC310A">
              <w:rPr>
                <w:rFonts w:asciiTheme="minorHAnsi" w:hAnsiTheme="minorHAnsi" w:cs="Arial"/>
                <w:sz w:val="14"/>
                <w:szCs w:val="14"/>
              </w:rPr>
              <w:t xml:space="preserve"> de 8FR.</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1.1.4.3.- Camisa para </w:t>
            </w:r>
            <w:proofErr w:type="spellStart"/>
            <w:r w:rsidR="00DA405D" w:rsidRPr="00AC310A">
              <w:rPr>
                <w:rFonts w:asciiTheme="minorHAnsi" w:hAnsiTheme="minorHAnsi" w:cs="Arial"/>
                <w:sz w:val="14"/>
                <w:szCs w:val="14"/>
              </w:rPr>
              <w:t>cistoscopía</w:t>
            </w:r>
            <w:proofErr w:type="spellEnd"/>
            <w:r w:rsidR="00DA405D" w:rsidRPr="00AC310A">
              <w:rPr>
                <w:rFonts w:asciiTheme="minorHAnsi" w:hAnsiTheme="minorHAnsi" w:cs="Arial"/>
                <w:sz w:val="14"/>
                <w:szCs w:val="14"/>
              </w:rPr>
              <w:t xml:space="preserve"> de 9FR</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1.1.4.4.- Puente telescópico de exploración de doble cateterismo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1.1.4.5.- Pinza FLEXIBLE CH 28 CM</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1.1.4.6.- Pinza de biopsia </w:t>
            </w:r>
            <w:proofErr w:type="spellStart"/>
            <w:r w:rsidR="00DA405D" w:rsidRPr="00AC310A">
              <w:rPr>
                <w:rFonts w:asciiTheme="minorHAnsi" w:hAnsiTheme="minorHAnsi" w:cs="Arial"/>
                <w:sz w:val="14"/>
                <w:szCs w:val="14"/>
              </w:rPr>
              <w:t>cistoscópica</w:t>
            </w:r>
            <w:proofErr w:type="spellEnd"/>
            <w:r w:rsidR="00DA405D" w:rsidRPr="00AC310A">
              <w:rPr>
                <w:rFonts w:asciiTheme="minorHAnsi" w:hAnsiTheme="minorHAnsi" w:cs="Arial"/>
                <w:sz w:val="14"/>
                <w:szCs w:val="14"/>
              </w:rPr>
              <w:t>.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1.1.4.7.- ELECTRODO DE GANCHO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1.1.4.8.- AGUJA DE INYECCION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1.1.4.9.- BISTURI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1.1.4.10.- UN CISTOURETEROSCOPIO PEDIATRICO 8 FR</w:t>
            </w:r>
          </w:p>
        </w:tc>
      </w:tr>
      <w:tr w:rsidR="00741DEB" w:rsidRPr="00AC310A" w:rsidTr="00DA405D">
        <w:trPr>
          <w:cantSplit/>
          <w:trHeight w:val="53"/>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DA405D">
        <w:trPr>
          <w:cantSplit/>
          <w:jc w:val="center"/>
        </w:trPr>
        <w:tc>
          <w:tcPr>
            <w:tcW w:w="1613"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DA405D">
        <w:trPr>
          <w:cantSplit/>
          <w:jc w:val="center"/>
        </w:trPr>
        <w:tc>
          <w:tcPr>
            <w:tcW w:w="1613"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DA405D">
        <w:trPr>
          <w:cantSplit/>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DA405D">
              <w:rPr>
                <w:rFonts w:asciiTheme="minorHAnsi" w:hAnsiTheme="minorHAnsi" w:cs="Arial"/>
                <w:sz w:val="14"/>
                <w:szCs w:val="14"/>
              </w:rPr>
              <w:t xml:space="preserve"> </w:t>
            </w:r>
            <w:r w:rsidR="00DA405D" w:rsidRPr="00AC310A">
              <w:rPr>
                <w:rFonts w:asciiTheme="minorHAnsi" w:hAnsiTheme="minorHAnsi" w:cs="Arial"/>
                <w:sz w:val="14"/>
                <w:szCs w:val="14"/>
              </w:rPr>
              <w:t>9.2.- Copia de los Certificados FDA o CE o JIS para los equipos, accesorios, instrumental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5960"/>
        </w:tabs>
        <w:rPr>
          <w:rFonts w:asciiTheme="minorHAnsi" w:hAnsiTheme="minorHAnsi"/>
        </w:rPr>
      </w:pPr>
    </w:p>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DA405D">
        <w:rPr>
          <w:rFonts w:asciiTheme="minorHAnsi" w:hAnsiTheme="minorHAnsi" w:cs="Arial"/>
          <w:sz w:val="18"/>
          <w:szCs w:val="18"/>
          <w:lang w:val="es-MX"/>
        </w:rPr>
        <w:t xml:space="preserve"> - ***</w:t>
      </w:r>
      <w:r w:rsidRPr="00AC310A">
        <w:rPr>
          <w:rFonts w:asciiTheme="minorHAnsi" w:hAnsiTheme="minorHAnsi" w:cs="Arial"/>
          <w:sz w:val="18"/>
          <w:szCs w:val="18"/>
          <w:lang w:val="es-MX"/>
        </w:rPr>
        <w:t>HOSPITAL REGIONAL DE ALTA ESPECIALIDAD MATERNO INFANTIL:</w:t>
      </w:r>
    </w:p>
    <w:p w:rsidR="00741DEB" w:rsidRPr="00AC310A" w:rsidRDefault="00741DEB" w:rsidP="00741DEB">
      <w:pPr>
        <w:rPr>
          <w:rFonts w:asciiTheme="minorHAnsi" w:hAnsiTheme="minorHAnsi"/>
          <w:lang w:val="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382"/>
        <w:gridCol w:w="6752"/>
      </w:tblGrid>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134"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 (UNO)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b/>
                <w:bCs/>
                <w:sz w:val="14"/>
                <w:szCs w:val="14"/>
                <w:lang w:eastAsia="es-MX"/>
              </w:rPr>
              <w:t>RESECTOSCOPIO DE FLUJO CONTINUO PEDIATRICO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134"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134"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134" w:type="dxa"/>
            <w:gridSpan w:val="2"/>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lang w:eastAsia="es-MX"/>
              </w:rPr>
              <w:t xml:space="preserve">Equipo utilizado para realizar tratamiento </w:t>
            </w:r>
            <w:proofErr w:type="spellStart"/>
            <w:r w:rsidRPr="00AC310A">
              <w:rPr>
                <w:rFonts w:asciiTheme="minorHAnsi" w:hAnsiTheme="minorHAnsi" w:cs="Arial"/>
                <w:sz w:val="14"/>
                <w:szCs w:val="14"/>
                <w:lang w:eastAsia="es-MX"/>
              </w:rPr>
              <w:t>transuretral</w:t>
            </w:r>
            <w:proofErr w:type="spellEnd"/>
            <w:r w:rsidRPr="00AC310A">
              <w:rPr>
                <w:rFonts w:asciiTheme="minorHAnsi" w:hAnsiTheme="minorHAnsi" w:cs="Arial"/>
                <w:sz w:val="14"/>
                <w:szCs w:val="14"/>
                <w:lang w:eastAsia="es-MX"/>
              </w:rPr>
              <w:t xml:space="preserve"> de próstata. Consta de los siguientes elementos: telescopios con angulación; diámetro; camisa-obturador de punta móvil con dos vías. </w:t>
            </w:r>
            <w:proofErr w:type="spellStart"/>
            <w:r w:rsidRPr="00AC310A">
              <w:rPr>
                <w:rFonts w:asciiTheme="minorHAnsi" w:hAnsiTheme="minorHAnsi" w:cs="Arial"/>
                <w:sz w:val="14"/>
                <w:szCs w:val="14"/>
                <w:lang w:eastAsia="es-MX"/>
              </w:rPr>
              <w:t>Rotable</w:t>
            </w:r>
            <w:proofErr w:type="spellEnd"/>
            <w:r w:rsidRPr="00AC310A">
              <w:rPr>
                <w:rFonts w:asciiTheme="minorHAnsi" w:hAnsiTheme="minorHAnsi" w:cs="Arial"/>
                <w:sz w:val="14"/>
                <w:szCs w:val="14"/>
                <w:lang w:eastAsia="es-MX"/>
              </w:rPr>
              <w:t>. Asa con electrodos: Evacuador.</w:t>
            </w:r>
          </w:p>
        </w:tc>
      </w:tr>
      <w:tr w:rsidR="00741DEB" w:rsidRPr="00AC310A" w:rsidTr="00DA405D">
        <w:trPr>
          <w:cantSplit/>
          <w:trHeight w:val="244"/>
          <w:jc w:val="center"/>
        </w:trPr>
        <w:tc>
          <w:tcPr>
            <w:tcW w:w="1613" w:type="dxa"/>
            <w:tcBorders>
              <w:bottom w:val="single" w:sz="4" w:space="0" w:color="auto"/>
            </w:tcBorders>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382"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reutilizable para resección </w:t>
            </w:r>
            <w:proofErr w:type="spellStart"/>
            <w:r w:rsidRPr="00AC310A">
              <w:rPr>
                <w:rFonts w:asciiTheme="minorHAnsi" w:hAnsiTheme="minorHAnsi" w:cs="Arial"/>
                <w:sz w:val="14"/>
                <w:szCs w:val="14"/>
              </w:rPr>
              <w:t>Transuretral</w:t>
            </w:r>
            <w:proofErr w:type="spellEnd"/>
            <w:r w:rsidRPr="00AC310A">
              <w:rPr>
                <w:rFonts w:asciiTheme="minorHAnsi" w:hAnsiTheme="minorHAnsi" w:cs="Arial"/>
                <w:sz w:val="14"/>
                <w:szCs w:val="14"/>
              </w:rPr>
              <w:t>:</w:t>
            </w:r>
          </w:p>
        </w:tc>
        <w:tc>
          <w:tcPr>
            <w:tcW w:w="6752"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Telescopio 1.9MM 0° DE DIRECCION</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1.1.1.2.- Elemento de Trabajo PARA RESECTOSCOPIO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1.1.1.3.- Vaina para rectoscopio  10 Fr. Con aislamiento cerámico.</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1.1.1.4.- Obturador estándar para las vainas para </w:t>
            </w:r>
            <w:proofErr w:type="spellStart"/>
            <w:r w:rsidR="00DA405D" w:rsidRPr="00AC310A">
              <w:rPr>
                <w:rFonts w:asciiTheme="minorHAnsi" w:hAnsiTheme="minorHAnsi" w:cs="Arial"/>
                <w:sz w:val="14"/>
                <w:szCs w:val="14"/>
              </w:rPr>
              <w:t>resector</w:t>
            </w:r>
            <w:proofErr w:type="spellEnd"/>
            <w:r w:rsidR="00DA405D" w:rsidRPr="00AC310A">
              <w:rPr>
                <w:rFonts w:asciiTheme="minorHAnsi" w:hAnsiTheme="minorHAnsi" w:cs="Arial"/>
                <w:sz w:val="14"/>
                <w:szCs w:val="14"/>
              </w:rPr>
              <w:t>.</w:t>
            </w:r>
            <w:r w:rsidR="00DA405D">
              <w:rPr>
                <w:rFonts w:asciiTheme="minorHAnsi" w:hAnsiTheme="minorHAnsi" w:cs="Arial"/>
                <w:sz w:val="14"/>
                <w:szCs w:val="14"/>
              </w:rPr>
              <w:t xml:space="preserve"> </w:t>
            </w:r>
            <w:r w:rsidR="00DA405D" w:rsidRPr="00AC310A">
              <w:rPr>
                <w:rFonts w:asciiTheme="minorHAnsi" w:hAnsiTheme="minorHAnsi" w:cs="Arial"/>
                <w:sz w:val="14"/>
                <w:szCs w:val="14"/>
              </w:rPr>
              <w:t xml:space="preserve">1.1.1.5.- Cable activo de alta frecuencia con enchufe de 4mm, </w:t>
            </w:r>
            <w:proofErr w:type="spellStart"/>
            <w:r w:rsidR="00DA405D" w:rsidRPr="00AC310A">
              <w:rPr>
                <w:rFonts w:asciiTheme="minorHAnsi" w:hAnsiTheme="minorHAnsi" w:cs="Arial"/>
                <w:sz w:val="14"/>
                <w:szCs w:val="14"/>
              </w:rPr>
              <w:t>long</w:t>
            </w:r>
            <w:proofErr w:type="spellEnd"/>
            <w:r w:rsidR="00DA405D" w:rsidRPr="00AC310A">
              <w:rPr>
                <w:rFonts w:asciiTheme="minorHAnsi" w:hAnsiTheme="minorHAnsi" w:cs="Arial"/>
                <w:sz w:val="14"/>
                <w:szCs w:val="14"/>
              </w:rPr>
              <w:t>. 300 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1.1.1.6.- ELECTRODO DE RESECCION ALTA FRECUENCIA  TIPO LAZO</w:t>
            </w:r>
          </w:p>
        </w:tc>
      </w:tr>
      <w:tr w:rsidR="00741DEB" w:rsidRPr="00AC310A" w:rsidTr="00DA405D">
        <w:trPr>
          <w:cantSplit/>
          <w:trHeight w:val="53"/>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DA405D">
        <w:trPr>
          <w:cantSplit/>
          <w:jc w:val="center"/>
        </w:trPr>
        <w:tc>
          <w:tcPr>
            <w:tcW w:w="1613"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DA405D">
        <w:trPr>
          <w:cantSplit/>
          <w:jc w:val="center"/>
        </w:trPr>
        <w:tc>
          <w:tcPr>
            <w:tcW w:w="1613"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DA405D">
        <w:trPr>
          <w:cantSplit/>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DA405D">
              <w:rPr>
                <w:rFonts w:asciiTheme="minorHAnsi" w:hAnsiTheme="minorHAnsi" w:cs="Arial"/>
                <w:sz w:val="14"/>
                <w:szCs w:val="14"/>
              </w:rPr>
              <w:t xml:space="preserve"> </w:t>
            </w:r>
            <w:r w:rsidR="00DA405D" w:rsidRPr="00AC310A">
              <w:rPr>
                <w:rFonts w:asciiTheme="minorHAnsi" w:hAnsiTheme="minorHAnsi" w:cs="Arial"/>
                <w:sz w:val="14"/>
                <w:szCs w:val="14"/>
              </w:rPr>
              <w:t>9.2.- Copia de los Certificados FDA o CE o JIS para los equipos, accesorios, instrumental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Default="006C7D95" w:rsidP="006C7D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rPr>
      </w:pPr>
      <w:r w:rsidRPr="00AB7D71">
        <w:rPr>
          <w:rFonts w:asciiTheme="minorHAnsi" w:hAnsiTheme="minorHAnsi"/>
          <w:b/>
        </w:rPr>
        <w:lastRenderedPageBreak/>
        <w:t>ANEXO 1</w:t>
      </w:r>
      <w:r>
        <w:rPr>
          <w:rFonts w:asciiTheme="minorHAnsi" w:hAnsiTheme="minorHAnsi"/>
          <w:b/>
        </w:rPr>
        <w:t>-</w:t>
      </w:r>
      <w:r w:rsidR="00444FC7">
        <w:rPr>
          <w:rFonts w:asciiTheme="minorHAnsi" w:hAnsiTheme="minorHAnsi"/>
          <w:b/>
        </w:rPr>
        <w:t>B</w:t>
      </w:r>
    </w:p>
    <w:p w:rsidR="00741DEB" w:rsidRPr="00AC310A" w:rsidRDefault="00741DEB" w:rsidP="006C7D95">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CANTIDADES REFERENCIALES REQUERIDAS PARA LOS HOSPITALES METROPOLITANO “DR. BERNARDO SEPULVEDA”, GENERAL DE SABINAS</w:t>
      </w:r>
      <w:r w:rsidR="00307546">
        <w:rPr>
          <w:rFonts w:asciiTheme="minorHAnsi" w:hAnsiTheme="minorHAnsi" w:cs="Arial"/>
          <w:b/>
          <w:sz w:val="16"/>
          <w:szCs w:val="16"/>
          <w:lang w:val="es-MX"/>
        </w:rPr>
        <w:t>,</w:t>
      </w:r>
      <w:r w:rsidRPr="00AC310A">
        <w:rPr>
          <w:rFonts w:asciiTheme="minorHAnsi" w:hAnsiTheme="minorHAnsi" w:cs="Arial"/>
          <w:b/>
          <w:sz w:val="16"/>
          <w:szCs w:val="16"/>
          <w:lang w:val="es-MX"/>
        </w:rPr>
        <w:t xml:space="preserve"> GENERAL DE CERRALVO</w:t>
      </w:r>
      <w:r w:rsidR="00307546">
        <w:rPr>
          <w:rFonts w:asciiTheme="minorHAnsi" w:hAnsiTheme="minorHAnsi" w:cs="Arial"/>
          <w:b/>
          <w:sz w:val="16"/>
          <w:szCs w:val="16"/>
          <w:lang w:val="es-MX"/>
        </w:rPr>
        <w:t xml:space="preserve"> Y UNIDAD TIERRA Y LIBERTAD</w:t>
      </w:r>
      <w:r w:rsidRPr="00AC310A">
        <w:rPr>
          <w:rFonts w:asciiTheme="minorHAnsi" w:hAnsiTheme="minorHAnsi" w:cs="Arial"/>
          <w:b/>
          <w:sz w:val="16"/>
          <w:szCs w:val="16"/>
          <w:lang w:val="es-MX"/>
        </w:rPr>
        <w:t>:</w:t>
      </w:r>
    </w:p>
    <w:tbl>
      <w:tblPr>
        <w:tblW w:w="11068" w:type="dxa"/>
        <w:jc w:val="center"/>
        <w:tblCellMar>
          <w:left w:w="70" w:type="dxa"/>
          <w:right w:w="70" w:type="dxa"/>
        </w:tblCellMar>
        <w:tblLook w:val="04A0" w:firstRow="1" w:lastRow="0" w:firstColumn="1" w:lastColumn="0" w:noHBand="0" w:noVBand="1"/>
      </w:tblPr>
      <w:tblGrid>
        <w:gridCol w:w="798"/>
        <w:gridCol w:w="3608"/>
        <w:gridCol w:w="1134"/>
        <w:gridCol w:w="1417"/>
        <w:gridCol w:w="1418"/>
        <w:gridCol w:w="1337"/>
        <w:gridCol w:w="1356"/>
      </w:tblGrid>
      <w:tr w:rsidR="00EF44EA" w:rsidRPr="00AC310A" w:rsidTr="00BA687B">
        <w:trPr>
          <w:trHeight w:val="70"/>
          <w:jc w:val="center"/>
        </w:trPr>
        <w:tc>
          <w:tcPr>
            <w:tcW w:w="798" w:type="dxa"/>
            <w:tcBorders>
              <w:bottom w:val="single" w:sz="4" w:space="0" w:color="auto"/>
            </w:tcBorders>
            <w:shd w:val="clear" w:color="auto" w:fill="auto"/>
            <w:vAlign w:val="center"/>
            <w:hideMark/>
          </w:tcPr>
          <w:p w:rsidR="00EF44EA" w:rsidRPr="00AC310A" w:rsidRDefault="00EF44EA" w:rsidP="006C7D95">
            <w:pPr>
              <w:jc w:val="center"/>
              <w:rPr>
                <w:rFonts w:asciiTheme="minorHAnsi" w:hAnsiTheme="minorHAnsi" w:cs="Arial"/>
                <w:b/>
                <w:bCs/>
                <w:color w:val="000000"/>
                <w:sz w:val="16"/>
                <w:szCs w:val="16"/>
                <w:lang w:val="es-MX"/>
              </w:rPr>
            </w:pPr>
          </w:p>
        </w:tc>
        <w:tc>
          <w:tcPr>
            <w:tcW w:w="3608" w:type="dxa"/>
            <w:tcBorders>
              <w:bottom w:val="single" w:sz="4" w:space="0" w:color="auto"/>
            </w:tcBorders>
            <w:shd w:val="clear" w:color="auto" w:fill="auto"/>
            <w:vAlign w:val="center"/>
            <w:hideMark/>
          </w:tcPr>
          <w:p w:rsidR="00EF44EA" w:rsidRPr="00AC310A" w:rsidRDefault="00EF44EA" w:rsidP="006C7D95">
            <w:pPr>
              <w:jc w:val="center"/>
              <w:rPr>
                <w:rFonts w:asciiTheme="minorHAnsi" w:hAnsiTheme="minorHAnsi" w:cs="Arial"/>
                <w:b/>
                <w:bCs/>
                <w:color w:val="000000"/>
                <w:sz w:val="16"/>
                <w:szCs w:val="16"/>
                <w:lang w:val="es-MX"/>
              </w:rPr>
            </w:pPr>
          </w:p>
        </w:tc>
        <w:tc>
          <w:tcPr>
            <w:tcW w:w="1134" w:type="dxa"/>
            <w:tcBorders>
              <w:bottom w:val="single" w:sz="4" w:space="0" w:color="auto"/>
              <w:right w:val="single" w:sz="4" w:space="0" w:color="auto"/>
            </w:tcBorders>
            <w:shd w:val="clear" w:color="auto" w:fill="auto"/>
            <w:vAlign w:val="center"/>
            <w:hideMark/>
          </w:tcPr>
          <w:p w:rsidR="00EF44EA" w:rsidRPr="00AC310A" w:rsidRDefault="00EF44EA" w:rsidP="006C7D95">
            <w:pPr>
              <w:jc w:val="center"/>
              <w:rPr>
                <w:rFonts w:asciiTheme="minorHAnsi" w:hAnsiTheme="minorHAnsi" w:cs="Arial"/>
                <w:b/>
                <w:bCs/>
                <w:color w:val="000000"/>
                <w:sz w:val="16"/>
                <w:szCs w:val="16"/>
                <w:lang w:val="es-MX"/>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9DE9E7"/>
            <w:vAlign w:val="center"/>
            <w:hideMark/>
          </w:tcPr>
          <w:p w:rsidR="00EF44EA" w:rsidRDefault="00EF44EA" w:rsidP="006C7D95">
            <w:pPr>
              <w:jc w:val="center"/>
              <w:rPr>
                <w:rFonts w:asciiTheme="minorHAnsi" w:hAnsiTheme="minorHAnsi" w:cs="Arial"/>
                <w:b/>
                <w:bCs/>
                <w:color w:val="000000"/>
                <w:sz w:val="16"/>
                <w:szCs w:val="16"/>
                <w:lang w:val="es-ES"/>
              </w:rPr>
            </w:pPr>
            <w:r>
              <w:rPr>
                <w:rFonts w:asciiTheme="minorHAnsi" w:hAnsiTheme="minorHAnsi" w:cs="Arial"/>
                <w:b/>
                <w:bCs/>
                <w:color w:val="000000"/>
                <w:sz w:val="16"/>
                <w:szCs w:val="16"/>
                <w:lang w:val="es-ES"/>
              </w:rPr>
              <w:t>CANTIDAD</w:t>
            </w:r>
          </w:p>
        </w:tc>
      </w:tr>
      <w:tr w:rsidR="00E0579F" w:rsidRPr="00AC310A" w:rsidTr="009664F7">
        <w:trPr>
          <w:trHeight w:val="56"/>
          <w:jc w:val="center"/>
        </w:trPr>
        <w:tc>
          <w:tcPr>
            <w:tcW w:w="798"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MX"/>
              </w:rPr>
              <w:t>RENGLÓN</w:t>
            </w:r>
          </w:p>
        </w:tc>
        <w:tc>
          <w:tcPr>
            <w:tcW w:w="3608"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MX"/>
              </w:rPr>
              <w:t>PROCEDIMIENTO</w:t>
            </w:r>
          </w:p>
        </w:tc>
        <w:tc>
          <w:tcPr>
            <w:tcW w:w="1134"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MX"/>
              </w:rPr>
              <w:t>CANTIDAD TOTAL</w:t>
            </w:r>
          </w:p>
        </w:tc>
        <w:tc>
          <w:tcPr>
            <w:tcW w:w="1417"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ES"/>
              </w:rPr>
              <w:t>HOSPITAL METROPOLITANO</w:t>
            </w:r>
          </w:p>
        </w:tc>
        <w:tc>
          <w:tcPr>
            <w:tcW w:w="1418"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ES"/>
              </w:rPr>
              <w:t>HOSPITAL DE CERRALVO</w:t>
            </w:r>
          </w:p>
        </w:tc>
        <w:tc>
          <w:tcPr>
            <w:tcW w:w="1337"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ES"/>
              </w:rPr>
              <w:t>HOSPITAL DE SABINAS</w:t>
            </w:r>
          </w:p>
        </w:tc>
        <w:tc>
          <w:tcPr>
            <w:tcW w:w="1356" w:type="dxa"/>
            <w:tcBorders>
              <w:top w:val="single" w:sz="4" w:space="0" w:color="auto"/>
              <w:left w:val="single" w:sz="4" w:space="0" w:color="auto"/>
              <w:bottom w:val="single" w:sz="4" w:space="0" w:color="auto"/>
              <w:right w:val="single" w:sz="4" w:space="0" w:color="auto"/>
            </w:tcBorders>
            <w:shd w:val="clear" w:color="auto" w:fill="9DE9E7"/>
          </w:tcPr>
          <w:p w:rsidR="00E0579F" w:rsidRPr="00AC310A" w:rsidRDefault="00EF44EA" w:rsidP="006C7D95">
            <w:pPr>
              <w:jc w:val="center"/>
              <w:rPr>
                <w:rFonts w:asciiTheme="minorHAnsi" w:hAnsiTheme="minorHAnsi" w:cs="Arial"/>
                <w:b/>
                <w:bCs/>
                <w:color w:val="000000"/>
                <w:sz w:val="16"/>
                <w:szCs w:val="16"/>
                <w:lang w:val="es-ES"/>
              </w:rPr>
            </w:pPr>
            <w:r w:rsidRPr="00EF44EA">
              <w:rPr>
                <w:rFonts w:asciiTheme="minorHAnsi" w:hAnsiTheme="minorHAnsi" w:cs="Arial"/>
                <w:b/>
                <w:bCs/>
                <w:color w:val="000000"/>
                <w:sz w:val="16"/>
                <w:szCs w:val="16"/>
                <w:lang w:val="es-ES"/>
              </w:rPr>
              <w:t>UNIDAD TIERRA Y LIBERTAD</w:t>
            </w:r>
          </w:p>
        </w:tc>
      </w:tr>
      <w:tr w:rsidR="00EF44EA" w:rsidRPr="00AC310A" w:rsidTr="00BA687B">
        <w:trPr>
          <w:trHeight w:val="109"/>
          <w:jc w:val="center"/>
        </w:trPr>
        <w:tc>
          <w:tcPr>
            <w:tcW w:w="11068" w:type="dxa"/>
            <w:gridSpan w:val="7"/>
            <w:tcBorders>
              <w:top w:val="single" w:sz="4" w:space="0" w:color="auto"/>
              <w:left w:val="single" w:sz="4" w:space="0" w:color="auto"/>
              <w:bottom w:val="single" w:sz="4" w:space="0" w:color="auto"/>
              <w:right w:val="single" w:sz="4" w:space="0" w:color="auto"/>
            </w:tcBorders>
            <w:shd w:val="clear" w:color="auto" w:fill="CC99FF"/>
            <w:vAlign w:val="center"/>
            <w:hideMark/>
          </w:tcPr>
          <w:p w:rsidR="00EF44EA" w:rsidRPr="006C7D95" w:rsidRDefault="00EF44EA" w:rsidP="006C7D95">
            <w:pPr>
              <w:jc w:val="center"/>
              <w:rPr>
                <w:rFonts w:asciiTheme="minorHAnsi" w:hAnsiTheme="minorHAnsi" w:cs="Arial"/>
                <w:b/>
                <w:bCs/>
                <w:color w:val="000000"/>
                <w:sz w:val="16"/>
                <w:szCs w:val="16"/>
                <w:lang w:val="es-MX"/>
              </w:rPr>
            </w:pPr>
            <w:r w:rsidRPr="006C7D95">
              <w:rPr>
                <w:rFonts w:asciiTheme="minorHAnsi" w:hAnsiTheme="minorHAnsi" w:cs="Arial"/>
                <w:b/>
                <w:bCs/>
                <w:color w:val="000000"/>
                <w:sz w:val="16"/>
                <w:szCs w:val="16"/>
                <w:lang w:val="es-MX"/>
              </w:rPr>
              <w:t>CIRUGIA GENERAL</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 xml:space="preserve">COLECISTECTOMÍA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508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140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110</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60</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 xml:space="preserve">APENDICECTOMÍA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20</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20</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FUNDUPLICATURA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1</w:t>
            </w:r>
          </w:p>
        </w:tc>
      </w:tr>
      <w:tr w:rsidR="00EF44EA" w:rsidRPr="00AC310A" w:rsidTr="009664F7">
        <w:trPr>
          <w:trHeight w:val="56"/>
          <w:jc w:val="center"/>
        </w:trPr>
        <w:tc>
          <w:tcPr>
            <w:tcW w:w="11068" w:type="dxa"/>
            <w:gridSpan w:val="7"/>
            <w:tcBorders>
              <w:top w:val="single" w:sz="4" w:space="0" w:color="auto"/>
              <w:left w:val="single" w:sz="4" w:space="0" w:color="auto"/>
              <w:bottom w:val="single" w:sz="4" w:space="0" w:color="auto"/>
              <w:right w:val="single" w:sz="4" w:space="0" w:color="auto"/>
            </w:tcBorders>
            <w:shd w:val="clear" w:color="auto" w:fill="CC99FF"/>
            <w:vAlign w:val="center"/>
            <w:hideMark/>
          </w:tcPr>
          <w:p w:rsidR="00EF44EA" w:rsidRPr="006C7D95" w:rsidRDefault="00EF44EA" w:rsidP="006C7D95">
            <w:pPr>
              <w:jc w:val="center"/>
              <w:rPr>
                <w:rFonts w:asciiTheme="minorHAnsi" w:hAnsiTheme="minorHAnsi" w:cs="Arial"/>
                <w:b/>
                <w:bCs/>
                <w:color w:val="000000"/>
                <w:sz w:val="16"/>
                <w:szCs w:val="16"/>
                <w:lang w:val="es-MX"/>
              </w:rPr>
            </w:pPr>
            <w:r w:rsidRPr="006C7D95">
              <w:rPr>
                <w:rFonts w:asciiTheme="minorHAnsi" w:hAnsiTheme="minorHAnsi" w:cs="Arial"/>
                <w:b/>
                <w:bCs/>
                <w:color w:val="000000"/>
                <w:sz w:val="16"/>
                <w:szCs w:val="16"/>
                <w:lang w:val="es-MX"/>
              </w:rPr>
              <w:t> UROLOGÍA</w:t>
            </w:r>
            <w:r w:rsidRPr="006C7D95">
              <w:rPr>
                <w:rFonts w:asciiTheme="minorHAnsi" w:hAnsiTheme="minorHAnsi" w:cs="Arial"/>
                <w:b/>
                <w:bCs/>
                <w:color w:val="000000"/>
                <w:sz w:val="16"/>
                <w:szCs w:val="16"/>
              </w:rPr>
              <w:t> </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CISTOSCOPIAS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25</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RESECCIÓN TRANSURETERAL DE PROSTATA RTUP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9</w:t>
            </w:r>
          </w:p>
        </w:tc>
      </w:tr>
      <w:tr w:rsidR="00E0579F" w:rsidRPr="00AC310A" w:rsidTr="00EF44EA">
        <w:trPr>
          <w:trHeight w:val="109"/>
          <w:jc w:val="center"/>
        </w:trPr>
        <w:tc>
          <w:tcPr>
            <w:tcW w:w="9712" w:type="dxa"/>
            <w:gridSpan w:val="6"/>
            <w:tcBorders>
              <w:top w:val="single" w:sz="4" w:space="0" w:color="auto"/>
              <w:left w:val="single" w:sz="4" w:space="0" w:color="auto"/>
              <w:bottom w:val="single" w:sz="4" w:space="0" w:color="auto"/>
              <w:right w:val="single" w:sz="4" w:space="0" w:color="auto"/>
            </w:tcBorders>
            <w:shd w:val="clear" w:color="auto" w:fill="CC99FF"/>
            <w:vAlign w:val="center"/>
            <w:hideMark/>
          </w:tcPr>
          <w:p w:rsidR="00E0579F" w:rsidRPr="006C7D95" w:rsidRDefault="00E0579F" w:rsidP="006C7D95">
            <w:pPr>
              <w:jc w:val="center"/>
              <w:rPr>
                <w:rFonts w:asciiTheme="minorHAnsi" w:hAnsiTheme="minorHAnsi" w:cs="Arial"/>
                <w:color w:val="000000"/>
                <w:sz w:val="16"/>
                <w:szCs w:val="16"/>
              </w:rPr>
            </w:pPr>
            <w:r w:rsidRPr="006C7D95">
              <w:rPr>
                <w:rFonts w:asciiTheme="minorHAnsi" w:hAnsiTheme="minorHAnsi" w:cs="Arial"/>
                <w:b/>
                <w:bCs/>
                <w:color w:val="000000"/>
                <w:sz w:val="16"/>
                <w:szCs w:val="16"/>
                <w:lang w:val="es-MX"/>
              </w:rPr>
              <w:t>UROLOGIA AVANZADA</w:t>
            </w:r>
          </w:p>
        </w:tc>
        <w:tc>
          <w:tcPr>
            <w:tcW w:w="1356" w:type="dxa"/>
            <w:tcBorders>
              <w:top w:val="single" w:sz="4" w:space="0" w:color="auto"/>
              <w:left w:val="single" w:sz="4" w:space="0" w:color="auto"/>
              <w:bottom w:val="single" w:sz="4" w:space="0" w:color="auto"/>
              <w:right w:val="single" w:sz="4" w:space="0" w:color="auto"/>
            </w:tcBorders>
            <w:shd w:val="clear" w:color="auto" w:fill="CC99FF"/>
          </w:tcPr>
          <w:p w:rsidR="00E0579F" w:rsidRPr="006C7D95" w:rsidRDefault="00E0579F" w:rsidP="006C7D95">
            <w:pPr>
              <w:jc w:val="center"/>
              <w:rPr>
                <w:rFonts w:asciiTheme="minorHAnsi" w:hAnsiTheme="minorHAnsi" w:cs="Arial"/>
                <w:b/>
                <w:bCs/>
                <w:color w:val="000000"/>
                <w:sz w:val="16"/>
                <w:szCs w:val="16"/>
                <w:lang w:val="es-MX"/>
              </w:rPr>
            </w:pPr>
          </w:p>
        </w:tc>
      </w:tr>
      <w:tr w:rsidR="00E0579F" w:rsidRPr="00AC310A" w:rsidTr="00EF44EA">
        <w:trPr>
          <w:trHeight w:val="70"/>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6</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 xml:space="preserve">URETROTOMIA INTERNA CON LASER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0579F" w:rsidRPr="006C7D95" w:rsidRDefault="00E0579F" w:rsidP="006C7D95">
            <w:pPr>
              <w:rPr>
                <w:rFonts w:ascii="Calibri" w:hAnsi="Calibri" w:cs="Calibri"/>
                <w:color w:val="000000"/>
                <w:sz w:val="16"/>
                <w:szCs w:val="16"/>
              </w:rPr>
            </w:pPr>
          </w:p>
        </w:tc>
      </w:tr>
      <w:tr w:rsidR="00E0579F" w:rsidRPr="00AC310A" w:rsidTr="00EF44EA">
        <w:trPr>
          <w:trHeight w:val="70"/>
          <w:jc w:val="center"/>
        </w:trPr>
        <w:tc>
          <w:tcPr>
            <w:tcW w:w="79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7</w:t>
            </w:r>
          </w:p>
        </w:tc>
        <w:tc>
          <w:tcPr>
            <w:tcW w:w="3608" w:type="dxa"/>
            <w:tcBorders>
              <w:top w:val="single" w:sz="4" w:space="0" w:color="auto"/>
              <w:left w:val="nil"/>
              <w:bottom w:val="single" w:sz="8"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CALCULO EN VEJIGA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0579F" w:rsidRPr="006C7D95" w:rsidRDefault="00E0579F" w:rsidP="006C7D95">
            <w:pPr>
              <w:rPr>
                <w:rFonts w:ascii="Calibri" w:hAnsi="Calibri" w:cs="Calibri"/>
                <w:color w:val="000000"/>
                <w:sz w:val="16"/>
                <w:szCs w:val="16"/>
              </w:rPr>
            </w:pPr>
          </w:p>
        </w:tc>
      </w:tr>
      <w:tr w:rsidR="00E0579F" w:rsidRPr="00AC310A" w:rsidTr="00EF44EA">
        <w:trPr>
          <w:trHeight w:val="43"/>
          <w:jc w:val="center"/>
        </w:trPr>
        <w:tc>
          <w:tcPr>
            <w:tcW w:w="798" w:type="dxa"/>
            <w:tcBorders>
              <w:top w:val="nil"/>
              <w:left w:val="single" w:sz="8" w:space="0" w:color="auto"/>
              <w:bottom w:val="single" w:sz="8" w:space="0" w:color="auto"/>
              <w:right w:val="single" w:sz="8"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8</w:t>
            </w:r>
          </w:p>
        </w:tc>
        <w:tc>
          <w:tcPr>
            <w:tcW w:w="3608" w:type="dxa"/>
            <w:tcBorders>
              <w:top w:val="nil"/>
              <w:left w:val="nil"/>
              <w:bottom w:val="single" w:sz="8"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CALCULO EN URETERO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0579F" w:rsidRPr="006C7D95" w:rsidRDefault="00E0579F" w:rsidP="006C7D95">
            <w:pPr>
              <w:rPr>
                <w:rFonts w:ascii="Calibri" w:hAnsi="Calibri" w:cs="Calibri"/>
                <w:color w:val="000000"/>
                <w:sz w:val="16"/>
                <w:szCs w:val="16"/>
              </w:rPr>
            </w:pPr>
          </w:p>
        </w:tc>
      </w:tr>
      <w:tr w:rsidR="00E0579F" w:rsidRPr="00AC310A" w:rsidTr="00EF44EA">
        <w:trPr>
          <w:trHeight w:val="43"/>
          <w:jc w:val="center"/>
        </w:trPr>
        <w:tc>
          <w:tcPr>
            <w:tcW w:w="798" w:type="dxa"/>
            <w:tcBorders>
              <w:top w:val="nil"/>
              <w:left w:val="single" w:sz="8" w:space="0" w:color="auto"/>
              <w:bottom w:val="single" w:sz="8" w:space="0" w:color="auto"/>
              <w:right w:val="single" w:sz="8"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9</w:t>
            </w:r>
          </w:p>
        </w:tc>
        <w:tc>
          <w:tcPr>
            <w:tcW w:w="3608" w:type="dxa"/>
            <w:tcBorders>
              <w:top w:val="nil"/>
              <w:left w:val="nil"/>
              <w:bottom w:val="single" w:sz="8"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 xml:space="preserve">CALCULO EN RIÑON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0579F" w:rsidRPr="006C7D95" w:rsidRDefault="00E0579F" w:rsidP="006C7D95">
            <w:pPr>
              <w:rPr>
                <w:rFonts w:ascii="Calibri" w:hAnsi="Calibri" w:cs="Calibri"/>
                <w:color w:val="000000"/>
                <w:sz w:val="16"/>
                <w:szCs w:val="16"/>
              </w:rPr>
            </w:pPr>
          </w:p>
        </w:tc>
      </w:tr>
    </w:tbl>
    <w:p w:rsidR="00741DEB" w:rsidRPr="00AC310A" w:rsidRDefault="00741DEB" w:rsidP="00741DEB">
      <w:pPr>
        <w:tabs>
          <w:tab w:val="left" w:pos="2760"/>
        </w:tabs>
        <w:rPr>
          <w:rFonts w:asciiTheme="minorHAnsi" w:hAnsiTheme="minorHAnsi" w:cs="Arial"/>
          <w:b/>
          <w:sz w:val="16"/>
          <w:szCs w:val="16"/>
          <w:lang w:val="es-MX"/>
        </w:rPr>
      </w:pPr>
    </w:p>
    <w:p w:rsidR="00741DEB" w:rsidRPr="00AC310A" w:rsidRDefault="00741DEB" w:rsidP="006C7D95">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CANTIDADES REFERENCIALES REQUERIDAS PARA EL HOSPITAL REGIONAL DE ALTA ESPECIALIDAD MATERNO INFANTIL:</w:t>
      </w:r>
    </w:p>
    <w:p w:rsidR="00741DEB" w:rsidRPr="00AC310A" w:rsidRDefault="00741DEB" w:rsidP="00741DEB">
      <w:pPr>
        <w:tabs>
          <w:tab w:val="left" w:pos="1134"/>
          <w:tab w:val="left" w:pos="3960"/>
          <w:tab w:val="left" w:pos="5670"/>
          <w:tab w:val="left" w:pos="8647"/>
        </w:tabs>
        <w:ind w:right="-91"/>
        <w:jc w:val="center"/>
        <w:rPr>
          <w:rFonts w:asciiTheme="minorHAnsi" w:hAnsiTheme="minorHAnsi" w:cs="Arial"/>
          <w:b/>
          <w:sz w:val="16"/>
          <w:szCs w:val="16"/>
          <w:lang w:val="es-MX"/>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543"/>
        <w:gridCol w:w="1275"/>
      </w:tblGrid>
      <w:tr w:rsidR="00741DEB" w:rsidRPr="00AC310A" w:rsidTr="006C7D95">
        <w:tc>
          <w:tcPr>
            <w:tcW w:w="1063" w:type="dxa"/>
            <w:tcBorders>
              <w:bottom w:val="single" w:sz="4" w:space="0" w:color="auto"/>
            </w:tcBorders>
            <w:shd w:val="clear" w:color="auto" w:fill="9DE9E7"/>
            <w:vAlign w:val="center"/>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RENGLÓN</w:t>
            </w:r>
          </w:p>
        </w:tc>
        <w:tc>
          <w:tcPr>
            <w:tcW w:w="8543" w:type="dxa"/>
            <w:tcBorders>
              <w:bottom w:val="single" w:sz="4" w:space="0" w:color="auto"/>
            </w:tcBorders>
            <w:shd w:val="clear" w:color="auto" w:fill="9DE9E7"/>
            <w:vAlign w:val="center"/>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PROCEDIMIENTO</w:t>
            </w:r>
          </w:p>
        </w:tc>
        <w:tc>
          <w:tcPr>
            <w:tcW w:w="1275" w:type="dxa"/>
            <w:tcBorders>
              <w:bottom w:val="single" w:sz="4" w:space="0" w:color="auto"/>
            </w:tcBorders>
            <w:shd w:val="clear" w:color="auto" w:fill="9DE9E7"/>
            <w:vAlign w:val="center"/>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CANTIDAD</w:t>
            </w:r>
          </w:p>
        </w:tc>
      </w:tr>
      <w:tr w:rsidR="00741DEB" w:rsidRPr="00AC310A" w:rsidTr="006C7D95">
        <w:trPr>
          <w:trHeight w:val="143"/>
        </w:trPr>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sz w:val="16"/>
                <w:szCs w:val="16"/>
                <w:lang w:val="es-MX"/>
              </w:rPr>
              <w:t> </w:t>
            </w:r>
            <w:r w:rsidRPr="00AC310A">
              <w:rPr>
                <w:rFonts w:asciiTheme="minorHAnsi" w:hAnsiTheme="minorHAnsi" w:cs="Arial"/>
                <w:b/>
                <w:sz w:val="16"/>
                <w:szCs w:val="16"/>
                <w:lang w:val="es-MX"/>
              </w:rPr>
              <w:t>CIRUGIA GENERAL PEDIATRICA</w:t>
            </w:r>
            <w:r w:rsidRPr="00AC310A">
              <w:rPr>
                <w:rFonts w:asciiTheme="minorHAnsi" w:hAnsiTheme="minorHAnsi" w:cs="Arial"/>
                <w:color w:val="000000"/>
                <w:sz w:val="16"/>
                <w:szCs w:val="16"/>
              </w:rPr>
              <w:t> </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10</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 xml:space="preserve">COLECISTECTOMÍA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6</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11</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 xml:space="preserve">APENDICECTOMÍA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29</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12</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FUNDUPLICATURA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10</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13</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LAPAROSCOPIA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10</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14</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LAPAROSCOPIA AVANZADA (TORACOSCOPIA, ESPLENECTOMIA, ETC)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10</w:t>
            </w:r>
          </w:p>
        </w:tc>
      </w:tr>
      <w:tr w:rsidR="00741DEB" w:rsidRPr="00AC310A" w:rsidTr="006C7D95">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UROLOGÍA PEDIATRICA </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15</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CISTOSCOPIAS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Theme="minorHAnsi" w:hAnsiTheme="minorHAnsi" w:cs="Arial"/>
                <w:color w:val="000000"/>
                <w:sz w:val="16"/>
                <w:szCs w:val="16"/>
              </w:rPr>
            </w:pPr>
            <w:r w:rsidRPr="00AC310A">
              <w:rPr>
                <w:rFonts w:asciiTheme="minorHAnsi" w:hAnsiTheme="minorHAnsi" w:cs="Arial"/>
                <w:color w:val="000000"/>
                <w:sz w:val="16"/>
                <w:szCs w:val="16"/>
              </w:rPr>
              <w:t>6</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16</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UROLOGÍA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Theme="minorHAnsi" w:hAnsiTheme="minorHAnsi" w:cs="Arial"/>
                <w:color w:val="000000"/>
                <w:sz w:val="16"/>
                <w:szCs w:val="16"/>
              </w:rPr>
            </w:pPr>
            <w:r w:rsidRPr="00AC310A">
              <w:rPr>
                <w:rFonts w:asciiTheme="minorHAnsi" w:hAnsiTheme="minorHAnsi" w:cs="Arial"/>
                <w:color w:val="000000"/>
                <w:sz w:val="16"/>
                <w:szCs w:val="16"/>
              </w:rPr>
              <w:t>6</w:t>
            </w:r>
          </w:p>
        </w:tc>
      </w:tr>
      <w:tr w:rsidR="00741DEB" w:rsidRPr="00AC310A" w:rsidTr="006C7D95">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NEUROCIRUGIA PEDIATRICA</w:t>
            </w:r>
            <w:r w:rsidRPr="00AC310A">
              <w:rPr>
                <w:rFonts w:asciiTheme="minorHAnsi" w:hAnsiTheme="minorHAnsi" w:cs="Arial"/>
                <w:color w:val="000000"/>
                <w:sz w:val="16"/>
                <w:szCs w:val="16"/>
              </w:rPr>
              <w:t> </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17</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DERIVACIÓN VENTRICULAR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Theme="minorHAnsi" w:hAnsiTheme="minorHAnsi" w:cs="Arial"/>
                <w:color w:val="000000"/>
                <w:sz w:val="16"/>
                <w:szCs w:val="16"/>
              </w:rPr>
            </w:pPr>
            <w:r w:rsidRPr="00AC310A">
              <w:rPr>
                <w:rFonts w:asciiTheme="minorHAnsi" w:hAnsiTheme="minorHAnsi" w:cs="Arial"/>
                <w:color w:val="000000"/>
                <w:sz w:val="16"/>
                <w:szCs w:val="16"/>
              </w:rPr>
              <w:t>4</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18</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NEUROENDOSCOPIA DIAGNOSTICA Y TERAPEUTICA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Theme="minorHAnsi" w:hAnsiTheme="minorHAnsi" w:cs="Arial"/>
                <w:color w:val="000000"/>
                <w:sz w:val="16"/>
                <w:szCs w:val="16"/>
              </w:rPr>
            </w:pPr>
            <w:r w:rsidRPr="00AC310A">
              <w:rPr>
                <w:rFonts w:asciiTheme="minorHAnsi" w:hAnsiTheme="minorHAnsi" w:cs="Arial"/>
                <w:color w:val="000000"/>
                <w:sz w:val="16"/>
                <w:szCs w:val="16"/>
              </w:rPr>
              <w:t>4</w:t>
            </w:r>
          </w:p>
        </w:tc>
      </w:tr>
      <w:tr w:rsidR="00741DEB" w:rsidRPr="00AC310A" w:rsidTr="006C7D95">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sz w:val="16"/>
                <w:szCs w:val="16"/>
                <w:lang w:val="es-MX"/>
              </w:rPr>
              <w:t> </w:t>
            </w:r>
            <w:r w:rsidRPr="00AC310A">
              <w:rPr>
                <w:rFonts w:asciiTheme="minorHAnsi" w:hAnsiTheme="minorHAnsi" w:cs="Arial"/>
                <w:b/>
                <w:sz w:val="16"/>
                <w:szCs w:val="16"/>
                <w:lang w:val="es-MX"/>
              </w:rPr>
              <w:t>GINECOLOGIA ENDOSCOPICA</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19</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LAPAROSCOPIA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5</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20</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TRATAMIENTO QUIRÚRGICO LAPAROSCOPICO DE LA ENDOMETRIOSIS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6</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21</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HISTERECTOMIA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34</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22</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MIOMECTOMIA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6</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23</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HISTERECTOMIA RADICAL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10</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24</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TRATAMIENTO LAPAROSCOPICO DEL EMBARAZO ECTOPICO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15</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25</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SALPINGOCLASIA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20</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26</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MANEJO LAPAROSCOPICO DE TUMORES BENIGNOS DE OVARIO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14</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27</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ABORDAJE LAPAROSCOPICO DE CANCER DE OVARIO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2</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28</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ABORDAJE LAPAROSCOPICO DE CANCER DE ENDOMETRIO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10</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29</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MANEJO LAPAROSCOPICO DE LA INCONTINENCIA URINARIA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6</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30</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SACROCOLPOPEXIA POR LAPAROSCOPIA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2</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31</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HISTEROSCOPIA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2</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32</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HISTEROSCOPIA OPERATORIA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5</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33</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RETIRO DE DIU POR HISTEROSCOPIA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4</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34</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CISTOSCOPIAS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8</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35</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RESECCION DE POLIPOS POR CISTOSCOPIA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6</w:t>
            </w:r>
          </w:p>
        </w:tc>
      </w:tr>
    </w:tbl>
    <w:p w:rsidR="00444FC7" w:rsidRPr="00AB7D71" w:rsidRDefault="00444FC7" w:rsidP="00444F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-C</w:t>
      </w:r>
    </w:p>
    <w:p w:rsidR="006C7D95" w:rsidRPr="00AC310A" w:rsidRDefault="006C7D95" w:rsidP="006C7D95">
      <w:pPr>
        <w:tabs>
          <w:tab w:val="left" w:pos="2760"/>
        </w:tabs>
        <w:jc w:val="center"/>
        <w:rPr>
          <w:rFonts w:asciiTheme="minorHAnsi" w:hAnsiTheme="minorHAnsi" w:cs="Arial"/>
          <w:b/>
          <w:sz w:val="22"/>
          <w:szCs w:val="22"/>
          <w:lang w:val="es-MX"/>
        </w:rPr>
      </w:pPr>
      <w:r w:rsidRPr="00AC310A">
        <w:rPr>
          <w:rFonts w:asciiTheme="minorHAnsi" w:hAnsiTheme="minorHAnsi" w:cs="Arial"/>
          <w:b/>
          <w:sz w:val="22"/>
          <w:szCs w:val="22"/>
          <w:lang w:val="es-MX"/>
        </w:rPr>
        <w:t>LISTADO DE INSTRUMENTAL Y CONSUMIBLES A UTILIZAR DURANTE LA PRESTACIÓN DEL SERVICIO</w:t>
      </w:r>
    </w:p>
    <w:p w:rsidR="006C7D95" w:rsidRPr="00AC310A" w:rsidRDefault="006C7D95" w:rsidP="006C7D95">
      <w:pPr>
        <w:tabs>
          <w:tab w:val="left" w:pos="2760"/>
        </w:tabs>
        <w:jc w:val="center"/>
        <w:rPr>
          <w:rFonts w:asciiTheme="minorHAnsi" w:hAnsiTheme="minorHAnsi" w:cs="Arial"/>
          <w:b/>
          <w:sz w:val="22"/>
          <w:szCs w:val="22"/>
          <w:lang w:val="es-MX"/>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8997"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10(DIEZ)</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8997"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INSTRUMENTAL REUTILIZABLE</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899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899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8997"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w:t>
            </w:r>
          </w:p>
        </w:tc>
      </w:tr>
      <w:tr w:rsidR="006C7D95" w:rsidRPr="00AC310A" w:rsidTr="00444FC7">
        <w:trPr>
          <w:cantSplit/>
          <w:jc w:val="center"/>
        </w:trPr>
        <w:tc>
          <w:tcPr>
            <w:tcW w:w="1467"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133"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1.1.1.1.-  </w:t>
            </w:r>
          </w:p>
        </w:tc>
        <w:tc>
          <w:tcPr>
            <w:tcW w:w="7108"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Extractor de vesícula rotatorio con mandíbulas de doble acción.</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7108"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de agarre </w:t>
            </w:r>
            <w:proofErr w:type="spellStart"/>
            <w:r w:rsidRPr="00AC310A">
              <w:rPr>
                <w:rFonts w:asciiTheme="minorHAnsi" w:hAnsiTheme="minorHAnsi" w:cs="Arial"/>
                <w:sz w:val="14"/>
                <w:szCs w:val="14"/>
              </w:rPr>
              <w:t>Grasper</w:t>
            </w:r>
            <w:proofErr w:type="spellEnd"/>
            <w:r w:rsidRPr="00AC310A">
              <w:rPr>
                <w:rFonts w:asciiTheme="minorHAnsi" w:hAnsiTheme="minorHAnsi" w:cs="Arial"/>
                <w:sz w:val="14"/>
                <w:szCs w:val="14"/>
              </w:rPr>
              <w:t xml:space="preserve"> con cremallera giratoria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vástago exterior de metal aislado con 36 cm longitud y 5mm diámetro.</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7108"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Pinza de agarre </w:t>
            </w:r>
            <w:proofErr w:type="spellStart"/>
            <w:r w:rsidRPr="00AC310A">
              <w:rPr>
                <w:rFonts w:asciiTheme="minorHAnsi" w:hAnsiTheme="minorHAnsi" w:cs="Arial"/>
                <w:sz w:val="14"/>
                <w:szCs w:val="14"/>
              </w:rPr>
              <w:t>Grasper</w:t>
            </w:r>
            <w:proofErr w:type="spellEnd"/>
            <w:r w:rsidRPr="00AC310A">
              <w:rPr>
                <w:rFonts w:asciiTheme="minorHAnsi" w:hAnsiTheme="minorHAnsi" w:cs="Arial"/>
                <w:sz w:val="14"/>
                <w:szCs w:val="14"/>
              </w:rPr>
              <w:t xml:space="preserve"> con cremallera </w:t>
            </w:r>
            <w:proofErr w:type="spellStart"/>
            <w:r w:rsidRPr="00AC310A">
              <w:rPr>
                <w:rFonts w:asciiTheme="minorHAnsi" w:hAnsiTheme="minorHAnsi" w:cs="Arial"/>
                <w:sz w:val="14"/>
                <w:szCs w:val="14"/>
              </w:rPr>
              <w:t>endoclinch</w:t>
            </w:r>
            <w:proofErr w:type="spellEnd"/>
            <w:r w:rsidRPr="00AC310A">
              <w:rPr>
                <w:rFonts w:asciiTheme="minorHAnsi" w:hAnsiTheme="minorHAnsi" w:cs="Arial"/>
                <w:sz w:val="14"/>
                <w:szCs w:val="14"/>
              </w:rPr>
              <w:t xml:space="preserve"> giratoria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vástago exterior de metal aislado con 36 cm longitud y 5mm diámetro. </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7108"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Pinza de agarre y disección de mandíbulas curvadas en ángulo recto, giratorias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vástago exterior de metal aislado con 36 cm longitud y 5mm diámetro. </w:t>
            </w:r>
          </w:p>
        </w:tc>
      </w:tr>
      <w:tr w:rsidR="006C7D95" w:rsidRPr="00AC310A" w:rsidTr="00444FC7">
        <w:trPr>
          <w:cantSplit/>
          <w:trHeight w:val="128"/>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7108"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Instrumento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de disección y coagulación forma de gancho, cuenta con 36 cm longitud y 5mm diámetro.</w:t>
            </w:r>
          </w:p>
        </w:tc>
      </w:tr>
      <w:tr w:rsidR="006C7D95" w:rsidRPr="00AC310A" w:rsidTr="00444FC7">
        <w:trPr>
          <w:cantSplit/>
          <w:trHeight w:val="152"/>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7108"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Instrumento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de disección y coagulación forma de espátula, cuenta con 36 cm longitud y 5mm diámetro</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7108"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Canula</w:t>
            </w:r>
            <w:proofErr w:type="spellEnd"/>
            <w:r w:rsidRPr="00AC310A">
              <w:rPr>
                <w:rFonts w:asciiTheme="minorHAnsi" w:hAnsiTheme="minorHAnsi" w:cs="Arial"/>
                <w:sz w:val="14"/>
                <w:szCs w:val="14"/>
              </w:rPr>
              <w:t xml:space="preserve"> de Succión e irrigación con mango de 5mm diámetro, longitud 36cm.</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7108"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2 Aplicador de Clips de 10 mm reutilizable para utilizar clips tamaño chico, mediano y  grande. </w:t>
            </w:r>
            <w:proofErr w:type="gramStart"/>
            <w:r w:rsidRPr="00AC310A">
              <w:rPr>
                <w:rFonts w:asciiTheme="minorHAnsi" w:hAnsiTheme="minorHAnsi" w:cs="Arial"/>
                <w:sz w:val="14"/>
                <w:szCs w:val="14"/>
              </w:rPr>
              <w:t>tipo</w:t>
            </w:r>
            <w:proofErr w:type="gramEnd"/>
            <w:r w:rsidRPr="00AC310A">
              <w:rPr>
                <w:rFonts w:asciiTheme="minorHAnsi" w:hAnsiTheme="minorHAnsi" w:cs="Arial"/>
                <w:sz w:val="14"/>
                <w:szCs w:val="14"/>
              </w:rPr>
              <w:t>.</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7108"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w:t>
            </w:r>
            <w:proofErr w:type="spellStart"/>
            <w:r w:rsidRPr="00AC310A">
              <w:rPr>
                <w:rFonts w:asciiTheme="minorHAnsi" w:hAnsiTheme="minorHAnsi" w:cs="Arial"/>
                <w:sz w:val="14"/>
                <w:szCs w:val="14"/>
              </w:rPr>
              <w:t>Mixter</w:t>
            </w:r>
            <w:proofErr w:type="spellEnd"/>
            <w:r w:rsidRPr="00AC310A">
              <w:rPr>
                <w:rFonts w:asciiTheme="minorHAnsi" w:hAnsiTheme="minorHAnsi" w:cs="Arial"/>
                <w:sz w:val="14"/>
                <w:szCs w:val="14"/>
              </w:rPr>
              <w:t xml:space="preserve"> de 5 mm de diámetro.</w:t>
            </w:r>
          </w:p>
        </w:tc>
      </w:tr>
      <w:tr w:rsidR="006C7D95" w:rsidRPr="00AC310A" w:rsidTr="00444FC7">
        <w:trPr>
          <w:cantSplit/>
          <w:trHeight w:val="218"/>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1.1.1.10.-</w:t>
            </w:r>
          </w:p>
        </w:tc>
        <w:tc>
          <w:tcPr>
            <w:tcW w:w="7108"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Tijeras  curvadas </w:t>
            </w:r>
            <w:proofErr w:type="spellStart"/>
            <w:r w:rsidRPr="00AC310A">
              <w:rPr>
                <w:rFonts w:asciiTheme="minorHAnsi" w:hAnsiTheme="minorHAnsi" w:cs="Arial"/>
                <w:sz w:val="14"/>
                <w:szCs w:val="14"/>
              </w:rPr>
              <w:t>Metzenbaum</w:t>
            </w:r>
            <w:proofErr w:type="spellEnd"/>
            <w:r w:rsidRPr="00AC310A">
              <w:rPr>
                <w:rFonts w:asciiTheme="minorHAnsi" w:hAnsiTheme="minorHAnsi" w:cs="Arial"/>
                <w:sz w:val="14"/>
                <w:szCs w:val="14"/>
              </w:rPr>
              <w:t xml:space="preserve">, mandíbulas en forma de cuchara de longitud de giratorias y desmontables con mango de plástico sin bloqueo,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vástago exterior de metal aislado con 36 cm longitud y 5mm diámetro. </w:t>
            </w:r>
          </w:p>
        </w:tc>
      </w:tr>
    </w:tbl>
    <w:p w:rsidR="006C7D95" w:rsidRPr="00AC310A" w:rsidRDefault="006C7D95" w:rsidP="006C7D95">
      <w:pPr>
        <w:rPr>
          <w:rFonts w:asciiTheme="minorHAnsi" w:hAnsiTheme="minorHAnsi"/>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10 charolas diarias de lunes a domingo.</w:t>
      </w:r>
    </w:p>
    <w:p w:rsidR="006C7D95" w:rsidRPr="00AC310A" w:rsidRDefault="006C7D95" w:rsidP="006C7D95">
      <w:pPr>
        <w:rPr>
          <w:rFonts w:asciiTheme="minorHAnsi" w:hAnsiTheme="minorHAnsi"/>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 xml:space="preserve">Se requieren 10 </w:t>
      </w:r>
      <w:r w:rsidRPr="00AC310A">
        <w:rPr>
          <w:rFonts w:asciiTheme="minorHAnsi" w:hAnsiTheme="minorHAnsi" w:cs="Arial"/>
          <w:b/>
          <w:sz w:val="16"/>
          <w:szCs w:val="16"/>
        </w:rPr>
        <w:t>(DIEZ)</w:t>
      </w:r>
      <w:r w:rsidRPr="00AC310A">
        <w:rPr>
          <w:rFonts w:asciiTheme="minorHAnsi" w:hAnsiTheme="minorHAnsi" w:cs="Arial"/>
          <w:sz w:val="16"/>
          <w:szCs w:val="16"/>
        </w:rPr>
        <w:t xml:space="preserve"> charolas diarias de lunes a domingo, 6(SEIS) para el  Hospital Metropolitano, 1 (UNA) para el Hospital General de Sabinas, 1 (UNA)  para el Hospital General de Cerralvo, y 2 (DOS) para el Hospital de Alta Especialidad Materno Infantil. </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418"/>
        <w:gridCol w:w="850"/>
        <w:gridCol w:w="6311"/>
      </w:tblGrid>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8579"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6 (SEIS)</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8579"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COMPLEMENTOS DE INSTRUMENTAL REUTILIZABLE</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8579"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8579"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8579"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w:t>
            </w:r>
          </w:p>
        </w:tc>
      </w:tr>
      <w:tr w:rsidR="006C7D95" w:rsidRPr="00AC310A" w:rsidTr="00444FC7">
        <w:trPr>
          <w:cantSplit/>
          <w:jc w:val="center"/>
        </w:trPr>
        <w:tc>
          <w:tcPr>
            <w:tcW w:w="1752"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418"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tc>
        <w:tc>
          <w:tcPr>
            <w:tcW w:w="85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1.1.1.1.-  </w:t>
            </w:r>
          </w:p>
        </w:tc>
        <w:tc>
          <w:tcPr>
            <w:tcW w:w="6311"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Canula</w:t>
            </w:r>
            <w:proofErr w:type="spellEnd"/>
            <w:r w:rsidRPr="00AC310A">
              <w:rPr>
                <w:rFonts w:asciiTheme="minorHAnsi" w:hAnsiTheme="minorHAnsi" w:cs="Arial"/>
                <w:sz w:val="14"/>
                <w:szCs w:val="14"/>
              </w:rPr>
              <w:t xml:space="preserve"> de Succión e irrigación con mango de 10mm diámetro, longitud 36cm</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Retractor</w:t>
            </w:r>
            <w:proofErr w:type="spellEnd"/>
            <w:r w:rsidRPr="00AC310A">
              <w:rPr>
                <w:rFonts w:asciiTheme="minorHAnsi" w:hAnsiTheme="minorHAnsi" w:cs="Arial"/>
                <w:sz w:val="14"/>
                <w:szCs w:val="14"/>
              </w:rPr>
              <w:t xml:space="preserve"> de hígado en forma de abanico, desmontable y extensible de 5mm de diámetro y 36cm de longitud.</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Retractor</w:t>
            </w:r>
            <w:proofErr w:type="spellEnd"/>
            <w:r w:rsidRPr="00AC310A">
              <w:rPr>
                <w:rFonts w:asciiTheme="minorHAnsi" w:hAnsiTheme="minorHAnsi" w:cs="Arial"/>
                <w:sz w:val="14"/>
                <w:szCs w:val="14"/>
              </w:rPr>
              <w:t xml:space="preserve"> de hígado en forma de abanico, desmontable y extensible de 10mm de diámetro y 36cm de longitud</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6311"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Baja nudos </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Porta agujas recto, metálico, reusable y con mango de bloqueo quirúrgico que posiciona automáticamente la aguja de longitud mínima de 33cm y 5 mm de diámetro.</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Porta agujas curvo, metálico, reusable y con mango de bloqueo quirúrgico que posiciona automáticamente la aguja de longitud mínima de 33cm y 5 mm de diámetro.</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de agarre de </w:t>
            </w:r>
            <w:proofErr w:type="spellStart"/>
            <w:r w:rsidRPr="00AC310A">
              <w:rPr>
                <w:rFonts w:asciiTheme="minorHAnsi" w:hAnsiTheme="minorHAnsi" w:cs="Arial"/>
                <w:sz w:val="14"/>
                <w:szCs w:val="14"/>
              </w:rPr>
              <w:t>Babcock</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atraumáticas</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fenestradas</w:t>
            </w:r>
            <w:proofErr w:type="spellEnd"/>
            <w:r w:rsidRPr="00AC310A">
              <w:rPr>
                <w:rFonts w:asciiTheme="minorHAnsi" w:hAnsiTheme="minorHAnsi" w:cs="Arial"/>
                <w:sz w:val="14"/>
                <w:szCs w:val="14"/>
              </w:rPr>
              <w:t xml:space="preserve">, giratorias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vástago exterior de metal aislado con 36 cm longitud y 10 mm diámetro. </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de agarre de </w:t>
            </w:r>
            <w:proofErr w:type="spellStart"/>
            <w:r w:rsidRPr="00AC310A">
              <w:rPr>
                <w:rFonts w:asciiTheme="minorHAnsi" w:hAnsiTheme="minorHAnsi" w:cs="Arial"/>
                <w:sz w:val="14"/>
                <w:szCs w:val="14"/>
              </w:rPr>
              <w:t>Babcock</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atraumáticas</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fenestradas</w:t>
            </w:r>
            <w:proofErr w:type="spellEnd"/>
            <w:r w:rsidRPr="00AC310A">
              <w:rPr>
                <w:rFonts w:asciiTheme="minorHAnsi" w:hAnsiTheme="minorHAnsi" w:cs="Arial"/>
                <w:sz w:val="14"/>
                <w:szCs w:val="14"/>
              </w:rPr>
              <w:t xml:space="preserve">, giratorias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vástago exterior de metal aislado con 36 cm longitud y 5mm diámetro.</w:t>
            </w:r>
          </w:p>
        </w:tc>
      </w:tr>
      <w:tr w:rsidR="006C7D95" w:rsidRPr="00AC310A" w:rsidTr="00444FC7">
        <w:trPr>
          <w:cantSplit/>
          <w:trHeight w:val="53"/>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Pasa nudos </w:t>
            </w:r>
            <w:proofErr w:type="spellStart"/>
            <w:r w:rsidRPr="00AC310A">
              <w:rPr>
                <w:rFonts w:asciiTheme="minorHAnsi" w:hAnsiTheme="minorHAnsi" w:cs="Arial"/>
                <w:sz w:val="14"/>
                <w:szCs w:val="14"/>
              </w:rPr>
              <w:t>Transfacialreutilizable</w:t>
            </w:r>
            <w:proofErr w:type="spellEnd"/>
            <w:r w:rsidRPr="00AC310A">
              <w:rPr>
                <w:rFonts w:asciiTheme="minorHAnsi" w:hAnsiTheme="minorHAnsi" w:cs="Arial"/>
                <w:sz w:val="14"/>
                <w:szCs w:val="14"/>
              </w:rPr>
              <w:t xml:space="preserve"> tipo Carter Thomas</w:t>
            </w:r>
          </w:p>
        </w:tc>
      </w:tr>
      <w:tr w:rsidR="006C7D95" w:rsidRPr="00AC310A" w:rsidTr="00444FC7">
        <w:trPr>
          <w:cantSplit/>
          <w:trHeight w:val="118"/>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1.1.1.10.- </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para  para </w:t>
            </w:r>
            <w:proofErr w:type="spellStart"/>
            <w:r w:rsidRPr="00AC310A">
              <w:rPr>
                <w:rFonts w:asciiTheme="minorHAnsi" w:hAnsiTheme="minorHAnsi" w:cs="Arial"/>
                <w:sz w:val="14"/>
                <w:szCs w:val="14"/>
              </w:rPr>
              <w:t>colangiografía</w:t>
            </w:r>
            <w:proofErr w:type="spellEnd"/>
            <w:r w:rsidRPr="00AC310A">
              <w:rPr>
                <w:rFonts w:asciiTheme="minorHAnsi" w:hAnsiTheme="minorHAnsi" w:cs="Arial"/>
                <w:sz w:val="14"/>
                <w:szCs w:val="14"/>
              </w:rPr>
              <w:t xml:space="preserve"> laparoscópica.</w:t>
            </w:r>
          </w:p>
        </w:tc>
      </w:tr>
    </w:tbl>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6 charolas diarias de lunes a domingo.</w:t>
      </w:r>
    </w:p>
    <w:p w:rsidR="006C7D95" w:rsidRPr="00AC310A" w:rsidRDefault="006C7D95" w:rsidP="006C7D95">
      <w:pPr>
        <w:rPr>
          <w:rFonts w:asciiTheme="minorHAnsi" w:hAnsiTheme="minorHAnsi"/>
        </w:rPr>
      </w:pPr>
      <w:r w:rsidRPr="00AC310A">
        <w:rPr>
          <w:rFonts w:asciiTheme="minorHAnsi" w:hAnsiTheme="minorHAnsi" w:cs="Arial"/>
          <w:sz w:val="16"/>
          <w:szCs w:val="16"/>
        </w:rPr>
        <w:lastRenderedPageBreak/>
        <w:t>Se requieren 6 (SEIS) charolas diarias de lunes a domingo, 2 (DOS) para el  Hospital Metropolitano, 1 (UNA) para el Hospital General de Sabinas, 1 (UNA)  para el Hospital General de Cerralvo, y 1 (DOS) para el Hospital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sz w:val="16"/>
          <w:szCs w:val="16"/>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76"/>
        <w:gridCol w:w="709"/>
        <w:gridCol w:w="6929"/>
      </w:tblGrid>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7914"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2 (DOS)</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7914"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INSTRUMENTAL REUTILIZABLE</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7914"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 Ginecológica</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7914"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7914"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 ginecológica</w:t>
            </w:r>
          </w:p>
        </w:tc>
      </w:tr>
      <w:tr w:rsidR="006C7D95" w:rsidRPr="00AC310A" w:rsidTr="00444FC7">
        <w:trPr>
          <w:cantSplit/>
          <w:jc w:val="center"/>
        </w:trPr>
        <w:tc>
          <w:tcPr>
            <w:tcW w:w="1541"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76" w:type="dxa"/>
            <w:vMerge w:val="restart"/>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1.1.1.1.-  </w:t>
            </w:r>
          </w:p>
        </w:tc>
        <w:tc>
          <w:tcPr>
            <w:tcW w:w="692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2 Pinza de agarre </w:t>
            </w:r>
            <w:proofErr w:type="spellStart"/>
            <w:r w:rsidRPr="00AC310A">
              <w:rPr>
                <w:rFonts w:asciiTheme="minorHAnsi" w:hAnsiTheme="minorHAnsi" w:cs="Arial"/>
                <w:sz w:val="14"/>
                <w:szCs w:val="14"/>
              </w:rPr>
              <w:t>Grasper</w:t>
            </w:r>
            <w:proofErr w:type="spellEnd"/>
            <w:r w:rsidRPr="00AC310A">
              <w:rPr>
                <w:rFonts w:asciiTheme="minorHAnsi" w:hAnsiTheme="minorHAnsi" w:cs="Arial"/>
                <w:sz w:val="14"/>
                <w:szCs w:val="14"/>
              </w:rPr>
              <w:t xml:space="preserve"> sin cremallera giratoria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vástago exterior de metal aislado con 36 cm longitud y 5mm diámetro.</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1.1.1.2.- </w:t>
            </w:r>
          </w:p>
        </w:tc>
        <w:tc>
          <w:tcPr>
            <w:tcW w:w="692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2 Pinza de agarre </w:t>
            </w:r>
            <w:proofErr w:type="spellStart"/>
            <w:r w:rsidRPr="00AC310A">
              <w:rPr>
                <w:rFonts w:asciiTheme="minorHAnsi" w:hAnsiTheme="minorHAnsi" w:cs="Arial"/>
                <w:sz w:val="14"/>
                <w:szCs w:val="14"/>
              </w:rPr>
              <w:t>Grasper</w:t>
            </w:r>
            <w:proofErr w:type="spellEnd"/>
            <w:r w:rsidRPr="00AC310A">
              <w:rPr>
                <w:rFonts w:asciiTheme="minorHAnsi" w:hAnsiTheme="minorHAnsi" w:cs="Arial"/>
                <w:sz w:val="14"/>
                <w:szCs w:val="14"/>
              </w:rPr>
              <w:t xml:space="preserve"> sin cremallera </w:t>
            </w:r>
            <w:proofErr w:type="spellStart"/>
            <w:r w:rsidRPr="00AC310A">
              <w:rPr>
                <w:rFonts w:asciiTheme="minorHAnsi" w:hAnsiTheme="minorHAnsi" w:cs="Arial"/>
                <w:sz w:val="14"/>
                <w:szCs w:val="14"/>
              </w:rPr>
              <w:t>endoclinch</w:t>
            </w:r>
            <w:proofErr w:type="spellEnd"/>
            <w:r w:rsidRPr="00AC310A">
              <w:rPr>
                <w:rFonts w:asciiTheme="minorHAnsi" w:hAnsiTheme="minorHAnsi" w:cs="Arial"/>
                <w:sz w:val="14"/>
                <w:szCs w:val="14"/>
              </w:rPr>
              <w:t xml:space="preserve"> giratoria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vástago exterior de metal aislado con 36 cm longitud y 5mm diámetro. </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692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Pinza de agarre y disección de mandíbulas curvadas en ángulo recto, giratorias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vástago exterior de metal aislado con 36 cm longitud y 5mm diámetro. </w:t>
            </w:r>
          </w:p>
        </w:tc>
      </w:tr>
      <w:tr w:rsidR="006C7D95" w:rsidRPr="00AC310A" w:rsidTr="00444FC7">
        <w:trPr>
          <w:cantSplit/>
          <w:trHeight w:val="242"/>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1.1.1.4.-</w:t>
            </w:r>
          </w:p>
        </w:tc>
        <w:tc>
          <w:tcPr>
            <w:tcW w:w="692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Instrumento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de disección y coagulación forma de gancho, cuenta con 36 cm longitud y 5mm diámetro.</w:t>
            </w:r>
          </w:p>
        </w:tc>
      </w:tr>
      <w:tr w:rsidR="006C7D95" w:rsidRPr="00AC310A" w:rsidTr="00444FC7">
        <w:trPr>
          <w:cantSplit/>
          <w:trHeight w:val="53"/>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692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Instrumento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de disección y coagulación forma de espátula, cuenta con 36 cm longitud y 5mm diámetro</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692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Canula</w:t>
            </w:r>
            <w:proofErr w:type="spellEnd"/>
            <w:r w:rsidRPr="00AC310A">
              <w:rPr>
                <w:rFonts w:asciiTheme="minorHAnsi" w:hAnsiTheme="minorHAnsi" w:cs="Arial"/>
                <w:sz w:val="14"/>
                <w:szCs w:val="14"/>
              </w:rPr>
              <w:t xml:space="preserve"> de Succión e irrigación con mango de 5mm diámetro, longitud 36cm.</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692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w:t>
            </w:r>
            <w:proofErr w:type="spellStart"/>
            <w:r w:rsidRPr="00AC310A">
              <w:rPr>
                <w:rFonts w:asciiTheme="minorHAnsi" w:hAnsiTheme="minorHAnsi" w:cs="Arial"/>
                <w:sz w:val="14"/>
                <w:szCs w:val="14"/>
              </w:rPr>
              <w:t>Mixter</w:t>
            </w:r>
            <w:proofErr w:type="spellEnd"/>
            <w:r w:rsidRPr="00AC310A">
              <w:rPr>
                <w:rFonts w:asciiTheme="minorHAnsi" w:hAnsiTheme="minorHAnsi" w:cs="Arial"/>
                <w:sz w:val="14"/>
                <w:szCs w:val="14"/>
              </w:rPr>
              <w:t xml:space="preserve"> de 5 mm de diámetro.</w:t>
            </w:r>
          </w:p>
        </w:tc>
      </w:tr>
      <w:tr w:rsidR="006C7D95" w:rsidRPr="00AC310A" w:rsidTr="00444FC7">
        <w:trPr>
          <w:cantSplit/>
          <w:trHeight w:val="158"/>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692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Tijeras  curvadas </w:t>
            </w:r>
            <w:proofErr w:type="spellStart"/>
            <w:r w:rsidRPr="00AC310A">
              <w:rPr>
                <w:rFonts w:asciiTheme="minorHAnsi" w:hAnsiTheme="minorHAnsi" w:cs="Arial"/>
                <w:sz w:val="14"/>
                <w:szCs w:val="14"/>
              </w:rPr>
              <w:t>Metzenbaum</w:t>
            </w:r>
            <w:proofErr w:type="spellEnd"/>
            <w:r w:rsidRPr="00AC310A">
              <w:rPr>
                <w:rFonts w:asciiTheme="minorHAnsi" w:hAnsiTheme="minorHAnsi" w:cs="Arial"/>
                <w:sz w:val="14"/>
                <w:szCs w:val="14"/>
              </w:rPr>
              <w:t xml:space="preserve">, mandíbulas en forma de cuchara de longitud de giratorias y desmontables con mango de plástico sin bloqueo,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vástago exterior de metal aislado con 36 cm longitud y 5mm diámetro. </w:t>
            </w:r>
          </w:p>
        </w:tc>
      </w:tr>
      <w:tr w:rsidR="006C7D95" w:rsidRPr="00AC310A" w:rsidTr="00444FC7">
        <w:trPr>
          <w:cantSplit/>
          <w:trHeight w:val="128"/>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692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pinzas tipo pato con 36 cm de longitud y 5 mm de diámetro.</w:t>
            </w:r>
          </w:p>
        </w:tc>
      </w:tr>
    </w:tbl>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2(DOS) charolas diarias de lunes a domingo.</w:t>
      </w:r>
    </w:p>
    <w:p w:rsidR="006C7D95" w:rsidRPr="00AC310A" w:rsidRDefault="006C7D95" w:rsidP="006C7D95">
      <w:pPr>
        <w:rPr>
          <w:rFonts w:asciiTheme="minorHAnsi" w:hAnsiTheme="minorHAnsi" w:cs="Arial"/>
          <w:sz w:val="16"/>
          <w:szCs w:val="16"/>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 (DOS) charolas diarias de lunes a domingo para el Hospital Regional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sz w:val="16"/>
          <w:szCs w:val="16"/>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414"/>
        <w:gridCol w:w="756"/>
        <w:gridCol w:w="5537"/>
      </w:tblGrid>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7707"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2 (DOS)</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7707"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COMPLEMENTOS DE INSTRUMENTAL REUTILIZABLE</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770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 Ginecológica</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770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7707"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 xml:space="preserve">Charola de instrumental reutilizable para la práctica de la laparoscopía </w:t>
            </w:r>
            <w:proofErr w:type="spellStart"/>
            <w:r w:rsidRPr="00AC310A">
              <w:rPr>
                <w:rFonts w:asciiTheme="minorHAnsi" w:hAnsiTheme="minorHAnsi" w:cs="Arial"/>
                <w:sz w:val="14"/>
                <w:szCs w:val="14"/>
              </w:rPr>
              <w:t>ginecologica</w:t>
            </w:r>
            <w:proofErr w:type="spellEnd"/>
          </w:p>
        </w:tc>
      </w:tr>
      <w:tr w:rsidR="006C7D95" w:rsidRPr="00AC310A" w:rsidTr="00444FC7">
        <w:trPr>
          <w:cantSplit/>
          <w:jc w:val="center"/>
        </w:trPr>
        <w:tc>
          <w:tcPr>
            <w:tcW w:w="1748"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414"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1.1.1.1.-  </w:t>
            </w:r>
          </w:p>
        </w:tc>
        <w:tc>
          <w:tcPr>
            <w:tcW w:w="5537"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Canula</w:t>
            </w:r>
            <w:proofErr w:type="spellEnd"/>
            <w:r w:rsidRPr="00AC310A">
              <w:rPr>
                <w:rFonts w:asciiTheme="minorHAnsi" w:hAnsiTheme="minorHAnsi" w:cs="Arial"/>
                <w:sz w:val="14"/>
                <w:szCs w:val="14"/>
              </w:rPr>
              <w:t xml:space="preserve"> de Succión e irrigación con mango de 10mm diámetro, longitud 36cm</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Retractor</w:t>
            </w:r>
            <w:proofErr w:type="spellEnd"/>
            <w:r w:rsidRPr="00AC310A">
              <w:rPr>
                <w:rFonts w:asciiTheme="minorHAnsi" w:hAnsiTheme="minorHAnsi" w:cs="Arial"/>
                <w:sz w:val="14"/>
                <w:szCs w:val="14"/>
              </w:rPr>
              <w:t xml:space="preserve"> de hígado en forma de abanico, desmontable y extensible de 5mm de diámetro y 36cm de longitud.</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w:t>
            </w:r>
            <w:proofErr w:type="spellStart"/>
            <w:r w:rsidRPr="00AC310A">
              <w:rPr>
                <w:rFonts w:asciiTheme="minorHAnsi" w:hAnsiTheme="minorHAnsi" w:cs="Arial"/>
                <w:sz w:val="14"/>
                <w:szCs w:val="14"/>
              </w:rPr>
              <w:t>Retractor</w:t>
            </w:r>
            <w:proofErr w:type="spellEnd"/>
            <w:r w:rsidRPr="00AC310A">
              <w:rPr>
                <w:rFonts w:asciiTheme="minorHAnsi" w:hAnsiTheme="minorHAnsi" w:cs="Arial"/>
                <w:sz w:val="14"/>
                <w:szCs w:val="14"/>
              </w:rPr>
              <w:t xml:space="preserve"> de hígado en forma de abanico, desmontable y extensible de 10mm de diámetro y 36cm de longitud</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5537"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Baja nudos </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5537"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Porta agujas recto, metálico, reusable y con mango de bloqueo quirúrgico que posiciona automáticamente la aguja de longitud mínima de 33cm y 5 mm de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5537"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Porta agujas curvo tipo KOH, metálico, reusable y con mango de bloqueo quirúrgico que posiciona automáticamente la aguja de longitud mínima de 33cm y 5 mm de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5537"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de agarre de </w:t>
            </w:r>
            <w:proofErr w:type="spellStart"/>
            <w:r w:rsidRPr="00AC310A">
              <w:rPr>
                <w:rFonts w:asciiTheme="minorHAnsi" w:hAnsiTheme="minorHAnsi" w:cs="Arial"/>
                <w:sz w:val="14"/>
                <w:szCs w:val="14"/>
              </w:rPr>
              <w:t>Babcock</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atraumáticas</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fenestradas</w:t>
            </w:r>
            <w:proofErr w:type="spellEnd"/>
            <w:r w:rsidRPr="00AC310A">
              <w:rPr>
                <w:rFonts w:asciiTheme="minorHAnsi" w:hAnsiTheme="minorHAnsi" w:cs="Arial"/>
                <w:sz w:val="14"/>
                <w:szCs w:val="14"/>
              </w:rPr>
              <w:t xml:space="preserve">, giratorias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xml:space="preserve">, vástago exterior de metal aislado con 36 cm longitud y 10 mm diámetro. </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5537"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2 Pinza de agarre de </w:t>
            </w:r>
            <w:proofErr w:type="spellStart"/>
            <w:r w:rsidRPr="00AC310A">
              <w:rPr>
                <w:rFonts w:asciiTheme="minorHAnsi" w:hAnsiTheme="minorHAnsi" w:cs="Arial"/>
                <w:sz w:val="14"/>
                <w:szCs w:val="14"/>
              </w:rPr>
              <w:t>Babcock</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atraumáticas</w:t>
            </w:r>
            <w:proofErr w:type="spellEnd"/>
            <w:r w:rsidRPr="00AC310A">
              <w:rPr>
                <w:rFonts w:asciiTheme="minorHAnsi" w:hAnsiTheme="minorHAnsi" w:cs="Arial"/>
                <w:sz w:val="14"/>
                <w:szCs w:val="14"/>
              </w:rPr>
              <w:t xml:space="preserve">, </w:t>
            </w:r>
            <w:proofErr w:type="spellStart"/>
            <w:r w:rsidRPr="00AC310A">
              <w:rPr>
                <w:rFonts w:asciiTheme="minorHAnsi" w:hAnsiTheme="minorHAnsi" w:cs="Arial"/>
                <w:sz w:val="14"/>
                <w:szCs w:val="14"/>
              </w:rPr>
              <w:t>fenestradas</w:t>
            </w:r>
            <w:proofErr w:type="spellEnd"/>
            <w:r w:rsidRPr="00AC310A">
              <w:rPr>
                <w:rFonts w:asciiTheme="minorHAnsi" w:hAnsiTheme="minorHAnsi" w:cs="Arial"/>
                <w:sz w:val="14"/>
                <w:szCs w:val="14"/>
              </w:rPr>
              <w:t xml:space="preserve">, giratorias y desmontables con mango de plástico con bloqueo quirúrgico, conexión para coagulación </w:t>
            </w:r>
            <w:proofErr w:type="spellStart"/>
            <w:r w:rsidRPr="00AC310A">
              <w:rPr>
                <w:rFonts w:asciiTheme="minorHAnsi" w:hAnsiTheme="minorHAnsi" w:cs="Arial"/>
                <w:sz w:val="14"/>
                <w:szCs w:val="14"/>
              </w:rPr>
              <w:t>monopolar</w:t>
            </w:r>
            <w:proofErr w:type="spellEnd"/>
            <w:r w:rsidRPr="00AC310A">
              <w:rPr>
                <w:rFonts w:asciiTheme="minorHAnsi" w:hAnsiTheme="minorHAnsi" w:cs="Arial"/>
                <w:sz w:val="14"/>
                <w:szCs w:val="14"/>
              </w:rPr>
              <w:t>, vástago exterior de metal aislado con 36 cm longitud y 5mm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Manipulador uterino HOHL</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1.1.1.10.-</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2 Pinza </w:t>
            </w:r>
            <w:proofErr w:type="spellStart"/>
            <w:r w:rsidRPr="00AC310A">
              <w:rPr>
                <w:rFonts w:asciiTheme="minorHAnsi" w:hAnsiTheme="minorHAnsi" w:cs="Arial"/>
                <w:sz w:val="14"/>
                <w:szCs w:val="14"/>
              </w:rPr>
              <w:t>Robi</w:t>
            </w:r>
            <w:proofErr w:type="spellEnd"/>
            <w:r w:rsidRPr="00AC310A">
              <w:rPr>
                <w:rFonts w:asciiTheme="minorHAnsi" w:hAnsiTheme="minorHAnsi" w:cs="Arial"/>
                <w:sz w:val="14"/>
                <w:szCs w:val="14"/>
              </w:rPr>
              <w:t xml:space="preserve"> tipo Kelly con 36 cm de longitud y 5 mm de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1.1.1.11.-</w:t>
            </w:r>
          </w:p>
        </w:tc>
        <w:tc>
          <w:tcPr>
            <w:tcW w:w="5537"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2 Pinza </w:t>
            </w:r>
            <w:proofErr w:type="spellStart"/>
            <w:r w:rsidRPr="00AC310A">
              <w:rPr>
                <w:rFonts w:asciiTheme="minorHAnsi" w:hAnsiTheme="minorHAnsi" w:cs="Arial"/>
                <w:sz w:val="14"/>
                <w:szCs w:val="14"/>
              </w:rPr>
              <w:t>Robi</w:t>
            </w:r>
            <w:proofErr w:type="spellEnd"/>
            <w:r w:rsidRPr="00AC310A">
              <w:rPr>
                <w:rFonts w:asciiTheme="minorHAnsi" w:hAnsiTheme="minorHAnsi" w:cs="Arial"/>
                <w:sz w:val="14"/>
                <w:szCs w:val="14"/>
              </w:rPr>
              <w:t xml:space="preserve"> tipo </w:t>
            </w:r>
            <w:proofErr w:type="spellStart"/>
            <w:r w:rsidRPr="00AC310A">
              <w:rPr>
                <w:rFonts w:asciiTheme="minorHAnsi" w:hAnsiTheme="minorHAnsi" w:cs="Arial"/>
                <w:sz w:val="14"/>
                <w:szCs w:val="14"/>
              </w:rPr>
              <w:t>Forceps</w:t>
            </w:r>
            <w:proofErr w:type="spellEnd"/>
            <w:r w:rsidRPr="00AC310A">
              <w:rPr>
                <w:rFonts w:asciiTheme="minorHAnsi" w:hAnsiTheme="minorHAnsi" w:cs="Arial"/>
                <w:sz w:val="14"/>
                <w:szCs w:val="14"/>
              </w:rPr>
              <w:t xml:space="preserve"> con 36 cm de longitud y 5 mm de diámetro</w:t>
            </w:r>
          </w:p>
        </w:tc>
      </w:tr>
    </w:tbl>
    <w:p w:rsidR="006C7D95" w:rsidRPr="00AC310A" w:rsidRDefault="006C7D95" w:rsidP="006C7D95">
      <w:pPr>
        <w:rPr>
          <w:rFonts w:asciiTheme="minorHAnsi" w:hAnsiTheme="minorHAnsi" w:cs="Arial"/>
          <w:sz w:val="16"/>
          <w:szCs w:val="16"/>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 (DOS)  charolas diarias de lunes a domingo.</w:t>
      </w: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  (DOS) charolas diarias de lunes a domingo para el Hospital Regional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tbl>
      <w:tblPr>
        <w:tblW w:w="10346"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7644"/>
        <w:gridCol w:w="1562"/>
      </w:tblGrid>
      <w:tr w:rsidR="006C7D95" w:rsidRPr="00AC310A" w:rsidTr="00444FC7">
        <w:trPr>
          <w:trHeight w:val="53"/>
          <w:jc w:val="center"/>
        </w:trPr>
        <w:tc>
          <w:tcPr>
            <w:tcW w:w="1140" w:type="dxa"/>
            <w:shd w:val="clear" w:color="auto" w:fill="BFBFBF" w:themeFill="background1" w:themeFillShade="BF"/>
            <w:vAlign w:val="center"/>
            <w:hideMark/>
          </w:tcPr>
          <w:p w:rsidR="006C7D95" w:rsidRPr="00AC310A" w:rsidRDefault="006C7D95" w:rsidP="006C7D95">
            <w:pPr>
              <w:jc w:val="center"/>
              <w:rPr>
                <w:rFonts w:asciiTheme="minorHAnsi" w:hAnsiTheme="minorHAnsi" w:cs="Arial"/>
                <w:b/>
                <w:bCs/>
                <w:color w:val="000000"/>
                <w:sz w:val="14"/>
                <w:szCs w:val="14"/>
                <w:lang w:eastAsia="es-MX"/>
              </w:rPr>
            </w:pPr>
            <w:r w:rsidRPr="00AC310A">
              <w:rPr>
                <w:rFonts w:asciiTheme="minorHAnsi" w:hAnsiTheme="minorHAnsi" w:cs="Arial"/>
                <w:b/>
                <w:bCs/>
                <w:color w:val="000000"/>
                <w:sz w:val="14"/>
                <w:szCs w:val="14"/>
                <w:lang w:eastAsia="es-MX"/>
              </w:rPr>
              <w:t>PARTIDA</w:t>
            </w:r>
          </w:p>
        </w:tc>
        <w:tc>
          <w:tcPr>
            <w:tcW w:w="7644" w:type="dxa"/>
            <w:shd w:val="clear" w:color="auto" w:fill="BFBFBF" w:themeFill="background1" w:themeFillShade="BF"/>
            <w:vAlign w:val="center"/>
            <w:hideMark/>
          </w:tcPr>
          <w:p w:rsidR="006C7D95" w:rsidRPr="00AC310A" w:rsidRDefault="006C7D95" w:rsidP="006C7D95">
            <w:pPr>
              <w:jc w:val="center"/>
              <w:rPr>
                <w:rFonts w:asciiTheme="minorHAnsi" w:hAnsiTheme="minorHAnsi" w:cs="Arial"/>
                <w:b/>
                <w:sz w:val="14"/>
                <w:szCs w:val="14"/>
              </w:rPr>
            </w:pPr>
            <w:r w:rsidRPr="00AC310A">
              <w:rPr>
                <w:rFonts w:asciiTheme="minorHAnsi" w:hAnsiTheme="minorHAnsi" w:cs="Arial"/>
                <w:b/>
                <w:sz w:val="14"/>
                <w:szCs w:val="14"/>
              </w:rPr>
              <w:t>PINZAS PARA EQUIPO DE ELECTROCIRUGÍA AVANZADA</w:t>
            </w:r>
          </w:p>
        </w:tc>
        <w:tc>
          <w:tcPr>
            <w:tcW w:w="1562" w:type="dxa"/>
            <w:shd w:val="clear" w:color="auto" w:fill="BFBFBF" w:themeFill="background1" w:themeFillShade="BF"/>
            <w:vAlign w:val="center"/>
            <w:hideMark/>
          </w:tcPr>
          <w:p w:rsidR="006C7D95" w:rsidRPr="00AC310A" w:rsidRDefault="006C7D95" w:rsidP="006C7D95">
            <w:pPr>
              <w:jc w:val="center"/>
              <w:rPr>
                <w:rFonts w:asciiTheme="minorHAnsi" w:hAnsiTheme="minorHAnsi" w:cs="Arial"/>
                <w:b/>
                <w:bCs/>
                <w:color w:val="000000"/>
                <w:sz w:val="14"/>
                <w:szCs w:val="14"/>
                <w:lang w:eastAsia="es-MX"/>
              </w:rPr>
            </w:pPr>
            <w:r w:rsidRPr="00AC310A">
              <w:rPr>
                <w:rFonts w:asciiTheme="minorHAnsi" w:hAnsiTheme="minorHAnsi" w:cs="Arial"/>
                <w:b/>
                <w:bCs/>
                <w:color w:val="000000"/>
                <w:sz w:val="14"/>
                <w:szCs w:val="14"/>
                <w:lang w:eastAsia="es-MX"/>
              </w:rPr>
              <w:t>CANTIDAD SOLICITADA</w:t>
            </w:r>
          </w:p>
          <w:p w:rsidR="006C7D95" w:rsidRPr="00AC310A" w:rsidRDefault="006C7D95" w:rsidP="006C7D95">
            <w:pPr>
              <w:jc w:val="center"/>
              <w:rPr>
                <w:rFonts w:asciiTheme="minorHAnsi" w:hAnsiTheme="minorHAnsi" w:cs="Arial"/>
                <w:b/>
                <w:bCs/>
                <w:color w:val="000000"/>
                <w:sz w:val="14"/>
                <w:szCs w:val="14"/>
                <w:lang w:eastAsia="es-MX"/>
              </w:rPr>
            </w:pPr>
            <w:r w:rsidRPr="00AC310A">
              <w:rPr>
                <w:rFonts w:asciiTheme="minorHAnsi" w:hAnsiTheme="minorHAnsi" w:cs="Arial"/>
                <w:b/>
                <w:bCs/>
                <w:color w:val="000000"/>
                <w:sz w:val="14"/>
                <w:szCs w:val="14"/>
                <w:lang w:eastAsia="es-MX"/>
              </w:rPr>
              <w:t>POR CONTRATO</w:t>
            </w:r>
          </w:p>
        </w:tc>
      </w:tr>
      <w:tr w:rsidR="006C7D95" w:rsidRPr="00AC310A" w:rsidTr="00444FC7">
        <w:trPr>
          <w:trHeight w:val="225"/>
          <w:jc w:val="center"/>
        </w:trPr>
        <w:tc>
          <w:tcPr>
            <w:tcW w:w="1140" w:type="dxa"/>
            <w:shd w:val="clear" w:color="auto" w:fill="auto"/>
            <w:vAlign w:val="center"/>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1</w:t>
            </w:r>
          </w:p>
        </w:tc>
        <w:tc>
          <w:tcPr>
            <w:tcW w:w="7644" w:type="dxa"/>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Pinza instrumental  de sellado de vasos de 10mm de diámetro y 37 cm de longitud del eje para cirugía laparoscópica con mandíbulas de 22 mm de longitud guillotina de corte y rotación del eje de 359° y con una dispersión térmica &lt; o igual a 2mm.</w:t>
            </w:r>
          </w:p>
        </w:tc>
        <w:tc>
          <w:tcPr>
            <w:tcW w:w="1562" w:type="dxa"/>
            <w:shd w:val="clear" w:color="auto" w:fill="auto"/>
            <w:vAlign w:val="center"/>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6</w:t>
            </w:r>
          </w:p>
        </w:tc>
      </w:tr>
      <w:tr w:rsidR="006C7D95" w:rsidRPr="00AC310A" w:rsidTr="00444FC7">
        <w:trPr>
          <w:trHeight w:val="225"/>
          <w:jc w:val="center"/>
        </w:trPr>
        <w:tc>
          <w:tcPr>
            <w:tcW w:w="1140" w:type="dxa"/>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2</w:t>
            </w:r>
          </w:p>
        </w:tc>
        <w:tc>
          <w:tcPr>
            <w:tcW w:w="7644" w:type="dxa"/>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562" w:type="dxa"/>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6</w:t>
            </w:r>
          </w:p>
        </w:tc>
      </w:tr>
      <w:tr w:rsidR="006C7D95" w:rsidRPr="00AC310A" w:rsidTr="00444FC7">
        <w:trPr>
          <w:trHeight w:val="2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3.-</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bCs/>
                <w:sz w:val="14"/>
                <w:szCs w:val="14"/>
              </w:rPr>
            </w:pPr>
            <w:r w:rsidRPr="00AC310A">
              <w:rPr>
                <w:rFonts w:asciiTheme="minorHAnsi" w:hAnsiTheme="minorHAnsi" w:cs="Arial"/>
                <w:sz w:val="14"/>
                <w:szCs w:val="14"/>
              </w:rPr>
              <w:t xml:space="preserve">El costo de la pinzas deberán de ser contempladas en su propuesta  para ser utilizada en los </w:t>
            </w:r>
            <w:r w:rsidRPr="00AC310A">
              <w:rPr>
                <w:rFonts w:asciiTheme="minorHAnsi" w:hAnsiTheme="minorHAnsi" w:cs="Arial"/>
                <w:bCs/>
                <w:sz w:val="14"/>
                <w:szCs w:val="14"/>
              </w:rPr>
              <w:t xml:space="preserve">paquetes de insumos desechables para Colecistectomía, Apendicetomía, </w:t>
            </w:r>
            <w:proofErr w:type="spellStart"/>
            <w:r w:rsidRPr="00AC310A">
              <w:rPr>
                <w:rFonts w:asciiTheme="minorHAnsi" w:hAnsiTheme="minorHAnsi" w:cs="Arial"/>
                <w:bCs/>
                <w:sz w:val="14"/>
                <w:szCs w:val="14"/>
              </w:rPr>
              <w:t>Funduplicatura</w:t>
            </w:r>
            <w:proofErr w:type="spellEnd"/>
            <w:r w:rsidRPr="00AC310A">
              <w:rPr>
                <w:rFonts w:asciiTheme="minorHAnsi" w:hAnsiTheme="minorHAnsi" w:cs="Arial"/>
                <w:bCs/>
                <w:sz w:val="14"/>
                <w:szCs w:val="14"/>
              </w:rPr>
              <w:t xml:space="preserve">, </w:t>
            </w:r>
            <w:proofErr w:type="spellStart"/>
            <w:r w:rsidRPr="00AC310A">
              <w:rPr>
                <w:rFonts w:asciiTheme="minorHAnsi" w:hAnsiTheme="minorHAnsi" w:cs="Arial"/>
                <w:bCs/>
                <w:sz w:val="14"/>
                <w:szCs w:val="14"/>
              </w:rPr>
              <w:t>Plastía</w:t>
            </w:r>
            <w:proofErr w:type="spellEnd"/>
            <w:r w:rsidRPr="00AC310A">
              <w:rPr>
                <w:rFonts w:asciiTheme="minorHAnsi" w:hAnsiTheme="minorHAnsi" w:cs="Arial"/>
                <w:bCs/>
                <w:sz w:val="14"/>
                <w:szCs w:val="14"/>
              </w:rPr>
              <w:t xml:space="preserve"> del Hiato Esofágico  y </w:t>
            </w:r>
            <w:proofErr w:type="spellStart"/>
            <w:r w:rsidRPr="00AC310A">
              <w:rPr>
                <w:rFonts w:asciiTheme="minorHAnsi" w:hAnsiTheme="minorHAnsi" w:cs="Arial"/>
                <w:bCs/>
                <w:sz w:val="14"/>
                <w:szCs w:val="14"/>
              </w:rPr>
              <w:t>Hernioplastía</w:t>
            </w:r>
            <w:proofErr w:type="spellEnd"/>
            <w:r w:rsidRPr="00AC310A">
              <w:rPr>
                <w:rFonts w:asciiTheme="minorHAnsi" w:hAnsiTheme="minorHAnsi" w:cs="Arial"/>
                <w:bCs/>
                <w:sz w:val="14"/>
                <w:szCs w:val="14"/>
              </w:rPr>
              <w:t>.</w:t>
            </w:r>
          </w:p>
          <w:p w:rsidR="006C7D95" w:rsidRPr="00AC310A" w:rsidRDefault="006C7D95" w:rsidP="006C7D95">
            <w:pPr>
              <w:tabs>
                <w:tab w:val="left" w:pos="1560"/>
              </w:tabs>
              <w:rPr>
                <w:rFonts w:asciiTheme="minorHAnsi" w:hAnsiTheme="minorHAnsi" w:cs="Arial"/>
                <w:bCs/>
                <w:sz w:val="14"/>
                <w:szCs w:val="14"/>
              </w:rPr>
            </w:pPr>
            <w:r w:rsidRPr="00AC310A">
              <w:rPr>
                <w:rFonts w:asciiTheme="minorHAnsi" w:hAnsiTheme="minorHAnsi" w:cs="Arial"/>
                <w:bCs/>
                <w:sz w:val="14"/>
                <w:szCs w:val="14"/>
              </w:rPr>
              <w:t>Partidas 1, 2 y 3</w:t>
            </w:r>
          </w:p>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bCs/>
                <w:sz w:val="14"/>
                <w:szCs w:val="14"/>
              </w:rPr>
              <w:t xml:space="preserve">Partidas 5 y Resección </w:t>
            </w:r>
            <w:proofErr w:type="spellStart"/>
            <w:r w:rsidRPr="00AC310A">
              <w:rPr>
                <w:rFonts w:asciiTheme="minorHAnsi" w:hAnsiTheme="minorHAnsi" w:cs="Arial"/>
                <w:bCs/>
                <w:sz w:val="14"/>
                <w:szCs w:val="14"/>
              </w:rPr>
              <w:t>Transuretral</w:t>
            </w:r>
            <w:proofErr w:type="spellEnd"/>
            <w:r w:rsidRPr="00AC310A">
              <w:rPr>
                <w:rFonts w:asciiTheme="minorHAnsi" w:hAnsiTheme="minorHAnsi" w:cs="Arial"/>
                <w:bCs/>
                <w:sz w:val="14"/>
                <w:szCs w:val="14"/>
              </w:rPr>
              <w:t xml:space="preserve"> de próstata.</w:t>
            </w:r>
          </w:p>
        </w:tc>
      </w:tr>
      <w:tr w:rsidR="006C7D95" w:rsidRPr="00AC310A" w:rsidTr="00444FC7">
        <w:trPr>
          <w:trHeight w:val="104"/>
          <w:jc w:val="center"/>
        </w:trPr>
        <w:tc>
          <w:tcPr>
            <w:tcW w:w="1140" w:type="dxa"/>
            <w:vMerge w:val="restart"/>
            <w:tcBorders>
              <w:top w:val="single" w:sz="4" w:space="0" w:color="auto"/>
              <w:left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b/>
                <w:color w:val="000000"/>
                <w:sz w:val="14"/>
                <w:szCs w:val="14"/>
                <w:lang w:eastAsia="es-MX"/>
              </w:rPr>
              <w:t>4.-  NORMATIVIDAD</w:t>
            </w:r>
            <w:r w:rsidRPr="00AC310A">
              <w:rPr>
                <w:rFonts w:asciiTheme="minorHAnsi" w:hAnsiTheme="minorHAnsi" w:cs="Arial"/>
                <w:color w:val="000000"/>
                <w:sz w:val="14"/>
                <w:szCs w:val="14"/>
                <w:lang w:eastAsia="es-MX"/>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8.1.- Copia de los Certificados ISO 13485:2003 para los equipos, accesorios y el instrumental.</w:t>
            </w:r>
          </w:p>
        </w:tc>
      </w:tr>
      <w:tr w:rsidR="006C7D95" w:rsidRPr="00AC310A" w:rsidTr="00444FC7">
        <w:trPr>
          <w:trHeight w:val="64"/>
          <w:jc w:val="center"/>
        </w:trPr>
        <w:tc>
          <w:tcPr>
            <w:tcW w:w="1140" w:type="dxa"/>
            <w:vMerge/>
            <w:tcBorders>
              <w:left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8.2.- Copia de los Certificados FDA o CE o JIS para los equipos, accesorios, instrumental e insumos.</w:t>
            </w:r>
          </w:p>
        </w:tc>
      </w:tr>
      <w:tr w:rsidR="006C7D95" w:rsidRPr="00AC310A" w:rsidTr="00444FC7">
        <w:trPr>
          <w:trHeight w:val="225"/>
          <w:jc w:val="center"/>
        </w:trPr>
        <w:tc>
          <w:tcPr>
            <w:tcW w:w="1140" w:type="dxa"/>
            <w:vMerge/>
            <w:tcBorders>
              <w:left w:val="single" w:sz="4" w:space="0" w:color="auto"/>
              <w:bottom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6C7D95" w:rsidRPr="00AC310A" w:rsidRDefault="006C7D95" w:rsidP="00444FC7">
      <w:pPr>
        <w:numPr>
          <w:ilvl w:val="0"/>
          <w:numId w:val="27"/>
        </w:numPr>
        <w:rPr>
          <w:rFonts w:asciiTheme="minorHAnsi" w:hAnsiTheme="minorHAnsi" w:cs="Arial"/>
          <w:b/>
          <w:bCs/>
          <w:sz w:val="14"/>
          <w:szCs w:val="14"/>
        </w:rPr>
      </w:pPr>
      <w:r w:rsidRPr="00AC310A">
        <w:rPr>
          <w:rFonts w:asciiTheme="minorHAnsi" w:hAnsiTheme="minorHAnsi" w:cs="Arial"/>
          <w:b/>
          <w:bCs/>
          <w:sz w:val="14"/>
          <w:szCs w:val="14"/>
        </w:rPr>
        <w:t>La esterilización del instrumental será en gas o en plasma.</w:t>
      </w:r>
    </w:p>
    <w:p w:rsidR="006C7D95" w:rsidRPr="00AC310A" w:rsidRDefault="006C7D95" w:rsidP="006C7D95">
      <w:pPr>
        <w:rPr>
          <w:rFonts w:asciiTheme="minorHAnsi" w:hAnsiTheme="minorHAnsi" w:cs="Arial"/>
          <w:b/>
          <w:bCs/>
          <w:sz w:val="14"/>
          <w:szCs w:val="14"/>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rPr>
      </w:pPr>
    </w:p>
    <w:tbl>
      <w:tblPr>
        <w:tblW w:w="9436"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03"/>
        <w:gridCol w:w="900"/>
        <w:gridCol w:w="5473"/>
      </w:tblGrid>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7876"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(UNA)</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7876"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DE INSTRUMENTAL REUTILIZABLE PARA NEUROCIRUGIA PEDIATRICA</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7876"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7876"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7876"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 xml:space="preserve">Charola de instrumental reutilizable para la práctica de neurocirugía. </w:t>
            </w:r>
          </w:p>
        </w:tc>
      </w:tr>
      <w:tr w:rsidR="006C7D95" w:rsidRPr="00AC310A" w:rsidTr="00444FC7">
        <w:trPr>
          <w:cantSplit/>
          <w:trHeight w:val="109"/>
          <w:jc w:val="center"/>
        </w:trPr>
        <w:tc>
          <w:tcPr>
            <w:tcW w:w="1560"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p w:rsidR="006C7D95" w:rsidRPr="00AC310A" w:rsidRDefault="006C7D95" w:rsidP="006C7D95">
            <w:pPr>
              <w:autoSpaceDE w:val="0"/>
              <w:autoSpaceDN w:val="0"/>
              <w:ind w:left="360" w:hanging="360"/>
              <w:rPr>
                <w:rFonts w:asciiTheme="minorHAnsi" w:hAnsiTheme="minorHAnsi" w:cs="Arial"/>
                <w:b/>
                <w:sz w:val="14"/>
                <w:szCs w:val="14"/>
              </w:rPr>
            </w:pPr>
          </w:p>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p w:rsidR="006C7D95" w:rsidRPr="00AC310A" w:rsidRDefault="006C7D95" w:rsidP="006C7D95">
            <w:pPr>
              <w:rPr>
                <w:rFonts w:asciiTheme="minorHAnsi" w:hAnsiTheme="minorHAnsi" w:cs="Arial"/>
                <w:sz w:val="14"/>
                <w:szCs w:val="14"/>
              </w:rPr>
            </w:pPr>
          </w:p>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p>
        </w:tc>
        <w:tc>
          <w:tcPr>
            <w:tcW w:w="5473" w:type="dxa"/>
            <w:shd w:val="clear" w:color="auto" w:fill="auto"/>
          </w:tcPr>
          <w:p w:rsidR="006C7D95" w:rsidRPr="00AC310A" w:rsidRDefault="006C7D95" w:rsidP="006C7D95">
            <w:pPr>
              <w:jc w:val="center"/>
              <w:rPr>
                <w:rFonts w:asciiTheme="minorHAnsi" w:hAnsiTheme="minorHAnsi" w:cs="Arial"/>
                <w:b/>
                <w:bCs/>
                <w:color w:val="000000"/>
                <w:sz w:val="14"/>
                <w:szCs w:val="14"/>
              </w:rPr>
            </w:pPr>
            <w:r w:rsidRPr="00AC310A">
              <w:rPr>
                <w:rFonts w:asciiTheme="minorHAnsi" w:hAnsiTheme="minorHAnsi" w:cs="Arial"/>
                <w:b/>
                <w:bCs/>
                <w:color w:val="000000"/>
                <w:sz w:val="14"/>
                <w:szCs w:val="14"/>
              </w:rPr>
              <w:t xml:space="preserve">NEUROENDOSCOPIO RIGIDO </w:t>
            </w:r>
          </w:p>
        </w:tc>
      </w:tr>
      <w:tr w:rsidR="006C7D95" w:rsidRPr="00AC310A" w:rsidTr="006C7D95">
        <w:trPr>
          <w:cantSplit/>
          <w:trHeight w:val="205"/>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1.1.1.1.-</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Telescopio HOPKINS 6°, 3 mm de diámetro, 15 cm de longitud</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 xml:space="preserve">Camisa operatoria 6.5 mm, 13 cm </w:t>
            </w:r>
            <w:proofErr w:type="spellStart"/>
            <w:r w:rsidRPr="00AC310A">
              <w:rPr>
                <w:rFonts w:asciiTheme="minorHAnsi" w:hAnsiTheme="minorHAnsi" w:cs="Arial"/>
                <w:color w:val="000000"/>
                <w:sz w:val="14"/>
                <w:szCs w:val="14"/>
              </w:rPr>
              <w:t>delongitud</w:t>
            </w:r>
            <w:proofErr w:type="spellEnd"/>
            <w:r w:rsidRPr="00AC310A">
              <w:rPr>
                <w:rFonts w:asciiTheme="minorHAnsi" w:hAnsiTheme="minorHAnsi" w:cs="Arial"/>
                <w:color w:val="000000"/>
                <w:sz w:val="14"/>
                <w:szCs w:val="14"/>
              </w:rPr>
              <w:t>,</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Obturador</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Telescopio HOPKINS 0°, 2.7mm,longitud 18 cm</w:t>
            </w:r>
          </w:p>
        </w:tc>
      </w:tr>
      <w:tr w:rsidR="006C7D95" w:rsidRPr="00AC310A" w:rsidTr="006C7D95">
        <w:trPr>
          <w:cantSplit/>
          <w:trHeight w:val="173"/>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5473" w:type="dxa"/>
            <w:tcBorders>
              <w:bottom w:val="single" w:sz="4" w:space="0" w:color="auto"/>
            </w:tcBorders>
            <w:shd w:val="clear" w:color="auto" w:fill="auto"/>
          </w:tcPr>
          <w:p w:rsidR="006C7D95" w:rsidRPr="00AC310A" w:rsidRDefault="006C7D95" w:rsidP="006C7D95">
            <w:pPr>
              <w:rPr>
                <w:rFonts w:asciiTheme="minorHAnsi" w:hAnsiTheme="minorHAnsi" w:cs="Arial"/>
                <w:color w:val="000000"/>
                <w:sz w:val="14"/>
                <w:szCs w:val="14"/>
              </w:rPr>
            </w:pPr>
            <w:proofErr w:type="spellStart"/>
            <w:r w:rsidRPr="00AC310A">
              <w:rPr>
                <w:rFonts w:asciiTheme="minorHAnsi" w:hAnsiTheme="minorHAnsi" w:cs="Arial"/>
                <w:color w:val="000000"/>
                <w:sz w:val="14"/>
                <w:szCs w:val="14"/>
              </w:rPr>
              <w:t>VentriculostomyForceps</w:t>
            </w:r>
            <w:proofErr w:type="spellEnd"/>
          </w:p>
        </w:tc>
      </w:tr>
      <w:tr w:rsidR="006C7D95" w:rsidRPr="00AC310A" w:rsidTr="006C7D95">
        <w:trPr>
          <w:cantSplit/>
          <w:trHeight w:val="13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5473" w:type="dxa"/>
            <w:tcBorders>
              <w:bottom w:val="nil"/>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Tijeras, redondas, una rama móvil, 1.7 mm, longitud 28 cm</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5473" w:type="dxa"/>
            <w:tcBorders>
              <w:bottom w:val="nil"/>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Tijera punta Roma 17 mm de diámetro</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5473" w:type="dxa"/>
            <w:tcBorders>
              <w:bottom w:val="nil"/>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de agarre, dentado múltiple 1.7 mm, longitud 28 cm</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5473" w:type="dxa"/>
            <w:tcBorders>
              <w:bottom w:val="single" w:sz="4" w:space="0" w:color="auto"/>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de biopsia, ambas mordazas móviles 2.7 mm, longitud 28 cm</w:t>
            </w:r>
          </w:p>
        </w:tc>
      </w:tr>
      <w:tr w:rsidR="006C7D95" w:rsidRPr="00AC310A" w:rsidTr="006C7D95">
        <w:trPr>
          <w:cantSplit/>
          <w:trHeight w:val="207"/>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1.1.1.10.-</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Electrodo de coagulación, bipolar</w:t>
            </w:r>
          </w:p>
        </w:tc>
      </w:tr>
      <w:tr w:rsidR="006C7D95" w:rsidRPr="00AC310A" w:rsidTr="006C7D95">
        <w:trPr>
          <w:cantSplit/>
          <w:trHeight w:val="18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1.1.1.11.-</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Electrodo de coagulación, unipolar</w:t>
            </w:r>
          </w:p>
        </w:tc>
      </w:tr>
      <w:tr w:rsidR="006C7D95" w:rsidRPr="00AC310A" w:rsidTr="006C7D95">
        <w:trPr>
          <w:cantSplit/>
          <w:trHeight w:val="21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1.1.1.12.-</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Cánula de inyección</w:t>
            </w:r>
          </w:p>
        </w:tc>
      </w:tr>
      <w:tr w:rsidR="006C7D95" w:rsidRPr="00AC310A" w:rsidTr="006C7D95">
        <w:trPr>
          <w:cantSplit/>
          <w:trHeight w:val="131"/>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1.1.1.13.-</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 xml:space="preserve">Cable de alta frecuencia conector 8mm para </w:t>
            </w:r>
            <w:proofErr w:type="spellStart"/>
            <w:r w:rsidRPr="00AC310A">
              <w:rPr>
                <w:rFonts w:asciiTheme="minorHAnsi" w:hAnsiTheme="minorHAnsi" w:cs="Arial"/>
                <w:color w:val="000000"/>
                <w:sz w:val="14"/>
                <w:szCs w:val="14"/>
              </w:rPr>
              <w:t>Valleylab</w:t>
            </w:r>
            <w:proofErr w:type="spellEnd"/>
            <w:r w:rsidRPr="00AC310A">
              <w:rPr>
                <w:rFonts w:asciiTheme="minorHAnsi" w:hAnsiTheme="minorHAnsi" w:cs="Arial"/>
                <w:color w:val="000000"/>
                <w:sz w:val="14"/>
                <w:szCs w:val="14"/>
              </w:rPr>
              <w:t xml:space="preserve"> y </w:t>
            </w:r>
            <w:proofErr w:type="spellStart"/>
            <w:r w:rsidRPr="00AC310A">
              <w:rPr>
                <w:rFonts w:asciiTheme="minorHAnsi" w:hAnsiTheme="minorHAnsi" w:cs="Arial"/>
                <w:color w:val="000000"/>
                <w:sz w:val="14"/>
                <w:szCs w:val="14"/>
              </w:rPr>
              <w:t>Bovie</w:t>
            </w:r>
            <w:proofErr w:type="spellEnd"/>
            <w:r w:rsidRPr="00AC310A">
              <w:rPr>
                <w:rFonts w:asciiTheme="minorHAnsi" w:hAnsiTheme="minorHAnsi" w:cs="Arial"/>
                <w:color w:val="000000"/>
                <w:sz w:val="14"/>
                <w:szCs w:val="14"/>
              </w:rPr>
              <w:t>, longitud 300 cm</w:t>
            </w:r>
          </w:p>
        </w:tc>
      </w:tr>
      <w:tr w:rsidR="006C7D95" w:rsidRPr="00AC310A" w:rsidTr="006C7D95">
        <w:trPr>
          <w:cantSplit/>
          <w:trHeight w:val="20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1.1.1.14.-</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proofErr w:type="spellStart"/>
            <w:r w:rsidRPr="00AC310A">
              <w:rPr>
                <w:rFonts w:asciiTheme="minorHAnsi" w:hAnsiTheme="minorHAnsi" w:cs="Arial"/>
                <w:color w:val="000000"/>
                <w:sz w:val="14"/>
                <w:szCs w:val="14"/>
              </w:rPr>
              <w:t>Cateter</w:t>
            </w:r>
            <w:proofErr w:type="spellEnd"/>
            <w:r w:rsidRPr="00AC310A">
              <w:rPr>
                <w:rFonts w:asciiTheme="minorHAnsi" w:hAnsiTheme="minorHAnsi" w:cs="Arial"/>
                <w:color w:val="000000"/>
                <w:sz w:val="14"/>
                <w:szCs w:val="14"/>
              </w:rPr>
              <w:t>, 1 mm x 40 cm</w:t>
            </w:r>
          </w:p>
        </w:tc>
      </w:tr>
      <w:tr w:rsidR="006C7D95" w:rsidRPr="00AC310A" w:rsidTr="006C7D95">
        <w:trPr>
          <w:cantSplit/>
          <w:trHeight w:val="166"/>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1.1.1.15.-</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Cable de alta frecuencia para instrumental bipolares, varias marcas, 300 cm</w:t>
            </w:r>
          </w:p>
        </w:tc>
      </w:tr>
      <w:tr w:rsidR="006C7D95" w:rsidRPr="00AC310A" w:rsidTr="006C7D95">
        <w:trPr>
          <w:cantSplit/>
          <w:trHeight w:val="23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1.1.1.16.-</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Charola de aluminio LEU-GAAB</w:t>
            </w:r>
          </w:p>
        </w:tc>
      </w:tr>
      <w:tr w:rsidR="006C7D95" w:rsidRPr="00AC310A" w:rsidTr="00444FC7">
        <w:trPr>
          <w:cantSplit/>
          <w:trHeight w:val="109"/>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1.1.1.17.-</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Contenedor de plástico perforado para la  esterilización y almacenaje, tapa transparente</w:t>
            </w:r>
          </w:p>
        </w:tc>
      </w:tr>
      <w:tr w:rsidR="006C7D95" w:rsidRPr="00AC310A" w:rsidTr="006C7D95">
        <w:trPr>
          <w:cantSplit/>
          <w:trHeight w:val="13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p>
        </w:tc>
        <w:tc>
          <w:tcPr>
            <w:tcW w:w="5473" w:type="dxa"/>
            <w:shd w:val="clear" w:color="auto" w:fill="auto"/>
          </w:tcPr>
          <w:p w:rsidR="006C7D95" w:rsidRPr="00AC310A" w:rsidRDefault="006C7D95" w:rsidP="006C7D95">
            <w:pPr>
              <w:jc w:val="center"/>
              <w:rPr>
                <w:rFonts w:asciiTheme="minorHAnsi" w:hAnsiTheme="minorHAnsi" w:cs="Arial"/>
                <w:b/>
                <w:bCs/>
                <w:color w:val="000000"/>
                <w:sz w:val="14"/>
                <w:szCs w:val="14"/>
              </w:rPr>
            </w:pPr>
            <w:r w:rsidRPr="00AC310A">
              <w:rPr>
                <w:rFonts w:asciiTheme="minorHAnsi" w:hAnsiTheme="minorHAnsi" w:cs="Arial"/>
                <w:b/>
                <w:bCs/>
                <w:color w:val="000000"/>
                <w:sz w:val="14"/>
                <w:szCs w:val="14"/>
              </w:rPr>
              <w:t>NEUROENDOSCOPIO FLEXIBLE</w:t>
            </w:r>
          </w:p>
        </w:tc>
      </w:tr>
      <w:tr w:rsidR="006C7D95" w:rsidRPr="00AC310A" w:rsidTr="006C7D95">
        <w:trPr>
          <w:cantSplit/>
          <w:trHeight w:val="20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1.1.1.18.-</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proofErr w:type="spellStart"/>
            <w:r w:rsidRPr="00AC310A">
              <w:rPr>
                <w:rFonts w:asciiTheme="minorHAnsi" w:hAnsiTheme="minorHAnsi" w:cs="Arial"/>
                <w:color w:val="000000"/>
                <w:sz w:val="14"/>
                <w:szCs w:val="14"/>
              </w:rPr>
              <w:t>Neuro-Fibroscopio</w:t>
            </w:r>
            <w:proofErr w:type="spellEnd"/>
            <w:r w:rsidRPr="00AC310A">
              <w:rPr>
                <w:rFonts w:asciiTheme="minorHAnsi" w:hAnsiTheme="minorHAnsi" w:cs="Arial"/>
                <w:color w:val="000000"/>
                <w:sz w:val="14"/>
                <w:szCs w:val="14"/>
              </w:rPr>
              <w:t xml:space="preserve"> 2.9 x 40</w:t>
            </w:r>
          </w:p>
        </w:tc>
      </w:tr>
      <w:tr w:rsidR="006C7D95" w:rsidRPr="00AC310A" w:rsidTr="006C7D95">
        <w:trPr>
          <w:cantSplit/>
          <w:trHeight w:val="16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1.1.1.19.-</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 xml:space="preserve">Pinzas p. biopsia, ambas mordazas móviles flexibles, diámetro 1.0 mm, </w:t>
            </w:r>
            <w:proofErr w:type="spellStart"/>
            <w:r w:rsidRPr="00AC310A">
              <w:rPr>
                <w:rFonts w:asciiTheme="minorHAnsi" w:hAnsiTheme="minorHAnsi" w:cs="Arial"/>
                <w:color w:val="000000"/>
                <w:sz w:val="14"/>
                <w:szCs w:val="14"/>
              </w:rPr>
              <w:t>long</w:t>
            </w:r>
            <w:proofErr w:type="spellEnd"/>
            <w:r w:rsidRPr="00AC310A">
              <w:rPr>
                <w:rFonts w:asciiTheme="minorHAnsi" w:hAnsiTheme="minorHAnsi" w:cs="Arial"/>
                <w:color w:val="000000"/>
                <w:sz w:val="14"/>
                <w:szCs w:val="14"/>
              </w:rPr>
              <w:t>. 60 cm</w:t>
            </w:r>
          </w:p>
        </w:tc>
      </w:tr>
      <w:tr w:rsidR="006C7D95" w:rsidRPr="00AC310A" w:rsidTr="006C7D95">
        <w:trPr>
          <w:cantSplit/>
          <w:trHeight w:val="22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1.1.1.20.-</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 xml:space="preserve">Pinzas p. biopsia, ambas mordazas móviles flexibles, diámetro 1.0 mm, </w:t>
            </w:r>
            <w:proofErr w:type="spellStart"/>
            <w:r w:rsidRPr="00AC310A">
              <w:rPr>
                <w:rFonts w:asciiTheme="minorHAnsi" w:hAnsiTheme="minorHAnsi" w:cs="Arial"/>
                <w:color w:val="000000"/>
                <w:sz w:val="14"/>
                <w:szCs w:val="14"/>
              </w:rPr>
              <w:t>long</w:t>
            </w:r>
            <w:proofErr w:type="spellEnd"/>
            <w:r w:rsidRPr="00AC310A">
              <w:rPr>
                <w:rFonts w:asciiTheme="minorHAnsi" w:hAnsiTheme="minorHAnsi" w:cs="Arial"/>
                <w:color w:val="000000"/>
                <w:sz w:val="14"/>
                <w:szCs w:val="14"/>
              </w:rPr>
              <w:t>. 60 cm</w:t>
            </w:r>
          </w:p>
        </w:tc>
      </w:tr>
      <w:tr w:rsidR="006C7D95" w:rsidRPr="00AC310A" w:rsidTr="006C7D95">
        <w:trPr>
          <w:cantSplit/>
          <w:trHeight w:val="18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1.1.1.21.-</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 xml:space="preserve">Electrodo con punta de bola, unipolar, flexible, diámetro 1 mm, </w:t>
            </w:r>
            <w:proofErr w:type="spellStart"/>
            <w:r w:rsidRPr="00AC310A">
              <w:rPr>
                <w:rFonts w:asciiTheme="minorHAnsi" w:hAnsiTheme="minorHAnsi" w:cs="Arial"/>
                <w:color w:val="000000"/>
                <w:sz w:val="14"/>
                <w:szCs w:val="14"/>
              </w:rPr>
              <w:t>long</w:t>
            </w:r>
            <w:proofErr w:type="spellEnd"/>
            <w:r w:rsidRPr="00AC310A">
              <w:rPr>
                <w:rFonts w:asciiTheme="minorHAnsi" w:hAnsiTheme="minorHAnsi" w:cs="Arial"/>
                <w:color w:val="000000"/>
                <w:sz w:val="14"/>
                <w:szCs w:val="14"/>
              </w:rPr>
              <w:t>. 73 cm 22</w:t>
            </w:r>
          </w:p>
        </w:tc>
      </w:tr>
      <w:tr w:rsidR="006C7D95" w:rsidRPr="00AC310A" w:rsidTr="006C7D95">
        <w:trPr>
          <w:cantSplit/>
          <w:trHeight w:val="13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1.1.1.22.-</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Contenedor de plástico</w:t>
            </w:r>
          </w:p>
        </w:tc>
      </w:tr>
      <w:tr w:rsidR="006C7D95" w:rsidRPr="00AC310A" w:rsidTr="006C7D95">
        <w:trPr>
          <w:cantSplit/>
          <w:trHeight w:val="107"/>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p>
        </w:tc>
        <w:tc>
          <w:tcPr>
            <w:tcW w:w="5473" w:type="dxa"/>
            <w:shd w:val="clear" w:color="auto" w:fill="auto"/>
          </w:tcPr>
          <w:p w:rsidR="006C7D95" w:rsidRPr="00AC310A" w:rsidRDefault="006C7D95" w:rsidP="006C7D95">
            <w:pPr>
              <w:jc w:val="center"/>
              <w:rPr>
                <w:rFonts w:asciiTheme="minorHAnsi" w:hAnsiTheme="minorHAnsi" w:cs="Arial"/>
                <w:b/>
                <w:bCs/>
                <w:color w:val="000000"/>
                <w:sz w:val="14"/>
                <w:szCs w:val="14"/>
              </w:rPr>
            </w:pPr>
            <w:r w:rsidRPr="00AC310A">
              <w:rPr>
                <w:rFonts w:asciiTheme="minorHAnsi" w:hAnsiTheme="minorHAnsi" w:cs="Arial"/>
                <w:b/>
                <w:bCs/>
                <w:color w:val="000000"/>
                <w:sz w:val="14"/>
                <w:szCs w:val="14"/>
              </w:rPr>
              <w:t xml:space="preserve">SISTEMA DE SUJECION P/FLEXIBLE Y RIGIDO </w:t>
            </w:r>
          </w:p>
        </w:tc>
      </w:tr>
      <w:tr w:rsidR="006C7D95" w:rsidRPr="00AC310A" w:rsidTr="00444FC7">
        <w:trPr>
          <w:cantSplit/>
          <w:trHeight w:val="109"/>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1.1.1.23.-</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Sistema de agarre, en forma de "L",</w:t>
            </w:r>
          </w:p>
        </w:tc>
      </w:tr>
      <w:tr w:rsidR="006C7D95" w:rsidRPr="00AC310A" w:rsidTr="006C7D95">
        <w:trPr>
          <w:cantSplit/>
          <w:trHeight w:val="15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1.1.1.24.-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w:t>
            </w:r>
          </w:p>
        </w:tc>
      </w:tr>
    </w:tbl>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1(UNA) charolas diarias de lunes a domingo.</w:t>
      </w:r>
    </w:p>
    <w:p w:rsidR="006C7D95" w:rsidRPr="00AC310A" w:rsidRDefault="006C7D95" w:rsidP="006C7D95">
      <w:pPr>
        <w:rPr>
          <w:rFonts w:asciiTheme="minorHAnsi" w:hAnsiTheme="minorHAnsi" w:cs="Arial"/>
          <w:sz w:val="16"/>
          <w:szCs w:val="16"/>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1 (UNA) charolas diarias de lunes a domingo para el Hospital Regional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lastRenderedPageBreak/>
        <w:t>PAQUETE DE INSUMOS DESECHABLES PARA COLECISTECTOMÍA, APENDICECTOMÍA, FUNDUPLICATURA, PLASTÍA DEL HIATO ESOFÁGICO  Y HERNIOPLASTÍA (Necesidades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RENGLONES 1, 2 Y 3</w:t>
      </w:r>
    </w:p>
    <w:p w:rsidR="006C7D95" w:rsidRPr="00AC310A" w:rsidRDefault="006C7D95" w:rsidP="006C7D95">
      <w:pPr>
        <w:rPr>
          <w:rFonts w:asciiTheme="minorHAnsi" w:hAnsiTheme="minorHAnsi" w:cs="Arial"/>
          <w:b/>
          <w:bCs/>
          <w:sz w:val="14"/>
          <w:szCs w:val="14"/>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894"/>
        <w:gridCol w:w="2776"/>
      </w:tblGrid>
      <w:tr w:rsidR="006C7D95" w:rsidRPr="00AC310A" w:rsidTr="00444FC7">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589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776"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Trocar desechable de 5 mm con reductor integrado. (Punzón y 2 camisas).</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Trocar desechable de 5 – 12mm con reductor integrado. (Punzón y 2 camisas).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Aguja de </w:t>
            </w:r>
            <w:proofErr w:type="spellStart"/>
            <w:r w:rsidRPr="00AC310A">
              <w:rPr>
                <w:rFonts w:asciiTheme="minorHAnsi" w:hAnsiTheme="minorHAnsi" w:cs="Arial"/>
                <w:bCs/>
                <w:sz w:val="14"/>
                <w:szCs w:val="14"/>
              </w:rPr>
              <w:t>veres</w:t>
            </w:r>
            <w:proofErr w:type="spellEnd"/>
            <w:r w:rsidRPr="00AC310A">
              <w:rPr>
                <w:rFonts w:asciiTheme="minorHAnsi" w:hAnsiTheme="minorHAnsi" w:cs="Arial"/>
                <w:bCs/>
                <w:sz w:val="14"/>
                <w:szCs w:val="14"/>
              </w:rPr>
              <w:t xml:space="preserve"> de 120 mm.</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para CO2 con filtro.</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Cartucho de clips para ser utilizado con aplicador de clips de 10mm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10</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eastAsia="Arial Unicode MS" w:hAnsiTheme="minorHAnsi" w:cs="Arial"/>
          <w:b/>
          <w:sz w:val="14"/>
          <w:szCs w:val="14"/>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CISTOSCOPIA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 xml:space="preserve">RENGLONES 4, 15 Y 16 </w:t>
      </w:r>
    </w:p>
    <w:p w:rsidR="006C7D95" w:rsidRPr="00AC310A" w:rsidRDefault="006C7D95" w:rsidP="006C7D95">
      <w:pPr>
        <w:pStyle w:val="ListParagraph1"/>
        <w:spacing w:after="0" w:line="240" w:lineRule="auto"/>
        <w:ind w:left="0"/>
        <w:rPr>
          <w:rFonts w:asciiTheme="minorHAnsi" w:hAnsiTheme="minorHAnsi" w:cs="Arial"/>
          <w:b/>
          <w:bCs/>
          <w:sz w:val="14"/>
          <w:szCs w:val="1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204"/>
        <w:gridCol w:w="2630"/>
      </w:tblGrid>
      <w:tr w:rsidR="006C7D95" w:rsidRPr="00AC310A" w:rsidTr="00444FC7">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20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30"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laparoscopia.*</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RESECCIÓN TRANSURETRAL DE PRÓSTATA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RENGLÓN 5</w:t>
      </w: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124"/>
        <w:gridCol w:w="2661"/>
      </w:tblGrid>
      <w:tr w:rsidR="006C7D95" w:rsidRPr="00AC310A" w:rsidTr="00444FC7">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12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Asa de corte para Resección </w:t>
            </w:r>
            <w:proofErr w:type="spellStart"/>
            <w:r w:rsidRPr="00AC310A">
              <w:rPr>
                <w:rFonts w:asciiTheme="minorHAnsi" w:hAnsiTheme="minorHAnsi" w:cs="Arial"/>
                <w:bCs/>
                <w:sz w:val="14"/>
                <w:szCs w:val="14"/>
              </w:rPr>
              <w:t>Transuretral</w:t>
            </w:r>
            <w:proofErr w:type="spellEnd"/>
            <w:r w:rsidRPr="00AC310A">
              <w:rPr>
                <w:rFonts w:asciiTheme="minorHAnsi" w:hAnsiTheme="minorHAnsi" w:cs="Arial"/>
                <w:bCs/>
                <w:sz w:val="14"/>
                <w:szCs w:val="14"/>
              </w:rPr>
              <w:t xml:space="preserve"> de próstata.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Sonda 22 Fr. De tres vías.</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Bolsa recolectora de orina de 2000ml. </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laparoscopía.*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cuerpos extraños.*</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biopsia en frío de próstata y vejiga.*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Todos los insumos deberán de ser desechables y se utilizaran 1 por cada paciente.</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lang w:val="es-MX"/>
        </w:rPr>
      </w:pPr>
    </w:p>
    <w:p w:rsidR="006C7D95" w:rsidRPr="00AC310A" w:rsidRDefault="006C7D95" w:rsidP="006C7D95">
      <w:pPr>
        <w:rPr>
          <w:rFonts w:asciiTheme="minorHAnsi" w:hAnsiTheme="minorHAnsi"/>
          <w:lang w:val="es-MX"/>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UROLOGIA AVANZADA </w:t>
      </w:r>
      <w:r w:rsidRPr="00AC310A">
        <w:rPr>
          <w:rFonts w:asciiTheme="minorHAnsi" w:hAnsiTheme="minorHAnsi" w:cs="Arial"/>
          <w:bCs/>
          <w:color w:val="000000"/>
          <w:sz w:val="14"/>
          <w:szCs w:val="14"/>
          <w:lang w:val="es-MX"/>
        </w:rPr>
        <w:t xml:space="preserve">URETROTOMIA INTERNA CON LASER, CALCULO EN VEJIGA, CALCULO EN URETERO,  </w:t>
      </w:r>
      <w:r w:rsidRPr="00AC310A">
        <w:rPr>
          <w:rFonts w:asciiTheme="minorHAnsi" w:hAnsiTheme="minorHAnsi" w:cs="Arial"/>
          <w:b/>
          <w:bCs/>
          <w:sz w:val="14"/>
          <w:szCs w:val="14"/>
          <w:lang w:val="es-ES_tradnl" w:eastAsia="es-ES"/>
        </w:rPr>
        <w:t xml:space="preserve"> </w:t>
      </w:r>
      <w:r w:rsidRPr="00AC310A">
        <w:rPr>
          <w:rFonts w:asciiTheme="minorHAnsi" w:hAnsiTheme="minorHAnsi" w:cs="Arial"/>
          <w:bCs/>
          <w:color w:val="000000"/>
          <w:sz w:val="14"/>
          <w:szCs w:val="14"/>
          <w:lang w:val="es-MX"/>
        </w:rPr>
        <w:t xml:space="preserve">CALCULO EN RIÑON.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RENGLÓN 6</w:t>
      </w:r>
      <w:proofErr w:type="gramStart"/>
      <w:r w:rsidRPr="00AC310A">
        <w:rPr>
          <w:rFonts w:asciiTheme="minorHAnsi" w:hAnsiTheme="minorHAnsi" w:cs="Arial"/>
          <w:b/>
          <w:bCs/>
          <w:sz w:val="14"/>
          <w:szCs w:val="14"/>
        </w:rPr>
        <w:t>,7,8,9</w:t>
      </w:r>
      <w:proofErr w:type="gramEnd"/>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461"/>
        <w:gridCol w:w="2976"/>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4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976"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Equipo laser para urología</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Equipo </w:t>
            </w:r>
            <w:proofErr w:type="spellStart"/>
            <w:r w:rsidRPr="00AC310A">
              <w:rPr>
                <w:rFonts w:asciiTheme="minorHAnsi" w:hAnsiTheme="minorHAnsi" w:cs="Arial"/>
                <w:bCs/>
                <w:sz w:val="14"/>
                <w:szCs w:val="14"/>
              </w:rPr>
              <w:t>uretero</w:t>
            </w:r>
            <w:proofErr w:type="spellEnd"/>
            <w:r w:rsidRPr="00AC310A">
              <w:rPr>
                <w:rFonts w:asciiTheme="minorHAnsi" w:hAnsiTheme="minorHAnsi" w:cs="Arial"/>
                <w:bCs/>
                <w:sz w:val="14"/>
                <w:szCs w:val="14"/>
              </w:rPr>
              <w:t>-reno-</w:t>
            </w:r>
            <w:proofErr w:type="spellStart"/>
            <w:r w:rsidRPr="00AC310A">
              <w:rPr>
                <w:rFonts w:asciiTheme="minorHAnsi" w:hAnsiTheme="minorHAnsi" w:cs="Arial"/>
                <w:bCs/>
                <w:sz w:val="14"/>
                <w:szCs w:val="14"/>
              </w:rPr>
              <w:t>fibroscopio</w:t>
            </w:r>
            <w:proofErr w:type="spellEnd"/>
            <w:r w:rsidRPr="00AC310A">
              <w:rPr>
                <w:rFonts w:asciiTheme="minorHAnsi" w:hAnsiTheme="minorHAnsi" w:cs="Arial"/>
                <w:bCs/>
                <w:sz w:val="14"/>
                <w:szCs w:val="14"/>
              </w:rPr>
              <w:t xml:space="preserve"> flexible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Camisa de acceso desechable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Guía </w:t>
            </w:r>
            <w:proofErr w:type="spellStart"/>
            <w:r w:rsidRPr="00AC310A">
              <w:rPr>
                <w:rFonts w:asciiTheme="minorHAnsi" w:hAnsiTheme="minorHAnsi" w:cs="Arial"/>
                <w:bCs/>
                <w:sz w:val="14"/>
                <w:szCs w:val="14"/>
              </w:rPr>
              <w:t>hidrofilica</w:t>
            </w:r>
            <w:proofErr w:type="spellEnd"/>
            <w:r w:rsidRPr="00AC310A">
              <w:rPr>
                <w:rFonts w:asciiTheme="minorHAnsi" w:hAnsiTheme="minorHAnsi" w:cs="Arial"/>
                <w:bCs/>
                <w:sz w:val="14"/>
                <w:szCs w:val="14"/>
              </w:rPr>
              <w:t xml:space="preserve">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Canastilla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Todos los insumos deberán de ser desechables y se utilizaran 1 por cada paciente.</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PAQUETE DE INSUMOS DESECHABLES PARA COLECISTECTOMÍA, APENDICECTOMÍA, FUNDUPLICATURA, LAPAROSCOPIA DIAGNOSTICA, LAPAROSCOPIA AVANZADA (TORACOSCOPIA, ESPLENECTOMIA). (Necesidades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RENGLONES 10, 11, 12, 13 y 14 </w:t>
      </w:r>
    </w:p>
    <w:p w:rsidR="006C7D95" w:rsidRPr="00AC310A" w:rsidRDefault="006C7D95" w:rsidP="006C7D95">
      <w:pPr>
        <w:rPr>
          <w:rFonts w:asciiTheme="minorHAnsi" w:hAnsiTheme="minorHAnsi" w:cs="Arial"/>
          <w:b/>
          <w:bCs/>
          <w:sz w:val="14"/>
          <w:szCs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461"/>
        <w:gridCol w:w="2835"/>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4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835"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Trocar desechable de 5 mm con reductor integrado. (Punzón y 2 camisas).</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Trocar desechable de 5 – 12mm con reductor integrado. (Punzón y 2 camisas).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Aguja de </w:t>
            </w:r>
            <w:proofErr w:type="spellStart"/>
            <w:r w:rsidRPr="00AC310A">
              <w:rPr>
                <w:rFonts w:asciiTheme="minorHAnsi" w:hAnsiTheme="minorHAnsi" w:cs="Arial"/>
                <w:bCs/>
                <w:sz w:val="14"/>
                <w:szCs w:val="14"/>
              </w:rPr>
              <w:t>veres</w:t>
            </w:r>
            <w:proofErr w:type="spellEnd"/>
            <w:r w:rsidRPr="00AC310A">
              <w:rPr>
                <w:rFonts w:asciiTheme="minorHAnsi" w:hAnsiTheme="minorHAnsi" w:cs="Arial"/>
                <w:bCs/>
                <w:sz w:val="14"/>
                <w:szCs w:val="14"/>
              </w:rPr>
              <w:t xml:space="preserve"> de 120 mm.</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para CO2 con filtro.</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Cartucho de clips para ser utilizado con aplicador de clips de 10mm. (Tamaños ML y XL, según se requiera)</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10</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Lazo de Ligadura de sutura   </w:t>
            </w:r>
            <w:proofErr w:type="spellStart"/>
            <w:r w:rsidRPr="00AC310A">
              <w:rPr>
                <w:rFonts w:asciiTheme="minorHAnsi" w:hAnsiTheme="minorHAnsi" w:cs="Arial"/>
                <w:bCs/>
                <w:sz w:val="14"/>
                <w:szCs w:val="14"/>
              </w:rPr>
              <w:t>Lactomer</w:t>
            </w:r>
            <w:proofErr w:type="spellEnd"/>
            <w:r w:rsidRPr="00AC310A">
              <w:rPr>
                <w:rFonts w:asciiTheme="minorHAnsi" w:hAnsiTheme="minorHAnsi" w:cs="Arial"/>
                <w:bCs/>
                <w:sz w:val="14"/>
                <w:szCs w:val="14"/>
              </w:rPr>
              <w:t xml:space="preserve"> 9.1 calibre 1-0 , 2-0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xml:space="preserve">** Para uso exclusivo de procedimientos de </w:t>
      </w:r>
      <w:proofErr w:type="spellStart"/>
      <w:r w:rsidRPr="00AC310A">
        <w:rPr>
          <w:rFonts w:asciiTheme="minorHAnsi" w:eastAsia="Arial Unicode MS" w:hAnsiTheme="minorHAnsi" w:cs="Arial"/>
          <w:b/>
          <w:sz w:val="14"/>
          <w:szCs w:val="14"/>
        </w:rPr>
        <w:t>apendicectomía</w:t>
      </w:r>
      <w:proofErr w:type="spellEnd"/>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NEUROCIRUGIA PEDIATRICA, DERIVACION VENTRICULAR, NEUROENDOSCOPIA DIAGNOSTICA Y TERAPEUTICA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RENGLONES 17, 18</w:t>
      </w:r>
    </w:p>
    <w:p w:rsidR="006C7D95" w:rsidRPr="00AC310A" w:rsidRDefault="006C7D95" w:rsidP="006C7D95">
      <w:pPr>
        <w:pStyle w:val="ListParagraph1"/>
        <w:spacing w:after="0" w:line="240" w:lineRule="auto"/>
        <w:ind w:left="0"/>
        <w:rPr>
          <w:rFonts w:asciiTheme="minorHAnsi" w:hAnsiTheme="minorHAnsi" w:cs="Arial"/>
          <w:b/>
          <w:bCs/>
          <w:sz w:val="14"/>
          <w:szCs w:val="1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461"/>
        <w:gridCol w:w="2693"/>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4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9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laparoscopia.*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sz w:val="14"/>
                <w:szCs w:val="14"/>
              </w:rPr>
              <w:t xml:space="preserve">Aguja para inyección de toxina </w:t>
            </w:r>
            <w:proofErr w:type="spellStart"/>
            <w:r w:rsidRPr="00AC310A">
              <w:rPr>
                <w:rFonts w:asciiTheme="minorHAnsi" w:hAnsiTheme="minorHAnsi" w:cs="Arial"/>
                <w:sz w:val="14"/>
                <w:szCs w:val="14"/>
              </w:rPr>
              <w:t>boutolinica</w:t>
            </w:r>
            <w:proofErr w:type="spellEnd"/>
            <w:r w:rsidRPr="00AC310A">
              <w:rPr>
                <w:rFonts w:asciiTheme="minorHAnsi" w:hAnsiTheme="minorHAnsi" w:cs="Arial"/>
                <w:sz w:val="14"/>
                <w:szCs w:val="14"/>
              </w:rPr>
              <w:t xml:space="preserve"> 4 Fr</w:t>
            </w:r>
            <w:r w:rsidRPr="00AC310A">
              <w:rPr>
                <w:rFonts w:asciiTheme="minorHAnsi" w:hAnsiTheme="minorHAnsi" w:cs="Arial"/>
                <w:bCs/>
                <w:sz w:val="14"/>
                <w:szCs w:val="1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lang w:val="es-MX"/>
        </w:rPr>
      </w:pPr>
    </w:p>
    <w:p w:rsidR="006C7D95" w:rsidRPr="00AC310A" w:rsidRDefault="006C7D95" w:rsidP="006C7D95">
      <w:pPr>
        <w:framePr w:hSpace="141" w:wrap="around" w:vAnchor="text" w:hAnchor="text" w:y="1"/>
        <w:suppressOverlap/>
        <w:rPr>
          <w:rFonts w:asciiTheme="minorHAnsi" w:hAnsiTheme="minorHAnsi" w:cs="Arial"/>
          <w:b/>
          <w:bCs/>
          <w:sz w:val="14"/>
          <w:szCs w:val="14"/>
        </w:rPr>
      </w:pPr>
      <w:r w:rsidRPr="00AC310A">
        <w:rPr>
          <w:rFonts w:asciiTheme="minorHAnsi" w:hAnsiTheme="minorHAnsi" w:cs="Arial"/>
          <w:b/>
          <w:bCs/>
          <w:sz w:val="14"/>
          <w:szCs w:val="14"/>
        </w:rPr>
        <w:t xml:space="preserve">PAQUETE DE INSUMOS DESECHABLES PARA </w:t>
      </w:r>
      <w:r w:rsidRPr="00AC310A">
        <w:rPr>
          <w:rFonts w:asciiTheme="minorHAnsi" w:hAnsiTheme="minorHAnsi" w:cs="Arial"/>
          <w:b/>
          <w:color w:val="000000"/>
          <w:sz w:val="14"/>
          <w:szCs w:val="14"/>
          <w:lang w:val="es-MX" w:eastAsia="es-MX"/>
        </w:rPr>
        <w:t>LAPAROSCOPIA DIAGNOSTICA, TRATAMIENTO QUIRÚRGICO LAPAROSCOPICO DE LA ENDOMETRIOSIS, HISTERECTOMIA LAPAROSCOPICA</w:t>
      </w:r>
      <w:r w:rsidRPr="00AC310A">
        <w:rPr>
          <w:rFonts w:asciiTheme="minorHAnsi" w:hAnsiTheme="minorHAnsi" w:cs="Arial"/>
          <w:b/>
          <w:bCs/>
          <w:sz w:val="14"/>
          <w:szCs w:val="14"/>
        </w:rPr>
        <w:t xml:space="preserve"> </w:t>
      </w:r>
      <w:r w:rsidRPr="00AC310A">
        <w:rPr>
          <w:rFonts w:asciiTheme="minorHAnsi" w:hAnsiTheme="minorHAnsi" w:cs="Arial"/>
          <w:b/>
          <w:color w:val="000000"/>
          <w:sz w:val="14"/>
          <w:szCs w:val="14"/>
          <w:lang w:val="es-MX" w:eastAsia="es-MX"/>
        </w:rPr>
        <w:t>MIOMECTOMIA LAPAROSCOPICA, HISTERECTOMIA RADICAL LAPAROSCOPICA, TRATAMIENTO LAPAROSCOPICO DEL EMBARAZO ECTOPICO</w:t>
      </w:r>
      <w:r w:rsidRPr="00AC310A">
        <w:rPr>
          <w:rFonts w:asciiTheme="minorHAnsi" w:hAnsiTheme="minorHAnsi" w:cs="Arial"/>
          <w:b/>
          <w:bCs/>
          <w:sz w:val="14"/>
          <w:szCs w:val="14"/>
        </w:rPr>
        <w:t xml:space="preserve"> </w:t>
      </w:r>
      <w:r w:rsidRPr="00AC310A">
        <w:rPr>
          <w:rFonts w:asciiTheme="minorHAnsi" w:hAnsiTheme="minorHAnsi" w:cs="Arial"/>
          <w:b/>
          <w:color w:val="000000"/>
          <w:sz w:val="14"/>
          <w:szCs w:val="14"/>
          <w:lang w:val="es-MX" w:eastAsia="es-MX"/>
        </w:rPr>
        <w:t>SALPINGOCLASIA LAPAROSCOPICA, MANEJO LAPAROSCOPICO DE TUMORES BENIGNOS DE OVARIO, ABORDAJE LAPAROSCOPICO DE CANCER DE OVARIO, ABORDAJE LAPAROSCOPICO DE CANCER DE ENDOMETRIO, MANEJO LAPAROSCOPICO DE LA INCONTINENCIA URINARIA, SACROCOLPOPEXIA POR LAPAROSCOPIA</w:t>
      </w: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RENGLONES 19, 20, 21, 22, 23, 24, 25, 26, 27, 28, 29 y 30  </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762"/>
        <w:gridCol w:w="2413"/>
      </w:tblGrid>
      <w:tr w:rsidR="006C7D95" w:rsidRPr="00AC310A" w:rsidTr="00625C08">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762"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41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Trocar desechable de 5 mm con reductor integrado. (Punzón y 4 camisas).</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Trocar desechable de 10 – </w:t>
            </w:r>
            <w:proofErr w:type="gramStart"/>
            <w:r w:rsidRPr="00AC310A">
              <w:rPr>
                <w:rFonts w:asciiTheme="minorHAnsi" w:hAnsiTheme="minorHAnsi" w:cs="Arial"/>
                <w:bCs/>
                <w:sz w:val="14"/>
                <w:szCs w:val="14"/>
              </w:rPr>
              <w:t>12mm  .</w:t>
            </w:r>
            <w:proofErr w:type="gramEnd"/>
            <w:r w:rsidRPr="00AC310A">
              <w:rPr>
                <w:rFonts w:asciiTheme="minorHAnsi" w:hAnsiTheme="minorHAnsi" w:cs="Arial"/>
                <w:bCs/>
                <w:sz w:val="14"/>
                <w:szCs w:val="14"/>
              </w:rPr>
              <w:t xml:space="preserve"> (Punzón y 2 camisas).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Aguja de </w:t>
            </w:r>
            <w:proofErr w:type="spellStart"/>
            <w:r w:rsidRPr="00AC310A">
              <w:rPr>
                <w:rFonts w:asciiTheme="minorHAnsi" w:hAnsiTheme="minorHAnsi" w:cs="Arial"/>
                <w:bCs/>
                <w:sz w:val="14"/>
                <w:szCs w:val="14"/>
              </w:rPr>
              <w:t>veres</w:t>
            </w:r>
            <w:proofErr w:type="spellEnd"/>
            <w:r w:rsidRPr="00AC310A">
              <w:rPr>
                <w:rFonts w:asciiTheme="minorHAnsi" w:hAnsiTheme="minorHAnsi" w:cs="Arial"/>
                <w:bCs/>
                <w:sz w:val="14"/>
                <w:szCs w:val="14"/>
              </w:rPr>
              <w:t xml:space="preserve"> de 120 mm.</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para CO2 con filtro.</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b/>
          <w:bCs/>
          <w:sz w:val="14"/>
          <w:szCs w:val="14"/>
          <w:lang w:val="es-MX" w:eastAsia="es-ES"/>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PAQUETE DE INSUMOS DESECHABLES PARA HISTEROSCOPIA DIAGNOSTICA, HISTEROSCOPIA OPERATORIA, RETIRO DE DIU POR HISTEROSCOPIA (Necesidades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RENGLONES 31, 32, 33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44"/>
        <w:gridCol w:w="6744"/>
        <w:gridCol w:w="2693"/>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7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9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Asa de corte para Resección INTRAUTERINA DE 90°</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Asa de bola </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Bolsa Glicina 1.5 %  3000 ml.</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cuerpos extraños.*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biopsia en frío de endometrio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sz w:val="14"/>
          <w:szCs w:val="14"/>
          <w:lang w:val="es-MX"/>
        </w:rPr>
      </w:pP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r w:rsidRPr="00AC310A">
        <w:rPr>
          <w:rFonts w:asciiTheme="minorHAnsi" w:hAnsiTheme="minorHAnsi" w:cs="Arial"/>
          <w:b/>
          <w:bCs/>
          <w:sz w:val="14"/>
          <w:szCs w:val="14"/>
          <w:lang w:val="es-ES_tradnl" w:eastAsia="es-ES"/>
        </w:rPr>
        <w:t xml:space="preserve">PAQUETE DE INSUMOS  PARA CISTOSCOPIAS, RESECCION DE POLIPOS POR CISTOSCOPIA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RENGLONES 34, 35</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744"/>
        <w:gridCol w:w="2693"/>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7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9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laparoscopia.*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7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sz w:val="14"/>
                <w:szCs w:val="14"/>
              </w:rPr>
              <w:t xml:space="preserve">Aguja para inyección de toxina </w:t>
            </w:r>
            <w:proofErr w:type="spellStart"/>
            <w:r w:rsidRPr="00AC310A">
              <w:rPr>
                <w:rFonts w:asciiTheme="minorHAnsi" w:hAnsiTheme="minorHAnsi" w:cs="Arial"/>
                <w:sz w:val="14"/>
                <w:szCs w:val="14"/>
              </w:rPr>
              <w:t>boutolinica</w:t>
            </w:r>
            <w:proofErr w:type="spellEnd"/>
            <w:r w:rsidRPr="00AC310A">
              <w:rPr>
                <w:rFonts w:asciiTheme="minorHAnsi" w:hAnsiTheme="minorHAnsi" w:cs="Arial"/>
                <w:sz w:val="14"/>
                <w:szCs w:val="14"/>
              </w:rPr>
              <w:t xml:space="preserve"> 4 Fr</w:t>
            </w:r>
            <w:r w:rsidRPr="00AC310A">
              <w:rPr>
                <w:rFonts w:asciiTheme="minorHAnsi" w:hAnsiTheme="minorHAnsi" w:cs="Arial"/>
                <w:bCs/>
                <w:sz w:val="14"/>
                <w:szCs w:val="1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pStyle w:val="ListParagraph1"/>
        <w:spacing w:after="0" w:line="240" w:lineRule="auto"/>
        <w:ind w:left="0"/>
        <w:rPr>
          <w:rFonts w:asciiTheme="minorHAnsi" w:hAnsiTheme="minorHAnsi" w:cs="Arial"/>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19044992-N</w:t>
            </w:r>
            <w:r w:rsidR="00CC13EB" w:rsidRPr="009664F7">
              <w:rPr>
                <w:rFonts w:ascii="Calibri" w:hAnsi="Calibri"/>
                <w:bCs/>
              </w:rPr>
              <w:t>10</w:t>
            </w:r>
            <w:r w:rsidR="00B37CE3" w:rsidRPr="009664F7">
              <w:rPr>
                <w:rFonts w:ascii="Calibri" w:hAnsi="Calibri"/>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CC13EB">
              <w:rPr>
                <w:rFonts w:asciiTheme="minorHAnsi" w:hAnsiTheme="minorHAnsi" w:cs="Arial"/>
                <w:bCs/>
                <w:u w:val="single"/>
              </w:rPr>
              <w:t>10</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Ind w:w="-72" w:type="dxa"/>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CC13EB">
        <w:rPr>
          <w:rFonts w:ascii="Calibri" w:hAnsi="Calibri" w:cs="Calibri"/>
          <w:b/>
          <w:bCs/>
          <w:sz w:val="20"/>
          <w:szCs w:val="20"/>
        </w:rPr>
        <w:t>10</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CC13EB">
        <w:rPr>
          <w:rFonts w:asciiTheme="minorHAnsi" w:hAnsiTheme="minorHAnsi" w:cstheme="minorHAnsi"/>
          <w:b/>
          <w:u w:val="single"/>
        </w:rPr>
        <w:t>10</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10</w:t>
      </w:r>
      <w:r w:rsidR="00572D88">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10</w:t>
      </w:r>
      <w:r>
        <w:rPr>
          <w:rFonts w:ascii="Calibri" w:hAnsi="Calibri"/>
          <w:b/>
          <w:bCs/>
          <w:sz w:val="20"/>
          <w:szCs w:val="20"/>
        </w:rPr>
        <w:t>-2015</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BA687B" w:rsidRPr="00AA0B61" w:rsidTr="003632F9">
        <w:trPr>
          <w:trHeight w:val="64"/>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BA687B" w:rsidRPr="00BA687B" w:rsidRDefault="00BA687B" w:rsidP="00BA687B">
            <w:pPr>
              <w:tabs>
                <w:tab w:val="left" w:pos="1418"/>
              </w:tabs>
              <w:jc w:val="both"/>
              <w:rPr>
                <w:bCs/>
                <w:sz w:val="14"/>
                <w:szCs w:val="14"/>
              </w:rPr>
            </w:pPr>
            <w:r w:rsidRPr="00BA687B">
              <w:rPr>
                <w:rFonts w:asciiTheme="minorHAnsi" w:hAnsiTheme="minorHAnsi" w:cs="Arial"/>
                <w:b/>
                <w:sz w:val="14"/>
                <w:szCs w:val="14"/>
              </w:rPr>
              <w:t>ANEXO 13.</w:t>
            </w:r>
            <w:r w:rsidRPr="00BA687B">
              <w:rPr>
                <w:rFonts w:asciiTheme="minorHAnsi" w:hAnsiTheme="minorHAnsi" w:cs="Arial"/>
                <w:sz w:val="14"/>
                <w:szCs w:val="14"/>
              </w:rPr>
              <w:t xml:space="preserve"> Cédula de entrega de documentos.</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02"/>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BA687B" w:rsidRPr="00BA687B" w:rsidRDefault="00BA687B" w:rsidP="00BA687B">
            <w:pPr>
              <w:tabs>
                <w:tab w:val="left" w:pos="1418"/>
              </w:tabs>
              <w:jc w:val="both"/>
              <w:rPr>
                <w:bCs/>
                <w:sz w:val="14"/>
                <w:szCs w:val="14"/>
              </w:rPr>
            </w:pPr>
            <w:r w:rsidRPr="00BA687B">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02"/>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BA687B" w:rsidRPr="00BA687B" w:rsidRDefault="00BA687B" w:rsidP="00BA687B">
            <w:pPr>
              <w:tabs>
                <w:tab w:val="left" w:pos="1418"/>
              </w:tabs>
              <w:jc w:val="both"/>
              <w:rPr>
                <w:bCs/>
                <w:sz w:val="14"/>
                <w:szCs w:val="14"/>
              </w:rPr>
            </w:pPr>
            <w:r w:rsidRPr="00BA687B">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A687B">
              <w:rPr>
                <w:rFonts w:asciiTheme="minorHAnsi" w:hAnsiTheme="minorHAnsi" w:cs="Arial"/>
                <w:sz w:val="14"/>
                <w:szCs w:val="14"/>
              </w:rPr>
              <w:t>su metodología y la experiencia comprobable en ventas relacionadas a la presente,</w:t>
            </w:r>
            <w:r w:rsidRPr="00BA687B">
              <w:rPr>
                <w:rFonts w:asciiTheme="minorHAnsi" w:hAnsiTheme="minorHAnsi"/>
                <w:sz w:val="14"/>
                <w:szCs w:val="14"/>
              </w:rPr>
              <w:t xml:space="preserve"> demostrándolo mediante una relación de las principales operaciones de ventas o prestación de servicios de los últimos 12 meses en donde compruebe </w:t>
            </w:r>
            <w:r w:rsidRPr="00BA687B">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02"/>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b/>
                <w:sz w:val="14"/>
                <w:szCs w:val="14"/>
              </w:rPr>
              <w:t>ANEXO 2</w:t>
            </w:r>
            <w:r w:rsidRPr="00BA687B">
              <w:rPr>
                <w:rFonts w:asciiTheme="minorHAnsi" w:hAnsiTheme="minorHAnsi"/>
                <w:sz w:val="14"/>
                <w:szCs w:val="14"/>
              </w:rPr>
              <w:t xml:space="preserve">. Propuesta Técnica conforme al formato del anexo 2 de las presentes bases.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69"/>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81"/>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bCs/>
                <w:sz w:val="14"/>
                <w:szCs w:val="14"/>
              </w:rPr>
              <w:t xml:space="preserve">Detalle de su staff de ingeniería, incluyendo nombres, teléfonos fijos y móviles, </w:t>
            </w:r>
            <w:proofErr w:type="spellStart"/>
            <w:r w:rsidRPr="00BA687B">
              <w:rPr>
                <w:rFonts w:asciiTheme="minorHAnsi" w:hAnsiTheme="minorHAnsi"/>
                <w:bCs/>
                <w:sz w:val="14"/>
                <w:szCs w:val="14"/>
              </w:rPr>
              <w:t>curriculums</w:t>
            </w:r>
            <w:proofErr w:type="spellEnd"/>
            <w:r w:rsidRPr="00BA687B">
              <w:rPr>
                <w:rFonts w:asciiTheme="minorHAnsi" w:hAnsiTheme="minorHAnsi"/>
                <w:bCs/>
                <w:sz w:val="14"/>
                <w:szCs w:val="14"/>
              </w:rPr>
              <w:t xml:space="preserve"> personales y constancias de capacitación, así como la designación y compromiso del personal técnico de apoyo certificado para el equipo ofertado en cada una de las unidades</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218"/>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bCs/>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69"/>
          <w:jc w:val="center"/>
        </w:trPr>
        <w:tc>
          <w:tcPr>
            <w:tcW w:w="674" w:type="dxa"/>
            <w:vAlign w:val="center"/>
          </w:tcPr>
          <w:p w:rsidR="00BA687B" w:rsidRPr="00DF5AB9" w:rsidRDefault="00BA687B"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BA687B">
              <w:rPr>
                <w:rFonts w:asciiTheme="minorHAnsi" w:hAnsiTheme="minorHAnsi"/>
                <w:sz w:val="14"/>
                <w:szCs w:val="14"/>
              </w:rPr>
              <w:t>hrs</w:t>
            </w:r>
            <w:proofErr w:type="spellEnd"/>
            <w:r w:rsidRPr="00BA687B">
              <w:rPr>
                <w:rFonts w:asciiTheme="minorHAnsi" w:hAnsiTheme="minorHAnsi"/>
                <w:sz w:val="14"/>
                <w:szCs w:val="14"/>
              </w:rPr>
              <w:t>.</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65"/>
          <w:jc w:val="center"/>
        </w:trPr>
        <w:tc>
          <w:tcPr>
            <w:tcW w:w="674" w:type="dxa"/>
            <w:vAlign w:val="center"/>
          </w:tcPr>
          <w:p w:rsidR="00BA687B" w:rsidRPr="00DF5AB9" w:rsidRDefault="00BA687B"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sz w:val="14"/>
                <w:szCs w:val="14"/>
              </w:rPr>
              <w:t>Carta compromiso de suministro y aseguramiento de la disposición del instrumental y los consumibles solicitados en el Anexo 1C.</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70"/>
          <w:jc w:val="center"/>
        </w:trPr>
        <w:tc>
          <w:tcPr>
            <w:tcW w:w="674" w:type="dxa"/>
            <w:vAlign w:val="center"/>
          </w:tcPr>
          <w:p w:rsidR="00BA687B" w:rsidRPr="00DF5AB9" w:rsidRDefault="00BA687B"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cs="Arial"/>
                <w:sz w:val="14"/>
                <w:szCs w:val="14"/>
              </w:rPr>
              <w:t xml:space="preserve">Carta compromiso de que, si resulta </w:t>
            </w:r>
            <w:r w:rsidRPr="00BA687B">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70"/>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69"/>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sz w:val="14"/>
                <w:szCs w:val="14"/>
              </w:rPr>
              <w:t>Manual de operación de los equipos médicos.</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60"/>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sz w:val="14"/>
                <w:szCs w:val="14"/>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60"/>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sz w:val="14"/>
                <w:szCs w:val="14"/>
              </w:rPr>
              <w:t xml:space="preserve">Alguno de los siguientes Certificados de calidad. </w:t>
            </w:r>
            <w:r w:rsidRPr="00BA687B">
              <w:rPr>
                <w:rFonts w:asciiTheme="minorHAnsi" w:hAnsiTheme="minorHAnsi"/>
                <w:sz w:val="14"/>
                <w:szCs w:val="14"/>
                <w:lang w:val="es-MX"/>
              </w:rPr>
              <w:t>(ISO, FDA, CE,</w:t>
            </w:r>
            <w:r w:rsidRPr="00BA687B">
              <w:rPr>
                <w:rFonts w:asciiTheme="minorHAnsi" w:hAnsiTheme="minorHAnsi" w:cs="Arial"/>
                <w:sz w:val="14"/>
                <w:szCs w:val="14"/>
              </w:rPr>
              <w:t xml:space="preserve"> UL, TUV</w:t>
            </w:r>
            <w:r w:rsidRPr="00BA687B">
              <w:rPr>
                <w:rFonts w:asciiTheme="minorHAnsi" w:hAnsiTheme="minorHAnsi"/>
                <w:sz w:val="14"/>
                <w:szCs w:val="14"/>
                <w:lang w:val="es-MX"/>
              </w:rPr>
              <w:t>) y para equipos fabricados en México además, la documentación de buenas prácticas de fabricación y la marca registrada en Original o copias certificadas.</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60"/>
          <w:jc w:val="center"/>
        </w:trPr>
        <w:tc>
          <w:tcPr>
            <w:tcW w:w="674" w:type="dxa"/>
            <w:vAlign w:val="center"/>
          </w:tcPr>
          <w:p w:rsidR="00BA687B" w:rsidRPr="002F46FE" w:rsidRDefault="00BA687B"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sz w:val="14"/>
                <w:szCs w:val="14"/>
                <w:lang w:val="es-MX"/>
              </w:rPr>
              <w:t>Copia simple legible del Registro Sanitario, de los equipos, instrumental y consumibles propuestos, otorgados por la Secretaría de Salud.</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60"/>
          <w:jc w:val="center"/>
        </w:trPr>
        <w:tc>
          <w:tcPr>
            <w:tcW w:w="674" w:type="dxa"/>
            <w:vAlign w:val="center"/>
          </w:tcPr>
          <w:p w:rsidR="00BA687B" w:rsidRPr="00AA0B61" w:rsidRDefault="00BA687B" w:rsidP="003632F9">
            <w:pPr>
              <w:pStyle w:val="Default"/>
              <w:jc w:val="center"/>
              <w:rPr>
                <w:rFonts w:ascii="Calibri" w:hAnsi="Calibri"/>
                <w:b/>
                <w:sz w:val="16"/>
                <w:szCs w:val="16"/>
              </w:rPr>
            </w:pPr>
            <w:r>
              <w:rPr>
                <w:rFonts w:ascii="Calibri" w:hAnsi="Calibri"/>
                <w:b/>
                <w:sz w:val="16"/>
                <w:szCs w:val="16"/>
              </w:rPr>
              <w:t>16</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sz w:val="14"/>
                <w:szCs w:val="14"/>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Pr="00AA0B61" w:rsidRDefault="00BA687B" w:rsidP="003632F9">
            <w:pPr>
              <w:pStyle w:val="Default"/>
              <w:jc w:val="center"/>
              <w:rPr>
                <w:rFonts w:ascii="Calibri" w:hAnsi="Calibri"/>
                <w:b/>
                <w:sz w:val="16"/>
                <w:szCs w:val="16"/>
              </w:rPr>
            </w:pPr>
            <w:r>
              <w:rPr>
                <w:rFonts w:ascii="Calibri" w:hAnsi="Calibri"/>
                <w:b/>
                <w:sz w:val="16"/>
                <w:szCs w:val="16"/>
              </w:rPr>
              <w:t>17</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sz w:val="14"/>
                <w:szCs w:val="14"/>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Pr="00AA0B61" w:rsidRDefault="00BA687B"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BA687B" w:rsidRPr="00BA687B" w:rsidRDefault="00BA687B" w:rsidP="00BA687B">
            <w:pPr>
              <w:tabs>
                <w:tab w:val="left" w:pos="993"/>
              </w:tabs>
              <w:jc w:val="both"/>
              <w:rPr>
                <w:sz w:val="14"/>
                <w:szCs w:val="14"/>
              </w:rPr>
            </w:pPr>
            <w:r w:rsidRPr="00BA687B">
              <w:rPr>
                <w:rFonts w:asciiTheme="minorHAnsi" w:hAnsiTheme="minorHAnsi"/>
                <w:bCs/>
                <w:sz w:val="14"/>
                <w:szCs w:val="14"/>
              </w:rPr>
              <w:t xml:space="preserve">Cd o USB que contenga el total de los documentos incluidos en el sobre técnico en formato </w:t>
            </w:r>
            <w:proofErr w:type="spellStart"/>
            <w:r w:rsidRPr="00BA687B">
              <w:rPr>
                <w:rFonts w:asciiTheme="minorHAnsi" w:hAnsiTheme="minorHAnsi"/>
                <w:bCs/>
                <w:sz w:val="14"/>
                <w:szCs w:val="14"/>
              </w:rPr>
              <w:t>pdf</w:t>
            </w:r>
            <w:proofErr w:type="spellEnd"/>
            <w:r w:rsidRPr="00BA687B">
              <w:rPr>
                <w:rFonts w:asciiTheme="minorHAnsi" w:hAnsiTheme="minorHAnsi"/>
                <w:bCs/>
                <w:sz w:val="14"/>
                <w:szCs w:val="14"/>
              </w:rPr>
              <w:t xml:space="preserve">, </w:t>
            </w:r>
            <w:proofErr w:type="spellStart"/>
            <w:r w:rsidRPr="00BA687B">
              <w:rPr>
                <w:rFonts w:asciiTheme="minorHAnsi" w:hAnsiTheme="minorHAnsi"/>
                <w:bCs/>
                <w:sz w:val="14"/>
                <w:szCs w:val="14"/>
              </w:rPr>
              <w:t>word</w:t>
            </w:r>
            <w:proofErr w:type="spellEnd"/>
            <w:r w:rsidRPr="00BA687B">
              <w:rPr>
                <w:rFonts w:asciiTheme="minorHAnsi" w:hAnsiTheme="minorHAnsi"/>
                <w:bCs/>
                <w:sz w:val="14"/>
                <w:szCs w:val="14"/>
              </w:rPr>
              <w:t xml:space="preserve"> o </w:t>
            </w:r>
            <w:proofErr w:type="spellStart"/>
            <w:r w:rsidRPr="00BA687B">
              <w:rPr>
                <w:rFonts w:asciiTheme="minorHAnsi" w:hAnsiTheme="minorHAnsi"/>
                <w:bCs/>
                <w:sz w:val="14"/>
                <w:szCs w:val="14"/>
              </w:rPr>
              <w:t>excel</w:t>
            </w:r>
            <w:proofErr w:type="spellEnd"/>
            <w:r w:rsidRPr="00BA687B">
              <w:rPr>
                <w:rFonts w:asciiTheme="minorHAnsi" w:hAnsiTheme="minorHAnsi"/>
                <w:bCs/>
                <w:sz w:val="14"/>
                <w:szCs w:val="14"/>
              </w:rPr>
              <w:t>.</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Pr="00AA0B61" w:rsidRDefault="00BA687B"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b/>
                <w:sz w:val="14"/>
                <w:szCs w:val="14"/>
              </w:rPr>
              <w:t>ANEXO 5</w:t>
            </w:r>
            <w:r w:rsidRPr="00BA687B">
              <w:rPr>
                <w:rFonts w:asciiTheme="minorHAnsi" w:hAnsiTheme="minorHAnsi"/>
                <w:sz w:val="14"/>
                <w:szCs w:val="14"/>
              </w:rPr>
              <w:t xml:space="preserve">. </w:t>
            </w:r>
            <w:r w:rsidRPr="00BA687B">
              <w:rPr>
                <w:rFonts w:asciiTheme="minorHAnsi" w:hAnsiTheme="minorHAnsi" w:cs="Arial"/>
                <w:sz w:val="14"/>
                <w:szCs w:val="14"/>
              </w:rPr>
              <w:t>Carta de presentación de proposiciones</w:t>
            </w:r>
            <w:r w:rsidRPr="00BA687B">
              <w:rPr>
                <w:rFonts w:asciiTheme="minorHAnsi" w:hAnsiTheme="minorHAnsi"/>
                <w:color w:val="000000"/>
                <w:sz w:val="14"/>
                <w:szCs w:val="14"/>
              </w:rPr>
              <w:t>.</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Pr="00AA0B61" w:rsidRDefault="00BA687B"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b/>
                <w:sz w:val="14"/>
                <w:szCs w:val="14"/>
              </w:rPr>
              <w:t>ANEXO 6</w:t>
            </w:r>
            <w:r w:rsidRPr="00BA687B">
              <w:rPr>
                <w:rFonts w:asciiTheme="minorHAnsi" w:hAnsiTheme="minorHAnsi"/>
                <w:color w:val="000000"/>
                <w:sz w:val="14"/>
                <w:szCs w:val="14"/>
              </w:rPr>
              <w:t>. Recibo de proposiciones.</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Pr="00AA0B61" w:rsidRDefault="00BA687B"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cstheme="minorHAnsi"/>
                <w:b/>
                <w:sz w:val="14"/>
                <w:szCs w:val="14"/>
              </w:rPr>
              <w:t>ANEXO 7</w:t>
            </w:r>
            <w:r w:rsidRPr="00BA687B">
              <w:rPr>
                <w:rFonts w:asciiTheme="minorHAnsi" w:hAnsiTheme="minorHAnsi" w:cstheme="minorHAnsi"/>
                <w:sz w:val="14"/>
                <w:szCs w:val="14"/>
              </w:rPr>
              <w:t xml:space="preserve">. Declaración de no encontrarse en alguno de los supuestos establecidos en los </w:t>
            </w:r>
            <w:r w:rsidRPr="00BA687B">
              <w:rPr>
                <w:rFonts w:asciiTheme="minorHAnsi" w:hAnsiTheme="minorHAnsi" w:cstheme="minorHAnsi"/>
                <w:i/>
                <w:sz w:val="14"/>
                <w:szCs w:val="14"/>
              </w:rPr>
              <w:t>Artículos 37 y 95</w:t>
            </w:r>
            <w:r w:rsidRPr="00BA687B">
              <w:rPr>
                <w:rFonts w:asciiTheme="minorHAnsi" w:hAnsiTheme="minorHAnsi" w:cstheme="minorHAnsi"/>
                <w:sz w:val="14"/>
                <w:szCs w:val="14"/>
              </w:rPr>
              <w:t xml:space="preserve"> de la Ley, </w:t>
            </w:r>
            <w:r w:rsidRPr="00BA687B">
              <w:rPr>
                <w:rFonts w:asciiTheme="minorHAnsi" w:hAnsiTheme="minorHAnsi" w:cs="Arial"/>
                <w:i/>
                <w:sz w:val="14"/>
                <w:szCs w:val="14"/>
              </w:rPr>
              <w:t>Artículo 50</w:t>
            </w:r>
            <w:r w:rsidRPr="00BA687B">
              <w:rPr>
                <w:rFonts w:asciiTheme="minorHAnsi" w:hAnsiTheme="minorHAnsi" w:cs="Arial"/>
                <w:sz w:val="14"/>
                <w:szCs w:val="14"/>
              </w:rPr>
              <w:t xml:space="preserve"> </w:t>
            </w:r>
            <w:proofErr w:type="spellStart"/>
            <w:r w:rsidRPr="00BA687B">
              <w:rPr>
                <w:rFonts w:asciiTheme="minorHAnsi" w:hAnsiTheme="minorHAnsi" w:cs="Arial"/>
                <w:sz w:val="14"/>
                <w:szCs w:val="14"/>
              </w:rPr>
              <w:t>Fracc</w:t>
            </w:r>
            <w:proofErr w:type="spellEnd"/>
            <w:r w:rsidRPr="00BA687B">
              <w:rPr>
                <w:rFonts w:asciiTheme="minorHAnsi" w:hAnsiTheme="minorHAnsi" w:cs="Arial"/>
                <w:sz w:val="14"/>
                <w:szCs w:val="14"/>
              </w:rPr>
              <w:t xml:space="preserve">. XXIII de La Ley de responsabilidades de los Servidores Públicos del Estado y Municipios de Nuevo León y </w:t>
            </w:r>
            <w:r w:rsidRPr="00BA687B">
              <w:rPr>
                <w:rFonts w:asciiTheme="minorHAnsi" w:hAnsiTheme="minorHAnsi" w:cs="Arial"/>
                <w:i/>
                <w:sz w:val="14"/>
                <w:szCs w:val="14"/>
              </w:rPr>
              <w:t>Artículo 38</w:t>
            </w:r>
            <w:r w:rsidRPr="00BA687B">
              <w:rPr>
                <w:rFonts w:asciiTheme="minorHAnsi" w:hAnsiTheme="minorHAnsi" w:cs="Arial"/>
                <w:sz w:val="14"/>
                <w:szCs w:val="14"/>
              </w:rPr>
              <w:t xml:space="preserve"> del </w:t>
            </w:r>
            <w:r w:rsidRPr="00BA687B">
              <w:rPr>
                <w:rFonts w:asciiTheme="minorHAnsi" w:hAnsiTheme="minorHAnsi" w:cs="Arial"/>
                <w:sz w:val="14"/>
                <w:szCs w:val="14"/>
              </w:rPr>
              <w:lastRenderedPageBreak/>
              <w:t>Reglamento de la Ley de Adquisiciones, arrendamientos y Contrataciones de Servicios del Estado de Nuevo León</w:t>
            </w:r>
            <w:r w:rsidRPr="00BA687B">
              <w:rPr>
                <w:rFonts w:asciiTheme="minorHAnsi" w:hAnsiTheme="minorHAnsi" w:cstheme="minorHAnsi"/>
                <w:sz w:val="14"/>
                <w:szCs w:val="14"/>
              </w:rPr>
              <w:t>, Declaración de integridad y Certificado de Determinación Independiente de Propuesta.</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BA687B" w:rsidRPr="00AA0B61" w:rsidRDefault="00BA687B"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Default="00BA687B" w:rsidP="003632F9">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b/>
                <w:sz w:val="14"/>
                <w:szCs w:val="14"/>
              </w:rPr>
              <w:t>ANEXO 9</w:t>
            </w:r>
            <w:r w:rsidRPr="00BA687B">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Default="00BA687B"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b/>
                <w:sz w:val="14"/>
                <w:szCs w:val="14"/>
              </w:rPr>
              <w:t>ANEXO 11</w:t>
            </w:r>
            <w:r w:rsidRPr="00BA687B">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Default="00BA687B"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cstheme="minorHAnsi"/>
                <w:b/>
                <w:sz w:val="14"/>
                <w:szCs w:val="14"/>
              </w:rPr>
              <w:t>ANEXO 12</w:t>
            </w:r>
            <w:r w:rsidRPr="00BA687B">
              <w:rPr>
                <w:rFonts w:asciiTheme="minorHAnsi" w:hAnsiTheme="minorHAnsi" w:cstheme="minorHAnsi"/>
                <w:sz w:val="14"/>
                <w:szCs w:val="14"/>
              </w:rPr>
              <w:t>. Escrito a que hace referencia a la Estratificación de Micro, Pequeña o Mediana empresa.</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Default="00BA687B"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Default="00BA687B"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Default="00BA687B"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BA687B">
              <w:rPr>
                <w:rFonts w:asciiTheme="minorHAnsi" w:hAnsiTheme="minorHAnsi" w:cs="Arial"/>
                <w:i/>
                <w:sz w:val="14"/>
                <w:szCs w:val="14"/>
              </w:rPr>
              <w:t>Artículo 33 Bis</w:t>
            </w:r>
            <w:r w:rsidRPr="00BA687B">
              <w:rPr>
                <w:rFonts w:asciiTheme="minorHAnsi" w:hAnsiTheme="minorHAnsi" w:cs="Arial"/>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Default="00BA687B"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Default="00BA687B"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BA687B" w:rsidRPr="00BA687B" w:rsidRDefault="00BA687B" w:rsidP="00BA687B">
            <w:pPr>
              <w:tabs>
                <w:tab w:val="left" w:pos="1134"/>
              </w:tabs>
              <w:jc w:val="both"/>
              <w:rPr>
                <w:color w:val="000000"/>
                <w:sz w:val="14"/>
                <w:szCs w:val="14"/>
              </w:rPr>
            </w:pPr>
            <w:r w:rsidRPr="00BA687B">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r w:rsidR="00BA687B" w:rsidRPr="00AA0B61" w:rsidTr="003632F9">
        <w:trPr>
          <w:trHeight w:val="126"/>
          <w:jc w:val="center"/>
        </w:trPr>
        <w:tc>
          <w:tcPr>
            <w:tcW w:w="674" w:type="dxa"/>
            <w:vAlign w:val="center"/>
          </w:tcPr>
          <w:p w:rsidR="00BA687B" w:rsidRDefault="00BA687B"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BA687B" w:rsidRPr="00BA687B" w:rsidRDefault="00BA687B" w:rsidP="00BA687B">
            <w:pPr>
              <w:jc w:val="both"/>
              <w:rPr>
                <w:sz w:val="14"/>
                <w:szCs w:val="14"/>
              </w:rPr>
            </w:pPr>
            <w:r w:rsidRPr="00BA687B">
              <w:rPr>
                <w:rFonts w:asciiTheme="minorHAnsi" w:hAnsiTheme="minorHAnsi" w:cs="Arial"/>
                <w:sz w:val="14"/>
                <w:szCs w:val="14"/>
              </w:rPr>
              <w:t>Para el caso del</w:t>
            </w:r>
            <w:r w:rsidRPr="00BA687B">
              <w:rPr>
                <w:rFonts w:asciiTheme="minorHAnsi" w:hAnsiTheme="minorHAnsi" w:cs="Arial"/>
                <w:sz w:val="14"/>
                <w:szCs w:val="14"/>
                <w:lang w:val="es-MX"/>
              </w:rPr>
              <w:t xml:space="preserve">(los) </w:t>
            </w:r>
            <w:r w:rsidRPr="00BA687B">
              <w:rPr>
                <w:rFonts w:asciiTheme="minorHAnsi" w:hAnsiTheme="minorHAnsi" w:cs="Arial"/>
                <w:bCs/>
                <w:sz w:val="14"/>
                <w:szCs w:val="14"/>
                <w:lang w:val="es-MX"/>
              </w:rPr>
              <w:t>PARTICIPANTE(s)</w:t>
            </w:r>
            <w:r w:rsidRPr="00BA687B">
              <w:rPr>
                <w:rFonts w:asciiTheme="minorHAnsi" w:hAnsiTheme="minorHAnsi" w:cs="Arial"/>
                <w:sz w:val="14"/>
                <w:szCs w:val="14"/>
                <w:lang w:val="es-MX"/>
              </w:rPr>
              <w:t xml:space="preserve"> que opte(n) por la presentación conjunta de propuestas, de conformidad con los </w:t>
            </w:r>
            <w:r w:rsidRPr="00BA687B">
              <w:rPr>
                <w:rFonts w:asciiTheme="minorHAnsi" w:hAnsiTheme="minorHAnsi" w:cs="Arial"/>
                <w:i/>
                <w:sz w:val="14"/>
                <w:szCs w:val="14"/>
                <w:lang w:val="es-MX"/>
              </w:rPr>
              <w:t>Artículos 36</w:t>
            </w:r>
            <w:r w:rsidRPr="00BA687B">
              <w:rPr>
                <w:rFonts w:asciiTheme="minorHAnsi" w:hAnsiTheme="minorHAnsi" w:cs="Arial"/>
                <w:sz w:val="14"/>
                <w:szCs w:val="14"/>
                <w:lang w:val="es-MX"/>
              </w:rPr>
              <w:t xml:space="preserve"> de la Ley de Adquisiciones, Arrendamientos y Contratación de Servicios</w:t>
            </w:r>
            <w:r w:rsidRPr="00BA687B">
              <w:rPr>
                <w:rFonts w:asciiTheme="minorHAnsi" w:hAnsiTheme="minorHAnsi" w:cs="Arial"/>
                <w:bCs/>
                <w:sz w:val="14"/>
                <w:szCs w:val="14"/>
                <w:lang w:val="es-MX"/>
              </w:rPr>
              <w:t xml:space="preserve"> del Estado de Nuevo León </w:t>
            </w:r>
            <w:r w:rsidRPr="00BA687B">
              <w:rPr>
                <w:rFonts w:asciiTheme="minorHAnsi" w:hAnsiTheme="minorHAnsi" w:cs="Arial"/>
                <w:sz w:val="14"/>
                <w:szCs w:val="14"/>
                <w:lang w:val="es-MX"/>
              </w:rPr>
              <w:t xml:space="preserve">y </w:t>
            </w:r>
            <w:r w:rsidRPr="00BA687B">
              <w:rPr>
                <w:rFonts w:asciiTheme="minorHAnsi" w:hAnsiTheme="minorHAnsi" w:cs="Arial"/>
                <w:i/>
                <w:sz w:val="14"/>
                <w:szCs w:val="14"/>
                <w:lang w:val="es-MX"/>
              </w:rPr>
              <w:t>76</w:t>
            </w:r>
            <w:r w:rsidRPr="00BA687B">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A687B">
              <w:rPr>
                <w:rFonts w:asciiTheme="minorHAnsi" w:hAnsiTheme="minorHAnsi"/>
                <w:sz w:val="14"/>
                <w:szCs w:val="14"/>
                <w:lang w:val="es-MX"/>
              </w:rPr>
              <w:t>Las personas que integran</w:t>
            </w:r>
            <w:r w:rsidRPr="00BA687B">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BA687B">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A687B">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A687B">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A687B" w:rsidRPr="00AA0B61" w:rsidRDefault="00BA687B"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BA687B" w:rsidRPr="00AA0B61" w:rsidRDefault="00BA687B"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A2976" w:rsidRDefault="002A2976"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CC13EB">
        <w:rPr>
          <w:rFonts w:asciiTheme="minorHAnsi" w:hAnsiTheme="minorHAnsi"/>
          <w:b/>
          <w:color w:val="548DD4" w:themeColor="text2" w:themeTint="99"/>
          <w:sz w:val="18"/>
          <w:szCs w:val="16"/>
        </w:rPr>
        <w:t>10</w:t>
      </w:r>
      <w:r w:rsidRPr="00C765F1">
        <w:rPr>
          <w:rFonts w:asciiTheme="minorHAnsi" w:hAnsiTheme="minorHAnsi"/>
          <w:b/>
          <w:color w:val="548DD4" w:themeColor="text2" w:themeTint="99"/>
          <w:sz w:val="18"/>
          <w:szCs w:val="16"/>
        </w:rPr>
        <w:t>-2015</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CC13EB">
        <w:rPr>
          <w:rFonts w:asciiTheme="minorHAnsi" w:hAnsiTheme="minorHAnsi"/>
          <w:b/>
          <w:color w:val="548DD4" w:themeColor="text2" w:themeTint="99"/>
          <w:sz w:val="18"/>
          <w:szCs w:val="16"/>
        </w:rPr>
        <w:t>10</w:t>
      </w:r>
      <w:r w:rsidRPr="00C765F1">
        <w:rPr>
          <w:rFonts w:asciiTheme="minorHAnsi" w:hAnsiTheme="minorHAnsi"/>
          <w:b/>
          <w:color w:val="548DD4" w:themeColor="text2" w:themeTint="99"/>
          <w:sz w:val="18"/>
          <w:szCs w:val="16"/>
        </w:rPr>
        <w:t xml:space="preserve">-2015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CONTRATO DE PRESTACIÓN DEL SERVICIO DE PROCEDIMIENTOS QUIRÚRGICOS DE MÍNIMA INVASIÓN Y EQUIPO EN COMODATO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I.4.-Que cuenta con recursos suficientes y disponibles en su presupuesto autorizado mediante el oficio número _____, con cargo al Presupuesto _____, Programa _____, Partida 33901, para llevar a cabo el presente contrato relativo a la Prestación del Servicio de Procedimientos Quirúrgicos de Mínima Invasión 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-919044992-N</w:t>
      </w:r>
      <w:r>
        <w:rPr>
          <w:rFonts w:ascii="Calibri" w:hAnsi="Calibri"/>
          <w:sz w:val="17"/>
          <w:szCs w:val="17"/>
        </w:rPr>
        <w:t>10</w:t>
      </w:r>
      <w:r w:rsidRPr="000A4F8C">
        <w:rPr>
          <w:rFonts w:ascii="Calibri" w:hAnsi="Calibri"/>
          <w:sz w:val="17"/>
          <w:szCs w:val="17"/>
        </w:rPr>
        <w:t>-201</w:t>
      </w:r>
      <w:r>
        <w:rPr>
          <w:rFonts w:ascii="Calibri" w:hAnsi="Calibri"/>
          <w:sz w:val="17"/>
          <w:szCs w:val="17"/>
        </w:rPr>
        <w:t>5</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Manifestando bajo protesta de decir verdad que su cargo y facultades conferidas no le han sido </w:t>
      </w:r>
      <w:proofErr w:type="gramStart"/>
      <w:r w:rsidRPr="000A4F8C">
        <w:rPr>
          <w:rFonts w:ascii="Calibri" w:hAnsi="Calibri"/>
          <w:sz w:val="17"/>
          <w:szCs w:val="17"/>
        </w:rPr>
        <w:t>revocadas</w:t>
      </w:r>
      <w:proofErr w:type="gramEnd"/>
      <w:r w:rsidRPr="000A4F8C">
        <w:rPr>
          <w:rFonts w:ascii="Calibri" w:hAnsi="Calibri"/>
          <w:sz w:val="17"/>
          <w:szCs w:val="17"/>
        </w:rPr>
        <w:t xml:space="preserve">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se obliga a prestar el Servicio de Procedimientos Quirúrgicos de Mínima Invasión y Equipo en Comodato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Pr="000A4F8C">
        <w:rPr>
          <w:rFonts w:ascii="Calibri" w:hAnsi="Calibri" w:cs="Tahoma"/>
          <w:b/>
          <w:sz w:val="17"/>
          <w:szCs w:val="17"/>
        </w:rPr>
        <w:t>N</w:t>
      </w:r>
      <w:r>
        <w:rPr>
          <w:rFonts w:ascii="Calibri" w:hAnsi="Calibri" w:cs="Tahoma"/>
          <w:b/>
          <w:sz w:val="17"/>
          <w:szCs w:val="17"/>
        </w:rPr>
        <w:t>10</w:t>
      </w:r>
      <w:r w:rsidRPr="000A4F8C">
        <w:rPr>
          <w:rFonts w:ascii="Calibri" w:hAnsi="Calibri" w:cs="Tahoma"/>
          <w:sz w:val="17"/>
          <w:szCs w:val="17"/>
        </w:rPr>
        <w:t>-201</w:t>
      </w:r>
      <w:r>
        <w:rPr>
          <w:rFonts w:ascii="Calibri" w:hAnsi="Calibri" w:cs="Tahoma"/>
          <w:sz w:val="17"/>
          <w:szCs w:val="17"/>
        </w:rPr>
        <w:t>5</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y equipo en comodato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y equipo en comodato,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y el equipo en comodato;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 xml:space="preserve">Por lo anterior expuesto se informa a </w:t>
      </w:r>
      <w:r w:rsidRPr="000A4F8C">
        <w:rPr>
          <w:rFonts w:ascii="Calibri" w:hAnsi="Calibri" w:cs="Tahoma"/>
          <w:b/>
          <w:sz w:val="17"/>
          <w:szCs w:val="17"/>
        </w:rPr>
        <w:t>“EL PROVEEDOR”</w:t>
      </w:r>
      <w:r w:rsidRPr="000A4F8C">
        <w:rPr>
          <w:rFonts w:ascii="Calibri" w:hAnsi="Calibri" w:cs="Tahoma"/>
          <w:sz w:val="17"/>
          <w:szCs w:val="17"/>
        </w:rPr>
        <w:t xml:space="preserve"> que deberá de dirigirse a la Subdirección de Recursos Financieros, para los trámites de adhesión al programa de Cadenas Productivas; asimismo deberá de tomar en cuenta estas disposiciones.</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El servicio se prestará del _____ de _____ del _____ al _____ de _____ del _____, en horario de 8:00 a 21:00 horas de Lunes a Viernes y, adicionalmente en el Hospital Metropolitano “Dr. Bernardo Sepúlveda”, de 8:00 a 14:00 hrs,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lastRenderedPageBreak/>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
          <w:sz w:val="17"/>
          <w:szCs w:val="17"/>
        </w:rPr>
      </w:pPr>
      <w:r w:rsidRPr="000A4F8C">
        <w:rPr>
          <w:rFonts w:ascii="Calibri" w:hAnsi="Calibri" w:cs="Tahoma"/>
          <w:b/>
          <w:bCs/>
          <w:sz w:val="17"/>
          <w:szCs w:val="17"/>
        </w:rPr>
        <w:t xml:space="preserve">OCTAVA: MANTENIMIENTO.- </w:t>
      </w:r>
      <w:r w:rsidRPr="000A4F8C">
        <w:rPr>
          <w:rFonts w:ascii="Calibri" w:hAnsi="Calibri" w:cs="Tahoma"/>
          <w:sz w:val="17"/>
          <w:szCs w:val="17"/>
        </w:rPr>
        <w:t xml:space="preserve">De igual manera </w:t>
      </w:r>
      <w:r w:rsidRPr="000A4F8C">
        <w:rPr>
          <w:rFonts w:ascii="Calibri" w:hAnsi="Calibri" w:cs="Tahoma"/>
          <w:b/>
          <w:sz w:val="17"/>
          <w:szCs w:val="17"/>
        </w:rPr>
        <w:t xml:space="preserve">“EL PROVEEDOR” </w:t>
      </w:r>
      <w:r w:rsidRPr="000A4F8C">
        <w:rPr>
          <w:rFonts w:ascii="Calibri" w:hAnsi="Calibri" w:cs="Tahoma"/>
          <w:sz w:val="17"/>
          <w:szCs w:val="17"/>
        </w:rPr>
        <w:t xml:space="preserve">se hará cargo del mantenimiento preventivo de los equipos otorgados en comodato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0A4F8C">
        <w:rPr>
          <w:rFonts w:ascii="Calibri" w:hAnsi="Calibri" w:cs="Tahoma"/>
          <w:b/>
          <w:bCs/>
          <w:sz w:val="17"/>
          <w:szCs w:val="17"/>
        </w:rPr>
        <w:t>“EL PROVEEDOR”.</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“EL PROVEEDOR”</w:t>
      </w:r>
      <w:r w:rsidRPr="000A4F8C">
        <w:rPr>
          <w:rFonts w:ascii="Calibri" w:hAnsi="Calibri" w:cs="Tahoma"/>
          <w:bCs/>
          <w:sz w:val="17"/>
          <w:szCs w:val="17"/>
        </w:rPr>
        <w:t xml:space="preserve"> deberá contar con personal de Staff de Ingeniería en el área metropolitana de Monterrey, Nuevo León, para atender cualquier situación de urgencia o para el servicio de mantenimiento preventivo y correctivo.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 xml:space="preserve">NOVENA: CAPACITACIÓN.- “EL PROVEEDOR” </w:t>
      </w:r>
      <w:r w:rsidRPr="000A4F8C">
        <w:rPr>
          <w:rFonts w:ascii="Calibri" w:hAnsi="Calibri" w:cs="Tahoma"/>
          <w:bCs/>
          <w:sz w:val="17"/>
          <w:szCs w:val="17"/>
        </w:rPr>
        <w:t xml:space="preserve">proporcionará sin costo extra para </w:t>
      </w:r>
      <w:r w:rsidRPr="000A4F8C">
        <w:rPr>
          <w:rFonts w:ascii="Calibri" w:hAnsi="Calibri" w:cs="Tahoma"/>
          <w:b/>
          <w:bCs/>
          <w:sz w:val="17"/>
          <w:szCs w:val="17"/>
        </w:rPr>
        <w:t>“S.S.N.L.”</w:t>
      </w:r>
      <w:r w:rsidRPr="000A4F8C">
        <w:rPr>
          <w:rFonts w:ascii="Calibri" w:hAnsi="Calibri" w:cs="Tahoma"/>
          <w:bCs/>
          <w:sz w:val="17"/>
          <w:szCs w:val="17"/>
        </w:rPr>
        <w:t xml:space="preserve"> la capacitación y asesoría al personal que designe </w:t>
      </w:r>
      <w:r w:rsidRPr="000A4F8C">
        <w:rPr>
          <w:rFonts w:ascii="Calibri" w:hAnsi="Calibri" w:cs="Tahoma"/>
          <w:b/>
          <w:bCs/>
          <w:sz w:val="17"/>
          <w:szCs w:val="17"/>
        </w:rPr>
        <w:t>“S.S.N.L.”</w:t>
      </w:r>
      <w:r w:rsidRPr="000A4F8C">
        <w:rPr>
          <w:rFonts w:ascii="Calibri" w:hAnsi="Calibri" w:cs="Tahoma"/>
          <w:bCs/>
          <w:sz w:val="17"/>
          <w:szCs w:val="17"/>
        </w:rPr>
        <w:t xml:space="preserve">, para el adecuado manejo y funcionamiento de los equipos que así lo requieran. El tiempo de capacitación será el requerido por la Unidad Aplicativa de </w:t>
      </w:r>
      <w:r w:rsidRPr="000A4F8C">
        <w:rPr>
          <w:rFonts w:ascii="Calibri" w:hAnsi="Calibri" w:cs="Tahoma"/>
          <w:b/>
          <w:bCs/>
          <w:sz w:val="17"/>
          <w:szCs w:val="17"/>
        </w:rPr>
        <w:t>“S.S.N.L.”</w:t>
      </w:r>
      <w:r w:rsidRPr="000A4F8C">
        <w:rPr>
          <w:rFonts w:ascii="Calibri" w:hAnsi="Calibri" w:cs="Tahoma"/>
          <w:bCs/>
          <w:sz w:val="17"/>
          <w:szCs w:val="17"/>
        </w:rPr>
        <w:t>, así mismo, la capacitación se realizará en las instalaciones de dicha Unidad.</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 xml:space="preserve">DÉCIMA: SUPERVISIÓN.- </w:t>
      </w:r>
      <w:r w:rsidRPr="000A4F8C">
        <w:rPr>
          <w:rFonts w:ascii="Calibri" w:hAnsi="Calibri" w:cs="Tahoma"/>
          <w:bCs/>
          <w:sz w:val="17"/>
          <w:szCs w:val="17"/>
        </w:rPr>
        <w:t xml:space="preserve">Será llevada a cabo por el personal de Ingeniería Biomédica o el que designe cada una de las Unidades Aplicativas y se hará conforme a los lineamientos de </w:t>
      </w:r>
      <w:r w:rsidRPr="000A4F8C">
        <w:rPr>
          <w:rFonts w:ascii="Calibri" w:hAnsi="Calibri" w:cs="Tahoma"/>
          <w:b/>
          <w:bCs/>
          <w:sz w:val="17"/>
          <w:szCs w:val="17"/>
        </w:rPr>
        <w:t>“S.S.N.L.”</w:t>
      </w:r>
      <w:r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DÉCIMA PRIMERA: RELACIONES DE “EL PROVEEDOR” CON SU PERSONAL.- “EL PROVEEDOR”</w:t>
      </w:r>
      <w:r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A4F8C">
        <w:rPr>
          <w:rFonts w:ascii="Calibri" w:hAnsi="Calibri" w:cs="Tahoma"/>
          <w:b/>
          <w:sz w:val="17"/>
          <w:szCs w:val="17"/>
        </w:rPr>
        <w:t xml:space="preserve">“EL PROVEEDOR” </w:t>
      </w:r>
      <w:r w:rsidRPr="000A4F8C">
        <w:rPr>
          <w:rFonts w:ascii="Calibri" w:hAnsi="Calibri" w:cs="Tahoma"/>
          <w:sz w:val="17"/>
          <w:szCs w:val="17"/>
        </w:rPr>
        <w:t xml:space="preserve">conviene por lo mismo en responder de todas las reclamaciones que sus trabajadores llegaren a presentar en su contra o en contra de </w:t>
      </w:r>
      <w:r w:rsidRPr="000A4F8C">
        <w:rPr>
          <w:rFonts w:ascii="Calibri" w:hAnsi="Calibri" w:cs="Tahoma"/>
          <w:b/>
          <w:sz w:val="17"/>
          <w:szCs w:val="17"/>
        </w:rPr>
        <w:t xml:space="preserve">“S.S.N.L.” </w:t>
      </w:r>
      <w:r w:rsidRPr="000A4F8C">
        <w:rPr>
          <w:rFonts w:ascii="Calibri" w:hAnsi="Calibri" w:cs="Tahoma"/>
          <w:sz w:val="17"/>
          <w:szCs w:val="17"/>
        </w:rPr>
        <w:t>en relación con el objeto del presente contrato, eximiendo a</w:t>
      </w:r>
      <w:r w:rsidRPr="000A4F8C">
        <w:rPr>
          <w:rFonts w:ascii="Calibri" w:hAnsi="Calibri" w:cs="Tahoma"/>
          <w:b/>
          <w:sz w:val="17"/>
          <w:szCs w:val="17"/>
        </w:rPr>
        <w:t xml:space="preserve"> “S.S.N.L.”</w:t>
      </w:r>
      <w:r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Pr="000A4F8C">
        <w:rPr>
          <w:rFonts w:ascii="Calibri" w:hAnsi="Calibri" w:cs="Tahoma"/>
          <w:b/>
          <w:sz w:val="17"/>
          <w:szCs w:val="17"/>
        </w:rPr>
        <w:t xml:space="preserve">“S.S.N.L.” </w:t>
      </w:r>
      <w:r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SEGUNDA: PENA CONVENCIONAL.- </w:t>
      </w:r>
      <w:r w:rsidRPr="000A4F8C">
        <w:rPr>
          <w:rFonts w:ascii="Calibri" w:hAnsi="Calibri" w:cs="Tahoma"/>
          <w:sz w:val="17"/>
          <w:szCs w:val="17"/>
        </w:rPr>
        <w:t xml:space="preserve">La pena convencional se aplicará únicamente por no iniciar en tiempo los servicios solicitados en este contrato, la pena convencional que se aplicará será a razón del 1%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TERCERA: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o la falta del equipo en comodato, en los plazos pactados y cuando éstos no reúnan los requisitos de calidad, ó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CUARTA: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aún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DÉCIMA QUINTA: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DÉCIMA SEXTA: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DÉCIMA SÉPTIMA: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OCTAVA: LICENCIAS.- “EL PROVEEDOR” </w:t>
      </w:r>
      <w:r w:rsidRPr="000A4F8C">
        <w:rPr>
          <w:rFonts w:ascii="Calibri" w:hAnsi="Calibri" w:cs="Tahoma"/>
          <w:sz w:val="17"/>
          <w:szCs w:val="17"/>
        </w:rPr>
        <w:t>se hace responsable de contar con las licencias, autorizaciones y/o permisos que requiera la prestación del servicio así como la tenencia o manejo de los equipos en comodato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NOVENA: DERECHOS DE AUTOR.- “EL PROVEEDOR” </w:t>
      </w:r>
      <w:r w:rsidRPr="000A4F8C">
        <w:rPr>
          <w:rFonts w:ascii="Calibri" w:hAnsi="Calibri" w:cs="Tahoma"/>
          <w:sz w:val="17"/>
          <w:szCs w:val="17"/>
        </w:rPr>
        <w:t>será el responsable de las violaciones en materia de derechos inherentes a la propiedad intelectual que se deriven de la prestación del servicio de procedimientos quirúrgicos de mínima invasión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VIGÉSIMA: LEGISLACIÓN.-</w:t>
      </w:r>
      <w:r w:rsidRPr="000A4F8C">
        <w:rPr>
          <w:rFonts w:ascii="Calibri" w:hAnsi="Calibri" w:cs="Tahoma"/>
          <w:sz w:val="17"/>
          <w:szCs w:val="17"/>
        </w:rPr>
        <w:t xml:space="preserve"> </w:t>
      </w:r>
      <w:r w:rsidRPr="000A4F8C">
        <w:rPr>
          <w:rFonts w:ascii="Calibri" w:hAnsi="Calibri" w:cs="Tahoma"/>
          <w:b/>
          <w:sz w:val="17"/>
          <w:szCs w:val="17"/>
        </w:rPr>
        <w:t xml:space="preserve">“LAS PARTES” </w:t>
      </w:r>
      <w:r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VIGÉSIMA PRIMERA: JURISDICCIÓN.-</w:t>
      </w:r>
      <w:r w:rsidRPr="000A4F8C">
        <w:rPr>
          <w:rFonts w:ascii="Calibri" w:hAnsi="Calibri" w:cs="Tahoma"/>
          <w:sz w:val="17"/>
          <w:szCs w:val="17"/>
        </w:rPr>
        <w:t xml:space="preserve"> Para la interpretación y cumplimiento del presente instrumento, así como para todo aquello que no </w:t>
      </w:r>
      <w:proofErr w:type="spellStart"/>
      <w:r w:rsidRPr="000A4F8C">
        <w:rPr>
          <w:rFonts w:ascii="Calibri" w:hAnsi="Calibri" w:cs="Tahoma"/>
          <w:sz w:val="17"/>
          <w:szCs w:val="17"/>
        </w:rPr>
        <w:t>este</w:t>
      </w:r>
      <w:proofErr w:type="spellEnd"/>
      <w:r w:rsidRPr="000A4F8C">
        <w:rPr>
          <w:rFonts w:ascii="Calibri" w:hAnsi="Calibri" w:cs="Tahoma"/>
          <w:sz w:val="17"/>
          <w:szCs w:val="17"/>
        </w:rPr>
        <w:t xml:space="preserve"> expresamente estipulado en el mismo, </w:t>
      </w:r>
      <w:r w:rsidRPr="000A4F8C">
        <w:rPr>
          <w:rFonts w:ascii="Calibri" w:hAnsi="Calibri" w:cs="Tahoma"/>
          <w:b/>
          <w:sz w:val="17"/>
          <w:szCs w:val="17"/>
        </w:rPr>
        <w:t>“LAS PARTES”</w:t>
      </w:r>
      <w:r w:rsidRPr="000A4F8C">
        <w:rPr>
          <w:rFonts w:ascii="Calibri" w:hAnsi="Calibri" w:cs="Tahoma"/>
          <w:sz w:val="17"/>
          <w:szCs w:val="17"/>
        </w:rPr>
        <w:t xml:space="preserve"> lo resolverán de común acuerdo y de no ser esto posible,</w:t>
      </w:r>
      <w:r w:rsidRPr="000A4F8C">
        <w:rPr>
          <w:rFonts w:ascii="Calibri" w:hAnsi="Calibri" w:cs="Tahoma"/>
          <w:b/>
          <w:sz w:val="17"/>
          <w:szCs w:val="17"/>
        </w:rPr>
        <w:t xml:space="preserve"> </w:t>
      </w:r>
      <w:r w:rsidRPr="000A4F8C">
        <w:rPr>
          <w:rFonts w:ascii="Calibri" w:hAnsi="Calibri" w:cs="Tahoma"/>
          <w:sz w:val="17"/>
          <w:szCs w:val="17"/>
        </w:rPr>
        <w:t xml:space="preserve">se someten a la jurisdicción de los Tribunales Competentes de la Ciudad de Monterrey, Nuevo León, por lo tanto, </w:t>
      </w:r>
      <w:r w:rsidRPr="000A4F8C">
        <w:rPr>
          <w:rFonts w:ascii="Calibri" w:hAnsi="Calibri" w:cs="Tahoma"/>
          <w:b/>
          <w:sz w:val="17"/>
          <w:szCs w:val="17"/>
        </w:rPr>
        <w:t>“EL PROVEEDOR”</w:t>
      </w:r>
      <w:r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82" w:rsidRDefault="008B6A82" w:rsidP="007F0B73">
      <w:r>
        <w:separator/>
      </w:r>
    </w:p>
  </w:endnote>
  <w:endnote w:type="continuationSeparator" w:id="0">
    <w:p w:rsidR="008B6A82" w:rsidRDefault="008B6A8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BA687B" w:rsidRPr="00CE2E1F" w:rsidRDefault="00BA687B" w:rsidP="004C675C">
        <w:pPr>
          <w:pStyle w:val="Piedepgina"/>
          <w:jc w:val="center"/>
          <w:rPr>
            <w:b/>
            <w:color w:val="009999"/>
          </w:rPr>
        </w:pPr>
        <w:r>
          <w:rPr>
            <w:color w:val="009999"/>
          </w:rPr>
          <w:t>_____________________________________________________________________________________________________</w:t>
        </w:r>
      </w:p>
      <w:p w:rsidR="00BA687B" w:rsidRDefault="00BA687B" w:rsidP="004C675C">
        <w:pPr>
          <w:pStyle w:val="Piedepgina"/>
          <w:ind w:right="-232" w:hanging="284"/>
          <w:jc w:val="center"/>
          <w:rPr>
            <w:rFonts w:ascii="Century Gothic" w:hAnsi="Century Gothic"/>
            <w:b/>
            <w:color w:val="009999"/>
            <w:sz w:val="18"/>
            <w:szCs w:val="14"/>
          </w:rPr>
        </w:pPr>
      </w:p>
      <w:p w:rsidR="00BA687B" w:rsidRPr="00CE2E1F" w:rsidRDefault="00BA687B"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A687B" w:rsidRPr="00CE2E1F" w:rsidRDefault="00BA687B"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10</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7469C">
                  <w:rPr>
                    <w:rFonts w:ascii="Century Gothic" w:hAnsi="Century Gothic"/>
                    <w:b/>
                    <w:noProof/>
                    <w:color w:val="009999"/>
                    <w:sz w:val="18"/>
                    <w:szCs w:val="16"/>
                  </w:rPr>
                  <w:t>40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7469C">
                  <w:rPr>
                    <w:rFonts w:ascii="Century Gothic" w:hAnsi="Century Gothic"/>
                    <w:b/>
                    <w:noProof/>
                    <w:color w:val="009999"/>
                    <w:sz w:val="18"/>
                    <w:szCs w:val="16"/>
                  </w:rPr>
                  <w:t>56</w:t>
                </w:r>
                <w:r w:rsidRPr="00CE2E1F">
                  <w:rPr>
                    <w:rFonts w:ascii="Century Gothic" w:hAnsi="Century Gothic"/>
                    <w:b/>
                    <w:color w:val="009999"/>
                    <w:sz w:val="18"/>
                    <w:szCs w:val="16"/>
                  </w:rPr>
                  <w:fldChar w:fldCharType="end"/>
                </w:r>
              </w:sdtContent>
            </w:sdt>
          </w:sdtContent>
        </w:sdt>
      </w:p>
      <w:p w:rsidR="00BA687B" w:rsidRPr="00CE2E1F" w:rsidRDefault="00BA687B" w:rsidP="004C675C">
        <w:pPr>
          <w:pStyle w:val="Piedepgina"/>
          <w:jc w:val="center"/>
          <w:rPr>
            <w:b/>
            <w:color w:val="009999"/>
          </w:rPr>
        </w:pPr>
      </w:p>
    </w:sdtContent>
  </w:sdt>
  <w:p w:rsidR="00BA687B" w:rsidRPr="004C675C" w:rsidRDefault="00BA687B" w:rsidP="004C675C">
    <w:pPr>
      <w:pStyle w:val="Piedepgina"/>
    </w:pPr>
  </w:p>
  <w:p w:rsidR="00BA687B" w:rsidRDefault="00BA687B"/>
  <w:p w:rsidR="00BA687B" w:rsidRDefault="00BA687B"/>
  <w:p w:rsidR="00BA687B" w:rsidRDefault="00BA687B"/>
  <w:p w:rsidR="00BA687B" w:rsidRDefault="00BA687B"/>
  <w:p w:rsidR="00BA687B" w:rsidRDefault="00BA6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82" w:rsidRDefault="008B6A82" w:rsidP="007F0B73">
      <w:r>
        <w:separator/>
      </w:r>
    </w:p>
  </w:footnote>
  <w:footnote w:type="continuationSeparator" w:id="0">
    <w:p w:rsidR="008B6A82" w:rsidRDefault="008B6A8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7B" w:rsidRPr="00C765F1" w:rsidRDefault="00BA687B"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A687B" w:rsidRPr="00C765F1" w:rsidRDefault="00BA687B" w:rsidP="00313C66">
    <w:pPr>
      <w:jc w:val="center"/>
      <w:rPr>
        <w:rFonts w:ascii="Corbel" w:hAnsi="Corbel"/>
        <w:b/>
        <w:szCs w:val="16"/>
      </w:rPr>
    </w:pPr>
    <w:r w:rsidRPr="00C765F1">
      <w:rPr>
        <w:rFonts w:ascii="Corbel" w:hAnsi="Corbel"/>
        <w:b/>
        <w:szCs w:val="16"/>
      </w:rPr>
      <w:t>SERVICIOS DE SALUD DE NUEVO LEÓN</w:t>
    </w:r>
  </w:p>
  <w:p w:rsidR="00BA687B" w:rsidRPr="00180FA7" w:rsidRDefault="00BA687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A687B" w:rsidRDefault="00BA687B"/>
  <w:p w:rsidR="00BA687B" w:rsidRDefault="00BA687B"/>
  <w:p w:rsidR="00BA687B" w:rsidRDefault="00BA687B"/>
  <w:p w:rsidR="00BA687B" w:rsidRDefault="00BA687B"/>
  <w:p w:rsidR="00BA687B" w:rsidRDefault="00BA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29">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2"/>
  </w:num>
  <w:num w:numId="4">
    <w:abstractNumId w:val="31"/>
  </w:num>
  <w:num w:numId="5">
    <w:abstractNumId w:val="6"/>
  </w:num>
  <w:num w:numId="6">
    <w:abstractNumId w:val="0"/>
  </w:num>
  <w:num w:numId="7">
    <w:abstractNumId w:val="16"/>
  </w:num>
  <w:num w:numId="8">
    <w:abstractNumId w:val="15"/>
  </w:num>
  <w:num w:numId="9">
    <w:abstractNumId w:val="29"/>
  </w:num>
  <w:num w:numId="10">
    <w:abstractNumId w:val="17"/>
  </w:num>
  <w:num w:numId="11">
    <w:abstractNumId w:val="12"/>
  </w:num>
  <w:num w:numId="12">
    <w:abstractNumId w:val="13"/>
  </w:num>
  <w:num w:numId="13">
    <w:abstractNumId w:val="14"/>
  </w:num>
  <w:num w:numId="14">
    <w:abstractNumId w:val="18"/>
  </w:num>
  <w:num w:numId="15">
    <w:abstractNumId w:val="21"/>
  </w:num>
  <w:num w:numId="16">
    <w:abstractNumId w:val="27"/>
  </w:num>
  <w:num w:numId="17">
    <w:abstractNumId w:val="25"/>
  </w:num>
  <w:num w:numId="18">
    <w:abstractNumId w:val="24"/>
  </w:num>
  <w:num w:numId="19">
    <w:abstractNumId w:val="23"/>
  </w:num>
  <w:num w:numId="20">
    <w:abstractNumId w:val="34"/>
  </w:num>
  <w:num w:numId="21">
    <w:abstractNumId w:val="11"/>
  </w:num>
  <w:num w:numId="22">
    <w:abstractNumId w:val="26"/>
  </w:num>
  <w:num w:numId="23">
    <w:abstractNumId w:val="35"/>
  </w:num>
  <w:num w:numId="24">
    <w:abstractNumId w:val="32"/>
  </w:num>
  <w:num w:numId="25">
    <w:abstractNumId w:val="20"/>
  </w:num>
  <w:num w:numId="26">
    <w:abstractNumId w:val="9"/>
  </w:num>
  <w:num w:numId="27">
    <w:abstractNumId w:val="28"/>
  </w:num>
  <w:num w:numId="28">
    <w:abstractNumId w:val="19"/>
  </w:num>
  <w:num w:numId="29">
    <w:abstractNumId w:val="36"/>
  </w:num>
  <w:num w:numId="30">
    <w:abstractNumId w:val="8"/>
  </w:num>
  <w:num w:numId="31">
    <w:abstractNumId w:val="30"/>
  </w:num>
  <w:num w:numId="3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2976"/>
    <w:rsid w:val="002B2579"/>
    <w:rsid w:val="002B6BE9"/>
    <w:rsid w:val="002C0C5A"/>
    <w:rsid w:val="002C0FDC"/>
    <w:rsid w:val="002C1A9E"/>
    <w:rsid w:val="002D0FCB"/>
    <w:rsid w:val="002E1616"/>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6156A"/>
    <w:rsid w:val="0056254E"/>
    <w:rsid w:val="005653C6"/>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F27"/>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BB2"/>
    <w:rsid w:val="009549E5"/>
    <w:rsid w:val="00955C15"/>
    <w:rsid w:val="00965EEA"/>
    <w:rsid w:val="009664F7"/>
    <w:rsid w:val="00970B27"/>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1B7C"/>
    <w:rsid w:val="00D60AD8"/>
    <w:rsid w:val="00D664C4"/>
    <w:rsid w:val="00D87871"/>
    <w:rsid w:val="00D94CE2"/>
    <w:rsid w:val="00D97E2C"/>
    <w:rsid w:val="00DA405D"/>
    <w:rsid w:val="00DB69DA"/>
    <w:rsid w:val="00DB77E2"/>
    <w:rsid w:val="00DB7B88"/>
    <w:rsid w:val="00DC237B"/>
    <w:rsid w:val="00DD1185"/>
    <w:rsid w:val="00DD29A7"/>
    <w:rsid w:val="00DD3B0A"/>
    <w:rsid w:val="00DD528A"/>
    <w:rsid w:val="00DD609C"/>
    <w:rsid w:val="00DD7E43"/>
    <w:rsid w:val="00DE63CF"/>
    <w:rsid w:val="00DF5AB9"/>
    <w:rsid w:val="00DF7F62"/>
    <w:rsid w:val="00E00D80"/>
    <w:rsid w:val="00E014F9"/>
    <w:rsid w:val="00E03B1D"/>
    <w:rsid w:val="00E0579F"/>
    <w:rsid w:val="00E101E9"/>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A0C6B"/>
    <w:rsid w:val="00EA4456"/>
    <w:rsid w:val="00EA7EF6"/>
    <w:rsid w:val="00EB5703"/>
    <w:rsid w:val="00EC225E"/>
    <w:rsid w:val="00EC47BC"/>
    <w:rsid w:val="00EC70A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8586-9871-4D00-91F5-766F51BF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56</Pages>
  <Words>28065</Words>
  <Characters>154363</Characters>
  <Application>Microsoft Office Word</Application>
  <DocSecurity>8</DocSecurity>
  <Lines>1286</Lines>
  <Paragraphs>364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10</cp:revision>
  <cp:lastPrinted>2015-12-07T18:40:00Z</cp:lastPrinted>
  <dcterms:created xsi:type="dcterms:W3CDTF">2015-12-14T04:54:00Z</dcterms:created>
  <dcterms:modified xsi:type="dcterms:W3CDTF">2015-12-15T20:27:00Z</dcterms:modified>
</cp:coreProperties>
</file>