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85FF1">
        <w:rPr>
          <w:rFonts w:ascii="Meiryo" w:eastAsia="Meiryo" w:hAnsi="Meiryo" w:cs="Meiryo"/>
          <w:color w:val="33CCCC"/>
          <w:sz w:val="28"/>
          <w:szCs w:val="28"/>
          <w:lang w:val="es-ES" w:eastAsia="en-US"/>
        </w:rPr>
        <w:t>I1</w:t>
      </w:r>
      <w:r w:rsidR="003C4F21">
        <w:rPr>
          <w:rFonts w:ascii="Meiryo" w:eastAsia="Meiryo" w:hAnsi="Meiryo" w:cs="Meiryo"/>
          <w:color w:val="33CCCC"/>
          <w:sz w:val="28"/>
          <w:szCs w:val="28"/>
          <w:lang w:val="es-ES" w:eastAsia="en-US"/>
        </w:rPr>
        <w:t>7</w:t>
      </w:r>
      <w:r w:rsidR="00EB1FF4">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437ACF" w:rsidRDefault="00437ACF" w:rsidP="007F0B73">
      <w:pPr>
        <w:jc w:val="both"/>
        <w:rPr>
          <w:rFonts w:asciiTheme="minorHAnsi" w:hAnsiTheme="minorHAnsi"/>
        </w:rPr>
      </w:pPr>
    </w:p>
    <w:p w:rsidR="00437ACF" w:rsidRDefault="00437ACF" w:rsidP="007F0B73">
      <w:pPr>
        <w:jc w:val="both"/>
        <w:rPr>
          <w:rFonts w:asciiTheme="minorHAnsi" w:hAnsiTheme="minorHAnsi"/>
        </w:rPr>
      </w:pPr>
    </w:p>
    <w:p w:rsidR="00437ACF" w:rsidRPr="00037DE1" w:rsidRDefault="00437ACF"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C4F21">
        <w:rPr>
          <w:rFonts w:asciiTheme="minorHAnsi" w:hAnsiTheme="minorHAnsi" w:cs="Arial"/>
        </w:rPr>
        <w:t>I17</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65A7">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85FF1">
        <w:rPr>
          <w:rFonts w:asciiTheme="minorHAnsi" w:hAnsiTheme="minorHAnsi" w:cs="Arial"/>
        </w:rPr>
        <w:t>I1</w:t>
      </w:r>
      <w:r w:rsidR="003C4F21">
        <w:rPr>
          <w:rFonts w:asciiTheme="minorHAnsi" w:hAnsiTheme="minorHAnsi" w:cs="Arial"/>
        </w:rPr>
        <w:t>7</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de</w:t>
      </w:r>
      <w:r w:rsidR="003C4F21">
        <w:rPr>
          <w:rFonts w:asciiTheme="minorHAnsi" w:hAnsiTheme="minorHAnsi" w:cs="Arial"/>
        </w:rPr>
        <w:t>l suministro de</w:t>
      </w:r>
      <w:r w:rsidR="00CA35BE" w:rsidRPr="0078059E">
        <w:rPr>
          <w:rFonts w:asciiTheme="minorHAnsi" w:hAnsiTheme="minorHAnsi" w:cs="Arial"/>
        </w:rPr>
        <w:t xml:space="preserve"> </w:t>
      </w:r>
      <w:r w:rsidR="000E2A16" w:rsidRPr="0078059E">
        <w:rPr>
          <w:rFonts w:asciiTheme="minorHAnsi" w:hAnsiTheme="minorHAnsi" w:cs="Arial"/>
        </w:rPr>
        <w:t>“</w:t>
      </w:r>
      <w:r w:rsidR="003C4F21" w:rsidRPr="003C4F21">
        <w:rPr>
          <w:rFonts w:asciiTheme="minorHAnsi" w:hAnsiTheme="minorHAnsi" w:cs="Arial"/>
        </w:rPr>
        <w:t>SUSTANCIAS QUÍMICAS Y MATERIAL DE LABORATORIO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3C4F21" w:rsidRDefault="003C4F21" w:rsidP="002021D2">
      <w:pPr>
        <w:rPr>
          <w:rFonts w:asciiTheme="minorHAnsi" w:hAnsiTheme="minorHAnsi"/>
          <w:b/>
          <w:bCs/>
          <w:lang w:val="es-ES"/>
        </w:rPr>
      </w:pPr>
    </w:p>
    <w:p w:rsidR="003C4F21" w:rsidRDefault="003C4F2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F3EDC" w:rsidRDefault="002F3ED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C4F21">
        <w:rPr>
          <w:rFonts w:asciiTheme="minorHAnsi" w:hAnsiTheme="minorHAnsi" w:cs="Arial"/>
        </w:rPr>
        <w:t>I17</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341301">
        <w:rPr>
          <w:rFonts w:asciiTheme="minorHAnsi" w:hAnsiTheme="minorHAnsi" w:cs="Arial"/>
        </w:rPr>
        <w:t>6</w:t>
      </w:r>
      <w:r w:rsidR="00341301"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 xml:space="preserve">de los </w:t>
      </w:r>
      <w:r w:rsidR="001165A7">
        <w:rPr>
          <w:rFonts w:asciiTheme="minorHAnsi" w:hAnsiTheme="minorHAnsi" w:cs="Arial"/>
        </w:rPr>
        <w:t>insumos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1A3132">
        <w:rPr>
          <w:rFonts w:asciiTheme="minorHAnsi" w:hAnsiTheme="minorHAnsi" w:cs="Arial"/>
        </w:rPr>
        <w:t xml:space="preserve"> </w:t>
      </w:r>
      <w:proofErr w:type="spellStart"/>
      <w:r w:rsidR="001165A7">
        <w:rPr>
          <w:rFonts w:asciiTheme="minorHAnsi" w:hAnsiTheme="minorHAnsi" w:cs="Arial"/>
        </w:rPr>
        <w:t>Fassa</w:t>
      </w:r>
      <w:proofErr w:type="spellEnd"/>
      <w:r w:rsidR="001165A7">
        <w:rPr>
          <w:rFonts w:asciiTheme="minorHAnsi" w:hAnsiTheme="minorHAnsi" w:cs="Arial"/>
        </w:rPr>
        <w:t xml:space="preserve">, </w:t>
      </w:r>
      <w:r w:rsidR="00BD2921" w:rsidRPr="00BD2921">
        <w:rPr>
          <w:rFonts w:asciiTheme="minorHAnsi" w:hAnsiTheme="minorHAnsi" w:cs="Arial"/>
        </w:rPr>
        <w:t xml:space="preserve">tipo </w:t>
      </w:r>
      <w:r w:rsidR="001165A7">
        <w:rPr>
          <w:rFonts w:asciiTheme="minorHAnsi" w:hAnsiTheme="minorHAnsi" w:cs="Arial"/>
        </w:rPr>
        <w:t>de presupuesto 110101</w:t>
      </w:r>
      <w:r w:rsidR="00BD2921" w:rsidRPr="00BD2921">
        <w:rPr>
          <w:rFonts w:asciiTheme="minorHAnsi" w:hAnsiTheme="minorHAnsi" w:cs="Arial"/>
        </w:rPr>
        <w:t>, partida 25101</w:t>
      </w:r>
      <w:r w:rsidR="001165A7">
        <w:rPr>
          <w:rFonts w:asciiTheme="minorHAnsi" w:hAnsiTheme="minorHAnsi" w:cs="Arial"/>
        </w:rPr>
        <w:t xml:space="preserve"> y 25501</w:t>
      </w:r>
      <w:r w:rsidR="00BD2921" w:rsidRPr="00BD2921">
        <w:rPr>
          <w:rFonts w:asciiTheme="minorHAnsi" w:hAnsiTheme="minorHAnsi" w:cs="Arial"/>
        </w:rPr>
        <w:t>, programa</w:t>
      </w:r>
      <w:r w:rsidR="001165A7">
        <w:rPr>
          <w:rFonts w:asciiTheme="minorHAnsi" w:hAnsiTheme="minorHAnsi" w:cs="Arial"/>
        </w:rPr>
        <w:t>s</w:t>
      </w:r>
      <w:r w:rsidR="00BD2921" w:rsidRPr="00BD2921">
        <w:rPr>
          <w:rFonts w:asciiTheme="minorHAnsi" w:hAnsiTheme="minorHAnsi" w:cs="Arial"/>
        </w:rPr>
        <w:t xml:space="preserve"> </w:t>
      </w:r>
      <w:r w:rsidR="001165A7">
        <w:rPr>
          <w:rFonts w:asciiTheme="minorHAnsi" w:hAnsiTheme="minorHAnsi" w:cs="Arial"/>
        </w:rPr>
        <w:t>010508, 020508, 430503, 940808, 350503</w:t>
      </w:r>
      <w:r w:rsidR="001A3132">
        <w:rPr>
          <w:rFonts w:asciiTheme="minorHAnsi" w:hAnsiTheme="minorHAnsi" w:cs="Arial"/>
        </w:rPr>
        <w:t>,</w:t>
      </w:r>
      <w:r w:rsidR="00BD2921" w:rsidRPr="00BD2921">
        <w:rPr>
          <w:rFonts w:asciiTheme="minorHAnsi" w:hAnsiTheme="minorHAnsi" w:cs="Arial"/>
        </w:rPr>
        <w:t xml:space="preserve"> </w:t>
      </w:r>
      <w:r w:rsidR="001165A7">
        <w:rPr>
          <w:rFonts w:asciiTheme="minorHAnsi" w:hAnsiTheme="minorHAnsi" w:cs="Arial"/>
        </w:rPr>
        <w:t>con cargo a distintas unidades</w:t>
      </w:r>
      <w:r w:rsidR="00BD2921" w:rsidRPr="00BD2921">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los</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requieren las Unidades Médicas de la Convocante, las cuales se tomarán como referencia para determinar los montos mínimos y máximos a contratar, para cubrir sus necesidades; dichas cantidades podrán variar, sin rebasar los presupuestos autorizados; cabe aclarar que las descripciones y características propias de los insumos, objeto del presente concurso, corresponden a la información enviada por la Jefatura de Control Clínico del Laboratorio Estatal</w:t>
      </w:r>
      <w:r>
        <w:rPr>
          <w:rFonts w:asciiTheme="minorHAnsi" w:hAnsiTheme="minorHAnsi"/>
        </w:rPr>
        <w:t xml:space="preserve"> y las necesidades de diversas unidades</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rsidR="001165A7" w:rsidRPr="00A01537" w:rsidRDefault="001165A7" w:rsidP="001165A7">
      <w:pPr>
        <w:pStyle w:val="Prrafodelista"/>
        <w:tabs>
          <w:tab w:val="right" w:pos="1276"/>
        </w:tabs>
        <w:ind w:left="1276"/>
        <w:jc w:val="both"/>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asignación será por partida, la Convocante se reserva el derecho de rechazar las propuestas que no cumplan con lo anterior.</w:t>
      </w:r>
      <w:r w:rsidR="00A01537" w:rsidRPr="00A01537">
        <w:rPr>
          <w:rFonts w:asciiTheme="minorHAnsi" w:hAnsiTheme="minorHAnsi"/>
        </w:rPr>
        <w:t xml:space="preserve"> Los licitantes que deseen participar en la partida 129 deberán ofertar el 100% de los renglones que la conforman.</w:t>
      </w:r>
    </w:p>
    <w:p w:rsidR="001165A7" w:rsidRPr="000E48E8"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 mínimo y máximo a contratar, a cada uno de los proveedores que resulten con adjudicación.</w:t>
      </w:r>
    </w:p>
    <w:p w:rsidR="001165A7" w:rsidRPr="00A01537"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se compromete a erogar como mínimo el 40% del monto adjudicado.</w:t>
      </w:r>
    </w:p>
    <w:p w:rsidR="001165A7" w:rsidRPr="00A01537"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El 40% del monto comprometido por la Convocante, se erogará</w:t>
      </w:r>
      <w:r w:rsidRPr="00F931AA">
        <w:rPr>
          <w:rFonts w:asciiTheme="minorHAnsi" w:hAnsiTheme="minorHAnsi"/>
        </w:rPr>
        <w:t xml:space="preserve"> de acuerdo a las necesidades que requieran las Unidades, en base a las partidas asignadas a cada uno de los licitantes y de acuerdo a los presupuestos autorizados.</w:t>
      </w:r>
    </w:p>
    <w:p w:rsidR="007D2C11" w:rsidRPr="007D2C11" w:rsidRDefault="007D2C11" w:rsidP="007D2C11">
      <w:pPr>
        <w:pStyle w:val="Prrafodelista"/>
        <w:rPr>
          <w:rFonts w:asciiTheme="minorHAnsi" w:hAnsiTheme="minorHAnsi"/>
        </w:rPr>
      </w:pPr>
    </w:p>
    <w:p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lastRenderedPageBreak/>
        <w:t>Los licitantes deberán p</w:t>
      </w:r>
      <w:r w:rsidRPr="00F931AA">
        <w:rPr>
          <w:rFonts w:asciiTheme="minorHAnsi" w:hAnsiTheme="minorHAnsi"/>
          <w:color w:val="000000"/>
        </w:rPr>
        <w:t xml:space="preserve">resentar dentro del sobre de su propuesta técnicas copias de registros sanitarios, por ambos lados de todas las sustancias químicas ofertadas.  </w:t>
      </w:r>
    </w:p>
    <w:p w:rsidR="001165A7" w:rsidRPr="00F931AA"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Las Unidades Aplicativas harán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1165A7" w:rsidRPr="000E48E8" w:rsidRDefault="001165A7" w:rsidP="001165A7">
      <w:pPr>
        <w:pStyle w:val="Prrafodelista"/>
        <w:rPr>
          <w:rFonts w:asciiTheme="minorHAnsi" w:hAnsiTheme="minorHAnsi"/>
        </w:rPr>
      </w:pPr>
    </w:p>
    <w:p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0716F8" w:rsidRPr="000716F8" w:rsidRDefault="000716F8" w:rsidP="000716F8">
      <w:pPr>
        <w:pStyle w:val="Prrafodelista"/>
        <w:rPr>
          <w:rFonts w:asciiTheme="minorHAnsi" w:hAnsiTheme="minorHAnsi"/>
          <w:b/>
          <w:u w:val="single"/>
        </w:rPr>
      </w:pPr>
    </w:p>
    <w:p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Pr="00C1070D"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rsidR="001578FF" w:rsidRDefault="001578FF" w:rsidP="00A1692B">
      <w:pPr>
        <w:tabs>
          <w:tab w:val="left" w:pos="851"/>
        </w:tabs>
        <w:ind w:right="-1"/>
        <w:jc w:val="both"/>
        <w:rPr>
          <w:rFonts w:asciiTheme="minorHAnsi" w:hAnsiTheme="minorHAnsi"/>
          <w:b/>
        </w:rPr>
      </w:pPr>
    </w:p>
    <w:p w:rsidR="002C54E8" w:rsidRDefault="002C54E8"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rsidR="002F3EDC" w:rsidRPr="00A01537" w:rsidRDefault="002F3EDC" w:rsidP="002F3EDC">
      <w:pPr>
        <w:tabs>
          <w:tab w:val="left" w:pos="851"/>
        </w:tabs>
        <w:ind w:left="709" w:right="-1"/>
        <w:jc w:val="both"/>
        <w:rPr>
          <w:rFonts w:asciiTheme="minorHAnsi" w:hAnsiTheme="minorHAnsi"/>
          <w:b/>
        </w:rPr>
      </w:pPr>
    </w:p>
    <w:p w:rsidR="002F3EDC" w:rsidRPr="00A01537" w:rsidRDefault="002C54E8" w:rsidP="002C54E8">
      <w:pPr>
        <w:pStyle w:val="Prrafodelista"/>
        <w:numPr>
          <w:ilvl w:val="1"/>
          <w:numId w:val="26"/>
        </w:numPr>
        <w:ind w:left="1276" w:right="49"/>
        <w:jc w:val="both"/>
        <w:rPr>
          <w:rFonts w:asciiTheme="minorHAnsi" w:hAnsiTheme="minorHAnsi"/>
        </w:rPr>
      </w:pPr>
      <w:r w:rsidRPr="00A01537">
        <w:rPr>
          <w:rFonts w:asciiTheme="minorHAnsi" w:hAnsiTheme="minorHAnsi"/>
        </w:rPr>
        <w:t>Las sustancias químicas y material de laboratorio se entregarán dentro de los 7 días naturales posteriores a la recepción de la Orden de Envío por parte del proveedor que resulte con adjudicación y se hará en cada una de las Unidades Aplicativas de la Convocante que lo solicite y conforme al contrato abierto que se celebre (No se recibirá sustancias químicas y material de laboratorio los días sábado, domingo y días de descanso obligatorio, a excepción de que sea solicitado por la Unidad).</w:t>
      </w:r>
    </w:p>
    <w:p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Pr>
          <w:rFonts w:asciiTheme="minorHAnsi" w:hAnsiTheme="minorHAnsi" w:cs="Arial"/>
          <w:sz w:val="20"/>
        </w:rPr>
        <w:t>04</w:t>
      </w:r>
      <w:r w:rsidRPr="009A4CC0">
        <w:rPr>
          <w:rFonts w:asciiTheme="minorHAnsi" w:hAnsiTheme="minorHAnsi" w:cs="Arial"/>
          <w:sz w:val="20"/>
        </w:rPr>
        <w:t xml:space="preserve"> de </w:t>
      </w:r>
      <w:r>
        <w:rPr>
          <w:rFonts w:asciiTheme="minorHAnsi" w:hAnsiTheme="minorHAnsi" w:cs="Arial"/>
          <w:sz w:val="20"/>
        </w:rPr>
        <w:t>Abril</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Pr="009A4CC0">
        <w:rPr>
          <w:rFonts w:asciiTheme="minorHAnsi" w:hAnsiTheme="minorHAnsi" w:cs="Arial"/>
        </w:rPr>
        <w:t xml:space="preserve">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2F3EDC" w:rsidRPr="00A01537"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rPr>
        <w:t xml:space="preserve">El licitante adjudicado entregará, instalará y pondrá en operación los equipos </w:t>
      </w:r>
      <w:r w:rsidR="00A820D8" w:rsidRPr="00A01537">
        <w:rPr>
          <w:rFonts w:asciiTheme="minorHAnsi" w:hAnsiTheme="minorHAnsi"/>
        </w:rPr>
        <w:t xml:space="preserve">a comodato solicitados para la partida </w:t>
      </w:r>
      <w:r w:rsidR="00A01537" w:rsidRPr="00A01537">
        <w:rPr>
          <w:rFonts w:asciiTheme="minorHAnsi" w:hAnsiTheme="minorHAnsi"/>
        </w:rPr>
        <w:t>129</w:t>
      </w:r>
      <w:r w:rsidR="00A820D8" w:rsidRPr="00A01537">
        <w:rPr>
          <w:rFonts w:asciiTheme="minorHAnsi" w:hAnsiTheme="minorHAnsi"/>
        </w:rPr>
        <w:t xml:space="preserve">, </w:t>
      </w:r>
      <w:r w:rsidRPr="00A01537">
        <w:rPr>
          <w:rFonts w:asciiTheme="minorHAnsi" w:hAnsiTheme="minorHAnsi"/>
        </w:rPr>
        <w:t xml:space="preserve">dentro de los 15 días naturales siguientes a la resolución de adjudicación, al respecto la </w:t>
      </w:r>
      <w:r w:rsidRPr="00A01537">
        <w:rPr>
          <w:rFonts w:asciiTheme="minorHAnsi" w:hAnsiTheme="minorHAnsi"/>
          <w:b/>
        </w:rPr>
        <w:t>Convocante</w:t>
      </w:r>
      <w:r w:rsidRPr="00A01537">
        <w:rPr>
          <w:rFonts w:asciiTheme="minorHAnsi" w:hAnsiTheme="minorHAnsi"/>
        </w:rPr>
        <w:t xml:space="preserve"> no otorgará prórroga alguna.</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cs="Arial"/>
        </w:rPr>
        <w:lastRenderedPageBreak/>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rsidR="002C54E8" w:rsidRPr="002C54E8" w:rsidRDefault="002C54E8" w:rsidP="002C54E8">
      <w:pPr>
        <w:tabs>
          <w:tab w:val="right" w:pos="1276"/>
        </w:tabs>
        <w:ind w:right="-1"/>
        <w:jc w:val="both"/>
        <w:rPr>
          <w:rFonts w:asciiTheme="minorHAnsi" w:hAnsiTheme="minorHAnsi" w:cs="Arial"/>
        </w:rPr>
      </w:pPr>
    </w:p>
    <w:p w:rsidR="002C54E8" w:rsidRPr="002F3EDC" w:rsidRDefault="002C54E8"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22C8B" w:rsidP="002F3EDC">
      <w:pPr>
        <w:ind w:left="709" w:right="-1"/>
        <w:jc w:val="both"/>
        <w:rPr>
          <w:rFonts w:asciiTheme="minorHAnsi" w:hAnsiTheme="minorHAnsi"/>
        </w:rPr>
      </w:pPr>
      <w:r>
        <w:rPr>
          <w:rFonts w:asciiTheme="minorHAnsi" w:hAnsiTheme="minorHAnsi"/>
        </w:rPr>
        <w:t xml:space="preserve">La entrega de las sustancias químicas y materiales de laboratorio </w:t>
      </w:r>
      <w:r w:rsidR="002F3EDC">
        <w:rPr>
          <w:rFonts w:asciiTheme="minorHAnsi" w:hAnsiTheme="minorHAnsi"/>
        </w:rPr>
        <w:t>se realizará en</w:t>
      </w:r>
      <w:r w:rsidR="002F3EDC" w:rsidRPr="00721ADF">
        <w:rPr>
          <w:rFonts w:asciiTheme="minorHAnsi" w:hAnsiTheme="minorHAnsi"/>
        </w:rPr>
        <w:t>:</w:t>
      </w:r>
    </w:p>
    <w:p w:rsidR="002F3EDC" w:rsidRDefault="002F3EDC" w:rsidP="002F3EDC">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2F3EDC" w:rsidRPr="00780E06" w:rsidTr="003C4F21">
        <w:trPr>
          <w:trHeight w:val="60"/>
        </w:trPr>
        <w:tc>
          <w:tcPr>
            <w:tcW w:w="3260"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1</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Emilio Carranza No. 730, 1er. Piso,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 xml:space="preserve">Jurisdicción Sanitaria No. 2 (Oficina)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Félix U. Gómez  y Rafael </w:t>
            </w:r>
            <w:proofErr w:type="spellStart"/>
            <w:r w:rsidRPr="00222C8B">
              <w:rPr>
                <w:rFonts w:ascii="Century Gothic" w:hAnsi="Century Gothic" w:cs="Arial"/>
                <w:sz w:val="15"/>
                <w:szCs w:val="15"/>
              </w:rPr>
              <w:t>Najera</w:t>
            </w:r>
            <w:proofErr w:type="spellEnd"/>
            <w:r w:rsidRPr="00222C8B">
              <w:rPr>
                <w:rFonts w:ascii="Century Gothic" w:hAnsi="Century Gothic" w:cs="Arial"/>
                <w:sz w:val="15"/>
                <w:szCs w:val="15"/>
              </w:rPr>
              <w:t xml:space="preserve"> No. 1700, Col. Terminal, Monterrey, N.L., C.P. 64580. </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3</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Agustín Lara No. 106, Col. Buenos Aires, Monterrey, N.L., C.P. 64800.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Centro de Especialidades Dentales</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Baja California No. 356, Col. Independencia,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4</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Ave. 20 de Noviembre No. 720, Col. 20 de Noviembre,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5</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Alberto Chapa No. 550, Col. Bella VISTA, Sabinas </w:t>
            </w:r>
            <w:proofErr w:type="spellStart"/>
            <w:r w:rsidRPr="00222C8B">
              <w:rPr>
                <w:rFonts w:ascii="Century Gothic" w:hAnsi="Century Gothic" w:cs="Arial"/>
                <w:sz w:val="15"/>
                <w:szCs w:val="15"/>
              </w:rPr>
              <w:t>Hgo</w:t>
            </w:r>
            <w:proofErr w:type="spellEnd"/>
            <w:r w:rsidRPr="00222C8B">
              <w:rPr>
                <w:rFonts w:ascii="Century Gothic" w:hAnsi="Century Gothic" w:cs="Arial"/>
                <w:sz w:val="15"/>
                <w:szCs w:val="15"/>
              </w:rPr>
              <w:t>.,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6</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Zaragoza No. 500, Esq. con Martín de Zavala, Cadereyta Jiménez,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7 (oficinas Jurisdiccionales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Calle libertad entre Tapia e Iturbide Barrio Paras , Montemorelos,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8</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Padre Severiano Martínez S/No., Carretera A Matehuala, Dr. Arroyo, N. L.</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Almazán y Rodrigo Gomez , Col. Francisco I. Madero, Monterrey,  N.L. C.P. 64249</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Calle Aldama No. 460 entre Independencia y 18 de Marzo, Colonia San Rafael,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Adolfo López Mateos No. 4600 Col. Bosques del </w:t>
            </w:r>
            <w:proofErr w:type="spellStart"/>
            <w:r w:rsidRPr="00222C8B">
              <w:rPr>
                <w:rFonts w:ascii="Century Gothic" w:hAnsi="Century Gothic" w:cstheme="minorHAnsi"/>
                <w:sz w:val="15"/>
                <w:szCs w:val="15"/>
              </w:rPr>
              <w:t>Nogalar</w:t>
            </w:r>
            <w:proofErr w:type="spellEnd"/>
            <w:r w:rsidRPr="00222C8B">
              <w:rPr>
                <w:rFonts w:ascii="Century Gothic" w:hAnsi="Century Gothic" w:cstheme="minorHAnsi"/>
                <w:sz w:val="15"/>
                <w:szCs w:val="15"/>
              </w:rPr>
              <w:t xml:space="preserve"> en San Nicolás de los Garza, N.L. C.P. 66480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UNEME Pediátrica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Isabel La Católica No. 1100 Col. Centro, Monterrey, N.L. C.P. 64720.</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de Rehabilitación Física y Ortopedia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Ave. Lázaro Cárdenas No. 450, Col. Vivienda Popular, Guadalupe, Nuevo León.</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Sabinas Hidalgo,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Alberto Chapa No. 500, Sabinas Hidalgo,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Cerralvo,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Dr. Cornelio González Ramos No. 400, Libramiento Carretera Monterrey-Miguel Alemán en Cerralvo, N. L. C.P. 65900.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Montemorelos,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proofErr w:type="spellStart"/>
            <w:r w:rsidRPr="00222C8B">
              <w:rPr>
                <w:rFonts w:ascii="Century Gothic" w:hAnsi="Century Gothic" w:cstheme="minorHAnsi"/>
                <w:sz w:val="15"/>
                <w:szCs w:val="15"/>
              </w:rPr>
              <w:t>Amel</w:t>
            </w:r>
            <w:proofErr w:type="spellEnd"/>
            <w:r w:rsidRPr="00222C8B">
              <w:rPr>
                <w:rFonts w:ascii="Century Gothic" w:hAnsi="Century Gothic" w:cstheme="minorHAnsi"/>
                <w:sz w:val="15"/>
                <w:szCs w:val="15"/>
              </w:rPr>
              <w:t xml:space="preserve"> </w:t>
            </w:r>
            <w:proofErr w:type="spellStart"/>
            <w:r w:rsidRPr="00222C8B">
              <w:rPr>
                <w:rFonts w:ascii="Century Gothic" w:hAnsi="Century Gothic" w:cstheme="minorHAnsi"/>
                <w:sz w:val="15"/>
                <w:szCs w:val="15"/>
              </w:rPr>
              <w:t>Barocio</w:t>
            </w:r>
            <w:proofErr w:type="spellEnd"/>
            <w:r w:rsidRPr="00222C8B">
              <w:rPr>
                <w:rFonts w:ascii="Century Gothic" w:hAnsi="Century Gothic" w:cstheme="minorHAnsi"/>
                <w:sz w:val="15"/>
                <w:szCs w:val="15"/>
              </w:rPr>
              <w:t xml:space="preserve"> y Panamá, Barrio Zaragoza, Montemorelos,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Linares, N.L.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w:t>
            </w:r>
            <w:proofErr w:type="spellStart"/>
            <w:r w:rsidRPr="00222C8B">
              <w:rPr>
                <w:rFonts w:ascii="Century Gothic" w:hAnsi="Century Gothic" w:cstheme="minorHAnsi"/>
                <w:sz w:val="15"/>
                <w:szCs w:val="15"/>
              </w:rPr>
              <w:t>Alamo</w:t>
            </w:r>
            <w:proofErr w:type="spellEnd"/>
            <w:r w:rsidRPr="00222C8B">
              <w:rPr>
                <w:rFonts w:ascii="Century Gothic" w:hAnsi="Century Gothic" w:cstheme="minorHAnsi"/>
                <w:sz w:val="15"/>
                <w:szCs w:val="15"/>
              </w:rPr>
              <w:t xml:space="preserve"> y Naranjo S/N Col. </w:t>
            </w:r>
            <w:proofErr w:type="spellStart"/>
            <w:r w:rsidRPr="00222C8B">
              <w:rPr>
                <w:rFonts w:ascii="Century Gothic" w:hAnsi="Century Gothic" w:cstheme="minorHAnsi"/>
                <w:sz w:val="15"/>
                <w:szCs w:val="15"/>
              </w:rPr>
              <w:t>P</w:t>
            </w:r>
            <w:r>
              <w:rPr>
                <w:rFonts w:ascii="Century Gothic" w:hAnsi="Century Gothic" w:cstheme="minorHAnsi"/>
                <w:sz w:val="15"/>
                <w:szCs w:val="15"/>
              </w:rPr>
              <w:t>rovileon</w:t>
            </w:r>
            <w:proofErr w:type="spellEnd"/>
            <w:r>
              <w:rPr>
                <w:rFonts w:ascii="Century Gothic" w:hAnsi="Century Gothic" w:cstheme="minorHAnsi"/>
                <w:sz w:val="15"/>
                <w:szCs w:val="15"/>
              </w:rPr>
              <w:t xml:space="preserve"> Linares, Linares, N.L.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Galeana,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Carretera a Galeana-Linares Km 1, Galeana, N. L. C.P. 67850.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Dr. Arroyo,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Padre Severiano Martínez S/N Dr. Arroyo, N. L. C.P. 67900.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Unidad de Rehabilitación Psiquiátrica</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Capitán Mariano Azueta No. 680, Col. Buenos Aires, Monterrey, N. L.</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Estatal de la Transfusión Sanguínea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Hermosillo No. 3363, Col. Mitras Centro, Monterrey, N. L.</w:t>
            </w:r>
          </w:p>
        </w:tc>
      </w:tr>
    </w:tbl>
    <w:p w:rsidR="002F3EDC" w:rsidRDefault="002F3EDC" w:rsidP="002F3EDC">
      <w:pPr>
        <w:ind w:left="709" w:right="-1"/>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0716F8" w:rsidRPr="000716F8" w:rsidRDefault="000716F8" w:rsidP="000716F8">
      <w:pPr>
        <w:pStyle w:val="Prrafodelista"/>
        <w:numPr>
          <w:ilvl w:val="0"/>
          <w:numId w:val="24"/>
        </w:numPr>
        <w:ind w:left="1560"/>
        <w:jc w:val="both"/>
        <w:rPr>
          <w:rFonts w:asciiTheme="minorHAnsi" w:hAnsiTheme="minorHAnsi" w:cs="Arial"/>
        </w:rPr>
      </w:pPr>
      <w:r w:rsidRPr="000716F8">
        <w:rPr>
          <w:rFonts w:asciiTheme="minorHAnsi" w:hAnsiTheme="minorHAnsi" w:cs="Arial"/>
          <w:b/>
        </w:rPr>
        <w:t>Información Específica relativa a Sustancias Químicas</w:t>
      </w:r>
      <w:r w:rsidRPr="000716F8">
        <w:rPr>
          <w:rFonts w:asciiTheme="minorHAnsi" w:hAnsiTheme="minorHAnsi" w:cs="Arial"/>
        </w:rPr>
        <w:t>: Las Sustancias Químicas se encuentran conformadas por 4 partidas, las cuales incluyen los renglones mencionados dentro de las mismas:</w:t>
      </w:r>
    </w:p>
    <w:p w:rsidR="000716F8" w:rsidRPr="000716F8" w:rsidRDefault="000716F8" w:rsidP="000716F8">
      <w:pPr>
        <w:pStyle w:val="Prrafodelista"/>
        <w:ind w:left="1560"/>
        <w:jc w:val="both"/>
        <w:rPr>
          <w:rFonts w:asciiTheme="minorHAnsi" w:hAnsiTheme="minorHAnsi" w:cs="Arial"/>
        </w:rPr>
      </w:pP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PARTIDA 1</w:t>
      </w:r>
      <w:r w:rsidR="007D2C11">
        <w:rPr>
          <w:rFonts w:asciiTheme="minorHAnsi" w:hAnsiTheme="minorHAnsi" w:cs="Arial"/>
        </w:rPr>
        <w:t xml:space="preserve"> A LA 20</w:t>
      </w:r>
      <w:r w:rsidRPr="000716F8">
        <w:rPr>
          <w:rFonts w:asciiTheme="minorHAnsi" w:hAnsiTheme="minorHAnsi" w:cs="Arial"/>
        </w:rPr>
        <w:t>:</w:t>
      </w:r>
      <w:r w:rsidRPr="000716F8">
        <w:rPr>
          <w:rFonts w:asciiTheme="minorHAnsi" w:hAnsiTheme="minorHAnsi" w:cs="Arial"/>
        </w:rPr>
        <w:tab/>
        <w:t>SEROLOGÍA</w:t>
      </w: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PARTIDA 2</w:t>
      </w:r>
      <w:r w:rsidR="007D2C11">
        <w:rPr>
          <w:rFonts w:asciiTheme="minorHAnsi" w:hAnsiTheme="minorHAnsi" w:cs="Arial"/>
        </w:rPr>
        <w:t>1 A LA 28</w:t>
      </w:r>
      <w:r w:rsidRPr="000716F8">
        <w:rPr>
          <w:rFonts w:asciiTheme="minorHAnsi" w:hAnsiTheme="minorHAnsi" w:cs="Arial"/>
        </w:rPr>
        <w:t xml:space="preserve">: </w:t>
      </w:r>
      <w:r w:rsidRPr="000716F8">
        <w:rPr>
          <w:rFonts w:asciiTheme="minorHAnsi" w:hAnsiTheme="minorHAnsi" w:cs="Arial"/>
        </w:rPr>
        <w:tab/>
        <w:t>MEDIOS DE CULTIVO</w:t>
      </w:r>
    </w:p>
    <w:p w:rsidR="000716F8" w:rsidRPr="000716F8" w:rsidRDefault="007D2C11" w:rsidP="000716F8">
      <w:pPr>
        <w:pStyle w:val="Prrafodelista"/>
        <w:ind w:left="1560"/>
        <w:jc w:val="both"/>
        <w:rPr>
          <w:rFonts w:asciiTheme="minorHAnsi" w:hAnsiTheme="minorHAnsi" w:cs="Arial"/>
        </w:rPr>
      </w:pPr>
      <w:r>
        <w:rPr>
          <w:rFonts w:asciiTheme="minorHAnsi" w:hAnsiTheme="minorHAnsi" w:cs="Arial"/>
        </w:rPr>
        <w:t>PARTIDA 29 A LA 57</w:t>
      </w:r>
      <w:r w:rsidR="000716F8" w:rsidRPr="000716F8">
        <w:rPr>
          <w:rFonts w:asciiTheme="minorHAnsi" w:hAnsiTheme="minorHAnsi" w:cs="Arial"/>
        </w:rPr>
        <w:t xml:space="preserve">: </w:t>
      </w:r>
      <w:r w:rsidR="000716F8" w:rsidRPr="000716F8">
        <w:rPr>
          <w:rFonts w:asciiTheme="minorHAnsi" w:hAnsiTheme="minorHAnsi" w:cs="Arial"/>
        </w:rPr>
        <w:tab/>
        <w:t>REACTIVOS QUÍMICOS</w:t>
      </w:r>
    </w:p>
    <w:p w:rsidR="000716F8" w:rsidRPr="000716F8" w:rsidRDefault="007D2C11" w:rsidP="000716F8">
      <w:pPr>
        <w:pStyle w:val="Prrafodelista"/>
        <w:ind w:left="1560"/>
        <w:jc w:val="both"/>
        <w:rPr>
          <w:rFonts w:asciiTheme="minorHAnsi" w:hAnsiTheme="minorHAnsi" w:cs="Arial"/>
        </w:rPr>
      </w:pPr>
      <w:r>
        <w:rPr>
          <w:rFonts w:asciiTheme="minorHAnsi" w:hAnsiTheme="minorHAnsi" w:cs="Arial"/>
        </w:rPr>
        <w:t>PARTIDA 58 A LA 68</w:t>
      </w:r>
      <w:r w:rsidR="000716F8" w:rsidRPr="000716F8">
        <w:rPr>
          <w:rFonts w:asciiTheme="minorHAnsi" w:hAnsiTheme="minorHAnsi" w:cs="Arial"/>
        </w:rPr>
        <w:t>:</w:t>
      </w:r>
      <w:r w:rsidR="000716F8" w:rsidRPr="000716F8">
        <w:rPr>
          <w:rFonts w:asciiTheme="minorHAnsi" w:hAnsiTheme="minorHAnsi" w:cs="Arial"/>
        </w:rPr>
        <w:tab/>
        <w:t>COLORANTES</w:t>
      </w:r>
    </w:p>
    <w:p w:rsidR="000716F8" w:rsidRPr="000716F8" w:rsidRDefault="000716F8" w:rsidP="000716F8">
      <w:pPr>
        <w:pStyle w:val="Prrafodelista"/>
        <w:ind w:left="1560"/>
        <w:jc w:val="both"/>
        <w:rPr>
          <w:rFonts w:asciiTheme="minorHAnsi" w:hAnsiTheme="minorHAnsi" w:cs="Arial"/>
        </w:rPr>
      </w:pP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lastRenderedPageBreak/>
        <w:t>La asignación será por partida por lo que los licitantes participantes deberán ofertar el 100% de los renglones que conforman cada una de ellas, la Convocante se reserva el derecho de rechazar las propuestas que no cumplan con lo anterior.</w:t>
      </w:r>
    </w:p>
    <w:p w:rsidR="000716F8" w:rsidRPr="000716F8" w:rsidRDefault="000716F8" w:rsidP="000716F8">
      <w:pPr>
        <w:pStyle w:val="Prrafodelista"/>
        <w:ind w:left="1560"/>
        <w:jc w:val="both"/>
        <w:rPr>
          <w:rFonts w:asciiTheme="minorHAnsi" w:hAnsiTheme="minorHAnsi" w:cs="Arial"/>
        </w:rPr>
      </w:pPr>
    </w:p>
    <w:p w:rsidR="000716F8" w:rsidRPr="00D20B9A" w:rsidRDefault="000716F8" w:rsidP="00D20B9A">
      <w:pPr>
        <w:pStyle w:val="Prrafodelista"/>
        <w:ind w:left="1560"/>
        <w:jc w:val="both"/>
        <w:rPr>
          <w:rFonts w:asciiTheme="minorHAnsi" w:hAnsiTheme="minorHAnsi" w:cs="Arial"/>
        </w:rPr>
      </w:pPr>
      <w:r w:rsidRPr="000716F8">
        <w:rPr>
          <w:rFonts w:asciiTheme="minorHAnsi" w:hAnsiTheme="minorHAnsi" w:cs="Arial"/>
        </w:rPr>
        <w:t xml:space="preserve">Si algún </w:t>
      </w:r>
      <w:r w:rsidR="004E4C08">
        <w:rPr>
          <w:rFonts w:asciiTheme="minorHAnsi" w:hAnsiTheme="minorHAnsi" w:cs="Arial"/>
        </w:rPr>
        <w:t>insumo</w:t>
      </w:r>
      <w:r w:rsidRPr="000716F8">
        <w:rPr>
          <w:rFonts w:asciiTheme="minorHAnsi" w:hAnsiTheme="minorHAnsi" w:cs="Arial"/>
        </w:rPr>
        <w:t xml:space="preserve"> no cumple con lo establecido o manifestara anormalidades en los resultados de los exámenes, el proveedor deberá de ca</w:t>
      </w:r>
      <w:r w:rsidR="00D20B9A">
        <w:rPr>
          <w:rFonts w:asciiTheme="minorHAnsi" w:hAnsiTheme="minorHAnsi" w:cs="Arial"/>
        </w:rPr>
        <w:t>mbiar de Marca (No. de Lote), e</w:t>
      </w:r>
      <w:r w:rsidRPr="00D20B9A">
        <w:rPr>
          <w:rFonts w:asciiTheme="minorHAnsi" w:hAnsiTheme="minorHAnsi" w:cs="Arial"/>
        </w:rPr>
        <w:t xml:space="preserve">sto siempre y cuando se presente una carta firmada por los responsables de por lo menos 5 Laboratorios que manifestaran su inconformidad. </w:t>
      </w:r>
    </w:p>
    <w:p w:rsidR="000716F8" w:rsidRPr="000716F8" w:rsidRDefault="000716F8" w:rsidP="000716F8">
      <w:pPr>
        <w:pStyle w:val="Prrafodelista"/>
        <w:ind w:left="1560"/>
        <w:jc w:val="both"/>
        <w:rPr>
          <w:rFonts w:asciiTheme="minorHAnsi" w:hAnsiTheme="minorHAnsi" w:cs="Arial"/>
        </w:rPr>
      </w:pP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La Clave 080.074.1456, reactivo de rosa de Bengala deberá de contar con el suero control positivo y negativo para 50 determinaciones.</w:t>
      </w:r>
    </w:p>
    <w:p w:rsidR="000716F8" w:rsidRPr="000716F8" w:rsidRDefault="000716F8" w:rsidP="000716F8">
      <w:pPr>
        <w:pStyle w:val="Prrafodelista"/>
        <w:ind w:left="1560"/>
        <w:jc w:val="both"/>
        <w:rPr>
          <w:rFonts w:asciiTheme="minorHAnsi" w:hAnsiTheme="minorHAnsi" w:cs="Arial"/>
        </w:rPr>
      </w:pP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Para la Clave 080.074.1274, las </w:t>
      </w:r>
      <w:proofErr w:type="spellStart"/>
      <w:r w:rsidRPr="000716F8">
        <w:rPr>
          <w:rFonts w:asciiTheme="minorHAnsi" w:hAnsiTheme="minorHAnsi" w:cs="Arial"/>
        </w:rPr>
        <w:t>Antiestreptolisinas</w:t>
      </w:r>
      <w:proofErr w:type="spellEnd"/>
      <w:r w:rsidRPr="000716F8">
        <w:rPr>
          <w:rFonts w:asciiTheme="minorHAnsi" w:hAnsiTheme="minorHAnsi" w:cs="Arial"/>
        </w:rPr>
        <w:t>: Su técnica debe de ser prueba rápida en placa de Aglutinación y que incluyan controles positivo y negativo.</w:t>
      </w:r>
    </w:p>
    <w:p w:rsidR="000716F8" w:rsidRPr="000716F8" w:rsidRDefault="000716F8" w:rsidP="000716F8">
      <w:pPr>
        <w:pStyle w:val="Prrafodelista"/>
        <w:ind w:left="1560"/>
        <w:jc w:val="both"/>
        <w:rPr>
          <w:rFonts w:asciiTheme="minorHAnsi" w:hAnsiTheme="minorHAnsi" w:cs="Arial"/>
        </w:rPr>
      </w:pPr>
    </w:p>
    <w:p w:rsidR="007E347F" w:rsidRPr="007E347F" w:rsidRDefault="000716F8" w:rsidP="000716F8">
      <w:pPr>
        <w:pStyle w:val="Prrafodelista"/>
        <w:numPr>
          <w:ilvl w:val="0"/>
          <w:numId w:val="24"/>
        </w:numPr>
        <w:ind w:left="1560"/>
        <w:jc w:val="both"/>
        <w:rPr>
          <w:rFonts w:asciiTheme="minorHAnsi" w:hAnsiTheme="minorHAnsi" w:cs="Arial"/>
        </w:rPr>
      </w:pPr>
      <w:r w:rsidRPr="000716F8">
        <w:rPr>
          <w:rFonts w:asciiTheme="minorHAnsi" w:hAnsiTheme="minorHAnsi" w:cs="Arial"/>
          <w:b/>
        </w:rPr>
        <w:t>Información Específica relativa a Material de Laboratorio</w:t>
      </w:r>
    </w:p>
    <w:p w:rsidR="004E4C08" w:rsidRPr="004E4C08" w:rsidRDefault="004E4C08" w:rsidP="004E4C08">
      <w:pPr>
        <w:pStyle w:val="Prrafodelista"/>
        <w:ind w:left="1560"/>
        <w:jc w:val="both"/>
        <w:rPr>
          <w:rFonts w:asciiTheme="minorHAnsi" w:hAnsiTheme="minorHAnsi" w:cs="Arial"/>
        </w:rPr>
      </w:pPr>
    </w:p>
    <w:p w:rsidR="000716F8" w:rsidRPr="000716F8" w:rsidRDefault="000716F8" w:rsidP="004E4C08">
      <w:pPr>
        <w:pStyle w:val="Prrafodelista"/>
        <w:ind w:left="1560"/>
        <w:jc w:val="both"/>
        <w:rPr>
          <w:rFonts w:asciiTheme="minorHAnsi" w:hAnsiTheme="minorHAnsi" w:cs="Arial"/>
        </w:rPr>
      </w:pPr>
      <w:r w:rsidRPr="000716F8">
        <w:rPr>
          <w:rFonts w:asciiTheme="minorHAnsi" w:hAnsiTheme="minorHAnsi" w:cs="Arial"/>
        </w:rPr>
        <w:t>Material de Laboratorio se encuentra conformado por 4 partidas, las cuales incluyen los renglones mencionados dentro de las mismas:</w:t>
      </w:r>
    </w:p>
    <w:p w:rsidR="000716F8" w:rsidRPr="000716F8" w:rsidRDefault="000716F8" w:rsidP="000716F8">
      <w:pPr>
        <w:pStyle w:val="Prrafodelista"/>
        <w:ind w:left="1560"/>
        <w:jc w:val="both"/>
        <w:rPr>
          <w:rFonts w:asciiTheme="minorHAnsi" w:hAnsiTheme="minorHAnsi" w:cs="Arial"/>
        </w:rPr>
      </w:pP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PARTIDA </w:t>
      </w:r>
      <w:r w:rsidR="007D2C11">
        <w:rPr>
          <w:rFonts w:asciiTheme="minorHAnsi" w:hAnsiTheme="minorHAnsi" w:cs="Arial"/>
        </w:rPr>
        <w:t>69 A LA 110</w:t>
      </w:r>
      <w:r w:rsidRPr="000716F8">
        <w:rPr>
          <w:rFonts w:asciiTheme="minorHAnsi" w:hAnsiTheme="minorHAnsi" w:cs="Arial"/>
        </w:rPr>
        <w:t xml:space="preserve">: </w:t>
      </w:r>
      <w:r w:rsidRPr="000716F8">
        <w:rPr>
          <w:rFonts w:asciiTheme="minorHAnsi" w:hAnsiTheme="minorHAnsi" w:cs="Arial"/>
        </w:rPr>
        <w:tab/>
        <w:t>MATERIAL DE VIDRIO O PLÁSTICO</w:t>
      </w: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PARTIDA </w:t>
      </w:r>
      <w:r w:rsidR="007D2C11">
        <w:rPr>
          <w:rFonts w:asciiTheme="minorHAnsi" w:hAnsiTheme="minorHAnsi" w:cs="Arial"/>
        </w:rPr>
        <w:t>111 A LA 123</w:t>
      </w:r>
      <w:r w:rsidRPr="000716F8">
        <w:rPr>
          <w:rFonts w:asciiTheme="minorHAnsi" w:hAnsiTheme="minorHAnsi" w:cs="Arial"/>
        </w:rPr>
        <w:t>:</w:t>
      </w:r>
      <w:r w:rsidRPr="000716F8">
        <w:rPr>
          <w:rFonts w:asciiTheme="minorHAnsi" w:hAnsiTheme="minorHAnsi" w:cs="Arial"/>
        </w:rPr>
        <w:tab/>
        <w:t>MATERIAL PARA TOMA DE MUESTRAS DE SANGRE</w:t>
      </w: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PARTIDA </w:t>
      </w:r>
      <w:r w:rsidR="007D2C11">
        <w:rPr>
          <w:rFonts w:asciiTheme="minorHAnsi" w:hAnsiTheme="minorHAnsi" w:cs="Arial"/>
        </w:rPr>
        <w:t>124 A LA 128</w:t>
      </w:r>
      <w:r w:rsidRPr="000716F8">
        <w:rPr>
          <w:rFonts w:asciiTheme="minorHAnsi" w:hAnsiTheme="minorHAnsi" w:cs="Arial"/>
        </w:rPr>
        <w:t>:</w:t>
      </w:r>
      <w:r w:rsidRPr="000716F8">
        <w:rPr>
          <w:rFonts w:asciiTheme="minorHAnsi" w:hAnsiTheme="minorHAnsi" w:cs="Arial"/>
        </w:rPr>
        <w:tab/>
        <w:t>MATERIAL DIVERSOS USOS</w:t>
      </w: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PARTIDA </w:t>
      </w:r>
      <w:r w:rsidR="007D2C11">
        <w:rPr>
          <w:rFonts w:asciiTheme="minorHAnsi" w:hAnsiTheme="minorHAnsi" w:cs="Arial"/>
        </w:rPr>
        <w:t>129</w:t>
      </w:r>
      <w:r w:rsidRPr="000716F8">
        <w:rPr>
          <w:rFonts w:asciiTheme="minorHAnsi" w:hAnsiTheme="minorHAnsi" w:cs="Arial"/>
        </w:rPr>
        <w:t xml:space="preserve">: </w:t>
      </w:r>
      <w:r w:rsidRPr="000716F8">
        <w:rPr>
          <w:rFonts w:asciiTheme="minorHAnsi" w:hAnsiTheme="minorHAnsi" w:cs="Arial"/>
        </w:rPr>
        <w:tab/>
        <w:t>MATERIAL RADIOLÓGICO</w:t>
      </w:r>
    </w:p>
    <w:p w:rsidR="000716F8" w:rsidRPr="000716F8" w:rsidRDefault="000716F8" w:rsidP="000716F8">
      <w:pPr>
        <w:pStyle w:val="Prrafodelista"/>
        <w:ind w:left="1560"/>
        <w:jc w:val="both"/>
        <w:rPr>
          <w:rFonts w:asciiTheme="minorHAnsi" w:hAnsiTheme="minorHAnsi" w:cs="Arial"/>
        </w:rPr>
      </w:pPr>
    </w:p>
    <w:p w:rsidR="000716F8" w:rsidRPr="000716F8"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Para la clave 080.592.0014, detergente para el lavado de material deberá de ser </w:t>
      </w:r>
      <w:proofErr w:type="spellStart"/>
      <w:r w:rsidRPr="000716F8">
        <w:rPr>
          <w:rFonts w:asciiTheme="minorHAnsi" w:hAnsiTheme="minorHAnsi" w:cs="Arial"/>
        </w:rPr>
        <w:t>ph</w:t>
      </w:r>
      <w:proofErr w:type="spellEnd"/>
      <w:r w:rsidRPr="000716F8">
        <w:rPr>
          <w:rFonts w:asciiTheme="minorHAnsi" w:hAnsiTheme="minorHAnsi" w:cs="Arial"/>
        </w:rPr>
        <w:t xml:space="preserve"> alcalino.</w:t>
      </w:r>
    </w:p>
    <w:p w:rsidR="000716F8" w:rsidRPr="000716F8" w:rsidRDefault="000716F8" w:rsidP="000716F8">
      <w:pPr>
        <w:pStyle w:val="Prrafodelista"/>
        <w:ind w:left="1560"/>
        <w:jc w:val="both"/>
        <w:rPr>
          <w:rFonts w:asciiTheme="minorHAnsi" w:hAnsiTheme="minorHAnsi" w:cs="Arial"/>
        </w:rPr>
      </w:pPr>
    </w:p>
    <w:p w:rsidR="00E80DD5"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Para la partida No. </w:t>
      </w:r>
      <w:r w:rsidR="007D2C11">
        <w:rPr>
          <w:rFonts w:asciiTheme="minorHAnsi" w:hAnsiTheme="minorHAnsi" w:cs="Arial"/>
        </w:rPr>
        <w:t>129</w:t>
      </w:r>
      <w:r w:rsidRPr="000716F8">
        <w:rPr>
          <w:rFonts w:asciiTheme="minorHAnsi" w:hAnsiTheme="minorHAnsi" w:cs="Arial"/>
        </w:rPr>
        <w:t xml:space="preserve">, Material Radiológico, los productos de película y química de revelado deberán de ser de la misma marca en todas sus presentaciones y para todas las unidades. El licitante que resulte adjudicado para esta partida </w:t>
      </w:r>
      <w:r w:rsidRPr="00E80DD5">
        <w:rPr>
          <w:rFonts w:asciiTheme="minorHAnsi" w:hAnsiTheme="minorHAnsi" w:cs="Arial"/>
          <w:i/>
          <w:u w:val="single"/>
        </w:rPr>
        <w:t xml:space="preserve">deberá entregar en comodato dos </w:t>
      </w:r>
      <w:r w:rsidR="00257801">
        <w:rPr>
          <w:rFonts w:asciiTheme="minorHAnsi" w:hAnsiTheme="minorHAnsi" w:cs="Arial"/>
          <w:i/>
          <w:u w:val="single"/>
        </w:rPr>
        <w:t xml:space="preserve">(2) </w:t>
      </w:r>
      <w:r w:rsidRPr="00E80DD5">
        <w:rPr>
          <w:rFonts w:asciiTheme="minorHAnsi" w:hAnsiTheme="minorHAnsi" w:cs="Arial"/>
          <w:i/>
          <w:u w:val="single"/>
        </w:rPr>
        <w:t>equipos inyectores automáticos de medio de contraste</w:t>
      </w:r>
      <w:r w:rsidRPr="000716F8">
        <w:rPr>
          <w:rFonts w:asciiTheme="minorHAnsi" w:hAnsiTheme="minorHAnsi" w:cs="Arial"/>
        </w:rPr>
        <w:t xml:space="preserve"> con doble cabezal, para reali</w:t>
      </w:r>
      <w:r w:rsidR="00E80DD5">
        <w:rPr>
          <w:rFonts w:asciiTheme="minorHAnsi" w:hAnsiTheme="minorHAnsi" w:cs="Arial"/>
        </w:rPr>
        <w:t xml:space="preserve">zar estudios de </w:t>
      </w:r>
      <w:proofErr w:type="spellStart"/>
      <w:r w:rsidR="00E80DD5">
        <w:rPr>
          <w:rFonts w:asciiTheme="minorHAnsi" w:hAnsiTheme="minorHAnsi" w:cs="Arial"/>
        </w:rPr>
        <w:t>angiocardiografí</w:t>
      </w:r>
      <w:r w:rsidRPr="000716F8">
        <w:rPr>
          <w:rFonts w:asciiTheme="minorHAnsi" w:hAnsiTheme="minorHAnsi" w:cs="Arial"/>
        </w:rPr>
        <w:t>a</w:t>
      </w:r>
      <w:proofErr w:type="spellEnd"/>
      <w:r w:rsidRPr="000716F8">
        <w:rPr>
          <w:rFonts w:asciiTheme="minorHAnsi" w:hAnsiTheme="minorHAnsi" w:cs="Arial"/>
        </w:rPr>
        <w:t xml:space="preserve">, los cuales serán instalados en los Hospitales Metropolitano “Dr. Bernardo Sepúlveda” y </w:t>
      </w:r>
      <w:r w:rsidR="00E80DD5">
        <w:rPr>
          <w:rFonts w:asciiTheme="minorHAnsi" w:hAnsiTheme="minorHAnsi" w:cs="Arial"/>
        </w:rPr>
        <w:t>Hospital Regional</w:t>
      </w:r>
      <w:r w:rsidRPr="000716F8">
        <w:rPr>
          <w:rFonts w:asciiTheme="minorHAnsi" w:hAnsiTheme="minorHAnsi" w:cs="Arial"/>
        </w:rPr>
        <w:t xml:space="preserve"> Materno Infantil. </w:t>
      </w:r>
    </w:p>
    <w:p w:rsidR="00E80DD5" w:rsidRDefault="00E80DD5" w:rsidP="000716F8">
      <w:pPr>
        <w:pStyle w:val="Prrafodelista"/>
        <w:ind w:left="1560"/>
        <w:jc w:val="both"/>
        <w:rPr>
          <w:rFonts w:asciiTheme="minorHAnsi" w:hAnsiTheme="minorHAnsi" w:cs="Arial"/>
        </w:rPr>
      </w:pPr>
    </w:p>
    <w:p w:rsidR="00CF7EFC" w:rsidRDefault="000716F8" w:rsidP="000716F8">
      <w:pPr>
        <w:pStyle w:val="Prrafodelista"/>
        <w:ind w:left="1560"/>
        <w:jc w:val="both"/>
        <w:rPr>
          <w:rFonts w:asciiTheme="minorHAnsi" w:hAnsiTheme="minorHAnsi" w:cs="Arial"/>
        </w:rPr>
      </w:pPr>
      <w:r w:rsidRPr="000716F8">
        <w:rPr>
          <w:rFonts w:asciiTheme="minorHAnsi" w:hAnsiTheme="minorHAnsi" w:cs="Arial"/>
        </w:rPr>
        <w:t xml:space="preserve">Asimismo, deberá considerar en la propuesta los servicios </w:t>
      </w:r>
      <w:r w:rsidR="00E80DD5">
        <w:rPr>
          <w:rFonts w:asciiTheme="minorHAnsi" w:hAnsiTheme="minorHAnsi" w:cs="Arial"/>
        </w:rPr>
        <w:t xml:space="preserve">de mantenimiento </w:t>
      </w:r>
      <w:r w:rsidRPr="000716F8">
        <w:rPr>
          <w:rFonts w:asciiTheme="minorHAnsi" w:hAnsiTheme="minorHAnsi" w:cs="Arial"/>
        </w:rPr>
        <w:t xml:space="preserve">preventivos y </w:t>
      </w:r>
      <w:r w:rsidRPr="00257801">
        <w:rPr>
          <w:rFonts w:asciiTheme="minorHAnsi" w:hAnsiTheme="minorHAnsi" w:cs="Arial"/>
        </w:rPr>
        <w:t>correctivos de forma trimestral (todos los que sean necesarios) dura</w:t>
      </w:r>
      <w:r w:rsidR="007D2C11">
        <w:rPr>
          <w:rFonts w:asciiTheme="minorHAnsi" w:hAnsiTheme="minorHAnsi" w:cs="Arial"/>
        </w:rPr>
        <w:t>nte la vigencia del contrato a dichos</w:t>
      </w:r>
      <w:r w:rsidRPr="00257801">
        <w:rPr>
          <w:rFonts w:asciiTheme="minorHAnsi" w:hAnsiTheme="minorHAnsi" w:cs="Arial"/>
        </w:rPr>
        <w:t xml:space="preserve"> equipos, por lo cual los licitantes deberán presentar documentación que compruebe staff de ingeniería y centro de servicio autorizado para </w:t>
      </w:r>
      <w:r w:rsidR="00CA2BF7" w:rsidRPr="00257801">
        <w:rPr>
          <w:rFonts w:asciiTheme="minorHAnsi" w:hAnsiTheme="minorHAnsi" w:cs="Arial"/>
        </w:rPr>
        <w:t>dichos equipos</w:t>
      </w:r>
      <w:r w:rsidRPr="00257801">
        <w:rPr>
          <w:rFonts w:asciiTheme="minorHAnsi" w:hAnsiTheme="minorHAnsi" w:cs="Arial"/>
        </w:rPr>
        <w:t>.</w:t>
      </w:r>
      <w:r w:rsidR="00CF7EFC">
        <w:rPr>
          <w:rFonts w:asciiTheme="minorHAnsi" w:hAnsiTheme="minorHAnsi" w:cs="Arial"/>
        </w:rPr>
        <w:t xml:space="preserve"> </w:t>
      </w:r>
    </w:p>
    <w:p w:rsidR="00257801" w:rsidRPr="000716F8" w:rsidRDefault="00257801" w:rsidP="000716F8">
      <w:pPr>
        <w:pStyle w:val="Prrafodelista"/>
        <w:ind w:left="1560"/>
        <w:jc w:val="both"/>
        <w:rPr>
          <w:rFonts w:asciiTheme="minorHAnsi" w:hAnsiTheme="minorHAnsi" w:cs="Arial"/>
        </w:rPr>
      </w:pPr>
    </w:p>
    <w:p w:rsidR="002C54E8" w:rsidRPr="002F0986" w:rsidRDefault="002C54E8" w:rsidP="002C54E8">
      <w:pPr>
        <w:pStyle w:val="Prrafodelista"/>
        <w:numPr>
          <w:ilvl w:val="0"/>
          <w:numId w:val="45"/>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rsidR="002C54E8" w:rsidRPr="002F0986" w:rsidRDefault="002C54E8" w:rsidP="002C54E8">
      <w:pPr>
        <w:pStyle w:val="Prrafodelista"/>
        <w:ind w:left="1276" w:right="49"/>
        <w:jc w:val="both"/>
        <w:rPr>
          <w:rFonts w:asciiTheme="minorHAnsi" w:hAnsiTheme="minorHAnsi"/>
          <w:b/>
        </w:rPr>
      </w:pPr>
    </w:p>
    <w:p w:rsidR="002C54E8" w:rsidRPr="002F0986" w:rsidRDefault="002C54E8" w:rsidP="002C54E8">
      <w:pPr>
        <w:pStyle w:val="Prrafodelista"/>
        <w:numPr>
          <w:ilvl w:val="0"/>
          <w:numId w:val="45"/>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rsidR="002C54E8" w:rsidRPr="002F0986" w:rsidRDefault="002C54E8" w:rsidP="002C54E8">
      <w:pPr>
        <w:jc w:val="both"/>
        <w:rPr>
          <w:rFonts w:asciiTheme="minorHAnsi" w:hAnsiTheme="minorHAnsi" w:cs="Arial"/>
        </w:rPr>
      </w:pPr>
    </w:p>
    <w:p w:rsidR="002C54E8" w:rsidRPr="002F0986" w:rsidRDefault="002C54E8" w:rsidP="002C54E8">
      <w:pPr>
        <w:pStyle w:val="Prrafodelista"/>
        <w:numPr>
          <w:ilvl w:val="0"/>
          <w:numId w:val="45"/>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rsidR="002C54E8" w:rsidRPr="002F0986" w:rsidRDefault="002C54E8" w:rsidP="002C54E8">
      <w:pPr>
        <w:jc w:val="both"/>
        <w:rPr>
          <w:rFonts w:asciiTheme="minorHAnsi" w:hAnsiTheme="minorHAnsi" w:cs="Arial"/>
        </w:rPr>
      </w:pPr>
    </w:p>
    <w:p w:rsidR="002C54E8" w:rsidRPr="00257801" w:rsidRDefault="002C54E8" w:rsidP="002C54E8">
      <w:pPr>
        <w:pStyle w:val="Prrafodelista"/>
        <w:numPr>
          <w:ilvl w:val="0"/>
          <w:numId w:val="45"/>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autorizado por el Sistema de Protección Social en Salud los cuales se relacionan en el anexo </w:t>
      </w:r>
      <w:r w:rsidR="005048F4" w:rsidRPr="00257801">
        <w:rPr>
          <w:rFonts w:asciiTheme="minorHAnsi" w:hAnsiTheme="minorHAnsi" w:cs="Arial"/>
        </w:rPr>
        <w:t>1</w:t>
      </w:r>
      <w:r w:rsidRPr="00257801">
        <w:rPr>
          <w:rFonts w:asciiTheme="minorHAnsi" w:hAnsiTheme="minorHAnsi" w:cs="Arial"/>
        </w:rPr>
        <w:t>.</w:t>
      </w:r>
    </w:p>
    <w:p w:rsidR="002C54E8" w:rsidRPr="002F0986" w:rsidRDefault="002C54E8" w:rsidP="002C54E8">
      <w:pPr>
        <w:tabs>
          <w:tab w:val="right" w:pos="1276"/>
        </w:tabs>
        <w:jc w:val="both"/>
        <w:rPr>
          <w:rFonts w:asciiTheme="minorHAnsi" w:hAnsiTheme="minorHAnsi"/>
        </w:rPr>
      </w:pPr>
    </w:p>
    <w:p w:rsidR="002C54E8" w:rsidRPr="002F0986" w:rsidRDefault="002C54E8" w:rsidP="002C54E8">
      <w:pPr>
        <w:pStyle w:val="Prrafodelista"/>
        <w:numPr>
          <w:ilvl w:val="0"/>
          <w:numId w:val="45"/>
        </w:numPr>
        <w:tabs>
          <w:tab w:val="left" w:pos="8640"/>
        </w:tabs>
        <w:ind w:left="1276" w:right="49" w:hanging="425"/>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Jefe de Jurisdicción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cada centro, mediante Orden de Envío.</w:t>
      </w:r>
    </w:p>
    <w:p w:rsidR="002C54E8" w:rsidRPr="002F0986" w:rsidRDefault="002C54E8" w:rsidP="002C54E8">
      <w:pPr>
        <w:tabs>
          <w:tab w:val="left" w:pos="8640"/>
        </w:tabs>
        <w:ind w:right="49"/>
        <w:jc w:val="both"/>
        <w:rPr>
          <w:rFonts w:asciiTheme="minorHAnsi" w:hAnsiTheme="minorHAnsi" w:cs="Arial"/>
        </w:rPr>
      </w:pPr>
    </w:p>
    <w:p w:rsidR="002C54E8" w:rsidRPr="002F0986" w:rsidRDefault="002C54E8" w:rsidP="002C54E8">
      <w:pPr>
        <w:pStyle w:val="Prrafodelista"/>
        <w:numPr>
          <w:ilvl w:val="0"/>
          <w:numId w:val="45"/>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rsidR="002C54E8" w:rsidRPr="002F0986" w:rsidRDefault="002C54E8" w:rsidP="002C54E8">
      <w:pPr>
        <w:tabs>
          <w:tab w:val="left" w:pos="851"/>
          <w:tab w:val="right" w:pos="1276"/>
        </w:tabs>
        <w:ind w:right="49"/>
        <w:jc w:val="both"/>
        <w:rPr>
          <w:rFonts w:asciiTheme="minorHAnsi" w:hAnsiTheme="minorHAnsi"/>
        </w:rPr>
      </w:pPr>
    </w:p>
    <w:p w:rsidR="002C54E8" w:rsidRPr="002F0986" w:rsidRDefault="002C54E8" w:rsidP="002C54E8">
      <w:pPr>
        <w:pStyle w:val="Prrafodelista"/>
        <w:numPr>
          <w:ilvl w:val="0"/>
          <w:numId w:val="45"/>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cada una de las Unidades Aplicativas de la Convocante, en caso de suministrar sustancias químicas y material de laboratorio con menor caducidad a la establecida, se podrán devolver los mismos a juicio y responsabilidad de la Unidad Aplicativa.  Así mismo, el proveedor deberá cambiar las sustancias químicas y material de laboratorio que por algún motivo no fueren consumidos, tres meses antes de su caducidad de acuerdo a los lotes entregados en sus facturas.</w:t>
      </w:r>
    </w:p>
    <w:p w:rsidR="002C54E8" w:rsidRPr="002F0986" w:rsidRDefault="002C54E8" w:rsidP="002C54E8">
      <w:pPr>
        <w:tabs>
          <w:tab w:val="left" w:pos="851"/>
          <w:tab w:val="right" w:pos="1276"/>
        </w:tabs>
        <w:ind w:right="49"/>
        <w:jc w:val="both"/>
        <w:rPr>
          <w:rFonts w:asciiTheme="minorHAnsi" w:hAnsiTheme="minorHAnsi"/>
        </w:rPr>
      </w:pPr>
    </w:p>
    <w:p w:rsidR="002C54E8" w:rsidRDefault="002C54E8" w:rsidP="002C54E8">
      <w:pPr>
        <w:pStyle w:val="Prrafodelista"/>
        <w:numPr>
          <w:ilvl w:val="0"/>
          <w:numId w:val="45"/>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rsidR="005917C0" w:rsidRDefault="005917C0" w:rsidP="002C54E8">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Default="002C54E8" w:rsidP="002F3EDC">
      <w:pPr>
        <w:ind w:left="284"/>
        <w:jc w:val="both"/>
        <w:rPr>
          <w:rFonts w:asciiTheme="minorHAnsi" w:hAnsiTheme="minorHAnsi"/>
        </w:rPr>
      </w:pPr>
      <w:r w:rsidRPr="002F0986">
        <w:rPr>
          <w:rFonts w:asciiTheme="minorHAnsi" w:hAnsiTheme="minorHAnsi"/>
        </w:rPr>
        <w:t>El control de calidad será llevado a cabo por cada una de las unidades aplicativas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rsidR="002C54E8" w:rsidRDefault="002C54E8" w:rsidP="002F3EDC">
      <w:pPr>
        <w:ind w:left="284"/>
        <w:jc w:val="both"/>
        <w:rPr>
          <w:rFonts w:asciiTheme="minorHAnsi" w:hAnsiTheme="minorHAnsi"/>
          <w:b/>
          <w:u w:val="single"/>
        </w:rPr>
      </w:pPr>
    </w:p>
    <w:p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CE7AF5" w:rsidRPr="00E44B28" w:rsidRDefault="00CE7AF5" w:rsidP="002F3EDC">
      <w:pPr>
        <w:ind w:left="284"/>
        <w:jc w:val="both"/>
        <w:rPr>
          <w:rFonts w:asciiTheme="minorHAnsi" w:hAnsiTheme="minorHAnsi"/>
          <w:b/>
          <w:u w:val="single"/>
        </w:rPr>
      </w:pPr>
    </w:p>
    <w:p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La Convocante podrá hacer devoluciones cuando se comprueben deficiencias en la calidad de las sustancias químicas y material de laboratorio entregado imputable al proveedor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el proveedor</w:t>
      </w:r>
      <w:r w:rsidRPr="009A4CC0">
        <w:rPr>
          <w:rFonts w:asciiTheme="minorHAnsi" w:hAnsiTheme="minorHAnsi" w:cs="Arial"/>
        </w:rPr>
        <w:t xml:space="preserve"> deberá de solventar la reposición en un término no mayor a 24 horas.</w:t>
      </w:r>
    </w:p>
    <w:p w:rsidR="005917C0" w:rsidRDefault="005917C0" w:rsidP="002F3EDC">
      <w:pPr>
        <w:tabs>
          <w:tab w:val="right" w:pos="1276"/>
        </w:tabs>
        <w:ind w:left="284"/>
        <w:jc w:val="both"/>
        <w:rPr>
          <w:rFonts w:asciiTheme="minorHAnsi" w:hAnsiTheme="minorHAnsi" w:cs="Arial"/>
        </w:rPr>
      </w:pPr>
    </w:p>
    <w:p w:rsidR="002F3EDC" w:rsidRDefault="005917C0" w:rsidP="002F3EDC">
      <w:pPr>
        <w:tabs>
          <w:tab w:val="right" w:pos="1276"/>
        </w:tabs>
        <w:ind w:left="284"/>
        <w:jc w:val="both"/>
        <w:rPr>
          <w:rFonts w:asciiTheme="minorHAnsi" w:hAnsiTheme="minorHAnsi"/>
        </w:rPr>
      </w:pPr>
      <w:r w:rsidRPr="002C54E8">
        <w:rPr>
          <w:rFonts w:asciiTheme="minorHAnsi" w:hAnsiTheme="minorHAnsi"/>
        </w:rPr>
        <w:lastRenderedPageBreak/>
        <w:t xml:space="preserve"> La devolución de las sustancias químicas y material de laboratorio será a través de las Unidades Aplicativas, cuando se comprueben deficiencias en la calidad de las mismas, o cuando no se cumpla con el período de caducidad solicitado, y deberán ser repuestas por el proveedor, dentro de los cinco días hábiles siguientes a la devolución.</w:t>
      </w:r>
    </w:p>
    <w:p w:rsidR="005917C0" w:rsidRPr="00E44B28" w:rsidRDefault="005917C0" w:rsidP="002F3EDC">
      <w:pPr>
        <w:tabs>
          <w:tab w:val="right" w:pos="1276"/>
        </w:tabs>
        <w:ind w:left="284"/>
        <w:jc w:val="both"/>
        <w:rPr>
          <w:rFonts w:asciiTheme="minorHAnsi" w:hAnsiTheme="minorHAnsi"/>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6C0DF5" w:rsidRDefault="006C0DF5"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w:t>
      </w:r>
      <w:r w:rsidRPr="003E15CC">
        <w:rPr>
          <w:rFonts w:asciiTheme="minorHAnsi" w:hAnsiTheme="minorHAnsi"/>
        </w:rPr>
        <w:lastRenderedPageBreak/>
        <w:t xml:space="preserve">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rsidR="00F81C18" w:rsidRPr="007D2C11"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rsidR="00F81C18" w:rsidRPr="007D2C11" w:rsidRDefault="00257801" w:rsidP="00F81C18">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 </w:t>
      </w:r>
      <w:r w:rsidR="00F81C18" w:rsidRPr="007D2C11">
        <w:rPr>
          <w:rFonts w:asciiTheme="minorHAnsi" w:hAnsiTheme="minorHAnsi"/>
        </w:rPr>
        <w:t>Carta bajo protesta de decir verdad de que en caso de resultar adjudicado</w:t>
      </w:r>
      <w:r w:rsidRPr="007D2C11">
        <w:rPr>
          <w:rFonts w:asciiTheme="minorHAnsi" w:hAnsiTheme="minorHAnsi"/>
        </w:rPr>
        <w:t>,</w:t>
      </w:r>
      <w:r w:rsidR="00F81C18" w:rsidRPr="007D2C11">
        <w:rPr>
          <w:rFonts w:asciiTheme="minorHAnsi" w:hAnsiTheme="minorHAnsi"/>
        </w:rPr>
        <w:t xml:space="preserve"> el licitante ganador proporcionará los equipos a comodato descritos en el numeral 1.</w:t>
      </w:r>
      <w:r w:rsidR="006C0DF5" w:rsidRPr="007D2C11">
        <w:rPr>
          <w:rFonts w:asciiTheme="minorHAnsi" w:hAnsiTheme="minorHAnsi"/>
        </w:rPr>
        <w:t>2</w:t>
      </w:r>
      <w:r w:rsidR="00F81C18" w:rsidRPr="007D2C11">
        <w:rPr>
          <w:rFonts w:asciiTheme="minorHAnsi" w:hAnsiTheme="minorHAnsi"/>
        </w:rPr>
        <w:t>.3</w:t>
      </w:r>
      <w:r w:rsidR="006C0DF5" w:rsidRPr="007D2C11">
        <w:rPr>
          <w:rFonts w:asciiTheme="minorHAnsi" w:hAnsiTheme="minorHAnsi"/>
        </w:rPr>
        <w:t>, inciso b)</w:t>
      </w:r>
      <w:r w:rsidR="00F81C18" w:rsidRPr="007D2C11">
        <w:rPr>
          <w:rFonts w:asciiTheme="minorHAnsi" w:hAnsiTheme="minorHAnsi"/>
        </w:rPr>
        <w:t xml:space="preserve"> de las presentes bases.</w:t>
      </w:r>
    </w:p>
    <w:p w:rsidR="00BB34C0" w:rsidRPr="007D2C11" w:rsidRDefault="00F81C18" w:rsidP="00F81C18">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w:t>
      </w:r>
      <w:r w:rsidR="00BB34C0" w:rsidRPr="007D2C11">
        <w:rPr>
          <w:rFonts w:asciiTheme="minorHAnsi" w:hAnsiTheme="minorHAnsi"/>
        </w:rPr>
        <w:t xml:space="preserve">(Material de Laboratorio, Rayos X) </w:t>
      </w:r>
      <w:r w:rsidRPr="007D2C11">
        <w:rPr>
          <w:rFonts w:asciiTheme="minorHAnsi" w:hAnsiTheme="minorHAnsi"/>
        </w:rPr>
        <w:t>deberán presentar carta compromiso de cumplir con los mantenimientos preventivos de forma trimestral y correctivos (todos los que sean necesarios) durante la vigencia del contrato</w:t>
      </w:r>
      <w:r w:rsidR="007D2C11" w:rsidRPr="007D2C11">
        <w:rPr>
          <w:rFonts w:asciiTheme="minorHAnsi" w:hAnsiTheme="minorHAnsi"/>
        </w:rPr>
        <w:t>.</w:t>
      </w:r>
      <w:r w:rsidRPr="007D2C11">
        <w:rPr>
          <w:rFonts w:asciiTheme="minorHAnsi" w:hAnsiTheme="minorHAnsi"/>
        </w:rPr>
        <w:t xml:space="preserve"> </w:t>
      </w:r>
    </w:p>
    <w:p w:rsidR="00BB34C0" w:rsidRPr="007D2C11" w:rsidRDefault="00BB34C0" w:rsidP="00BB34C0">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 Carta donde detalle el Staff de Ingeniería, deberá incluir los nombres de las personas, Currículums, Diplomas y Certificados y teléfonos de urgencia, además de los nombres y teléfonos de las personas con los cuales se contactará la información para las solicitudes de abasto o devoluciones que haga la unidad aplicativa, así como el domicilio, teléfono de la oficina, celular y correos electrónicos.</w:t>
      </w:r>
    </w:p>
    <w:p w:rsidR="00BB34C0" w:rsidRPr="007D2C11" w:rsidRDefault="00BB34C0" w:rsidP="00BB34C0">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 documentación que compruebe que el equipo ofertado cuenta con al menos un centro de servicio autorizado para dichas máquinas.</w:t>
      </w:r>
    </w:p>
    <w:p w:rsidR="00BB34C0" w:rsidRPr="007D2C11" w:rsidRDefault="00257801" w:rsidP="006C0DF5">
      <w:pPr>
        <w:numPr>
          <w:ilvl w:val="0"/>
          <w:numId w:val="8"/>
        </w:numPr>
        <w:tabs>
          <w:tab w:val="left" w:pos="1134"/>
        </w:tabs>
        <w:ind w:right="49"/>
        <w:jc w:val="both"/>
        <w:rPr>
          <w:rFonts w:asciiTheme="minorHAnsi" w:hAnsiTheme="minorHAnsi"/>
          <w:color w:val="000000"/>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w:t>
      </w:r>
      <w:r w:rsidRPr="007D2C11">
        <w:rPr>
          <w:rFonts w:asciiTheme="minorHAnsi" w:hAnsiTheme="minorHAnsi"/>
          <w:color w:val="000000"/>
        </w:rPr>
        <w:t xml:space="preserve"> f</w:t>
      </w:r>
      <w:r w:rsidR="00BB34C0" w:rsidRPr="007D2C11">
        <w:rPr>
          <w:rFonts w:asciiTheme="minorHAnsi" w:hAnsiTheme="minorHAnsi"/>
          <w:color w:val="000000"/>
        </w:rPr>
        <w:t>olletos en español del Equipo en Comodato que describa</w:t>
      </w:r>
      <w:r w:rsidR="006C0DF5" w:rsidRPr="007D2C11">
        <w:rPr>
          <w:rFonts w:asciiTheme="minorHAnsi" w:hAnsiTheme="minorHAnsi"/>
          <w:color w:val="000000"/>
        </w:rPr>
        <w:t xml:space="preserve"> sus características técnicas</w:t>
      </w:r>
      <w:r w:rsidR="00BB34C0" w:rsidRPr="007D2C11">
        <w:rPr>
          <w:rFonts w:asciiTheme="minorHAnsi" w:hAnsiTheme="minorHAnsi"/>
          <w:color w:val="000000"/>
        </w:rPr>
        <w:t xml:space="preserve"> y cubra cuando menos las características </w:t>
      </w:r>
      <w:r w:rsidR="006C0DF5" w:rsidRPr="007D2C11">
        <w:rPr>
          <w:rFonts w:asciiTheme="minorHAnsi" w:hAnsiTheme="minorHAnsi"/>
          <w:color w:val="000000"/>
        </w:rPr>
        <w:t>de compatibilidad con los insumos ofertados</w:t>
      </w:r>
      <w:r w:rsidR="00BB34C0" w:rsidRPr="007D2C11">
        <w:rPr>
          <w:rFonts w:asciiTheme="minorHAnsi" w:hAnsiTheme="minorHAnsi"/>
          <w:color w:val="000000"/>
        </w:rPr>
        <w:t>.</w:t>
      </w:r>
    </w:p>
    <w:p w:rsidR="00BB34C0" w:rsidRPr="007D2C11" w:rsidRDefault="00257801" w:rsidP="00BB34C0">
      <w:pPr>
        <w:numPr>
          <w:ilvl w:val="0"/>
          <w:numId w:val="8"/>
        </w:numPr>
        <w:tabs>
          <w:tab w:val="left" w:pos="1134"/>
        </w:tabs>
        <w:ind w:right="49"/>
        <w:jc w:val="both"/>
        <w:rPr>
          <w:rFonts w:asciiTheme="minorHAnsi" w:hAnsiTheme="minorHAnsi"/>
          <w:color w:val="000000"/>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w:t>
      </w:r>
      <w:r w:rsidRPr="007D2C11">
        <w:rPr>
          <w:rFonts w:asciiTheme="minorHAnsi" w:hAnsiTheme="minorHAnsi"/>
          <w:color w:val="000000"/>
        </w:rPr>
        <w:t xml:space="preserve"> </w:t>
      </w:r>
      <w:r w:rsidR="00BB34C0" w:rsidRPr="007D2C11">
        <w:rPr>
          <w:rFonts w:asciiTheme="minorHAnsi" w:hAnsiTheme="minorHAnsi"/>
          <w:color w:val="000000"/>
        </w:rPr>
        <w:t xml:space="preserve">Carta </w:t>
      </w:r>
      <w:r w:rsidR="00BB34C0" w:rsidRPr="007D2C11">
        <w:rPr>
          <w:rFonts w:asciiTheme="minorHAnsi" w:hAnsiTheme="minorHAnsi"/>
        </w:rPr>
        <w:t xml:space="preserve">compromiso de que proporcionará </w:t>
      </w:r>
      <w:r w:rsidRPr="007D2C11">
        <w:rPr>
          <w:rFonts w:asciiTheme="minorHAnsi" w:hAnsiTheme="minorHAnsi"/>
        </w:rPr>
        <w:t xml:space="preserve">para el funcionamiento de los equipos </w:t>
      </w:r>
      <w:r w:rsidR="00BB34C0" w:rsidRPr="007D2C11">
        <w:rPr>
          <w:rFonts w:asciiTheme="minorHAnsi" w:hAnsiTheme="minorHAnsi"/>
        </w:rPr>
        <w:t>la capacitación y asesoría al personal que designe</w:t>
      </w:r>
      <w:r w:rsidR="006C0DF5" w:rsidRPr="007D2C11">
        <w:rPr>
          <w:rFonts w:asciiTheme="minorHAnsi" w:hAnsiTheme="minorHAnsi"/>
        </w:rPr>
        <w:t>n</w:t>
      </w:r>
      <w:r w:rsidR="00BB34C0" w:rsidRPr="007D2C11">
        <w:rPr>
          <w:rFonts w:asciiTheme="minorHAnsi" w:hAnsiTheme="minorHAnsi"/>
        </w:rPr>
        <w:t xml:space="preserve"> </w:t>
      </w:r>
      <w:r w:rsidR="006C0DF5" w:rsidRPr="007D2C11">
        <w:rPr>
          <w:rFonts w:asciiTheme="minorHAnsi" w:hAnsiTheme="minorHAnsi"/>
        </w:rPr>
        <w:t>los</w:t>
      </w:r>
      <w:r w:rsidR="00BB34C0" w:rsidRPr="007D2C11">
        <w:rPr>
          <w:rFonts w:asciiTheme="minorHAnsi" w:hAnsiTheme="minorHAnsi"/>
        </w:rPr>
        <w:t xml:space="preserve"> Hospital</w:t>
      </w:r>
      <w:r w:rsidR="006C0DF5" w:rsidRPr="007D2C11">
        <w:rPr>
          <w:rFonts w:asciiTheme="minorHAnsi" w:hAnsiTheme="minorHAnsi"/>
        </w:rPr>
        <w:t>es</w:t>
      </w:r>
      <w:r w:rsidR="00BB34C0" w:rsidRPr="007D2C11">
        <w:rPr>
          <w:rFonts w:asciiTheme="minorHAnsi" w:hAnsiTheme="minorHAnsi"/>
        </w:rPr>
        <w:t xml:space="preserve"> Metropolitano </w:t>
      </w:r>
      <w:r w:rsidR="006C0DF5" w:rsidRPr="007D2C11">
        <w:rPr>
          <w:rFonts w:asciiTheme="minorHAnsi" w:hAnsiTheme="minorHAnsi"/>
        </w:rPr>
        <w:t xml:space="preserve">y Materno Infantil </w:t>
      </w:r>
      <w:r w:rsidR="00BB34C0" w:rsidRPr="007D2C11">
        <w:rPr>
          <w:rFonts w:asciiTheme="minorHAnsi" w:hAnsiTheme="minorHAnsi"/>
        </w:rPr>
        <w:t xml:space="preserve">de la </w:t>
      </w:r>
      <w:r w:rsidR="00BB34C0" w:rsidRPr="007D2C11">
        <w:rPr>
          <w:rFonts w:asciiTheme="minorHAnsi" w:hAnsiTheme="minorHAnsi"/>
          <w:color w:val="000000"/>
        </w:rPr>
        <w:t>Convocante</w:t>
      </w:r>
      <w:r w:rsidRPr="007D2C11">
        <w:rPr>
          <w:rFonts w:asciiTheme="minorHAnsi" w:hAnsiTheme="minorHAnsi"/>
          <w:color w:val="000000"/>
        </w:rPr>
        <w:t xml:space="preserve">, </w:t>
      </w:r>
      <w:r w:rsidR="00BB34C0" w:rsidRPr="007D2C11">
        <w:rPr>
          <w:rFonts w:asciiTheme="minorHAnsi" w:hAnsiTheme="minorHAnsi"/>
          <w:color w:val="000000"/>
        </w:rPr>
        <w:t xml:space="preserve"> durante el tiempo que estime conveniente dicha unidad para el adecuado manejo del equipo.</w:t>
      </w:r>
    </w:p>
    <w:p w:rsidR="00BB34C0" w:rsidRPr="007D2C11" w:rsidRDefault="00257801" w:rsidP="00BB34C0">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w:t>
      </w:r>
      <w:r w:rsidRPr="007D2C11">
        <w:rPr>
          <w:rFonts w:asciiTheme="minorHAnsi" w:hAnsiTheme="minorHAnsi"/>
          <w:color w:val="000000"/>
        </w:rPr>
        <w:t xml:space="preserve"> </w:t>
      </w:r>
      <w:r w:rsidR="00BB34C0" w:rsidRPr="007D2C11">
        <w:rPr>
          <w:rFonts w:asciiTheme="minorHAnsi" w:hAnsiTheme="minorHAnsi"/>
          <w:color w:val="000000"/>
        </w:rPr>
        <w:t xml:space="preserve">Carta compromiso de que en caso de resultar adjudicado se responsabilizará del mantenimiento preventivo y correctivo del equipo proporcionado en comodato, así como que se corregirá cualquier falla o avería que se presente en el equipo, </w:t>
      </w:r>
      <w:r w:rsidR="00C52BA3" w:rsidRPr="007D2C11">
        <w:rPr>
          <w:rFonts w:asciiTheme="minorHAnsi" w:hAnsiTheme="minorHAnsi"/>
          <w:color w:val="000000"/>
        </w:rPr>
        <w:t>y de que</w:t>
      </w:r>
      <w:r w:rsidR="00BB34C0" w:rsidRPr="007D2C11">
        <w:rPr>
          <w:rFonts w:asciiTheme="minorHAnsi" w:hAnsiTheme="minorHAnsi"/>
          <w:color w:val="000000"/>
        </w:rPr>
        <w:t xml:space="preserve"> en el supuesto que no se subsane la anomalía en el término establecido o que el equipo no tengan compostura,</w:t>
      </w:r>
      <w:r w:rsidR="00C52BA3" w:rsidRPr="007D2C11">
        <w:rPr>
          <w:rFonts w:asciiTheme="minorHAnsi" w:hAnsiTheme="minorHAnsi"/>
          <w:color w:val="000000"/>
        </w:rPr>
        <w:t xml:space="preserve"> </w:t>
      </w:r>
      <w:r w:rsidR="00BB34C0" w:rsidRPr="007D2C11">
        <w:rPr>
          <w:rFonts w:asciiTheme="minorHAnsi" w:hAnsiTheme="minorHAnsi"/>
          <w:color w:val="000000"/>
        </w:rPr>
        <w:t>cuando sea necesario el traslado</w:t>
      </w:r>
      <w:r w:rsidR="00BB34C0" w:rsidRPr="003E15CC">
        <w:rPr>
          <w:rFonts w:asciiTheme="minorHAnsi" w:hAnsiTheme="minorHAnsi"/>
          <w:color w:val="000000"/>
        </w:rPr>
        <w:t xml:space="preserve"> del equipo a las oficinas del licitante, para su mantenimiento y se prolongue por </w:t>
      </w:r>
      <w:r w:rsidR="00BB34C0" w:rsidRPr="007D2C11">
        <w:rPr>
          <w:rFonts w:asciiTheme="minorHAnsi" w:hAnsiTheme="minorHAnsi"/>
          <w:color w:val="000000"/>
        </w:rPr>
        <w:t>más de 24 horas proporcionará inmediatamente otro equipo igual, de tal manera que el servicio no se vea interrumpido.</w:t>
      </w:r>
    </w:p>
    <w:p w:rsidR="00BB34C0" w:rsidRDefault="00257801" w:rsidP="00BB34C0">
      <w:pPr>
        <w:numPr>
          <w:ilvl w:val="0"/>
          <w:numId w:val="8"/>
        </w:numPr>
        <w:tabs>
          <w:tab w:val="left" w:pos="1134"/>
        </w:tabs>
        <w:ind w:right="49"/>
        <w:jc w:val="both"/>
        <w:rPr>
          <w:rFonts w:asciiTheme="minorHAnsi" w:hAnsiTheme="minorHAnsi"/>
        </w:rPr>
      </w:pPr>
      <w:r w:rsidRPr="007D2C11">
        <w:rPr>
          <w:rFonts w:asciiTheme="minorHAnsi" w:hAnsiTheme="minorHAnsi"/>
        </w:rPr>
        <w:lastRenderedPageBreak/>
        <w:t xml:space="preserve">Los licitantes que deseen participar en la partida </w:t>
      </w:r>
      <w:r w:rsidR="007D2C11" w:rsidRPr="007D2C11">
        <w:rPr>
          <w:rFonts w:asciiTheme="minorHAnsi" w:hAnsiTheme="minorHAnsi"/>
        </w:rPr>
        <w:t>129</w:t>
      </w:r>
      <w:r w:rsidRPr="007D2C11">
        <w:rPr>
          <w:rFonts w:asciiTheme="minorHAnsi" w:hAnsiTheme="minorHAnsi"/>
        </w:rPr>
        <w:t xml:space="preserve"> (Material de Laboratorio, Rayos X) deberán presentar</w:t>
      </w:r>
      <w:r w:rsidRPr="007D2C11">
        <w:rPr>
          <w:rFonts w:asciiTheme="minorHAnsi" w:hAnsiTheme="minorHAnsi"/>
          <w:color w:val="000000"/>
        </w:rPr>
        <w:t xml:space="preserve"> </w:t>
      </w:r>
      <w:r w:rsidR="00BB34C0" w:rsidRPr="007D2C11">
        <w:rPr>
          <w:rFonts w:asciiTheme="minorHAnsi" w:hAnsiTheme="minorHAnsi"/>
          <w:color w:val="000000"/>
        </w:rPr>
        <w:t>Carta compromiso de que en caso de resultar adjudicado, se corregirá en un término no mayor a 24 horas cualquier falla o avería que se presente en el equipo, así como</w:t>
      </w:r>
      <w:r w:rsidR="00BB34C0" w:rsidRPr="003E15CC">
        <w:rPr>
          <w:rFonts w:asciiTheme="minorHAnsi" w:hAnsiTheme="minorHAnsi"/>
          <w:color w:val="000000"/>
        </w:rPr>
        <w:t xml:space="preserve"> de que, en el supuesto que no se subsane la anomalía en el término establecido o que el equipo no tengan compostura, la Convocante tomará las medidas necesarias a fin de que se garantice el servicio a los </w:t>
      </w:r>
      <w:r w:rsidR="007D2C11">
        <w:rPr>
          <w:rFonts w:asciiTheme="minorHAnsi" w:hAnsiTheme="minorHAnsi"/>
          <w:color w:val="000000"/>
        </w:rPr>
        <w:t>usuarios</w:t>
      </w:r>
      <w:r w:rsidR="00BB34C0" w:rsidRPr="003E15CC">
        <w:rPr>
          <w:rFonts w:asciiTheme="minorHAnsi" w:hAnsiTheme="minorHAnsi"/>
          <w:color w:val="000000"/>
        </w:rPr>
        <w:t xml:space="preserve">, por lo cual, el licitante </w:t>
      </w:r>
      <w:r w:rsidR="007D2C11">
        <w:rPr>
          <w:rFonts w:asciiTheme="minorHAnsi" w:hAnsiTheme="minorHAnsi"/>
          <w:color w:val="000000"/>
        </w:rPr>
        <w:t xml:space="preserve">deberá justificar contar con un laboratorio en donde se presten los servicio que requiera la convocante, y </w:t>
      </w:r>
      <w:r w:rsidR="00BB34C0" w:rsidRPr="003E15CC">
        <w:rPr>
          <w:rFonts w:asciiTheme="minorHAnsi" w:hAnsiTheme="minorHAnsi"/>
          <w:color w:val="000000"/>
        </w:rPr>
        <w:t>será responsable de los gastos que se generen en demasía por su incumplimiento en la prestación del servicio.</w:t>
      </w:r>
    </w:p>
    <w:p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2F3EDC" w:rsidRDefault="002F3EDC" w:rsidP="002F3ED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 xml:space="preserve">insumos que oferte,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rsidR="00BB34C0" w:rsidRPr="003E15CC" w:rsidRDefault="00BB34C0" w:rsidP="00BB34C0">
      <w:pPr>
        <w:numPr>
          <w:ilvl w:val="0"/>
          <w:numId w:val="8"/>
        </w:numPr>
        <w:tabs>
          <w:tab w:val="left" w:pos="1134"/>
        </w:tabs>
        <w:ind w:right="49"/>
        <w:jc w:val="both"/>
        <w:rPr>
          <w:rFonts w:asciiTheme="minorHAnsi" w:hAnsiTheme="minorHAnsi"/>
        </w:rPr>
      </w:pPr>
      <w:r w:rsidRPr="003E15CC">
        <w:rPr>
          <w:rFonts w:asciiTheme="minorHAnsi" w:hAnsiTheme="minorHAnsi"/>
        </w:rPr>
        <w:t xml:space="preserve">Los licitantes que quieran participar en el presente concurso, deberán  presentar cuando menos dos cartas en original, emitidas por clientes en hoja membretada de estos; en las cuales estipule que han prestado un buen servicio en la venta de </w:t>
      </w:r>
      <w:r w:rsidRPr="00BB34C0">
        <w:rPr>
          <w:rFonts w:asciiTheme="minorHAnsi" w:hAnsiTheme="minorHAnsi"/>
        </w:rPr>
        <w:t>Sustancias Químicas y Material de Laboratorio</w:t>
      </w:r>
      <w:r w:rsidRPr="003E15CC">
        <w:rPr>
          <w:rFonts w:asciiTheme="minorHAnsi" w:hAnsiTheme="minorHAnsi"/>
        </w:rPr>
        <w:t xml:space="preserve"> requerido en esta licitación, mismas que la Convocante se reserva el derecho de verificar, para su participación en el presente evento</w:t>
      </w:r>
      <w:r>
        <w:rPr>
          <w:rFonts w:asciiTheme="minorHAnsi" w:hAnsiTheme="minorHAnsi"/>
        </w:rPr>
        <w:t>.</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rsidR="002F3EDC" w:rsidRPr="00C52BA3" w:rsidRDefault="00C52BA3" w:rsidP="00C52BA3">
      <w:pPr>
        <w:numPr>
          <w:ilvl w:val="0"/>
          <w:numId w:val="8"/>
        </w:numPr>
        <w:tabs>
          <w:tab w:val="left" w:pos="1134"/>
        </w:tabs>
        <w:ind w:right="49"/>
        <w:jc w:val="both"/>
        <w:rPr>
          <w:rFonts w:asciiTheme="minorHAnsi" w:hAnsiTheme="minorHAnsi"/>
        </w:rPr>
      </w:pPr>
      <w:r w:rsidRPr="00C52BA3">
        <w:rPr>
          <w:rFonts w:asciiTheme="minorHAnsi" w:hAnsiTheme="minorHAnsi"/>
          <w:color w:val="000000"/>
        </w:rPr>
        <w:t xml:space="preserve">Escrito mediante el cual garantice que el período de caducidad de las sustancias químicas y material de laboratorio ofertados, deberá ser de 1-un año, como mínimo, contado a partir de la recepción en cada una de las Unidades Aplicativas 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rsidR="00C52BA3" w:rsidRPr="00C52BA3" w:rsidRDefault="007D2C11" w:rsidP="00C52BA3">
      <w:pPr>
        <w:pStyle w:val="Prrafodelista"/>
        <w:numPr>
          <w:ilvl w:val="0"/>
          <w:numId w:val="8"/>
        </w:numPr>
        <w:jc w:val="both"/>
        <w:rPr>
          <w:rFonts w:asciiTheme="minorHAnsi" w:hAnsiTheme="minorHAnsi"/>
        </w:rPr>
      </w:pPr>
      <w:r>
        <w:rPr>
          <w:rFonts w:asciiTheme="minorHAnsi" w:hAnsiTheme="minorHAnsi"/>
        </w:rPr>
        <w:t xml:space="preserve">Carta bajo protesta de decir verdad de que en caso de resultar adjudicado entregará a la convocante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rsidR="002F3EDC" w:rsidRPr="003E15CC" w:rsidRDefault="002F3EDC" w:rsidP="002F3EDC">
      <w:pPr>
        <w:pStyle w:val="Prrafodelista"/>
        <w:numPr>
          <w:ilvl w:val="0"/>
          <w:numId w:val="8"/>
        </w:numPr>
        <w:tabs>
          <w:tab w:val="left" w:pos="993"/>
        </w:tabs>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rsidR="002F3EDC" w:rsidRPr="002F3ED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rsidR="000D5CC3" w:rsidRPr="002F3EDC" w:rsidRDefault="000D5CC3" w:rsidP="000D5CC3">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w:t>
      </w:r>
      <w:r w:rsidRPr="002F3EDC">
        <w:rPr>
          <w:rFonts w:asciiTheme="minorHAnsi" w:hAnsiTheme="minorHAnsi" w:cs="Arial"/>
          <w:bCs/>
          <w:lang w:val="es-MX"/>
        </w:rPr>
        <w:lastRenderedPageBreak/>
        <w:t xml:space="preserve">comercio, citados en el numeral 1.1,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2F3EDC" w:rsidP="002F3EDC">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w:t>
      </w:r>
      <w:r w:rsidRPr="003E15CC">
        <w:rPr>
          <w:rFonts w:asciiTheme="minorHAnsi" w:hAnsiTheme="minorHAnsi" w:cs="Arial"/>
          <w:lang w:val="es-MX"/>
        </w:rPr>
        <w:lastRenderedPageBreak/>
        <w:t xml:space="preserve">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365F73" w:rsidRDefault="00365F7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2F3EDC" w:rsidRDefault="002F3EDC"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0B737B"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 xml:space="preserve">levantándose el acta correspondiente y en su caso, </w:t>
      </w:r>
      <w:proofErr w:type="spellStart"/>
      <w:r w:rsidRPr="000B737B">
        <w:rPr>
          <w:rFonts w:ascii="Calibri" w:hAnsi="Calibri"/>
        </w:rPr>
        <w:t>sé</w:t>
      </w:r>
      <w:proofErr w:type="spellEnd"/>
      <w:r w:rsidRPr="000B737B">
        <w:rPr>
          <w:rFonts w:ascii="Calibri" w:hAnsi="Calibri"/>
        </w:rPr>
        <w:t xml:space="preserve"> procederá a expedir nueva convocatoria.</w:t>
      </w:r>
    </w:p>
    <w:p w:rsidR="00365F73" w:rsidRPr="000B737B" w:rsidRDefault="00365F73" w:rsidP="000B78E5">
      <w:pPr>
        <w:tabs>
          <w:tab w:val="left" w:pos="10064"/>
        </w:tabs>
        <w:ind w:right="-1"/>
        <w:jc w:val="both"/>
        <w:rPr>
          <w:rFonts w:ascii="Calibri" w:hAnsi="Calibri"/>
        </w:rPr>
      </w:pPr>
    </w:p>
    <w:p w:rsidR="002F3EDC" w:rsidRPr="000B737B" w:rsidRDefault="002F3EDC"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257801" w:rsidRDefault="00257801" w:rsidP="000B78E5">
      <w:pPr>
        <w:pStyle w:val="Textoindependiente26"/>
        <w:tabs>
          <w:tab w:val="clear" w:pos="1276"/>
        </w:tabs>
        <w:ind w:right="-1"/>
        <w:outlineLvl w:val="0"/>
        <w:rPr>
          <w:rFonts w:ascii="Calibri" w:hAnsi="Calibri"/>
          <w:b w:val="0"/>
          <w:sz w:val="20"/>
        </w:rPr>
      </w:pPr>
    </w:p>
    <w:p w:rsidR="00257801" w:rsidRPr="00257801" w:rsidRDefault="00257801" w:rsidP="000B78E5">
      <w:pPr>
        <w:pStyle w:val="Textoindependiente26"/>
        <w:tabs>
          <w:tab w:val="clear" w:pos="1276"/>
        </w:tabs>
        <w:ind w:right="-1"/>
        <w:outlineLvl w:val="0"/>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5. COMPROBACIÓN POR PARTE DE LA CONVOCANTE.</w:t>
      </w:r>
    </w:p>
    <w:p w:rsidR="000B78E5" w:rsidRPr="00257801" w:rsidRDefault="000B78E5" w:rsidP="000B78E5">
      <w:pPr>
        <w:pStyle w:val="Textoindependiente26"/>
        <w:tabs>
          <w:tab w:val="clear" w:pos="1276"/>
        </w:tabs>
        <w:ind w:right="-1"/>
        <w:rPr>
          <w:rFonts w:ascii="Calibri" w:hAnsi="Calibri"/>
          <w:sz w:val="20"/>
        </w:rPr>
      </w:pPr>
    </w:p>
    <w:p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257801" w:rsidRPr="00257801" w:rsidRDefault="00257801"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57801" w:rsidRPr="00257801" w:rsidRDefault="00257801" w:rsidP="000B78E5">
      <w:pPr>
        <w:pStyle w:val="BodyText21"/>
        <w:ind w:right="-1"/>
        <w:rPr>
          <w:rFonts w:ascii="Calibri" w:hAnsi="Calibri"/>
          <w:b/>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en </w:t>
      </w:r>
      <w:r w:rsidR="000B737B" w:rsidRPr="00257801">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0B737B" w:rsidRPr="00257801">
        <w:rPr>
          <w:rFonts w:ascii="Calibri" w:hAnsi="Calibri"/>
          <w:b w:val="0"/>
          <w:sz w:val="20"/>
        </w:rPr>
        <w:t>de las unidades</w:t>
      </w:r>
      <w:r w:rsidR="001311AB" w:rsidRPr="00257801">
        <w:rPr>
          <w:rFonts w:ascii="Calibri" w:hAnsi="Calibri"/>
          <w:b w:val="0"/>
          <w:sz w:val="20"/>
        </w:rPr>
        <w:t>.</w:t>
      </w:r>
    </w:p>
    <w:p w:rsidR="00257801" w:rsidRPr="00257801" w:rsidRDefault="00257801" w:rsidP="000B78E5">
      <w:pPr>
        <w:ind w:right="-1"/>
        <w:jc w:val="both"/>
        <w:rPr>
          <w:rFonts w:ascii="Calibri" w:hAnsi="Calibri"/>
          <w:b/>
        </w:rPr>
      </w:pPr>
    </w:p>
    <w:p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rsidR="000B78E5" w:rsidRPr="00257801" w:rsidRDefault="000B78E5" w:rsidP="000B78E5">
      <w:pPr>
        <w:ind w:right="-1"/>
        <w:jc w:val="both"/>
        <w:rPr>
          <w:rFonts w:ascii="Calibri" w:hAnsi="Calibri"/>
          <w:b/>
        </w:rPr>
      </w:pPr>
    </w:p>
    <w:p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rsidR="000B78E5" w:rsidRPr="00257801" w:rsidRDefault="000B78E5" w:rsidP="000B78E5">
      <w:pPr>
        <w:ind w:right="-1"/>
        <w:jc w:val="both"/>
        <w:rPr>
          <w:rFonts w:ascii="Calibri" w:hAnsi="Calibri"/>
        </w:rPr>
      </w:pPr>
    </w:p>
    <w:p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de los 20 (Veinte) días naturales siguientes a la presentación de la factura en el área de Recursos Financieros de este Organismo y debidamente </w:t>
      </w:r>
      <w:proofErr w:type="gramStart"/>
      <w:r w:rsidRPr="00257801">
        <w:rPr>
          <w:rFonts w:ascii="Calibri" w:hAnsi="Calibri"/>
        </w:rPr>
        <w:t>validada</w:t>
      </w:r>
      <w:proofErr w:type="gramEnd"/>
      <w:r w:rsidRPr="00257801">
        <w:rPr>
          <w:rFonts w:ascii="Calibri" w:hAnsi="Calibri"/>
        </w:rPr>
        <w:t xml:space="preserve"> por el área encargada de su recepción.</w:t>
      </w:r>
    </w:p>
    <w:p w:rsidR="00947153" w:rsidRPr="00257801"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Pr="00257801">
        <w:rPr>
          <w:rFonts w:ascii="Calibri" w:hAnsi="Calibri" w:cs="Arial"/>
          <w:iCs/>
        </w:rPr>
        <w:t xml:space="preserve"> en la</w:t>
      </w:r>
      <w:r w:rsidR="00435FEC" w:rsidRPr="00257801">
        <w:rPr>
          <w:rFonts w:ascii="Calibri" w:hAnsi="Calibri" w:cs="Arial"/>
          <w:iCs/>
        </w:rPr>
        <w:t>s</w:t>
      </w:r>
      <w:r w:rsidRPr="00257801">
        <w:rPr>
          <w:rFonts w:ascii="Calibri" w:hAnsi="Calibri" w:cs="Arial"/>
          <w:iCs/>
        </w:rPr>
        <w:t xml:space="preserve"> Unidad</w:t>
      </w:r>
      <w:r w:rsidR="00435FEC" w:rsidRPr="00257801">
        <w:rPr>
          <w:rFonts w:ascii="Calibri" w:hAnsi="Calibri" w:cs="Arial"/>
          <w:iCs/>
        </w:rPr>
        <w:t>es</w:t>
      </w:r>
      <w:r w:rsidRPr="00257801">
        <w:rPr>
          <w:rFonts w:ascii="Calibri" w:hAnsi="Calibri" w:cs="Arial"/>
          <w:iCs/>
        </w:rPr>
        <w:t xml:space="preserve"> Aplicativa</w:t>
      </w:r>
      <w:r w:rsidR="00435FEC" w:rsidRPr="00257801">
        <w:rPr>
          <w:rFonts w:ascii="Calibri" w:hAnsi="Calibri" w:cs="Arial"/>
          <w:iCs/>
        </w:rPr>
        <w:t>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B737B">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2F3EDC" w:rsidRPr="00820037" w:rsidRDefault="002F3ED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F3EDC" w:rsidRDefault="002F3EDC"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66EB5">
        <w:rPr>
          <w:rFonts w:asciiTheme="minorHAnsi" w:hAnsiTheme="minorHAnsi"/>
          <w:color w:val="auto"/>
          <w:sz w:val="20"/>
          <w:szCs w:val="20"/>
        </w:rPr>
        <w:t>09</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66EB5">
        <w:rPr>
          <w:rFonts w:asciiTheme="minorHAnsi" w:hAnsiTheme="minorHAnsi"/>
          <w:color w:val="auto"/>
          <w:sz w:val="20"/>
          <w:szCs w:val="20"/>
        </w:rPr>
        <w:t>09</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Pr>
          <w:rFonts w:asciiTheme="minorHAnsi" w:hAnsiTheme="minorHAnsi"/>
          <w:color w:val="auto"/>
          <w:sz w:val="20"/>
          <w:szCs w:val="20"/>
        </w:rPr>
        <w:t>6.</w:t>
      </w:r>
    </w:p>
    <w:p w:rsidR="002F3EDC" w:rsidRDefault="002F3EDC" w:rsidP="002F3EDC">
      <w:pPr>
        <w:pStyle w:val="Default"/>
        <w:rPr>
          <w:rFonts w:asciiTheme="minorHAnsi" w:hAnsiTheme="minorHAnsi"/>
          <w:color w:val="auto"/>
          <w:sz w:val="20"/>
          <w:szCs w:val="20"/>
        </w:rPr>
      </w:pPr>
    </w:p>
    <w:tbl>
      <w:tblPr>
        <w:tblW w:w="10629" w:type="dxa"/>
        <w:jc w:val="center"/>
        <w:tblInd w:w="55" w:type="dxa"/>
        <w:tblCellMar>
          <w:left w:w="70" w:type="dxa"/>
          <w:right w:w="70" w:type="dxa"/>
        </w:tblCellMar>
        <w:tblLook w:val="04A0" w:firstRow="1" w:lastRow="0" w:firstColumn="1" w:lastColumn="0" w:noHBand="0" w:noVBand="1"/>
      </w:tblPr>
      <w:tblGrid>
        <w:gridCol w:w="724"/>
        <w:gridCol w:w="3686"/>
        <w:gridCol w:w="1417"/>
        <w:gridCol w:w="4802"/>
      </w:tblGrid>
      <w:tr w:rsidR="002F3EDC" w:rsidRPr="004A4FC1"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C4F21">
              <w:rPr>
                <w:rFonts w:ascii="Century Gothic" w:hAnsi="Century Gothic" w:cs="Arial"/>
                <w:b/>
                <w:color w:val="000000"/>
                <w:sz w:val="18"/>
              </w:rPr>
              <w:t>I17</w:t>
            </w:r>
            <w:r>
              <w:rPr>
                <w:rFonts w:ascii="Century Gothic" w:hAnsi="Century Gothic" w:cs="Arial"/>
                <w:b/>
                <w:color w:val="000000"/>
                <w:sz w:val="18"/>
              </w:rPr>
              <w:t>-2016</w:t>
            </w:r>
          </w:p>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SUSTANCIAS QUÍMICAS Y MATERIAL DE LABORATORIO PARA DIVERSAS UNIDADES</w:t>
            </w:r>
            <w:r>
              <w:rPr>
                <w:rFonts w:ascii="Century Gothic" w:hAnsi="Century Gothic" w:cs="Arial"/>
                <w:b/>
                <w:color w:val="000000"/>
                <w:sz w:val="18"/>
              </w:rPr>
              <w:t>”</w:t>
            </w:r>
          </w:p>
        </w:tc>
      </w:tr>
      <w:tr w:rsidR="002F3EDC" w:rsidRPr="004A4FC1"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C4F21">
            <w:pPr>
              <w:jc w:val="center"/>
              <w:rPr>
                <w:rFonts w:ascii="Century Gothic" w:hAnsi="Century Gothic" w:cs="Arial"/>
                <w:sz w:val="16"/>
                <w:szCs w:val="18"/>
              </w:rPr>
            </w:pPr>
            <w:r w:rsidRPr="003E15CC">
              <w:rPr>
                <w:rFonts w:ascii="Century Gothic" w:hAnsi="Century Gothic" w:cs="Arial"/>
                <w:sz w:val="16"/>
                <w:szCs w:val="18"/>
              </w:rPr>
              <w:t>18/03/2016</w:t>
            </w:r>
          </w:p>
          <w:p w:rsidR="002F3EDC" w:rsidRPr="003E15CC" w:rsidRDefault="000B737B" w:rsidP="003C4F21">
            <w:pPr>
              <w:jc w:val="center"/>
              <w:rPr>
                <w:rFonts w:ascii="Century Gothic" w:hAnsi="Century Gothic" w:cs="Arial"/>
                <w:sz w:val="16"/>
                <w:szCs w:val="18"/>
              </w:rPr>
            </w:pPr>
            <w:r>
              <w:rPr>
                <w:rFonts w:ascii="Century Gothic" w:hAnsi="Century Gothic" w:cs="Arial"/>
                <w:sz w:val="16"/>
                <w:szCs w:val="18"/>
              </w:rPr>
              <w:t>10</w:t>
            </w:r>
            <w:r w:rsidR="002F3EDC" w:rsidRPr="003E15CC">
              <w:rPr>
                <w:rFonts w:ascii="Century Gothic" w:hAnsi="Century Gothic" w:cs="Arial"/>
                <w:sz w:val="16"/>
                <w:szCs w:val="18"/>
              </w:rPr>
              <w:t>:00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tercer piso, Centro de Monterrey, Nuevo León, C.P. 64000</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C4F21">
            <w:pPr>
              <w:jc w:val="center"/>
              <w:rPr>
                <w:rFonts w:ascii="Century Gothic" w:hAnsi="Century Gothic" w:cs="Arial"/>
                <w:sz w:val="16"/>
                <w:szCs w:val="18"/>
              </w:rPr>
            </w:pPr>
            <w:r w:rsidRPr="003E15CC">
              <w:rPr>
                <w:rFonts w:ascii="Century Gothic" w:hAnsi="Century Gothic" w:cs="Arial"/>
                <w:sz w:val="16"/>
                <w:szCs w:val="18"/>
              </w:rPr>
              <w:t>29/03/2016</w:t>
            </w:r>
          </w:p>
          <w:p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0B737B">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C4F21">
            <w:pPr>
              <w:jc w:val="center"/>
              <w:rPr>
                <w:rFonts w:ascii="Century Gothic" w:hAnsi="Century Gothic" w:cs="Arial"/>
                <w:sz w:val="16"/>
                <w:szCs w:val="18"/>
              </w:rPr>
            </w:pPr>
            <w:r w:rsidRPr="003E15CC">
              <w:rPr>
                <w:rFonts w:ascii="Century Gothic" w:hAnsi="Century Gothic" w:cs="Arial"/>
                <w:sz w:val="16"/>
                <w:szCs w:val="18"/>
              </w:rPr>
              <w:t>30/03/2016</w:t>
            </w:r>
          </w:p>
          <w:p w:rsidR="002F3EDC" w:rsidRPr="003E15CC" w:rsidRDefault="002F3EDC" w:rsidP="000B737B">
            <w:pPr>
              <w:jc w:val="center"/>
              <w:rPr>
                <w:rFonts w:ascii="Century Gothic" w:hAnsi="Century Gothic" w:cs="Arial"/>
                <w:sz w:val="16"/>
                <w:szCs w:val="18"/>
              </w:rPr>
            </w:pPr>
            <w:r>
              <w:rPr>
                <w:rFonts w:ascii="Century Gothic" w:hAnsi="Century Gothic" w:cs="Arial"/>
                <w:sz w:val="16"/>
                <w:szCs w:val="18"/>
              </w:rPr>
              <w:t>1</w:t>
            </w:r>
            <w:r w:rsidR="000B737B">
              <w:rPr>
                <w:rFonts w:ascii="Century Gothic" w:hAnsi="Century Gothic" w:cs="Arial"/>
                <w:sz w:val="16"/>
                <w:szCs w:val="18"/>
              </w:rPr>
              <w:t>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C4F21">
            <w:pPr>
              <w:jc w:val="center"/>
              <w:rPr>
                <w:rFonts w:ascii="Century Gothic" w:hAnsi="Century Gothic" w:cs="Arial"/>
                <w:sz w:val="16"/>
                <w:szCs w:val="18"/>
              </w:rPr>
            </w:pPr>
            <w:r w:rsidRPr="003E15CC">
              <w:rPr>
                <w:rFonts w:ascii="Century Gothic" w:hAnsi="Century Gothic" w:cs="Arial"/>
                <w:sz w:val="16"/>
                <w:szCs w:val="18"/>
              </w:rPr>
              <w:t>31/03/2016</w:t>
            </w:r>
          </w:p>
          <w:p w:rsidR="002F3EDC" w:rsidRPr="003E15CC" w:rsidRDefault="002F3EDC" w:rsidP="000B737B">
            <w:pPr>
              <w:jc w:val="center"/>
              <w:rPr>
                <w:rFonts w:ascii="Century Gothic" w:hAnsi="Century Gothic" w:cs="Arial"/>
                <w:sz w:val="16"/>
                <w:szCs w:val="18"/>
              </w:rPr>
            </w:pPr>
            <w:r>
              <w:rPr>
                <w:rFonts w:ascii="Century Gothic" w:hAnsi="Century Gothic" w:cs="Arial"/>
                <w:sz w:val="16"/>
                <w:szCs w:val="18"/>
              </w:rPr>
              <w:t>1</w:t>
            </w:r>
            <w:r w:rsidR="000B737B">
              <w:rPr>
                <w:rFonts w:ascii="Century Gothic" w:hAnsi="Century Gothic" w:cs="Arial"/>
                <w:sz w:val="16"/>
                <w:szCs w:val="18"/>
              </w:rPr>
              <w:t>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C4F21">
            <w:pPr>
              <w:jc w:val="center"/>
              <w:rPr>
                <w:rFonts w:ascii="Century Gothic" w:hAnsi="Century Gothic" w:cs="Arial"/>
                <w:sz w:val="16"/>
                <w:szCs w:val="18"/>
              </w:rPr>
            </w:pPr>
            <w:r w:rsidRPr="003E15CC">
              <w:rPr>
                <w:rFonts w:ascii="Century Gothic" w:hAnsi="Century Gothic" w:cs="Arial"/>
                <w:sz w:val="16"/>
                <w:szCs w:val="18"/>
              </w:rPr>
              <w:t>31/03/2016</w:t>
            </w:r>
          </w:p>
          <w:p w:rsidR="002F3EDC" w:rsidRPr="003E15CC" w:rsidRDefault="002F3EDC" w:rsidP="000B737B">
            <w:pPr>
              <w:jc w:val="center"/>
              <w:rPr>
                <w:rFonts w:ascii="Century Gothic" w:hAnsi="Century Gothic" w:cs="Arial"/>
                <w:sz w:val="16"/>
                <w:szCs w:val="18"/>
              </w:rPr>
            </w:pPr>
            <w:r>
              <w:rPr>
                <w:rFonts w:ascii="Century Gothic" w:hAnsi="Century Gothic" w:cs="Arial"/>
                <w:sz w:val="16"/>
                <w:szCs w:val="18"/>
              </w:rPr>
              <w:t>1</w:t>
            </w:r>
            <w:r w:rsidR="000B737B">
              <w:rPr>
                <w:rFonts w:ascii="Century Gothic" w:hAnsi="Century Gothic" w:cs="Arial"/>
                <w:sz w:val="16"/>
                <w:szCs w:val="18"/>
              </w:rPr>
              <w:t>0</w:t>
            </w:r>
            <w:r w:rsidRPr="003E15CC">
              <w:rPr>
                <w:rFonts w:ascii="Century Gothic" w:hAnsi="Century Gothic" w:cs="Arial"/>
                <w:sz w:val="16"/>
                <w:szCs w:val="18"/>
              </w:rPr>
              <w:t>:30 horas</w:t>
            </w:r>
          </w:p>
        </w:tc>
        <w:tc>
          <w:tcPr>
            <w:tcW w:w="4802" w:type="dxa"/>
            <w:vMerge/>
            <w:tcBorders>
              <w:left w:val="single" w:sz="4" w:space="0" w:color="auto"/>
              <w:bottom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C4F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14 de Abril de 2016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F3EDC" w:rsidRDefault="002F3EDC" w:rsidP="002F3EDC">
      <w:pPr>
        <w:ind w:right="51"/>
        <w:jc w:val="both"/>
        <w:rPr>
          <w:rFonts w:ascii="Calibri" w:hAnsi="Calibri"/>
        </w:rPr>
      </w:pPr>
    </w:p>
    <w:p w:rsidR="00257801" w:rsidRDefault="00257801" w:rsidP="00AA5CD1">
      <w:pPr>
        <w:ind w:right="51"/>
        <w:jc w:val="both"/>
        <w:rPr>
          <w:rFonts w:ascii="Calibri" w:hAnsi="Calibri"/>
        </w:rPr>
      </w:pPr>
    </w:p>
    <w:p w:rsidR="00257801" w:rsidRDefault="0025780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lastRenderedPageBreak/>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sidR="000B737B">
        <w:rPr>
          <w:rFonts w:ascii="Calibri" w:hAnsi="Calibri"/>
        </w:rPr>
        <w:t>que incluye el suministro de las sustancias químicas, materiales de laboratorio y/o</w:t>
      </w:r>
      <w:r>
        <w:rPr>
          <w:rFonts w:ascii="Calibri" w:hAnsi="Calibri"/>
        </w:rPr>
        <w:t xml:space="preserve">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000ADE">
        <w:rPr>
          <w:rFonts w:ascii="Calibri" w:hAnsi="Calibri"/>
        </w:rPr>
        <w:t xml:space="preserve"> y</w:t>
      </w:r>
      <w:r w:rsidR="00437ACF">
        <w:rPr>
          <w:rFonts w:ascii="Calibri" w:hAnsi="Calibri"/>
        </w:rPr>
        <w:t>(o</w:t>
      </w:r>
      <w:r w:rsidR="00000ADE">
        <w:rPr>
          <w:rFonts w:ascii="Calibri" w:hAnsi="Calibri"/>
        </w:rPr>
        <w:t xml:space="preserve"> equipos a comodato</w:t>
      </w:r>
      <w:r w:rsidRPr="0039320A">
        <w:rPr>
          <w:rFonts w:ascii="Calibri" w:hAnsi="Calibri"/>
        </w:rPr>
        <w:t xml:space="preserve"> objeto del presente concurso. </w:t>
      </w:r>
    </w:p>
    <w:p w:rsidR="00257801" w:rsidRDefault="00257801" w:rsidP="00AA5CD1">
      <w:pPr>
        <w:ind w:right="51"/>
        <w:jc w:val="both"/>
        <w:rPr>
          <w:rFonts w:asciiTheme="minorHAnsi" w:hAnsiTheme="minorHAnsi"/>
        </w:rPr>
      </w:pPr>
    </w:p>
    <w:p w:rsidR="002C1849" w:rsidRDefault="002C1849"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2C1849" w:rsidRDefault="002C1849"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rsidR="00AA5CD1" w:rsidRPr="002C1849" w:rsidRDefault="00AA5CD1" w:rsidP="00AA5CD1">
      <w:pPr>
        <w:ind w:right="-1"/>
        <w:jc w:val="both"/>
        <w:rPr>
          <w:rFonts w:ascii="Calibri" w:hAnsi="Calibri"/>
        </w:rPr>
      </w:pPr>
    </w:p>
    <w:p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conforme a los precios unitarios establecidos en la oferta económica del proveedor que resulte con, la cual formará parte del contrato y se sujetará al techo presupuestal que como monto máximo se establezca, para todas las claves adjudicadas.</w:t>
      </w:r>
    </w:p>
    <w:p w:rsidR="00284B77" w:rsidRPr="0039320A" w:rsidRDefault="00284B77"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113520">
        <w:rPr>
          <w:rFonts w:ascii="Calibri" w:hAnsi="Calibri"/>
        </w:rPr>
        <w:t>04</w:t>
      </w:r>
      <w:r w:rsidRPr="009E04A4">
        <w:rPr>
          <w:rFonts w:ascii="Calibri" w:hAnsi="Calibri"/>
        </w:rPr>
        <w:t xml:space="preserve"> de </w:t>
      </w:r>
      <w:r w:rsidR="00113520">
        <w:rPr>
          <w:rFonts w:ascii="Calibri" w:hAnsi="Calibri"/>
        </w:rPr>
        <w:t>Abril</w:t>
      </w:r>
      <w:r w:rsidRPr="009E04A4">
        <w:rPr>
          <w:rFonts w:ascii="Calibri" w:hAnsi="Calibri"/>
        </w:rPr>
        <w:t xml:space="preserve"> del 201</w:t>
      </w:r>
      <w:r>
        <w:rPr>
          <w:rFonts w:ascii="Calibri" w:hAnsi="Calibri"/>
        </w:rPr>
        <w:t>6</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C1849" w:rsidRDefault="002C1849" w:rsidP="002C1849">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2C1849" w:rsidRDefault="002C1849" w:rsidP="002C1849">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257801" w:rsidRPr="0039320A" w:rsidRDefault="0025780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y/o </w:t>
      </w:r>
      <w:r>
        <w:rPr>
          <w:rFonts w:ascii="Calibri" w:hAnsi="Calibri"/>
        </w:rPr>
        <w:t xml:space="preserve">prestación del servicio </w:t>
      </w:r>
      <w:r w:rsidRPr="0039320A">
        <w:rPr>
          <w:rFonts w:ascii="Calibri" w:hAnsi="Calibri"/>
        </w:rPr>
        <w:t>objeto del presente concurso.</w:t>
      </w: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257801" w:rsidRDefault="00257801" w:rsidP="00AA5CD1">
      <w:pPr>
        <w:ind w:right="-1"/>
        <w:jc w:val="both"/>
        <w:rPr>
          <w:rFonts w:ascii="Calibri" w:hAnsi="Calibri"/>
          <w:b/>
        </w:rPr>
      </w:pPr>
    </w:p>
    <w:p w:rsidR="00257801" w:rsidRDefault="00257801" w:rsidP="00AA5CD1">
      <w:pPr>
        <w:ind w:right="-1"/>
        <w:jc w:val="both"/>
        <w:rPr>
          <w:rFonts w:ascii="Calibri" w:hAnsi="Calibri"/>
          <w:b/>
        </w:rPr>
      </w:pPr>
    </w:p>
    <w:p w:rsidR="00257801" w:rsidRDefault="00257801" w:rsidP="00AA5CD1">
      <w:pPr>
        <w:ind w:right="-1"/>
        <w:jc w:val="both"/>
        <w:rPr>
          <w:rFonts w:ascii="Calibri" w:hAnsi="Calibri"/>
          <w:b/>
        </w:rPr>
      </w:pPr>
    </w:p>
    <w:p w:rsidR="00257801" w:rsidRDefault="00257801" w:rsidP="00AA5CD1">
      <w:pPr>
        <w:ind w:right="-1"/>
        <w:jc w:val="both"/>
        <w:rPr>
          <w:rFonts w:ascii="Calibri" w:hAnsi="Calibri"/>
          <w:b/>
        </w:rPr>
      </w:pPr>
    </w:p>
    <w:p w:rsidR="00257801" w:rsidRDefault="00257801" w:rsidP="00AA5CD1">
      <w:pPr>
        <w:ind w:right="-1"/>
        <w:jc w:val="both"/>
        <w:rPr>
          <w:rFonts w:ascii="Calibri" w:hAnsi="Calibri"/>
          <w:b/>
        </w:rPr>
      </w:pPr>
    </w:p>
    <w:p w:rsidR="00257801" w:rsidRDefault="0025780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53C1F">
        <w:rPr>
          <w:rFonts w:asciiTheme="minorHAnsi" w:hAnsiTheme="minorHAnsi"/>
          <w:b/>
        </w:rPr>
        <w:t xml:space="preserve">09 </w:t>
      </w:r>
      <w:r w:rsidRPr="0078059E">
        <w:rPr>
          <w:rFonts w:asciiTheme="minorHAnsi" w:hAnsiTheme="minorHAnsi"/>
          <w:b/>
        </w:rPr>
        <w:t xml:space="preserve">DE </w:t>
      </w:r>
      <w:r w:rsidR="00D53C1F">
        <w:rPr>
          <w:rFonts w:asciiTheme="minorHAnsi" w:hAnsiTheme="minorHAnsi"/>
          <w:b/>
        </w:rPr>
        <w:t>MARZO</w:t>
      </w:r>
      <w:r w:rsidR="000D7D14" w:rsidRPr="0078059E">
        <w:rPr>
          <w:rFonts w:asciiTheme="minorHAnsi" w:hAnsiTheme="minorHAnsi"/>
          <w:b/>
        </w:rPr>
        <w:t xml:space="preserve"> DEL 201</w:t>
      </w:r>
      <w:r w:rsidR="002B64C8">
        <w:rPr>
          <w:rFonts w:asciiTheme="minorHAnsi" w:hAnsiTheme="minorHAnsi"/>
          <w:b/>
        </w:rPr>
        <w:t>6</w:t>
      </w:r>
    </w:p>
    <w:p w:rsidR="00C66677" w:rsidRDefault="00C66677" w:rsidP="007F0B73">
      <w:pPr>
        <w:ind w:right="284"/>
        <w:jc w:val="center"/>
        <w:rPr>
          <w:rFonts w:asciiTheme="minorHAnsi" w:hAnsiTheme="minorHAnsi"/>
          <w:b/>
        </w:rPr>
      </w:pPr>
    </w:p>
    <w:p w:rsidR="00C66677" w:rsidRDefault="00C66677" w:rsidP="007F0B73">
      <w:pPr>
        <w:ind w:right="284"/>
        <w:jc w:val="center"/>
        <w:rPr>
          <w:rFonts w:asciiTheme="minorHAnsi" w:hAnsiTheme="minorHAnsi"/>
          <w:b/>
        </w:rPr>
      </w:pPr>
    </w:p>
    <w:p w:rsidR="00284B77" w:rsidRDefault="00284B77" w:rsidP="007F0B73">
      <w:pPr>
        <w:ind w:right="284"/>
        <w:jc w:val="center"/>
        <w:rPr>
          <w:rFonts w:asciiTheme="minorHAnsi" w:hAnsiTheme="minorHAnsi"/>
          <w:b/>
        </w:rPr>
      </w:pPr>
    </w:p>
    <w:p w:rsidR="00C66677" w:rsidRDefault="00C66677"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2C1849" w:rsidRDefault="002C1849"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113520" w:rsidRDefault="00113520"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521B8D" w:rsidRPr="00521B8D" w:rsidRDefault="00521B8D" w:rsidP="00521B8D">
      <w:pPr>
        <w:jc w:val="center"/>
        <w:rPr>
          <w:rFonts w:asciiTheme="minorHAnsi" w:hAnsiTheme="minorHAnsi"/>
          <w:b/>
        </w:rPr>
      </w:pPr>
      <w:r w:rsidRPr="00521B8D">
        <w:rPr>
          <w:rFonts w:asciiTheme="minorHAnsi" w:hAnsiTheme="minorHAnsi"/>
          <w:b/>
        </w:rPr>
        <w:t>“</w:t>
      </w:r>
      <w:r>
        <w:rPr>
          <w:rFonts w:asciiTheme="minorHAnsi" w:hAnsiTheme="minorHAnsi"/>
          <w:b/>
        </w:rPr>
        <w:t>SUSTANCIAS QUÍMICAS</w:t>
      </w:r>
      <w:r w:rsidRPr="00521B8D">
        <w:rPr>
          <w:rFonts w:asciiTheme="minorHAnsi" w:hAnsiTheme="minorHAnsi"/>
          <w:b/>
        </w:rPr>
        <w:t>”</w:t>
      </w:r>
    </w:p>
    <w:p w:rsidR="00521B8D" w:rsidRDefault="00521B8D" w:rsidP="006E183F"/>
    <w:p w:rsidR="00A01537" w:rsidRDefault="00A01537" w:rsidP="006E183F">
      <w:r>
        <w:t>*SEROLOGÍA:</w:t>
      </w:r>
    </w:p>
    <w:tbl>
      <w:tblPr>
        <w:tblW w:w="1013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922"/>
        <w:gridCol w:w="6251"/>
        <w:gridCol w:w="790"/>
        <w:gridCol w:w="694"/>
        <w:gridCol w:w="760"/>
      </w:tblGrid>
      <w:tr w:rsidR="00A01537" w:rsidRPr="00521B8D" w:rsidTr="00A01537">
        <w:trPr>
          <w:trHeight w:val="300"/>
          <w:jc w:val="center"/>
        </w:trPr>
        <w:tc>
          <w:tcPr>
            <w:tcW w:w="715"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Pr>
                <w:rFonts w:asciiTheme="minorHAnsi" w:hAnsiTheme="minorHAnsi"/>
                <w:b/>
                <w:sz w:val="14"/>
                <w:szCs w:val="14"/>
                <w:lang w:val="es-MX" w:eastAsia="es-MX"/>
              </w:rPr>
              <w:t>PARTIDA</w:t>
            </w:r>
          </w:p>
        </w:tc>
        <w:tc>
          <w:tcPr>
            <w:tcW w:w="922"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CLAVE</w:t>
            </w:r>
          </w:p>
        </w:tc>
        <w:tc>
          <w:tcPr>
            <w:tcW w:w="6251"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DESCRIPCIÓN</w:t>
            </w:r>
          </w:p>
        </w:tc>
        <w:tc>
          <w:tcPr>
            <w:tcW w:w="790" w:type="dxa"/>
            <w:shd w:val="clear" w:color="auto" w:fill="8DE5E3"/>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UNIDAD DE MEDIDA</w:t>
            </w:r>
          </w:p>
        </w:tc>
        <w:tc>
          <w:tcPr>
            <w:tcW w:w="694" w:type="dxa"/>
            <w:shd w:val="clear" w:color="auto" w:fill="8DE5E3"/>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PRESEN-TACIÓN</w:t>
            </w:r>
          </w:p>
        </w:tc>
        <w:tc>
          <w:tcPr>
            <w:tcW w:w="760"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CANTIDAD</w:t>
            </w:r>
          </w:p>
        </w:tc>
      </w:tr>
      <w:tr w:rsidR="00A01537" w:rsidRPr="00521B8D" w:rsidTr="00A01537">
        <w:trPr>
          <w:trHeight w:val="300"/>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804141513</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PROTEINA C REACTIVA. EQUIPO PARA INVESTIGAR POR AGLUTINACION DE PARTICULAS DE LATEX ESTANDARIZADA. COMPUESTO DE: SUERO CONTROL POSITIVO Y NEGATIVO. PLACA DE REACCION. ANTISUERO ADSORBIDO A PARTICULAS DE LATEX.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896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800740060</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VDRL  ANTIGENO DE CARDIOLIPINA PARA EL DIAGNOSTICO SEROLOGICO DE LA SIFILIS, (SIN INACTIVAR)SOLUCION AMORTIGUADORA, 5 ML. CONTROL POSITIVO Y NEGATIVO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941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800741456</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 TEÑIDO CON ROSA DE BENGALA, AGLUTINACION EN PLACA PARA DIAGNOSTICO DE BRUCELOSIS.   CON 5 ML.   RTC.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667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808350110</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 RH (D) ALBUMINOSO.  ANTISUERO PARA TIPIFICAR LA SANGRE, DE ORIGEN MONOCLONAL.  CON 10 ML.   RTC.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1135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804140077</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FACTOR REUMATOIDE. EQUIPO PARA SU DETERMINACION EN SUERO, COMPUESTO DE</w:t>
            </w:r>
            <w:proofErr w:type="gramStart"/>
            <w:r w:rsidRPr="00521B8D">
              <w:rPr>
                <w:rFonts w:asciiTheme="minorHAnsi" w:hAnsiTheme="minorHAnsi"/>
                <w:sz w:val="14"/>
                <w:szCs w:val="14"/>
                <w:lang w:val="es-MX" w:eastAsia="es-MX"/>
              </w:rPr>
              <w:t>:  ANTIGENO</w:t>
            </w:r>
            <w:proofErr w:type="gramEnd"/>
            <w:r w:rsidRPr="00521B8D">
              <w:rPr>
                <w:rFonts w:asciiTheme="minorHAnsi" w:hAnsiTheme="minorHAnsi"/>
                <w:sz w:val="14"/>
                <w:szCs w:val="14"/>
                <w:lang w:val="es-MX" w:eastAsia="es-MX"/>
              </w:rPr>
              <w:t xml:space="preserve"> ADSORBIDO A PARTÍCULAS DE LÁTEX. 5 ML. SUERO CONTROL POSITIVO Y NEGATIVO. PLACA DE REACCIÓN.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EQUIPO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258</w:t>
            </w:r>
          </w:p>
        </w:tc>
      </w:tr>
      <w:tr w:rsidR="00A01537" w:rsidRPr="00521B8D" w:rsidTr="00A01537">
        <w:trPr>
          <w:trHeight w:val="195"/>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808350102</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 AB.  ANTISUERO PARA TIPIFICAR LA SANGRE DE ORIGEN MONOCLONAL.  CON 10 ML.   RTC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845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800741274</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ANTIESTREPTOLISINAS, ESTREPTOLISINA "O" ESTANDARIZADA, REDUCIDA Y LIOFILIZADA, FRASCO PARA 10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C/6</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244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808350615</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 B.  ANTISUERO PARA TIPIFICAR LA SANGRE DE ORIGEN MONOCLONAL.  CON 10 ML.   RTC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1047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808350607</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 A.  ANTISUERO PARA TIPIFICAR LA SANGRE DE ORIGEN MONOCLONAL. CON 10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1044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800810368</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ANTISUEROS. ANTIGLOBULINA HUMANA. PARA LA PRUEBA DE COOMBS.  10 ML. MONOCLONA/POLICLONAL POLIESPECÍFICO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270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800740367</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 TIFICO "O"  PARA AGLUTINACION MACROSCOPICA EN PLACA O TUBO,  RTC.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656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800740375</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 TIFICO "H"  PARA AGLUTINACION MACROSCOPICA EN PLACA O TUBO, RTC.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651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800740391</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 PROTEUS OX-19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521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808350573</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ANTIGENOS FEBRILES. SUERO CONTROL POSITIVO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15</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808350581</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ANTIGENOS FEBRILES. SUERO CONTROL NEGATIVO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800740334</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 PARATIFICO "B"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468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17</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800740318</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ANTIGENO PARATIFICO "A"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458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18</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808892608</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TABLETAS REACTIVAS. PARA LA DETERMINACION DE SANGRE OCULTA EN HECES, INCLUYE PAPEL FILTRO PARA 100 PRUEBAS, INSTRUCTIVO DE USO.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19</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807830930</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GLOBULOS ROJOS PARA CONTROL DE COOMBS. CONTROL DE PRUEBAS DE COMPATIBILIDAD Y ESTUDIO DE ALOANTICUERPOS, 10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20</w:t>
            </w:r>
          </w:p>
        </w:tc>
        <w:tc>
          <w:tcPr>
            <w:tcW w:w="92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807834668</w:t>
            </w:r>
          </w:p>
        </w:tc>
        <w:tc>
          <w:tcPr>
            <w:tcW w:w="6251"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CELULAS TIPADAS A1, A2, B Y O. POR GRUPO SANGUINEO. 5 ML.                                                                                                                                                                                                                                                                                                                                                                                                                                                                                                                                                                                                                                                                                                                                                                                                                                                                                                                                                                                 </w:t>
            </w:r>
          </w:p>
        </w:tc>
        <w:tc>
          <w:tcPr>
            <w:tcW w:w="790"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31</w:t>
            </w:r>
          </w:p>
        </w:tc>
      </w:tr>
    </w:tbl>
    <w:p w:rsidR="005573F0" w:rsidRDefault="005573F0" w:rsidP="006E183F"/>
    <w:p w:rsidR="00A01537" w:rsidRDefault="00A01537" w:rsidP="006E183F">
      <w:r>
        <w:t>*MEDIOS DE CULTIVO</w:t>
      </w:r>
    </w:p>
    <w:tbl>
      <w:tblPr>
        <w:tblW w:w="1013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922"/>
        <w:gridCol w:w="6251"/>
        <w:gridCol w:w="790"/>
        <w:gridCol w:w="694"/>
        <w:gridCol w:w="760"/>
      </w:tblGrid>
      <w:tr w:rsidR="00A01537" w:rsidRPr="00521B8D" w:rsidTr="00A01537">
        <w:trPr>
          <w:trHeight w:val="222"/>
          <w:jc w:val="center"/>
        </w:trPr>
        <w:tc>
          <w:tcPr>
            <w:tcW w:w="715"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PARTIDA</w:t>
            </w:r>
          </w:p>
        </w:tc>
        <w:tc>
          <w:tcPr>
            <w:tcW w:w="92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CLAVE</w:t>
            </w:r>
          </w:p>
        </w:tc>
        <w:tc>
          <w:tcPr>
            <w:tcW w:w="6251"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DESCRIPCIÓN</w:t>
            </w:r>
          </w:p>
        </w:tc>
        <w:tc>
          <w:tcPr>
            <w:tcW w:w="790"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UNIDAD DE MEDIDA</w:t>
            </w:r>
          </w:p>
        </w:tc>
        <w:tc>
          <w:tcPr>
            <w:tcW w:w="694"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PRESEN-TACIÓN</w:t>
            </w:r>
          </w:p>
        </w:tc>
        <w:tc>
          <w:tcPr>
            <w:tcW w:w="76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CANTIDAD</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21</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806100079</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MEDIOS DE TRANSPORTE STUART   450 GR.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221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22</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5016100050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PLACA AGAR MAC CONKEY PREPARADO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7000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23</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806101515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PLACA DE AGAR SANGRE, DESECHABLE, ESTERIL DE POLIESTIRENO CRISTAL DE 92 MM. DE DIAMETRO, CON 18 ML. DE MEDIO HIDRATADO CON 5% DE SANGRE DESFIBRINADA DE CARNERO. APILABLE, CON IDENTIFICACION IMPRESA INDIVIDUAL. BOLSA ESTERIL DE PVDC POLIPROPILENO SELLADA AL CALOR CON ETIQUETA DE IDENTIFICACION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PLACA</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16004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24</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806102398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MEDIO DE TRANSPORTE CARY Y BLAIR. TUBOS PREPARADOS CON HISOPO.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25000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25</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806101499</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PLACA</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22000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26</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5013160135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CEFINASE DISCOS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lastRenderedPageBreak/>
              <w:t>27</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803160555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BACITRACINA, DISCOS CON 0.04 UNIDADES. PARA DISTRIBUIDOR AUTOMATICO. RTC. CON 50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CARTUCHO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28</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803160589</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ESTREPTOMICINA 10 MICROGRAMOS. DISCOS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w:t>
            </w:r>
          </w:p>
        </w:tc>
      </w:tr>
    </w:tbl>
    <w:p w:rsidR="00521B8D" w:rsidRDefault="00521B8D" w:rsidP="006E183F"/>
    <w:p w:rsidR="00A01537" w:rsidRDefault="00A01537" w:rsidP="006E183F">
      <w:r>
        <w:t>*REACTIVOS QUÍMICOS</w:t>
      </w:r>
    </w:p>
    <w:tbl>
      <w:tblPr>
        <w:tblW w:w="1013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922"/>
        <w:gridCol w:w="6251"/>
        <w:gridCol w:w="790"/>
        <w:gridCol w:w="694"/>
        <w:gridCol w:w="760"/>
      </w:tblGrid>
      <w:tr w:rsidR="00A01537" w:rsidRPr="00A01537" w:rsidTr="00A01537">
        <w:trPr>
          <w:trHeight w:val="222"/>
          <w:jc w:val="center"/>
        </w:trPr>
        <w:tc>
          <w:tcPr>
            <w:tcW w:w="715"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PARTIDA</w:t>
            </w:r>
          </w:p>
        </w:tc>
        <w:tc>
          <w:tcPr>
            <w:tcW w:w="92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CLAVE</w:t>
            </w:r>
          </w:p>
        </w:tc>
        <w:tc>
          <w:tcPr>
            <w:tcW w:w="6251"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DESCRIPCIÓN</w:t>
            </w:r>
          </w:p>
        </w:tc>
        <w:tc>
          <w:tcPr>
            <w:tcW w:w="790"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UNIDAD DE MEDIDA</w:t>
            </w:r>
          </w:p>
        </w:tc>
        <w:tc>
          <w:tcPr>
            <w:tcW w:w="694"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PRESEN-TACIÓN</w:t>
            </w:r>
          </w:p>
        </w:tc>
        <w:tc>
          <w:tcPr>
            <w:tcW w:w="76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CANTIDAD</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29</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5018880410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INDICADOR QUIMICO INTERNO CLASE IV QUE A TRAVES DEL CAMBIO DE COLOR REALIZAN EL CONTROL DE LOS PAQUETES PARA TODO TIPO DE ESTERILIZACION CON VAPOR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30</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5018880405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INDICADOR BIOLOGICO AUTOCONTENIDO DE LECTURA RAPIDA PARA ESTERILIZACION CON VAPOR. REQUIERE 3 HORAS DE INCUBACION A 37° C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29</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31</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808294342</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ALCOHOL ETILICO CON 96° GL. TECNICO GARRAFA DE 18 A 20 LITROS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240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32</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808290985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PARAFINA (PUNTO DE FUSION ENTRE 56 A 58 C)  500 GR.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bCs/>
                <w:sz w:val="14"/>
                <w:szCs w:val="14"/>
                <w:lang w:val="es-MX" w:eastAsia="es-MX"/>
              </w:rPr>
            </w:pPr>
            <w:r w:rsidRPr="00521B8D">
              <w:rPr>
                <w:rFonts w:asciiTheme="minorHAnsi" w:hAnsiTheme="minorHAnsi"/>
                <w:bCs/>
                <w:sz w:val="14"/>
                <w:szCs w:val="14"/>
                <w:lang w:val="es-MX" w:eastAsia="es-MX"/>
              </w:rPr>
              <w:t>102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33</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808293757</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DEXTROSA ANHIDRA (GLUCOSA) RA. CRISTALES. 100 G.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12942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34</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5018888120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AGUA BIDESTILADA POR EVAPORACION  19 LTS.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GARRAFON</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656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35</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4018880003</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ENTELLAN DE 500 MG.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36</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807831557</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REACTIVO DE KOVAC.  PARA INVESTIGAR INDOL.  50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37</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808305270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XILOL. RA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369</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38</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808301311</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FORMALDEHIDO FORMOL DEL 37 AL 40%. RA.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593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39</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808890024</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TIRA REACTIVA PARA MEDIR PH. ESTUCHE CON ESCALA DE MATICES Y 100 TIRAS DE PAPEL CON LIMITES DE PH DE 0 A 14.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808304646</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ALCOHOL ETILICO ABSOLUTO. (ETANOL) RA.  ACS.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627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41</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808303143</w:t>
            </w:r>
          </w:p>
        </w:tc>
        <w:tc>
          <w:tcPr>
            <w:tcW w:w="6251" w:type="dxa"/>
            <w:shd w:val="clear" w:color="auto" w:fill="auto"/>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ACEITE DE INMERSION DE BAJA VISCOSIDAD PARA MICROSCOPIA.  INDICE DE REFRACCION A N20°C/1.515-1.517.  CON 100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42</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5018888118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AGUA DESTILADA  GALON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GALON</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385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43</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5018290005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DEXTROSA ANHIDRA 2.5 KGS.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44</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808303234</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ACETONA. ACS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301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45</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5018888119</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AGUA DESTILADA POR EVAPORACION  20 LTS.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GARRAFON</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98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46</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808291108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SUDAN III (SUDAN ROJO). COLORANTE BIOLOGICO. 25 GR.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47</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808304679</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ALCOHOL METILICO (LIBRE DE ACETONA). RA. ACS.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48</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808230288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SOLUCIÓN AMORTIGUADORA PH 7.0 PARA CALIBRACIÓN DE POTENCIÓMETROS. FRASCO CON 500 ML. TA.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49</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808230130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SOLUCION AMORTIGUADORA PARA LA TINCION DE WRIGHT. 100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807830831</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ALCOHOL ACIDO. PARA LA TINCION DE BACILOS ACIDO-ALCOHOL RESISTENTES. 500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51</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808304661</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ALCOHOL ISOPROPILICO. RA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52</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806102075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SACAROSA. 450 G.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bCs/>
                <w:sz w:val="14"/>
                <w:szCs w:val="14"/>
                <w:lang w:val="es-MX" w:eastAsia="es-MX"/>
              </w:rPr>
            </w:pPr>
            <w:r w:rsidRPr="00521B8D">
              <w:rPr>
                <w:rFonts w:asciiTheme="minorHAnsi" w:hAnsiTheme="minorHAnsi"/>
                <w:bCs/>
                <w:sz w:val="14"/>
                <w:szCs w:val="14"/>
                <w:lang w:val="es-MX" w:eastAsia="es-MX"/>
              </w:rPr>
              <w:t>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53</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807841382</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TIRAS REACTIVAS PARA LA DETERMINACION SEMICUANTITATIVA DE GLUCOSA, EN ORINA.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184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54</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808293758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DEXTROSA ANHIDRA (GLUCOSA) SOLUCIÓN PREPARADA DE 50 GR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5250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55</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808293759</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DEXTROSA ANHIDRA (GLUCOSA) SOLUCIÓN PREPARADA DE 100 GR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5040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56</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808309165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DICROMATO DE POTASIO. RA. ACS.  CRISTALES. 500 GRS.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57</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4018880330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CLORURO DE CALCIO 0.025 M.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24</w:t>
            </w:r>
          </w:p>
        </w:tc>
      </w:tr>
    </w:tbl>
    <w:p w:rsidR="00A01537" w:rsidRDefault="00A01537" w:rsidP="006E183F"/>
    <w:p w:rsidR="00A01537" w:rsidRDefault="00A01537" w:rsidP="006E183F">
      <w:r>
        <w:t>*COLORANTES</w:t>
      </w:r>
    </w:p>
    <w:tbl>
      <w:tblPr>
        <w:tblW w:w="1013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922"/>
        <w:gridCol w:w="6251"/>
        <w:gridCol w:w="790"/>
        <w:gridCol w:w="694"/>
        <w:gridCol w:w="760"/>
      </w:tblGrid>
      <w:tr w:rsidR="00A01537" w:rsidRPr="00A01537" w:rsidTr="00A01537">
        <w:trPr>
          <w:trHeight w:val="222"/>
          <w:jc w:val="center"/>
        </w:trPr>
        <w:tc>
          <w:tcPr>
            <w:tcW w:w="715"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PARTIDA</w:t>
            </w:r>
          </w:p>
        </w:tc>
        <w:tc>
          <w:tcPr>
            <w:tcW w:w="92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CLAVE</w:t>
            </w:r>
          </w:p>
        </w:tc>
        <w:tc>
          <w:tcPr>
            <w:tcW w:w="6251"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DESCRIPCIÓN</w:t>
            </w:r>
          </w:p>
        </w:tc>
        <w:tc>
          <w:tcPr>
            <w:tcW w:w="790"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UNIDAD DE MEDIDA</w:t>
            </w:r>
          </w:p>
        </w:tc>
        <w:tc>
          <w:tcPr>
            <w:tcW w:w="694" w:type="dxa"/>
            <w:tcBorders>
              <w:top w:val="single" w:sz="4" w:space="0" w:color="auto"/>
              <w:left w:val="single" w:sz="4" w:space="0" w:color="auto"/>
              <w:bottom w:val="single" w:sz="4" w:space="0" w:color="auto"/>
              <w:right w:val="single" w:sz="4" w:space="0" w:color="auto"/>
            </w:tcBorders>
            <w:shd w:val="clear" w:color="auto" w:fill="9DE9E7"/>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PRESEN-TACIÓN</w:t>
            </w:r>
          </w:p>
        </w:tc>
        <w:tc>
          <w:tcPr>
            <w:tcW w:w="76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CANTIDAD</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58</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5019960021</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EQUIPO P/COLORACION DE BAAR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EQUIPO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59</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5019910060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COLORANTE PARA RETICULOCITOS 125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60</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807831284</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FUCSINA FENICADA DE ZIEHL-NEELSEN, PARA TEÑIR BACILOS ACIDO-ALCOHOL RESISTENTES. 500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423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61</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802290080</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AZUL DE METILENO DE LÖEFFLER. COLORANTE DE CONTRASTE PARA BACILOS ÁCIDO-ALCOHOL RESISTENTES. FRASCO CON 500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442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lastRenderedPageBreak/>
              <w:t>62</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802290023</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COLORANTE DE WRIGHT. PARA TEÑIR FROTIS DE SANGRE O MEDULA OSEA.  CON 1000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269</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63</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802290072</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VIOLETA DE GENCIANA. PARA LA TINCION DE GRAM. 500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64</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807831508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LUGOL. PARA TINCION DE GRAM. 500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65</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808291454</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SAFRANINA PARA LA TINCION DE GRAM 125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66</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807832258</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ALCOHOL-ACETONA. PARA LA TINCION DE GRAM. 500 ML.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67</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808291405</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YODO-LUGOL.  PARA EXAMENES COPROPARASITOSCÓPICOS.  CON 50 ML.   TA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68</w:t>
            </w:r>
          </w:p>
        </w:tc>
        <w:tc>
          <w:tcPr>
            <w:tcW w:w="92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808305932</w:t>
            </w:r>
          </w:p>
        </w:tc>
        <w:tc>
          <w:tcPr>
            <w:tcW w:w="6251"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SAFRANINA O. Q. P. POLVO  10 GR.                                                                                                                                                                                                                                                                                                                                                                                                                                                                                                                                                                                                                                                                                                                                                                                                                                                                                                                                                                                                          </w:t>
            </w:r>
          </w:p>
        </w:tc>
        <w:tc>
          <w:tcPr>
            <w:tcW w:w="790"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94" w:type="dxa"/>
            <w:shd w:val="clear" w:color="auto" w:fill="auto"/>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760" w:type="dxa"/>
            <w:shd w:val="clear" w:color="auto" w:fill="auto"/>
            <w:noWrap/>
            <w:vAlign w:val="center"/>
            <w:hideMark/>
          </w:tcPr>
          <w:p w:rsidR="00A01537" w:rsidRPr="00521B8D" w:rsidRDefault="00A01537" w:rsidP="00A01537">
            <w:pPr>
              <w:jc w:val="center"/>
              <w:rPr>
                <w:rFonts w:asciiTheme="minorHAnsi" w:hAnsiTheme="minorHAnsi"/>
                <w:bCs/>
                <w:sz w:val="14"/>
                <w:szCs w:val="14"/>
                <w:lang w:val="es-MX" w:eastAsia="es-MX"/>
              </w:rPr>
            </w:pPr>
            <w:r w:rsidRPr="00521B8D">
              <w:rPr>
                <w:rFonts w:asciiTheme="minorHAnsi" w:hAnsiTheme="minorHAnsi"/>
                <w:bCs/>
                <w:sz w:val="14"/>
                <w:szCs w:val="14"/>
                <w:lang w:val="es-MX" w:eastAsia="es-MX"/>
              </w:rPr>
              <w:t>2</w:t>
            </w:r>
          </w:p>
        </w:tc>
      </w:tr>
    </w:tbl>
    <w:p w:rsidR="00A01537" w:rsidRDefault="00A01537" w:rsidP="00A01537"/>
    <w:p w:rsidR="005573F0" w:rsidRPr="00521B8D" w:rsidRDefault="00521B8D" w:rsidP="00521B8D">
      <w:pPr>
        <w:jc w:val="center"/>
        <w:rPr>
          <w:rFonts w:asciiTheme="minorHAnsi" w:hAnsiTheme="minorHAnsi"/>
          <w:b/>
        </w:rPr>
      </w:pPr>
      <w:r w:rsidRPr="00521B8D">
        <w:rPr>
          <w:rFonts w:asciiTheme="minorHAnsi" w:hAnsiTheme="minorHAnsi"/>
          <w:b/>
        </w:rPr>
        <w:t>“MATERIAL DE LABORATORIO”</w:t>
      </w:r>
    </w:p>
    <w:p w:rsidR="00A01537" w:rsidRDefault="00A01537" w:rsidP="006E183F"/>
    <w:p w:rsidR="005573F0" w:rsidRDefault="00A01537" w:rsidP="006E183F">
      <w:r>
        <w:t>*MATERIAL DE VIDRIO O PLÁSTICO</w:t>
      </w:r>
    </w:p>
    <w:tbl>
      <w:tblPr>
        <w:tblW w:w="1058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0"/>
        <w:gridCol w:w="6610"/>
        <w:gridCol w:w="882"/>
        <w:gridCol w:w="632"/>
        <w:gridCol w:w="899"/>
      </w:tblGrid>
      <w:tr w:rsidR="00A01537" w:rsidRPr="00521B8D" w:rsidTr="00A01537">
        <w:trPr>
          <w:trHeight w:val="222"/>
          <w:jc w:val="center"/>
        </w:trPr>
        <w:tc>
          <w:tcPr>
            <w:tcW w:w="715"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Pr>
                <w:rFonts w:asciiTheme="minorHAnsi" w:hAnsiTheme="minorHAnsi"/>
                <w:b/>
                <w:sz w:val="14"/>
                <w:szCs w:val="14"/>
                <w:lang w:val="es-MX" w:eastAsia="es-MX"/>
              </w:rPr>
              <w:t>PARTIDA</w:t>
            </w:r>
          </w:p>
        </w:tc>
        <w:tc>
          <w:tcPr>
            <w:tcW w:w="850"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CLAVE</w:t>
            </w:r>
          </w:p>
        </w:tc>
        <w:tc>
          <w:tcPr>
            <w:tcW w:w="6610"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DESCRIPCIÓN</w:t>
            </w:r>
          </w:p>
        </w:tc>
        <w:tc>
          <w:tcPr>
            <w:tcW w:w="882"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UNIDAD DE MEDIDA</w:t>
            </w:r>
          </w:p>
        </w:tc>
        <w:tc>
          <w:tcPr>
            <w:tcW w:w="632"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PRESEN-TACIÓN</w:t>
            </w:r>
          </w:p>
        </w:tc>
        <w:tc>
          <w:tcPr>
            <w:tcW w:w="899" w:type="dxa"/>
            <w:shd w:val="clear" w:color="auto" w:fill="8DE5E3"/>
            <w:noWrap/>
            <w:vAlign w:val="center"/>
          </w:tcPr>
          <w:p w:rsidR="00A01537" w:rsidRPr="00521B8D" w:rsidRDefault="00A01537" w:rsidP="00521B8D">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CANTIDAD</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69</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800850034</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ASA PARA SIEMBRA DE MEDIOS DE CULTIVO EN ESTUDIOS BACTERIOLOGICOS. DE ALAMBRE DE NICROMEL, CALIBRADA 1/1000 ML. CON MANGO METALICO.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801480104</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CAJA DE PETRI, DE PLASTICO, ESTERIL, DESECHABLE, EN MEDIDA DE: 100 X 10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12908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71</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801480138</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CAJA DE PETRI, DE PLASTICO, ESTERIL, DESECHABLE, EN MEDIDAS DE 100 X 15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8756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72</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801480195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CAJAS PETRI DE PLASTICO, ESTERILES, DESECHABLES, EN MEDIDAS DE: 60 X 15 MM. CON CUBIERTA DE REPUESTO PARA LAS CAJAS DE LAS MEDIDAS MENCIONADAS.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73</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802650036</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CUBREOBJETOS DE VIDRIO NO. 2.  RECTANGULAR O CUADRADO CON UN ESPESOR DE 0.25 MM. DE 22  X 22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1373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74</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802650044</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CUBREOBJETOS DE VIDRIO NO. 2.  RECTANGULAR O CUADRADO, CON UN ESPESOR DE 0.25 MM. DE 24  X 50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251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75</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802650515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CUBREOBJETOS DE VIDRIO NO. 1 CON UN ESPESOR DE 0.13 A 0.16 MM. EN DOS DIMENSIONES 22X22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PAQUETE</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C/150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76</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803820109</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ESCOBILLONES DE CERDAS PARA LAVAR TUBOS DE ENSAYE Y FRASCOS CON LONGITUD DE 12.5 CM. LONGITUD TOTAL DE 27.5 CM. Y DIAMETRO DE 5 CM.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77</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803820208</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ESCOBILLÓN DE CERDAS BLANCAS PARA LAVAR BURETAS. LONGITUD TOTAL DE 76.2 CM.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32</w:t>
            </w:r>
          </w:p>
        </w:tc>
      </w:tr>
      <w:tr w:rsidR="00A01537" w:rsidRPr="00521B8D" w:rsidTr="00A01537">
        <w:trPr>
          <w:trHeight w:val="195"/>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78</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803820273</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ESCOBILLONES DE CERDAS PARA LAVAR TUBOS DE ENSAYE Y FRASCOS CON LONGITUD DE 12.5 CM. LONGITUD TOTAL DE 20 CM. DIAMETRO. 1.9 CM.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79</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803820281</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ESCOBILLÓN DE CERDAS PARA LAVAR TUBOS DE ENSAYE Y FRASCOS CON LONGITUD DE 12.5 CM Y LONGITUD TOTAL 27.5 CM. DIÁMETRO 1.9 CM.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804310233</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FRASCO DE POLIETILENO, CON TUBO LATERAL, PIZETA. PARA EXPULSAR LIQUIDOS A PRESION, AFORAR, LAVAR, TEÑIR, ETC. PARA VOLUMENES DE: 500 ML.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81</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807090022</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PIPETA DE VIDRIO BLANDO, CON UNA PUNTA ALARGADA TIPO PASTEUR, PARA DIVERSOS USOS. LONGITUD 14.5 CM.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129</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82</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807200209</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PLACA DE VIDRIO, PARA REACCION DE AGLUTINACION MACROSCOPICA. DE 18  X 16 CM. Y 3 MM. CON 30 ANILLOS DE CERAMICA DE 20 MM. DE DIAMETRO.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83</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807200241</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PLACA DE VIDRIO, PARA REACCION DE AGLUTINACION MICROSCOPICA (VDRL) DE 75 X 51 X 2.3 M. DE ESPESOR. CON 12 ANILLOS DE CERAMICA DE 14 MM. DE DIAMETRO.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84</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807290010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PORTAOBJETO DE VIDRIO, RECTANGULARES, DE GROSOR UNIFORME, DE 75 X 25 X 0.8 A 1.1 MM. LISOS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3478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85</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807290040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PORTAOBJETOS DE VIDRIO RECTANGULARES DE 75  X  25  X 1.2MM LISOS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281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86</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807290051</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PORTAOBJETO DE VIDRIO, RECTANGULARES DE GROSOR UNIFORME, DE 75 X 25 X 0.8 A 1.1 MM. CON ESQUINAS Y UN EXTREMO ESMERILADO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5350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87</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807350202</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PUNTAS DE PLASTICO DESECHABLE, PARA PIPETA DE: 100 MICROLITROS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BOLSA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152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88</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807350228</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PUNTAS DE PLASTICO DESECHABLES, PARA PIPETA DE: 1000 MICROLITROS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BOLSA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89</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808550164</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ENVASE, TARRO DE 125 ML. POMADERA DE POLIETILENO DE ALTA DENSIDAD (60003) NATURAL. CON TAPON, TIPO ROSCA. CIERRE HEMÉTICO.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33664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90</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808550165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ENVASE, TARRO DE 60 ML. POMADERA DE POLIETILENO DE ALTA DENSIDAD (60003) NATURAL. CON TAPON, TIPO ROSCA. CIERRE HEMÉTICO.ESTERIL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6955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91</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809090046</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TUBOS DE VIDRIO CON TAPON DE ROSCA, PARA CULTIVO DE 16 X 150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535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92</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809090335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DE VIDRIO CON TAPON DE ROSCA, PARA CULTIVO DE 18 X 150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1177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93</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809090343</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PARA CULTIVO, DE VIDRIO, CON TAPON DE ROSCA,  EN DIMENSIONES DE 13 X 100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4308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94</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809090525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DE ENSAYE;  VIDRIO REFRACTARIO SIN LABIO EN DIMENSIONES DE 12  X  75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5350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95</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809090541</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DE ENSAYE; VIDRIO REFRACTARIO SIN LABIO , EN DIMENSIONES DE: 13  X 100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10467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96</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809090632</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PARA MICROHEMATOCRITO CAPILAR DE VIDRIO DE 75 MM. DE LONGITUD Y 1 MM,  DE DIAMETRO. CON </w:t>
            </w:r>
            <w:r w:rsidRPr="00521B8D">
              <w:rPr>
                <w:rFonts w:asciiTheme="minorHAnsi" w:hAnsiTheme="minorHAnsi"/>
                <w:sz w:val="14"/>
                <w:szCs w:val="14"/>
                <w:lang w:val="es-MX" w:eastAsia="es-MX"/>
              </w:rPr>
              <w:lastRenderedPageBreak/>
              <w:t xml:space="preserve">ANTICOAGULANTE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lastRenderedPageBreak/>
              <w:t>ENVASE</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lastRenderedPageBreak/>
              <w:t>97</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809090640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PARA MICROHEMATOCRITO  CAPILAR DE VIDRIO DE 75 MM DE LONGITUD  Y 1 MM. DE DIAMETRO, SIN ANTICOAGULANTE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103</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98</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809092208</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PARA HEMATOCRITO Y SEDIMENTACION GLOBULAR, CON ESCALA EN DOS SENTIDOS DE 0 A 100, CON DIMENSIONES DE 115  X 3 MM. Y DIVISIONES DE 1 MM. DE WINTROBE, DE VIDRIO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99</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4054610001</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GRADILLAS Y/O SOPORTES DE POLIPROPILENO CON TAPA COLOR MORADO AUTICLAVEABLE PARA MICROTUBOS DE PCR, PARA 96 MICROTUBOS DE 0.5 MILILITROS Y PARA 12 TUBOS DE 1.5 MILILITROS EN UN EXTREMO, IDENTIFICADOS CON CODIGO ALFANUMERICO PARA CADA POSICION.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100</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5054310010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FRASCO (PARA BACILOSCOPIA) DE VIDRIO CLARO, TAPA METALICA.   125 ML.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541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101</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5054310055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FRASCO PEQUE</w:t>
            </w:r>
            <w:r w:rsidRPr="00521B8D">
              <w:rPr>
                <w:rFonts w:asciiTheme="minorHAnsi" w:hAnsiTheme="minorHAnsi"/>
                <w:sz w:val="14"/>
                <w:szCs w:val="14"/>
                <w:lang w:val="es-MX" w:eastAsia="es-MX"/>
              </w:rPr>
              <w:softHyphen/>
              <w:t xml:space="preserve">O PARA HEMOCULTIVOS.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102</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5054310211</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ENVASE, TARRO DE 125 ML. POMADERA DE POLIETILENO DE ALTA DENSIDAD (60003) NATURAL. CON TAPON, TIPO ROSCA. CIERRE HEMÉTICO.ESTERIL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17452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103</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5054310265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FRASCO DE PLASTICO CON TAPA DE ROSCA CILINDRICOS DE 500 ML. Y BOCA ANCHA ALTURA 15 CMS.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356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104</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5054310400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FRASCOS DE BOCA ANCHA DE 5 A 6 CMS. DE DIAMETRO POR 4 A 7CMS. DE ALTO, DE PLASTICO TRANSPARENTE CON TAPA DE ROSCA DE 100 A 125 ML. DESECHABLE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26081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105</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5054610010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GRADILLA DE PLASTICO PARA TUBOS DE 13 X 100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106</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5057200080</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PLACA SELLADORA PARA CAPILARES (PLASTILINA)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C/6</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107</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5059090915</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TUBOS DE POLIPROPILENO PARA CENTRIFUGA DE 50 ML.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BOLSA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108</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5059091017</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DE VIDRIO CON ROSCA DE 25 X 150 MM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109</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5331520436</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CAJA DE COBRE O ACERO INOXIDABLE CON CANASTILLA PARA ESTERI-LIZAR Y TRANSPORTAR CAJAS DE PETRI. LONG. 23.0 CM, DIAMETRO 12.0 CM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110</w:t>
            </w:r>
          </w:p>
        </w:tc>
        <w:tc>
          <w:tcPr>
            <w:tcW w:w="850"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5334610507</w:t>
            </w:r>
          </w:p>
        </w:tc>
        <w:tc>
          <w:tcPr>
            <w:tcW w:w="6610" w:type="dxa"/>
            <w:shd w:val="clear" w:color="auto" w:fill="auto"/>
            <w:noWrap/>
            <w:vAlign w:val="center"/>
            <w:hideMark/>
          </w:tcPr>
          <w:p w:rsidR="00A01537" w:rsidRPr="00521B8D" w:rsidRDefault="00A01537" w:rsidP="00521B8D">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GRADILLA DE ALAMBRE RECUBIERTA DE CADMIO O PLASTICO ESTERILIZABLE PARA 72 TUBOS HASTA DE 16 MM. DE DIAMETRO                                                                                                                                                                                                                                                                                                                                                                                                                                                                                                                                                                                                                                                                                                                                                                                                                                                                                                                               </w:t>
            </w:r>
          </w:p>
        </w:tc>
        <w:tc>
          <w:tcPr>
            <w:tcW w:w="88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521B8D">
            <w:pPr>
              <w:jc w:val="center"/>
              <w:rPr>
                <w:rFonts w:asciiTheme="minorHAnsi" w:hAnsiTheme="minorHAnsi"/>
                <w:sz w:val="14"/>
                <w:szCs w:val="14"/>
                <w:lang w:val="es-MX" w:eastAsia="es-MX"/>
              </w:rPr>
            </w:pPr>
            <w:r w:rsidRPr="00521B8D">
              <w:rPr>
                <w:rFonts w:asciiTheme="minorHAnsi" w:hAnsiTheme="minorHAnsi"/>
                <w:sz w:val="14"/>
                <w:szCs w:val="14"/>
                <w:lang w:val="es-MX" w:eastAsia="es-MX"/>
              </w:rPr>
              <w:t>20</w:t>
            </w:r>
          </w:p>
        </w:tc>
      </w:tr>
    </w:tbl>
    <w:p w:rsidR="00A01537" w:rsidRDefault="00A01537" w:rsidP="006E183F"/>
    <w:p w:rsidR="00A01537" w:rsidRDefault="00A01537" w:rsidP="006E183F">
      <w:r>
        <w:t>*MATERIAL PARA TOMA DE MUESTRAS DE SANGRE</w:t>
      </w:r>
    </w:p>
    <w:tbl>
      <w:tblPr>
        <w:tblW w:w="1058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0"/>
        <w:gridCol w:w="6610"/>
        <w:gridCol w:w="882"/>
        <w:gridCol w:w="632"/>
        <w:gridCol w:w="899"/>
      </w:tblGrid>
      <w:tr w:rsidR="00A01537" w:rsidRPr="00521B8D" w:rsidTr="00A01537">
        <w:trPr>
          <w:trHeight w:val="222"/>
          <w:jc w:val="center"/>
        </w:trPr>
        <w:tc>
          <w:tcPr>
            <w:tcW w:w="715"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PARTIDA</w:t>
            </w:r>
          </w:p>
        </w:tc>
        <w:tc>
          <w:tcPr>
            <w:tcW w:w="85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CLAVE</w:t>
            </w:r>
          </w:p>
        </w:tc>
        <w:tc>
          <w:tcPr>
            <w:tcW w:w="661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DESCRIPCIÓN</w:t>
            </w:r>
          </w:p>
        </w:tc>
        <w:tc>
          <w:tcPr>
            <w:tcW w:w="88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UNIDAD DE MEDIDA</w:t>
            </w:r>
          </w:p>
        </w:tc>
        <w:tc>
          <w:tcPr>
            <w:tcW w:w="63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PRESEN-TACIÓN</w:t>
            </w:r>
          </w:p>
        </w:tc>
        <w:tc>
          <w:tcPr>
            <w:tcW w:w="899"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CANTIDAD</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111</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800250052</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AGUJA PARA TOMA Y RECOLECCION DE SANGRE, SENCILLA Y/O MULTIPLE, ESTERIL,  DESECHABLE.  21 G. X 38 MM.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2152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112</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800250128</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AGUJA PARA TOMA Y RECOLECCION DE SANGRE, SENCILLA Y/O MULTIPLE, ESTERIL, DESECHABLE. 22 G. X 38 MM.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521</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113</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800980138</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BOLSA PARA TRANSFERENCIA CON CONECTOR PERFORADOR. CAPACIDAD 150 ML.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836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114</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800980146</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BOLSA PARA TRANSFERENCIA CON CONECTOR PERFORADOR. CAPACIDAD 300 ML.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290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115</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808375392</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TORNIQUETE STRECH LIBRE DE LATEX (PARA LIGAR A LOS PACIENTES EN LA TOMA DE MUESTRAS)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C/25</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116</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809095557</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proofErr w:type="gramStart"/>
            <w:r w:rsidRPr="00521B8D">
              <w:rPr>
                <w:rFonts w:asciiTheme="minorHAnsi" w:hAnsiTheme="minorHAnsi"/>
                <w:sz w:val="14"/>
                <w:szCs w:val="14"/>
                <w:lang w:val="es-MX" w:eastAsia="es-MX"/>
              </w:rPr>
              <w:t>TUBO</w:t>
            </w:r>
            <w:proofErr w:type="gramEnd"/>
            <w:r w:rsidRPr="00521B8D">
              <w:rPr>
                <w:rFonts w:asciiTheme="minorHAnsi" w:hAnsiTheme="minorHAnsi"/>
                <w:sz w:val="14"/>
                <w:szCs w:val="14"/>
                <w:lang w:val="es-MX" w:eastAsia="es-MX"/>
              </w:rPr>
              <w:t xml:space="preserve"> PARA LA TOMA Y RECOLECCION DE SANGRE. POR PUNCION CAPILAR. DE POLIPROPILENO TRANSLUCIDO, DESECHABLE. PEDIATRICO, CON GEL SEPARADOR DE SUERO INERTE, 90-140 MG. POR TUBO, TAPON ORO, VOLUMEN DE DREANDO 500 MCL, TAPON RECOLECTOR DE FLUJO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C/200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214</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117</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809095599</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proofErr w:type="gramStart"/>
            <w:r w:rsidRPr="00521B8D">
              <w:rPr>
                <w:rFonts w:asciiTheme="minorHAnsi" w:hAnsiTheme="minorHAnsi"/>
                <w:sz w:val="14"/>
                <w:szCs w:val="14"/>
                <w:lang w:val="es-MX" w:eastAsia="es-MX"/>
              </w:rPr>
              <w:t>TUBO</w:t>
            </w:r>
            <w:proofErr w:type="gramEnd"/>
            <w:r w:rsidRPr="00521B8D">
              <w:rPr>
                <w:rFonts w:asciiTheme="minorHAnsi" w:hAnsiTheme="minorHAnsi"/>
                <w:sz w:val="14"/>
                <w:szCs w:val="14"/>
                <w:lang w:val="es-MX" w:eastAsia="es-MX"/>
              </w:rPr>
              <w:t xml:space="preserve"> PARA LA TOMA Y RECOLECCION DE SANGRE POR PUNCION CAPILAR. DE POLIPROPILENO TRANSLUCIDO, DESECHABLE, PEDIATRICO, CON EDTA DIPOTASICO COMO ANTICOAGULANTE, TAPON LILA, VOLUMEN DE DRENADO 250-500 MCL., TAPON RECOLECTOR DE FLUJO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C/200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190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118</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809096498</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SISTEMA PARA TOMA Y RECOLECCION DE SANGRE, DE PLASTICO PET AL VACIO (13 X 75 MM) DESECHABLE PARA ADULTO CON EDTA K2 (7.2 MG)  APLICADO POR ASPERSION EN LA PARED DEL TUBO, TAPON LILA CON SILICON COMO LUBRICANTE, VOLUMEN DE DRENADO 4.0 ML. (+ 0.3 ML). ETIQUETADOS INDIVIDUALMENTE CON NUMERO DE LOTE Y FECHA DE CADUCIDAD. CON TAPON DE SEGURIDAD. ESTERIL.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2748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119</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809096506</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SISTEMA PARA TOMA Y RECOLECCION DE SANGRE, DE PLASTICO PET AL VACIO (13 X 100 MM) DESECHABLE PARA ADULTO SIN ANTICOAGULANTE, TAPON ROJO CON SILICON COMO LUBRICANTE Y ACTIVADOR DE COAGULACION, VOLUMEN DE DRENADO 6 ML. (+ 0.3 ML.) ETIQUETADOS INDIVIDUALMENTE CON NUMERO DE LOTE Y FECHA DE CADUCIDAD. CON TAPON DE SEGURIDAD. ESTERIL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4205</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120</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809096530</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SISTEMA PARA TOMA Y RECOLECCION DE SANGRE, DE PLASTICO PET AL VACIO (13 X 100 MM) DESECHABLE PARA ADULTO SIN ANTICOAGULANTE, TAPON ORO CON SILICON COMO LUBRICANTE, VOLUMEN DE DRENADO 5 ML (+ 0.3 ML) RECUBRIMIENTO DE PARTICULAS DE SILICE 0.07-020 MG. POR TUBO, GEL SEPARADOR INERTE 1.0 G. POR TUBO. ETIQUETADOS INDIVIDUALMENTE CON NUMERO DE LOTE Y FECHA DE CADUCIDAD. CON TAPON DE SEGURIDAD. ESTERIL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696</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121</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809096555</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TUBO SISTEMA PARA TOMA Y RECOLECCION DE SANGRE, DE PLASTICO PET AL VACIO (13 X 75 MM) DESECHABLE PARA ADULTO CON CITRATO DE SODIO 0.105 MOLAR (3.2%) (0.3 ML) LIQUIDO, TAPON AZUL CON SILICON COMO LUBRICANTE, VOLUMEN DE DRENADO 2.7 - 3 ML (+ 0.3 ML) EL RANGO MENOR ESTABLECE EL VOLUMEN DE DRENADO A LA ALTURA DEL ALTIPLANO MEXICANO Y EL RANGO MAYOR AL NIVEL DEL MAR. ETIQUETADOS INDIVIDUALMENTE CON NUMERO DE LOTE Y FECHA DE CADUCIDAD. CON TAPON DE SEGURIDAD. ESTERIL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982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lastRenderedPageBreak/>
              <w:t>122</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4050400001</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AGUJA PARA TOMA DE RECOLECCION DE SANGRE TOMA MULTIPLE ESTERIL DESECHABLE CAL. 23 G. X 25 MM.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123</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5055740008</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LANCETA MICROTAINER AUTOMATICA 1.O MM. X 2.5 MM (PARA R/N NORMALES)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1338</w:t>
            </w:r>
          </w:p>
        </w:tc>
      </w:tr>
    </w:tbl>
    <w:p w:rsidR="00A01537" w:rsidRDefault="00A01537" w:rsidP="00A01537"/>
    <w:p w:rsidR="00A01537" w:rsidRDefault="00A01537" w:rsidP="006E183F">
      <w:r>
        <w:t>*MATERIAL DIVERSOS USOS</w:t>
      </w:r>
    </w:p>
    <w:tbl>
      <w:tblPr>
        <w:tblW w:w="1058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0"/>
        <w:gridCol w:w="6610"/>
        <w:gridCol w:w="882"/>
        <w:gridCol w:w="632"/>
        <w:gridCol w:w="899"/>
      </w:tblGrid>
      <w:tr w:rsidR="00A01537" w:rsidRPr="00521B8D" w:rsidTr="00A01537">
        <w:trPr>
          <w:trHeight w:val="222"/>
          <w:jc w:val="center"/>
        </w:trPr>
        <w:tc>
          <w:tcPr>
            <w:tcW w:w="715"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PARTIDA</w:t>
            </w:r>
          </w:p>
        </w:tc>
        <w:tc>
          <w:tcPr>
            <w:tcW w:w="85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CLAVE</w:t>
            </w:r>
          </w:p>
        </w:tc>
        <w:tc>
          <w:tcPr>
            <w:tcW w:w="6610"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DESCRIPCIÓN</w:t>
            </w:r>
          </w:p>
        </w:tc>
        <w:tc>
          <w:tcPr>
            <w:tcW w:w="88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UNIDAD DE MEDIDA</w:t>
            </w:r>
          </w:p>
        </w:tc>
        <w:tc>
          <w:tcPr>
            <w:tcW w:w="632"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PRESEN-TACIÓN</w:t>
            </w:r>
          </w:p>
        </w:tc>
        <w:tc>
          <w:tcPr>
            <w:tcW w:w="899" w:type="dxa"/>
            <w:tcBorders>
              <w:top w:val="single" w:sz="4" w:space="0" w:color="auto"/>
              <w:left w:val="single" w:sz="4" w:space="0" w:color="auto"/>
              <w:bottom w:val="single" w:sz="4" w:space="0" w:color="auto"/>
              <w:right w:val="single" w:sz="4" w:space="0" w:color="auto"/>
            </w:tcBorders>
            <w:shd w:val="clear" w:color="auto" w:fill="9DE9E7"/>
            <w:noWrap/>
            <w:vAlign w:val="center"/>
            <w:hideMark/>
          </w:tcPr>
          <w:p w:rsidR="00A01537" w:rsidRPr="00A01537" w:rsidRDefault="00A01537" w:rsidP="00A01537">
            <w:pPr>
              <w:jc w:val="center"/>
              <w:rPr>
                <w:rFonts w:asciiTheme="minorHAnsi" w:hAnsiTheme="minorHAnsi"/>
                <w:b/>
                <w:sz w:val="14"/>
                <w:szCs w:val="14"/>
                <w:lang w:val="es-MX" w:eastAsia="es-MX"/>
              </w:rPr>
            </w:pPr>
            <w:r w:rsidRPr="00A01537">
              <w:rPr>
                <w:rFonts w:asciiTheme="minorHAnsi" w:hAnsiTheme="minorHAnsi"/>
                <w:b/>
                <w:sz w:val="14"/>
                <w:szCs w:val="14"/>
                <w:lang w:val="es-MX" w:eastAsia="es-MX"/>
              </w:rPr>
              <w:t>CANTIDAD</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124</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800180101</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FIJADOR HIDROSOLUBLE PARA CITOLOGIA EXFOLIATIVA, EN AEROSOL, 250 G.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102</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125</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802350850</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MOLDE PARA INCLUSION EN PARAFINA, DESECHABLE, DESPRENDIBLES, DE: 12 MM.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15718</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126</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805830155</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LAPIZ MARCADOR PARA MARCAR VIDRIO O PORCELANA. CON PUNTA DE CARBURO DE TUNGSTENO.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PIEZA</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280</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127</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805920014</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DETERGENTE PARA LAVADO DE MATERIAL DE VIDRIO, PLASTICO Y PORCELANA CON ELIMINACION COMPLETA DE TRAZAS Y RESIDUOS, BIODEGRADABLE, NEUTRO. 4 LITROS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247</w:t>
            </w:r>
          </w:p>
        </w:tc>
      </w:tr>
      <w:tr w:rsidR="00A01537" w:rsidRPr="00521B8D" w:rsidTr="00A01537">
        <w:trPr>
          <w:trHeight w:val="222"/>
          <w:jc w:val="center"/>
        </w:trPr>
        <w:tc>
          <w:tcPr>
            <w:tcW w:w="715"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128</w:t>
            </w:r>
          </w:p>
        </w:tc>
        <w:tc>
          <w:tcPr>
            <w:tcW w:w="85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806810859</w:t>
            </w:r>
          </w:p>
        </w:tc>
        <w:tc>
          <w:tcPr>
            <w:tcW w:w="6610" w:type="dxa"/>
            <w:shd w:val="clear" w:color="auto" w:fill="auto"/>
            <w:noWrap/>
            <w:vAlign w:val="center"/>
            <w:hideMark/>
          </w:tcPr>
          <w:p w:rsidR="00A01537" w:rsidRPr="00521B8D" w:rsidRDefault="00A01537" w:rsidP="00A01537">
            <w:pPr>
              <w:rPr>
                <w:rFonts w:asciiTheme="minorHAnsi" w:hAnsiTheme="minorHAnsi"/>
                <w:sz w:val="14"/>
                <w:szCs w:val="14"/>
                <w:lang w:val="es-MX" w:eastAsia="es-MX"/>
              </w:rPr>
            </w:pPr>
            <w:r w:rsidRPr="00521B8D">
              <w:rPr>
                <w:rFonts w:asciiTheme="minorHAnsi" w:hAnsiTheme="minorHAnsi"/>
                <w:sz w:val="14"/>
                <w:szCs w:val="14"/>
                <w:lang w:val="es-MX" w:eastAsia="es-MX"/>
              </w:rPr>
              <w:t xml:space="preserve">SEDA, PARA LIMPIEZA DE LENTES DE MICROSCOPIO                                                                                                                                                                                                                                                                                                                                                                                                                                                                                                                                                                                                                                                                                                                                                                                                                                                                                                                                                                                              </w:t>
            </w:r>
          </w:p>
        </w:tc>
        <w:tc>
          <w:tcPr>
            <w:tcW w:w="88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CUADERNO</w:t>
            </w:r>
          </w:p>
        </w:tc>
        <w:tc>
          <w:tcPr>
            <w:tcW w:w="632"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C/50</w:t>
            </w:r>
          </w:p>
        </w:tc>
        <w:tc>
          <w:tcPr>
            <w:tcW w:w="89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26</w:t>
            </w:r>
          </w:p>
        </w:tc>
      </w:tr>
    </w:tbl>
    <w:p w:rsidR="00521B8D" w:rsidRDefault="00521B8D" w:rsidP="006E183F"/>
    <w:p w:rsidR="00521B8D" w:rsidRDefault="00A01537" w:rsidP="006E183F">
      <w:r>
        <w:t>*MATERIAL RADIOLÓGICO</w:t>
      </w:r>
    </w:p>
    <w:tbl>
      <w:tblPr>
        <w:tblW w:w="10967"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715"/>
        <w:gridCol w:w="919"/>
        <w:gridCol w:w="6293"/>
        <w:gridCol w:w="881"/>
        <w:gridCol w:w="632"/>
        <w:gridCol w:w="869"/>
      </w:tblGrid>
      <w:tr w:rsidR="00A01537" w:rsidRPr="00521B8D" w:rsidTr="007D2C11">
        <w:trPr>
          <w:trHeight w:val="222"/>
          <w:jc w:val="center"/>
        </w:trPr>
        <w:tc>
          <w:tcPr>
            <w:tcW w:w="657" w:type="dxa"/>
            <w:shd w:val="clear" w:color="auto" w:fill="9DE9E7"/>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PARTIDA</w:t>
            </w:r>
          </w:p>
        </w:tc>
        <w:tc>
          <w:tcPr>
            <w:tcW w:w="713" w:type="dxa"/>
            <w:shd w:val="clear" w:color="auto" w:fill="9DE9E7"/>
            <w:noWrap/>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RENGLÓN</w:t>
            </w:r>
          </w:p>
        </w:tc>
        <w:tc>
          <w:tcPr>
            <w:tcW w:w="920" w:type="dxa"/>
            <w:shd w:val="clear" w:color="auto" w:fill="9DE9E7"/>
            <w:noWrap/>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CLAVE</w:t>
            </w:r>
          </w:p>
        </w:tc>
        <w:tc>
          <w:tcPr>
            <w:tcW w:w="6298" w:type="dxa"/>
            <w:shd w:val="clear" w:color="auto" w:fill="9DE9E7"/>
            <w:noWrap/>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DESCRIPCIÓN</w:t>
            </w:r>
          </w:p>
        </w:tc>
        <w:tc>
          <w:tcPr>
            <w:tcW w:w="879" w:type="dxa"/>
            <w:shd w:val="clear" w:color="auto" w:fill="9DE9E7"/>
            <w:noWrap/>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UNIDAD DE MEDIDA</w:t>
            </w:r>
          </w:p>
        </w:tc>
        <w:tc>
          <w:tcPr>
            <w:tcW w:w="630" w:type="dxa"/>
            <w:shd w:val="clear" w:color="auto" w:fill="9DE9E7"/>
            <w:noWrap/>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PRESEN-TACIÓN</w:t>
            </w:r>
          </w:p>
        </w:tc>
        <w:tc>
          <w:tcPr>
            <w:tcW w:w="870" w:type="dxa"/>
            <w:shd w:val="clear" w:color="auto" w:fill="9DE9E7"/>
            <w:noWrap/>
            <w:vAlign w:val="center"/>
          </w:tcPr>
          <w:p w:rsidR="00A01537" w:rsidRPr="00521B8D" w:rsidRDefault="00A01537" w:rsidP="00A01537">
            <w:pPr>
              <w:jc w:val="center"/>
              <w:rPr>
                <w:rFonts w:asciiTheme="minorHAnsi" w:hAnsiTheme="minorHAnsi"/>
                <w:b/>
                <w:sz w:val="14"/>
                <w:szCs w:val="14"/>
                <w:lang w:val="es-MX" w:eastAsia="es-MX"/>
              </w:rPr>
            </w:pPr>
            <w:r w:rsidRPr="00521B8D">
              <w:rPr>
                <w:rFonts w:asciiTheme="minorHAnsi" w:hAnsiTheme="minorHAnsi"/>
                <w:b/>
                <w:sz w:val="14"/>
                <w:szCs w:val="14"/>
                <w:lang w:val="es-MX" w:eastAsia="es-MX"/>
              </w:rPr>
              <w:t>CANTIDAD</w:t>
            </w:r>
          </w:p>
        </w:tc>
      </w:tr>
      <w:tr w:rsidR="00A01537" w:rsidRPr="00521B8D" w:rsidTr="007D2C11">
        <w:trPr>
          <w:trHeight w:val="222"/>
          <w:jc w:val="center"/>
        </w:trPr>
        <w:tc>
          <w:tcPr>
            <w:tcW w:w="657" w:type="dxa"/>
            <w:vMerge w:val="restart"/>
            <w:vAlign w:val="center"/>
          </w:tcPr>
          <w:p w:rsidR="00A01537" w:rsidRPr="00521B8D" w:rsidRDefault="00A01537" w:rsidP="00A01537">
            <w:pPr>
              <w:jc w:val="center"/>
              <w:rPr>
                <w:rFonts w:asciiTheme="minorHAnsi" w:hAnsiTheme="minorHAnsi"/>
                <w:sz w:val="14"/>
                <w:szCs w:val="14"/>
                <w:lang w:val="es-MX" w:eastAsia="es-MX"/>
              </w:rPr>
            </w:pPr>
            <w:r>
              <w:rPr>
                <w:rFonts w:asciiTheme="minorHAnsi" w:hAnsiTheme="minorHAnsi"/>
                <w:sz w:val="14"/>
                <w:szCs w:val="14"/>
                <w:lang w:val="es-MX" w:eastAsia="es-MX"/>
              </w:rPr>
              <w:t>129</w:t>
            </w: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129</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704260025</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FIJADOR CONCENTRADO PARA PREPARAR 76 LTS. (PARA PROCESADORA AUTOMATICA)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277</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130</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705800134</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MEDIOS DE CONTRASTE HIDROSOLUBLES IÓNICOS EN CONCENTRACIÓN DE 280 A 300 MG/ML: IODOTALAMATO DE MEGLUMINA; IODAMIDA MEGLUMÍNICA; IOXITALAMATO DE MEGLUMINA. FRASCO CON 50 ML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ENVASE</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64</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131</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705900041</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SULFATO DE BARIO DE ALTA DENSIDAD, POLVO. PARA ESTUDIOS DOBLE CONTRASTE. CON 5 KG.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BOTE</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132</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705900066</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SULFATO DE BARIO POLVO, EN BOLSA DESECHABLE CON ACOTACIONES PARA 2 L CON VÁLVULA DESPLAZABLE, REGULADOR DE PLÁSTICO TIPO PINZA Y CÁNULA RECTAL DE RETENCIÓN CON GLOBO INFLABLE. BOLSA CON 454 G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BOLSA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24</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133</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707070041</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ORTOCROMATICA SENSIBLE AL VERDE PARA RADIOLOGIA GENERAL DE 20.3 X 25.4 CM. (8 X 10")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121</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134</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707070090</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ORTOCROMATICA SENSIBLE AL VERDE PARA RADIOLOGIA GENERAL DE 24 X 30 CM. (10 X 12 ")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216</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135</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707070116</w:t>
            </w:r>
          </w:p>
        </w:tc>
        <w:tc>
          <w:tcPr>
            <w:tcW w:w="6298" w:type="dxa"/>
            <w:shd w:val="clear" w:color="auto" w:fill="auto"/>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ORTOCROMATICA SENSIBLE AL VERDE PARA RADIOLOGIA GENERAL DE 30 X 35 CM. (11X14")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162</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136</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707070132</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ORTOCROMATICA SENSIBLE AL VERDE PARA RADIOLOGIA GENERAL DE 35.6 X 35.6 CM. (14 X 14")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178</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137</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707070140</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ORTOCROMATICA SENSIBLE AL VERDE, MEDIDAS 35.6 X 43.2 CM. (14 X 17")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386</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138</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707070173</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ORTOCROMATICA SENSIBLE AL VERDE PARA MASTOGRAFIA 18 X 24 CM.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411</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139</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707070488</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PELICULAS ORTOCROMATICAS SENSIBLES AL VERDE PARA MASTOGRAFIA 20.3 X 25.4 CM.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321</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140</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707070496</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RADIOGRAFICA SENSIBLE AL AZUL, DENTAL CONVENCIONAL DE 3.2 X 4.1 CMS.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C/150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319</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141</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707070587</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PEÍCULA RADIOGRÁFICA DENTAL SENSIBLE AL AZUL INFANTIL SENCILLA PERIAPICAL DE 2.2 X 3.5 CM. CAJA CON 100 PELÍCULAS.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CAJA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117</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142</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708170543</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REVELADOR CONCENTRADO PARA PREPARAR 76 LITROS (PARA PROCESADORA AUTOMATICA)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EQUIPO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302</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143</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3796870701</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DVB PARA IMPRESION LASER EN SECO 14 X 17 PULGADAS (35 X 43 CM) BASE AZUL. PRESENTACION: CARTUCHO CON 100 HOJAS.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CARTUCHO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23</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144</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4055750003</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SOLUCIÓN ESTÉRIL QUE CONTIENE 741 MG/ML DE IOVERSOL CON 3.6 MG/ML DE TROMETAMINA COMO AMORTIGUADOR Y 0.2 MG/ML DE EDETATO DE CALCIO DISÓDICO COMO ESTABILIZADOR. JERINGA  PRELLENADA CON 75 ML PARA ADMINISTRACIÓN INTRAVASCULAR COMO MEDIO RADIOPACO DE DIAGNOSTICO.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JERINGA PRELLENADA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317</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145</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4055750004</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SOLUCIÓN ESTÉRIL QUE CONTIENE 741 MG/ML DE IOVERSOL CON 3.6 MG/ML DE TROMETAMINA COMO AMORTIGUADOR Y 0.2 MG/ML DE EDETATO DE CALCIO DISÓDICO COMO ESTABILIZADOR. JERINGA  PRELLENADA CON 100 ML PARA ADMINISTRACIÓN INTRAVASCULAR COMO MEDIO RADIOPACO DE DIAGNOSTICO.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JERINGA PRELLENADA</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385</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146</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5054260001</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SOLUCION FIJADORA PARA PLACAS RADIOGRAFICAS DENTALES. CONCENTRADO PARA PREPARAR 3.8 LTS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333</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147</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5056870701</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DVB PARA IMPRESION LASER EN SECO 14 X 17 PULGADAS (35 X 43 CM) BASE AZUL. CARTUCHO CON 125 HOJAS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CARTUCHO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c/125</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6</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148</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5056870818</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DVB PARA IMPRESION LASER EN SECO 10 X 12 PULGADAS (25 X 30 CM) BASE AZUL. CARTUCHO CON 125 HOJAS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CARTUCHO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c/125</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107</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149</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5056870826</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DVB PARA IMPRESION LASER EN SECO 8 X 10 PULGADAS (20 X 25 CM) BASE AZUL. CARTUCHO CON 100 HOJAS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CARTUCHO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16</w:t>
            </w:r>
          </w:p>
        </w:tc>
      </w:tr>
      <w:tr w:rsidR="00A01537" w:rsidRPr="00521B8D" w:rsidTr="007D2C11">
        <w:trPr>
          <w:trHeight w:val="222"/>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150</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5056870827</w:t>
            </w:r>
          </w:p>
        </w:tc>
        <w:tc>
          <w:tcPr>
            <w:tcW w:w="6298" w:type="dxa"/>
            <w:shd w:val="clear" w:color="auto" w:fill="auto"/>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PELICULA DVB PARA IMPRESION LASER (MASTOGRAFÍA) EN SECO 8 X 10 PULGADAS (20.3 X 25.4 CM.) BASE AZUL. PRESENTACION: CARTUCHO CON 100 HOJAS. PARA IMPRESORA 5850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CARTUCHO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c/100</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26</w:t>
            </w:r>
          </w:p>
        </w:tc>
      </w:tr>
      <w:tr w:rsidR="00A01537" w:rsidRPr="00521B8D" w:rsidTr="007D2C11">
        <w:trPr>
          <w:trHeight w:val="210"/>
          <w:jc w:val="center"/>
        </w:trPr>
        <w:tc>
          <w:tcPr>
            <w:tcW w:w="657" w:type="dxa"/>
            <w:vMerge/>
          </w:tcPr>
          <w:p w:rsidR="00A01537" w:rsidRPr="00521B8D" w:rsidRDefault="00A01537" w:rsidP="00A01537">
            <w:pPr>
              <w:jc w:val="center"/>
              <w:rPr>
                <w:rFonts w:asciiTheme="minorHAnsi" w:hAnsiTheme="minorHAnsi"/>
                <w:sz w:val="14"/>
                <w:szCs w:val="14"/>
                <w:lang w:val="es-MX" w:eastAsia="es-MX"/>
              </w:rPr>
            </w:pPr>
          </w:p>
        </w:tc>
        <w:tc>
          <w:tcPr>
            <w:tcW w:w="713"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151</w:t>
            </w:r>
          </w:p>
        </w:tc>
        <w:tc>
          <w:tcPr>
            <w:tcW w:w="92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5058170001</w:t>
            </w:r>
          </w:p>
        </w:tc>
        <w:tc>
          <w:tcPr>
            <w:tcW w:w="6298" w:type="dxa"/>
            <w:shd w:val="clear" w:color="auto" w:fill="auto"/>
            <w:noWrap/>
            <w:vAlign w:val="center"/>
            <w:hideMark/>
          </w:tcPr>
          <w:p w:rsidR="00A01537" w:rsidRPr="007D2C11" w:rsidRDefault="00A01537" w:rsidP="00A01537">
            <w:pPr>
              <w:rPr>
                <w:rFonts w:asciiTheme="minorHAnsi" w:hAnsiTheme="minorHAnsi"/>
                <w:sz w:val="13"/>
                <w:szCs w:val="13"/>
                <w:lang w:val="es-MX" w:eastAsia="es-MX"/>
              </w:rPr>
            </w:pPr>
            <w:r w:rsidRPr="007D2C11">
              <w:rPr>
                <w:rFonts w:asciiTheme="minorHAnsi" w:hAnsiTheme="minorHAnsi"/>
                <w:sz w:val="13"/>
                <w:szCs w:val="13"/>
                <w:lang w:val="es-MX" w:eastAsia="es-MX"/>
              </w:rPr>
              <w:t xml:space="preserve">SOLUCION REVELADORA PARA PLACAS RADIOGRAFICAS DENTALES. CONCENTRADO PARA PREPARAR 3.8 LTS                                                                                                                                                                                                                                                                                                                                                                                                                                                                                                                                                                                                                                                                                                                                                                                                                                                                                                                                                </w:t>
            </w:r>
          </w:p>
        </w:tc>
        <w:tc>
          <w:tcPr>
            <w:tcW w:w="879"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FRASCO</w:t>
            </w:r>
          </w:p>
        </w:tc>
        <w:tc>
          <w:tcPr>
            <w:tcW w:w="63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C/1</w:t>
            </w:r>
          </w:p>
        </w:tc>
        <w:tc>
          <w:tcPr>
            <w:tcW w:w="870" w:type="dxa"/>
            <w:shd w:val="clear" w:color="auto" w:fill="auto"/>
            <w:noWrap/>
            <w:vAlign w:val="center"/>
            <w:hideMark/>
          </w:tcPr>
          <w:p w:rsidR="00A01537" w:rsidRPr="00521B8D" w:rsidRDefault="00A01537" w:rsidP="00A01537">
            <w:pPr>
              <w:jc w:val="center"/>
              <w:rPr>
                <w:rFonts w:asciiTheme="minorHAnsi" w:hAnsiTheme="minorHAnsi"/>
                <w:sz w:val="14"/>
                <w:szCs w:val="14"/>
                <w:lang w:val="es-MX" w:eastAsia="es-MX"/>
              </w:rPr>
            </w:pPr>
            <w:r w:rsidRPr="00521B8D">
              <w:rPr>
                <w:rFonts w:asciiTheme="minorHAnsi" w:hAnsiTheme="minorHAnsi"/>
                <w:sz w:val="14"/>
                <w:szCs w:val="14"/>
                <w:lang w:val="es-MX" w:eastAsia="es-MX"/>
              </w:rPr>
              <w:t>333</w:t>
            </w:r>
          </w:p>
        </w:tc>
      </w:tr>
    </w:tbl>
    <w:p w:rsidR="00A01537" w:rsidRDefault="00A01537" w:rsidP="00A01537"/>
    <w:p w:rsidR="00521B8D" w:rsidRDefault="00521B8D" w:rsidP="006E183F"/>
    <w:p w:rsidR="00521B8D" w:rsidRDefault="00521B8D" w:rsidP="006E183F"/>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p>
    <w:p w:rsidR="00C66677" w:rsidRPr="001512E5" w:rsidRDefault="00C66677" w:rsidP="00E1428C">
      <w:pPr>
        <w:jc w:val="center"/>
        <w:rPr>
          <w:rFonts w:ascii="Calibri" w:hAnsi="Calibri"/>
        </w:rPr>
      </w:pPr>
      <w:r w:rsidRPr="00C66677">
        <w:rPr>
          <w:rFonts w:ascii="Calibri" w:hAnsi="Calibri"/>
        </w:rPr>
        <w:t xml:space="preserve">(Presentar este formato </w:t>
      </w:r>
      <w:r w:rsidR="00D843DF" w:rsidRPr="00D843DF">
        <w:rPr>
          <w:rFonts w:ascii="Calibri" w:hAnsi="Calibri"/>
        </w:rPr>
        <w:t>para la cada una de las partidas en las que desee participar</w:t>
      </w:r>
      <w:r w:rsidRPr="00C66677">
        <w:rPr>
          <w:rFonts w:ascii="Calibri" w:hAnsi="Calibri"/>
        </w:rPr>
        <w:t>)</w:t>
      </w:r>
    </w:p>
    <w:p w:rsidR="00CB2871" w:rsidRPr="00B40713"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3C4F21">
              <w:rPr>
                <w:rFonts w:ascii="Calibri" w:hAnsi="Calibri"/>
                <w:b/>
                <w:bCs/>
              </w:rPr>
              <w:t>I17</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2C1849" w:rsidRPr="00CB3BA8" w:rsidTr="002C1849">
        <w:trPr>
          <w:jc w:val="center"/>
        </w:trPr>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PARTIDA</w:t>
            </w:r>
          </w:p>
        </w:tc>
        <w:tc>
          <w:tcPr>
            <w:tcW w:w="155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MARCA</w:t>
            </w:r>
          </w:p>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rsidR="002C1849" w:rsidRPr="000D1FC3" w:rsidRDefault="002C1849"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2C1849" w:rsidRPr="00CB3BA8" w:rsidTr="002C1849">
        <w:trPr>
          <w:jc w:val="center"/>
        </w:trPr>
        <w:tc>
          <w:tcPr>
            <w:tcW w:w="709" w:type="dxa"/>
            <w:vMerge/>
            <w:shd w:val="clear" w:color="auto" w:fill="8DE5E3"/>
          </w:tcPr>
          <w:p w:rsidR="002C1849" w:rsidRPr="00CB3BA8" w:rsidRDefault="002C1849" w:rsidP="00521B8D">
            <w:pPr>
              <w:jc w:val="center"/>
              <w:rPr>
                <w:rFonts w:asciiTheme="minorHAnsi" w:hAnsiTheme="minorHAnsi"/>
                <w:b/>
                <w:sz w:val="14"/>
                <w:szCs w:val="14"/>
              </w:rPr>
            </w:pPr>
          </w:p>
        </w:tc>
        <w:tc>
          <w:tcPr>
            <w:tcW w:w="155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2265"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70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0"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1"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113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45"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RECHAZADO</w:t>
            </w:r>
          </w:p>
        </w:tc>
      </w:tr>
      <w:tr w:rsidR="002C1849" w:rsidRPr="00CB3BA8" w:rsidTr="002C1849">
        <w:trPr>
          <w:trHeight w:val="55"/>
          <w:jc w:val="center"/>
        </w:trPr>
        <w:tc>
          <w:tcPr>
            <w:tcW w:w="709" w:type="dxa"/>
          </w:tcPr>
          <w:p w:rsidR="002C1849" w:rsidRPr="00CB3BA8" w:rsidRDefault="002C1849" w:rsidP="00D843DF">
            <w:pPr>
              <w:jc w:val="center"/>
              <w:rPr>
                <w:rFonts w:asciiTheme="minorHAnsi" w:hAnsiTheme="minorHAnsi"/>
                <w:b/>
                <w:sz w:val="14"/>
                <w:szCs w:val="14"/>
              </w:rPr>
            </w:pPr>
          </w:p>
        </w:tc>
        <w:tc>
          <w:tcPr>
            <w:tcW w:w="1559" w:type="dxa"/>
          </w:tcPr>
          <w:p w:rsidR="002C1849" w:rsidRPr="00CB3BA8" w:rsidRDefault="002C1849" w:rsidP="00D843DF">
            <w:pPr>
              <w:jc w:val="center"/>
              <w:rPr>
                <w:rFonts w:asciiTheme="minorHAnsi" w:hAnsiTheme="minorHAnsi"/>
                <w:b/>
                <w:sz w:val="14"/>
                <w:szCs w:val="14"/>
              </w:rPr>
            </w:pPr>
          </w:p>
        </w:tc>
        <w:tc>
          <w:tcPr>
            <w:tcW w:w="2265" w:type="dxa"/>
          </w:tcPr>
          <w:p w:rsidR="002C1849" w:rsidRPr="00CB3BA8" w:rsidRDefault="002C1849" w:rsidP="00D843DF">
            <w:pPr>
              <w:jc w:val="center"/>
              <w:rPr>
                <w:rFonts w:asciiTheme="minorHAnsi" w:hAnsiTheme="minorHAnsi"/>
                <w:b/>
                <w:sz w:val="14"/>
                <w:szCs w:val="14"/>
              </w:rPr>
            </w:pPr>
          </w:p>
        </w:tc>
        <w:tc>
          <w:tcPr>
            <w:tcW w:w="709" w:type="dxa"/>
          </w:tcPr>
          <w:p w:rsidR="002C1849" w:rsidRPr="00CB3BA8" w:rsidRDefault="002C1849" w:rsidP="00D843DF">
            <w:pPr>
              <w:jc w:val="center"/>
              <w:rPr>
                <w:rFonts w:asciiTheme="minorHAnsi" w:hAnsiTheme="minorHAnsi"/>
                <w:b/>
                <w:sz w:val="14"/>
                <w:szCs w:val="14"/>
              </w:rPr>
            </w:pPr>
          </w:p>
        </w:tc>
        <w:tc>
          <w:tcPr>
            <w:tcW w:w="850" w:type="dxa"/>
          </w:tcPr>
          <w:p w:rsidR="002C1849" w:rsidRPr="00CB3BA8" w:rsidRDefault="002C1849" w:rsidP="00D843DF">
            <w:pPr>
              <w:jc w:val="cente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jc w:val="cente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bl>
    <w:p w:rsidR="00521B8D" w:rsidRDefault="00521B8D" w:rsidP="00AB2D98">
      <w:pPr>
        <w:tabs>
          <w:tab w:val="right" w:pos="9781"/>
        </w:tabs>
        <w:ind w:right="141"/>
        <w:rPr>
          <w:rFonts w:ascii="Calibri" w:hAnsi="Calibri"/>
          <w:highlight w:val="red"/>
          <w:u w:val="single"/>
        </w:rPr>
      </w:pPr>
    </w:p>
    <w:p w:rsidR="00D843DF" w:rsidRDefault="00D843DF"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la </w:t>
      </w:r>
      <w:r w:rsidR="00D843DF">
        <w:rPr>
          <w:rFonts w:ascii="Calibri" w:hAnsi="Calibri"/>
        </w:rPr>
        <w:t>cada una de las partidas en las que desee participar</w:t>
      </w:r>
      <w:r w:rsidRPr="00C66677">
        <w:rPr>
          <w:rFonts w:ascii="Calibri" w:hAnsi="Calibri"/>
        </w:rPr>
        <w:t>)</w:t>
      </w: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C4F21">
              <w:rPr>
                <w:rFonts w:ascii="Calibri" w:hAnsi="Calibri"/>
                <w:b/>
                <w:bCs/>
              </w:rPr>
              <w:t>I17</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C4F21">
              <w:rPr>
                <w:rFonts w:asciiTheme="minorHAnsi" w:hAnsiTheme="minorHAnsi" w:cs="Arial"/>
                <w:bCs/>
                <w:u w:val="single"/>
              </w:rPr>
              <w:t>I17</w:t>
            </w:r>
            <w:r w:rsidRPr="0093321E">
              <w:rPr>
                <w:rFonts w:asciiTheme="minorHAnsi" w:hAnsiTheme="minorHAnsi" w:cs="Arial"/>
                <w:bCs/>
                <w:u w:val="single"/>
              </w:rPr>
              <w:t>-201</w:t>
            </w:r>
            <w:r w:rsidR="00647B68">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1299" w:type="dxa"/>
        <w:jc w:val="center"/>
        <w:tblInd w:w="-72" w:type="dxa"/>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gridCol w:w="948"/>
      </w:tblGrid>
      <w:tr w:rsidR="002C1849" w:rsidRPr="0093321E" w:rsidTr="002C1849">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93321E"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B85FF1">
        <w:rPr>
          <w:rFonts w:ascii="Calibri" w:hAnsi="Calibri" w:cs="Calibri"/>
          <w:b/>
          <w:bCs/>
          <w:sz w:val="20"/>
          <w:szCs w:val="20"/>
        </w:rPr>
        <w:t>I1</w:t>
      </w:r>
      <w:r w:rsidR="003C4F21">
        <w:rPr>
          <w:rFonts w:ascii="Calibri" w:hAnsi="Calibri" w:cs="Calibri"/>
          <w:b/>
          <w:bCs/>
          <w:sz w:val="20"/>
          <w:szCs w:val="20"/>
        </w:rPr>
        <w:t>7</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396725" w:rsidRDefault="00396725" w:rsidP="002F5444">
      <w:pPr>
        <w:jc w:val="both"/>
        <w:rPr>
          <w:rFonts w:ascii="Calibri" w:hAnsi="Calibri" w:cs="Arial"/>
          <w:b/>
          <w:i/>
          <w:sz w:val="18"/>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Ttul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396725"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Ttul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Ttul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Tratados Presencial No. LP-919044992-I1</w:t>
      </w:r>
      <w:r w:rsidR="003C4F21">
        <w:rPr>
          <w:rFonts w:ascii="Calibri" w:hAnsi="Calibri" w:cs="Calibri"/>
          <w:b/>
          <w:bCs/>
          <w:sz w:val="20"/>
          <w:szCs w:val="20"/>
        </w:rPr>
        <w:t>7</w:t>
      </w:r>
      <w:r w:rsidR="00B85FF1" w:rsidRPr="00B85FF1">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C4F21">
        <w:rPr>
          <w:rFonts w:ascii="Calibri" w:hAnsi="Calibri"/>
          <w:b/>
          <w:bCs/>
          <w:sz w:val="20"/>
          <w:szCs w:val="20"/>
        </w:rPr>
        <w:t>I17</w:t>
      </w:r>
      <w:r>
        <w:rPr>
          <w:rFonts w:ascii="Calibri" w:hAnsi="Calibri"/>
          <w:b/>
          <w:bCs/>
          <w:sz w:val="20"/>
          <w:szCs w:val="20"/>
        </w:rPr>
        <w:t>-201</w:t>
      </w:r>
      <w:r w:rsidR="00647B68">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C1849" w:rsidRPr="00AA0B61" w:rsidTr="003632F9">
        <w:trPr>
          <w:trHeight w:val="64"/>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2C1849" w:rsidRPr="002C1849" w:rsidRDefault="002C1849" w:rsidP="002C1849">
            <w:pPr>
              <w:tabs>
                <w:tab w:val="left" w:pos="1418"/>
              </w:tabs>
              <w:ind w:left="13"/>
              <w:jc w:val="both"/>
              <w:rPr>
                <w:bCs/>
                <w:sz w:val="14"/>
                <w:szCs w:val="14"/>
              </w:rPr>
            </w:pPr>
            <w:r w:rsidRPr="002C1849">
              <w:rPr>
                <w:rFonts w:asciiTheme="minorHAnsi" w:hAnsiTheme="minorHAnsi" w:cs="Arial"/>
                <w:b/>
                <w:sz w:val="14"/>
                <w:szCs w:val="14"/>
              </w:rPr>
              <w:t>ANEXO 13.</w:t>
            </w:r>
            <w:r w:rsidRPr="002C1849">
              <w:rPr>
                <w:rFonts w:asciiTheme="minorHAnsi" w:hAnsiTheme="minorHAnsi" w:cs="Arial"/>
                <w:sz w:val="14"/>
                <w:szCs w:val="14"/>
              </w:rPr>
              <w:t xml:space="preserve"> Cédula de entrega de documentos.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02"/>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2C1849" w:rsidRPr="002C1849" w:rsidRDefault="002C1849" w:rsidP="002C1849">
            <w:pPr>
              <w:tabs>
                <w:tab w:val="left" w:pos="1418"/>
              </w:tabs>
              <w:ind w:left="13"/>
              <w:jc w:val="both"/>
              <w:rPr>
                <w:bCs/>
                <w:sz w:val="14"/>
                <w:szCs w:val="14"/>
              </w:rPr>
            </w:pPr>
            <w:r w:rsidRPr="002C1849">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02"/>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2C1849" w:rsidRPr="002C1849" w:rsidRDefault="002C1849" w:rsidP="002C1849">
            <w:pPr>
              <w:tabs>
                <w:tab w:val="left" w:pos="1418"/>
              </w:tabs>
              <w:ind w:left="13"/>
              <w:jc w:val="both"/>
              <w:rPr>
                <w:bCs/>
                <w:sz w:val="14"/>
                <w:szCs w:val="14"/>
              </w:rPr>
            </w:pPr>
            <w:r w:rsidRPr="002C1849">
              <w:rPr>
                <w:rFonts w:asciiTheme="minorHAnsi" w:hAnsiTheme="minorHAns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02"/>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b/>
                <w:sz w:val="14"/>
                <w:szCs w:val="14"/>
              </w:rPr>
              <w:t>ANEXO 2</w:t>
            </w:r>
            <w:r w:rsidRPr="002C1849">
              <w:rPr>
                <w:rFonts w:asciiTheme="minorHAnsi" w:hAnsiTheme="minorHAnsi"/>
                <w:sz w:val="14"/>
                <w:szCs w:val="14"/>
              </w:rPr>
              <w:t>. Propuesta Técnica conforme al formato del anexo 2 de las presentes bases.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69"/>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olor w:val="000000"/>
                <w:sz w:val="14"/>
                <w:szCs w:val="14"/>
              </w:rPr>
              <w:t>Escrito mediante el cual manifiesten que los productos ofertados son auténticos y que en caso de resultar con adjudicación, se comprometen a entregar productos nuevos y de la mejor calidad.</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81"/>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218"/>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69"/>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Carta de manifiesto bajo protesta de decir verdad que los materiales que ofertan cumplen y reúnen todos los requisitos de la legislación sanitaria vigente.</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65"/>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Los licitantes que deseen participar en la partida 129 (Material de Laboratorio, Rayos X) deberán presentar Carta bajo protesta de decir verdad de que en caso de resultar adjudicado, el licitante ganador proporcionará los equipos a comodato descritos en el numeral 1.2.3, inciso b) de las presentes bases.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70"/>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 xml:space="preserve">Los licitantes que deseen participar en la partida 129 (Material de Laboratorio, Rayos X) deberán presentar carta compromiso de cumplir con los mantenimientos preventivos de forma trimestral y correctivos (todos los que sean necesarios) durante la vigencia del contrato.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70"/>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Los licitantes que deseen participar en la partida 129 (Material de Laboratorio, Rayos X) deberán presentar Carta donde detalle el Staff de Ingeniería, deberá incluir los nombres de las personas, Currículums, Diplomas y Certificados y teléfonos de urgencia, además de los nombres y teléfonos de las personas con los cuales se contactará la información para las solicitudes de abasto o devoluciones que haga la unidad aplicativa, así como el domicilio, teléfono de la oficina, celular y correos electrónicos.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69"/>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Los licitantes que deseen participar en la partida 129 (Material de Laboratorio, Rayos X) deberán presentar documentación que compruebe que el equipo ofertado cuenta con al menos un centro de servicio autorizado para dichas máquinas.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60"/>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sz w:val="14"/>
                <w:szCs w:val="14"/>
              </w:rPr>
              <w:t>Los licitantes que deseen participar en la partida 129 (Material de Laboratorio, Rayos X) deberán presentar</w:t>
            </w:r>
            <w:r w:rsidRPr="002C1849">
              <w:rPr>
                <w:rFonts w:asciiTheme="minorHAnsi" w:hAnsiTheme="minorHAnsi"/>
                <w:color w:val="000000"/>
                <w:sz w:val="14"/>
                <w:szCs w:val="14"/>
              </w:rPr>
              <w:t xml:space="preserve"> folletos en español del Equipo en Comodato que describa sus características técnicas y cubra cuando menos las características de compatibilidad con los insumos ofertados.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60"/>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sz w:val="14"/>
                <w:szCs w:val="14"/>
              </w:rPr>
              <w:t>Los licitantes que deseen participar en la partida 129 (Material de Laboratorio, Rayos X) deberán presentar</w:t>
            </w:r>
            <w:r w:rsidRPr="002C1849">
              <w:rPr>
                <w:rFonts w:asciiTheme="minorHAnsi" w:hAnsiTheme="minorHAnsi"/>
                <w:color w:val="000000"/>
                <w:sz w:val="14"/>
                <w:szCs w:val="14"/>
              </w:rPr>
              <w:t xml:space="preserve"> Carta </w:t>
            </w:r>
            <w:r w:rsidRPr="002C1849">
              <w:rPr>
                <w:rFonts w:asciiTheme="minorHAnsi" w:hAnsiTheme="minorHAnsi"/>
                <w:sz w:val="14"/>
                <w:szCs w:val="14"/>
              </w:rPr>
              <w:t xml:space="preserve">compromiso de que proporcionará para el funcionamiento de los equipos la capacitación y asesoría al personal que designen los Hospitales Metropolitano y Materno Infantil de la </w:t>
            </w:r>
            <w:r w:rsidRPr="002C1849">
              <w:rPr>
                <w:rFonts w:asciiTheme="minorHAnsi" w:hAnsiTheme="minorHAnsi"/>
                <w:color w:val="000000"/>
                <w:sz w:val="14"/>
                <w:szCs w:val="14"/>
              </w:rPr>
              <w:t>Convocante,  durante el tiempo que estime conveniente dicha unidad para el adecuado manejo del equipo.</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60"/>
          <w:jc w:val="center"/>
        </w:trPr>
        <w:tc>
          <w:tcPr>
            <w:tcW w:w="674" w:type="dxa"/>
            <w:vAlign w:val="center"/>
          </w:tcPr>
          <w:p w:rsidR="002C1849" w:rsidRPr="002F46FE" w:rsidRDefault="002C1849"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Los licitantes que deseen participar en la partida 129 (Material de Laboratorio, Rayos X) deberán presentar</w:t>
            </w:r>
            <w:r w:rsidRPr="002C1849">
              <w:rPr>
                <w:rFonts w:asciiTheme="minorHAnsi" w:hAnsiTheme="minorHAnsi"/>
                <w:color w:val="000000"/>
                <w:sz w:val="14"/>
                <w:szCs w:val="14"/>
              </w:rPr>
              <w:t xml:space="preserve"> Carta compromiso de que en caso de resultar adjudicado se responsabilizará del mantenimiento preventivo y correctivo del equipo proporcionado en comodato, así como que se corregirá cualquier falla o avería que se presente en el equipo, y de que en el supuesto que no se subsane la anomalía en el término establecido o que el equipo no tengan compostura,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60"/>
          <w:jc w:val="center"/>
        </w:trPr>
        <w:tc>
          <w:tcPr>
            <w:tcW w:w="674" w:type="dxa"/>
            <w:vAlign w:val="center"/>
          </w:tcPr>
          <w:p w:rsidR="002C1849" w:rsidRPr="00AA0B61" w:rsidRDefault="002C1849" w:rsidP="003632F9">
            <w:pPr>
              <w:pStyle w:val="Default"/>
              <w:jc w:val="center"/>
              <w:rPr>
                <w:rFonts w:ascii="Calibri" w:hAnsi="Calibri"/>
                <w:b/>
                <w:sz w:val="16"/>
                <w:szCs w:val="16"/>
              </w:rPr>
            </w:pPr>
            <w:r>
              <w:rPr>
                <w:rFonts w:ascii="Calibri" w:hAnsi="Calibri"/>
                <w:b/>
                <w:sz w:val="16"/>
                <w:szCs w:val="16"/>
              </w:rPr>
              <w:t>16</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Los licitantes que deseen participar en la partida 129 (Material de Laboratorio, Rayos X) deberán presentar</w:t>
            </w:r>
            <w:r w:rsidRPr="002C1849">
              <w:rPr>
                <w:rFonts w:asciiTheme="minorHAnsi" w:hAnsiTheme="minorHAnsi"/>
                <w:color w:val="000000"/>
                <w:sz w:val="14"/>
                <w:szCs w:val="14"/>
              </w:rPr>
              <w:t xml:space="preserve"> Carta compromiso de que en caso de resultar adjudicado, se corregirá en un término no mayor a 24 horas cualquier falla o avería que se presente en el equipo, así como de que, en el supuesto que no se subsane la anomalía en el término establecido o que el equipo no </w:t>
            </w:r>
            <w:r w:rsidRPr="002C1849">
              <w:rPr>
                <w:rFonts w:asciiTheme="minorHAnsi" w:hAnsiTheme="minorHAnsi"/>
                <w:color w:val="000000"/>
                <w:sz w:val="14"/>
                <w:szCs w:val="14"/>
              </w:rPr>
              <w:lastRenderedPageBreak/>
              <w:t>tengan compostura, la Convocante tomará las medidas necesarias a fin de que se garantice el servicio a los usuarios, por lo cual, el licitante deberá justificar contar con un laboratorio en donde se presten los servicio que requiera la convocante, y será responsable de los gastos que se generen en demasía por su incumplimiento en la prestación del servicio.</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Pr="00AA0B61" w:rsidRDefault="002C1849" w:rsidP="003632F9">
            <w:pPr>
              <w:pStyle w:val="Default"/>
              <w:jc w:val="center"/>
              <w:rPr>
                <w:rFonts w:ascii="Calibri" w:hAnsi="Calibri"/>
                <w:b/>
                <w:sz w:val="16"/>
                <w:szCs w:val="16"/>
              </w:rPr>
            </w:pPr>
            <w:r>
              <w:rPr>
                <w:rFonts w:ascii="Calibri" w:hAnsi="Calibri"/>
                <w:b/>
                <w:sz w:val="16"/>
                <w:szCs w:val="16"/>
              </w:rPr>
              <w:lastRenderedPageBreak/>
              <w:t>17</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Pr="00AA0B61" w:rsidRDefault="002C1849"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Carta original de respaldo emitida por cada fabricante o distribuidor mayorista en la que manifieste que garantiza el abasto suficiente de los insumos que oferte, los cuales se solicitan en el anexo 1 de estas bases para cumplir con las adjudicaciones que se deriven de esta licitación</w:t>
            </w:r>
            <w:r w:rsidRPr="002C1849">
              <w:rPr>
                <w:sz w:val="14"/>
                <w:szCs w:val="14"/>
              </w:rPr>
              <w:t xml:space="preserve"> </w:t>
            </w:r>
            <w:r w:rsidRPr="002C1849">
              <w:rPr>
                <w:rFonts w:asciiTheme="minorHAnsi" w:hAnsiTheme="minorHAnsi"/>
                <w:sz w:val="14"/>
                <w:szCs w:val="14"/>
              </w:rPr>
              <w:t>en la que se mencione el número de licitación y se describan las partidas, marcas y cantidades ofertadas.</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Pr="00AA0B61" w:rsidRDefault="002C1849"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sz w:val="14"/>
                <w:szCs w:val="14"/>
              </w:rPr>
              <w:t>Los licitantes que quieran participar en el presente concurso, deberán  presentar cuando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Pr="00AA0B61" w:rsidRDefault="002C1849"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olor w:val="000000"/>
                <w:sz w:val="14"/>
                <w:szCs w:val="14"/>
              </w:rPr>
              <w:t>Carta bajo protesta de decir verdad firmada por el representante legal, que manifieste que su representada cumple con todos los registros sanitarios para funcionar como negocio en la venta de productos de consumo en el Sector Salud.</w:t>
            </w:r>
            <w:r w:rsidRPr="002C1849">
              <w:rPr>
                <w:rFonts w:asciiTheme="minorHAnsi" w:hAnsiTheme="minorHAnsi"/>
                <w:sz w:val="14"/>
                <w:szCs w:val="14"/>
              </w:rPr>
              <w:t xml:space="preserve">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Pr="00AA0B61" w:rsidRDefault="002C1849"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2C1849" w:rsidRPr="002C1849" w:rsidRDefault="002C1849" w:rsidP="002C1849">
            <w:pPr>
              <w:tabs>
                <w:tab w:val="left" w:pos="1134"/>
              </w:tabs>
              <w:ind w:left="13"/>
              <w:jc w:val="both"/>
              <w:rPr>
                <w:sz w:val="14"/>
                <w:szCs w:val="14"/>
              </w:rPr>
            </w:pPr>
            <w:r w:rsidRPr="002C1849">
              <w:rPr>
                <w:rFonts w:asciiTheme="minorHAnsi" w:hAnsiTheme="minorHAnsi"/>
                <w:color w:val="000000"/>
                <w:sz w:val="14"/>
                <w:szCs w:val="14"/>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2C1849" w:rsidRPr="002C1849" w:rsidRDefault="002C1849" w:rsidP="002C1849">
            <w:pPr>
              <w:ind w:left="13"/>
              <w:jc w:val="both"/>
              <w:rPr>
                <w:sz w:val="14"/>
                <w:szCs w:val="14"/>
              </w:rPr>
            </w:pPr>
            <w:r w:rsidRPr="002C1849">
              <w:rPr>
                <w:rFonts w:asciiTheme="minorHAnsi" w:hAnsiTheme="minorHAnsi"/>
                <w:sz w:val="14"/>
                <w:szCs w:val="14"/>
              </w:rPr>
              <w:t>Carta bajo protesta de decir verdad de que en caso de resultar adjudicado entregará a la convocante de los Registros Sanitarios de cada uno de las sustancias químicas, material de laboratorio y equipos que oferte.</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2C1849" w:rsidRPr="002C1849" w:rsidRDefault="002C1849" w:rsidP="002C1849">
            <w:pPr>
              <w:tabs>
                <w:tab w:val="left" w:pos="993"/>
              </w:tabs>
              <w:ind w:left="13"/>
              <w:jc w:val="both"/>
              <w:rPr>
                <w:sz w:val="14"/>
                <w:szCs w:val="14"/>
              </w:rPr>
            </w:pPr>
            <w:r w:rsidRPr="002C1849">
              <w:rPr>
                <w:rFonts w:asciiTheme="minorHAnsi" w:hAnsiTheme="minorHAnsi"/>
                <w:bCs/>
                <w:sz w:val="14"/>
                <w:szCs w:val="14"/>
              </w:rPr>
              <w:t xml:space="preserve">Cd o USB que contenga el total de los documentos incluidos en el sobre técnico en formato </w:t>
            </w:r>
            <w:proofErr w:type="spellStart"/>
            <w:r w:rsidRPr="002C1849">
              <w:rPr>
                <w:rFonts w:asciiTheme="minorHAnsi" w:hAnsiTheme="minorHAnsi"/>
                <w:bCs/>
                <w:sz w:val="14"/>
                <w:szCs w:val="14"/>
              </w:rPr>
              <w:t>pdf</w:t>
            </w:r>
            <w:proofErr w:type="spellEnd"/>
            <w:r w:rsidRPr="002C1849">
              <w:rPr>
                <w:rFonts w:asciiTheme="minorHAnsi" w:hAnsiTheme="minorHAnsi"/>
                <w:bCs/>
                <w:sz w:val="14"/>
                <w:szCs w:val="14"/>
              </w:rPr>
              <w:t xml:space="preserve">, </w:t>
            </w:r>
            <w:proofErr w:type="spellStart"/>
            <w:r w:rsidRPr="002C1849">
              <w:rPr>
                <w:rFonts w:asciiTheme="minorHAnsi" w:hAnsiTheme="minorHAnsi"/>
                <w:bCs/>
                <w:sz w:val="14"/>
                <w:szCs w:val="14"/>
              </w:rPr>
              <w:t>word</w:t>
            </w:r>
            <w:proofErr w:type="spellEnd"/>
            <w:r w:rsidRPr="002C1849">
              <w:rPr>
                <w:rFonts w:asciiTheme="minorHAnsi" w:hAnsiTheme="minorHAnsi"/>
                <w:bCs/>
                <w:sz w:val="14"/>
                <w:szCs w:val="14"/>
              </w:rPr>
              <w:t xml:space="preserve"> o Excel, el cual se requiere únicamente para agilizar la conducción del evento.</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b/>
                <w:sz w:val="14"/>
                <w:szCs w:val="14"/>
              </w:rPr>
              <w:t>ANEXO 5</w:t>
            </w:r>
            <w:r w:rsidRPr="002C1849">
              <w:rPr>
                <w:rFonts w:asciiTheme="minorHAnsi" w:hAnsiTheme="minorHAnsi"/>
                <w:sz w:val="14"/>
                <w:szCs w:val="14"/>
              </w:rPr>
              <w:t xml:space="preserve">. </w:t>
            </w:r>
            <w:r w:rsidRPr="002C1849">
              <w:rPr>
                <w:rFonts w:asciiTheme="minorHAnsi" w:hAnsiTheme="minorHAnsi" w:cs="Arial"/>
                <w:sz w:val="14"/>
                <w:szCs w:val="14"/>
              </w:rPr>
              <w:t>Carta de presentación de proposiciones</w:t>
            </w:r>
            <w:r w:rsidRPr="002C1849">
              <w:rPr>
                <w:rFonts w:asciiTheme="minorHAnsi" w:hAnsiTheme="minorHAnsi"/>
                <w:color w:val="000000"/>
                <w:sz w:val="14"/>
                <w:szCs w:val="14"/>
              </w:rPr>
              <w:t>.</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theme="minorHAnsi"/>
                <w:b/>
                <w:sz w:val="14"/>
                <w:szCs w:val="14"/>
              </w:rPr>
              <w:t>ANEXO 7</w:t>
            </w:r>
            <w:r w:rsidRPr="002C1849">
              <w:rPr>
                <w:rFonts w:asciiTheme="minorHAnsi" w:hAnsiTheme="minorHAnsi" w:cstheme="minorHAnsi"/>
                <w:sz w:val="14"/>
                <w:szCs w:val="14"/>
              </w:rPr>
              <w:t xml:space="preserve">. Declaración de no encontrarse en alguno de los supuestos establecidos en los </w:t>
            </w:r>
            <w:r w:rsidRPr="002C1849">
              <w:rPr>
                <w:rFonts w:asciiTheme="minorHAnsi" w:hAnsiTheme="minorHAnsi" w:cstheme="minorHAnsi"/>
                <w:i/>
                <w:sz w:val="14"/>
                <w:szCs w:val="14"/>
              </w:rPr>
              <w:t>Artículos 37 y 95</w:t>
            </w:r>
            <w:r w:rsidRPr="002C1849">
              <w:rPr>
                <w:rFonts w:asciiTheme="minorHAnsi" w:hAnsiTheme="minorHAnsi" w:cstheme="minorHAnsi"/>
                <w:sz w:val="14"/>
                <w:szCs w:val="14"/>
              </w:rPr>
              <w:t xml:space="preserve"> de la Ley, </w:t>
            </w:r>
            <w:r w:rsidRPr="002C1849">
              <w:rPr>
                <w:rFonts w:asciiTheme="minorHAnsi" w:hAnsiTheme="minorHAnsi" w:cs="Arial"/>
                <w:i/>
                <w:sz w:val="14"/>
                <w:szCs w:val="14"/>
              </w:rPr>
              <w:t>Artículo 50</w:t>
            </w:r>
            <w:r w:rsidRPr="002C1849">
              <w:rPr>
                <w:rFonts w:asciiTheme="minorHAnsi" w:hAnsiTheme="minorHAnsi" w:cs="Arial"/>
                <w:sz w:val="14"/>
                <w:szCs w:val="14"/>
              </w:rPr>
              <w:t xml:space="preserve"> </w:t>
            </w:r>
            <w:proofErr w:type="spellStart"/>
            <w:r w:rsidRPr="002C1849">
              <w:rPr>
                <w:rFonts w:asciiTheme="minorHAnsi" w:hAnsiTheme="minorHAnsi" w:cs="Arial"/>
                <w:sz w:val="14"/>
                <w:szCs w:val="14"/>
              </w:rPr>
              <w:t>Fracc</w:t>
            </w:r>
            <w:proofErr w:type="spellEnd"/>
            <w:r w:rsidRPr="002C1849">
              <w:rPr>
                <w:rFonts w:asciiTheme="minorHAnsi" w:hAnsiTheme="minorHAnsi" w:cs="Arial"/>
                <w:sz w:val="14"/>
                <w:szCs w:val="14"/>
              </w:rPr>
              <w:t xml:space="preserve">. XXIII de La Ley de responsabilidades de los Servidores Públicos del Estado y Municipios de Nuevo León y </w:t>
            </w:r>
            <w:r w:rsidRPr="002C1849">
              <w:rPr>
                <w:rFonts w:asciiTheme="minorHAnsi" w:hAnsiTheme="minorHAnsi" w:cs="Arial"/>
                <w:i/>
                <w:sz w:val="14"/>
                <w:szCs w:val="14"/>
              </w:rPr>
              <w:t>Artículo 38</w:t>
            </w:r>
            <w:r w:rsidRPr="002C1849">
              <w:rPr>
                <w:rFonts w:asciiTheme="minorHAnsi" w:hAnsiTheme="minorHAnsi" w:cs="Arial"/>
                <w:sz w:val="14"/>
                <w:szCs w:val="14"/>
              </w:rPr>
              <w:t xml:space="preserve"> del Reglamento de la Ley de Adquisiciones, arrendamientos y Contrataciones de Servicios del Estado de Nuevo León</w:t>
            </w:r>
            <w:r w:rsidRPr="002C1849">
              <w:rPr>
                <w:rFonts w:asciiTheme="minorHAnsi" w:hAnsiTheme="minorHAnsi" w:cstheme="minorHAnsi"/>
                <w:sz w:val="14"/>
                <w:szCs w:val="14"/>
              </w:rPr>
              <w:t>, Declaración de integridad y Certificado de Determinación Independiente de Propuesta.</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C1849">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C1849">
              <w:rPr>
                <w:rFonts w:asciiTheme="minorHAnsi" w:hAnsiTheme="minorHAnsi" w:cs="Arial"/>
                <w:b/>
                <w:bCs/>
                <w:sz w:val="14"/>
                <w:szCs w:val="14"/>
                <w:lang w:val="es-MX"/>
              </w:rPr>
              <w:t>Anexo 9”</w:t>
            </w:r>
            <w:r w:rsidRPr="002C1849">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2C1849">
              <w:rPr>
                <w:rFonts w:asciiTheme="minorHAnsi" w:hAnsiTheme="minorHAnsi" w:cs="Arial"/>
                <w:b/>
                <w:bCs/>
                <w:sz w:val="14"/>
                <w:szCs w:val="14"/>
                <w:lang w:val="es-MX"/>
              </w:rPr>
              <w:t>Anexo “9-A”</w:t>
            </w:r>
            <w:r w:rsidRPr="002C1849">
              <w:rPr>
                <w:rFonts w:asciiTheme="minorHAnsi" w:hAnsiTheme="minorHAnsi" w:cs="Arial"/>
                <w:bCs/>
                <w:sz w:val="14"/>
                <w:szCs w:val="14"/>
                <w:lang w:val="es-MX"/>
              </w:rPr>
              <w:t>.</w:t>
            </w:r>
            <w:r w:rsidRPr="002C1849">
              <w:rPr>
                <w:rFonts w:asciiTheme="minorHAnsi" w:hAnsiTheme="minorHAnsi"/>
                <w:color w:val="000000"/>
                <w:sz w:val="14"/>
                <w:szCs w:val="14"/>
              </w:rPr>
              <w:t xml:space="preserve"> ii.- </w:t>
            </w:r>
            <w:r w:rsidRPr="002C1849">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2C1849">
              <w:rPr>
                <w:rFonts w:asciiTheme="minorHAnsi" w:hAnsiTheme="minorHAnsi" w:cs="Arial"/>
                <w:b/>
                <w:bCs/>
                <w:sz w:val="14"/>
                <w:szCs w:val="14"/>
                <w:lang w:val="es-MX"/>
              </w:rPr>
              <w:t>Anexo “9-B”.</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b/>
                <w:sz w:val="14"/>
                <w:szCs w:val="14"/>
              </w:rPr>
              <w:t>ANEXO 11</w:t>
            </w:r>
            <w:r w:rsidRPr="002C1849">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C1849" w:rsidRPr="00AA0B61" w:rsidRDefault="002C1849"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theme="minorHAnsi"/>
                <w:b/>
                <w:sz w:val="14"/>
                <w:szCs w:val="14"/>
              </w:rPr>
              <w:t>ANEXO 12</w:t>
            </w:r>
            <w:r w:rsidRPr="002C1849">
              <w:rPr>
                <w:rFonts w:asciiTheme="minorHAnsi" w:hAnsiTheme="minorHAnsi" w:cstheme="minorHAnsi"/>
                <w:sz w:val="14"/>
                <w:szCs w:val="14"/>
              </w:rPr>
              <w:t>. Escrito a que hace referencia a la Estratificación de Micro, Pequeña o Mediana empresa.</w:t>
            </w:r>
          </w:p>
        </w:tc>
        <w:tc>
          <w:tcPr>
            <w:tcW w:w="709" w:type="dxa"/>
            <w:vAlign w:val="center"/>
          </w:tcPr>
          <w:p w:rsidR="002C1849" w:rsidRPr="00AA0B61" w:rsidRDefault="002C1849"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C1849" w:rsidRPr="00AA0B61" w:rsidRDefault="002C1849" w:rsidP="00AF291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AF291D">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C1849" w:rsidRPr="00AA0B61" w:rsidRDefault="002C1849" w:rsidP="003C4F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3C4F21">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C1849">
              <w:rPr>
                <w:rFonts w:asciiTheme="minorHAnsi" w:hAnsiTheme="minorHAnsi" w:cs="Arial"/>
                <w:i/>
                <w:sz w:val="14"/>
                <w:szCs w:val="14"/>
              </w:rPr>
              <w:t>Artículo 33 Bis</w:t>
            </w:r>
            <w:r w:rsidRPr="002C1849">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32</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Carta mediante la cual manifieste que su giro comercial comprende el suministro de los insumos a los que se refiere el anexo 1 de esta convocatoria.</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33</w:t>
            </w:r>
          </w:p>
        </w:tc>
        <w:tc>
          <w:tcPr>
            <w:tcW w:w="7506" w:type="dxa"/>
          </w:tcPr>
          <w:p w:rsidR="002C1849" w:rsidRPr="002C1849" w:rsidRDefault="002C1849" w:rsidP="002C1849">
            <w:pPr>
              <w:tabs>
                <w:tab w:val="left" w:pos="1134"/>
              </w:tabs>
              <w:ind w:left="13"/>
              <w:jc w:val="both"/>
              <w:rPr>
                <w:color w:val="000000"/>
                <w:sz w:val="14"/>
                <w:szCs w:val="14"/>
              </w:rPr>
            </w:pPr>
            <w:r w:rsidRPr="002C1849">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r w:rsidR="002C1849" w:rsidRPr="00AA0B61" w:rsidTr="003632F9">
        <w:trPr>
          <w:trHeight w:val="126"/>
          <w:jc w:val="center"/>
        </w:trPr>
        <w:tc>
          <w:tcPr>
            <w:tcW w:w="674" w:type="dxa"/>
            <w:vAlign w:val="center"/>
          </w:tcPr>
          <w:p w:rsidR="002C1849" w:rsidRDefault="002C1849" w:rsidP="003632F9">
            <w:pPr>
              <w:pStyle w:val="Default"/>
              <w:jc w:val="center"/>
              <w:rPr>
                <w:rFonts w:ascii="Calibri" w:hAnsi="Calibri"/>
                <w:b/>
                <w:bCs/>
                <w:sz w:val="16"/>
                <w:szCs w:val="16"/>
              </w:rPr>
            </w:pPr>
            <w:r>
              <w:rPr>
                <w:rFonts w:ascii="Calibri" w:hAnsi="Calibri"/>
                <w:b/>
                <w:bCs/>
                <w:sz w:val="16"/>
                <w:szCs w:val="16"/>
              </w:rPr>
              <w:t>34</w:t>
            </w:r>
          </w:p>
        </w:tc>
        <w:tc>
          <w:tcPr>
            <w:tcW w:w="7506" w:type="dxa"/>
          </w:tcPr>
          <w:p w:rsidR="002C1849" w:rsidRPr="002C1849" w:rsidRDefault="002C1849" w:rsidP="002C1849">
            <w:pPr>
              <w:tabs>
                <w:tab w:val="left" w:pos="1134"/>
              </w:tabs>
              <w:ind w:left="13"/>
              <w:jc w:val="both"/>
              <w:rPr>
                <w:rFonts w:cs="Arial"/>
                <w:sz w:val="14"/>
                <w:szCs w:val="14"/>
              </w:rPr>
            </w:pPr>
            <w:r w:rsidRPr="002C1849">
              <w:rPr>
                <w:rFonts w:asciiTheme="minorHAnsi" w:hAnsiTheme="minorHAnsi" w:cs="Arial"/>
                <w:sz w:val="14"/>
                <w:szCs w:val="14"/>
              </w:rPr>
              <w:t>Para el caso del</w:t>
            </w:r>
            <w:r w:rsidRPr="002C1849">
              <w:rPr>
                <w:rFonts w:asciiTheme="minorHAnsi" w:hAnsiTheme="minorHAnsi" w:cs="Arial"/>
                <w:sz w:val="14"/>
                <w:szCs w:val="14"/>
                <w:lang w:val="es-MX"/>
              </w:rPr>
              <w:t xml:space="preserve">(los) </w:t>
            </w:r>
            <w:r w:rsidRPr="002C1849">
              <w:rPr>
                <w:rFonts w:asciiTheme="minorHAnsi" w:hAnsiTheme="minorHAnsi" w:cs="Arial"/>
                <w:bCs/>
                <w:sz w:val="14"/>
                <w:szCs w:val="14"/>
                <w:lang w:val="es-MX"/>
              </w:rPr>
              <w:t>PARTICIPANTE(s)</w:t>
            </w:r>
            <w:r w:rsidRPr="002C1849">
              <w:rPr>
                <w:rFonts w:asciiTheme="minorHAnsi" w:hAnsiTheme="minorHAnsi" w:cs="Arial"/>
                <w:sz w:val="14"/>
                <w:szCs w:val="14"/>
                <w:lang w:val="es-MX"/>
              </w:rPr>
              <w:t xml:space="preserve"> que opte(n) por la presentación conjunta de propuestas, de conformidad con los </w:t>
            </w:r>
            <w:r w:rsidRPr="002C1849">
              <w:rPr>
                <w:rFonts w:asciiTheme="minorHAnsi" w:hAnsiTheme="minorHAnsi" w:cs="Arial"/>
                <w:i/>
                <w:sz w:val="14"/>
                <w:szCs w:val="14"/>
                <w:lang w:val="es-MX"/>
              </w:rPr>
              <w:t xml:space="preserve">Artículos </w:t>
            </w:r>
            <w:r w:rsidRPr="002C1849">
              <w:rPr>
                <w:rFonts w:asciiTheme="minorHAnsi" w:hAnsiTheme="minorHAnsi" w:cs="Arial"/>
                <w:i/>
                <w:sz w:val="14"/>
                <w:szCs w:val="14"/>
                <w:lang w:val="es-MX"/>
              </w:rPr>
              <w:lastRenderedPageBreak/>
              <w:t>36</w:t>
            </w:r>
            <w:r w:rsidRPr="002C1849">
              <w:rPr>
                <w:rFonts w:asciiTheme="minorHAnsi" w:hAnsiTheme="minorHAnsi" w:cs="Arial"/>
                <w:sz w:val="14"/>
                <w:szCs w:val="14"/>
                <w:lang w:val="es-MX"/>
              </w:rPr>
              <w:t xml:space="preserve"> de la Ley de Adquisiciones, Arrendamientos y Contratación de Servicios</w:t>
            </w:r>
            <w:r w:rsidRPr="002C1849">
              <w:rPr>
                <w:rFonts w:asciiTheme="minorHAnsi" w:hAnsiTheme="minorHAnsi" w:cs="Arial"/>
                <w:bCs/>
                <w:sz w:val="14"/>
                <w:szCs w:val="14"/>
                <w:lang w:val="es-MX"/>
              </w:rPr>
              <w:t xml:space="preserve"> del Estado de Nuevo León </w:t>
            </w:r>
            <w:r w:rsidRPr="002C1849">
              <w:rPr>
                <w:rFonts w:asciiTheme="minorHAnsi" w:hAnsiTheme="minorHAnsi" w:cs="Arial"/>
                <w:sz w:val="14"/>
                <w:szCs w:val="14"/>
                <w:lang w:val="es-MX"/>
              </w:rPr>
              <w:t xml:space="preserve">y </w:t>
            </w:r>
            <w:r w:rsidRPr="002C1849">
              <w:rPr>
                <w:rFonts w:asciiTheme="minorHAnsi" w:hAnsiTheme="minorHAnsi" w:cs="Arial"/>
                <w:i/>
                <w:sz w:val="14"/>
                <w:szCs w:val="14"/>
                <w:lang w:val="es-MX"/>
              </w:rPr>
              <w:t>76</w:t>
            </w:r>
            <w:r w:rsidRPr="002C1849">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C1849">
              <w:rPr>
                <w:rFonts w:asciiTheme="minorHAnsi" w:hAnsiTheme="minorHAnsi"/>
                <w:sz w:val="14"/>
                <w:szCs w:val="14"/>
                <w:lang w:val="es-MX"/>
              </w:rPr>
              <w:t>Las personas que integran</w:t>
            </w:r>
            <w:r w:rsidRPr="002C1849">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C1849">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2C1849">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C1849">
              <w:rPr>
                <w:rFonts w:asciiTheme="minorHAnsi" w:hAnsiTheme="minorHAnsi" w:cstheme="minorHAnsi"/>
                <w:i/>
                <w:sz w:val="14"/>
                <w:szCs w:val="14"/>
              </w:rPr>
              <w:t xml:space="preserve"> En caso de que no participen en propuestas conjuntas deberá manifestarlo por escrito, sin que la omisión de dicho escrito sea motivo de rechazo</w:t>
            </w:r>
            <w:r w:rsidRPr="002C1849">
              <w:rPr>
                <w:rFonts w:asciiTheme="minorHAnsi" w:hAnsiTheme="minorHAnsi" w:cstheme="minorHAnsi"/>
                <w:sz w:val="14"/>
                <w:szCs w:val="14"/>
              </w:rPr>
              <w:t>.</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C1849" w:rsidRPr="00AA0B61" w:rsidRDefault="002C1849" w:rsidP="00A01537">
            <w:pPr>
              <w:pStyle w:val="Default"/>
              <w:jc w:val="center"/>
              <w:rPr>
                <w:rFonts w:ascii="Calibri" w:hAnsi="Calibri"/>
                <w:sz w:val="16"/>
                <w:szCs w:val="16"/>
              </w:rPr>
            </w:pPr>
            <w:r w:rsidRPr="00AA0B61">
              <w:rPr>
                <w:rFonts w:ascii="Calibri" w:hAnsi="Calibri"/>
                <w:sz w:val="16"/>
                <w:szCs w:val="16"/>
              </w:rPr>
              <w:t>No ( )</w:t>
            </w:r>
          </w:p>
        </w:tc>
        <w:tc>
          <w:tcPr>
            <w:tcW w:w="930" w:type="dxa"/>
          </w:tcPr>
          <w:p w:rsidR="002C1849" w:rsidRPr="00AA0B61" w:rsidRDefault="002C1849"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D843DF" w:rsidRDefault="00D843DF"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C1849" w:rsidRDefault="002C1849"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396725" w:rsidRDefault="00396725" w:rsidP="00BA09CD">
      <w:pPr>
        <w:tabs>
          <w:tab w:val="left" w:pos="4253"/>
          <w:tab w:val="left" w:pos="8080"/>
        </w:tabs>
        <w:ind w:right="1"/>
        <w:jc w:val="both"/>
        <w:rPr>
          <w:rFonts w:ascii="Calibri" w:hAnsi="Calibri"/>
          <w:sz w:val="18"/>
          <w:szCs w:val="18"/>
        </w:rPr>
      </w:pPr>
    </w:p>
    <w:p w:rsidR="00396725" w:rsidRDefault="00396725"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C4F21">
        <w:rPr>
          <w:rFonts w:asciiTheme="minorHAnsi" w:hAnsiTheme="minorHAnsi"/>
          <w:b/>
          <w:color w:val="auto"/>
          <w:sz w:val="18"/>
          <w:szCs w:val="16"/>
        </w:rPr>
        <w:t>I17</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 LP-919044992-I17</w:t>
      </w:r>
      <w:r w:rsidR="00B85FF1" w:rsidRPr="00B85FF1">
        <w:rPr>
          <w:rFonts w:ascii="Calibri" w:hAnsi="Calibri" w:cs="Calibri"/>
          <w:b/>
          <w:bCs/>
          <w:color w:val="auto"/>
          <w:sz w:val="20"/>
          <w:szCs w:val="20"/>
        </w:rPr>
        <w:t>-2016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SUSTANCIAS QUÍMICAS Y MATERIAL DE LABORATORIO PARA DIVERSAS UNIDADES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3C4F21">
        <w:rPr>
          <w:rFonts w:asciiTheme="minorHAnsi" w:hAnsiTheme="minorHAnsi" w:cs="Tahoma"/>
          <w:sz w:val="16"/>
          <w:szCs w:val="16"/>
        </w:rPr>
        <w:t>I17</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SUSTANCIAS QUÍMICAS Y MATERIAL DE LABORATORIO PARA DIVERSAS UNIDADES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SUSTANCIAS QUÍMICAS Y MATERIAL DE LABORATORIO PARA DIVERSAS UNIDADES</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B85FF1">
        <w:rPr>
          <w:rFonts w:asciiTheme="minorHAnsi" w:hAnsiTheme="minorHAnsi"/>
          <w:sz w:val="16"/>
          <w:szCs w:val="18"/>
        </w:rPr>
        <w:t>I1</w:t>
      </w:r>
      <w:r w:rsidR="003C4F21">
        <w:rPr>
          <w:rFonts w:asciiTheme="minorHAnsi" w:hAnsiTheme="minorHAnsi"/>
          <w:sz w:val="16"/>
          <w:szCs w:val="18"/>
        </w:rPr>
        <w:t>7</w:t>
      </w:r>
      <w:r w:rsidRPr="00D85843">
        <w:rPr>
          <w:rFonts w:asciiTheme="minorHAnsi" w:hAnsiTheme="minorHAnsi"/>
          <w:sz w:val="16"/>
          <w:szCs w:val="18"/>
        </w:rPr>
        <w:t>-201</w:t>
      </w:r>
      <w:r>
        <w:rPr>
          <w:rFonts w:asciiTheme="minorHAnsi" w:hAnsiTheme="minorHAnsi"/>
          <w:sz w:val="16"/>
          <w:szCs w:val="18"/>
        </w:rPr>
        <w:t>6</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SUSTANCIAS QUÍMICAS Y MATERIAL DE LABORATORIO PARA DIVERSAS UNIDADES</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Es responsabilidad de “EL PROVEEDOR” asegurar los insumos desde el lugar de origen hasta su arribo en el lugar indicado; la entrega se realizará ante la presencia del personal designado por la Unidad Aplicativa de “S.S.N.L.” para la verificación de la calidad, materiales y características de las sustancias químicas objeto del presente contrato. Asimismo, se efectuará la verificación conforme a los lineamientos de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 será llevado a cabo por la Unidad Aplicativa y se hará conforme a los lineamientos de “S.S.N.L.” y se inicia desde el recibo de los insumos hasta la aplicación o uso de los mismos.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Unidad Aplicativa hará la solicitud de los insumos requeridas en el formato de orden de envío, debidamente foliado y estableciendo en éste el lugar y la fecha de entrega en que las requieren, dicho formato será firmado por el responsable de la Unidad Aplicativa, y podrá ser enviado vía fax, o algún otro conducto, recabando las Unidades Aplicativas acuse de recibo de la orden de envío con firma y fecha por parte de “EL PROVEEDOR”,  lo anterior  se tomará  en cuenta por el  Administrador de la Unidad  Aplicativa que reciba los insumos,  para el  cálculo y elaboración de sanción por el atraso en la entrega de los insumos. En caso de que no se cumpla lo señalado en esta cláusula, no se dará el alta correspondiente para su trámite de pago.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Para las Ordenes de Envío, de las cuales “EL PROVEEDOR” no remita acuse de recibo o no se tenga respuesta alguna por parte de “EL PROVEEDOR”, será tomada en cuenta por la Unidad Aplicativa, como fecha de recepción el día siguiente en que se emite la orden de envío, para el cálculo y elaboración de sanción por el atraso en la entrega de mercancías.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SEXTA: DEVOLUCIONES.- “S.S.N.L.” podrá hacer devoluciones cuando se comprueben deficiencias en la calidad de los insumos, imputables a “EL PROVEEDOR”. La devolución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NOVENA: PENA CONVENCIONAL.- Se aplicará una pena convencional (Sanción) del 1% por cada día hábil de retraso sobre el monto de la entrega de los insumos que se efectuare fuera de plazo, el cual no excederá del monto de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rsidR="00D843DF" w:rsidRPr="00D843DF" w:rsidRDefault="00D843DF" w:rsidP="00D843DF">
      <w:pPr>
        <w:ind w:right="-5"/>
        <w:jc w:val="both"/>
        <w:rPr>
          <w:rFonts w:asciiTheme="minorHAnsi" w:hAnsiTheme="minorHAnsi" w:cs="Tahoma"/>
          <w:sz w:val="16"/>
          <w:szCs w:val="18"/>
        </w:rPr>
      </w:pPr>
    </w:p>
    <w:p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partir de la fecha de entrega en la Unidad Aplicativa.</w:t>
      </w:r>
    </w:p>
    <w:p w:rsidR="00D843DF" w:rsidRDefault="00D843DF" w:rsidP="002448EA">
      <w:pPr>
        <w:ind w:right="-5"/>
        <w:jc w:val="both"/>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lastRenderedPageBreak/>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B9" w:rsidRDefault="00CC6FB9" w:rsidP="007F0B73">
      <w:r>
        <w:separator/>
      </w:r>
    </w:p>
  </w:endnote>
  <w:endnote w:type="continuationSeparator" w:id="0">
    <w:p w:rsidR="00CC6FB9" w:rsidRDefault="00CC6FB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A01537" w:rsidRPr="00CE2E1F" w:rsidRDefault="00A01537" w:rsidP="004C675C">
        <w:pPr>
          <w:pStyle w:val="Piedepgina"/>
          <w:jc w:val="center"/>
          <w:rPr>
            <w:b/>
            <w:color w:val="009999"/>
          </w:rPr>
        </w:pPr>
        <w:r>
          <w:rPr>
            <w:color w:val="009999"/>
          </w:rPr>
          <w:t>_____________________________________________________________________________________________________</w:t>
        </w:r>
      </w:p>
      <w:p w:rsidR="00A01537" w:rsidRDefault="00A01537" w:rsidP="004C675C">
        <w:pPr>
          <w:pStyle w:val="Piedepgina"/>
          <w:ind w:right="-232" w:hanging="284"/>
          <w:jc w:val="center"/>
          <w:rPr>
            <w:rFonts w:ascii="Century Gothic" w:hAnsi="Century Gothic"/>
            <w:b/>
            <w:color w:val="009999"/>
            <w:sz w:val="18"/>
            <w:szCs w:val="14"/>
          </w:rPr>
        </w:pPr>
      </w:p>
      <w:p w:rsidR="00A01537" w:rsidRPr="00CE2E1F" w:rsidRDefault="00A0153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A01537" w:rsidRPr="00CE2E1F" w:rsidRDefault="00A01537" w:rsidP="004C675C">
        <w:pPr>
          <w:pStyle w:val="Piedepgina"/>
          <w:jc w:val="center"/>
          <w:rPr>
            <w:b/>
            <w:color w:val="009999"/>
            <w:szCs w:val="16"/>
          </w:rPr>
        </w:pPr>
        <w:r>
          <w:rPr>
            <w:rFonts w:ascii="Century Gothic" w:hAnsi="Century Gothic"/>
            <w:b/>
            <w:color w:val="009999"/>
            <w:sz w:val="18"/>
            <w:szCs w:val="16"/>
          </w:rPr>
          <w:t>No. LP-919044992-I17</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26156">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26156">
                  <w:rPr>
                    <w:rFonts w:ascii="Century Gothic" w:hAnsi="Century Gothic"/>
                    <w:b/>
                    <w:noProof/>
                    <w:color w:val="009999"/>
                    <w:sz w:val="18"/>
                    <w:szCs w:val="16"/>
                  </w:rPr>
                  <w:t>52</w:t>
                </w:r>
                <w:r w:rsidRPr="00CE2E1F">
                  <w:rPr>
                    <w:rFonts w:ascii="Century Gothic" w:hAnsi="Century Gothic"/>
                    <w:b/>
                    <w:color w:val="009999"/>
                    <w:sz w:val="18"/>
                    <w:szCs w:val="16"/>
                  </w:rPr>
                  <w:fldChar w:fldCharType="end"/>
                </w:r>
              </w:sdtContent>
            </w:sdt>
          </w:sdtContent>
        </w:sdt>
      </w:p>
      <w:p w:rsidR="00A01537" w:rsidRPr="00CE2E1F" w:rsidRDefault="00A01537" w:rsidP="004C675C">
        <w:pPr>
          <w:pStyle w:val="Piedepgina"/>
          <w:jc w:val="center"/>
          <w:rPr>
            <w:b/>
            <w:color w:val="009999"/>
          </w:rPr>
        </w:pPr>
      </w:p>
    </w:sdtContent>
  </w:sdt>
  <w:p w:rsidR="00A01537" w:rsidRPr="004C675C" w:rsidRDefault="00A01537" w:rsidP="004C675C">
    <w:pPr>
      <w:pStyle w:val="Piedepgina"/>
    </w:pPr>
  </w:p>
  <w:p w:rsidR="00A01537" w:rsidRDefault="00A01537"/>
  <w:p w:rsidR="00A01537" w:rsidRDefault="00A01537"/>
  <w:p w:rsidR="00A01537" w:rsidRDefault="00A01537"/>
  <w:p w:rsidR="00A01537" w:rsidRDefault="00A01537"/>
  <w:p w:rsidR="00A01537" w:rsidRDefault="00A015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B9" w:rsidRDefault="00CC6FB9" w:rsidP="007F0B73">
      <w:r>
        <w:separator/>
      </w:r>
    </w:p>
  </w:footnote>
  <w:footnote w:type="continuationSeparator" w:id="0">
    <w:p w:rsidR="00CC6FB9" w:rsidRDefault="00CC6FB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537" w:rsidRPr="00C765F1" w:rsidRDefault="00A0153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01537" w:rsidRPr="00C765F1" w:rsidRDefault="00A01537" w:rsidP="00313C66">
    <w:pPr>
      <w:jc w:val="center"/>
      <w:rPr>
        <w:rFonts w:ascii="Corbel" w:hAnsi="Corbel"/>
        <w:b/>
        <w:szCs w:val="16"/>
      </w:rPr>
    </w:pPr>
    <w:r w:rsidRPr="00C765F1">
      <w:rPr>
        <w:rFonts w:ascii="Corbel" w:hAnsi="Corbel"/>
        <w:b/>
        <w:szCs w:val="16"/>
      </w:rPr>
      <w:t>SERVICIOS DE SALUD DE NUEVO LEÓN</w:t>
    </w:r>
  </w:p>
  <w:p w:rsidR="00A01537" w:rsidRPr="00180FA7" w:rsidRDefault="00A0153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01537" w:rsidRDefault="00A01537"/>
  <w:p w:rsidR="00A01537" w:rsidRDefault="00A01537"/>
  <w:p w:rsidR="00A01537" w:rsidRDefault="00A01537"/>
  <w:p w:rsidR="00A01537" w:rsidRDefault="00A01537"/>
  <w:p w:rsidR="00A01537" w:rsidRDefault="00A015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F7520F"/>
    <w:multiLevelType w:val="hybridMultilevel"/>
    <w:tmpl w:val="8AD82182"/>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AFC661D"/>
    <w:multiLevelType w:val="hybridMultilevel"/>
    <w:tmpl w:val="7794FBD6"/>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2">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615D29"/>
    <w:multiLevelType w:val="multilevel"/>
    <w:tmpl w:val="811C912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CAA7C92"/>
    <w:multiLevelType w:val="hybridMultilevel"/>
    <w:tmpl w:val="A4E2EADC"/>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9">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7">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5"/>
  </w:num>
  <w:num w:numId="2">
    <w:abstractNumId w:val="11"/>
  </w:num>
  <w:num w:numId="3">
    <w:abstractNumId w:val="30"/>
  </w:num>
  <w:num w:numId="4">
    <w:abstractNumId w:val="41"/>
  </w:num>
  <w:num w:numId="5">
    <w:abstractNumId w:val="7"/>
  </w:num>
  <w:num w:numId="6">
    <w:abstractNumId w:val="0"/>
  </w:num>
  <w:num w:numId="7">
    <w:abstractNumId w:val="23"/>
  </w:num>
  <w:num w:numId="8">
    <w:abstractNumId w:val="20"/>
  </w:num>
  <w:num w:numId="9">
    <w:abstractNumId w:val="37"/>
  </w:num>
  <w:num w:numId="10">
    <w:abstractNumId w:val="24"/>
  </w:num>
  <w:num w:numId="11">
    <w:abstractNumId w:val="15"/>
  </w:num>
  <w:num w:numId="12">
    <w:abstractNumId w:val="16"/>
  </w:num>
  <w:num w:numId="13">
    <w:abstractNumId w:val="17"/>
  </w:num>
  <w:num w:numId="14">
    <w:abstractNumId w:val="25"/>
  </w:num>
  <w:num w:numId="15">
    <w:abstractNumId w:val="28"/>
  </w:num>
  <w:num w:numId="16">
    <w:abstractNumId w:val="36"/>
  </w:num>
  <w:num w:numId="17">
    <w:abstractNumId w:val="34"/>
  </w:num>
  <w:num w:numId="18">
    <w:abstractNumId w:val="33"/>
  </w:num>
  <w:num w:numId="19">
    <w:abstractNumId w:val="32"/>
  </w:num>
  <w:num w:numId="20">
    <w:abstractNumId w:val="48"/>
  </w:num>
  <w:num w:numId="21">
    <w:abstractNumId w:val="13"/>
  </w:num>
  <w:num w:numId="22">
    <w:abstractNumId w:val="35"/>
  </w:num>
  <w:num w:numId="23">
    <w:abstractNumId w:val="47"/>
  </w:num>
  <w:num w:numId="24">
    <w:abstractNumId w:val="22"/>
  </w:num>
  <w:num w:numId="25">
    <w:abstractNumId w:val="29"/>
  </w:num>
  <w:num w:numId="26">
    <w:abstractNumId w:val="6"/>
  </w:num>
  <w:num w:numId="27">
    <w:abstractNumId w:val="39"/>
  </w:num>
  <w:num w:numId="28">
    <w:abstractNumId w:val="4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1"/>
  </w:num>
  <w:num w:numId="34">
    <w:abstractNumId w:val="40"/>
  </w:num>
  <w:num w:numId="35">
    <w:abstractNumId w:val="12"/>
  </w:num>
  <w:num w:numId="36">
    <w:abstractNumId w:val="14"/>
  </w:num>
  <w:num w:numId="37">
    <w:abstractNumId w:val="38"/>
  </w:num>
  <w:num w:numId="38">
    <w:abstractNumId w:val="9"/>
  </w:num>
  <w:num w:numId="39">
    <w:abstractNumId w:val="46"/>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1"/>
  </w:num>
  <w:num w:numId="43">
    <w:abstractNumId w:val="8"/>
  </w:num>
  <w:num w:numId="44">
    <w:abstractNumId w:val="19"/>
  </w:num>
  <w:num w:numId="45">
    <w:abstractNumId w:val="42"/>
  </w:num>
  <w:num w:numId="4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0ADE"/>
    <w:rsid w:val="00003E66"/>
    <w:rsid w:val="00011E90"/>
    <w:rsid w:val="000173BC"/>
    <w:rsid w:val="0002217C"/>
    <w:rsid w:val="0002354C"/>
    <w:rsid w:val="00024558"/>
    <w:rsid w:val="000250D0"/>
    <w:rsid w:val="00026280"/>
    <w:rsid w:val="00027E19"/>
    <w:rsid w:val="00030424"/>
    <w:rsid w:val="000348C5"/>
    <w:rsid w:val="00037C00"/>
    <w:rsid w:val="00037DE1"/>
    <w:rsid w:val="00043532"/>
    <w:rsid w:val="00043AC2"/>
    <w:rsid w:val="0004563D"/>
    <w:rsid w:val="000469C3"/>
    <w:rsid w:val="00047F4B"/>
    <w:rsid w:val="000506F4"/>
    <w:rsid w:val="000640BB"/>
    <w:rsid w:val="00070C5B"/>
    <w:rsid w:val="000716F8"/>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37B"/>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5A7"/>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6CA2"/>
    <w:rsid w:val="00297643"/>
    <w:rsid w:val="002A290C"/>
    <w:rsid w:val="002B2579"/>
    <w:rsid w:val="002B4A2A"/>
    <w:rsid w:val="002B5737"/>
    <w:rsid w:val="002B64C8"/>
    <w:rsid w:val="002B6BE9"/>
    <w:rsid w:val="002C0C5A"/>
    <w:rsid w:val="002C0FDC"/>
    <w:rsid w:val="002C1849"/>
    <w:rsid w:val="002C4DEC"/>
    <w:rsid w:val="002C54E8"/>
    <w:rsid w:val="002C627F"/>
    <w:rsid w:val="002D0FCB"/>
    <w:rsid w:val="002E1616"/>
    <w:rsid w:val="002E38D0"/>
    <w:rsid w:val="002F0BF1"/>
    <w:rsid w:val="002F2667"/>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5F73"/>
    <w:rsid w:val="00367F8B"/>
    <w:rsid w:val="00374189"/>
    <w:rsid w:val="00374519"/>
    <w:rsid w:val="00383B73"/>
    <w:rsid w:val="00385897"/>
    <w:rsid w:val="003915FB"/>
    <w:rsid w:val="00394C2E"/>
    <w:rsid w:val="00396725"/>
    <w:rsid w:val="003A12A5"/>
    <w:rsid w:val="003A176E"/>
    <w:rsid w:val="003A1ACD"/>
    <w:rsid w:val="003A2E13"/>
    <w:rsid w:val="003A6F62"/>
    <w:rsid w:val="003B3107"/>
    <w:rsid w:val="003C0F1A"/>
    <w:rsid w:val="003C1B00"/>
    <w:rsid w:val="003C4F21"/>
    <w:rsid w:val="003C7CE4"/>
    <w:rsid w:val="003D1990"/>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5FEC"/>
    <w:rsid w:val="0043607F"/>
    <w:rsid w:val="004376F6"/>
    <w:rsid w:val="00437ACF"/>
    <w:rsid w:val="00442AB6"/>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502229"/>
    <w:rsid w:val="0050254B"/>
    <w:rsid w:val="00502717"/>
    <w:rsid w:val="005048F4"/>
    <w:rsid w:val="00507AB8"/>
    <w:rsid w:val="00510269"/>
    <w:rsid w:val="00512C9B"/>
    <w:rsid w:val="00513013"/>
    <w:rsid w:val="00521B8D"/>
    <w:rsid w:val="005222C5"/>
    <w:rsid w:val="00522392"/>
    <w:rsid w:val="005255EA"/>
    <w:rsid w:val="00526791"/>
    <w:rsid w:val="00531967"/>
    <w:rsid w:val="005323AE"/>
    <w:rsid w:val="00534C07"/>
    <w:rsid w:val="00540A9C"/>
    <w:rsid w:val="005416AC"/>
    <w:rsid w:val="00544481"/>
    <w:rsid w:val="005478DA"/>
    <w:rsid w:val="00555692"/>
    <w:rsid w:val="005569D0"/>
    <w:rsid w:val="005573F0"/>
    <w:rsid w:val="0056156A"/>
    <w:rsid w:val="0056254E"/>
    <w:rsid w:val="005653C6"/>
    <w:rsid w:val="00572D88"/>
    <w:rsid w:val="005763A8"/>
    <w:rsid w:val="0057776D"/>
    <w:rsid w:val="0058000A"/>
    <w:rsid w:val="0058024D"/>
    <w:rsid w:val="005815BB"/>
    <w:rsid w:val="005865D5"/>
    <w:rsid w:val="005902C4"/>
    <w:rsid w:val="005917C0"/>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0DF5"/>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48F9"/>
    <w:rsid w:val="007752A0"/>
    <w:rsid w:val="00777D45"/>
    <w:rsid w:val="0078059E"/>
    <w:rsid w:val="0078415A"/>
    <w:rsid w:val="007913C9"/>
    <w:rsid w:val="00795175"/>
    <w:rsid w:val="007953BF"/>
    <w:rsid w:val="007A1C0C"/>
    <w:rsid w:val="007B0AAA"/>
    <w:rsid w:val="007B3013"/>
    <w:rsid w:val="007B6782"/>
    <w:rsid w:val="007C2F3C"/>
    <w:rsid w:val="007C39F8"/>
    <w:rsid w:val="007C48A2"/>
    <w:rsid w:val="007C4C2D"/>
    <w:rsid w:val="007C68EE"/>
    <w:rsid w:val="007C76BD"/>
    <w:rsid w:val="007C79D4"/>
    <w:rsid w:val="007D2C11"/>
    <w:rsid w:val="007D3169"/>
    <w:rsid w:val="007D6FC1"/>
    <w:rsid w:val="007D73B5"/>
    <w:rsid w:val="007E205F"/>
    <w:rsid w:val="007E2352"/>
    <w:rsid w:val="007E2CF0"/>
    <w:rsid w:val="007E3074"/>
    <w:rsid w:val="007E347F"/>
    <w:rsid w:val="007F04BE"/>
    <w:rsid w:val="007F0B73"/>
    <w:rsid w:val="007F1AC0"/>
    <w:rsid w:val="007F4217"/>
    <w:rsid w:val="007F508A"/>
    <w:rsid w:val="007F7F27"/>
    <w:rsid w:val="008037DE"/>
    <w:rsid w:val="0081239A"/>
    <w:rsid w:val="00813559"/>
    <w:rsid w:val="00813A03"/>
    <w:rsid w:val="00816221"/>
    <w:rsid w:val="0081748F"/>
    <w:rsid w:val="00820037"/>
    <w:rsid w:val="00825003"/>
    <w:rsid w:val="00826156"/>
    <w:rsid w:val="0082731F"/>
    <w:rsid w:val="00833292"/>
    <w:rsid w:val="0083552D"/>
    <w:rsid w:val="00835FDB"/>
    <w:rsid w:val="0083635F"/>
    <w:rsid w:val="00836D85"/>
    <w:rsid w:val="008374DF"/>
    <w:rsid w:val="00843C0D"/>
    <w:rsid w:val="008476AC"/>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26B"/>
    <w:rsid w:val="00916BE4"/>
    <w:rsid w:val="00920772"/>
    <w:rsid w:val="00922F7F"/>
    <w:rsid w:val="009230E1"/>
    <w:rsid w:val="00926292"/>
    <w:rsid w:val="009302C1"/>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1537"/>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0D8"/>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291D"/>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5FF1"/>
    <w:rsid w:val="00B86433"/>
    <w:rsid w:val="00B906DD"/>
    <w:rsid w:val="00B911FB"/>
    <w:rsid w:val="00BA09CD"/>
    <w:rsid w:val="00BA573C"/>
    <w:rsid w:val="00BA6858"/>
    <w:rsid w:val="00BA7798"/>
    <w:rsid w:val="00BB026D"/>
    <w:rsid w:val="00BB2189"/>
    <w:rsid w:val="00BB2D06"/>
    <w:rsid w:val="00BB31B6"/>
    <w:rsid w:val="00BB34C0"/>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183B"/>
    <w:rsid w:val="00C43A0E"/>
    <w:rsid w:val="00C50B96"/>
    <w:rsid w:val="00C521B1"/>
    <w:rsid w:val="00C52BA3"/>
    <w:rsid w:val="00C53500"/>
    <w:rsid w:val="00C552DE"/>
    <w:rsid w:val="00C56D6B"/>
    <w:rsid w:val="00C6175F"/>
    <w:rsid w:val="00C658F8"/>
    <w:rsid w:val="00C66677"/>
    <w:rsid w:val="00C66C75"/>
    <w:rsid w:val="00C7072C"/>
    <w:rsid w:val="00C75C58"/>
    <w:rsid w:val="00C77B3E"/>
    <w:rsid w:val="00C80593"/>
    <w:rsid w:val="00C90011"/>
    <w:rsid w:val="00C96B24"/>
    <w:rsid w:val="00CA2BF7"/>
    <w:rsid w:val="00CA35BE"/>
    <w:rsid w:val="00CA606E"/>
    <w:rsid w:val="00CB0B2E"/>
    <w:rsid w:val="00CB2871"/>
    <w:rsid w:val="00CB4CB1"/>
    <w:rsid w:val="00CB5521"/>
    <w:rsid w:val="00CC28CB"/>
    <w:rsid w:val="00CC6FB9"/>
    <w:rsid w:val="00CC7551"/>
    <w:rsid w:val="00CD34F3"/>
    <w:rsid w:val="00CD58F7"/>
    <w:rsid w:val="00CE17EE"/>
    <w:rsid w:val="00CE28F7"/>
    <w:rsid w:val="00CE2E1F"/>
    <w:rsid w:val="00CE2F46"/>
    <w:rsid w:val="00CE6525"/>
    <w:rsid w:val="00CE7AF5"/>
    <w:rsid w:val="00CF1E88"/>
    <w:rsid w:val="00CF45BB"/>
    <w:rsid w:val="00CF7EFC"/>
    <w:rsid w:val="00D00DD5"/>
    <w:rsid w:val="00D02B2D"/>
    <w:rsid w:val="00D12ED7"/>
    <w:rsid w:val="00D14897"/>
    <w:rsid w:val="00D14A6E"/>
    <w:rsid w:val="00D1566F"/>
    <w:rsid w:val="00D16279"/>
    <w:rsid w:val="00D16830"/>
    <w:rsid w:val="00D20B9A"/>
    <w:rsid w:val="00D34CF7"/>
    <w:rsid w:val="00D363AF"/>
    <w:rsid w:val="00D401C2"/>
    <w:rsid w:val="00D441ED"/>
    <w:rsid w:val="00D45B5A"/>
    <w:rsid w:val="00D479E2"/>
    <w:rsid w:val="00D51B7C"/>
    <w:rsid w:val="00D53C1F"/>
    <w:rsid w:val="00D60AD8"/>
    <w:rsid w:val="00D60C55"/>
    <w:rsid w:val="00D61C5C"/>
    <w:rsid w:val="00D61FCA"/>
    <w:rsid w:val="00D664C4"/>
    <w:rsid w:val="00D6662E"/>
    <w:rsid w:val="00D773BF"/>
    <w:rsid w:val="00D843D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0DD5"/>
    <w:rsid w:val="00E8124D"/>
    <w:rsid w:val="00E872C1"/>
    <w:rsid w:val="00E94FB6"/>
    <w:rsid w:val="00E9636F"/>
    <w:rsid w:val="00EA0C6B"/>
    <w:rsid w:val="00EA4456"/>
    <w:rsid w:val="00EA7EF6"/>
    <w:rsid w:val="00EB0644"/>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1C18"/>
    <w:rsid w:val="00F85227"/>
    <w:rsid w:val="00F85F39"/>
    <w:rsid w:val="00F864BA"/>
    <w:rsid w:val="00F90C73"/>
    <w:rsid w:val="00F91400"/>
    <w:rsid w:val="00F92E0A"/>
    <w:rsid w:val="00F978BB"/>
    <w:rsid w:val="00FA118E"/>
    <w:rsid w:val="00FA2C73"/>
    <w:rsid w:val="00FA4A0F"/>
    <w:rsid w:val="00FB02E3"/>
    <w:rsid w:val="00FB14A7"/>
    <w:rsid w:val="00FB1736"/>
    <w:rsid w:val="00FB5482"/>
    <w:rsid w:val="00FB5D7E"/>
    <w:rsid w:val="00FC026D"/>
    <w:rsid w:val="00FC32B0"/>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EF02-7F48-4320-832E-D5D554A8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52</Pages>
  <Words>45830</Words>
  <Characters>252066</Characters>
  <Application>Microsoft Office Word</Application>
  <DocSecurity>8</DocSecurity>
  <Lines>2100</Lines>
  <Paragraphs>594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8</cp:revision>
  <cp:lastPrinted>2016-03-09T21:50:00Z</cp:lastPrinted>
  <dcterms:created xsi:type="dcterms:W3CDTF">2016-03-08T22:15:00Z</dcterms:created>
  <dcterms:modified xsi:type="dcterms:W3CDTF">2016-03-10T02:23:00Z</dcterms:modified>
</cp:coreProperties>
</file>