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8024A0">
        <w:rPr>
          <w:rFonts w:ascii="Meiryo" w:eastAsia="Meiryo" w:hAnsi="Meiryo" w:cs="Meiryo"/>
          <w:color w:val="33CCCC"/>
          <w:sz w:val="28"/>
          <w:szCs w:val="28"/>
          <w:lang w:val="es-ES" w:eastAsia="en-US"/>
        </w:rPr>
        <w:t>N47-2016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Y MATERIAL DE CURACIÓN PARA EL HOSPITAL REGIONAL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8024A0">
        <w:rPr>
          <w:rFonts w:asciiTheme="minorHAnsi" w:hAnsiTheme="minorHAnsi"/>
          <w:b/>
          <w:sz w:val="32"/>
        </w:rPr>
        <w:t>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024A0">
        <w:rPr>
          <w:rFonts w:asciiTheme="minorHAnsi" w:hAnsiTheme="minorHAnsi" w:cs="Arial"/>
        </w:rPr>
        <w:t>N47-2016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Y MATERIAL DE CURACIÓN PARA EL HOSPITAL REGIONAL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del Hospital Regional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3C488C" w:rsidRPr="000F54D5">
        <w:rPr>
          <w:rFonts w:asciiTheme="minorHAnsi" w:hAnsiTheme="minorHAnsi"/>
        </w:rPr>
        <w:t xml:space="preserve">5° </w:t>
      </w:r>
      <w:r w:rsidR="003C488C" w:rsidRPr="000F54D5">
        <w:rPr>
          <w:rFonts w:asciiTheme="minorHAnsi" w:hAnsiTheme="minorHAnsi" w:cs="Arial"/>
        </w:rPr>
        <w:t>de la Ley de Egresos para el año del 2016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024A0">
        <w:rPr>
          <w:rFonts w:asciiTheme="minorHAnsi" w:hAnsiTheme="minorHAnsi" w:cs="Arial"/>
        </w:rPr>
        <w:t>N47-2016</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Y MATERIAL DE CURACIÓN PARA EL HOSPITAL REGIONAL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024A0">
        <w:rPr>
          <w:rFonts w:asciiTheme="minorHAnsi" w:hAnsiTheme="minorHAnsi" w:cs="Arial"/>
        </w:rPr>
        <w:t>N47-2016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C488C">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y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F63839">
        <w:rPr>
          <w:rFonts w:asciiTheme="minorHAnsi" w:hAnsiTheme="minorHAnsi" w:cs="Arial"/>
        </w:rPr>
        <w:t xml:space="preserve">y 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se realizará con recursos del tipo de presupuest</w:t>
      </w:r>
      <w:r w:rsidR="00B64229" w:rsidRPr="00C90011">
        <w:rPr>
          <w:rFonts w:asciiTheme="minorHAnsi" w:hAnsiTheme="minorHAnsi" w:cs="Arial"/>
        </w:rPr>
        <w:t xml:space="preserve">o 110101 FASSA,  </w:t>
      </w:r>
      <w:r w:rsidR="00B64229" w:rsidRPr="00C66C75">
        <w:rPr>
          <w:rFonts w:asciiTheme="minorHAnsi" w:hAnsiTheme="minorHAnsi" w:cs="Arial"/>
        </w:rPr>
        <w:t xml:space="preserve">Programa </w:t>
      </w:r>
      <w:r w:rsidR="00F63839">
        <w:rPr>
          <w:rFonts w:asciiTheme="minorHAnsi" w:hAnsiTheme="minorHAnsi" w:cs="Arial"/>
        </w:rPr>
        <w:t>020508</w:t>
      </w:r>
      <w:r w:rsidR="00B64229" w:rsidRPr="00C66C75">
        <w:rPr>
          <w:rFonts w:asciiTheme="minorHAnsi" w:hAnsiTheme="minorHAnsi" w:cs="Arial"/>
        </w:rPr>
        <w:t xml:space="preserve">, Partida </w:t>
      </w:r>
      <w:r w:rsidR="00A91686" w:rsidRPr="00C66C75">
        <w:rPr>
          <w:rFonts w:asciiTheme="minorHAnsi" w:hAnsiTheme="minorHAnsi" w:cs="Arial"/>
        </w:rPr>
        <w:t>25301</w:t>
      </w:r>
      <w:r w:rsidR="00F63839">
        <w:rPr>
          <w:rFonts w:asciiTheme="minorHAnsi" w:hAnsiTheme="minorHAnsi" w:cs="Arial"/>
        </w:rPr>
        <w:t xml:space="preserve"> y 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Pr="00C66C75">
        <w:rPr>
          <w:rFonts w:asciiTheme="minorHAnsi" w:hAnsiTheme="minorHAnsi" w:cs="Arial"/>
        </w:rPr>
        <w:t xml:space="preserve"> </w:t>
      </w:r>
      <w:r w:rsidR="00F63839">
        <w:rPr>
          <w:rFonts w:asciiTheme="minorHAnsi" w:hAnsiTheme="minorHAnsi" w:cs="Arial"/>
        </w:rPr>
        <w:t xml:space="preserve">020508, partida 25301, 34701 y 25401 </w:t>
      </w:r>
      <w:r w:rsidRPr="00C66C75">
        <w:rPr>
          <w:rFonts w:asciiTheme="minorHAnsi" w:hAnsiTheme="minorHAnsi" w:cs="Arial"/>
        </w:rPr>
        <w:t xml:space="preserve">ambos con cargo </w:t>
      </w:r>
      <w:r w:rsidR="00F63839">
        <w:rPr>
          <w:rFonts w:asciiTheme="minorHAnsi" w:hAnsiTheme="minorHAnsi" w:cs="Arial"/>
        </w:rPr>
        <w:t>al Hospital Regional Materno Infantil</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7C79B9">
        <w:rPr>
          <w:rFonts w:asciiTheme="minorHAnsi" w:hAnsiTheme="minorHAnsi" w:cstheme="minorHAnsi"/>
        </w:rPr>
        <w:t>ubicada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w:t>
      </w:r>
      <w:r w:rsidR="00F63839" w:rsidRPr="002F5444">
        <w:rPr>
          <w:rFonts w:asciiTheme="minorHAnsi" w:hAnsiTheme="minorHAnsi" w:cstheme="minorHAnsi"/>
        </w:rPr>
        <w:t xml:space="preserve">y material de curación </w:t>
      </w:r>
      <w:r w:rsidRPr="002F5444">
        <w:rPr>
          <w:rFonts w:asciiTheme="minorHAnsi" w:hAnsiTheme="minorHAnsi" w:cstheme="minorHAnsi"/>
        </w:rPr>
        <w:t xml:space="preserve">requeridos por la Convocante, para atender las necesidades </w:t>
      </w:r>
      <w:r w:rsidR="00F63839" w:rsidRPr="002F5444">
        <w:rPr>
          <w:rFonts w:asciiTheme="minorHAnsi" w:hAnsiTheme="minorHAnsi" w:cstheme="minorHAnsi"/>
        </w:rPr>
        <w:t>del Hospital Regional Materno Infantil</w:t>
      </w:r>
      <w:r w:rsidRPr="002F5444">
        <w:rPr>
          <w:rFonts w:asciiTheme="minorHAnsi" w:hAnsiTheme="minorHAnsi" w:cstheme="minorHAnsi"/>
        </w:rPr>
        <w:t xml:space="preserve"> de la Convocante.</w:t>
      </w:r>
    </w:p>
    <w:p w:rsidR="00465DD6" w:rsidRPr="002F5444" w:rsidRDefault="00465DD6" w:rsidP="00465DD6">
      <w:pPr>
        <w:pStyle w:val="Prrafodelista"/>
        <w:ind w:left="1418"/>
        <w:jc w:val="both"/>
        <w:rPr>
          <w:rFonts w:asciiTheme="minorHAnsi" w:hAnsiTheme="minorHAnsi" w:cstheme="minorHAnsi"/>
        </w:rPr>
      </w:pPr>
    </w:p>
    <w:p w:rsidR="00F63839" w:rsidRPr="00465DD6" w:rsidRDefault="00F63839" w:rsidP="00F63839">
      <w:pPr>
        <w:pStyle w:val="Prrafodelista"/>
        <w:numPr>
          <w:ilvl w:val="2"/>
          <w:numId w:val="23"/>
        </w:numPr>
        <w:ind w:left="1418" w:hanging="567"/>
        <w:jc w:val="both"/>
        <w:rPr>
          <w:rFonts w:asciiTheme="minorHAnsi" w:hAnsiTheme="minorHAnsi" w:cstheme="minorHAnsi"/>
        </w:rPr>
      </w:pPr>
      <w:r w:rsidRPr="00465DD6">
        <w:rPr>
          <w:rFonts w:asciiTheme="minorHAnsi" w:hAnsiTheme="minorHAnsi" w:cstheme="minorHAnsi"/>
        </w:rPr>
        <w:lastRenderedPageBreak/>
        <w:t>Las descripciones y características propias de los Medicamentos Intrahospitalarios y Material de Curación, objeto del presente concurso, corresponden a las establecidas en el cuadro básico y catálogo de medicamentos del Sector Salud autorizado para el Sistema de Protección Social en Salud, vigente a la fecha de la celebración del acto de apertura de propuestas técnicas, información</w:t>
      </w:r>
      <w:r w:rsidR="00465DD6" w:rsidRPr="00465DD6">
        <w:rPr>
          <w:rFonts w:asciiTheme="minorHAnsi" w:hAnsiTheme="minorHAnsi" w:cstheme="minorHAnsi"/>
        </w:rPr>
        <w:t xml:space="preserve"> </w:t>
      </w:r>
      <w:r w:rsidRPr="00465DD6">
        <w:rPr>
          <w:rFonts w:asciiTheme="minorHAnsi" w:hAnsiTheme="minorHAnsi" w:cstheme="minorHAnsi"/>
        </w:rPr>
        <w:t>enviada y avalada por el Responsable del Sistema de Protección Social en Salud</w:t>
      </w:r>
      <w:r w:rsidR="00465DD6">
        <w:rPr>
          <w:rFonts w:asciiTheme="minorHAnsi" w:hAnsiTheme="minorHAnsi" w:cstheme="minorHAnsi"/>
        </w:rPr>
        <w:t xml:space="preserve">, y al catálogo de artículos de </w:t>
      </w:r>
      <w:r w:rsidR="009A689F">
        <w:rPr>
          <w:rFonts w:asciiTheme="minorHAnsi" w:hAnsiTheme="minorHAnsi" w:cstheme="minorHAnsi"/>
        </w:rPr>
        <w:t>Servicios de Salud de Nuevo León.</w:t>
      </w:r>
    </w:p>
    <w:p w:rsidR="00F63839" w:rsidRPr="002F5444" w:rsidRDefault="00F63839" w:rsidP="00F63839">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1457CC" w:rsidRPr="002F5444"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1457CC" w:rsidRPr="002F5444" w:rsidRDefault="001457CC" w:rsidP="001457CC">
      <w:pPr>
        <w:pStyle w:val="Prrafodelista"/>
        <w:rPr>
          <w:rFonts w:asciiTheme="minorHAnsi" w:hAnsiTheme="minorHAnsi"/>
        </w:rPr>
      </w:pPr>
    </w:p>
    <w:p w:rsidR="001457CC" w:rsidRPr="00B97725" w:rsidRDefault="001457CC" w:rsidP="001457CC">
      <w:pPr>
        <w:pStyle w:val="Prrafodelista"/>
        <w:numPr>
          <w:ilvl w:val="2"/>
          <w:numId w:val="23"/>
        </w:numPr>
        <w:ind w:left="1418" w:hanging="567"/>
        <w:jc w:val="both"/>
        <w:rPr>
          <w:rFonts w:asciiTheme="minorHAnsi" w:hAnsiTheme="minorHAnsi" w:cstheme="minorHAnsi"/>
        </w:rPr>
      </w:pPr>
      <w:r w:rsidRPr="00B97725">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B97725" w:rsidRPr="00B97725">
        <w:rPr>
          <w:rFonts w:asciiTheme="minorHAnsi" w:hAnsiTheme="minorHAnsi"/>
        </w:rPr>
        <w:t>o Oficial de la Federación el 7</w:t>
      </w:r>
      <w:r w:rsidRPr="00B97725">
        <w:rPr>
          <w:rFonts w:asciiTheme="minorHAnsi" w:hAnsiTheme="minorHAnsi"/>
        </w:rPr>
        <w:t xml:space="preserve"> de </w:t>
      </w:r>
      <w:r w:rsidR="00B97725" w:rsidRPr="00B97725">
        <w:rPr>
          <w:rFonts w:asciiTheme="minorHAnsi" w:hAnsiTheme="minorHAnsi"/>
        </w:rPr>
        <w:t>Julio</w:t>
      </w:r>
      <w:r w:rsidRPr="00B97725">
        <w:rPr>
          <w:rFonts w:asciiTheme="minorHAnsi" w:hAnsiTheme="minorHAnsi"/>
        </w:rPr>
        <w:t xml:space="preserve"> de</w:t>
      </w:r>
      <w:r w:rsidR="00B97725" w:rsidRPr="00B97725">
        <w:rPr>
          <w:rFonts w:asciiTheme="minorHAnsi" w:hAnsiTheme="minorHAnsi"/>
        </w:rPr>
        <w:t>l</w:t>
      </w:r>
      <w:r w:rsidRPr="00B97725">
        <w:rPr>
          <w:rFonts w:asciiTheme="minorHAnsi" w:hAnsiTheme="minorHAnsi"/>
        </w:rPr>
        <w:t xml:space="preserve"> 201</w:t>
      </w:r>
      <w:r w:rsidR="00B97725" w:rsidRPr="00B97725">
        <w:rPr>
          <w:rFonts w:asciiTheme="minorHAnsi" w:hAnsiTheme="minorHAnsi"/>
        </w:rPr>
        <w:t>6</w:t>
      </w:r>
      <w:r w:rsidRPr="00B97725">
        <w:rPr>
          <w:rFonts w:asciiTheme="minorHAnsi" w:hAnsiTheme="minorHAnsi"/>
        </w:rPr>
        <w:t xml:space="preserve"> </w:t>
      </w:r>
      <w:r w:rsidR="009A689F">
        <w:rPr>
          <w:rFonts w:asciiTheme="minorHAnsi" w:hAnsiTheme="minorHAnsi"/>
        </w:rPr>
        <w:t>y a su modificación publicada también en el Diario Oficial de la Federación el día 17 de Noviembre del 2016</w:t>
      </w:r>
      <w:r w:rsidR="00C270BE">
        <w:rPr>
          <w:rFonts w:asciiTheme="minorHAnsi" w:hAnsiTheme="minorHAnsi"/>
        </w:rPr>
        <w:t xml:space="preserve">; </w:t>
      </w:r>
      <w:r w:rsidRPr="00B97725">
        <w:rPr>
          <w:rFonts w:asciiTheme="minorHAnsi" w:hAnsiTheme="minorHAnsi"/>
        </w:rPr>
        <w:t>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B97725">
        <w:rPr>
          <w:rFonts w:asciiTheme="minorHAnsi" w:hAnsiTheme="minorHAnsi" w:cstheme="minorHAnsi"/>
          <w:bCs/>
        </w:rPr>
        <w:t xml:space="preserve">; por lo que deberá </w:t>
      </w:r>
      <w:r w:rsidRPr="00B97725">
        <w:rPr>
          <w:rFonts w:asciiTheme="minorHAnsi" w:hAnsiTheme="minorHAnsi"/>
        </w:rPr>
        <w:t>presentar carta compromiso de que en caso de resultar adjudicado en la presente licitación y durante la vigencia del contrato respectivo, cumplirán con lo aquí expuesto.</w:t>
      </w:r>
    </w:p>
    <w:p w:rsidR="001457CC" w:rsidRPr="002F5444" w:rsidRDefault="001457CC" w:rsidP="001457CC">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171F39" w:rsidRPr="002F5444">
        <w:rPr>
          <w:rFonts w:asciiTheme="minorHAnsi" w:hAnsiTheme="minorHAnsi" w:cstheme="minorHAnsi"/>
        </w:rPr>
        <w:t>1</w:t>
      </w:r>
      <w:r w:rsidR="00C90011" w:rsidRPr="002F5444">
        <w:rPr>
          <w:rFonts w:asciiTheme="minorHAnsi" w:hAnsiTheme="minorHAnsi" w:cstheme="minorHAnsi"/>
        </w:rPr>
        <w:t>A y 1B</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por el Hospital Regional Materno Infantil</w:t>
      </w:r>
      <w:r w:rsidRPr="002F5444">
        <w:rPr>
          <w:rFonts w:asciiTheme="minorHAnsi" w:hAnsiTheme="minorHAnsi" w:cstheme="minorHAnsi"/>
        </w:rPr>
        <w:t xml:space="preserve"> y avalada por los Director de la misma, determinará los montos mínimo y máximo de surtido. La Convocante se compromete a erogar como mínimo el 60% del monto adjudicado. El 60% del monto comprometido por la Convocante, se ejercerá de acuerdo a los anexos No. </w:t>
      </w:r>
      <w:r w:rsidR="00C90011" w:rsidRPr="002F5444">
        <w:rPr>
          <w:rFonts w:asciiTheme="minorHAnsi" w:hAnsiTheme="minorHAnsi" w:cstheme="minorHAnsi"/>
        </w:rPr>
        <w:t xml:space="preserve">1, 1A y 1B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F63839" w:rsidRPr="00F63839" w:rsidRDefault="00F63839" w:rsidP="00F73916">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00F73916">
        <w:rPr>
          <w:rFonts w:asciiTheme="minorHAnsi" w:hAnsiTheme="minorHAnsi"/>
        </w:rPr>
        <w:t>ado ISO 9001-2008.</w:t>
      </w:r>
    </w:p>
    <w:p w:rsidR="00113DC1" w:rsidRPr="00113DC1"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D61C5C" w:rsidRPr="002F5444">
        <w:rPr>
          <w:rFonts w:asciiTheme="minorHAnsi" w:hAnsiTheme="minorHAnsi" w:cstheme="minorHAnsi"/>
        </w:rPr>
        <w:t>cuando menos el</w:t>
      </w:r>
      <w:r w:rsidRPr="002F5444">
        <w:rPr>
          <w:rFonts w:asciiTheme="minorHAnsi" w:hAnsiTheme="minorHAnsi" w:cstheme="minorHAnsi"/>
        </w:rPr>
        <w:t xml:space="preserve"> </w:t>
      </w:r>
      <w:r w:rsidR="00D61C5C" w:rsidRPr="002F5444">
        <w:rPr>
          <w:rFonts w:asciiTheme="minorHAnsi" w:hAnsiTheme="minorHAnsi" w:cstheme="minorHAnsi"/>
        </w:rPr>
        <w:t>70</w:t>
      </w:r>
      <w:r w:rsidRPr="002F5444">
        <w:rPr>
          <w:rFonts w:asciiTheme="minorHAnsi" w:hAnsiTheme="minorHAnsi" w:cstheme="minorHAnsi"/>
        </w:rPr>
        <w:t xml:space="preserve">% de muestras de Material de Curación solicitados en el anexo </w:t>
      </w:r>
      <w:r w:rsidR="00171F39" w:rsidRPr="002F5444">
        <w:rPr>
          <w:rFonts w:asciiTheme="minorHAnsi" w:hAnsiTheme="minorHAnsi" w:cstheme="minorHAnsi"/>
        </w:rPr>
        <w:t>1A</w:t>
      </w:r>
      <w:r w:rsidRPr="002F5444">
        <w:rPr>
          <w:rFonts w:asciiTheme="minorHAnsi" w:hAnsiTheme="minorHAnsi" w:cstheme="minorHAnsi"/>
        </w:rPr>
        <w:t xml:space="preserve">, en donde se visualice claramente la impresión del contenido, código de barras y el registro sanitario de la clave, las muestras deberán presentarse etiquetadas individualmente, identificando mediante el número de renglón, clave, nombre del licitante y número de </w:t>
      </w:r>
      <w:r w:rsidR="0012053B" w:rsidRPr="002F5444">
        <w:rPr>
          <w:rFonts w:asciiTheme="minorHAnsi" w:hAnsiTheme="minorHAnsi" w:cstheme="minorHAnsi"/>
        </w:rPr>
        <w:t>licitación</w:t>
      </w:r>
      <w:r w:rsidRPr="002F5444">
        <w:rPr>
          <w:rFonts w:asciiTheme="minorHAnsi" w:hAnsiTheme="minorHAnsi" w:cstheme="minorHAnsi"/>
        </w:rPr>
        <w:t xml:space="preserve">. Las muestras deberán entregarse un día antes del Acto de Presentación y Apertura de Propuestas técnicas, en el </w:t>
      </w:r>
      <w:r w:rsidR="00C90011" w:rsidRPr="002F5444">
        <w:rPr>
          <w:rFonts w:asciiTheme="minorHAnsi" w:hAnsiTheme="minorHAnsi" w:cstheme="minorHAnsi"/>
        </w:rPr>
        <w:t>Almacén Central ubicado en Prolongación</w:t>
      </w:r>
      <w:r w:rsidRPr="002F5444">
        <w:rPr>
          <w:rFonts w:asciiTheme="minorHAnsi" w:hAnsiTheme="minorHAnsi" w:cstheme="minorHAnsi"/>
        </w:rPr>
        <w:t xml:space="preserve"> Díaz</w:t>
      </w:r>
      <w:r w:rsidRPr="00F63839">
        <w:rPr>
          <w:rFonts w:asciiTheme="minorHAnsi" w:hAnsiTheme="minorHAnsi" w:cstheme="minorHAnsi"/>
        </w:rPr>
        <w:t xml:space="preserve"> Ordaz No. 204, Col. Díaz Ordaz, San Nicolás de los Garza, N. L., en un horario de 9:00 a 14:00 horas. </w:t>
      </w:r>
    </w:p>
    <w:p w:rsidR="00113DC1" w:rsidRDefault="00113DC1" w:rsidP="00D61C5C">
      <w:pPr>
        <w:pStyle w:val="Prrafodelista"/>
        <w:ind w:left="1418" w:hanging="567"/>
        <w:jc w:val="both"/>
        <w:rPr>
          <w:rFonts w:asciiTheme="minorHAnsi" w:hAnsiTheme="minorHAnsi" w:cstheme="minorHAnsi"/>
        </w:rPr>
      </w:pPr>
    </w:p>
    <w:p w:rsidR="00A91686" w:rsidRPr="00F63839" w:rsidRDefault="00F63839" w:rsidP="00D61C5C">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y 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A y 1B</w:t>
      </w:r>
      <w:r w:rsidR="00113DC1" w:rsidRPr="002F5444">
        <w:rPr>
          <w:rFonts w:asciiTheme="minorHAnsi" w:hAnsiTheme="minorHAnsi"/>
        </w:rPr>
        <w:t xml:space="preserve">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w:t>
      </w:r>
      <w:r w:rsidR="00547311">
        <w:rPr>
          <w:rFonts w:asciiTheme="minorHAnsi" w:hAnsiTheme="minorHAnsi"/>
        </w:rPr>
        <w:t>8</w:t>
      </w:r>
      <w:r w:rsidR="00202AD4" w:rsidRPr="002F5444">
        <w:rPr>
          <w:rFonts w:asciiTheme="minorHAnsi" w:hAnsiTheme="minorHAnsi"/>
        </w:rPr>
        <w:t xml:space="preserve"> (</w:t>
      </w:r>
      <w:r w:rsidR="00E94FB6">
        <w:rPr>
          <w:rFonts w:asciiTheme="minorHAnsi" w:hAnsiTheme="minorHAnsi"/>
        </w:rPr>
        <w:t>dieci</w:t>
      </w:r>
      <w:r w:rsidR="00547311">
        <w:rPr>
          <w:rFonts w:asciiTheme="minorHAnsi" w:hAnsiTheme="minorHAnsi"/>
        </w:rPr>
        <w:t>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 xml:space="preserve">1, </w:t>
      </w:r>
      <w:r w:rsidR="0023049A" w:rsidRPr="002F5444">
        <w:rPr>
          <w:rFonts w:asciiTheme="minorHAnsi" w:hAnsiTheme="minorHAnsi" w:cstheme="minorHAnsi"/>
        </w:rPr>
        <w:t>1</w:t>
      </w:r>
      <w:r w:rsidR="00FB14A7" w:rsidRPr="002F5444">
        <w:rPr>
          <w:rFonts w:asciiTheme="minorHAnsi" w:hAnsiTheme="minorHAnsi" w:cstheme="minorHAnsi"/>
        </w:rPr>
        <w:t>A y 1B</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al Hospital Regional Materno Infantil</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 xml:space="preserve">esto conforme a los Lineamientos para la adquisición de medicamentos </w:t>
      </w:r>
      <w:r w:rsidRPr="00510269">
        <w:rPr>
          <w:rFonts w:ascii="Calibri" w:hAnsi="Calibri"/>
          <w:lang w:val="es-ES"/>
        </w:rPr>
        <w:lastRenderedPageBreak/>
        <w:t>asociados al Catálogo Universal de Servicios de Salud y al Fondo de protección contra Gastos Catastróficos</w:t>
      </w:r>
      <w:r w:rsidR="001457CC" w:rsidRPr="00510269">
        <w:rPr>
          <w:rFonts w:ascii="Calibri" w:hAnsi="Calibri"/>
          <w:lang w:val="es-ES"/>
        </w:rPr>
        <w:t>; dic</w:t>
      </w:r>
      <w:r w:rsidR="004C1994">
        <w:rPr>
          <w:rFonts w:ascii="Calibri" w:hAnsi="Calibri"/>
          <w:lang w:val="es-ES"/>
        </w:rPr>
        <w:t>ho costo no podrá exceder del 17</w:t>
      </w:r>
      <w:r w:rsidR="001457CC" w:rsidRPr="00510269">
        <w:rPr>
          <w:rFonts w:ascii="Calibri" w:hAnsi="Calibri"/>
          <w:lang w:val="es-ES"/>
        </w:rPr>
        <w:t>% del valor del medicamento.</w:t>
      </w:r>
    </w:p>
    <w:p w:rsidR="00D61C5C" w:rsidRPr="00D61C5C" w:rsidRDefault="00D61C5C" w:rsidP="00D61C5C">
      <w:pPr>
        <w:pStyle w:val="Prrafodelista"/>
        <w:rPr>
          <w:rFonts w:asciiTheme="minorHAnsi" w:hAnsiTheme="minorHAnsi"/>
        </w:rPr>
      </w:pPr>
    </w:p>
    <w:p w:rsidR="00F63839" w:rsidRPr="00D61C5C" w:rsidRDefault="00F63839" w:rsidP="00D61C5C">
      <w:pPr>
        <w:pStyle w:val="Prrafodelista"/>
        <w:numPr>
          <w:ilvl w:val="2"/>
          <w:numId w:val="23"/>
        </w:numPr>
        <w:ind w:left="1418" w:hanging="567"/>
        <w:jc w:val="both"/>
        <w:rPr>
          <w:rFonts w:asciiTheme="minorHAnsi" w:hAnsiTheme="minorHAnsi"/>
        </w:rPr>
      </w:pPr>
      <w:r w:rsidRPr="00D61C5C">
        <w:rPr>
          <w:rFonts w:asciiTheme="minorHAnsi" w:hAnsiTheme="minorHAnsi"/>
        </w:rPr>
        <w:t>Para el desarrollo de los eventos y menciones en las presentes bases se señala el domicilio de la Dirección Administrativa en Matamoros oriente, No. 520, segundo piso, Centro de Monterrey Nuevo León, C.P. 64000.</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00F63839">
        <w:rPr>
          <w:rFonts w:asciiTheme="minorHAnsi" w:hAnsiTheme="minorHAnsi"/>
          <w:b/>
          <w:u w:val="single"/>
        </w:rPr>
        <w:t xml:space="preserve"> y 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F63839">
        <w:rPr>
          <w:rFonts w:asciiTheme="minorHAnsi" w:hAnsiTheme="minorHAnsi"/>
          <w:b/>
        </w:rPr>
        <w:t xml:space="preserve"> y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y el material de curación </w:t>
      </w:r>
      <w:r>
        <w:rPr>
          <w:rFonts w:asciiTheme="minorHAnsi" w:hAnsiTheme="minorHAnsi" w:cstheme="minorHAnsi"/>
        </w:rPr>
        <w:t>deberán estar disponibles en el almacén y farmacia de la convocante.</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Pr="00EE37D3">
        <w:rPr>
          <w:rFonts w:asciiTheme="minorHAnsi" w:hAnsiTheme="minorHAnsi" w:cstheme="minorHAnsi"/>
        </w:rPr>
        <w:t xml:space="preserve">y </w:t>
      </w:r>
      <w:r w:rsidR="00591AEE">
        <w:rPr>
          <w:rFonts w:asciiTheme="minorHAnsi" w:hAnsiTheme="minorHAnsi" w:cstheme="minorHAnsi"/>
        </w:rPr>
        <w:t>material de curación será del 20</w:t>
      </w:r>
      <w:r w:rsidRPr="00EE37D3">
        <w:rPr>
          <w:rFonts w:asciiTheme="minorHAnsi" w:hAnsiTheme="minorHAnsi" w:cstheme="minorHAnsi"/>
        </w:rPr>
        <w:t xml:space="preserve"> de </w:t>
      </w:r>
      <w:r>
        <w:rPr>
          <w:rFonts w:asciiTheme="minorHAnsi" w:hAnsiTheme="minorHAnsi" w:cstheme="minorHAnsi"/>
        </w:rPr>
        <w:t>Enero</w:t>
      </w:r>
      <w:r w:rsidRPr="00EE37D3">
        <w:rPr>
          <w:rFonts w:asciiTheme="minorHAnsi" w:hAnsiTheme="minorHAnsi" w:cstheme="minorHAnsi"/>
        </w:rPr>
        <w:t xml:space="preserve"> del 201</w:t>
      </w:r>
      <w:r w:rsidR="007A6AF8">
        <w:rPr>
          <w:rFonts w:asciiTheme="minorHAnsi" w:hAnsiTheme="minorHAnsi" w:cstheme="minorHAnsi"/>
        </w:rPr>
        <w:t>7</w:t>
      </w:r>
      <w:r w:rsidRPr="00EE37D3">
        <w:rPr>
          <w:rFonts w:asciiTheme="minorHAnsi" w:hAnsiTheme="minorHAnsi" w:cstheme="minorHAnsi"/>
        </w:rPr>
        <w:t xml:space="preserve"> al 31 de Diciembre del 201</w:t>
      </w:r>
      <w:r w:rsidR="007A6AF8">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F63839" w:rsidRPr="00EE37D3" w:rsidRDefault="00F63839" w:rsidP="00F63839">
      <w:pPr>
        <w:tabs>
          <w:tab w:val="right" w:pos="1276"/>
        </w:tabs>
        <w:ind w:left="1276" w:hanging="283"/>
        <w:jc w:val="both"/>
        <w:rPr>
          <w:rFonts w:asciiTheme="minorHAnsi" w:hAnsiTheme="minorHAnsi" w:cstheme="minorHAnsi"/>
        </w:rPr>
      </w:pP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(Farmacia aplica solamente para medicamentos)</w:t>
      </w:r>
      <w:r w:rsidRPr="00EE37D3">
        <w:rPr>
          <w:rFonts w:asciiTheme="minorHAnsi" w:hAnsiTheme="minorHAnsi" w:cstheme="minorHAnsi"/>
        </w:rPr>
        <w:t xml:space="preserve">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00F63839">
        <w:rPr>
          <w:rFonts w:asciiTheme="minorHAnsi" w:hAnsiTheme="minorHAnsi"/>
          <w:b/>
        </w:rPr>
        <w:t xml:space="preserve"> y material de curación</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Colonia San Rafael, Guadalupe, N.L..</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El proveedor adjudicado deberá atender integralmente el servicio de administración en farmacia y almacén, así como el abasto de medicamentos, material de curación y servicio de farmacéuticos clínicos en las áreas asignadas por la Dirección del Hospital Regional de Alta Especialidad 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 y material de curación:</w:t>
      </w:r>
    </w:p>
    <w:p w:rsidR="00F63839" w:rsidRPr="00EE37D3" w:rsidRDefault="00F63839" w:rsidP="00F63839">
      <w:pPr>
        <w:ind w:left="993"/>
        <w:jc w:val="both"/>
        <w:rPr>
          <w:rFonts w:asciiTheme="minorHAnsi" w:hAnsiTheme="minorHAnsi" w:cstheme="minorHAnsi"/>
          <w:b/>
        </w:rPr>
      </w:pP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y material de curación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rPr>
          <w:rFonts w:asciiTheme="minorHAnsi" w:hAnsiTheme="minorHAnsi" w:cstheme="minorHAnsi"/>
          <w: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y material de curación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ind w:left="1276"/>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835FDB">
        <w:rPr>
          <w:rFonts w:asciiTheme="minorHAnsi" w:hAnsiTheme="minorHAnsi" w:cstheme="minorHAnsi"/>
        </w:rPr>
        <w:t>A y 1B</w:t>
      </w:r>
      <w:r w:rsidRPr="00EE37D3">
        <w:rPr>
          <w:rFonts w:asciiTheme="minorHAnsi" w:hAnsiTheme="minorHAnsi" w:cstheme="minorHAnsi"/>
        </w:rPr>
        <w:t xml:space="preserve">. </w:t>
      </w:r>
    </w:p>
    <w:p w:rsidR="00F63839" w:rsidRPr="00EE37D3" w:rsidRDefault="00F63839" w:rsidP="00F63839">
      <w:pPr>
        <w:pStyle w:val="Prrafodelista"/>
        <w:tabs>
          <w:tab w:val="right" w:pos="1276"/>
        </w:tabs>
        <w:ind w:left="1276"/>
        <w:jc w:val="both"/>
        <w:rPr>
          <w:rFonts w:asciiTheme="minorHAnsi" w:hAnsiTheme="minorHAnsi" w:cstheme="minorHAnsi"/>
        </w:rPr>
      </w:pP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material de curación y medicamento intrahospitalario mediante la presentación del colectivo de cada una de las áreas. </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296CA2" w:rsidRPr="00296CA2" w:rsidRDefault="00296CA2" w:rsidP="00296CA2">
      <w:pPr>
        <w:pStyle w:val="Prrafodelista"/>
        <w:numPr>
          <w:ilvl w:val="0"/>
          <w:numId w:val="25"/>
        </w:numPr>
        <w:tabs>
          <w:tab w:val="right" w:pos="1276"/>
        </w:tabs>
        <w:ind w:left="1276" w:right="49" w:hanging="284"/>
        <w:jc w:val="both"/>
        <w:rPr>
          <w:rFonts w:asciiTheme="minorHAnsi" w:hAnsiTheme="minorHAnsi"/>
          <w:i/>
        </w:rPr>
      </w:pPr>
      <w:r w:rsidRPr="00296CA2">
        <w:rPr>
          <w:rFonts w:asciiTheme="minorHAnsi" w:hAnsiTheme="minorHAnsi" w:cstheme="minorHAnsi"/>
          <w:i/>
        </w:rPr>
        <w:t>Orden de Envío.</w:t>
      </w:r>
      <w:r w:rsidRPr="00296CA2">
        <w:rPr>
          <w:rFonts w:asciiTheme="minorHAnsi" w:hAnsiTheme="minorHAnsi" w:cstheme="minorHAnsi"/>
        </w:rPr>
        <w:t xml:space="preserve"> La Unidad Aplicativa hará la solicitud de medicamentos o material de curación requeridos en el formato de Orden de Envío debidamente foliado, dicho formato será firmado por el Administrador y/o Encargado de Recursos Materiales o Almacén de la Unidad Aplicativa</w:t>
      </w:r>
      <w:r>
        <w:rPr>
          <w:rFonts w:asciiTheme="minorHAnsi" w:hAnsiTheme="minorHAnsi" w:cstheme="minorHAnsi"/>
        </w:rPr>
        <w:t>.</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y/o material de curación 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y/o materiales de curación que por algún motivo no fueren consumidos, tres meses antes de su caducidad de acuerdo a los lotes entregados en sus facturas.</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lastRenderedPageBreak/>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r w:rsidR="00296CA2">
        <w:rPr>
          <w:rFonts w:asciiTheme="minorHAnsi" w:hAnsiTheme="minorHAnsi" w:cstheme="minorHAnsi"/>
        </w:rPr>
        <w:t xml:space="preserve"> y/o material de curación</w:t>
      </w:r>
      <w:r>
        <w:rPr>
          <w:rFonts w:asciiTheme="minorHAnsi" w:hAnsiTheme="minorHAnsi" w:cstheme="minorHAnsi"/>
        </w:rPr>
        <w:t>.</w:t>
      </w:r>
    </w:p>
    <w:p w:rsidR="00296CA2" w:rsidRDefault="00296CA2"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D8666B" w:rsidRPr="00D8666B" w:rsidRDefault="00D8666B" w:rsidP="00D8666B">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F63839" w:rsidRPr="005C3279" w:rsidRDefault="00F63839" w:rsidP="00F63839">
      <w:pPr>
        <w:pStyle w:val="Prrafodelista"/>
        <w:tabs>
          <w:tab w:val="right" w:pos="1276"/>
        </w:tabs>
        <w:ind w:left="1276" w:right="49"/>
        <w:jc w:val="both"/>
        <w:rPr>
          <w:rFonts w:asciiTheme="minorHAnsi" w:hAnsiTheme="minorHAnsi" w:cstheme="minorHAnsi"/>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y/o material de curación (según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r w:rsidR="00296CA2">
        <w:rPr>
          <w:rFonts w:asciiTheme="minorHAnsi" w:hAnsiTheme="minorHAnsi" w:cstheme="minorHAnsi"/>
        </w:rPr>
        <w:t xml:space="preserve"> o material de curación</w:t>
      </w:r>
      <w:r>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w:t>
      </w:r>
      <w:r w:rsidR="00296CA2">
        <w:rPr>
          <w:rFonts w:asciiTheme="minorHAnsi" w:hAnsiTheme="minorHAnsi" w:cstheme="minorHAnsi"/>
        </w:rPr>
        <w:t xml:space="preserve">o materiales de curación </w:t>
      </w:r>
      <w:r w:rsidRPr="000D25DA">
        <w:rPr>
          <w:rFonts w:asciiTheme="minorHAnsi" w:hAnsiTheme="minorHAnsi" w:cstheme="minorHAnsi"/>
        </w:rPr>
        <w:t xml:space="preserve">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w:t>
      </w:r>
      <w:r w:rsidR="00296CA2">
        <w:rPr>
          <w:rFonts w:asciiTheme="minorHAnsi" w:hAnsiTheme="minorHAnsi" w:cstheme="minorHAnsi"/>
        </w:rPr>
        <w:t xml:space="preserve">y/o material de curación </w:t>
      </w:r>
      <w:r w:rsidRPr="00EE37D3">
        <w:rPr>
          <w:rFonts w:asciiTheme="minorHAnsi" w:hAnsiTheme="minorHAnsi" w:cstheme="minorHAnsi"/>
        </w:rPr>
        <w:t>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tabs>
          <w:tab w:val="left" w:pos="851"/>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right="-232"/>
        <w:jc w:val="both"/>
        <w:rPr>
          <w:rFonts w:asciiTheme="minorHAnsi" w:hAnsiTheme="minorHAnsi" w:cs="Arial"/>
          <w:b/>
          <w:sz w:val="18"/>
          <w:szCs w:val="18"/>
        </w:rPr>
      </w:pP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lastRenderedPageBreak/>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pStyle w:val="Prrafodelista"/>
        <w:tabs>
          <w:tab w:val="left" w:pos="851"/>
        </w:tabs>
        <w:ind w:left="1276" w:right="49"/>
        <w:jc w:val="both"/>
        <w:rPr>
          <w:rFonts w:asciiTheme="minorHAnsi" w:hAnsiTheme="minorHAnsi" w:cstheme="minorHAnsi"/>
          <w:lang w:val="es-ES"/>
        </w:rPr>
      </w:pP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E37D3" w:rsidRDefault="00F63839" w:rsidP="00F63839">
      <w:pPr>
        <w:ind w:firstLine="708"/>
        <w:jc w:val="both"/>
        <w:rPr>
          <w:rFonts w:asciiTheme="minorHAnsi" w:hAnsiTheme="minorHAnsi" w:cs="Arial"/>
          <w:szCs w:val="18"/>
        </w:rPr>
      </w:pP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1</w:t>
      </w:r>
      <w:r w:rsidR="00467EBE">
        <w:rPr>
          <w:rFonts w:asciiTheme="minorHAnsi" w:hAnsiTheme="minorHAnsi" w:cs="Arial"/>
          <w:szCs w:val="18"/>
        </w:rPr>
        <w:t>4</w:t>
      </w:r>
      <w:r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Industrial ó Biotecnólogo</w:t>
      </w:r>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23049A" w:rsidRPr="00E94FB6">
        <w:rPr>
          <w:rFonts w:asciiTheme="minorHAnsi" w:hAnsiTheme="minorHAnsi" w:cs="Arial"/>
          <w:szCs w:val="18"/>
        </w:rPr>
        <w:t>Dispensadores de Farmacia.</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8919D3">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lastRenderedPageBreak/>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y materiales de curación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A y 1B</w:t>
      </w:r>
      <w:r w:rsidRPr="00DD19CD">
        <w:rPr>
          <w:rFonts w:asciiTheme="minorHAnsi" w:hAnsiTheme="minorHAnsi" w:cstheme="minorHAnsi"/>
          <w:color w:val="000000"/>
        </w:rPr>
        <w:t xml:space="preserve"> 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y material de curación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B97725" w:rsidRDefault="008919D3" w:rsidP="006E0108">
      <w:pPr>
        <w:numPr>
          <w:ilvl w:val="0"/>
          <w:numId w:val="8"/>
        </w:numPr>
        <w:tabs>
          <w:tab w:val="left" w:pos="851"/>
          <w:tab w:val="left" w:pos="1134"/>
          <w:tab w:val="right" w:pos="1276"/>
        </w:tabs>
        <w:ind w:right="11"/>
        <w:jc w:val="both"/>
        <w:rPr>
          <w:rFonts w:asciiTheme="minorHAnsi" w:hAnsiTheme="minorHAnsi" w:cstheme="minorHAnsi"/>
        </w:rPr>
      </w:pPr>
      <w:r w:rsidRPr="00B97725">
        <w:rPr>
          <w:rFonts w:asciiTheme="minorHAnsi" w:hAnsiTheme="minorHAnsi"/>
        </w:rPr>
        <w:t>Carta compromiso de que en caso de resultar adjudicado en la presente licitación y durante la vigencia del contrato respectivo, considerar</w:t>
      </w:r>
      <w:r w:rsidR="00835FDB" w:rsidRPr="00B97725">
        <w:rPr>
          <w:rFonts w:asciiTheme="minorHAnsi" w:hAnsiTheme="minorHAnsi"/>
        </w:rPr>
        <w:t>á</w:t>
      </w:r>
      <w:r w:rsidRPr="00B97725">
        <w:rPr>
          <w:rFonts w:asciiTheme="minorHAnsi" w:hAnsiTheme="minorHAnsi"/>
        </w:rPr>
        <w:t xml:space="preserve">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w:t>
      </w:r>
      <w:r w:rsidR="00B97725" w:rsidRPr="00B97725">
        <w:rPr>
          <w:rFonts w:asciiTheme="minorHAnsi" w:hAnsiTheme="minorHAnsi"/>
        </w:rPr>
        <w:t>io Oficial de la Federación el 7</w:t>
      </w:r>
      <w:r w:rsidRPr="00B97725">
        <w:rPr>
          <w:rFonts w:asciiTheme="minorHAnsi" w:hAnsiTheme="minorHAnsi"/>
        </w:rPr>
        <w:t xml:space="preserve"> de </w:t>
      </w:r>
      <w:r w:rsidR="00B97725" w:rsidRPr="00B97725">
        <w:rPr>
          <w:rFonts w:asciiTheme="minorHAnsi" w:hAnsiTheme="minorHAnsi"/>
        </w:rPr>
        <w:t>Julio de 2016</w:t>
      </w:r>
      <w:r w:rsidR="009A689F">
        <w:rPr>
          <w:rFonts w:asciiTheme="minorHAnsi" w:hAnsiTheme="minorHAnsi"/>
        </w:rPr>
        <w:t xml:space="preserve"> y a su modificación publicada también en el Diario Oficial de la Federación el día 17 de Noviembre del 2016;</w:t>
      </w:r>
      <w:r w:rsidRPr="00B97725">
        <w:rPr>
          <w:rFonts w:asciiTheme="minorHAnsi" w:hAnsiTheme="minorHAnsi"/>
        </w:rPr>
        <w:t xml:space="preserve"> sujetarse a lo ahí establecido; así como de que, en caso de resultar adjudicado, </w:t>
      </w:r>
      <w:r w:rsidR="00835FDB" w:rsidRPr="00B97725">
        <w:rPr>
          <w:rFonts w:asciiTheme="minorHAnsi" w:hAnsiTheme="minorHAnsi"/>
        </w:rPr>
        <w:t xml:space="preserve">y </w:t>
      </w:r>
      <w:r w:rsidRPr="00B97725">
        <w:rPr>
          <w:rFonts w:asciiTheme="minorHAnsi" w:hAnsiTheme="minorHAnsi"/>
        </w:rPr>
        <w:t>ajustará los precios a la baja de aquellas claves que hubiesen tenido una disminución del precio en comparación con el CAUSES que deje de tener vigencia a la fecha de publicación de aquel que entrara en vigor</w:t>
      </w:r>
      <w:r w:rsidRPr="00B97725">
        <w:rPr>
          <w:rFonts w:asciiTheme="minorHAnsi" w:hAnsiTheme="minorHAnsi" w:cstheme="minorHAnsi"/>
          <w:bCs/>
        </w:rPr>
        <w:t xml:space="preserve">; </w:t>
      </w:r>
      <w:r w:rsidR="00835FDB" w:rsidRPr="00B97725">
        <w:rPr>
          <w:rFonts w:asciiTheme="minorHAnsi" w:hAnsiTheme="minorHAnsi" w:cstheme="minorHAnsi"/>
          <w:bCs/>
        </w:rPr>
        <w:t xml:space="preserve">así mismo </w:t>
      </w:r>
      <w:r w:rsidR="006E0108" w:rsidRPr="00B97725">
        <w:rPr>
          <w:rFonts w:asciiTheme="minorHAnsi" w:hAnsiTheme="minorHAnsi" w:cstheme="minorHAnsi"/>
          <w:bCs/>
        </w:rPr>
        <w:t>respetar</w:t>
      </w:r>
      <w:r w:rsidR="00835FDB" w:rsidRPr="00B97725">
        <w:rPr>
          <w:rFonts w:asciiTheme="minorHAnsi" w:hAnsiTheme="minorHAnsi" w:cstheme="minorHAnsi"/>
          <w:bCs/>
        </w:rPr>
        <w:t>á</w:t>
      </w:r>
      <w:r w:rsidR="006E0108" w:rsidRPr="00B97725">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B97725">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(Farmacia aplica para el suministro de medicamento)</w:t>
      </w:r>
      <w:r w:rsidRPr="00907397">
        <w:rPr>
          <w:rFonts w:asciiTheme="minorHAnsi" w:hAnsiTheme="minorHAnsi" w:cstheme="minorHAnsi"/>
        </w:rPr>
        <w:t xml:space="preserve">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 xml:space="preserve">medicamento y </w:t>
      </w:r>
      <w:r w:rsidRPr="00DD19CD">
        <w:rPr>
          <w:rFonts w:asciiTheme="minorHAnsi" w:hAnsiTheme="minorHAnsi"/>
          <w:bCs/>
          <w:u w:val="single"/>
        </w:rPr>
        <w:t>material de curación</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F73916" w:rsidRDefault="006E0108" w:rsidP="00381973">
      <w:pPr>
        <w:pStyle w:val="Prrafodelista"/>
        <w:numPr>
          <w:ilvl w:val="0"/>
          <w:numId w:val="8"/>
        </w:numPr>
        <w:tabs>
          <w:tab w:val="right" w:pos="1276"/>
        </w:tabs>
        <w:jc w:val="both"/>
        <w:rPr>
          <w:rFonts w:asciiTheme="minorHAnsi" w:hAnsiTheme="minorHAnsi"/>
        </w:rPr>
      </w:pPr>
      <w:r w:rsidRPr="00F73916">
        <w:rPr>
          <w:rFonts w:asciiTheme="minorHAnsi" w:hAnsiTheme="minorHAnsi"/>
        </w:rPr>
        <w:t>Certificado de calidad de servicio</w:t>
      </w:r>
      <w:r w:rsidRPr="00F73916">
        <w:rPr>
          <w:rFonts w:asciiTheme="minorHAnsi" w:hAnsiTheme="minorHAnsi" w:cs="Arial"/>
        </w:rPr>
        <w:t xml:space="preserve">. ISO 9001:2008 </w:t>
      </w:r>
      <w:r w:rsidRPr="00F73916">
        <w:rPr>
          <w:rFonts w:asciiTheme="minorHAnsi" w:hAnsiTheme="minorHAnsi" w:cs="Arial"/>
          <w:u w:val="single"/>
        </w:rPr>
        <w:t xml:space="preserve">(material de </w:t>
      </w:r>
      <w:r w:rsidRPr="00F73916">
        <w:rPr>
          <w:rFonts w:asciiTheme="minorHAnsi" w:hAnsiTheme="minorHAnsi"/>
          <w:u w:val="single"/>
        </w:rPr>
        <w:t>curación</w:t>
      </w:r>
      <w:r w:rsidRPr="00F73916">
        <w:rPr>
          <w:rFonts w:asciiTheme="minorHAnsi" w:hAnsiTheme="minorHAnsi"/>
        </w:rPr>
        <w:t>). Presentar original o copia certificada, para cotejo, y copia simple</w:t>
      </w:r>
      <w:r w:rsidR="00F73916">
        <w:rPr>
          <w:rFonts w:asciiTheme="minorHAnsi" w:hAnsiTheme="minorHAnsi"/>
        </w:rPr>
        <w:t xml:space="preserve"> del certificado ISO 9001-2008.</w:t>
      </w:r>
    </w:p>
    <w:p w:rsidR="006E0108" w:rsidRPr="00F73916" w:rsidRDefault="006E0108" w:rsidP="00381973">
      <w:pPr>
        <w:pStyle w:val="Prrafodelista"/>
        <w:numPr>
          <w:ilvl w:val="0"/>
          <w:numId w:val="8"/>
        </w:numPr>
        <w:tabs>
          <w:tab w:val="right" w:pos="1276"/>
        </w:tabs>
        <w:jc w:val="both"/>
        <w:rPr>
          <w:rFonts w:asciiTheme="minorHAnsi" w:hAnsiTheme="minorHAnsi"/>
        </w:rPr>
      </w:pPr>
      <w:r w:rsidRPr="00F73916">
        <w:rPr>
          <w:rFonts w:asciiTheme="minorHAnsi" w:hAnsiTheme="minorHAnsi"/>
        </w:rPr>
        <w:t xml:space="preserve">Copia simple completa (anverso y reverso) y legible del registro sanitario de por lo menos </w:t>
      </w:r>
      <w:r w:rsidR="00592E82" w:rsidRPr="00F73916">
        <w:rPr>
          <w:rFonts w:asciiTheme="minorHAnsi" w:hAnsiTheme="minorHAnsi"/>
        </w:rPr>
        <w:t>7</w:t>
      </w:r>
      <w:r w:rsidRPr="00F73916">
        <w:rPr>
          <w:rFonts w:asciiTheme="minorHAnsi" w:hAnsiTheme="minorHAnsi"/>
        </w:rPr>
        <w:t xml:space="preserve">0% de los Medicamentos y Materiales de Curación incluidos en los anexos </w:t>
      </w:r>
      <w:r w:rsidR="00592E82" w:rsidRPr="00F73916">
        <w:rPr>
          <w:rFonts w:asciiTheme="minorHAnsi" w:hAnsiTheme="minorHAnsi"/>
        </w:rPr>
        <w:t>1A y</w:t>
      </w:r>
      <w:r w:rsidR="00A94373" w:rsidRPr="00F73916">
        <w:rPr>
          <w:rFonts w:asciiTheme="minorHAnsi" w:hAnsiTheme="minorHAnsi"/>
        </w:rPr>
        <w:t xml:space="preserve"> 1</w:t>
      </w:r>
      <w:r w:rsidR="00592E82" w:rsidRPr="00F73916">
        <w:rPr>
          <w:rFonts w:asciiTheme="minorHAnsi" w:hAnsiTheme="minorHAnsi"/>
        </w:rPr>
        <w:t>B</w:t>
      </w:r>
      <w:r w:rsidRPr="00F73916">
        <w:rPr>
          <w:rFonts w:asciiTheme="minorHAnsi" w:hAnsiTheme="minorHAnsi"/>
        </w:rPr>
        <w:t xml:space="preserve"> en el cual se mencione el nombre del fabricante y la descripción técnica del bien ofertado, referenciando el número de renglón y clave. En caso de no presentar el </w:t>
      </w:r>
      <w:r w:rsidR="009230E1" w:rsidRPr="00F73916">
        <w:rPr>
          <w:rFonts w:asciiTheme="minorHAnsi" w:hAnsiTheme="minorHAnsi"/>
        </w:rPr>
        <w:t>70% d</w:t>
      </w:r>
      <w:r w:rsidRPr="00F73916">
        <w:rPr>
          <w:rFonts w:asciiTheme="minorHAnsi" w:hAnsiTheme="minorHAnsi"/>
        </w:rPr>
        <w:t>eberán incluir una carta compromiso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 xml:space="preserve">Administración y Abasto de Medicamentos Intrahospitalarios, </w:t>
      </w:r>
      <w:r w:rsidRPr="00777D45">
        <w:rPr>
          <w:rFonts w:asciiTheme="minorHAnsi" w:hAnsiTheme="minorHAnsi"/>
        </w:rPr>
        <w:lastRenderedPageBreak/>
        <w:t>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y </w:t>
      </w:r>
      <w:r w:rsidRPr="00777D45">
        <w:rPr>
          <w:rFonts w:asciiTheme="minorHAnsi" w:hAnsiTheme="minorHAnsi"/>
          <w:bCs/>
          <w:color w:val="000000"/>
        </w:rPr>
        <w:t>material de curación</w:t>
      </w:r>
      <w:r w:rsidRPr="00777D45">
        <w:rPr>
          <w:rFonts w:asciiTheme="minorHAnsi" w:hAnsiTheme="minorHAnsi"/>
          <w:bCs/>
        </w:rPr>
        <w:t xml:space="preserve"> 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y</w:t>
      </w:r>
      <w:r w:rsidR="006E2D38" w:rsidRPr="00777D45">
        <w:rPr>
          <w:rFonts w:asciiTheme="minorHAnsi" w:hAnsiTheme="minorHAnsi" w:cstheme="minorHAnsi"/>
        </w:rPr>
        <w:t>/o</w:t>
      </w:r>
      <w:r w:rsidR="006E0108" w:rsidRPr="00777D45">
        <w:rPr>
          <w:rFonts w:asciiTheme="minorHAnsi" w:hAnsiTheme="minorHAnsi" w:cstheme="minorHAnsi"/>
        </w:rPr>
        <w:t xml:space="preserve"> material de curación,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w:t>
      </w:r>
      <w:r w:rsidR="00602657" w:rsidRPr="00602657">
        <w:rPr>
          <w:rFonts w:asciiTheme="minorHAnsi" w:hAnsiTheme="minorHAnsi" w:cs="Arial"/>
        </w:rPr>
        <w:t>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lastRenderedPageBreak/>
        <w:t>Carta mediante la cual manifieste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Para el desarrollo de los eventos y me</w:t>
      </w:r>
      <w:r w:rsidR="007C79B9">
        <w:rPr>
          <w:rFonts w:asciiTheme="minorHAnsi" w:hAnsiTheme="minorHAnsi" w:cstheme="minorHAnsi"/>
        </w:rPr>
        <w:t xml:space="preserve">nciones en las presentes bases se señala el domicilio </w:t>
      </w:r>
      <w:r w:rsidR="00FF38A5">
        <w:rPr>
          <w:rFonts w:asciiTheme="minorHAnsi" w:hAnsiTheme="minorHAnsi" w:cstheme="minorHAnsi"/>
        </w:rPr>
        <w:t xml:space="preserve">la </w:t>
      </w:r>
      <w:r w:rsidR="007C4AFA">
        <w:rPr>
          <w:rFonts w:asciiTheme="minorHAnsi" w:hAnsiTheme="minorHAnsi" w:cstheme="minorHAnsi"/>
        </w:rPr>
        <w:t xml:space="preserve">Dirección Administrativa ubicada en </w:t>
      </w:r>
      <w:r w:rsidRPr="00325647">
        <w:rPr>
          <w:rFonts w:asciiTheme="minorHAnsi" w:hAnsiTheme="minorHAnsi" w:cstheme="minorHAnsi"/>
        </w:rPr>
        <w:t>Matamoros No. 520 Ote, 2° piso,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001B47EB">
        <w:rPr>
          <w:rFonts w:ascii="Calibri" w:hAnsi="Calibri"/>
          <w:b w:val="0"/>
          <w:sz w:val="20"/>
        </w:rPr>
        <w:t xml:space="preserve"> y material de curación </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006E0108">
        <w:rPr>
          <w:rFonts w:ascii="Calibri" w:hAnsi="Calibri"/>
        </w:rPr>
        <w:t xml:space="preserve">y material de curación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006E0108">
        <w:rPr>
          <w:rFonts w:ascii="Calibri" w:hAnsi="Calibri" w:cs="Arial"/>
          <w:iCs/>
        </w:rPr>
        <w:t xml:space="preserve"> y material de curación</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7C4AFA">
        <w:rPr>
          <w:rFonts w:ascii="Calibri" w:hAnsi="Calibri" w:cs="Arial"/>
          <w:iCs/>
        </w:rPr>
        <w:t>responsable de almacén</w:t>
      </w:r>
      <w:r>
        <w:rPr>
          <w:rFonts w:ascii="Calibri" w:hAnsi="Calibri" w:cs="Arial"/>
          <w:iCs/>
        </w:rPr>
        <w:t xml:space="preserve"> y </w:t>
      </w:r>
      <w:r w:rsidR="007C4AFA">
        <w:rPr>
          <w:rFonts w:ascii="Calibri" w:hAnsi="Calibri" w:cs="Arial"/>
          <w:iCs/>
        </w:rPr>
        <w:t>por el Administrador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692C10">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del suministro de los medicamentos</w:t>
      </w:r>
      <w:r w:rsidR="006E0108">
        <w:rPr>
          <w:rFonts w:ascii="Calibri" w:hAnsi="Calibri"/>
        </w:rPr>
        <w:t xml:space="preserve"> y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AC18F1">
        <w:rPr>
          <w:rFonts w:ascii="Calibri" w:hAnsi="Calibri"/>
        </w:rPr>
        <w:t>3</w:t>
      </w:r>
      <w:r w:rsidRPr="00190C8C">
        <w:rPr>
          <w:rFonts w:ascii="Calibri" w:hAnsi="Calibri"/>
        </w:rPr>
        <w:t xml:space="preserve"> de </w:t>
      </w:r>
      <w:r w:rsidR="00AC18F1">
        <w:rPr>
          <w:rFonts w:ascii="Calibri" w:hAnsi="Calibri"/>
        </w:rPr>
        <w:t>Enero del 2017</w:t>
      </w:r>
      <w:r w:rsidRPr="00190C8C">
        <w:rPr>
          <w:rFonts w:ascii="Calibri" w:hAnsi="Calibri"/>
        </w:rPr>
        <w:t xml:space="preserve"> a las </w:t>
      </w:r>
      <w:r w:rsidR="006E0108">
        <w:rPr>
          <w:rFonts w:ascii="Calibri" w:hAnsi="Calibri"/>
        </w:rPr>
        <w:t>11</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90C8C">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190C8C">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AC18F1">
        <w:rPr>
          <w:rFonts w:ascii="Calibri" w:hAnsi="Calibri" w:cs="Arial"/>
        </w:rPr>
        <w:t>10</w:t>
      </w:r>
      <w:r w:rsidRPr="00190C8C">
        <w:rPr>
          <w:rFonts w:ascii="Calibri" w:hAnsi="Calibri" w:cs="Arial"/>
        </w:rPr>
        <w:t xml:space="preserve"> de </w:t>
      </w:r>
      <w:r w:rsidR="00AC18F1">
        <w:rPr>
          <w:rFonts w:ascii="Calibri" w:hAnsi="Calibri" w:cs="Arial"/>
        </w:rPr>
        <w:t>Enero</w:t>
      </w:r>
      <w:r w:rsidRPr="00190C8C">
        <w:rPr>
          <w:rFonts w:ascii="Calibri" w:hAnsi="Calibri" w:cs="Arial"/>
        </w:rPr>
        <w:t xml:space="preserve"> d</w:t>
      </w:r>
      <w:r w:rsidR="00AC18F1">
        <w:rPr>
          <w:rFonts w:ascii="Calibri" w:hAnsi="Calibri" w:cs="Arial"/>
        </w:rPr>
        <w:t>el 2017</w:t>
      </w:r>
      <w:r w:rsidRPr="00190C8C">
        <w:rPr>
          <w:rFonts w:ascii="Calibri" w:hAnsi="Calibri" w:cs="Arial"/>
        </w:rPr>
        <w:t xml:space="preserve"> a las 1</w:t>
      </w:r>
      <w:r w:rsidR="00AC18F1">
        <w:rPr>
          <w:rFonts w:ascii="Calibri" w:hAnsi="Calibri" w:cs="Arial"/>
        </w:rPr>
        <w:t>0</w:t>
      </w:r>
      <w:r w:rsidRPr="00190C8C">
        <w:rPr>
          <w:rFonts w:ascii="Calibri" w:hAnsi="Calibri" w:cs="Arial"/>
        </w:rPr>
        <w:t xml:space="preserve">:00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C18F1">
        <w:rPr>
          <w:rFonts w:ascii="Calibri" w:hAnsi="Calibri" w:cs="Arial"/>
        </w:rPr>
        <w:t>12 de Enero del 2017</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AC18F1">
        <w:rPr>
          <w:rFonts w:ascii="Calibri" w:hAnsi="Calibri" w:cs="Arial"/>
        </w:rPr>
        <w:t>0</w:t>
      </w:r>
      <w:r w:rsidRPr="00190C8C">
        <w:rPr>
          <w:rFonts w:ascii="Calibri" w:hAnsi="Calibri" w:cs="Arial"/>
        </w:rPr>
        <w:t xml:space="preserve">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C18F1">
        <w:rPr>
          <w:rFonts w:ascii="Calibri" w:hAnsi="Calibri" w:cs="Arial"/>
        </w:rPr>
        <w:t>16</w:t>
      </w:r>
      <w:r w:rsidR="00FA4A0F" w:rsidRPr="009E04A4">
        <w:rPr>
          <w:rFonts w:ascii="Calibri" w:hAnsi="Calibri" w:cs="Arial"/>
        </w:rPr>
        <w:t xml:space="preserve"> de </w:t>
      </w:r>
      <w:r w:rsidR="00AC18F1">
        <w:rPr>
          <w:rFonts w:ascii="Calibri" w:hAnsi="Calibri" w:cs="Arial"/>
        </w:rPr>
        <w:t>Enero</w:t>
      </w:r>
      <w:r w:rsidR="00FA4A0F" w:rsidRPr="009E04A4">
        <w:rPr>
          <w:rFonts w:ascii="Calibri" w:hAnsi="Calibri" w:cs="Arial"/>
        </w:rPr>
        <w:t xml:space="preserve"> del 201</w:t>
      </w:r>
      <w:r w:rsidR="00AC18F1">
        <w:rPr>
          <w:rFonts w:ascii="Calibri" w:hAnsi="Calibri" w:cs="Arial"/>
        </w:rPr>
        <w:t>7</w:t>
      </w:r>
      <w:r w:rsidR="00FA4A0F" w:rsidRPr="009E04A4">
        <w:rPr>
          <w:rFonts w:ascii="Calibri" w:hAnsi="Calibri" w:cs="Arial"/>
        </w:rPr>
        <w:t xml:space="preserve"> a </w:t>
      </w:r>
      <w:r w:rsidRPr="009E04A4">
        <w:rPr>
          <w:rFonts w:ascii="Calibri" w:hAnsi="Calibri" w:cs="Arial"/>
        </w:rPr>
        <w:t>las 1</w:t>
      </w:r>
      <w:r w:rsidR="00AC18F1">
        <w:rPr>
          <w:rFonts w:ascii="Calibri" w:hAnsi="Calibri" w:cs="Arial"/>
        </w:rPr>
        <w:t>0</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9E04A4" w:rsidRPr="00190C8C">
        <w:rPr>
          <w:rFonts w:ascii="Calibri" w:hAnsi="Calibri" w:cs="Arial"/>
        </w:rPr>
        <w:t>en la Sala de Juntas de la Dirección Administrativa de la Convocante, ubicada en Matamoros No. 520 oriente, segundo piso, Centro de la</w:t>
      </w:r>
      <w:r w:rsidR="009E04A4"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C3279">
        <w:rPr>
          <w:rFonts w:ascii="Calibri" w:hAnsi="Calibri"/>
        </w:rPr>
        <w:t>, material de cu</w:t>
      </w:r>
      <w:r w:rsidR="001B47EB">
        <w:rPr>
          <w:rFonts w:ascii="Calibri" w:hAnsi="Calibri"/>
        </w:rPr>
        <w:t>ración</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0B78E5" w:rsidRDefault="000B78E5"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C18F1">
        <w:rPr>
          <w:rFonts w:ascii="Calibri" w:hAnsi="Calibri"/>
        </w:rPr>
        <w:t>17</w:t>
      </w:r>
      <w:r w:rsidR="00FA4A0F" w:rsidRPr="009E04A4">
        <w:rPr>
          <w:rFonts w:ascii="Calibri" w:hAnsi="Calibri"/>
        </w:rPr>
        <w:t xml:space="preserve"> de </w:t>
      </w:r>
      <w:r w:rsidR="00AC18F1">
        <w:rPr>
          <w:rFonts w:ascii="Calibri" w:hAnsi="Calibri"/>
        </w:rPr>
        <w:t>Enero del 2017</w:t>
      </w:r>
      <w:r w:rsidR="00FA4A0F" w:rsidRPr="009E04A4">
        <w:rPr>
          <w:rFonts w:ascii="Calibri" w:hAnsi="Calibri"/>
        </w:rPr>
        <w:t xml:space="preserve"> </w:t>
      </w:r>
      <w:r w:rsidRPr="009E04A4">
        <w:rPr>
          <w:rFonts w:ascii="Calibri" w:hAnsi="Calibri"/>
        </w:rPr>
        <w:t>a las 1</w:t>
      </w:r>
      <w:r w:rsidR="00AC18F1">
        <w:rPr>
          <w:rFonts w:ascii="Calibri" w:hAnsi="Calibri"/>
        </w:rPr>
        <w:t>0</w:t>
      </w:r>
      <w:r w:rsidRPr="009E04A4">
        <w:rPr>
          <w:rFonts w:ascii="Calibri" w:hAnsi="Calibri"/>
        </w:rPr>
        <w:t>:</w:t>
      </w:r>
      <w:r w:rsidR="00AC18F1">
        <w:rPr>
          <w:rFonts w:ascii="Calibri" w:hAnsi="Calibri"/>
        </w:rPr>
        <w:t>0</w:t>
      </w:r>
      <w:r w:rsidRPr="009E04A4">
        <w:rPr>
          <w:rFonts w:ascii="Calibri" w:hAnsi="Calibri"/>
        </w:rPr>
        <w:t xml:space="preserve">0 horas </w:t>
      </w:r>
      <w:r w:rsidR="009E04A4" w:rsidRPr="009E04A4">
        <w:rPr>
          <w:rFonts w:ascii="Calibri" w:hAnsi="Calibri"/>
        </w:rPr>
        <w:t>en la Sala de Juntas de la Dirección Administrativa de la Convocante, ubicada en Matamoros No. 520 oriente, segundo piso, Centro</w:t>
      </w:r>
      <w:r w:rsidR="009E04A4" w:rsidRPr="00190C8C">
        <w:rPr>
          <w:rFonts w:ascii="Calibri" w:hAnsi="Calibri" w:cs="Arial"/>
        </w:rPr>
        <w:t xml:space="preserve"> de la</w:t>
      </w:r>
      <w:r w:rsidR="009E04A4"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D62883" w:rsidRDefault="00D62883"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591AEE">
        <w:rPr>
          <w:rFonts w:ascii="Calibri" w:hAnsi="Calibri"/>
          <w:sz w:val="20"/>
        </w:rPr>
        <w:t>20</w:t>
      </w:r>
      <w:bookmarkStart w:id="1" w:name="_GoBack"/>
      <w:bookmarkEnd w:id="1"/>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D62883">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D62883">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llicitabtes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6938D5">
        <w:rPr>
          <w:rFonts w:asciiTheme="minorHAnsi" w:hAnsiTheme="minorHAnsi"/>
          <w:b/>
        </w:rPr>
        <w:t>19</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6938D5">
        <w:rPr>
          <w:rFonts w:asciiTheme="minorHAnsi" w:hAnsiTheme="minorHAnsi"/>
          <w:b/>
        </w:rPr>
        <w:t>6</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8D763A">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36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23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44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8D763A">
        <w:trPr>
          <w:trHeight w:val="253"/>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EL HOSPITAL REGIONAL MATERNO INFANTIL</w:t>
            </w:r>
            <w:r w:rsidRPr="008D763A">
              <w:rPr>
                <w:rFonts w:asciiTheme="minorHAnsi" w:hAnsiTheme="minorHAnsi" w:cs="Arial"/>
                <w:sz w:val="14"/>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8D763A">
        <w:trPr>
          <w:trHeight w:val="4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b/>
                <w:bCs/>
                <w:color w:val="000000"/>
                <w:sz w:val="14"/>
              </w:rPr>
            </w:pPr>
            <w:r w:rsidRPr="008D763A">
              <w:rPr>
                <w:rFonts w:asciiTheme="minorHAnsi" w:hAnsiTheme="minorHAnsi" w:cs="Arial"/>
                <w:b/>
                <w:bCs/>
                <w:color w:val="000000"/>
                <w:sz w:val="14"/>
              </w:rPr>
              <w:lastRenderedPageBreak/>
              <w:t>2</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MATERIAL DE CURACIÓN PARA EL HOSPITAL REGIONAL MATERNO INFANTIL</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1 </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2C4DEC">
            <w:pPr>
              <w:jc w:val="center"/>
              <w:rPr>
                <w:rFonts w:asciiTheme="minorHAnsi" w:hAnsiTheme="minorHAnsi" w:cs="Arial"/>
                <w:iCs/>
                <w:color w:val="000000"/>
                <w:sz w:val="14"/>
              </w:rPr>
            </w:pPr>
            <w:r w:rsidRPr="008D763A">
              <w:rPr>
                <w:rFonts w:asciiTheme="minorHAnsi" w:hAnsiTheme="minorHAnsi" w:cs="Arial"/>
                <w:iCs/>
                <w:color w:val="000000"/>
                <w:sz w:val="14"/>
              </w:rPr>
              <w:t>EL MATERIAL DE CURACIÓN SOLICITADO  SE REFERENCIA EN EL ANEXO 1-</w:t>
            </w:r>
            <w:r w:rsidR="002C4DEC" w:rsidRPr="008D763A">
              <w:rPr>
                <w:rFonts w:asciiTheme="minorHAnsi" w:hAnsiTheme="minorHAnsi" w:cs="Arial"/>
                <w:iCs/>
                <w:color w:val="000000"/>
                <w:sz w:val="14"/>
              </w:rPr>
              <w:t>B</w:t>
            </w:r>
            <w:r w:rsidRPr="008D763A">
              <w:rPr>
                <w:rFonts w:asciiTheme="minorHAnsi" w:hAnsiTheme="minorHAnsi" w:cs="Arial"/>
                <w:iCs/>
                <w:color w:val="000000"/>
                <w:sz w:val="14"/>
              </w:rPr>
              <w:t xml:space="preserve"> DE LAS BASES</w:t>
            </w:r>
          </w:p>
        </w:tc>
      </w:tr>
      <w:tr w:rsidR="008D763A" w:rsidRPr="00037DE1" w:rsidTr="008D763A">
        <w:trPr>
          <w:trHeight w:val="5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b/>
                <w:bCs/>
                <w:color w:val="000000"/>
                <w:sz w:val="14"/>
                <w:szCs w:val="16"/>
              </w:rPr>
            </w:pPr>
            <w:r w:rsidRPr="008D763A">
              <w:rPr>
                <w:rFonts w:asciiTheme="minorHAnsi" w:hAnsiTheme="minorHAnsi" w:cs="Arial"/>
                <w:b/>
                <w:bCs/>
                <w:color w:val="000000"/>
                <w:sz w:val="14"/>
                <w:szCs w:val="16"/>
              </w:rPr>
              <w:t>3</w:t>
            </w:r>
          </w:p>
        </w:tc>
        <w:tc>
          <w:tcPr>
            <w:tcW w:w="23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1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2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44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6938D5"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14</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AD48D6" w:rsidRDefault="00AD48D6">
      <w:pPr>
        <w:rPr>
          <w:rFonts w:asciiTheme="minorHAnsi" w:hAnsiTheme="minorHAnsi"/>
        </w:rPr>
      </w:pPr>
    </w:p>
    <w:p w:rsidR="00AD48D6" w:rsidRDefault="00AD48D6">
      <w:pPr>
        <w:rPr>
          <w:rFonts w:asciiTheme="minorHAnsi" w:hAnsiTheme="minorHAnsi"/>
        </w:rPr>
      </w:pPr>
    </w:p>
    <w:p w:rsidR="00AD48D6" w:rsidRDefault="00AD48D6">
      <w:pPr>
        <w:rPr>
          <w:rFonts w:asciiTheme="minorHAnsi" w:hAnsiTheme="minorHAnsi"/>
        </w:rPr>
      </w:pPr>
    </w:p>
    <w:p w:rsidR="00AD48D6" w:rsidRDefault="00AD48D6">
      <w:pPr>
        <w:rPr>
          <w:rFonts w:asciiTheme="minorHAnsi" w:hAnsiTheme="minorHAnsi"/>
        </w:rPr>
      </w:pPr>
    </w:p>
    <w:p w:rsidR="00AD48D6" w:rsidRDefault="00AD48D6">
      <w:pPr>
        <w:rPr>
          <w:rFonts w:asciiTheme="minorHAnsi" w:hAnsiTheme="minorHAnsi"/>
        </w:rPr>
      </w:pPr>
    </w:p>
    <w:p w:rsidR="00AD48D6" w:rsidRDefault="00AD48D6">
      <w:pPr>
        <w:rPr>
          <w:rFonts w:asciiTheme="minorHAnsi" w:hAnsiTheme="minorHAnsi"/>
        </w:rPr>
      </w:pPr>
    </w:p>
    <w:p w:rsidR="00AD48D6" w:rsidRDefault="00AD48D6">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777D45" w:rsidRDefault="00777D45">
      <w:pPr>
        <w:rPr>
          <w:rFonts w:asciiTheme="minorHAnsi" w:hAnsiTheme="minorHAnsi"/>
        </w:rPr>
      </w:pPr>
    </w:p>
    <w:tbl>
      <w:tblPr>
        <w:tblW w:w="10971" w:type="dxa"/>
        <w:jc w:val="center"/>
        <w:tblCellMar>
          <w:left w:w="70" w:type="dxa"/>
          <w:right w:w="70" w:type="dxa"/>
        </w:tblCellMar>
        <w:tblLook w:val="04A0" w:firstRow="1" w:lastRow="0" w:firstColumn="1" w:lastColumn="0" w:noHBand="0" w:noVBand="1"/>
      </w:tblPr>
      <w:tblGrid>
        <w:gridCol w:w="1200"/>
        <w:gridCol w:w="1540"/>
        <w:gridCol w:w="4631"/>
        <w:gridCol w:w="1200"/>
        <w:gridCol w:w="1200"/>
        <w:gridCol w:w="1200"/>
      </w:tblGrid>
      <w:tr w:rsidR="00AD48D6" w:rsidRPr="00AD48D6" w:rsidTr="00AD48D6">
        <w:trPr>
          <w:trHeight w:val="162"/>
          <w:jc w:val="center"/>
        </w:trPr>
        <w:tc>
          <w:tcPr>
            <w:tcW w:w="120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Renglón</w:t>
            </w:r>
          </w:p>
        </w:tc>
        <w:tc>
          <w:tcPr>
            <w:tcW w:w="154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 xml:space="preserve">Clave </w:t>
            </w:r>
          </w:p>
        </w:tc>
        <w:tc>
          <w:tcPr>
            <w:tcW w:w="4631"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Pr>
                <w:rFonts w:ascii="Calibri" w:hAnsi="Calibri"/>
                <w:b/>
                <w:bCs/>
                <w:color w:val="000000" w:themeColor="text1"/>
                <w:sz w:val="16"/>
                <w:szCs w:val="16"/>
                <w:lang w:val="es-MX" w:eastAsia="es-MX"/>
              </w:rPr>
              <w:t>Descripció</w:t>
            </w:r>
            <w:r w:rsidRPr="00AD48D6">
              <w:rPr>
                <w:rFonts w:ascii="Calibri" w:hAnsi="Calibri"/>
                <w:b/>
                <w:bCs/>
                <w:color w:val="000000" w:themeColor="text1"/>
                <w:sz w:val="16"/>
                <w:szCs w:val="16"/>
                <w:lang w:val="es-MX" w:eastAsia="es-MX"/>
              </w:rPr>
              <w:t>n</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Unidad</w:t>
            </w:r>
            <w:r>
              <w:rPr>
                <w:rFonts w:ascii="Calibri" w:hAnsi="Calibri"/>
                <w:b/>
                <w:bCs/>
                <w:color w:val="000000" w:themeColor="text1"/>
                <w:sz w:val="16"/>
                <w:szCs w:val="16"/>
                <w:lang w:val="es-MX" w:eastAsia="es-MX"/>
              </w:rPr>
              <w:t xml:space="preserve"> </w:t>
            </w:r>
            <w:r w:rsidRPr="00AD48D6">
              <w:rPr>
                <w:rFonts w:ascii="Calibri" w:hAnsi="Calibri"/>
                <w:b/>
                <w:bCs/>
                <w:color w:val="000000" w:themeColor="text1"/>
                <w:sz w:val="16"/>
                <w:szCs w:val="16"/>
                <w:lang w:val="es-MX" w:eastAsia="es-MX"/>
              </w:rPr>
              <w:t>Medida</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Presentaci</w:t>
            </w:r>
            <w:r>
              <w:rPr>
                <w:rFonts w:ascii="Calibri" w:hAnsi="Calibri"/>
                <w:b/>
                <w:bCs/>
                <w:color w:val="000000" w:themeColor="text1"/>
                <w:sz w:val="16"/>
                <w:szCs w:val="16"/>
                <w:lang w:val="es-MX" w:eastAsia="es-MX"/>
              </w:rPr>
              <w:t>ó</w:t>
            </w:r>
            <w:r w:rsidRPr="00AD48D6">
              <w:rPr>
                <w:rFonts w:ascii="Calibri" w:hAnsi="Calibri"/>
                <w:b/>
                <w:bCs/>
                <w:color w:val="000000" w:themeColor="text1"/>
                <w:sz w:val="16"/>
                <w:szCs w:val="16"/>
                <w:lang w:val="es-MX" w:eastAsia="es-MX"/>
              </w:rPr>
              <w:t>n</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Cantidad</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HIDROCORTIZONA 500 P.L.P/SOL.INY. F. 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874.00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NITROFURAZONA POMADA CADA GRAMO CONTIENE 2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2148.00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LIDOCAINA 5.0 G UNGÜENTO 35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2149.00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MISOPROSTOL 200 MCG. TAB.</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ACIDO VALPROICO JARABE 250 MG./5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100000022.00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CASEINATO DE CALCIO. POLVO. PROTEÍNAS 86 A 90 G  Y  MINERALES 3.8 A 6 G EN L00 G. ENVASE CON 100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ACETILSALICÍLICO.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ACETILSALICÍLICO. TABLETA SOLUBLE O EFERVESCENTE.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20893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SUPOSITORIO.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SOLUCIÓN ORAL. 100 MG/ML. ENVASE CON GOTERO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11486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METAMIZOL SÓDICO.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100000109.00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METAMIZOL SÓDICO. SOLUCIÓN INYECTABLE. 1 G/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ATROPINA. SOLUCIÓN INYECTABLE. 1 MG/ML.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100000232.00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ISOFLURANO. LÍQUIDO. 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SEVOFLURANO. LÍQUIDO. 250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100000234.00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DESFLURANO. LÍQUIDO. 240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PROPOFOL. SOLUCIÓN INYECTABLE. EN SOLUCIÓN CON ACEITE DE SOYA, FOSFÁTIDO DE HUEVO Y GLICEROL. 200 MG/20 ML. AMPOLLETAS O FRASCOS ÁMPULA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100000246.00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PROPOFOL. EMULSIÓN INYECTABLE. EN EMULSIÓN CON EDETATO DISÓDICO DIHIDRATADO. 200 MG/20 ML. AMPOLLETAS O FRASCOS ÁMPULA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100000247.01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DEXMEDETOMIDINA. SOLUCIÓN INYECTABLE. 200 MCG. FRASCOS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VECURONIO. SOLUCIÓN INYECTABLE. 4 MG/1 ML. FRASCOS ÁMPULA CON LIOFILIZADO Y  AMPOLLETAS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100000260.02</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LIDOCAÍNA GEL 20 MG/ML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LIDOCAÍNA. SOLUCIÓN INYECTABLE AL 1 %. 500 MG/50 ML. FRASCOS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LIDOCAÍNA. SOLUCIÓN INYECTABLE AL 2 %. 1 G/50 ML. 5 FRASCOS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LIDOCAÍNA. SOLUCIÓN INYECTABLE AL 5 %. 100 MG/2 ML. CLORHIDRATO DE LIDOCAÍNA 100 MG, GLUCOSA MONOHIDRATADA 150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LIDOCAÍNA. SOLUCIÓN AL 10 %. 10 G/100 ML. 115 ML CON ATOMIZADOR MANUAL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LIDOCAÍNA, EPINEFRINA. SOLUCIÓN INYECTABLE AL 2%. LIDOCAÍNA 1 G, EPINEFRINA 0.25 MG. FRASCOS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1233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LIDOCAÍNA, EPINEFRINA . SOLUCIÓN INYECTABLE AL 2%, LIDOCAÍNA 36 MG, EPINEFRINA 0.018 MG . CARTUCHOS DENTALES CON 1.8 ML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100000269.00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ROPIVACAINA. SOLUCIÓN INYECTABLE. 40 MG/20 ML. 5 AMPOLLETAS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100000270.00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ROPIVACAINA. SOLUCIÓN INYECTABLE. 150 MG/20 ML. 5 AMPOLLETAS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BUPIVACAÍNA. SOLUCIÓN INYECTABLE. 5 MG/ML.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100000291.00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METILSULFATO DE NEOSTIGMINA. SOLUCIÓN INYECTABLE. 0.5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100000302.00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NALOXONA, CLORHIDRATO DE (GT2) DE 0.4 MG / ML, SOLUCIÓN INYECTABLE, ENVASE CON 10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CLORFENAMINA. TABLETA. 4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DIFENHIDRAMINA. JARABE. 12.5 MG/5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DIFENHIDRAMINA. SOLUCIÓN INYECTABLE. 100 MG/10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CLORFENAMINA. JARABE. 0.5 MG /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AMINOFILINA. SOLUCIÓN INYECTABLE. 250 MG/ 10 ML.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100000429.00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SALBUTAMOL O SULFATO DE SALBUTAMOL. SUSPENSIÓN EN AEROSOL. 20 MG. ENVASE CON INHALADOR CON 200 DOSIS DE 100  UG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2199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SALBUTAMOL. JARABE. 2 MG/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100000437.00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TEOFILINA ANHIDRA. COMPRIMIDO Ó TABLETA O CÁPSULA DE LIBERACIÓN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100000439.00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SALBUTAMOL. SOLUCIÓN PARA NEBULIZADOR. 0.5 G/ 100 ML. ENVASE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4521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100000440.00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FLUTICASONA. SUSPENSIÓN EN AEROSOL. CADA DOSIS CONTIENE PROPIONATO DE FLUTICASONA 50 MG. ENVASE CON UN FRASCO PRESURIZADO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SALMETEROL - FLUTICASONA POLVO  DISPOSITIVO INHALADOR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100000443.00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SALMETEROL, FLUTICASONA SUSPENSIÓN EN AEROSOL. CADA DOSIS CONTIENE: XINAFOATO DE SALMETEROL EQUIVALENTE A 25 MCG DE SALMETEROL. PROPIONATO DE FLUTICASONA 50 MCG. ENVASE CON DISPOSITIVO INHALADOR PARA 120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1389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100000447.00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SALMETEROL, FLUTICASONA POLVO 50 ?G / 500 ?G ENVASE CON DISPOSITIVO INHALADOR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100000472.00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PREDNISONA.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2586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100000473.00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PREDNISONA.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100000474.00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SUCCINATO SODICO DE HIDROCORTISONA. SOLUCIÓN INYECTABLE. 100 MG/2 ML . FRASCOS ÁMPULA Y AMPOLLETAS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100000476.00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SUCCINATO SODICO DE METILPREDNISOLONA. SOLUCIÓN INYECTABLE. 500 MG/ 8 ML. FRASCOS ÁMPULA Y AMPOLLETAS CON 8ML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100000477.00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DIPROPIONATO DE BECLOMETASONA. SUSPENSIÓN EN AEROSOL.  CADA INHALACION CONTIENE DIPROPIONATO DE BECLOMETASONA 50 MG. ENVASE CON INHALADOR CON 200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DIGOXINA.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DIGOXINA. ELÍXIR. 0.05 MG/ML .ENVASE CON 60 ML. GOTERO CALIBRADO DE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DIGOXINA. SOLUCIÓN INYECTABLE. 0.5 MG/2 ML. AMPOLLETAS DE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SUPOSITORIO 100 MG ENVASE CON 3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100000514.01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SUPOSITORIO 100 MG</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100000514.02</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100 MG SUPOSITORIO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LIDOCAÍNA. SOLUCIÓN INYECTABLE. 100 MG/ 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POTASIO, SALES DE BICARBONATO DE POTASIO 766 MG. BITARTRATO DE POTASIO 460 MG. ACIDO CITRICO 155 MG. TABLETAS. SOLUBLES O EFERVESCENTE.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POTASIO. SOLUCIÓN INYECTABLE. 1.49 G/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100000525.00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FENITOÍNA SODICA.TABLETA 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803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PROPRANOLOL.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100000537.00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PROPAFENONA.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100000539.00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PROPRANOLOL.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CLORTALIDONA.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100000566.00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METILDOPA.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100000568.00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DIAZÓXIDO. SOLUCIÓN INYECTABLE. 300 MG/ 20 ML. AMPOLLETA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100000569.00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NITROPRUSIATO DE SODIO. SOLUCIÓN INYECTABLE. 50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100000570.00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HIDRALAZINA.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100000572.00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TARTRATO DE METOPROLOL.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100000574.00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CAPTOPRIL.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TRINITRATO DE GLICERILO. CÁPSULA O TABLETA MASTICABLE. 0.8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DINITRATO DE ISOSORBIDA. TABLETA SUBLINGUAL.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DINITRATO DE ISOSORBIDA.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VERAPAMILO. GRAGEA O TABLETA RECUBIERTA. 80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NIFEDIPINO. CÁPSULA DE GELATINA BLANDA.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VERAPAMILO. SOLUCIÓN INYECTABLE. 5 MG/ 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100000599.00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NIFEDIPINO. COMPRIMIDO DE LIBERACIÓN PROLONGADA. 30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697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EPINEFRINA. SOLUCIÓN INYECTABLE. 1 MG (1:1 000).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BITARTRATO DE NOREPINEFRINA. SOLUCIÓN INYECTABLE. 4 MG/ 4 ML. AMPOLLETAS CON 4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DOPAMINA. SOLUCIÓN INYECTABLE. 200 MG/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DOBUTAMINA 250 MG. SOL. INY. FCO. AMP.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HEPARINA SODICA. SOLUCIÓN INYECTABLE. 10 000 UI/ 10 ML (1000 UI/ ML). FRASCOS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HEPARINA SODICA. SOLUCIÓN INYECTABLE. 25 000 UI/ 5 ML (5000 UI/ ML). FRASCOS ÁMPULA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WARFARINA SODICA.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100000624.01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ACENOCUMAROL TABLETA 4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100000625.00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PROTAMINA. SOLUCIÓN INYECTABLE. 71.5 MG / 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100000626.01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FITOMENADIONA 10 MG. SOLUCION O EMULSION INYECTABLE  AMP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DEXTRÁN. SOLUCIÓN INYECTABLE AL  10 %. DEXTRÁN (40 000) 10 G/ 100 ML, GLUCOSA 5 G/ 100 ML.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BEZAFIBRATO.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100000657.00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PRAVASTATINA SODICA.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BAÑO COLOIDE. POLVO. HARINA DE SOYA 965 MG/G, POLIVIDONA 20 MG/G,(CONTENIDO PROTEICO 45%). UN SOBRE CON 90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ÓXIDO DE ZINC. PASTA. 25 G/100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ACETONIDO DE FLUOCINOLONA. CREMA 0.1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17 BUTIRATO DE HIDROCORTISONA. CREMA. 1 MG/G.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1419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PEROXIDO DE BENZOILO 5 G. LOCION DERMICA O GEL DERMICO   30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100000822.01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BENZOILO, PERÓXIDO DE LOCIÓN DÉRMICA 5 G / 100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BENZOATO DE BENCILO. EMULSIÓN DÉRMICA. 300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100000865.00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PERMETRINA. SOLUCIÓN. 1 G. ENVASE CON 110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ALIBOUR. POLVO. SULFATO DE COBRE 177 MG/G, SULFATO DE ZINC 619.5 MG/G, ALCANFOR 26.5 MG/G. SOBRES CON 2.2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100000872.00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CLIOQUINOL. CREMA. 30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100000891.00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NITRATO DE MICONAZOL. CREMA. 20 MG/ 1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100000901.00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RESINA DE PODOFILINA. SOLUCIÓN DÉRMICA. 250 MG/ML. ENVASE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100000904.00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RETINOICO. CREMA. 0.05 G/ 100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100000906.00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DAPSONA.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100000910.00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ACEITE DE ALMENDRAS DULCES,LANOLINA, GLICERINA, ROPILENGLICOL, SORBITO. CREMA. ENVASE CON 235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LACTATO GLUCONATO DE CALCIO. COMPRIMIDO EFERVESCENTE.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1872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LEVOTIROXINA SODICA. TABLETA. 100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1370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TIAMAZOL.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1570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GLIBENCLAMIDA.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100001050.01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INSULINA HUMANA ISOFANA (ORIGEN ADN RECOMBINANTE) 100 UI , O INSULINA ZINC ISOFANA HUMANA (ORIGEN ADN RECOMBINANTE) 100 UI, SUSP. INY. ACCION INTERMEDIA NPH  F.A.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100001051.01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INSULINA HUMANA ACCIÓN RÁPIDA REGULAR SOLUCIÓN INYECTABLE 100 UI/ML UN FRASCO ÁMPULA CON 10 ML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100001081.00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GONADOTROFINA CORIÓNICA SOLUCIÓN INYECTABLE 5 000 UI/ 1 Ó 2 ML O 250 ?G/ML ENVASE CON 1 FRASCO ÁMPULA Y AMPOLLETA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100001093.00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DANAZOL. CÁPSULA O COMPRIMIDO.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100001094.00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CABERGOLINA TABLETA 0.5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100001095.00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CALCITRIOL. CÁPSULA DE GELATINA. 0.25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100001096.00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MESILATO DE BROMOCRIPTINA 2.5 MG. TAB.</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100001097.00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ACETATO DE DESMOPRESINA. SOLUCIÓN NASAL. 89 ?G/ ML. NEBULIZADOR CON 2.5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100001098.00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VITAMINAS A.C.D. SOLUCIÓN. PALMITATO DE RETINOL 7000-9000 UI, AC.ASCÓRBICO 80-125 MG, COLECALCIFEROL 1400-1800 UI EN UN ML. ENVASE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966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BROMURO DE BUTILHIOSCINA.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4953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BROMURO DE BUTILHIOSCINA 20 MG SOL. INY. AMP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1782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CISAPRIDA. SUSPENSIÓN ORAL. 1 MG/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CISAPRIDA.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HIDROXIDO DE ALUMINIO 200 MG.  HIDROXIDO DE MAGNESIO 200 MG. O  TRISILICATO DE MAGNESIO 447.3 MG.  TAB. MASTICABLES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HIDROXIDO DE ALUMINIO 3.7 G.  HIDROXIDO DE MAGNESIO 4.0 G. O TRISILICATO DE MAGNESIO 8.9 G.  SUSP.  240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RANITIDINA. GRAGEA O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659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100001234.00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RANITIDINA. SOLUCIÓN INYECTABLE. 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METOCLOPRAMIDA. SOLUCIÓN INYECTABLE. 10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1861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METOCLOPRAMIDA.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100001243.00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METOCLOPRAMIDA. SOLUCIÓN. 4 MG/ML. FRASCO GOTERO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726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SUBSALICILATO DE BISMUTO. SUSPENSIÓN ORAL. 1.750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100001270.00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SENOSIDOS A-B. SOLUCIÓN ORAL. 200 MG/100 ML. ENVASE CON 75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659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POLVO DE CASCARA DE SEMILLA DE PLÁNTAGO PSYLLIUM. POLVO. 49.7 G/100 G. ENVASE CON 400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100001272.00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SENÓSIDOS A-B. TABLETA. 8.6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100001275.00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MAGNESIO, HIDRÓXIDO DE. SUSPENSIÓN ORAL 425 MG/5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100001277.00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FOSFATO Y CITRATO DE SODIO. SOLUCIÓN. 12 G-10G/100 ML. ENVASE CON 133 ML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100001282.00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GLICEROL SUPOSITORIO .1.380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METRONIDAZOL TABLETA 500 MG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100001308.01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METRONIDAZOL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METRONIDAZOL. SOLUCIÓN INYECTABLE. 200 MG/ 10 ML. AMPOLLETAS Ó FRASCOS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METRONIDAZOL. SUSPENSIÓN. 250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METRONIDAZOL. SOLUCIÓN INYECTABLE. 500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7701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100001345.00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ALBENDAZOL. SUSPENSIÓN ORAL. 400 MG/20 ML. ENVASE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LIDOCAÍNA - HIDROCORTISONA. UNGÜENTO. 50 MG/2.5 MG/1 G. ENVASE CON 20 G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100001364.00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LIDOCAÍNA -  HIDROCORTISONA. SUPOSITORIO. 60 MG/5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100001489.00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ESTRÓGENOS CONJUGADOS GRAGEA O TABLETA 0.625 MG 42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ESTRÓGENOS CONJUGADOS. GRAGEA. 1.250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CARBETOCINA. SOLUCIÓN INYECTABLE. 100 MCG. 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OXITOCINA. SOLUCIÓN INYECTABLE. 5 UI/ ML.AMPOLLETAS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100001552.00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ORCIPRENALINA.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METRONIDAZOL. ÓVULO O TABLETA VAGINAL.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2247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NITROFURAL. ÓVULO. 6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1595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100001566.00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NISTATINA. ÓVULO O TABLETA VAGINAL. 100 000 UI.</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2567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100001591.00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INMUNOGLOBULINA ANTI D 0.300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FUMARATO FERROSO.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FUMARATO FERROSO. SUSPENSIÓN ORAL. 29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FERROSO DESECADO.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3533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FERROSO HEPTAHIDRATADA. SOLUCIÓN. 125 MG/ ML. ENVASE GOTERO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1105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HIERRO DEXTRÁN. SOLUCIÓN INYECTABLE. 100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ACIDO FOLICO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100001706.01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FÓLICO TABLETA 5 MG ENVASE CON 92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FÓLICO. TABLETA. 0.4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755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MENADIONA. TABLETA. 2 MG.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100001735.00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ESTREPTOQUINASA SOLUCIÓN INYECTABLE 750 000 UI.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100001736.00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ESTREPTOQUINASA. SOLUCIÓN INYECTABLE. 1,500,000 UI.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100001753.00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CICLOFOSFAMIDA MONOHIDRATADA.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100001759.00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METOTREXATO.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TRIMETOPRIMA - SULFAMETOXAZOL. TABLETA O COMPRIMIDO. 80 MG Y 400 MG. 20 TABLETAS O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TRIMETOPRIMA - SULFAMETOXAZOL. SUSPENSIÓN. 40 MG/200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731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NITROFURANTOÍNA.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2567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BENCILPENICILINA SODICA CRISTALINA 1,000,000 UI SOLUCIÓN INYECTABLE.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BENCILPENICILINA PROCAÍNICA -BENCILPENICILINA CRISTALINA. SUSPENSIÓN INYECTABLE. 300 000 UI /100 000 UI.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BENCILPENICILINA PROCAÍNICA -BENCILPENICILINA CRISTALINA. SUSPENSIÓN INYECTABLE 600 000 UI/200 000 UI.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BENZATINA BENCILPENICILINA. SUSPENSIÓN INYECTABLE. 1 200 000 UI. FRASCO ÁMPULA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DICLOXACILINA SODICA. CÁPSULA 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DICLOXACILINA SODICA 250 MG/5ML SUSPENSIÓN.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1746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DICLOXACILINA SODICA . SOLUCIÓN INYECTABLE. 250 MG/5 ML. FRASCO ÁMPULA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2537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100001929.00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AMPICILINA ANHIDRA  O AMPICILINA TRIHIDRATADA  500 MG. TABLETA O CAPSULA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AMPICILINA. SUSPENSIÓN. 250 MG/ 5 ML. ENVASE PARA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AMPICILINA. SOLUCIÓN INYECTABLE. 500 MG/2 ML.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10570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BENCILPENICILINA SÓDICA CRISTALINA. SOLUCIÓN INYECTABLE. 5 000 000 UI.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100001935.00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CEFOTAXIMA SODICA. SOLUCIÓN INYECTABLE. 1 G/4 ML. FRASCO ÁMPULA Y 4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11174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100001937.00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CEFTRIAXONA SODICA. SOLUCIÓN INYECTABLE. 1 G/10 ML. FRASCO ÁMPULA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100001939.00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CEFALEXINA. TABLETA Ó CÁPSULA.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7248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100001940.00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HICLATO DE DOXICICLINA. CÁPSULA 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DOXICICLINA. CÁPSULA O TABLETA. 50 MG. 28 CÁPSULAS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GENTAMICINA. SOLUCIÓN INYECTABLE. 80 MG.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GENTAMICINA. SOLUCIÓN INYECTABLE. 20 MG.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100001956.00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AMIKACINA 500 MG.  SOLUCIÓN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5351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100001957.00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AMIKACINA 100 MG. SOLUCIÓN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6898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ESTEARATO DE ERITROMICINA. CÁPSULA 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100001972.00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ESTEARATO O ETILSUCCINATO. O ESTOLATO DE ERITROMICINA 250 MG. SUSP.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100001973.00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FOSFATO DE CLINDAMICINA. SOLUCIÓN INYECTABLE. 300 MG/2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12322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100002012.00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AMFOTERICINA B. SOLUCIÓN INYECTABLE. 50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100002016.00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KETOCONAZOL.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100002018.00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ITRACONAZOL.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100002024.00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NITRATO DE ISOCONAZOL. CREMA. 1 G/ 100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BESILATO DE AMLODIPINO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100002119.00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DIPROPIONATO DE BETAMETASONA. UNGÜENTO. 50 MG/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MUPIROCINA. UNGÜENTO. 2 G/100 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ACICLOVIR. COMPRIMIDO O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100002127.00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AMOXICILINA. SUSPENSIÓN. 500 MG/ 5 ML. ENVASE PARA 75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100002128.00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AMOXICILINA TRIHIDRATADA  500 MG.  CAPSULA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100002129.00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AMOXICILINA - ÁCIDO CLAVULÁNICO. SUSPENSIÓN. 125 MG/31.25 MG/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2416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100002132.00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CLARITROMICINA.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1027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CLINDAMICINA. CÁPSULA.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1299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100002135.00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FLUCONAZOL. SOLUCIÓN INYECTABLE. 100 MG/50 ML (2 MG/ML).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100002136.00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MEBENDAZOL.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100002138.00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PAMOATO DE PIRANTEL.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FOSFATO SODICO DE BETAMETASONA 5.3 MG. SOLUCION INYECTABLE. FRASCO AMPULA O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5491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CLORFENAMINA. SOLUCIÓN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LORATADINA. TABLETA O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100002145.00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LORATADINA. JARABE. 5 MG /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7852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100002146.00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BUTILHIOSCINA – METAMIZOL. SOLUCIÓN INYECTABLE. 20 MG/2.5 G/5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100002151.00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RANITIDINA. JARABE. 150 MG/ 10 ML. ENVASE 200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1565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100002153.00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BETAMETASONA, ACETATO DE, Y FOSFATO, DISÓDICO DE. SUSPENSIÓN INYECTABLE. 2.7 MG/ 3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ENOXAPARINA SODICA. SOLUCIÓN INYECTABLE. 40 MG/ 0.4 ML. JERINGAS DE 0.4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100002156.00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ESPIRONOLACTONA. TABLETA. 100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BROMURO DE IPRATROPIO. SUSPENSIÓN EN AEROSOL. 0.286 MG/G. ENVASE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100002169.00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LEVOCARNITINA 1 G. SOL. INY. AMP.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100002174.00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CIPROFLOXACINO. SOLUCIÓN OFTÁLMICA. 3 MG/ML.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100002175.00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CLORANFENICOL Y SULFACETAMIDA SÓDICA.  SUSPENSIÓN OFTÁLMICA. 0.5 G/100 ML,  10G/ 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100002187.00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BROMURO DE IPRATROPIO. SOLUCIÓN. 0.25 MG/ ML. FRASCO ÁMPULA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100002188.00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BROMURO DE IPRATROPIO - SALBUTAMOL. SOLUCIÓN. 0.50 MG/2.50 MG/2.5 ML. 10 AMPOLLETAS DE 2.5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100002189.00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TOBRAMICINA 3.0 MG. SOLUCION OFTALMICA,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100002190.00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100002190.01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IPRATROPIO - SALBUTAMOL  SOLUCIÓN PARA INHALACIÓN  20 ?G – 100 ?/ DISPARO ENVASE CON 120 DISPAROS (120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 A. CÁPSULA. 50 000 UI.</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100002196.00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DIMENHIDRINATO  SOLUCIÓN INYECTABLE  50 MG/ML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100002198.00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OXIMETAZOLINA. SOLUCIÓN NASAL. 50 MG/ 100 ML. GOTERO INTEGRAL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100002199.00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OXIMETAZOLINA. SOLUCIÓN NASAL. 25 MG/ 100 ML. GOTERO INTEGRAL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100002230.00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AMOXICILINA TRIHIDRATADA 500 MG, ACIDO CLAVULANICO 125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2265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100002231.00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METILTIONINO, CLORURO DE (AZUL DE METILENO). SOLUCIÓN INYECTABLE. 100 MG/10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100002242.00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CARBÓN ACTIVADO. POLVO. 1 KG.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100002247.00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BITARTRATO DE CINITAPRIDA.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100002248.00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CINITAPRIDA. GRANULADO. 1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100002249.00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BITARTRATO DE CINITAPRIDA. SOLUCIÓN ORAL. 20 MG/100 ML (1 MG/5 ML). ENVASE CON 120 ML Y CUCHARITA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HIDROCLOROTIAZIDA.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ACETAZOLAMIDA.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ESPIRONOLACTONA  25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100002304.01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ESPIRONOLACTONA TABLETA 25 MG ENVASE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MANITOL. SOLUCIÓN INYECTABLE 50 G/ 250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FUROSEMIDA.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FUROSEMIDA. SOLUCIÓN INYECTABLE. 20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1582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FENAZOPIRIDINA.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100002348.00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100002349.00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PARA DIÁLISIS PERITONEAL CON SISTEMA DE DOBLE BOLSA. SOLUCIÓN PARA DIÁLISIS PERITONEAL AL 4.25%. CADA 100 ML CONTIENE GLUCOSA 4.25 G. MILIEQUIVALENTES POR LITRO NA+ 132 MEQ, CA++ 3.5 MEQ, MG++ 1.5 MEQ, CL-102 MEQ, LACTATO 35 MEQ MILIOSMOLES POR LITRO 486. BOLSA CON 2 000 ML, CON SISTEMA DE DOBLE BOLSA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PIRAZINAMIDA.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RIFAMPICINA - ISONIAZIDA -  PIRAZINAMIDA. TABLETA O GRAGEA. 150 MG/ 75 MG/ 400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ISONIAZIDA - RIFAMPICINA. COMPRIMIDO O CÁPSULA. 200 MG/ 150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100002417.00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ISONIAZIDA - RIFAMPICINA. TABLETA RECUBIERTA. 400 MG/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BROMHIDRATO DE DEXTROMETORFANO. JARABE. 300 MG. ENVASE CON 60 ML Y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BENZONATATO. PERLA 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100002435.00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BENZONATATO. SUPOSITORIO.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AMBROXOL. COMPRIMIDO. 30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AMBROXOL. SOLUCIÓN. 300 MG/ 100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1274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CLORFENAMINA COMPUESTA. TABLETA. PARACETAMOL 500 MG, CAFEÍNA 25 MG, FENILEFRINA 5 MG, CLORFENAMINA 4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100002482.00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PREDNISOLONA, FOSFATO SÓDICO DE, SOLUCIÓN ORAL. 100 MG / 100 ML. ENVASE CON FRASCO DE 100 ML Y VASO GRADUADO DE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ENALAPRIL 10 MG. O LISINOPRIL 10 MG. O RAMIPRIL 10 MG. TABLETAS O CAPSULA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KETOPROFENO.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DIPROPIONATO DE BECLOMETASONA, SUSPENSIÓN EN AEROSOL. CADA INAHALACION CONTIENE DIPROPIONATO DE BECLOMETASONA 250 MG. ENVASE CON DISPOSITIVO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BENCILPENICILINA PROCAÍNICA. SUSPENSIÓN INYECTABLE. 2 400 000 UI. FRASCO ÁMPULA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100002520.00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LOSARTÁN. GRAGEA O COMPRIMIDO RECUBIERTO.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NITAZOXANIDA SUSPENSIÓN ORAL 100 MG/5 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100002540.00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TELMISARTÁN.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FENITOÍNA. SUSPENSIÓN ORAL. 37.5 MG/ 5 ML. ENVASE CON 120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1595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100002616.00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LEVETIRACETAM . SOLUCIÓN ORAL 10 G. ENVASE CON 300 ML (100 MG /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100002617.00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LEVETIRACETAM.TABLETA. 500 MG. CAJA C/60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100002620.00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VALPROICO. CÁPSULA.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2066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VALPROATO DE MAGNESIO. TABLETA CON CUBIERTA ENTÉRICA. 185.6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VALPROATO DE MAGNESIO. SOLUCIÓN. 186 MG/ ML. ENVASE CON 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6735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FENITOÍNA SODICA. SOLUCIÓN INYECTABLE. 250 MG/5 ML. UNA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1419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OXCARBAZEPINA. GRAGEA O TABLETA. 300 MG. 20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VALPROATO SEMISÓDICO. TABLETA DE LIBERACIÓN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1927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100002671.00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DIHIDROERGOTAMINA/PARACETAMOL/ CAFEÍNA. TABLETA. 1 MG/450 MG/40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100002707.00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ASCÓRBICO.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100002710.00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VITAMINAS Y MINERALES. TABLETA. TIAMINA, RIBOFLAVINA, PIRIDOXINA, B12, ÁCIDO FÓLICO, VITAMINA C, SULFATO FERROSO, ZINC, COBRE. ENVASE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100002714.00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MONONITRATO O CLORHIDRATO DETIAMINA 100 MG., CLORHIDRATO DE PIRIDOXINA 5 MG., CIANOCOBALAMINA 50 MCG. TAB. O CAPS. O COMPRIMIDO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100002715.00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 E 400 MG. GRAGEAS O CAPSULAS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ZINC Y FENILEFRINA. SOLUCIÓN OFTÁLMICA. 2.5 MG/1.2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NAFAZOLINA. SOLUCIÓN OFTÁLMICA. 1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HIPROMELOSA SOLUCIÓN OFTÁLMICA AL 0.5% 5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CLORANFENICOL LEVOGIRO. SOLUCIÓN OFTÁLMICA. 5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1238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CLORANFENICOL  LEVOGIRO. UNGÜENTO OFTÁLMICO. 5 MG/G. ENVASE CON 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NEOMICINA, POLIMIXINA B Y GRAMICIDINA. SOLUCIÓN OFTÁLMICA. NEOMICINA 1.75 MG/ML, POLIMIXINA B 5 000 U/ ML, GRAMICIDINA 25 MCG/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NEOMICINA, POLIMIXINA B Y BACITRACINA. UNGÜENTO OFTÁLMICO. NEOMICINA 3.5 MG/G, POLIMIXINA B 5000 U/G, BACITRACINA 40 U/ G. ENVASE CON 3.5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100002828.00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GENTAMICINA. SOLUCIÓN OFTÁLMICA. 3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100002829.00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SULFACETAMIDA SODICA. SOLUCIÓN OFTÁLMICA. 0.1 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ACICLOVIR. UNGÜENTO OFTÁLMICO. 3 G/ 100 G. ENVASE CON 4.5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100002858.00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TIMOLOL. SOLUCIÓN OFTÁLMICA. 5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100002893.00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HIPROMELOSA. SOLUCIÓN OFTÁLMICA 2%. 20 MG/ ML. GOTERO INTEGRAL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100003044.00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ACETATO DE MEDROXIPROGESTERONA. TABLETAS.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2773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100003045.00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MEDROXIPROGESTERONA SUSPENSIÓN INYECTABLE 150 MG/1 ML JERINGA PRELLENADA DE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100003102.00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FENILEFRINA. SOLUCIÓN NASAL. 2.5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100003111.00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DIFENIDOL.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100003112.00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DIFENIDOL. SOLUCIÓN INYECTABLE. 40 MG/ 2 ML. 2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100003307.00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ATOMOXETINA. CÁPSULA. 10 MG. 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100003308.00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ATOMOXETINA. CÁPSULA. 40 MG. 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100003309.00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ATOMOXETINA. CÁPSULA. 60 MG. 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NAPROXENO.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COLCHICINA.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INDOMETACINA, SUPOSITORIO. 100 MG. ENVASE CON 6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100003412.01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INDOMETACINA: 100 MG.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INDOMETACINA. CÁPSULA.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PIROXICAM. CÁPSULA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100003417.00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DICLOFENACO. CÁPSULA O GRAGEA DE LIBERACIÓN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1792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100003419.00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NAPROXENO. SUSPENSIÓN ORAL. 125 MG/ 5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KETOROLACO TROMETAMINA. SOLUCIÓN INYECTABLE. 30 MG. 3FRASCOS ÁMPULA Ó AMPOLLETA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44793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100003432.00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DEXAMETASONA 0.5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ACETATO DE METILPREDNISOLONA. SUSPENSIÓN INYECTABLE. 40 MG/ ML.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100003451.00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ALOPURINOL.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100003461.00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AZATIOPRINA.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GLUCOSA SOLUCION INYECTABLE AL 5% , 5 G/100ML,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GLUCOSA SOLUCION INYECTABLE AL 5%, 5G/100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GLUCOSA SOLUCION INYECTABLE AL 10 %,  GLUCOSA ANHIDRA 10G/100ML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4077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GLUCOSA SOLUCION INYECTABLE AL 50%, 50G/100ML,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SOLUCIÓN INYECTABLE AL 0.9 %. 0.9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11854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SOLUCIÓN INYECTABLE AL 0.9 %. 0.9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18422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SOLUCIÓN INYECTABLE AL 0.9 %. 0.9 G/ 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Y GLUCOSA, SOLUCIÓN INYECTABLE, 0.9 G/5G/100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Y GLUCOSA, SOLUCIÓN INYECTABLE, 0.9 G/5G/100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Y GLUCOSA. SOLUCIÓN INYECTABLE.  CLORURO DE SODIO 0.9 G/100 ML. GLUCOSA ANHIDRA 5G/100ML,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HARTMANN. SOLUCIÓN INYECTABLE. CLORURO DE SODIO 0.600 G, CLORURO DE POTASIO 0.030 G, CLORURO DE CALCIO DIHIDRATADO 0.020 G, LACTATO DE SODIO 0.310 G.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HARTMANN. SOLUCIÓN INYECTABLE. CLORURO DE SODIO 0.600 G, CLORURO DE POTASIO 0.030 G, CLORURO DE CALCIO DIHIDRATADO 0.020 G, LACTATO DE SODIO 0.310 G.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HARTMANN. SOLUCIÓN INYECTABLE. CLORURO DE SODIO 0.600 G, CLORURO DE POTASIO 0.030 G, CLORURO DE CALCIO DIHIDRATADO 0.020 G, LACTATO DE SODIO 0.310 G.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17365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FOSFATO DE POTASIO. SOLUCIÓN INYECTABLE. POTASIO DIBÁSICO 1.550 G/10 ML, POTASIO MONOFÁSICO 0.300 G/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100003619.00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BICARBONATO DE SODIO. SOLUCIÓN INYECTABLE AL 7.5%. 0.75 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100003620.00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GLUCONATO DE CALCIO SOLUCION INYECTABLE AL 10%, 1G/10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100003623.00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ELECTROLITOS ORALES. POLVO PARA SOLUCIÓN. GLUCOSA 20 G, KCL 1.5 G, NACL 3.5 G, CITRATO TRISÓDICO 2.9 G. ENVASE CON 27.9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GLUCOSA. SOLUCIÓN INYECTABLE AL  5 %. GLUCOSA ANHIDRA 5 G/100 ML. ENVASE CON 50 ML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100003625.00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GLUCOSA SOLUCION INYECTABLE AL 5%, GLUCOSA ANHIDRA 5 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100003627.00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SOLUCIÓN INYECTABLE AL 0.9 %. 0.9 G/ 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100003629.00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MAGNESIO. SOLUCIÓN INYECTABLE. 1 G/10 ML.AMPOLLETAS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GLUCOSA. SOLUCION INYECTABLE AL 5%. 5 G/100 ML, ENVAE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POLIGELINA SOLUCIÓN INYECTABLE POLIGELINA 3.5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SEROALBÚMINA HUMANA O ALBUMINA HUMANA. SOLUCIÓN INYECTABLE. 12.5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100003663.01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ALMIDÓN SOLUCIÓN INYECTABLE AL 10% 10 G/100 ML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100003666.01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ALMIDÓN SOLUCIÓN INYECTABLE AL 6% 6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100003674.00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AGUA INYECTABLE. SOLUCIÓN INYECTABLE.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100003675.00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AGUA INYECTABLE. SOLUCIÓN INYECTABLE. 500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100004028.00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CLONIXINATO DE LISINA. SOLUCIÓN INYECTABLE. 100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100004055.00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BUPIVACAÍNA SOLUCIÓN INYECTABLE BUPIVACAÍNA 15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100004059.00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ROCURONIO, BROMURO DE. SOLUCIÓN INYECTABLE. 50 MG/5 ML. AMPOLLETAS O FRASCO ÁMPULA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100004061.00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CISATRACURIO, BESILATO DE. SOLUCIÓN INYECTABLE. 10 MG/5 ML (2 MG/ML). AMPOLLETA CON 5 ML (10 MG/5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AMIODARONA. SOLUCIÓN INYECTABLE. 150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AMIODARONA.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TRINITRATO DE GLICERILO. PARCHE. 5 MG/DÍA.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RESINA DE COLESTIRAMINA. POLVO. 4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100004118.00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DINITRATO DE ISOSORBIDA, DINITRATO DE. SOLUCIÓN INYECTABLE. 1 MG/ ML. FRASCO ÁMPULA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100004122.01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PENTOXIFILINA SOLUCION INYECTABLE 300MG/15ML. 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100004124.01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SIMVASTATINA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SULFADIAZINA DE PLATA. CREMA. 1 G / 100 G. ENVASE CON 375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100004136.00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CLINDAMICINA GEL 1 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MOMETASONA SUSPENSIÓN PARA INHALACIÓN 0.050 G/100 ML NEBULIZADOR CON 18 ML Y VÁLVULA DOSIFICADORA (140 NEBULIZACIONES DE 50 MG CADA UNA)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100004149.00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PIOGLITAZONA.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VASOPRESINA. SOLUCIÓN INYECTABLE. 20 UI. 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100004158.00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INSULINA GLARGINA SOLUCIÓN INYECTABLE 3.64 MG/ML ENVASE CON UN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100004160.00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FLUDROCORTISONA COMPRIMIDO 0.1 MG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ALENDRÓNICO. TABLETA 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INSULINA LISPRO. SOLUCIÓN INYECTABLE. 100 UI/ML.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RALOXIFENO 60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100004163.01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RALOXIFENO  TABLETA  60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100004164.00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ÁCIDO ALENDRÓNICO. TABLETA O COMPRIMIDO. 70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100004176.00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NEOMICINA CÁPSULA O TABLETA 250 MG 10 CÁPSULAS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100004184.00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LOPERAMIDA. COMPRIMIDO, TABLETA O GRAGEA. 2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100004185.00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ACIDO URSODEOXICÓLICO. CÁPSULA.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100004186.01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MESALAZINA GRAGEA CON CAPA ENTÉRICA O TABLETA DE LIBERACIÓN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100004188.00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PANCREATINA CÁPSULA O GRAGEA CON CAPA ENTÉRICA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100004191.00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POLIETILENGLICOL. POLVO. 105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HIDRALAZINA. SOLUCIÓN INYECTABLE. 20 MG.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INDOMETACINA. SOLUCIÓN INYECTABLE. 1 MG/2 ML.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100004217.00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PROGESTERONA PERLA 200MG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ENOXAPARINA. SOLUCIÓN INYECTABLE. 60 MG/0.6 ML. 2 JERINGAS CON 0.6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100004241.00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DEXAMETASONA SOLUCIÓN INYECTABLE 8 MG/ 2 ML FRASCO ÁMPULA O AMPOLLETA CON 2 ML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7152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ENOXAPARINA. SOLUCIÓN INYECTABLE. 20 MG/ 0.2 ML.  JERINGAS DE 0.2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100004246.01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BISULFATO DE CLOPIDOGREL. GRAGEAS O TABLETAS  75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100004249.00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LEVOFLOXACINO. SOLUCIÓN INYECTABLE. 500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100004251.00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VANCOMICINA.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CEFTAZIDIMA PENTAHIDRATADA. SOLUCIÓN INYECTABLE. 1 G/3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CIPROFLOXACINO. CÁPSULA Ó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1274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100004259.00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LACTATO DE CIPROFLOXACINO. SOLUCIÓN INYECTABLE. 200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100004260.00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NISTATINA. SUSPENSIÓN ORAL. 100,000 UI/ML. ENVASE PARA 24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ACICLOVIR. COMPRIMIDO 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100004264.00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ACICLOVIR SODICO. SOLUCIÓN INYECTABLE. 250 MG. FRASCOS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870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100004271.00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LAMIVUDINA. SOLUCIÓN. 1 G/100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100004287.00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CONCENTRADO DE PROTEÍNAS HUMANAS COAGULABLES. SOLUCIÓN. 115-233 MG. FRASCOS ÁMPULA 1 Y 2 Y FRASCOS ÁMPULA3 Y 4 UNIDOS A TRAVÉS DE UN DISPOSITIVODE TRANSFERENCIA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LINEZOLID. SOLUCIÓN INYECTABLE. 200 MG/300 ML. BOLSA CON 300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100004299.00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LEVOFLOXACINO HEMIDRATADO.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100004300.00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LEVOFLOXACINO HEMIHIDRATADO. TABLETA. 750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ERTAPENEM. SOLUCIÓN INYECTABLE. 1 G. FRASCO ÁMPULA CON LIOFILIZADO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100004308.01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SILDENAFIL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PALIVIZUMAB. SOLUCIÓN INYECTABLE. 100.0 MG/1 ML. FRASCO ÁMPULA Y AMPOLLETA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100004329.00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MONTELUKAST SODICO. COMPRIMIDO MASTICABLE.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MONTELUKAST SODICO. COMPRIMIDO RECUBIERTO.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100004332.00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BUDESONIDA (MICRONIZADA) 0.250 MG. SUSPENSION PARA NEBULIZADOR,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BUDESONIDA (MICRONIZADA) 0.500 MG. SUSP. PARA NEBULIZAR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100004335.02</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MONTELUKAST  GRANULADO  4 MG  30 SOBRES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100004340.00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OMALIZUMAB. SOLUCION INYECTABLE. CADA FRASCO ÁMPULA CONTIENE:OMALIZUMAB 202.5MG ENVASE CON UN FRASCO ÁMPULA Y AMPOLLETA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100004352.00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TOXINA BOTULÍNICA TIPO A SOLUCIÓN INYECTABLE 12.5 NG (500 U) ENVASE CON UN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100004356.01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PREGABALINA CÁPSULA75 MG 28 CÁPSULAS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100004359.00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GABAPENTINA. CÁPSULA.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100004373.00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VALGANCICLOVIR COMPRIMIDO 450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100004376.00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VITAMINAS (POLIVITAMINAS) Y MINERALES. TABLETA, CÁPSULA O GRAGEA. VITAMINA B1, B2, B6, B12, NIACINAMIDA, E, A, D3, ACIDO PANTOTÉNICO, SULFATO FERROSO, COBRE, MAGNESIO, ZINC.</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TETRACAÍNA. SOLUCIÓN OFTÁLMICA. 5 MG/ ML. GOTERO INTEGRAL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100004483.00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FLUOXETINA CAPSULA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100004485.00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DULOXETINA CÁPSULA 60 MG14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100004488.00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VENLAFAXINA. CÁPSULA O GRAGEA DE LIBERACIÓN PROLONGADA. 75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100004489.00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OLANZAPINA. SOLUCIÓN INYECTABLE. 10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100004490.00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ARIPIPRAZOL.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100004491.00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ARIPIPRAZOL. TABLETA. 20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100004504.00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SULFASALAZINA. TABLETA CON CAPA ENTÉRICA. 500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100004512.00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ADALIMUMAB SOLUCIÓN INYECTABLE 40 MG/0.8 ML ENVASE CON UNA JERINGA PRELLENADA.</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100004578.00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TEICOPLANINA. SOLUCIÓN INYECTABLE. 400 MG/3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100004582.00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OSELTAMIVIR. CÁPSULA. 75.0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100004590.00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TIGECICLINA. SOLUCIÓN INYECTABLE. 50 MG. ENVASE CON UN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100004592.00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PIPERACILINA SODICA, TAZOBACTAM. SOLUCIÓN INYECTABLE. 4 G /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100005075.00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TEOFILINA ANHIDRA. ELÍXIR. 533 MG/100 ML. ENVASE CON 450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100005079.00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CLOROPIRAMINA. SOLUCIÓN INYECTABLE. 20 MG / 2 ML. 5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100005097.00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LEVOSIMENDAN SOLUCION INYECTABLE 2.5 MG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100005099.00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ADENOSINA. SOLUCIÓN INYECTABLE. 6 MG. 6 FRASCOS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100005100.01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MILRINONA            SOLUCIÓN INYECTABLE        10 MG    ENVASE CON TRES AMPOLLETAS CON 10 ML CADA UNA (1 MG/1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ESMOLOL. SOLUCIÓN INYECTABLE. 100 MG/ 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ATORVASTATINA CALCICA TRIHIDRATADA.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ALTEPLASA. SOLUCIÓN INYECTABLE. 50 MG. 2 FRASCOS ÁMPULA CON LIOFILIZADO, 2 FRASCOS ÁMPULA CON DISOLVENTE Y EQUIPO ESTERILIZADO PARA SU RECONSTITUCIÓN</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SOMATROPINA SOLUCIÓN INYECTABLE 4 UI FRASCO ÁMPULA Y FRASCO ÁMPULA O AMPOLLETA CON 1 Ó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100005165.00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METFORMINA. TABLETA. 850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3020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100005169.00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DESMOPRESINA SOLUCIÓN INYECTABLE15 G 5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100005176.00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SUCRALFATO. TABLETA. 1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100005181.00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OCTREOTIDA. SOLUCIÓN INYECTABLE. 1 MG/5 ML. FRASCO ÁMPULA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100005186.00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PANTOPRAZOL O RABEPRAZOL U OMEPRAZOL TABLETA O GRAGEA O CÁPSULA PANTOPRAZOL 40 MG, Ó RABEPRAZOL 20 MG, U OMEPRAZOL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3201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100005187.00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OMEPRAZOL O PANTOPRAZOL SOLUCIÓN INYECTABLE OMEPRAZOL 40 MG Ó PANTOPRAZOL 40 MG ENVASE CON UN FRASCO ÁMPULA CON LIOFILIZADO Y AMPOLLETA CON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7188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100005236.00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RANIBIZUMAB SOLUCIÓN INYECTABLE 2.3 MG ENVASE CON UN FRASCO ÁMPULA CON 0.23 ML (2.3 MG/ 0.23 ML). UNA AGUJA DE FILTRO, UNA AGUJA DE INYECCIÓN Y UNA JERINGUILLA PARA INYECCIÓN INTRAVÍTREA.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INMUNOGLOBULINA G NO MODIFICADA SOLUCIÓN INYECTABLE 5 G ENVASE CON UN FRASCO ÁMPULA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TRIMETOPRIMA - SULFAMETOXAZOL. SOLUCIÓN INYECTABLE. 160 MG Y 800 MG. AMPOLLETA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100005256.00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CEFALOTINA SODICA . SOLUCIÓN INYECTABLE. 1 G/5 MG. FRASCO ÁMPULA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62943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100005264.00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CEFUROXIMA SOLUCIÓN O SUSPENSIÓN INYECTABLE 750 MG/3  ML ENVASE CON UN FRASCO ÁMPULA Y ENVASE CON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100005265.00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IMIPENEM Y CILASTATINA SOLUCIÓN INYECTABLE 500 MG/ 500 MG ENVASE CON UN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100005267.00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FLUCONAZOL. CÁPSULA 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100005268.00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GANCICLOVIR SOLUCIÓN INYECTABLE 500 MG/10 ML FRASCO ÁMPULA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100005273.00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ZIDOVUDINA SOLUCIÓN 1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100005278.00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TEICOPLANINA. SOLUCIÓN INYECTABLE. 200 MG/3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MEROPENEM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100005292.00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MEROPENEM SOLUCIÓN INYECTABLE 1 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100005295.00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CEFEPIMA SOLUCIÓN INYECTABLE 1 G/3 Ó 10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NITROFURANTOÍNA. SUSPENSIÓN. 25 MG/ 5ML.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ACETATO DE  CASPOFUNGINA EQUIVALENTE A 50MG. DE CASPOFUNGINAENVASE CON FCO AMPULA CON POLVO PARA 10.5 ML.( 5ML/ML.).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100005330.00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ALFA DORNASA. SOLUCIÓN PARA INHALACIÓN. 2.5 MG. AMPOLLETA CON 2.5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BERACTANT. SUSPENSIÓN INYECTABLE. 25 MG/8 ML. ENVASE CON FRASCO ÁMPULA DE 8 ML Y CÁNULA ENDOTRAQUEAL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ERITROPOYETINA SOLUCIÓN INYECTABLE 4000 UI FRASCOS ÁMPULA CON O SIN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100005335.01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FOSFOLIPIDOS DE PULMON PORCINO SUSPENSIÓN 80 MG/ML            ENVASE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100005337.00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TOBRAMICINA. SOLUCIÓN PARA NEBULIZADOR. 300 MG. ENVASE CON 14 SOBRES, CADA SOBRE CON 4 AMPOLLETAS DE 5 ML CADA UNA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NIMODIPINO SOLUCIÓN INYECTABLE 10 MG/ 50 ML FRASCO ÁMPULA CON 50 ML CON O SIN EQUIPO PERFUSOR DE POLIETILENO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VIGABATRINA. COMPRIMIDO. 500 MG. 60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100005356.00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LAMOTRIGINA.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100005359.00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VALPROATO DE MAGNESIO. TABLETA DE LIBERACIÓN PROLONGADA. 600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TOPIRAMATO TABLETA 100 MG ENVASE CON 60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100005365.00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TOPIRAMATO TABLETA 25 MG ENVASE CON 60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100005381.00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OLIGOMETALES ENDOVENOSOS. SOLUCIÓN INYECTABLE. ZINC, COBRE, MANGANESO, SODIO, SULFATO, YODO, FLÚOR, CLORO. FRASCOS ÁMPULA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100005383.00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VITAMINAS (POLIVITAMINAS) Y MINERALES. JARABE. VITAMINA A, D, E, C,  B1, B2, B6, B12, NICOTINAMINA Y HIERRO.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100005384.00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MULTIVITAMINAS. SOLUCIÓN INYECTABLE ADULTO. VITAMINA A, D, E, B1, B2, B6, B12, ACIDO PANTOTÉNICO, C, BIOTINA, ÁCIDO FÓLICO. UN FRASCO ÁMPULA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100005385.00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MULTIVITAMINAS SOLUCIÓN INYECTABLE. INFANTIL VITAMINA A, D, E, K, B1, B2, B6, B12, ACIDO PANTOTÉNICO, C, BIOTINA, ÁCIDO FÓLICO 1 FRASCO ÁMPULA Y 1 AMPOLLETAS CON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100005386.00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SODIO. SOLUCIÓN INYECTABLE AL 17.7%. 0.177 G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100005391.00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DIETA POLIMÉRICA SIN FIBRA SUSPENSIÓN ORAL O ENTERAL MACRO Y MICRONUTRIMENTOS ENVASE CON 236 A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100005392.00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DIETA POLIMÉRICA CON FIBRA SUSPENSIÓN ORAL O ENTERAL MACRO Y MICRONUTRIMENTOS, FIBRA 1.25 A 1.35 G EN L00 ML ENVASE CON 236 A 250 ML 236 A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100005397.00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FÓRMULA O DIETA INMUNORREGULADORA POLVO Ó SUSPENSIÓN ORAL MACRO Y MICRONUTRIMENTOS; ARGININA 1250 A 1540 MG, RELACIÓN OMEGA 6/ OMEGA 3 1.3/1 A 2.5/1, GLUTAMINA 595 A 1490 MG EN 100 ML. SOBRE CON 123 G DE POLVO O LATA CON 250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100005400.00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FÓRMULA DE INICIO LIBRE DE FENILALANINA. POLVO. KCAL 470-550/100G, LÍPIDOS 20-26G/100G, HIDRATOS DE CARBONO 50-60G/100G, PROTEÍNAS 12.50-17G/100G.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ALIMENTO MÉDICO PARA PACIENTES CON TRASTORNO DEL CICLO DE LA UREA RECIÉN NACIDO A 7 AÑOS 11 MESES DE EDAD. POLVO. KCAL 500 A 510. PROTEÍNA 6.50 A 7.50 G. HIDRATOS DE CARBONO 57 A 60 G. LÍPIDOS 24.60 A 26 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ALIMENTO MÉDICO PARA PACIENTES CON ACIDEMIA METILMALÓNICA Y PROPIÓNICA DE RECIÉN NACIDOS A 7 AÑOS 11 MESES DE EDAD. POLVO. KCAL 350 A 500. PROTEÍNA 15 A 5 G. HIDRATOS DE CARBONO 51A 62 G. LÍPIDOS 0.0 A 26 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ALIMENTO MÉDICO PARA PACIENTES CON ENFERMEDAD DE ORINA DE JARABE DE MAPLE (ARCE), DE RECIÉN NACIDOS A 7 AÑOS 11 MESES DE EDAD. POLVO. KCAL 350 A 500. PROTEÍNA 15 A 25 G. HIDRATOS DE CARBONO 51 A 62 G. LÍPIDOS 0.0 A 26 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ALIMENTO MÉDICO PARA MENORES DE UN AÑO CON ACIDEMIA ISOVALERICA Y OTROS TRASTORNOS DEL METABOLISMO DE LA LEUCINA. POLVO. KCAL 475 A 500 POR CADA 100 G. PROTEÍNA 13 A 16.20 G POR CADA 100G. HIDRATOS DE CARBONO 51 A 54 G POR CADA 100G. LÍPIDOS 21.70 A 26 G POR CADA 100G.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100005428.00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DIHIDRATADO DE ONDANSETRON. SOLUCIÓN INYECTABLE. 8 MG/ 4 ML. AMPOLLETA O FRASCO ÁMPULA CON 4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100005432.00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FILGRASTIM. SOLUCIÓN INYECTABLE. 300 MCG. FRASCOS ÁMPULA O JERINGAS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100005445.00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RITUXIMAB SOLUCIÓN INYECTABLE 500 MG/50 ML ENVASE CON UN FRASCO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100005476.00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LEVOMEPROMAZINA. SOLUCIÓN INYECTABLE. 25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100005481.00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PAROXETINA.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100005484.00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DICLORHIDRATO DE ZUCLOPENTIXOL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100005485.00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479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100005486.00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100005489.00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QUETIAPINA.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100005501.00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DICLOFENACO SODICO. SOLUCIÓN INYECTABLE. 75 MG/ 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1746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100005505.00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CELECOXIB CÁPSULA100 MG 20 CÁPSULAS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100005506.00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CELECOXIB. CÁPSULA.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100005620.00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VILDAGLIPTINA COMPRIMIDO 50 MG 28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100005621.00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LINAGLIPTINA          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100005624.00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ROMIPLOSTIM SOLUCIÓN INYECTABLE 375 µG ENVASE CON UN FRASCO ÁMPULA CON POLVO (250 MCG/0.5 ML RECONSTITUIDO)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100005631.00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ALPROSTADIL SOLUCIÓN INYECTABLE 20 MCG ENVASE CON UNA 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100005663.00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LACOSAMIDA TABLETA 200 MG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100005696.00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INMUNOGLOBULINA HUMANA NORMAL ENDOVENOSA SOLUCIÓN INYECTABLE 2.5 G/ 25 ML ENVASE CON UN FRASCO ÁMPULA CON 25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100005721.00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PARACETAMOL SOLUCIÓN INYECTABLE 1 G ENVASE CON UN FRASCO ÁMPULA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TOXOIDE TETANICO Y DIFTERICO (TD ADULTO) SUSPENSION INYECTABLE ENVAE CON FRASCO AMPULA CON 5ML (10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200003831.00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INMUNOGLOBULINA HUMANA HIPERINMUNE ANTITETANICA  SOLUCION INYECTABLE 250 UI/3 ML Ó 1 ML . FRASCO AMPULA CON 3ML O AMPOLLETA CON 1ML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200003835.00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VITAMINA A SOLUCIÓN 200 000 UI POR DOSIS ENVASE CON 25 DOSIS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SUERO ANTIALACRÁN. SOLUCIÓN INYECTABLE. FRASCO ÁMPULA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200003843.00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SUERO ANTIVIPERINO LIOFILIZADO. SOLUCIÓN INYECTABLE. FRASCO ÁMPULA Y DILUYENTE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200003847.00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FABOTERÁPICO POLIVALENTE ANTIALACRÁN. SOLUCIÓN INYECTABLE.  FRASCO ÁMPULA CON LIOFILIZADO Y AMPOLLETA CON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200003848.00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FABOTERÁPICO POLIVALENTE ANTIARÁCNIDO. SOLUCIÓN INYECTABLE. FRASCO ÁMPULA CON LIOFILIZADO Y AMPOLLETA CON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200003849.00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FABOTERÁPICO POLIVALENTE ANTIVIPERINO. SOLUCIÓN INYECTABLE. FRASCO ÁMPULA CON LIOFILIZADO Y AMPOLLETA CON DILUYENTE DE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200003850.00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FABOTERPICO POLIVALENTE ANTICORALILLO, SOLUCION INYECTABLE, FRASCO AMPULA CON LIOFICILIZADO Y AMPOLLETA CON DILUYENTE DE 5ML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300000003.00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SUCEDÁNEO DE LECHE HUMANA DE PRETÉRMINO. POLVO. DENSIDAD ENERGÉTICA 0.80 A 0.81. ENVASE CON 400 A 454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300000011.00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SUCEDÁNEO DE LECHE HUMANA DE TÉRMINO. ENVASE CON 400 A 454 G Y MEDIDA DE 4.30 A 4.50 GR.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2869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300000012.00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SUCEDÁNEO DE LECHE HUMANA DE TÉRMINO SIN LACTOSA. POLVO. DENSIDAD ENERGÉTICA 0.66 A 0.68. ENVASE CON  375 A 400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300000013.00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FÓRMULA DE PROTEÍNA EXTENSAMENTE HIDROLIZADA POLVO KCAL 100/100G, LÍPIDOS 4.4-6/100G, PROTEÍNAS 2.25-3/100G, HIDRATO DE CARBONO 10-14/100G ENVASE DE LATA CON 400 A 454 G Y MEDIDA DE 4.30 A 4.50 G. ENVASE DE LATA CON 400 A 454 G Y MEDIDA DE 4.30 A 4.50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300000014.00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FORMULA DE SEGUIMIENTO O CONTINUACION. ENVASE CON 400 A 454 GR Y MEDIDA DE 4.30 A 4.50 GR.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300000021.00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FÓRMULA DE PROTEÍNA AISLADA DE SOYA. POLVO. DENSIDAD ENERGÉTICA 0.66-0.68. ENVASE CON 400 A 454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400000132.01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NALBUFINA CLORHIDRATO. SOLUCIÓN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400000202.00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DIAZEPAM SOLUCIÓN INYECTABLE 10 MG. AMPOLLETA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400000221.00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TIOPENTAL SÓDICO. SOLUCIÓN INYECTABLE. 0.5 G/20 ML. FRASCO ÁMPULA Y DILUYENTE CON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400000226.00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KETAMINA. SOLUCIÓN INYECTABLE. 500 MG/10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400000242.00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FENTANILO. SOLUCIÓN INYECTABLE. 0.5 MG/10 ML. AMPOLLETAS O FRASCOS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400000243.00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ETOMIDATO. SOLUCIÓN INYECTABLE. 20 MG/10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400001544.00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ERGOMETRINA (ERGONOVINA). SOLUCIÓN INYECTABLE. 0.2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400002096.00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TRAMADOL/ACETAMINOFÈN  37.5MG/325MG.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400002097.00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BUPRENORFINA. PARCHE. 30 MG. ENVASE CON 4 PARCHES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400002098.00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BUPRENORFINA. PARCHE. 20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400002099.00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MORFINA. SOLUCIÓN INYECTABLE. 2.5 MG. AMPOLLETAS CON 2.5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400002100.00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BUPRENORFINA  0.2 MG.  TABLETA SUBLINGUAL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MORFINA. SOLUCIÓN INYECTABLE. 10 MG. AMPOLLETAS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TRAMADOL. SOLUCIÓN INYECTABLE. 100 MG/ 2 ML. 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EFEDRINA, 50 MG. SOLUCION INYECTABLE AMP.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MIDAZOLAM. SOLUCIÓN INYECTABLE. 5 MG/5ML.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400002164.00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CARBAMAZEPINA.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400002165.00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CLOBAZAM. TABLETA. 10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400002500.00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ALPRAZOLAM.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FENOBARBITAL.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400002608.00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CARBAMAZEPINA.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2626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400002609.00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CARBAMAZEPINA. SUSPENSIÓN ORAL. 100 MG/ 5 ML. ENVASE CON 120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1302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CLONAZEPAM.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400002613.00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CLONAZEPAM. SOLUCIÓN. 2.5 MG/ ML. ENVASE CON 10 ML Y GOTERO INTEGRAL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400002614.00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CLONAZEPAM. SOLUCIÓN INYECTABLE. 1 MG/ML.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400002619.00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FENOBARBITAL. ELÍXIR. 20 MG/ 5 ML. ENVASE CON 60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400002652.00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BIPERIDENO.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LEVODOPA Y CARBIDOPA. TABLETA. 250 MG/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400002673.00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ERGOTAMINA Y CAFEÍNA. COMPRIMIDO, GRAGEA O TABLETA. 1 MG/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400002877.00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CICLOPENTOLATO. SOLUCIÓN OFTÁLMICA. 10 MG/ ML. GOTERO INTEGRAL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MALEATO DE LEVOMEPROMAZINA.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DIAZEPAM 10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400003251.00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HALOPERIDOL.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400003253.00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HALOPERIDOL. SOLUCIÓN INYECTABLE. 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400003255.00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CARBONATO DE LITIO.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400003258.00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RISPERIDONA.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3186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400003259.00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CLOZAPINA COMPRIMIDOS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400003262.00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RISPERIDONA. SOLUCIÓN ORAL. 1.0 MG/ML. ENVASE CON 60 ML Y GOTERO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400003302.00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IMIPRAMINA. GRAGEA 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400003305.00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AMITRIPTILINA.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400004026.00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BUPRENORFINA. SOLUCIÓN INYECTABLE. 0.30 MG/ ML.  AMPOLLETAS O FRASCO ÁMPULA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400004032.00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OXICODONA TABLETA DE LIBERACIÓN</w:t>
            </w:r>
            <w:r w:rsidRPr="00AD48D6">
              <w:rPr>
                <w:rFonts w:ascii="Calibri" w:hAnsi="Calibri"/>
                <w:color w:val="000000"/>
                <w:sz w:val="16"/>
                <w:szCs w:val="16"/>
                <w:lang w:val="es-MX" w:eastAsia="es-MX"/>
              </w:rPr>
              <w:br/>
              <w:t xml:space="preserve">PROLONGADA 20 MG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400004033.00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OXICODONA TABLETA DE LIBERACIÓN</w:t>
            </w:r>
            <w:r w:rsidRPr="00AD48D6">
              <w:rPr>
                <w:rFonts w:ascii="Calibri" w:hAnsi="Calibri"/>
                <w:color w:val="000000"/>
                <w:sz w:val="16"/>
                <w:szCs w:val="16"/>
                <w:lang w:val="es-MX" w:eastAsia="es-MX"/>
              </w:rPr>
              <w:br/>
              <w:t xml:space="preserve">PROLONGADA 10 MG </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400004054.00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FLUMAZENIL SOLUCIÓN INYECTABLE 0.5 MG/5 ML(0.1 MG/ML)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400004057.00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MIDAZOLAM. SOLUCIÓN INYECTABLE. 15 MG/3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400004060.00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MIDAZOLAM. SOLUCIÓN INYECTABLE. 50 MG/10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400004470.01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METILFENIDATO TABLETA DE LIBERACIÓN PROLONGADA18 MG 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400004471.01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METILFENIDATO (2)TABLETA DE LIBERACIÓN PROLONGADA27 MG30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400004472.01</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METILFENIDATO TABLETA DE LIBERACIÓN PROLONGADA36 MG 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400004477.00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HALOPERIDOL. SOLUCIÓN ORAL. 2 MG / ML. FRASCO GOTERO CON 15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400004481.00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HALOPERIDOL SOLUCIÓN INYECTABLE 50 MG / ML 1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400004484.00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SERTRALINA. CÁPSULA O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400005351.00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CLORHIDRATO DE METILFENIDATO.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4030000019.00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FABOTERAPICO POLIVALENTE ANTILOXOSCELES. LIOFILIZADO PARA SOLUCIÓN INYECTABLE SE PRESENTA EN CAJA CON UN FRASCO AMPULA CON LIOFILIZADO Y UNA AMPOLLETA CON UN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4030000103.00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LEVETIRACETAM AMPOLLETA 500 MG / 5 ML. SOLUCIÓN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4030000210.00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CLARITROMICINA 500 MG. SOL. INY. F.A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4030001102.00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KETOROLACO TROMETAMINA 10 MG. TAB.</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4030001201.00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LACTULOSA SOLUCION 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4030001506.00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n-US" w:eastAsia="es-MX"/>
              </w:rPr>
            </w:pPr>
            <w:r w:rsidRPr="00AD48D6">
              <w:rPr>
                <w:rFonts w:ascii="Calibri" w:hAnsi="Calibri"/>
                <w:color w:val="000000"/>
                <w:sz w:val="16"/>
                <w:szCs w:val="16"/>
                <w:lang w:val="en-US" w:eastAsia="es-MX"/>
              </w:rPr>
              <w:t>NITROGLICERINA SOL. INY. 5 MG/ML. AMP. 10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5030000005.00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SUGAMMADEX 200 MG. SOLUCIÓN INYECTABLE. VIAL 2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VIAL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5030000006.00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IVERMECTINA 6 MG. TABLETAS. ENVASE CON 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5030000007.00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CONCENTRADO DE COMPLEJO DE PROTROMBINA. ENVASE QUE CONTIENE UN FRASCO VIAL CON LIOFILIZADO CON 500 UI, UN FRASCO VIAL CON SOLVENTE (AGUA INYECTABLE) CON 20 ML Y UN SET DE TRANSFERENCIA PARA LA ADMINISTRACIÓN (UNA AGUJA DE DOS EXTREMIDADES Y UN FILTRO). CADA FRASCO ÁMPULA CON LIOFILIZADO CONTIENE: PROTEÍNAS TOTALES 260-820 MG FACTOR II DE LA COAGULACIÓN HUMANA 220-760 UI FACTOR VII DE LA COAGULACIÓN HUMANA 180-480 UI FACTOR IX DE LA COAGULACIÓN HUMANA 500 UI FACTOR X DE LA COAGULACIÓN HUMANA 360-600 UI PROTEÍNA C 140-620 UI PROTEÍNA S 140-640 UI EL FRASCO ÁMPULA CON DILUYENTE CONTIENE: AGUA INYECTABLE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5030000053.00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ACETILCISTEINA 600 MG COMPRIMIDOS EFERVESENTES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5030000061.00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ACIDO ACETILSALICILICO TAB.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5030000070.00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ACIDO VALPROICO 500 MG. SOL. INY. F. A. (CADA ML. CONTIENE 100 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5030000075.00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SAL SÓDICA 50.00MG/CLORURO DE SODIO 12.00 MG/FOSFATO DISODICO 1.000MG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5030000301.00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TROPICAMIDA 8MG/CLORHIDRATO DE FENILEFRINA 50MG/VEHÍCULO CBP 1ML GOTAS OFTÁLMICAS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15ML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5030000412.00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DANTROLENE 20 MG / 20 ML SOL. INY</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5030000457.00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DOMPERIDONA 1MG/ML SUSPENSIÓN</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60ML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5030000517.00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ADRENALINA (EPINEFRINA) RACEMICA. SOLUCION PARA INHALACION ORAL. DOSIS DE 0.5 ML DE SOLUCIÓN AL 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5030000604.00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FORMULA SEMI ELEMENTAL EN POLVO CON HIERRO P/LACTANTES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5030000651.00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FÓRMULA INFANTIL DE INICIO CON HIERRO PARA LACTANTES CON REFLUJO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 DE 400G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147</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5030000653.00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FORMULA NUTRAMIGEN, POLVO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5030000657.00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FORMULA HA (HIPOALERGENICA), POLVO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5030000662.00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FORMULA ELEMENTAL CON HIERRO PARA LACTANTESV DE 0 A 12 MESES A BASE DE AMINOACIDOS LIBRES CON DHA Y ARA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 400G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5030000710.00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GEL DESBRIDANTE CON ALGINATO DE CALCIO, COMPUESTO DE CARBOXIMETILCELULOSA SÓDICA, PROPYLENE GLICOL, ALGINATO DE CALCIO AL 5% EN UNA BASE DE 90% DE AGUA, MCA. SAF-GEL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5030000711.00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HIDROXIIPROPILMETILCELULOSA 3MG/CARBOMERO (CARBOPOL) 980 2.2MG, ORBITOL, ÁCIDO FOSFÓRICO, PERBORATO DE SODIO TETRAHIDRATADO Y AGUA PURIFICADA, CBP 1 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3GR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5030001252.00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n-US" w:eastAsia="es-MX"/>
              </w:rPr>
            </w:pPr>
            <w:r w:rsidRPr="00AD48D6">
              <w:rPr>
                <w:rFonts w:ascii="Calibri" w:hAnsi="Calibri"/>
                <w:color w:val="000000"/>
                <w:sz w:val="16"/>
                <w:szCs w:val="16"/>
                <w:lang w:val="en-US" w:eastAsia="es-MX"/>
              </w:rPr>
              <w:t>LABETALOL 5 MG. SUSP. INY. 20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5030001515.00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212</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5030001836.00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PASINODRIN ELIXIR CADA 100ML. CONTIENE EXTRACTO DE ESPINO BLANCO, MANZANILLA, PASIFLORA Y VALERIANA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5030001843.00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POLIESTIRENO SULFONATO CALCICO 14.96G / EXCIPIENTE CBP 15.0G POLVO PARA PREPARAR SUSPENSIÓN ORAL MCA. NOVEFAZOL.  CAJA CON 26 SOBRES DE 15G.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 CON 26 SOBRES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587</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5030001844.00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PARECOXIB SÓDICO 42.36 MG EQ. A PARECOXIB BASE 40MG Y EXCIPIENTES C.S.P.</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588</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5030002096.00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TRAMADOL 100MG/ML SOLUCIÓN</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589</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5030002242.00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TRINITRATO DE GLICERILO 1 MG. SOL. INY. F.A. 50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FCO. AMPULA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590</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5030002243.00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TOBRAMICINA 0.3%/DEXAMETAZONA 0.1%/CLORUBUTANOL 0.5% UNGÜENTO OFTÁLMICO MCA. TOBRADEX</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118</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591</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5030002415.00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VERAPAMILO 180MG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592</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5030002619.00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ETAMSILATO 250 MG AMPOLLETA</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593</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5030002620.00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CITRATO DE CAFEINA 20 MG/ML. ENVASE CON 10 AMPOLLETAS DE 1 ML.</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594</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5030002622.00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PERMETRINA CREMA 5 G/100 GR ENVASE CON 60 GR.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595</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5030002626.00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SUCEDÁNEO DE LECHE HUMANA DE CRECIMIENTO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 DE 400G</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224</w:t>
            </w:r>
          </w:p>
        </w:tc>
      </w:tr>
      <w:tr w:rsidR="00AD48D6" w:rsidRPr="00AD48D6" w:rsidTr="00AD48D6">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596</w:t>
            </w:r>
          </w:p>
        </w:tc>
        <w:tc>
          <w:tcPr>
            <w:tcW w:w="154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5040160101.00</w:t>
            </w:r>
          </w:p>
        </w:tc>
        <w:tc>
          <w:tcPr>
            <w:tcW w:w="46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ACEITE MINERAL 3G/LANOLINA ANHIDRA 3G/100G UNGÜENTO</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3.5GR</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r>
    </w:tbl>
    <w:p w:rsidR="005E70BD" w:rsidRDefault="005E70BD" w:rsidP="006E0108">
      <w:pPr>
        <w:pStyle w:val="Default"/>
        <w:jc w:val="center"/>
        <w:rPr>
          <w:rFonts w:asciiTheme="minorHAnsi" w:hAnsiTheme="minorHAnsi" w:cstheme="minorHAnsi"/>
          <w:b/>
          <w:bCs/>
          <w:sz w:val="22"/>
          <w:szCs w:val="22"/>
        </w:rPr>
      </w:pPr>
    </w:p>
    <w:p w:rsidR="001320ED" w:rsidRDefault="001320ED"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AD48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1B</w:t>
      </w:r>
    </w:p>
    <w:p w:rsidR="00AD48D6" w:rsidRDefault="00AD48D6" w:rsidP="00AD48D6">
      <w:pPr>
        <w:pStyle w:val="Default"/>
        <w:jc w:val="center"/>
        <w:rPr>
          <w:rFonts w:asciiTheme="minorHAnsi" w:hAnsiTheme="minorHAnsi" w:cstheme="minorHAnsi"/>
          <w:b/>
          <w:bCs/>
          <w:sz w:val="22"/>
          <w:szCs w:val="22"/>
        </w:rPr>
      </w:pPr>
      <w:r w:rsidRPr="00592E82">
        <w:rPr>
          <w:rFonts w:asciiTheme="minorHAnsi" w:hAnsiTheme="minorHAnsi" w:cstheme="minorHAnsi"/>
          <w:b/>
          <w:bCs/>
          <w:sz w:val="22"/>
          <w:szCs w:val="22"/>
        </w:rPr>
        <w:t>PARTIDA 2: MATERIAL DE CURACIÓN</w:t>
      </w:r>
    </w:p>
    <w:p w:rsidR="00AD48D6" w:rsidRDefault="00AD48D6" w:rsidP="006E0108">
      <w:pPr>
        <w:pStyle w:val="Default"/>
        <w:jc w:val="center"/>
        <w:rPr>
          <w:rFonts w:asciiTheme="minorHAnsi" w:hAnsiTheme="minorHAnsi" w:cstheme="minorHAnsi"/>
          <w:b/>
          <w:bCs/>
          <w:sz w:val="22"/>
          <w:szCs w:val="22"/>
        </w:rPr>
      </w:pPr>
    </w:p>
    <w:tbl>
      <w:tblPr>
        <w:tblW w:w="10804" w:type="dxa"/>
        <w:jc w:val="center"/>
        <w:tblCellMar>
          <w:left w:w="70" w:type="dxa"/>
          <w:right w:w="70" w:type="dxa"/>
        </w:tblCellMar>
        <w:tblLook w:val="04A0" w:firstRow="1" w:lastRow="0" w:firstColumn="1" w:lastColumn="0" w:noHBand="0" w:noVBand="1"/>
      </w:tblPr>
      <w:tblGrid>
        <w:gridCol w:w="709"/>
        <w:gridCol w:w="1200"/>
        <w:gridCol w:w="6024"/>
        <w:gridCol w:w="1131"/>
        <w:gridCol w:w="1006"/>
        <w:gridCol w:w="735"/>
      </w:tblGrid>
      <w:tr w:rsidR="00AD48D6" w:rsidRPr="00AD48D6" w:rsidTr="00AD48D6">
        <w:trPr>
          <w:trHeight w:val="162"/>
          <w:jc w:val="center"/>
        </w:trPr>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Renglón</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Clave</w:t>
            </w:r>
          </w:p>
        </w:tc>
        <w:tc>
          <w:tcPr>
            <w:tcW w:w="6024" w:type="dxa"/>
            <w:tcBorders>
              <w:top w:val="single" w:sz="4" w:space="0" w:color="auto"/>
              <w:left w:val="nil"/>
              <w:bottom w:val="single" w:sz="4" w:space="0" w:color="auto"/>
              <w:right w:val="single" w:sz="4" w:space="0" w:color="auto"/>
            </w:tcBorders>
            <w:shd w:val="clear" w:color="auto" w:fill="31849B" w:themeFill="accent5" w:themeFillShade="BF"/>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Descripción</w:t>
            </w:r>
          </w:p>
        </w:tc>
        <w:tc>
          <w:tcPr>
            <w:tcW w:w="1131" w:type="dxa"/>
            <w:tcBorders>
              <w:top w:val="single" w:sz="4" w:space="0" w:color="auto"/>
              <w:left w:val="nil"/>
              <w:bottom w:val="single" w:sz="4" w:space="0" w:color="auto"/>
              <w:right w:val="single" w:sz="4" w:space="0" w:color="auto"/>
            </w:tcBorders>
            <w:shd w:val="clear" w:color="auto" w:fill="31849B" w:themeFill="accent5" w:themeFillShade="BF"/>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Unidad</w:t>
            </w:r>
          </w:p>
        </w:tc>
        <w:tc>
          <w:tcPr>
            <w:tcW w:w="1006" w:type="dxa"/>
            <w:tcBorders>
              <w:top w:val="single" w:sz="4" w:space="0" w:color="auto"/>
              <w:left w:val="nil"/>
              <w:bottom w:val="single" w:sz="4" w:space="0" w:color="auto"/>
              <w:right w:val="single" w:sz="4" w:space="0" w:color="auto"/>
            </w:tcBorders>
            <w:shd w:val="clear" w:color="auto" w:fill="31849B" w:themeFill="accent5" w:themeFillShade="BF"/>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Presentación</w:t>
            </w:r>
          </w:p>
        </w:tc>
        <w:tc>
          <w:tcPr>
            <w:tcW w:w="734" w:type="dxa"/>
            <w:tcBorders>
              <w:top w:val="single" w:sz="4" w:space="0" w:color="auto"/>
              <w:left w:val="nil"/>
              <w:bottom w:val="single" w:sz="4" w:space="0" w:color="auto"/>
              <w:right w:val="single" w:sz="4" w:space="0" w:color="auto"/>
            </w:tcBorders>
            <w:shd w:val="clear" w:color="auto" w:fill="31849B" w:themeFill="accent5" w:themeFillShade="BF"/>
            <w:vAlign w:val="bottom"/>
            <w:hideMark/>
          </w:tcPr>
          <w:p w:rsidR="00AD48D6" w:rsidRPr="00AD48D6" w:rsidRDefault="00AD48D6" w:rsidP="00AD48D6">
            <w:pPr>
              <w:jc w:val="center"/>
              <w:rPr>
                <w:rFonts w:ascii="Calibri" w:hAnsi="Calibri"/>
                <w:b/>
                <w:bCs/>
                <w:color w:val="000000" w:themeColor="text1"/>
                <w:sz w:val="16"/>
                <w:szCs w:val="16"/>
                <w:lang w:val="es-MX" w:eastAsia="es-MX"/>
              </w:rPr>
            </w:pPr>
            <w:r w:rsidRPr="00AD48D6">
              <w:rPr>
                <w:rFonts w:ascii="Calibri" w:hAnsi="Calibri"/>
                <w:b/>
                <w:bCs/>
                <w:color w:val="000000" w:themeColor="text1"/>
                <w:sz w:val="16"/>
                <w:szCs w:val="16"/>
                <w:lang w:val="es-MX" w:eastAsia="es-MX"/>
              </w:rPr>
              <w:t>Cantidad</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600160261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ACEITE HIDROSOLUBLE PARA LUBRICAR Y PREVENIR EL DETERIORO DEL INSTRUMENTAL QUIRÚRGICO. INCLUYE: ENVASE CON ATOMIZADOR PARA APLICACIÓN.240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600340228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DE ACERO INOXIDABLE, PARA BIOPSIA ATRAVÉS DE TRASDUCTOR DE ULTRASONIDO INTRACAVITARIO. REUTILIZABLE. LONGITUD 10 CM CALIBRE 14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600400543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600400790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AGUJAS PARA BIOPSIA DE HUESO. REESTERILIZABLE.  TIPO: JAMSHIDI. LONGITUD. 10 CM  CALIBRE. 11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600400956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P/BIOPSIA REESTERILIZABLE, CON MANDRIL TIPO SILVERMAN, LONG. 8.5 CM. CAL. 14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600402342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DE VENOCLISIS 0.8X20MM LGO. 30CM CALIBRE 21G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600403711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HIPODERMICA CON PABELLON LUER LOCK HEMBRA DE PLASTICO DESECHABLE LONGITUD 32MM. CALIBRE 20G.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600403729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HIPODERMICA CON PABELLON LUER-LOCK HEMBRA DE PLASTICO, DESECHABLE LONGITUD 38 MM, CALIBRE 20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600403745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HIPODERMICA CON PABELLON LUER LOCK HEMBRA DE PLASTICO DESECHABLE LONGITUD 32MM. CALIBRE 21G.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706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600403760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HIPODERMICA CON PABELLON LUER LOCK HEMBRA DE PLASTICO DESECHABLE LONGITUD 16MM. CALIBRE 25G.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600403786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HIPODERMICA CON PABELLON LUER LOCK HEMBRA DE PLASTICO DESECHABLE LONGITUD 32MM. CALIBRE 22G.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600407613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PARA BIOPSIA, DESECHABLE, TIPO: TRUCUT. LONG. 9.65 CM. CAL. 14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600409007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PARA RAQUIANTESTESIA O BLOQUEO SUBARACNOIDEO DE ACERO INOXIDABLE, PUNTA TIPO LÁPIZ, CONECTOR ROSCADO LUER HEMBRA TRASLÚCIDO Y MANDRIL CON BOTÓN INDICADOR; SIN DEPÓSITO O CON DEPÓSITO DE 0.2 ML EN PABELLÓN PARA LÍQUIDO CEFALORRAQUÍDEO. ESTÉRIL Y DESECHABLE. TIPO: WHITACRE. LONGITUD: 8.7 A 9.1 CM. CALIBRE: 22 G.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600580153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ALGODON EN LAMINAS ENROLLADO O PLISADO 300 GR.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600660039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ALCOHOL DESNATURALIZADO  1 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600660054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JABON NEUTRO, ADICIONADO CON GLICERINA PASTILLA DE 100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1159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600660658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IODOPOVIDONA, ESPUMA, CADA 100 ML. CONTIENEN: IODOPOVIDONA 8 G. EQUIVALENTE  A 0.8 G. DE YODO.   3.5 LTS.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600660666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IODOPOVIDONA, SOLUCION, CADA 100 ML. CONTIENEN: IODOPOVIDONA 11 G. EQUIVALENTE A 1.1 G. DE YODO  3.5 LTS.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600660757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CLORURO DE BENZALCONIO AL 12%  CADA 100 ML CONTIENEN: CLORURO DE BENZALCONIO 12 G., NITRITO DE SODIO (ANTIOXIDANTE) 5 G.   500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600660773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ALCOHOL DESNATURALIZADO   20 LTS.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600660872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600660880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600660906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GEL ANTISÉPTICO PARA MANOS QUE NO REQUIERE ENJUAGUE. FORMULADO A BASE DE ALCOHOL ETÍLICO DE 60-80% W/W; ADICIONADO CON HUMECTANTES Y EMOLIENTES; HIPOALERGÉNICO. ENVASE CON 500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600660914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600660922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3389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600660930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600660997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SOLUCION ANTISEPTICA Y DESINFECTANTE DE CLORURO DE SODIO Y CLORO ACTIVO. SOLUCION AL 50%, ENVASE CON 250 ML A 5 LTS.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600661003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SOLUCIÓN ESTERILIZANTE Y DESINFECTANTE DE SUPEROXIDACIÓN CON PH NEUTRO, NO CORROSIVA. SOLUCIÓN AL 100%. ENVASE CON 1 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600661011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600661024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IODOPOVIDONA, ESPUMA, CADA 100 ML. CONTIENEN: IODOPOVIDONA 8 G. EQUIVALENTE  A 0.8 G. DE YODO.   120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14976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600661052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CON GLUCONATO DE CLORHEXIDINA AL 2% P/V EN ALCOHOL ISOPROPÍLICO AL 70% CON TINTA NARANJA. CONTIENE:  3 ML ESTÉRIL Y DESECHABLE. ENVASE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600661060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CON GLUCONATO DE CLORHEXIDINA AL 2% P/V EN ALCOHOL ISOPROPÍLICO AL 70% CON TINTA NARANJA. CONTIENE:  26 ML ESTÉRIL Y DESECHABLE. ENVASE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2363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600820054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APLICADORES SIN ALGODON DE MADERA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C/750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600880017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APOSITOS TRANSPARENTE, MICROPOROSO, AUTOADHERIBLES, ESTERILE Y DESECHABLE. MEDIDAS: 7.0 A 8.5 X 5. 08 A 6.0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1115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600880025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APOSITOS TRANSPARENTE, MICROPOROSO, AUTOADHERIBLE, ESTERILE Y DESECHABLE, MEDIDAS, 10.0 A 10.16. X 12.0 A 14.0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600880060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AUTO ADHERIBLE ESTÉRIL DESECHABLE CON ALMOHADILLA DE ALGODÓN DE 9 X 20 CMS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600880108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TRANSPARENTE, MICROPOROSO, AUTOADHERIBLE, ESTÉRIL Y DESECHABLE 20 X 13 CM. ENVASE CON 150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600880504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APOSITOS CON PETROLATO. MEDIDAS: 10 X 10 CM. ENVASE INDIVIDUAL.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600880652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 HIDROCOLOIDE PARA EL TRATAMIENTO DE HERIDAS EXTRADELGADO, AUTOADHERIBLE, ESTERIL, TAMAÑO DE 10.0 CM, 0.6 CM X 10.0 CM 0.6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728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600880694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ABSORBENTE A BASE DE ALGINATO DE CALCIO Y SODIO DE ORIGEN NATURAL. ESTÉRIL. TAMAÑO DE 10.0 CM ± 2.0 CM X 20.0 CM ± 2.0 CM.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600880710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 DE NYLON TRENZADO Y SELLADO AL CALOR QUE CONTIENE UN TEJIDO DE CARBON ACTIVADO IMPREGNADO DE PLATA, DE 10.5 X 10.5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600880728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 DE NYLON TRENZADO Y SELLADO AL CALOR QUE CONTIENE UN TEJIDO DE CARBON ACTIVADO IMPREGNADO DE PLATA DE 10.5 CM 19.5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600880744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HIDROGEL CON ALANTOÍNA AL 0.6% Y COLÁGENO PARA HUMECTACIÓN Y REGENERACIÓN DE TEJIDO. ENVASE CON 90 GR.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600880769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DE HIDROGEL CON ALGINATO SÓDICO PARA GRANULACIÓN Y EPITELIZACIÓN. TAMAÑO 15 X 20 CM.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600880777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APOSITOS CON 80% A 90% DE COLÁGENO Y 10 A 20% DE ALGINATO. MEDIDA DE 10 A 10.2 CM X 11 A 11.25 CM.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600880827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 CON BARRERA ANTIMICROBIANA. ESTERIL Y DESECHABLE. 10 CM X 10 CM A 20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600880835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APOSITO CON BARRERA ANTIMICROBIANA. ESTERIL Y DESECHABLE. 40 CM X 20 CM A 40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600880843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600880876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600880884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600880892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600880900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MEDIDAS 10.5 X 13.5  CMS.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601000011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BABERO DE TELA NO TEJIDA DE RAYON. ANATOMICO, AUTOAJUSTABLE, DESECHABLE. TAMAÑO: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601100067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BALON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601250228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11445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601250244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7990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601250483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4. PUERTO PARA ACCESORIOS PARA TOMA DE MUESTRA, O BIEN OPCIONAL PARA PODER VERTER EL POLVO GELATINIZANTE, DIAMETRO INTERNO 7 MM. CAPACIDAD. 1000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601250491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4. PUERTO PARA ACCESORIOS PARA TOMA DE MUESTRA, O BIEN OPCIONAL PARA PODER VERTER EL POLVO GELATINIZANTE, DIAMETRO INTERNO 7 MM. CAPACIDAD 1500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601250533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4. PUERTO PARA ACCESORIOS PARA TOMA DE MUESTRA, O BIEN OPCIONAL PARA PODER VERTER EL POLVO GELATINIZANTE, DIAMETRO INTERNO 7 MM. CAPACIDAD 3000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1517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601250582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668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601250590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601251879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5171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601251895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601251929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PLÁSTICA TRANSPARENTE, TERMOSOLDABLE DE: 40.0 X 58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601252653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601252679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601252711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601252760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601252836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MÉDICO. PARA ESTERILIZAR CON GAS O VAPOR. CON O SIN TRATAMIENTO ANTIBACTERIANO; CON REACTIVO QUÍMICO IMPRESO Y SISTEMA DE APERTURA. MEDIDAS: 25 X 38 X 8 CM. ENVASE CON 250 A 500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601252844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601252877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MEDICO. PARA ESTERILIZAR, CON GAS O VAPOR. CON O SIN TRATAMIENTO ANTIBACTERIANO. CON REACTIVO QUIMICO IMPRESO Y SISTEMA DE APERTURA . MEDIDAS 18.0 X 33.O X 6.0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601253917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601253933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25 X 35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601253941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30 X 70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601300015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BOTA QUIRÚRGICA DE TELA NO TEJIDA 100% DE POLIPROPILENO, TIPO SMS, DE 35 G/M2 MÍNIMO, IMPERMEABLE A LA PENETRACIÓN DE LÍQUIDOS Y FLUIDOS, ANTIESTÁTICA, CON DOS CINTAS DE SUJECIÓN. DESECHABLE. PAR.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156425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601300023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CUBREZAPATOS CON ELÁSTICO A LA ALTURA DEL TALÓN, DE TELA NO TEJIDA DE POLIPROPILENO, DE MÁS DE TRES CAPAS, IMPERMEABLE A LA PENETRACIÓN DE LÍQUIDOS Y FLUIDOS, ANTIESTÁTICA Y PLANTILLA REFORZADA. DESECHABLE. PAR.</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8034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601320054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BRAZALETES PARA IDENTIFICACIÓN. DE PLÁSTICO. ADULTO. ENVASE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601320203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BRAZALETES PARA IDENTIFICACIÓN. DE PLÁSTICO. INFANTIL. ENVASE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601640014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PERMANENCIA PROLONGADA. DE ELASTÓMERO DE SILICÓN, CON GLOBO DE AUTORRETENCIÓN DE 5 ML CON VÁLVULA PARA JERINGA. ESTÉRIL Y DESECHABLE. TIPO: FOLEY DE DOS VÍAS. CALIBRE  8 FR.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601640022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PERMANENCIA PROLONGADA. DE ELASTÓMERO DE SILICÓN, CON GLOBO DE AUTORRETENCIÓN DE 5 ML CON VÁLVULA PARA JERINGA. ESTÉRIL Y DESECHABLE. TIPO: FOLEY DE DOS VÍAS. CALIBRE  10 FR.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601650740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CATÉTER VENOSO SUBCUTÁNEO IMPLANTABLE, QUE CONTIENE: UN CONTENEDOR METÁLICO DE TITANIO CON MEMBRANA DE SILICÓN PARA PUNCIONAR Y UN CATÉTER DE ELASTÓMERO DE SILICÓN PARA ADMINISTRACIÓN DE BOLO O INFUSIÓN CONTINUA. PIEZA. CALIBRE 7FR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601650815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601650823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601650831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4.8 A 5.0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601650849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601650864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DRENAJE TORACICO, CON INTRODUCTOR Y MARCA RADIOPACA. ESTERIL Y DESECHABLE. CALIBRE 12.0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601650872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DRENAJE TORACICO, CON INTRODUCTOR Y MARCA RADIOPACA. ESTERIL Y DESECHABLE. CALIBRE 14.0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601660103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VENOCLISIS. DE POLITETRAFLUORETILENO O POLIURETANO, RADIOPACO. CON AGUJA. LONGITUD 17-24 MM. CALIBRE 24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601660236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 CON MARCA RADIOPACA, ESTERIL Y DESECHABLE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  CON MARCA RADIOPACA ESTERIL Y DESECHABLE,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601660251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  CON MARCA RADIOPACA, ESTERIL Y DESECHABLE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601660269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  CON MARCA RADIOPACA, ESTERIL Y DESECHABLE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 CON MARCA RADIOPACA, ESTERIL Y DESECHABLE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601660293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601660301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PEDIÁTRICA, DE CLORURO DEPOLIVINILO, SIN GLOBO, RADIOPACA, CON CONECTOR INCLUIDO CON ENTRADA DE 15 MM, SIN ENDOCÁNULA, CON OBTURADOR Y CINTA DE FIJACIÓN. ESTÉRIL Y DESECHABLE. DIÁMETRO INTERNO. 3.0 MM ± 0.15 MM DIÁMETRO EXTERNO. 5.0 MM ± 0.5 MM LONGITUDE. 37  MM ± 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601661001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DRENAJE DE BLAKE 19 FR.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601661549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URETERAL DOBLE "J", DE POLIURETANO, RADIOPACO , LONGITUD 24 CM. CALIBRE 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601661564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URETERAL DOBLE "J", DE POLIURETANO, RADIOPACO, LONGITUD 24 CM. CALIBRE 7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601661911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CALIBRE 5 FR Y 13CM DE LONGITUD, DE POLIURETANO O SILICÓN, RADIOPACO,ESTÉRIL Y DESECHABLE, CON DOS LÚMENES INTERNOSCALIBRES 18 G Y 20 G, CON PUNTA FLEXIBLE, CON AGUJACALIBRE 20 G, CON CATÉTER INTRODUCTOR CALIBRE 20 G,SOBRE UNA AGUJA CALIBRE 22 G, CON GUÍA DE ALAMBREDE 0.53 MM DE DIÁMETRO Y 45 CM DE LONGITUD Y PUNTA EN "J" CON UN DILATADOR VENOSO, UNA JERINGA DE 5 CC DOS CÁPSULAS DE INYECCIÓN LUER LOCK.</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601662158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CATÉTER PARA DIÁLISIS PERITONEAL, DE INSTALACIÓN SUBCUTÁNEA, BLANDO DE SILICÓN, CON DOS COJINETES DE POLIÉSTER O DACRÓN, CON CONECTOR, TAPÓN Y SEGURO, CON BANDA RADIOPACA. ESTÉRIL Y DESECHABLE. TIPO: COLA DE COCHINO. TAMAÑO: PEDIÁTRICO.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601662943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NEONATAL, DE CLORURO DEPOLIVINILO, SIN GLOBO, RADIOPACA, CON CONECTOR INCLUIDO CON ENTRADA DE 15 MM, SIN ENDOCÁNULA, CON OBTURADOR Y CINTA DE FIJACIÓN. ESTÉRIL Y DESECHABLE.DIÁMETRO INTERNO. 2.5 MM ± 0.5 MM DIÁMETRO EXTERNO. 4.5 MM ± 0.5 MM LONGITUD. 30 MM  ± 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601663016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NEONATAL, DE CLORURO DE POLIVINILO, SIN GLOBO, RADIOPACA, CON CONECTOR INCLUIDO CON ENTRADA DE 15 MM, SIN ENDOCÁNULA, CON OBTURADOR Y CINTA DE FIJACIÓN, ESTÉRIL Y DESECHABLE. DIÁMETRO INTERNO 3.5 MM +/-0.15 MM DIÁMETRO EXTERNO 5.8 MM +/- 0.5 MM LONGITUD 34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601663057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601663347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601663354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601670458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0 LONGITUD 50MM.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601670466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2 LONGITUD 70MM.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601670482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4 LONGITUD 90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601670680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6 LONGITUD 110MM.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601670920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PEDIÁTRICA, DE CLORURO DE POLIVINILO, SIN GLOBO, RADIOPACA, CON CONECTOR INCLUIDO CON ENTRADA DE 15 MM, SIN ENDOCÁNULA, CON OBTURADOR Y CINTA DE FIJACIÓN. ESTÉRIL Y DESECHABLE. DIÁMETRO  INTERNO: 4.0 MM ± 0.15 MM DIÁMETRO EXTERNO: 6.1 MM ± 0.5 MM LONGITUD: 41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601670946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PEDIATRICA, DE CLORURO DE POLIVINILO, SIN GLOBO, RADIOPACA, CON CONECTOR INCLUIDO CON ENTRADA DE 15 MM, SIN ENDOCANULA, CON OBTURADOR Y CINTA DE FIJACIÓN. ESTÉRIL Y DESECHABLE. DIAMETRO INTERNO: 4.5 MM ± 0.15 MM DIAMETRO  EXTERNO: 6.6 MM ± 0.5 MM  LONGITUD: 45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601670979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NEONATAL, DE CLORURO DEPOLIVINILO, SIN GLOBO, RADIOPACA, CON CONECTOR INCLUIDO CON ENTRADA DE 15 MM, SIN ENDOCÁNULA, CON OBTURADOR Y CINTA DE FIJACIÓN. ESTÉRIL Y DESECHABLE. DIÁMETRO INTERNO. 5.5 MM ± 0.15 MM DIÁMETRO EXTERNO. 7.8 MM ± 0.5 MM LONGITUDE. 48  MM ± 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601673304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TAMANO 0 X 40 MM LACTANTE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601673312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1 LONGITUD 60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601673320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3 LONGITUD 80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601673346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OROFARINGEA DE PLASTICO TRANSPARENTE MODELO: GUEDEL/BERMAN TAMAÑO 5 LONGITUD 100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601673726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DRENAJE TORACICO, CON MARCA RADIOPACA, LONGITUD 45 CM, CALIBRE 28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601674419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EMBOLECTOMIA, ESTERIL Y DESECHABLE, MODELO FOGARTY, LONGITUD 80 CM CALIBRE 5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601674922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601674930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28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601674948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30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601675010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SUMINISTRO DE OXIGENO CON TUBO DE CONEXION Y CANULA NASAL, DE PLASTICO. CON DIAMETRO INTERNO DE 2 MM. LONGITUD 180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601676463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BALON PARA EXTRACCIÓN DE CÁLCULOS DE VÍAS BILIARES, CON DOBLE VÍA LONGITUD 200 CM CALIBRE 4.8 FR 2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601676638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601676646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601676653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601676661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601676885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 EN LA ADQUISICION DE ESTA CLAVE DEBERA ACATARSE, EL MATERIAL ESPECIFICO QUE SOLICITE CADA INSTITUCION.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601676935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TRAQUEOSTOMÍA, PEDIÁTRICA, DE CLORURO DE POLIVINILO, SIN GLOBO, RADIOPACA, CON CONECTOR INCLUIDO CON ENTRADA DE 15 MM, SIN ENDOCÁNULA, CON OBTURADOR Y CINTA DE FIJACIÓN. ESTÉRIL Y DESECHABLE. DIÁMETRO  INTERNO: 3.5 MM ± 0.15 MM DIÁMETRO EXTERNO: 5.3  MM ± 0.5 MM LONGITUD: 40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601677974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NEUMOTORAX CON VALVULA DE HEIMLICH CON AGUJA 18 G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601678089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18075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601678121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601678147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601678154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601678162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601678220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GRADUADOS,  CON MARCA RADIOPACA,  ESTERIL Y DESECHABLE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601678782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CATÉTER VENOSO SUBCUTÁNEO IMPLANTABLE, QUE CONTIENE: UN CONTENEDOR METÁLICO DE TITANIO CON MEMBRANA DE ELASTÓMERO DE SILICÓN PARA PUNCIONAR Y UN CATÉTER DE SILICÓN PARA ADMINISTRACIÓN DE BOLO O INFUSIÓN CONTINUA. CALIBRE 5 FR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601680077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ASPIRAR SECRECIONES. DE PLASTICO, ESTERIL Y DESECHALBLE, CON VALVULA DE CONTROL. TAMAÑO  ADULTO, LONGITUD 55 CM. CALIBRE 18 FR., DIAMETRO  EXTERNO . 6.0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601680085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9005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601681356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601681455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  CON MARCA RADIOPACA,  ESTERIL Y DESECHABLE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601681752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601682214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601682446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601682495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601682529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INDIVIDUAL.CALIBRE DE DIAMETRO INTERNO DE 7.5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601682594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601683311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 CON GLOBO DE AUTORRETENCION DE 3 ML. CON VALVULA PARA JERINGA. ESTERIL Y DESECHABLE. TIPO: FOLEY  DE DOS VIAS.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601683394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601684277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GASTROINTESTINAL DESECHABLE Y CON  MARCA OPACA A LOS RAYOS X . TIPO: LEVIN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601684418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GASTROINTESTINAL DESECHABLE Y CON MARCA OPACA A LOS RAYOS X. TIPO: LEVIN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601685340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GRADUADOS, CON MARCA RADIOPACA, ESTERIL Y DESECHABLE CAL.14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601685365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  CON MARCA RADIOPACA,  ESTERIL Y DESECHABLE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601685381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  CON MARCA RADIOPACA, ESTERIL Y DESECHABLE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601685399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  CON MARCA RADIOPACA, ESTERILY DESECHABLE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601685407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SIN GLOBO, DE ELASTOMERO DE SILICON TRANSPARENTE, GRADUADO,  CON MARCA RADIOPACA, ESTERIL Y  DESECHABLE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601686439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URETRALES PARA IRRIGACION CONTINUA. DE LATEX, CON GLOBO DE 30 ML Y VALVULA. TIPO: FOLEY-OWEN ( DE 3 VIAS ).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601686454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URETRALES PARA IRRIGACION CONTINUA. DE LATEX, CON GLOBO DE 30 ML Y VALVULA. TIPO: FOLEY-OWEN ( DE 3 VIAS).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601686512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URETRALES PARA IRRIGACION CONTINUA. DE LATEX, CON GLOBO DE 30 ML Y VALVULA. TIPO: FOLEY-OWEN ( DE 3 VIAS ).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601686520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URETRALES PARA IRRIGACION CONTINUA. DE LATEX, CON GLOBO DE 30 ML Y VALVULA. TIPO: FOLEY-OWEN ( DE 3 VIAS ).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601686595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VENOCLISIS DE POLITETRAFLUORETILENO O POLIURETANO, RADIOPACO CON AGUJA LONGITUD 46-52MM. CALIBRE 14G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980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601686645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VENOCLISIS DE POLITETRAFLUORETILENO O POLIURETANO, RADIOPACO CON AGUJA LONGITUD 28-34 MM. CALIBRE 18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481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3566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VENOCLISIS. DE POLITETRAFLUORETILENO O POLIURETANO, RADIOPACO. CON AGUJA. LONGITUD 28-34 MM. CALIBRE 20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REDONDA.TIPO: NELATON LONGITUD: 40 CM.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601686686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VENOCLISIS. DE POLITETRAFLUORETILENO O POLIURETANO, RADIOPACO. CON AGUJA. LONGITUD 23-27 MM. CALIBRE 22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601688138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601688146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601688211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601688237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601688245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CANULA PARA TRAQUEOSTOMIA, ADULTO, DE CLORURO DE POLIVINILO,SIN GLOBO, RADIOPACA, CON ENDOCANULA.  PLACA DE RETENCION CON ANILLO ROSCADO PARA LA FIJACION DE LA ENDOCANULA Y GUIA DE INSERCION. ESTERIL Y DESECHABLE.  DIAMETRO INTERNO 8.0 MM +_ 0.2 MM  DIAMETRO EXTERNO 11.3 MM +_ 0.5 MM  LONGITUD 74 MM +_ 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601688302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601688310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601688328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DE LATEX, PUNTA REDONDA. TIPO: NELATON.  LONGITUD 40 CM.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601689243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601689268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601689367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189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601689375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601689482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601689599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DESECHABLE, CON GLOBO DE AUTORRETENCION DE 5 ML., CON VALVULA PARA JERINGA ,  TIPO FOLEY (DE DOS VIAS).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601689615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1076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601689631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Y DESECHABLE, CON GLOBO DE AUTORRETENCION DE 5 ML. CON VALVULA PARA JERINGA TIPO:. FOLEY (DE DOS VIAS)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4903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 ESTERIL, Y DESECHABLE, CON GLOBO DE AUTORRETENCION DE 5 ML. CON VALVULA PARA JERINGA ,TIPO; FOLEY (DE DOS VIAS).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601689656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601689664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Y DESECHABLE, CON GLOBO DE AUTORRETENCION DE 5 ML. CON VALVULA PARA JERINGA, TIPO: FOLEY ( DE DOS VIAS).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199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601689672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601689730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URINARIO. DE LATEX, ESTERIL Y DESECHABLE,  CON GLOBO DE AUTORRETENCION DE 30 ML. CON VALVULA PARA JERINGA, TIPO: FOLEY ( DE DOS VIAS).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601689896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GASTROINTESTINAL DESECHABLE Y CON MARCA OPACA A LOS RAYOS X.  TIPO: LEVIN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601689904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GASTROINTESTINAL DESECHABLE Y CON MARCA OPACA A LOS RAYOS X . TIPO: LEVIN,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601890049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CEPILLO PARA ESTUDIO CITOLOGICO (TOMA DE MUESTRA) DEL CANAL ENDOCERVICAL A BASE DE COLECTOR CELULAR,  CON CERDAS SUAVES FIJADAS A UN MANGO ARISTADO.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786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601890304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CEPILLO PARA USO QUIRURGICO, DE PLASTICO DE FORMA RECTANGULAR, CON DOS AGARRADERAS LATERALES SIMETRICAS Y CERDAS DE NYLON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9930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601960057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CERA PARA HUESOS, (PASTA DE BECK) ESTERIL SOBRE DE 2.5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602030108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CINTA METRICA AHULADA GRADUADA EN CENTIMETROS Y MILIMETROS LONGITUD: 1.50 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437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602030165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CINTA UMBILICAL DE ALGODON TEJIDO PLANO (TRENZADO DE 21 HILOS) ESTERILES LONGITUD 41 CM. ANCHO 4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602030298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CINTA TESTIGO PARA ESTERILIZACION CON GAS DE OXIDO DE ETILENO, TAMANO: 18MM X 50M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602030363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602030397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1001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602030553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CINTA TRANSPARENTE PLÁSTICA, MICROPERFORADA, DE POLIETILENO; CON ADHESIVO, HIPOALERGÉNICA. LONGITUD DE 9-9.5 M. ANCHO DE 2.5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602070013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602070014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CIRCUITOS CORRUGADOS NEONATALES DESECHABLES CON CÁMARA AUTORELLENABLE COMO CONSUMIBLE DE LA 531.941.0980 VENTILADOR VOLUMÉTRICO NEONATAL-PEDIÁTRICO-ADULTO.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602070015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CIRCUITOS DE VENTILACIÓN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602150972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MARCADOR QUIRÚRGICO ESTÉRIL TINTA DE VIOLETA DE GENCIANA PARA MARCAJE EN PIEL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602180093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602310104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COMPRESA PARA VIENTRE DE ALGODON, CON TRAMA OPACA A LOS RAYOS X, LONGITUD:70 CM ANCHO 45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8736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602310666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7934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219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602330011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CONECTOR DE UNA VIA DE PLASTICO Y DESECHABLE MODELO: SIMS, DELGADO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602330037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CONECTOR DE DOS VIAS EN (Y) DE PLASTICO,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602330052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CONECTOR DE UNA VIA DE PLASTICO Y DESECHABLE MODELO SIMS, GRUESO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1188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603140054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603300054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ELECTRODO DE BROCHE PARA MONITOREO CONTINUO, DESECHABLE, CON ADHESIVO HIPOALERGÉNICO NO ABRASIVO, PASTA CONDUCTIVA.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41719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603370164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ENGRAPADORA PARA PIEL CON EXTRACTOR DE GRAPAS.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603370180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ENGRAPADORA LINEAL RECARGABLE. CARTUCHO CON GRAPAS.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603370181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CARTUCHO DE GRAPAS CONSUMIBLE DE LA CLAVE 060.337.0180 ENGRAPADORA LINEAL RECARGABLE.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603370214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ENGRAPADORA LINEAL CORTANTE. CARTUCHO CON GRAPAS.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603370230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ENGRAPADORA CIRCULAR PARA ANASTOMOSIS TERMINOTERMINAL.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229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603410325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ESCOBILLON DE ALAMBRE GALVANIZADO CON CERDAS DE NYLON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603410333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ESCOBILLON DE ALAMBRE GALVANIZADO CON CERDAS DE NYLON O DE ORIGEN ANIMAL.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603410341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ESCOBILLON DE ALAMBRE GALVANIZADO CON CERDAS DE NYLON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603450222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603450305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603450503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8273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603450594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EQUIPOS PARA PROCEDIMIENTOS UROLÓGICOS CONSTA DE:  CATÉTER URETERAL RADIOPACO DOBLE "J", DE POLIURETANO, CALIBRE. 5 FR. LONGITUD. 26 CM  GUÍA METÁLICA DE ALAMBRE AFINADO, CON PUNTA RECTA FLEXIBLE.   LONGITUD.70 CM. CALIBRE 0.035" (0.089 MM) Ó 0.038" (0.097 MM).  PROPULSOR DE PLÁSTICO GRADO MÉDICO, RÍGIDO, RADIOPACO DE 50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603451002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DE CPAP NASAL NEONATAL 00.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603451200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DE GASTROSTOMÍA PARA ENDOSCOPÍA 24 FR. EQUIPO.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603451378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239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603451386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603451865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603451873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603452152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BLOQUEO MIXTO (EPIDURAL-SUBDURAL) BASICO, ESTERIL, DESECHABLE. CONTIENE: A) AGUJA TIPO TOUHY CALIBRE 16 Ó 17 G, LONGITUD DE 75 A 91 MM, CON ADAPTADOR LUER LOCK HEMBRA Y MANDRIL, PLASTICO CON BOTON INDICADOR DE ORIENTACION DEL BISEL, CON O SIN ORIFICIO EN LA PARTE CURVA DEL BISEL. B) CATETER EPIDURAL CON ADAPTADOR GUIA, ESTERIL, DESECHABLE,CALIBRE 18 Ó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603452186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DE VENOCLISIS PARA USARSE EN BOMBA DE INFUSION DE PLASTICO GRADO MEDICO, ESTERIL Y DESECHABLE, CONSTA DE: BAYONETA, FILTRO DE AIRE, CAMARA DE GOTEO CON MACROGOTERO, TUBO TRANSPORTADOR, MECANISMO REGULADOR DE FLUJO, CON DOS O MAS DISPOSITIVOS EN "Y" PARA INYECCION. OBTURADOR DE TUBO TRANSPORTADOR.  ADAPTADOR DE AGUJA.  PROTECTORES DE BAYONETA Y ADAPTADOR.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8736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603452228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BOMBA DE INFUSION SANGOFIX</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603452301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  MAHURKAR. ADULTO. EQUIPO.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603452350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INTUBACIÓN LAGRIMAL, ESTÉRIL, QUE CONTIENE: DOS SONDAS DE ACERO  INOXIDABLE DE 0.60 MM DE DIÁMETRO Y 17 CM DE LONGITUD Y UN TUBO DE ELASTÓMERO DE  SILICÓN DE 30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603452467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DRENAJE VENTRICULAR EXTERNO, INCLUYE: CATÉTER VENTRICULAR DE ELASTÓMERO DE SILICÓN RADIOPACO, LONGITUD DE 20 A 40 CM. UN ESTILETE DE ACERO INOXIDABLE PARA COLOCACIÓN DEL CATÉTER VENTRICULAR. UN TUBO DE PLÁSTICO CON DOS PINZAS PARA AJUSTE DE GOTEO Y CON SITIO DE INYECCIÓN. UNA BOLSA DE RECOLECCIÓN, DE VINIL DE 500 A 700 ML GRADUADA Y CON ASA PARA COLGAR. ESTÉRIL Y DESECHABLE. EQUIPO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603452483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DRENAJE VENTRICULAR Y MONITOREO DE LÍQUIDO CEFALORRAQUÍDEO, INCLUYE: UN CATÉTER VENTRICULAR DE ELASTÓMERO DE SILICÓN RADIOPACO, DE 20 A 35 CM DE LONGITUD, UN ESTILETE DE ACERO INOXIDABLE PARA LA COLOCACIÓN DEL CATÉTER, UN TROCAR CURVO DE ACERO INOXIDABLE CON PUNTA AGUDA PARA EL PASO DEL CATÉTER SUBCUTÁNEAMENTE, VÁLVULA DE CONEXIÓN CON CATÉTER DISTAL, TABLA INTEGRADA DE PRESIÓN INTRACRANEAL EN MM DE HG Y CM DE AGUA, CÁMARA DE GOTEO DE 50 A 75 CM, CON VÁLVULA ANTIRREFLUJO Y TAPA PARA CONSERVAR LA ESTERILIDAD, TUBO DE PLÁSTICO DE 150 A 170 CM DE LONGITUD, CON DOS PINZAS PARA AJUSTE, DOS LLAVES DE PASO, DOS SITIOS PARA INYECCIÓN, UNA BOLSA DE RECOLECCIÓN DE VINIL CON CAPACIDAD PARA 700 ML CON MARCAS CADA 50 ML Y ASA PARA COLGAR, AJUSTABLE A LA ALTURA DESEADA. ESTÉRIL Y DESECHABLE. EQUIPO.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249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603453119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603453770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GASTROTOMÍA PERCUTÁNEA, DE ELASTÓMERO DE SILICÓN. CONTIENE: BOTÓN CON DISPOSITIVO DE RETENCIÓN Y OBTURADOR, RADIOPACO. INCLUYE ACCESORIOS PARA SU COLOCACIÓN. ESTÉRIL.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603453788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603460023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ESFINTEROTOMO PARA VÍAS BILIARES DE TRIPLE LUMEN, CALIBRE DEL CATÉTER 7 FR CON PUNTA DISTAL DE 5 FR Y 200 CM DE LONGITUD ESTÉRIL Y DESECHABLE CON ÁREA DE CORTE DE 30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603540014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ESPATULA DE AIRE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603600032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ESPEJO VAGINAL DESECHABLE, MEDIANO, VALVA SUPERIOR DE 10.7 CM. VALVA INFERIOR DE 12.0 CM. ORIFICIO CENTRAL DE 3.4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377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604090035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TRANSDUCTOR DE PRESION, CON ACCESORIOS COMPLETOS.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604360057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604360107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AREA10 CM 10 CM. 1152 CM2ENVASE CON 200.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604360206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GASA SIMPLE, SECA. DE ALGODÓN, TIPO HOSPITAL. ROLLO TEJIDO PLANO (DOBLADA). LARGO: ANCHO: 91 M 91 CM. ROLLO.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259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604360552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GASA SECA CORTADA, DE ALGODÓN CON MARCA RADIOPACA. LARGO:  ANCHO: 10 CM  10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604390039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95383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604390054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GORRO REDONDO CON ELÁSTICO AJUSTABLE AL CONTORNO DE LA CARA, DE TELA NO TEJIDA DE POLIPROPILENO, DESECHABLE. IMPERMEABLE A LA PENETRACIÓN DE LÍQUIDOS Y FLUIDOS; ANTIESTÁTICA Y RESISTENTE A LA TENSIÓN. TAMAÑO: CHICODESECHABLEPIEZA.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55268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604460014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GRAPA HEMOSTATICA. DE TITANIUM, FERRONOMAGNETICAS, CON PINZA DESECHABLE Y CARTUCHO CON GRAPAS.  TAMAÑO: CHICO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604460022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GRAPA HEMOSTATICA. DE TITANIUM, FERRONOMAGNETICAS, CON PINZA DESECHABLE Y CARTUCHO CON GRAPAS.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604460030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GRAPA HEMOSTATICA. DE TITANIUM, FERRONOMAGNETICAS, CON PINZA DESECHABLE Y CARTUCHO CON GRAPAS.  TAMAÑO: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C/15</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604460295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GRAPA TIPO BLOUNT O DE PALMA, DE CROMO COBALTO O TITANO O ACERO INOXIDABLE CON ESQUINAS REFORZADAS. ANCHO DE 9.5 MM A 22.2 MM Y LONGITUD DE 19 MM A 25 MM. INCLUYE MEDIDAS INTERMEDIAS ENTRE LAS ESPECIFICADAS.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GUANTES PARA CIRUGIA. DE LATEX NATURAL, ESTERILES Y DESECHABLES. TALLA 6 1/2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52154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604560318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GUANTES PARA CIRUGIA. DE LATEX NATURAL, ESTERILES Y DESECHABLES TALLA 7</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40962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604560334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GUANTES PARA CIRUGIA. DE LATEX NATURAL, ESTERILES Y DESECHABLES TALLA 7 1/2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40655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604560359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GUANTES PARA CIRUGIA. DE LATEX NATURAL, ESTERILES Y DESECHABLES TALLA 8</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3037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GUANTES PARA CIRUGIA. DE LATEX NATURAL, ESTERILES Y DESECHABLES TALLA 8 1/2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18720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604560383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 PARA EXPLORACION AMBIDIESTRO ESTERILES, DE LATEX, DESECHABLES TAMANO: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604560391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 PARA EXPLORACION AMBIDIESTRO, ESTERILES, DE LATEX, DESECHABLES TAMANO: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3986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604560409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 PARA EXPLORACION AMBIDIESTRO, ESTERILES DE LATEX, DESECHABLES TAMANO: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1683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604560631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GUANTES DE NITRILO O POLIBUTADINEACRYLONITRILO, LIBRE DE LÁTEX, AMBIDIESTRO, DESECHABLE, ESTÉRIL.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13373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604610147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DE TELA NO TEJIDA DE ALGODON O FIBRAS DERIVADAS DE LA CELULOSA Y RESINAS. LONGITUD 5 M. ANCHO 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C/24</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604610154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DE TELA NO TEJIDA DE ALGODON O FIBRAS DERIVADAS DE LA CELULOSA Y RESINAS. LONITUD 5 M. ANCHO 10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C/24</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604610162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DE TELA NO TEJIDA DE ALGODON O FIBRAS DERIVADAS DE LA CELULOSA Y RESINAS. LONGITUD 5 M. ANCHO 15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C/24</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604610188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DE TELA NO TEJIDA DE ALGODON O FIBRAS DERIVADAS DE LA CELULOSA Y RESINAS. LONGITUD 5 M. ANCHO 20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C/24</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279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604610279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SINTETICA DE ACRILICO, REPELENTE AL AGUA, DE SECADO INSTANTANEO, PARA COLOCARSE CON VENDA INMOVILIZADORA DE FIBRA DE VIDRIO. LONGITUD 3.65 M.  ANCHO 7.6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604631838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CABLE GUÍA PARA VÍAS BILIARES CON RECUBRIMIENTO DE POLITETRAFLUORETILENO, DIÁMETR 0.035 MM, LONGITUD 480 CM TIPO TRACER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604700112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ESPONJA HEMOSTATICA DE GELATINA O COLAGENO 50 A 100 X 70 A 125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604700146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SATIN HEMOSTATICO ABSORBIBLE.SOBRE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604830091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BISTURI DE ACERO INOXIDABLE ESTERIL Y DESECHABLE, NUMERO 10,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604830125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BISTURI DE ACERO INOXIDABLE ESTERIL Y DESECHABLE, NUMERO 11,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604830133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BISTURI DE ACERO INOXIDABLE ESTERIL Y DESECHABLE, NUMERO 20,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604830141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BISTURI DE ACERO INOXIDABLE ESTERIL Y DESECHABLE, NUMERO 15,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604830166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BISTURI N0. 22, DE ACERO INOXIDABLE ESTERIL Y DESECHABLE,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604830174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BISTURI DE ACERO INOXIDABLE ESTERIL Y DESECHABLE, NUMERO 23,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289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604830737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HOJA PARA SIERRA CORTADORA DE YESO. DE ACUERDO A MARCA Y MODELO DEL EQUIPO.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604830778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SIERRA MANUAL GIGLI</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605062736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INJERTO DE EPIDERMIS HUMANA, CULTIVADO IN VITRO, CONGELADO. ESTÉRIL. TAMAÑO: 56 CM2.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605063809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MATRIZ DE GELATINA DE COLÁGENO (DERIVADO BOVINO), UN COMPONENTE DE TROMBINA HUMANA 500 UI/ML, UN DILUYENTE Y ACCESORIOS PARA SU RECONSTITUCIÓN. PRESENTACIÓN DE 5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605270420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605270560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INTRODUCTOR DE CATÉTER ARTERIAL. CONSTA DE : UNA GUÍA METÁLICA DE 0.035" A 0.038" CON DILATADOR DE VASO, UNA FUNDA O CAMISA CON VÁLVULA HEMOSTÁTICA Y PUERTO LATERAL. CALIBRE 7 FR.     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605320019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IRRIGACIÓN TRANSURETRAL, EN "Y", PARA ADAPTARSE A LA BOLSA DE PLÁSTICO CON ENTRADA ESPECIAL. COMPLEMENTO DE LA CLAVE 060.833.0015.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605320084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VENOCLISIS SIN AGUJA, ESTERIL Y DESECHABLE.  MICROGOTERO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605320167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VENOCLISIS SIN AGUJA, ESTERIL Y DESECHABLE.  NORMOGOTERO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29305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605320175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TRANSFUSION, CON FILTRO, SIN AGUJA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299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605430115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JALEA LUBRICANTE ASEPTICA   135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605430180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LÍQUIDO ADHESIVO ESTÉRIL MASTISOL VIAL DE 3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605430181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REMOVEDOR DE ADHESIVO DETACHOL VIAL DE  3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605500222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1402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605500438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1293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605500446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1840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605500453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2033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605500677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2600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605500685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605500800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 VIDRIO SIN AGUJA CON PIVOTE DE VIDRIO REUTILIZABLE,  CAPACIDAD 5 ML. ESCALA GRADUADA EN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309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605500826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 VIDRIO SIN AGUJA CON PIVOTE DE VIDRIO REUTILIZABLE, CAPACIDAD 10 ML. ESCALA GRADUADA EN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605500891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 VIDRIO CON BULBO DE HULE, REUTILIZABLES. CAPACIDAD 90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605501001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 200 ML PARA INYECTOR DE TOMOGRAFÍA COMO CONSUMIBLE DE LA CLAVE 531.254.0031 UNIDAD PARA TOMOGRAFÍA COMPUTARIZADA HELICOIDAL.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605502186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PARA INSULINA, DE PLÁSTICO GRADO MÉDICO; GRADUADA DE 0 A 100 UNIDADES, CON CAPACIDAD DE 1 ML. CON AGUJA DE ACERO INOXIDABLE, LONGITUD 13 MM, CALIBRE 27 G. 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64287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605502640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605502657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605502699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605980010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605980036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6419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605980226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LLAVE DE CUATRO VIAS SIN EXTENSION, DE PLASTICO.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319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606000057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MAMILA DE HULE LATEX</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606030011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606030012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606030013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MALLA DE POLIPROPILENO ANUDADO DE 25 A 35 CM. X 25 A 35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606150019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MANGUERA PARA ANESTESIA, CORRUGADA, DE HULE CONDUCTIVO, DIA-METRO: 2.3 CM LONGITUD: 100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606150085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MANGUERA CORRUGADA 22MM DE DIÁMETRO X 30.5MTS DE LARGO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606210400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PEDIÁTRICA FACIAL CON COJINETE #0.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606210401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PEDIÁTRICA FACIAL CON COJINETE #1.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606210482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MASCARILLAS DESECHABLE PARA ADMINISTRACION DE OXIGENO CON TUBO DE CONEXION DE 180 CM. Y ADAPTADOR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936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606210664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PROTECTOR RESPIRATORIO CON EFICIENCIA DE FILTRACIÓN MICROBIOLÓGICA DEL 95% O MAYOR, PROTECCIÓN RESPIRATORIACONTRA PARTÍCULAS MENORES A 0.1 µ. RESISTENTE A FLUIDOS,ANTIESTÁTICO, HIPOALERGÉNICO; AJUSTE NASAL MOLDEABLE QUESE ADAPTA A LA CARA IMPIDIENDO EL PASO DEL AIRE. CON BANDAS O AJUSTE ELÁSTICO ENTORCHADO A LA CABEZA.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329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606810034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PAÑAL DE FORMA ANATOMICA DESECHABLE PARA NIÑO, MEDIDA: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75920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606810059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PAÑAL DE FORMA ANATOMICA DESECHABLE PARA NIÑO, MEDIDA: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606810067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PAÑAL PREDOBLADO, DESECHABLE PARA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606970267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PASTA O GEL CONDUCTIVA. PARA ELECTROCARDIOGRAMA. ENVASE CON 120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606970341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PASTA CONDUCTORA PARA ELECTROMIOGRAFIA TUBO CON 270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607010378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PERILLA PARA ASPIRACION DE SECRECIONES DE HULE NO. 4</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2288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607110145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7133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607270055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POLVO A BASE DE MALTODEXTRINA, FRUCTOSO, ACIDO ASCROBICO Y AGUA PURIFICADA, COMO COADYUVANTE EN EL MANEJO DE HERIDAS. TUBO CON 45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607400001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ANTIFAZ PROTECTOR DE TEJIDO AMOLDABLE E HIDROGEL ADHESIVO. TAMAÑO CHICO Y MEDIANO. ENVASE CON 50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607400025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PROTECTOR DE PIEL. TINTURA DE BENJUI AL 20%.    1000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339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607472354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ENDOPRÓTESIS PLASTICA PARA CONDUCTO BILIAR TIPO COTTON LEUNG LONGITUD 10 CM,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607710050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RASTRILLO CON DIENTES DE BORDES ROMOS Y HOJA DE UN FILO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607710068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11143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608200366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SISTEMA PARA ADMINISTRACIÓN DE PRESIÓN POSITIVA CONTINUA POR VÍA NASAL. CONTIENE:</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UNA CÁNULA NASAL, DOS CODOS PARA CONEXIÓN, UN PUERTO PARA MONITORIZACIÓN, DOS TUBOS DE FLUJO SUAVE DE 180 CM DE LONGITUD, UNA LÍNEA PARA MONITORIZACIÓN DE LA PRESIÓN, UN GORRO, UNA CINTA DE VELCRO, ESTÉRIL Y DESECHABLE. NEONATAL (00).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608200374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608200382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608200390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608307088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DRENAJE TORACICO, DE ELASTOMERO DE SILICON, OPACA A LOS RAYOS X. 45 A 51 CM CALIBRE 19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608307187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PARA NUTRICION ENTERAL CON ESTILETE PUNTA DE TUNGSTENO Y GUIA DE ALAMBRE  CON ADAPTADOR. LONGITUD 114 CM.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608330270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HIDROGEL DE MANOSA ACETILADA. (EXTRACTO DE ALOE VERA 0.2%) PARA LIMPIEZA Y HUMECTACIÓN DE HERIDAS. TUBO CON 85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349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608330288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SPRAY DE MANOSA ACETILADA. (EXTRACTO DE ALOE VERA 0.2%) PARA LIMPIEZA Y HUMECTACIÓN DE HERIDAS. FRASCO ATOMIZADOR CON 180 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608370011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SUJETADOR PARA MASCARILLA DE VENTILADORES DE PRESION POSITIVA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608410023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608410031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608410049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POLIESTER TRENZADO,  CON RECUBRIMIENTO, CON AGUJA. 1/2 CIRCULO AHUSADA (25-26 MM), LONGITUD DE LA HEBRA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608410072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POLIESTER TRENZADO,CON RECUBRIMIENTO, CON AGUJA. 1/2  CIRCULO DOBLE ARMADO AHUSADA (25-26 MM). LONGITUD DE LA HEBRA 90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608410148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608410171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608410197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3/8 DE CIRCULO, REVERSO CORTANTE (19-20  MM),LONGITUD DE LA HEBRA 45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608410205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3/8 DE  CIRCULO, REVERSO CORTANTE (24-26 MM), LONGITUD DE LA HEBRA 45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359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608410221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MONOFILEMENTO DE POLIPROPILENO, CON AGUJA . 3/8 DE CIRCULO, REVERSO CORTANTE (24-26 MM), LONGITUD DE LA HEBRA 45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608410254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3/8 CIRCULO, DOBLE ARMADO AHUSADA (12-13 MM) . LONGITUD DE LA HEBRA 75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608410262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.1/2 CIRCULO DOBLE ARMADO AHUSADA (15-17 MM),  LONGITUD DE LA HEBRA  90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608410296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608410312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608410445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608410460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608410478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608410486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608410551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CROMICO CON AGUJA. DE 1/2 CIRCULO AHUSADA (35-37 MM), CALIBRE DE LA HEBRA 68 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369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608410569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CROMICO CON AGUJA. DE 1/2 CIRCULO AHUSADA (35-37 MM), LONGITUD DE LA HEBRA 68 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785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608410619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CON AGUJA DE 1/2 CIRCULO AHUSADA (25-26 MM),  LONGITUD DE LA HEBRA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608410627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CON AGUJA DE 1/2 CIRCULO AHUSADA (25-26 MM), LONGITUD DE LA HEBRA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608410718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SIN AGUJA. LONGITUD DE LA HEBRA 75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608410734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SIN AGUJA. LONGITUD DE LA HEBRA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608410742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SIN AGUJA, LONGITUD DE LA HEBRA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608410775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SIN AGUJA. LONGITUD DE LA HEBRA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608410825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1/2 CIRCULO AHUSADA (15-20 MM),LONGITUD DE LA HEBRA 67-75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608410833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608410858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379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608410866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1/2 CIRCULO AHUSADA (25-26 MM),LONGITUD DE LA HEBRA 67-70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608410882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608410890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608410916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608410924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608410973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608411161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SINTÉTICA ABSORBIBLE, MONOFILAMENTO DE POLIDOXANONA CON AGUJA 3/8 CÍRCULO, PUNTA AHUSADA DOBLE ARMADO (11-13MM), LONGITUD DE LA HEBRA 70 A 75CM,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608411393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SIMPLE CON AGUJA. DE 1/2 CIRCULO AHUSADA (25-27 MM). LONGITUD DE LA HEBRA  DE 68 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608411914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CON AGUJA.  DE 1/2 CIRCULO AHUSADA (20-25 MM), LONGITUD DE LA HEBRA 75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608411948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CON AGUJA. DE 1/2 CIRCULO AHUSADA (35-37 MM) LONGITUD DE LA HEBRA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389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608411955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SEDA NEGRA TRENZADA CON AGUJA DE 1/2 CIRCULO AHUSADA (25-26 MM) LONGITUD DE LA HEBRA 75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608412623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CROMICO CON AGUJA.  DE 1/2 CIRCULO AHUSADA (35-37 MM), CALIBRE DE LA HEBRA  68 A 75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608414231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SIMPLE SIN AGUJA,  LONGITUD DE LA HEBRA 135-150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608414249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SIMPLE SIN AGUJA, LONGITUD DE LA HEBRA 135-150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608414264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SIMPLE CON AGUJA. DE 1/2 CIRCULO AHUSADA (25-27 MM.) LONGITUD DE LA HEBRA 68 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608414371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CROMICO CON AGUJA.  DE 1/2 CIRCULO AHUSADA (25-27 MM) LONGITUD DE LA HEBRA 68 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608414447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CROMICO CON AGUJA . DE 1/2 CIRCULO AHUSADA (25-27) MM.), LONGITUD DE LA HEBRA 68 A 75 CM,, CALIBRE1 /0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608414470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CATGUT CROMICO CON AGUJA. DE 1/2 CIRCULO AHUSADA (25-27 MM),LONGITUD DE LA HEBRA 68 A 75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608420477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MONOFILAMENTO DE POLIDOXANONA CON AGUJA 3/8 CIRCULO, PUNTA AHUSADA DOBLE ARMADO (11-13 MM), LONGITUD DE LA HEBRA 70 A 75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608420485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SINTETICA ABSORBIBLE. MONOFILAMENTO DE POLIDIOXANONA CON AGUJA. LONGITUD DE LA HEBRA. 70 A 75 CM. CALIBRE 6/0, AGUJA 3/8 CIRCULO, PUNTA AHUSADA DOBLE ARMADO (11-13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399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608490207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TALCO PARA PACIENTES.  COMPUESTO DE SILICATO DE MAGNESIO HIDRATADO Y SILICATO DE ALUMINIO CON PERFUME.   100 GR.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608591001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HIPERINFLACIÓN DE 1 L.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608690103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TELA ADHESIVA,  DE ACETATO CON ADHESIVO EN UNA DE SUS CARAS. LONGITUD 10 M. ANCHO 1.25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C/24</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608690152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TELA ADHESIVA,  DE ACETATO CON ADHESIVO EN UNA DE SUS CARAS. LONGITUD 10 M. , ANCHO 2.50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660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608690202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TELA ADHESIVA, DE ACETATO CON ADHESIVO EN UNA DE SUS CARAS. LONGITUD 10 M., ANCHO 5.00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C/6</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608940052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TOALLA PARA GINECO-OBSTETRICIA. RECTANGULARES, CONSTITUIDAS POR CUATRO CAPAS DE MATERIAL ABSORBENTE.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456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609080114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P/CANALIZACION DE LATEX NATURAL, OPACO A LOS RAYOS X LONG. 45 CM. DIAM. 12.70 MM DE (1/2")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609080130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PARA CANALIZACION DE LATEX NATURAL OPACOS A LOS RAYOS X LONGITUD 45 CM. DIAMETRO: 25.40 MM.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609080478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DE SUCCIÓN, ADAPTADOR Y TUBO TIPO CARLENS UNIDO A CONECTORES DE POLIPROPILENO Y DOS CATÉTERES DE SUCCIÓN EXTRALARGOS, ESTÉRILES, CALIBRE 39 FR, DIÁMETRO DEL LUMEN TRAQUEAL 7.0 MM, DIÁMETRO DEL LUMEN BRONQUIAL 7.0 MM.</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609080544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409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609080627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609080924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PARA ASPIRADOR, DE HULE LATEX, COLOR AMBAR DIAMETRO INTERIOR 6.3 MM, ESPESOR DE PARED 3.77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609460035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VASO PARA MEDICAMENTOS, DE PLASTICO, CAPACIDAD 30 ML (1 ONZA)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609530092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ELASTICA  ADHESIVA, DE ALGODON Y FIBRA SINTETICA, CON ADHESIVO EN UNA DE SUS CARAS LONGITUD 2.7 M.  ANCHO: 10.0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609530456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ENYESADA, DE GASA DE ALGODON, RECUBIERTAS DE UNA CAPA UNIFORME DE YESO GRADO MEDICO. LONGITUD 2.75 M. ANCHO 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609530555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ENYESADA, DE GASA DE ALGODON, RECUBIERTAS DE UNA CAPA UNIFORME DE YESO GRADO MEDICO. LONGITUD 2.75 M., ANCHO 10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446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609530746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DE MALLA ELASTICA FORMA TUBULAR LONGITUD 100 M. NUMERO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609530753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DE MALLA ELASTICA FORMA TUBULAR, LONGITUD 100 M. NUMERO 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609530761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DE MALLA ELASTICA FORMA TUBULAR, LONGITUD 100 M. NUMERO 3</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609530779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DE MALLA ELASTICA FORMA TUBULAR, LONGITUD 100 M. NUMERO 4</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419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609530787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DE MALLA ELASTICA FORMA TUBULAR, LONGITUD 100 M. NUMERO 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609530795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DE MALLA ELASTICA FORMA TUBULAR, LONGITUD 100 M. NUMERO 6</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609530969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TUBULAR DE ALGODON, ESTOQUINETE Y DIMENSIONES INTERMEDIAS ENTRE LAS ESPECIFICADAS. LONGITUD 22.81 M. ANCHO 7.5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609532825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ELASTICA DE TEJIDO PLANO DE ALGODON CON FIBRAS SINTETICAS LONG. 5 M. ANCHO 30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8878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609532858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ELASTICA DE TEJIDO PLANO: DE ALGODON CON FIBRAS SINTETICAS. LONGITUD 5 M..ANCHO 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609532866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ELASTICA DE TEJIDO PLANO: DE ALGODON CON FIBRAS SINTETICAS. LONGITUD 5 M. ANCHO 10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609532874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ELASTICA DE TEJIDO PLANO: DE ALGODON CON FIBRAS SINTETICAS. LONGITUD 5 M. ANCHO 15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C/12</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609533195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GUATA TUBULAR DE ALGODON, ESTOQUINETE Y DIMENSIONES INTERMEDIAS ENTRE LAS ESPECIFICADAS. LONGITUD 22.81 M. ANCHO 15.0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609533278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1302580392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429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1302580400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1302580426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1302580434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1302580517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1302580525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1302580541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1302580558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1302580608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1302580616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1302580624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439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1302580632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1302580640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4040660050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CLORHEXIDINA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4041000002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HISOPOS DE ALUMINIO C/PUNTA DE RAYON CON MEDIO DE TRANSPORTE STUART MODIFICADO  PARA TOMA DE MUESTRAS EN AREAS DE DIFICIL ACCESO COMO OTICAS, NASOFARINGEAS, URETRALES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4041250302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BALON PARA HIPERINFLACION NEONATAL DE 500 ML. CON VALVULA DE AJUSTABLE PARA EL CONTROL DEL SISTEMA DE PRESION.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1872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4041320300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BRAZALETE PARA PRESION ARTERIAL NO INVASIVA NEONATAL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4041320311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BRAZALETE CELESTE FOLIADO, TRIO/MADRE (1)/INFANTE (2)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C/300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4041320312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BRAZALETE ROSA FOLIADO, TRIO/MADRE (1)/INFANTE (2)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C/300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4041680001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TORACICO NO.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4041680502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VENOSO DOBLE LUMEN 4 FR. X 13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449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4042070400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KIT DE CIRCUITO DE ANESTESIA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468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4043300003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ELECTRODO NEONATAL DESECHABLE CON CABLE CONECTOR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4160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4043450311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VENOCLISIS ESTERIAL Y DES. P/USARSE CON BOMBA DE INFUSION DE PRESICION VOL. EN MODALIDAD MACRO Y MICRO EN ADMON. DE MED. FOTOS SENSIBLES, QUE CONSTE DE:PUNZON, PERFORADOR VENTILADO, CON FILTRO BACTERIANO, CAMARA CUENTA GOTAS,TUBERIA ANTIMICA DE BAJA ABSORCION DE MEDICAMENTOS, CON PINZA DESLIZABLE PARA CIERRE TOTAL Y ADAPTADOR UNIVERSAL COMPATIBLE CON BOMBA ABBOTT</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4160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4043450320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PARA APLICACION DE SOLUCIONES DE VOLUMENES  MEDIDOS PARA USARSE CON  BOMBA DE INFUSION DE PLASTICO GRADO MEDICO ESTERIL DESECHABLE CON SISTEMA, CLAVE AUTOSELLABLE LIBRE DE AGUJAS. CON PUERTO SECUNDARIO PARA PROGRAMAR DOS INFUSIONES A LA VEZ. QUE CONSTA DE BAYONETA, FILTRO DE AIRE, CAMARA BURETA FLEXIBLE CON CAPACIDAD DE 150 ML. MINIMO Y ESCALA GRADUADA EN MILILITROS, CAMARA DE GOTEO FLEXIBLE CON MACROGOTERO Y MICROGOTERO, TUBO TRANSPORTADOR, MECANISMO REGULADOR DE FLUJO, CON DOS O MAS DISPOSITIVOS EN Y PARA INYECCION, OBTURADOR DE TUBO TRANSPORTADOR, ADAPTADOR DE AGUJA, PROTECTOR DE BAYONETA Y ADAPTADOR.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4046210201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PARA ANESTESIA, DE HULE TRANSPARENTE, CONDUCTIVO CON CONECTOR Y COJIN INFLABLE TAM. 3</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4046210500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CON RESERVORIO, TAM.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4046210502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RESERVORIO TIPO OMAYA 28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4046210601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DESECHABLE PEDIATRICA NO. 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338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4046210651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DESECHABLE ADULTO NO. 4</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286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4049080304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PREFORMADOS DE POLIURETANO C/GLOBO DE ELASTOMERO DE ALTO VOLUMEN Y BAJA RESISTENCIA CAL.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459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4049080305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PREFORMADOS DE POLIURETANO C/GLOBO DE ELASTOMERO DE ALTO VOLUMEN Y BAJA RESISTENCIA CAL. 5.5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4049080306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PREFORMADOS DE POLIURETANO C/GLOBO DE ELASTOMERO DE ALTO VOLUMEN Y BAJA RESISTENCIA CAL. 6.0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4049080313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PARA CANALIZACION DE LATEX CAL. 1/4</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4049500008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PINZA UMBILICAL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11232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4049500028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TAPETE  ANTISEPTICO DESCONTAMINANTE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4049500029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PLACAS DESECHABLE PARA ELECTROCAUTERIO NEONATAL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4049500050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LAPIZ PARA ELECTROCAUTERIO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3819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4049500303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ASPIRADOR DE MECONIO CON PUERTO, LIBRE DE LATEX</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4049500304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4903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4049500326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PLACA PARA ELECTROCAUTERIO DESECHABLE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963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469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4049500382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ARNES DE PAVLIK TAMAÑO PEQUEÑO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4049500383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ARNES DE PAVLIK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5040400185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PARA RAQUIANESTESIA O BLOQUEO SUBARACNOIDEO DE ACERO INOXIDABLE, PUNTA CERRADA CON ORIFICIO LATERAL Y CONECTOR LUER LOCK HEMBRA TRANSLUCIDO, ESTÉRIL Y DESECHABLE, PUNTA LÁPIZ LONGITUD 0.42 CM A 88 CM. CALIBRE 25G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5040400186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PARA RAQUIANESTESIA O BLOQUEO SUBARACNOIDEO DE ACERO INOXIDABLE, CON BOTÓN INDICADOR DE ORIENTACIÓN DE BISEL CON FILO Y CONECTOR LUER LOCK HEMBRA TRANSLUCIDO, ESTÉRIL Y DESECHABLE, PUNTA QUINCKE LONGITUD 0.42MM A 88MM CALIBRE 25G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5040400205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HIPODERMICA DESECHABLE 23 G. X 25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5040400221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847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5040400452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AISLADA PARA BLOQUEO NERVIOSO BISEL 30 GDO. DE 22G X 50MM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5040400453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AGUJA AISLADA PARA BLOQUEO NERVIOSO BISEL 30GDO DE 24G X 25MM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5040661061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CON GLUCONATO DE CLORHEXIDINA AL 2% P/V EN ALCOHOL ISOPROPÍLICO AL 70% CON TINTA NARANJA. CONTIENE:  3 ML ESTÉRIL Y DESECHABLE.   APLICADOR FREPP CON 1.5ML S/TINTE LINEA VASCULAR APLICADOR SEPP CON 0.67ML S/TINTE LINEA VASCULAR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803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5040661062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SOLUCIÓN CON GLUCONATO DE CLORHEXIDINA AL 2% P/V EN ALCOHOL ISOPROPÍLICO AL 70% CON TINTA NARANJA. CONTIENE:  3 ML ESTÉRIL Y DESECHABLE. ENVASE  APLICADOR FREPP CON 1.5ML S/TINTE LINEA VASCULAR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479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5041180052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BIBERON DE PLASTICO DE 120 ML. (4 ONZAS)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5041180102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BIBERON DE PLASTICO DE 240 ML. (8 ONZAS)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5041250534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BOLSA DE PAPEL GRADO ALIMENTACION EN BLANCO 6.5X3X15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 CON 15000</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5041250535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CHUPON PROTECTOR PARA BIBERON DE POLIPROPILENO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5041320001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BRAZALETE PARA BAUMANOMETRO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5041570005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LATA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5041650824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5041650825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CENTRAL DE INSERCIÓN PERIFÉRICA, DE LARGA PERMANENCIA DE SILICÓN, DE 3 FR X 25 CM DE LONGITUD DE UN LUMEN CON INTRODUCTOR O FUNDA DESPRENDIBLE, ESTILETE HIDROFÍLICO, INCLUYE KIT COMPLETO DE COLOCACIÓN QUE CONTIENE: 1 CATÉTER PICC DE SILICÓN, 1 ESTILETE HIDROFÍLICO, 1 SET DE EXTENSIÓN CON PUERTO, 1 INTRODUCTOR DE SEGURIDAD INTROSYTE, 2 MÁSCARAS, 1 CINTA MÉTRICA, 2 CAMPOS, 3 HISOPOS PREIMPREGNADOS CON ALCOHOL, 1 TOALLITA CON SOLUCIÓN NORMAL SALINA, 1 TORNIQUETE, 4 GASAS 4 PULGADAS X 4 PULGADAS, 2 GASAS 2 PULGADAS X 2 PULGADAS, 2 JERINGAS DE 10 CC, 1 ADAPTADOR PARA VIAL, 1 VÁLVULA DE ACCESO IV, 1 TIJERAS, 1 PINZA DE DISECCIÓN, 4 CINTAS ACOLCHONADAS PARA FIJACIÓN, 1 CINTA PARA FIJACIÓN, 1 HISOPO CON PROTECTOR PARA PIEL Y APÓSITO TRANSPARENTE.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5041680040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TORACICO NO. 12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TORACICO NO. 16</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489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5041680046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TORACICO CALIBRE 18</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5041680072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ENDOTRAQUEAL C/GLOBO CAL. 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5041680073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ENDOTRAQUEAL C/GLOBO CAL. 3.5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5041680074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ENDOTRAQUEAL C/GLOBO CALIBRE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5041680075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ENDOTRAQUEAL CON GLOBO CAL. 4.5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5041680229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FIJADOR PARA TRAQUEOSTOMIA TAMAÑO PEQUEÑO 9"</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14 F.R. 1.5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5041680518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14 F.R. 1.7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16 F.R. 1.2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16 F.R. 1.5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499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16 F.R. 1.7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18 F.R. 1.2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18 F.R. 1.5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18 F.R. 1.7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20 F.R. 1.5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5041680528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 KEY BOTON DE RECAMBIO DE BAJO PERFIL 20 F.R. 1.7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5041820036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PASTA TEN 20 PARA ESTUDIOS DE POTENCIALES EVOCADOS (ERC)</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5042000607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FILTRO INSPIRATORIO NEONATAL REUSABLE PARA VENTILADOR 840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5042000611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FILTRO EXHALATORIO NEONATAL DESECHABLE PARA VENTILADOR 840 CON VASO COLECTOR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5042000612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CANISTER DE RECOLECCIÓN PARA TERAPIA VAC DE 1000 ML RECOLECTOR PARA TERAPIA DE HERIDAS CON PRESIÓN NEGATIVA.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509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5042310200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COMPRESAS FRIAS  MEDIDAS 36CMS. X 28 CMS. CAT. NO. 1500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CIRCUITO CON DIAFRAGMA PARA VENTILADOR DE ALTA FRECUENCIA OSCILATORIA. TAMAÑO NEONATAL. CONSUMIBLE DE LA CLAVE 531.941.1012 VENTILADOR DE ALTA FRECUENCIA OSCILATORIA PEDIÁTRICO-NEONATAL CON MODO CONVENCIONAL.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PUNTILLAS NASALES NEONATALES. ENVASE.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5042331008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INDICADOR BIOLÓGICO PARA ESTERILIZACIÓN EN PLASMA. PRESENTACIÓN CON 30 PRUEBAS.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C/30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5042331009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INDICADOR QUÍMICO, CINTA TESTIGO, PARA ESTERILIZACIÓN EN PLASMA. ROLLO DE 50 METROS.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5042331011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 DE BOLSA  DE FIBRA NO TEJIDA DE POLIETILENO DE ALTA DENSIDAD CON CINTA TESTIGO PARA PLASMA DE PERÓXIDO DE HIDRÓGENO. MEDIDAS 100 MM X 70 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 DE BOLSA  DE FIBRA NO TEJIDA DE POLIETILENO DE ALTA DENSIDAD CON CINTA TESTIGO PARA PLASMA DE PERÓXIDO DE HIDRÓGENO. MEDIDAS 200 MM X 70 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5042331013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 DE BOLSA  DE FIBRA NO TEJIDA DE POLIETILENO DE ALTA DENSIDAD CON CINTA TESTIGO PARA PLASMA DE PERÓXIDO DE HIDRÓGENO. MEDIDAS 250 MM X 70 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ROLLO DE BOLSA  DE FIBRA NO TEJIDA DE POLIETILENO DE ALTA DENSIDAD CON CINTA TESTIGO PARA PLASMA DE PERÓXIDO DE HIDRÓGENO. MEDIDAS 350 MM X 70 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5042331016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PAPEL PARA IMPRESORA DEL ESTERILIZADOR DE PLASMA. CAJA CON 12 ROLLOS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519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FILTRO Y HUMIDIFICADOR INSPIRATORIO PARA VÍA AÉREA PARA CONECTARSE A CIRCUITO VENTILADOR MECÁNICO Y TUBO ENDOTRAQUEAL HME SIN PUERTO PARA CAPNOGRAFÍA. TAMAÑO NEONATAL.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780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5042331036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HOJA DE POLIPROPILENO DE ALTA DENSIDAD, PARA ESTERILIZACIÓN MEDIANTE PERÓXIDO DE HIDRÓGENO Y GAS PLASMA A BAJA TEMPERATURA. MEDIDA 110 X 110 CMS. ENVASE CON 250 HOJAS.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HOJA DE POLIPROPILENO DE ALTA DENSIDAD, PARA ESTERILIZACIÓN MEDIANTE PERÓXIDO DE HIDRÓGENO Y GAS PLASMA A BAJA TEMPERATURA. MEDIDA 75 X 75 CMS. ENVASE CON 250 HOJAS.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5042331042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TIRA INDICADORA PARA ESTERILIZADOR DE PLASMA. CAJA CON 1000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5042332001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INSTRUMENTO CON AGUJA BIOPSIA 14 G X 13 CMS.  COMPATIBLE CON PISTOLA BARD.  CAJA CON 10 EMPAQUES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5042332002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 xml:space="preserve">ALAMBRE PARA LOCALIZAR LESIONES DE GLANDULA MAMARIA  20 G X 13 .7 CMS.  SIMILAR CON  BARD.  CAJA CON 10 EMPAQUES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5043300050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ELECTRODO DE DISCO 2MM. P/ELECTROMIOGRAFIA CAT.# 6030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5043300055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ELECTRODO DE ANILLO P/.ELECTROMIOGRAFIA CAT # 6030 18" X 2MM.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5043451001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CÁMARA DE HUMIDIFICACIÓN TIPO CASCADA. CONSUMIBLE DE LA CLAVE 531.941.0980 VENTILADOR VOLUMÉTRICO NEONATAL-PEDIÁTRICO-ADULTO.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5043451003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HUMIDIFICADOR DESECHABLE PRELLENADO DE AGUA ESTERIL 340 ML CON ADAPTADOR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529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5043451005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HUMIDIFICADOR DESECHABLE PRELLENADO DE AGUA ESTERIL 650 ML. CON ADAPTADOR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5043451006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NASAL PARA CPAP DE BURBUJA MEDIANA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5043451007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5043451008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NASAL INTERFASE PARA EL CPAP DE BURBUJA DE 70 CM EVACUA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5044561002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5044700091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ESPONJA DE POLIURETANO GRADO MÉDICO NEGRO HIDRÓFOBICO PARA TERAPIA DE HERIDAS CON PRESIÓN NEGATIVA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5044700092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ESPONJA DE ALCOHOL POLIVINILICO PARA TERAPIA VAC DE POROS CERRADOS MENORES DE 200 MICRAS DE COLOR BLANCO, RECTANGULAR DE 10 X 15 CM PARA TERAPIA DE HERIDAS CON PRESIÓN NEGATIVA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5045270001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5045270002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CON RESERVORIO, TAM. PEDIATRICO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1292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5045270006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NASOGASTICA PEDIATRICA DE SILICON CON TRES ABERTURAS DE LA PUNTA PROXIMAL A LA PUNTA DISTAL DE 1CM ENTRE UNA RANURA Y OTRA CALIBRE 9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539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5045270007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SONDA NASOGASTICA PEDIATRICA DE SILICON CON TRES ABERTURAS DE LA PUNTA PROXIMAL A LA PUNTA DISTAL DE 1CM ENTRE UNA RANURA Y OTRA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5045430005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GEL P/TRANSMISION DE ULTRASONIDO, GALON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5045500950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JERINGA DE PLAST. DE 50 ML. P/BOMBA DE INFUSION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5046030017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MALLA DE POLIPROPILENO ESTÁNDAR CON CUBIERTA DE ÁCIDO HIALURÓNICO Y CARBOXIMETILCELULOSA RECTANGULAR DE 12 X 14 PULGADAS, (30.5 X 35.6 CM)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5046150001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CIRCUITO RESPIRATORIO "BAIN" INFANTIL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5046150002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CIRCUITO RESPIRATORIO "BAIN"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5046210518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5046210519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5048410035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DE POLIDIOXANONA PARA REPARACIÓN DE VÍA BILIAR CON AGUJA REDONDA 5-0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5048410037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PROLENE C/A REDONDA DEL 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549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5048410038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PROLENE C/A REDONDA DEL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5048410040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PINZA LIGASURE CON CUCHILA LONGITUD DE EJE 20 CM Y 10 MM DE DIAMETRO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5048410041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PINZA LIGASURE ATLAS CON CUCHILLA LONGITUD DE EJE 37 CM Y 10 MM DE DIAMETRO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5048410718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POLIGLACTINA 910 RECUBIERTA DE POLIGLACTINA 370 Y ESTERATO DE CALCIO, AGUJA 3/8 CIRCULAR 19MM, MATERIAL INCOLORO, LONGITUD 70CMS TRENZADO CALIBRE 3/0 CORTANTE.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 CON 12 SOBRES</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5048410719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DE FIBRA DE POLIESTE CON RECUBRIMIENTO DE POLIBUTILANO, AGUJA 1/2 CÍRCULO DOBLE ARMADA 20MM MATERIAL VERDE TRENZADO LONGITUD DE 75CMS CALIBRE 2/0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 CON 12 SOBRES</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75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5048410720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ABSORBIBLE, RECUBIERTA  DE POLIGLACTINA 370, VIOLETA TRENZADA AGUJA 3/8 DE CIRCULO (CORTANTE LATERAL CON ESPATULA) DOBLE ARMADA 6.5 MM LONGITUD 45 CMS, CALIBRE 7 CEROS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5048410721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SUTURA ABSORBIBLE, RECUBIERTA  DE POLIGLACTINA 910 RECUBIERTA DE POLIGLACTINA 370 Y ESTERATO DE CALCIO, AGUJA 3/4 DE CIRCULO, DOBLE ARMADA (ESPATULA SABRELOC) 8.0 MM LONGITUD 45 CMS CALIBRE 6 CEROS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250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5048590519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35814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5048590520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EQUIPO DE INFUSIÓN ALADO AL PUNTO DE INYECCIÓN 19 GA 2CM X 20.3CM CAPACIDAD 0.3CC</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5049080100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CONECTOR DE OXIGENO DE PLÁSTICO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1248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559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5049080198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PREFORMADO DE POLIURETANO CON GLOBO DE ELASTOMERO DE ALTO VOLUMEN Y BAJA RESISTENCIA CAL 4.5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5049080199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PREFORMADO DE POLIURETANO CON GLOBO DE ELASTOMERO DE ALTO VOLUMEN Y BAJA RESISTENCIA CAL 4.0</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5049080201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TUBOS DE VENTILACION MOD. SHEPPARD CAL.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5049080628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DE VENTILACIÓN EN "T" 1.14 X12MM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5049080629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TRAMPA DE ASPIRACION DE MUCOSA 10 FR CAP 20 ML 3.33 MM</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5049322790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VÁLVULA DE DERIVACIÓN VENTRÍCULO PERITONEAL PRESIÓN MEDIA TIPO BASE PLANA CONTORNEADA TAMAÑO NEONATAL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5049322797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5049500161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n-US" w:eastAsia="es-MX"/>
              </w:rPr>
            </w:pPr>
            <w:r w:rsidRPr="00AD48D6">
              <w:rPr>
                <w:rFonts w:ascii="Calibri" w:hAnsi="Calibri"/>
                <w:color w:val="000000"/>
                <w:sz w:val="16"/>
                <w:szCs w:val="16"/>
                <w:lang w:val="en-US" w:eastAsia="es-MX"/>
              </w:rPr>
              <w:t>EXTENSION 150 CM. TRANSP. P/PER FT</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5049500162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n-US" w:eastAsia="es-MX"/>
              </w:rPr>
            </w:pPr>
            <w:r w:rsidRPr="00AD48D6">
              <w:rPr>
                <w:rFonts w:ascii="Calibri" w:hAnsi="Calibri"/>
                <w:color w:val="000000"/>
                <w:sz w:val="16"/>
                <w:szCs w:val="16"/>
                <w:lang w:val="en-US" w:eastAsia="es-MX"/>
              </w:rPr>
              <w:t>EXTENSION 150 CM. OPACO P/PER FT</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5049500163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EXTENCIONES DE PLAST. P/BOMBA DE INFUSION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569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5049500194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CABLE DE MARCAPASO TEMPORAL DE 5 FR. DE 100 CMS. BIPOLARES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5049500291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PUNTAS PARA ELECTROCAUTERIO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5049500296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LIMPIADOR DE PUNTAS DE CAUTERIO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C/25</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5049500349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AD48D6">
              <w:rPr>
                <w:rFonts w:ascii="Calibri" w:hAnsi="Calibri"/>
                <w:color w:val="000000"/>
                <w:sz w:val="16"/>
                <w:szCs w:val="16"/>
                <w:lang w:val="es-MX" w:eastAsia="es-MX"/>
              </w:rPr>
              <w:br/>
            </w:r>
            <w:r w:rsidRPr="00AD48D6">
              <w:rPr>
                <w:rFonts w:ascii="Calibri" w:hAnsi="Calibri"/>
                <w:color w:val="000000"/>
                <w:sz w:val="16"/>
                <w:szCs w:val="16"/>
                <w:lang w:val="es-MX" w:eastAsia="es-MX"/>
              </w:rPr>
              <w:b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5049500353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832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5049500355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5049500356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PLACAS DESECHABLE PARA ELECTROCAUTERIO INFANTIL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5049500357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AGUJA DESECHABLE HIPODÉRMICA CALIBRE 18 Ó 18 G X 25 MM. CAJA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1427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5049500378</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spacing w:after="240"/>
              <w:rPr>
                <w:rFonts w:ascii="Calibri" w:hAnsi="Calibri"/>
                <w:color w:val="000000"/>
                <w:sz w:val="16"/>
                <w:szCs w:val="16"/>
                <w:lang w:val="es-MX" w:eastAsia="es-MX"/>
              </w:rPr>
            </w:pPr>
            <w:r w:rsidRPr="00AD48D6">
              <w:rPr>
                <w:rFonts w:ascii="Calibri" w:hAnsi="Calibri"/>
                <w:color w:val="000000"/>
                <w:sz w:val="16"/>
                <w:szCs w:val="16"/>
                <w:lang w:val="es-MX" w:eastAsia="es-MX"/>
              </w:rPr>
              <w:t>APOSITO ANTIMICROBIANO CON ALGINATO DE  PLATA 2.5CM X 30.5 CM C/5 APOSITOS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C/5</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579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5049500393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 xml:space="preserve">LIMPIADOR DE INSTRUMENTOS DE TRIPLE ENZIMA. SOLUCIÓN ACUOSA DE ENZIMAS Y SURFACTANES Y SALES ÁCIDAS ORGÁNICAS.SOLUCIÓN ACUOSA CON PH NEUTRO DE ENZIMAS PROTEASAS, LIPASA </w:t>
            </w:r>
            <w:r w:rsidRPr="00AD48D6">
              <w:rPr>
                <w:rFonts w:ascii="Calibri" w:hAnsi="Calibri"/>
                <w:color w:val="000000"/>
                <w:sz w:val="16"/>
                <w:szCs w:val="16"/>
                <w:lang w:val="es-MX" w:eastAsia="es-MX"/>
              </w:rPr>
              <w:br/>
              <w:t xml:space="preserve">Y AMILASA CON INHIBIDOR DE LA CORROSIÓN Y SURFACTANTE EMPLEA UNA COMBINACIÓN DE TRES ENZIMAS DE ALTO RENDIMIENTO. </w:t>
            </w:r>
            <w:r w:rsidRPr="00AD48D6">
              <w:rPr>
                <w:rFonts w:ascii="Calibri" w:hAnsi="Calibri"/>
                <w:color w:val="000000"/>
                <w:sz w:val="16"/>
                <w:szCs w:val="16"/>
                <w:lang w:val="es-MX" w:eastAsia="es-MX"/>
              </w:rPr>
              <w:br/>
              <w:t>ESTAS SON COMPLETAMENTE EFI CACES PARA LA DIGESTIÓN DE TODOS LOS RESIDUOS Y DEPÓSITOS QUE SUELEN APARECER EN LOS INSTRUMENTOS Y APARATOS QUIRÚRGICOS, INCLUYENDO PROTEÍNAS, LÍPIDOS, CARBOHIDRATOS Y MUCOPOLISACÁRIDOS. ENVASE CON 5 LT</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125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5049500402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PASTA STOMASIVE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5049500403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POLVO STOMASIVE CON 28.34 GR.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5049500417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HIDROGEL DE COLAGENO TIPO I BOVINO HIDROLIZADO CON OXIDO DE PLATA (1%). TUBO DE 1.5 OZ (44.36 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104</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5049500433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ADHESIVO TISULAR DERIVADO DEL ENBUCRILATO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5049500444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COMODO CHICO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5049500445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COMODO GRANDE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5049500530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AMBU PEDIATRICO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30</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5049500531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AMBU ADULTO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5049500550</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AMBU NEONATAL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19</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589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5049500551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AEROCHAMBER C/MASCARILLA PEDIATRICA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5049500565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CAMPOS DESECHABLES ESTERIL DE 90 X 90 CON ADHESIVO</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5049501005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SET DE EXTENSION DE  DOS VIAS CON SELLO VENOSO. SET DE EXTENSIÓN TRANSPARENTE,  CALIBRE PEQUEÑO BIFURCADO CON 2 SITIOS DE INYECCIÓN INTELIGENTE , LIBRE DE AGUJA, CON 2 PINZAS DESLIZABLES NO REMOVIBLES, CONEXIÓN MACHO DE 5 PULGADAS (12.7 CM) Y 0.4 CC DE PURGADO. CAJA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C/100</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5049504012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MICRONEBULIZADOR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5049504021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NEBULIZADOR DE LARGO VOLUMEN 500ML</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208</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5049506021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SISTEMA OBTURADOR GYNECARE TVT (MALLA PROTECTOR SIN TENSION PARA LA INCONTINENCIA)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57</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5049506025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CABLE EXTENSION PARA OXIMETRO SPO2</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5049800603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5049800604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TAPA DE POLIPROPILRNO COLOR BLANCO CON ROSCA UNIVERSAL INTERNA PARA FRASCO DE VIDRIO CON DIAMETRO DE 5.5 CM EN LA BOCA DEL FRASCO RESISTENTE A LA ESTERILIZACION</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42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598</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5049800701</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GUIADORES FLEXIBLES PARA ENTUBAR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31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599</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5049800702</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GUIADOR ESTILETE PARA FERULIZAR TUBO ENDOTRAQUEAL PUNTA SUAVE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26</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600</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5049800703</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ENDOBRONQUEAL DOBLE LUMEN DERECHO, GRADUADO PVC GRADO MEDICO, ATOXICO TRANSPARENTE CON LINEA ENTERA RADIOPACA, BALON BAJA PRESION. CODIFICADO A COLOR CONECTOR GIRATORIO CON ENTRADA ADICIONAL . ESTERIL CALIBRE 35 FR</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601</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REFORZADO CON ESPIRAL DE ALMBRE CON GLOBO CALIBRE 7</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602</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5049800705</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REFORZADO CON ESPIRAL DE ALMBRE CON GLOBO CALIBRE 6.5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603</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5049800706</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REFORZADO CON ESPIRAL DE ALMBRE CON GLOBO CALIBRE 6</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604</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5049800707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TUBO ENDOTRAQUEAL REFORZADO CON ESPIRAL DE ALMBRE CON GLOBO CALIBRE 5.5</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21</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605</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5049961007</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CATETER VENOSO CENTRAL, CALIBRE 4 FR, LONGITUD 30CM, DE POLIURETANO O SILICÓN,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13</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606</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5313590159</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ESPEJO VAGINAL CON ADAPTADOR PARA EVACUACION DE HUMO AUXILIAR EN LOS PROCEDIMIENTOS ELECTROQUIRÚRGICOS GINECOLÓGICOS POR VÍA VAGINAL, CON LAS SIGUIENTES CARACTERÍSTICAS, SELECCIONABLES DE ACUERDO A LAS NECESIDADES DE LAS UNIDADES MÉDICAS: MODELO GRAVES. TAMAÑO. TUBO METÁLICO INTEGRADO A LA VALVA ANTERIOR. QUE PERMITA LA ADAPTACIÓN DEL TUBO DE ASPIRADOR AL EXTREMO DISTAL. AISLAMIENTO NO CONDUCTIVO DE LA ELECTRICIDAD. ESTERILIZABLE.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2</w:t>
            </w:r>
          </w:p>
        </w:tc>
      </w:tr>
      <w:tr w:rsidR="00AD48D6" w:rsidRPr="00AD48D6" w:rsidTr="00AD48D6">
        <w:trPr>
          <w:trHeight w:val="162"/>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48D6" w:rsidRPr="00AD48D6" w:rsidRDefault="00AD48D6" w:rsidP="00AD48D6">
            <w:pPr>
              <w:jc w:val="center"/>
              <w:rPr>
                <w:rFonts w:ascii="Calibri" w:hAnsi="Calibri"/>
                <w:color w:val="000000"/>
                <w:sz w:val="16"/>
                <w:szCs w:val="16"/>
                <w:lang w:val="es-MX" w:eastAsia="es-MX"/>
              </w:rPr>
            </w:pPr>
            <w:r w:rsidRPr="00AD48D6">
              <w:rPr>
                <w:rFonts w:ascii="Calibri" w:hAnsi="Calibri"/>
                <w:color w:val="000000"/>
                <w:sz w:val="16"/>
                <w:szCs w:val="16"/>
                <w:lang w:val="es-MX" w:eastAsia="es-MX"/>
              </w:rPr>
              <w:t>607</w:t>
            </w:r>
          </w:p>
        </w:tc>
        <w:tc>
          <w:tcPr>
            <w:tcW w:w="1200"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6015600114</w:t>
            </w:r>
          </w:p>
        </w:tc>
        <w:tc>
          <w:tcPr>
            <w:tcW w:w="602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FERULA NASAL INTERNA DE SILICONA CON VÍA ABIERTA TIPO DOYLE</w:t>
            </w:r>
          </w:p>
        </w:tc>
        <w:tc>
          <w:tcPr>
            <w:tcW w:w="1131"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rPr>
                <w:rFonts w:ascii="Calibri" w:hAnsi="Calibri"/>
                <w:color w:val="000000"/>
                <w:sz w:val="16"/>
                <w:szCs w:val="16"/>
                <w:lang w:val="es-MX" w:eastAsia="es-MX"/>
              </w:rPr>
            </w:pPr>
            <w:r w:rsidRPr="00AD48D6">
              <w:rPr>
                <w:rFonts w:ascii="Calibri" w:hAnsi="Calibri"/>
                <w:color w:val="000000"/>
                <w:sz w:val="16"/>
                <w:szCs w:val="16"/>
                <w:lang w:val="es-MX" w:eastAsia="es-MX"/>
              </w:rPr>
              <w:t>C/1</w:t>
            </w:r>
          </w:p>
        </w:tc>
        <w:tc>
          <w:tcPr>
            <w:tcW w:w="734" w:type="dxa"/>
            <w:tcBorders>
              <w:top w:val="nil"/>
              <w:left w:val="nil"/>
              <w:bottom w:val="single" w:sz="4" w:space="0" w:color="auto"/>
              <w:right w:val="single" w:sz="4" w:space="0" w:color="auto"/>
            </w:tcBorders>
            <w:shd w:val="clear" w:color="auto" w:fill="auto"/>
            <w:noWrap/>
            <w:vAlign w:val="bottom"/>
            <w:hideMark/>
          </w:tcPr>
          <w:p w:rsidR="00AD48D6" w:rsidRPr="00AD48D6" w:rsidRDefault="00AD48D6" w:rsidP="00AD48D6">
            <w:pPr>
              <w:jc w:val="right"/>
              <w:rPr>
                <w:rFonts w:ascii="Calibri" w:hAnsi="Calibri"/>
                <w:color w:val="000000"/>
                <w:sz w:val="16"/>
                <w:szCs w:val="16"/>
                <w:lang w:val="es-MX" w:eastAsia="es-MX"/>
              </w:rPr>
            </w:pPr>
            <w:r w:rsidRPr="00AD48D6">
              <w:rPr>
                <w:rFonts w:ascii="Calibri" w:hAnsi="Calibri"/>
                <w:color w:val="000000"/>
                <w:sz w:val="16"/>
                <w:szCs w:val="16"/>
                <w:lang w:val="es-MX" w:eastAsia="es-MX"/>
              </w:rPr>
              <w:t>9</w:t>
            </w:r>
          </w:p>
        </w:tc>
      </w:tr>
    </w:tbl>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9230E1">
        <w:trPr>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Pr>
                <w:rFonts w:asciiTheme="minorHAnsi" w:hAnsiTheme="minorHAnsi"/>
                <w:sz w:val="24"/>
                <w:szCs w:val="16"/>
              </w:rPr>
              <w:t>2</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Pr="00F372BA" w:rsidRDefault="00E1428C" w:rsidP="00E1428C">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1428C" w:rsidP="009230E1">
            <w:pPr>
              <w:tabs>
                <w:tab w:val="right" w:pos="9781"/>
              </w:tabs>
              <w:jc w:val="center"/>
              <w:rPr>
                <w:rFonts w:ascii="Calibri" w:hAnsi="Calibri"/>
                <w:b/>
                <w:sz w:val="18"/>
              </w:rPr>
            </w:pPr>
            <w:r w:rsidRPr="00E1428C">
              <w:rPr>
                <w:rFonts w:ascii="Calibri" w:hAnsi="Calibri"/>
                <w:b/>
                <w:sz w:val="18"/>
              </w:rPr>
              <w:t>3</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w:t>
            </w:r>
            <w:r w:rsidR="008024A0">
              <w:rPr>
                <w:rFonts w:ascii="Calibri" w:hAnsi="Calibri"/>
                <w:b/>
                <w:bCs/>
                <w:color w:val="548DD4"/>
              </w:rPr>
              <w:t>N47-2016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8024A0">
              <w:rPr>
                <w:rFonts w:asciiTheme="minorHAnsi" w:hAnsiTheme="minorHAnsi" w:cs="Arial"/>
                <w:bCs/>
                <w:u w:val="single"/>
              </w:rPr>
              <w:t>N47-2016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9230E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9230E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r>
              <w:rPr>
                <w:rFonts w:asciiTheme="minorHAnsi" w:hAnsiTheme="minorHAnsi" w:cs="Calibri"/>
                <w:color w:val="00000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bl>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r>
              <w:rPr>
                <w:rFonts w:ascii="Calibri" w:hAnsi="Calibri"/>
              </w:rPr>
              <w:t>3</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024A0">
        <w:rPr>
          <w:rFonts w:ascii="Calibri" w:hAnsi="Calibri" w:cs="Calibri"/>
          <w:b/>
          <w:bCs/>
          <w:sz w:val="20"/>
          <w:szCs w:val="20"/>
        </w:rPr>
        <w:t>N47-2016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4A7EFC">
        <w:rPr>
          <w:rFonts w:ascii="Calibri" w:hAnsi="Calibri" w:cs="Arial"/>
        </w:rPr>
        <w:t>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A7EFC">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8024A0">
        <w:rPr>
          <w:rFonts w:asciiTheme="minorHAnsi" w:hAnsiTheme="minorHAnsi" w:cstheme="minorHAnsi"/>
          <w:b/>
          <w:u w:val="single"/>
        </w:rPr>
        <w:t>N47-2016</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8024A0">
        <w:rPr>
          <w:rFonts w:ascii="Calibri" w:hAnsi="Calibri" w:cs="Calibri"/>
          <w:b/>
          <w:bCs/>
          <w:sz w:val="20"/>
          <w:szCs w:val="20"/>
        </w:rPr>
        <w:t>N47-2016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8024A0">
        <w:rPr>
          <w:rFonts w:ascii="Calibri" w:hAnsi="Calibri"/>
          <w:b/>
          <w:bCs/>
          <w:sz w:val="20"/>
          <w:szCs w:val="20"/>
        </w:rPr>
        <w:t>N47-2016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3632F9">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385897" w:rsidRPr="00385897" w:rsidRDefault="00385897" w:rsidP="00385897">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y materiales de curación que se solicitan en el anexo 1A y 1B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y material de curación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385897" w:rsidRPr="00385897" w:rsidRDefault="00385897" w:rsidP="001B30AC">
            <w:pPr>
              <w:tabs>
                <w:tab w:val="left" w:pos="851"/>
                <w:tab w:val="left" w:pos="1134"/>
                <w:tab w:val="right" w:pos="1276"/>
              </w:tabs>
              <w:jc w:val="both"/>
              <w:rPr>
                <w:rFonts w:cstheme="minorHAnsi"/>
                <w:sz w:val="14"/>
                <w:szCs w:val="14"/>
              </w:rPr>
            </w:pPr>
            <w:r w:rsidRPr="00385897">
              <w:rPr>
                <w:rFonts w:asciiTheme="minorHAnsi" w:hAnsiTheme="minorHAnsi"/>
                <w:sz w:val="14"/>
                <w:szCs w:val="14"/>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26 de Noviembre de 2015</w:t>
            </w:r>
            <w:r w:rsidR="001B30AC">
              <w:rPr>
                <w:rFonts w:asciiTheme="minorHAnsi" w:hAnsiTheme="minorHAnsi"/>
                <w:sz w:val="14"/>
                <w:szCs w:val="14"/>
              </w:rPr>
              <w:t xml:space="preserve"> </w:t>
            </w:r>
            <w:r w:rsidR="001B30AC" w:rsidRPr="001B30AC">
              <w:rPr>
                <w:rFonts w:asciiTheme="minorHAnsi" w:hAnsiTheme="minorHAnsi"/>
                <w:sz w:val="14"/>
                <w:szCs w:val="14"/>
              </w:rPr>
              <w:t xml:space="preserve">y a su modificación publicada también en el Diario Oficial de la Federación el día 17 de Noviembre del 2016; </w:t>
            </w:r>
            <w:r w:rsidRPr="00385897">
              <w:rPr>
                <w:rFonts w:asciiTheme="minorHAnsi" w:hAnsiTheme="minorHAnsi"/>
                <w:sz w:val="14"/>
                <w:szCs w:val="14"/>
              </w:rPr>
              <w:t xml:space="preserve">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385897">
              <w:rPr>
                <w:rFonts w:asciiTheme="minorHAnsi" w:hAnsiTheme="minorHAnsi" w:cstheme="minorHAnsi"/>
                <w:bCs/>
                <w:sz w:val="14"/>
                <w:szCs w:val="14"/>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y material de curación,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Certificado de calidad de servicio</w:t>
            </w:r>
            <w:r w:rsidRPr="00385897">
              <w:rPr>
                <w:rFonts w:asciiTheme="minorHAnsi" w:hAnsiTheme="minorHAnsi" w:cs="Arial"/>
                <w:sz w:val="14"/>
                <w:szCs w:val="14"/>
              </w:rPr>
              <w:t xml:space="preserve">. ISO 9001:2008 </w:t>
            </w:r>
            <w:r w:rsidRPr="00385897">
              <w:rPr>
                <w:rFonts w:asciiTheme="minorHAnsi" w:hAnsiTheme="minorHAnsi" w:cs="Arial"/>
                <w:sz w:val="14"/>
                <w:szCs w:val="14"/>
                <w:u w:val="single"/>
              </w:rPr>
              <w:t xml:space="preserve">(material de </w:t>
            </w:r>
            <w:r w:rsidRPr="00385897">
              <w:rPr>
                <w:rFonts w:asciiTheme="minorHAnsi" w:hAnsiTheme="minorHAnsi"/>
                <w:sz w:val="14"/>
                <w:szCs w:val="14"/>
                <w:u w:val="single"/>
              </w:rPr>
              <w:t>curación</w:t>
            </w:r>
            <w:r w:rsidRPr="00385897">
              <w:rPr>
                <w:rFonts w:asciiTheme="minorHAnsi" w:hAnsiTheme="minorHAnsi"/>
                <w:sz w:val="14"/>
                <w:szCs w:val="14"/>
              </w:rPr>
              <w:t>). Presentar original o copia certificada, para cotejo,  y copia simple</w:t>
            </w:r>
            <w:r w:rsidR="00F73916">
              <w:rPr>
                <w:rFonts w:asciiTheme="minorHAnsi" w:hAnsiTheme="minorHAnsi"/>
                <w:sz w:val="14"/>
                <w:szCs w:val="14"/>
              </w:rPr>
              <w:t xml:space="preserve"> del certificado ISO 9001-2008.</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Copia simple completa (anverso y reverso) y legible del registro sanitario de por lo menos 70% de los Medicamentos y Materiales de Curación incluidos en los anexos 1A y 1B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16</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17</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y material de curación</w:t>
            </w:r>
            <w:r w:rsidRPr="00385897">
              <w:rPr>
                <w:rFonts w:asciiTheme="minorHAnsi" w:hAnsi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EA1302"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385897" w:rsidRPr="00385897" w:rsidRDefault="00EA1302" w:rsidP="00EA130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y/o material de curación,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19</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20</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21</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22</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23</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24</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25</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26</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27</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 </w:t>
            </w:r>
            <w:r w:rsidRPr="00385897">
              <w:rPr>
                <w:rFonts w:asciiTheme="minorHAnsi" w:hAnsiTheme="minorHAnsi" w:cs="Arial"/>
                <w:i/>
                <w:sz w:val="14"/>
                <w:szCs w:val="14"/>
              </w:rPr>
              <w:t>Artículo 50</w:t>
            </w:r>
            <w:r w:rsidRPr="00385897">
              <w:rPr>
                <w:rFonts w:asciiTheme="minorHAnsi" w:hAnsiTheme="minorHAnsi" w:cs="Arial"/>
                <w:sz w:val="14"/>
                <w:szCs w:val="14"/>
              </w:rPr>
              <w:t xml:space="preserve"> Fracc. XXIII de La Ley de responsabilidades de los Servidores Públicos del Estado y Municipios de Nuevo León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28</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29</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30</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31</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32</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33</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Pr>
                <w:rFonts w:asciiTheme="minorHAnsi" w:hAnsiTheme="minorHAnsi" w:cs="Arial"/>
                <w:sz w:val="14"/>
                <w:szCs w:val="14"/>
              </w:rPr>
              <w:t>6 publicada en el DOF el 23 de Noviembre</w:t>
            </w:r>
            <w:r w:rsidRPr="00385897">
              <w:rPr>
                <w:rFonts w:asciiTheme="minorHAnsi" w:hAnsiTheme="minorHAnsi" w:cs="Arial"/>
                <w:sz w:val="14"/>
                <w:szCs w:val="14"/>
              </w:rPr>
              <w:t xml:space="preserve"> de 201</w:t>
            </w:r>
            <w:r>
              <w:rPr>
                <w:rFonts w:asciiTheme="minorHAnsi" w:hAnsiTheme="minorHAnsi" w:cs="Arial"/>
                <w:sz w:val="14"/>
                <w:szCs w:val="14"/>
              </w:rPr>
              <w:t>5</w:t>
            </w:r>
            <w:r w:rsidRPr="0038589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34</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35</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36</w:t>
            </w:r>
          </w:p>
        </w:tc>
        <w:tc>
          <w:tcPr>
            <w:tcW w:w="7506" w:type="dxa"/>
          </w:tcPr>
          <w:p w:rsidR="00EA1302" w:rsidRPr="00385897" w:rsidRDefault="00EA1302" w:rsidP="00EA1302">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8024A0">
        <w:rPr>
          <w:rFonts w:asciiTheme="minorHAnsi" w:hAnsiTheme="minorHAnsi"/>
          <w:b/>
          <w:color w:val="548DD4" w:themeColor="text2" w:themeTint="99"/>
          <w:sz w:val="18"/>
          <w:szCs w:val="16"/>
        </w:rPr>
        <w:t>N47-2016</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8024A0">
        <w:rPr>
          <w:rFonts w:asciiTheme="minorHAnsi" w:hAnsiTheme="minorHAnsi"/>
          <w:b/>
          <w:color w:val="548DD4" w:themeColor="text2" w:themeTint="99"/>
          <w:sz w:val="18"/>
          <w:szCs w:val="16"/>
        </w:rPr>
        <w:t>N47-2016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EL HOSPITAL REGIONAL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8024A0">
        <w:rPr>
          <w:rFonts w:asciiTheme="minorHAnsi" w:hAnsiTheme="minorHAnsi" w:cs="Arial"/>
          <w:sz w:val="18"/>
          <w:szCs w:val="18"/>
        </w:rPr>
        <w:t>N47-2016</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MEDICAMENTO Y MATERIAL DE CURACIÓN PARA EL HOSPITAL REGIONAL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8024A0">
        <w:rPr>
          <w:rFonts w:ascii="Calibri" w:hAnsi="Calibri"/>
          <w:sz w:val="18"/>
          <w:szCs w:val="18"/>
        </w:rPr>
        <w:t>N47-2016</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E73AB6" w:rsidRDefault="00E73AB6" w:rsidP="00E73AB6">
      <w:pPr>
        <w:ind w:right="51"/>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Almacen</w:t>
      </w:r>
      <w:r w:rsidR="00522392">
        <w:rPr>
          <w:rFonts w:ascii="Calibri" w:hAnsi="Calibri" w:cs="Tahoma"/>
          <w:sz w:val="18"/>
          <w:szCs w:val="18"/>
        </w:rPr>
        <w:t xml:space="preserve"> del hospital regional materno infantil,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r w:rsidR="00DB3ED6">
        <w:rPr>
          <w:rFonts w:ascii="Calibri" w:hAnsi="Calibri" w:cs="Arial"/>
          <w:sz w:val="18"/>
          <w:szCs w:val="18"/>
        </w:rPr>
        <w:t xml:space="preserve"> y del catálogos de artículos de La Convocante.</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692C10">
        <w:rPr>
          <w:rFonts w:ascii="Calibri" w:hAnsi="Calibri" w:cs="Tahoma"/>
          <w:sz w:val="18"/>
          <w:szCs w:val="18"/>
        </w:rPr>
        <w:t>4</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B2" w:rsidRDefault="008209B2" w:rsidP="007F0B73">
      <w:r>
        <w:separator/>
      </w:r>
    </w:p>
  </w:endnote>
  <w:endnote w:type="continuationSeparator" w:id="0">
    <w:p w:rsidR="008209B2" w:rsidRDefault="008209B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2A2888" w:rsidRPr="00CE2E1F" w:rsidRDefault="002A2888" w:rsidP="004C675C">
        <w:pPr>
          <w:pStyle w:val="Piedepgina"/>
          <w:jc w:val="center"/>
          <w:rPr>
            <w:b/>
            <w:color w:val="009999"/>
          </w:rPr>
        </w:pPr>
        <w:r>
          <w:rPr>
            <w:color w:val="009999"/>
          </w:rPr>
          <w:t>_____________________________________________________________________________________________________</w:t>
        </w:r>
      </w:p>
      <w:p w:rsidR="002A2888" w:rsidRDefault="002A2888" w:rsidP="004C675C">
        <w:pPr>
          <w:pStyle w:val="Piedepgina"/>
          <w:ind w:right="-232" w:hanging="284"/>
          <w:jc w:val="center"/>
          <w:rPr>
            <w:rFonts w:ascii="Century Gothic" w:hAnsi="Century Gothic"/>
            <w:b/>
            <w:color w:val="009999"/>
            <w:sz w:val="18"/>
            <w:szCs w:val="14"/>
          </w:rPr>
        </w:pPr>
      </w:p>
      <w:p w:rsidR="002A2888" w:rsidRPr="00CE2E1F" w:rsidRDefault="002A288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A2888" w:rsidRPr="00CE2E1F" w:rsidRDefault="002A288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N47-2016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91AEE">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91AEE">
                  <w:rPr>
                    <w:rFonts w:ascii="Century Gothic" w:hAnsi="Century Gothic"/>
                    <w:b/>
                    <w:noProof/>
                    <w:color w:val="009999"/>
                    <w:sz w:val="18"/>
                    <w:szCs w:val="16"/>
                  </w:rPr>
                  <w:t>26</w:t>
                </w:r>
                <w:r w:rsidRPr="00CE2E1F">
                  <w:rPr>
                    <w:rFonts w:ascii="Century Gothic" w:hAnsi="Century Gothic"/>
                    <w:b/>
                    <w:color w:val="009999"/>
                    <w:sz w:val="18"/>
                    <w:szCs w:val="16"/>
                  </w:rPr>
                  <w:fldChar w:fldCharType="end"/>
                </w:r>
              </w:sdtContent>
            </w:sdt>
          </w:sdtContent>
        </w:sdt>
      </w:p>
      <w:p w:rsidR="002A2888" w:rsidRPr="00CE2E1F" w:rsidRDefault="008209B2" w:rsidP="004C675C">
        <w:pPr>
          <w:pStyle w:val="Piedepgina"/>
          <w:jc w:val="center"/>
          <w:rPr>
            <w:b/>
            <w:color w:val="009999"/>
          </w:rPr>
        </w:pPr>
      </w:p>
    </w:sdtContent>
  </w:sdt>
  <w:p w:rsidR="002A2888" w:rsidRPr="004C675C" w:rsidRDefault="002A2888" w:rsidP="004C675C">
    <w:pPr>
      <w:pStyle w:val="Piedepgina"/>
    </w:pPr>
  </w:p>
  <w:p w:rsidR="002A2888" w:rsidRDefault="002A2888"/>
  <w:p w:rsidR="002A2888" w:rsidRDefault="002A2888"/>
  <w:p w:rsidR="002A2888" w:rsidRDefault="002A2888"/>
  <w:p w:rsidR="002A2888" w:rsidRDefault="002A2888"/>
  <w:p w:rsidR="002A2888" w:rsidRDefault="002A2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B2" w:rsidRDefault="008209B2" w:rsidP="007F0B73">
      <w:r>
        <w:separator/>
      </w:r>
    </w:p>
  </w:footnote>
  <w:footnote w:type="continuationSeparator" w:id="0">
    <w:p w:rsidR="008209B2" w:rsidRDefault="008209B2"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88" w:rsidRPr="00C765F1" w:rsidRDefault="002A288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A2888" w:rsidRPr="00C765F1" w:rsidRDefault="002A2888" w:rsidP="00313C66">
    <w:pPr>
      <w:jc w:val="center"/>
      <w:rPr>
        <w:rFonts w:ascii="Corbel" w:hAnsi="Corbel"/>
        <w:b/>
        <w:szCs w:val="16"/>
      </w:rPr>
    </w:pPr>
    <w:r w:rsidRPr="00C765F1">
      <w:rPr>
        <w:rFonts w:ascii="Corbel" w:hAnsi="Corbel"/>
        <w:b/>
        <w:szCs w:val="16"/>
      </w:rPr>
      <w:t>SERVICIOS DE SALUD DE NUEVO LEÓN</w:t>
    </w:r>
  </w:p>
  <w:p w:rsidR="002A2888" w:rsidRPr="00180FA7" w:rsidRDefault="002A288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A2888" w:rsidRDefault="002A2888"/>
  <w:p w:rsidR="002A2888" w:rsidRDefault="002A2888"/>
  <w:p w:rsidR="002A2888" w:rsidRDefault="002A2888"/>
  <w:p w:rsidR="002A2888" w:rsidRDefault="002A2888"/>
  <w:p w:rsidR="002A2888" w:rsidRDefault="002A28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4"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39"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0"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1"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3"/>
  </w:num>
  <w:num w:numId="2">
    <w:abstractNumId w:val="7"/>
  </w:num>
  <w:num w:numId="3">
    <w:abstractNumId w:val="22"/>
  </w:num>
  <w:num w:numId="4">
    <w:abstractNumId w:val="35"/>
  </w:num>
  <w:num w:numId="5">
    <w:abstractNumId w:val="6"/>
  </w:num>
  <w:num w:numId="6">
    <w:abstractNumId w:val="0"/>
  </w:num>
  <w:num w:numId="7">
    <w:abstractNumId w:val="14"/>
  </w:num>
  <w:num w:numId="8">
    <w:abstractNumId w:val="13"/>
  </w:num>
  <w:num w:numId="9">
    <w:abstractNumId w:val="31"/>
  </w:num>
  <w:num w:numId="10">
    <w:abstractNumId w:val="15"/>
  </w:num>
  <w:num w:numId="11">
    <w:abstractNumId w:val="9"/>
  </w:num>
  <w:num w:numId="12">
    <w:abstractNumId w:val="11"/>
  </w:num>
  <w:num w:numId="13">
    <w:abstractNumId w:val="12"/>
  </w:num>
  <w:num w:numId="14">
    <w:abstractNumId w:val="19"/>
  </w:num>
  <w:num w:numId="15">
    <w:abstractNumId w:val="21"/>
  </w:num>
  <w:num w:numId="16">
    <w:abstractNumId w:val="30"/>
  </w:num>
  <w:num w:numId="17">
    <w:abstractNumId w:val="28"/>
  </w:num>
  <w:num w:numId="18">
    <w:abstractNumId w:val="25"/>
  </w:num>
  <w:num w:numId="19">
    <w:abstractNumId w:val="24"/>
  </w:num>
  <w:num w:numId="20">
    <w:abstractNumId w:val="45"/>
  </w:num>
  <w:num w:numId="21">
    <w:abstractNumId w:val="8"/>
  </w:num>
  <w:num w:numId="22">
    <w:abstractNumId w:val="29"/>
  </w:num>
  <w:num w:numId="23">
    <w:abstractNumId w:val="44"/>
  </w:num>
  <w:num w:numId="24">
    <w:abstractNumId w:val="26"/>
  </w:num>
  <w:num w:numId="25">
    <w:abstractNumId w:val="36"/>
  </w:num>
  <w:num w:numId="26">
    <w:abstractNumId w:val="17"/>
  </w:num>
  <w:num w:numId="27">
    <w:abstractNumId w:val="39"/>
  </w:num>
  <w:num w:numId="28">
    <w:abstractNumId w:val="20"/>
  </w:num>
  <w:num w:numId="29">
    <w:abstractNumId w:val="41"/>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7"/>
  </w:num>
  <w:num w:numId="33">
    <w:abstractNumId w:val="46"/>
  </w:num>
  <w:num w:numId="34">
    <w:abstractNumId w:val="18"/>
  </w:num>
  <w:num w:numId="35">
    <w:abstractNumId w:val="42"/>
  </w:num>
  <w:num w:numId="36">
    <w:abstractNumId w:val="38"/>
  </w:num>
  <w:num w:numId="37">
    <w:abstractNumId w:val="23"/>
  </w:num>
  <w:num w:numId="38">
    <w:abstractNumId w:val="33"/>
  </w:num>
  <w:num w:numId="39">
    <w:abstractNumId w:val="27"/>
  </w:num>
  <w:num w:numId="40">
    <w:abstractNumId w:val="10"/>
  </w:num>
  <w:num w:numId="41">
    <w:abstractNumId w:val="32"/>
  </w:num>
  <w:num w:numId="42">
    <w:abstractNumId w:val="34"/>
  </w:num>
  <w:num w:numId="4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30AC"/>
    <w:rsid w:val="001B47EB"/>
    <w:rsid w:val="001B5AF2"/>
    <w:rsid w:val="001C147E"/>
    <w:rsid w:val="001C2CDE"/>
    <w:rsid w:val="001D05DE"/>
    <w:rsid w:val="001D2899"/>
    <w:rsid w:val="001E66DB"/>
    <w:rsid w:val="001E6B43"/>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6E4C"/>
    <w:rsid w:val="00267C25"/>
    <w:rsid w:val="002752D3"/>
    <w:rsid w:val="0027668D"/>
    <w:rsid w:val="00277106"/>
    <w:rsid w:val="00280B21"/>
    <w:rsid w:val="00280BD9"/>
    <w:rsid w:val="0028407E"/>
    <w:rsid w:val="00284F3E"/>
    <w:rsid w:val="00286D6C"/>
    <w:rsid w:val="00296CA2"/>
    <w:rsid w:val="00297643"/>
    <w:rsid w:val="002A2888"/>
    <w:rsid w:val="002A290C"/>
    <w:rsid w:val="002B2579"/>
    <w:rsid w:val="002B6BE9"/>
    <w:rsid w:val="002C0C5A"/>
    <w:rsid w:val="002C0FDC"/>
    <w:rsid w:val="002C4DEC"/>
    <w:rsid w:val="002C627F"/>
    <w:rsid w:val="002D0FCB"/>
    <w:rsid w:val="002D792D"/>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587C"/>
    <w:rsid w:val="00336DC6"/>
    <w:rsid w:val="00340D61"/>
    <w:rsid w:val="00344C04"/>
    <w:rsid w:val="0034525E"/>
    <w:rsid w:val="003561D9"/>
    <w:rsid w:val="0035685B"/>
    <w:rsid w:val="003632F9"/>
    <w:rsid w:val="00364DB0"/>
    <w:rsid w:val="00367F8B"/>
    <w:rsid w:val="00374189"/>
    <w:rsid w:val="00383B73"/>
    <w:rsid w:val="00384B12"/>
    <w:rsid w:val="00385897"/>
    <w:rsid w:val="003915FB"/>
    <w:rsid w:val="00394C2E"/>
    <w:rsid w:val="003A12A5"/>
    <w:rsid w:val="003A1ACD"/>
    <w:rsid w:val="003A2E13"/>
    <w:rsid w:val="003A6F62"/>
    <w:rsid w:val="003B3107"/>
    <w:rsid w:val="003C1B00"/>
    <w:rsid w:val="003C488C"/>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A81"/>
    <w:rsid w:val="00435E03"/>
    <w:rsid w:val="0043607F"/>
    <w:rsid w:val="004376F6"/>
    <w:rsid w:val="00442AB6"/>
    <w:rsid w:val="00446871"/>
    <w:rsid w:val="004503D5"/>
    <w:rsid w:val="00451746"/>
    <w:rsid w:val="00462584"/>
    <w:rsid w:val="00463389"/>
    <w:rsid w:val="00465DD6"/>
    <w:rsid w:val="00467EBE"/>
    <w:rsid w:val="004717AF"/>
    <w:rsid w:val="00474DDD"/>
    <w:rsid w:val="004779C6"/>
    <w:rsid w:val="0048727C"/>
    <w:rsid w:val="0049243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19D5"/>
    <w:rsid w:val="005222C5"/>
    <w:rsid w:val="00522392"/>
    <w:rsid w:val="005255EA"/>
    <w:rsid w:val="00526791"/>
    <w:rsid w:val="005323AE"/>
    <w:rsid w:val="00534C07"/>
    <w:rsid w:val="00540A9C"/>
    <w:rsid w:val="00544481"/>
    <w:rsid w:val="00547311"/>
    <w:rsid w:val="005478DA"/>
    <w:rsid w:val="005569D0"/>
    <w:rsid w:val="0056156A"/>
    <w:rsid w:val="0056254E"/>
    <w:rsid w:val="005653C6"/>
    <w:rsid w:val="00572D88"/>
    <w:rsid w:val="0057776D"/>
    <w:rsid w:val="0058000A"/>
    <w:rsid w:val="005865D5"/>
    <w:rsid w:val="005902C4"/>
    <w:rsid w:val="00591AEE"/>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C10"/>
    <w:rsid w:val="00692EB0"/>
    <w:rsid w:val="006938D5"/>
    <w:rsid w:val="00695181"/>
    <w:rsid w:val="00695BCA"/>
    <w:rsid w:val="006A2D51"/>
    <w:rsid w:val="006A478B"/>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A6AF8"/>
    <w:rsid w:val="007B3013"/>
    <w:rsid w:val="007B6782"/>
    <w:rsid w:val="007C2F3C"/>
    <w:rsid w:val="007C39F8"/>
    <w:rsid w:val="007C48A2"/>
    <w:rsid w:val="007C4AFA"/>
    <w:rsid w:val="007C4C2D"/>
    <w:rsid w:val="007C68EE"/>
    <w:rsid w:val="007C76BD"/>
    <w:rsid w:val="007C79B9"/>
    <w:rsid w:val="007C79D4"/>
    <w:rsid w:val="007D5B3C"/>
    <w:rsid w:val="007D6FC1"/>
    <w:rsid w:val="007D73B5"/>
    <w:rsid w:val="007E205F"/>
    <w:rsid w:val="007E2352"/>
    <w:rsid w:val="007E2CF0"/>
    <w:rsid w:val="007E3074"/>
    <w:rsid w:val="007F04BE"/>
    <w:rsid w:val="007F0B73"/>
    <w:rsid w:val="007F1AC0"/>
    <w:rsid w:val="007F4217"/>
    <w:rsid w:val="007F508A"/>
    <w:rsid w:val="007F7F27"/>
    <w:rsid w:val="008024A0"/>
    <w:rsid w:val="008037DE"/>
    <w:rsid w:val="0081239A"/>
    <w:rsid w:val="00813559"/>
    <w:rsid w:val="00813A03"/>
    <w:rsid w:val="0081748F"/>
    <w:rsid w:val="008209B2"/>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4DDD"/>
    <w:rsid w:val="008F083A"/>
    <w:rsid w:val="008F1241"/>
    <w:rsid w:val="008F4E54"/>
    <w:rsid w:val="008F6C49"/>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A689F"/>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18F1"/>
    <w:rsid w:val="00AC2E8D"/>
    <w:rsid w:val="00AC6C3E"/>
    <w:rsid w:val="00AC78E8"/>
    <w:rsid w:val="00AD2739"/>
    <w:rsid w:val="00AD48D6"/>
    <w:rsid w:val="00AD5A14"/>
    <w:rsid w:val="00AE0B09"/>
    <w:rsid w:val="00AE481A"/>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2600"/>
    <w:rsid w:val="00C1246A"/>
    <w:rsid w:val="00C23289"/>
    <w:rsid w:val="00C270BE"/>
    <w:rsid w:val="00C367FC"/>
    <w:rsid w:val="00C3718C"/>
    <w:rsid w:val="00C37403"/>
    <w:rsid w:val="00C4183B"/>
    <w:rsid w:val="00C43A0E"/>
    <w:rsid w:val="00C50B96"/>
    <w:rsid w:val="00C521B1"/>
    <w:rsid w:val="00C53500"/>
    <w:rsid w:val="00C552DE"/>
    <w:rsid w:val="00C6175F"/>
    <w:rsid w:val="00C658F8"/>
    <w:rsid w:val="00C66C75"/>
    <w:rsid w:val="00C7072C"/>
    <w:rsid w:val="00C74CFD"/>
    <w:rsid w:val="00C77B3E"/>
    <w:rsid w:val="00C80593"/>
    <w:rsid w:val="00C90011"/>
    <w:rsid w:val="00CA35BE"/>
    <w:rsid w:val="00CA606E"/>
    <w:rsid w:val="00CB0B2E"/>
    <w:rsid w:val="00CB4CB1"/>
    <w:rsid w:val="00CD34F3"/>
    <w:rsid w:val="00CD58F7"/>
    <w:rsid w:val="00CE28F7"/>
    <w:rsid w:val="00CE2E1F"/>
    <w:rsid w:val="00CE2F46"/>
    <w:rsid w:val="00CE3572"/>
    <w:rsid w:val="00CE6525"/>
    <w:rsid w:val="00CF1E88"/>
    <w:rsid w:val="00CF45BB"/>
    <w:rsid w:val="00D00DD5"/>
    <w:rsid w:val="00D1140D"/>
    <w:rsid w:val="00D14A6E"/>
    <w:rsid w:val="00D1566F"/>
    <w:rsid w:val="00D16279"/>
    <w:rsid w:val="00D16830"/>
    <w:rsid w:val="00D363AF"/>
    <w:rsid w:val="00D441ED"/>
    <w:rsid w:val="00D45B5A"/>
    <w:rsid w:val="00D479E2"/>
    <w:rsid w:val="00D51B7C"/>
    <w:rsid w:val="00D60AD8"/>
    <w:rsid w:val="00D61C5C"/>
    <w:rsid w:val="00D62883"/>
    <w:rsid w:val="00D664C4"/>
    <w:rsid w:val="00D773BF"/>
    <w:rsid w:val="00D8666B"/>
    <w:rsid w:val="00D94CE2"/>
    <w:rsid w:val="00D97E2C"/>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47EE0"/>
    <w:rsid w:val="00E518F6"/>
    <w:rsid w:val="00E553E2"/>
    <w:rsid w:val="00E558AD"/>
    <w:rsid w:val="00E63971"/>
    <w:rsid w:val="00E73AB6"/>
    <w:rsid w:val="00E8124D"/>
    <w:rsid w:val="00E872C1"/>
    <w:rsid w:val="00E94FB6"/>
    <w:rsid w:val="00E9636F"/>
    <w:rsid w:val="00EA0C6B"/>
    <w:rsid w:val="00EA1302"/>
    <w:rsid w:val="00EA4456"/>
    <w:rsid w:val="00EA7EF6"/>
    <w:rsid w:val="00EB5703"/>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91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2927"/>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98D0EEF"/>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1899-A486-4246-BE47-336097C9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49223</Words>
  <Characters>270732</Characters>
  <Application>Microsoft Office Word</Application>
  <DocSecurity>0</DocSecurity>
  <Lines>2256</Lines>
  <Paragraphs>638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19</cp:revision>
  <cp:lastPrinted>2015-12-07T18:43:00Z</cp:lastPrinted>
  <dcterms:created xsi:type="dcterms:W3CDTF">2016-12-19T18:00:00Z</dcterms:created>
  <dcterms:modified xsi:type="dcterms:W3CDTF">2016-12-20T01:30:00Z</dcterms:modified>
</cp:coreProperties>
</file>