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24ED20AB"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06B41">
        <w:rPr>
          <w:rFonts w:ascii="Meiryo" w:eastAsia="Meiryo" w:hAnsi="Meiryo" w:cs="Meiryo"/>
          <w:color w:val="33CCCC"/>
          <w:sz w:val="28"/>
          <w:szCs w:val="28"/>
          <w:lang w:val="es-ES" w:eastAsia="en-US"/>
        </w:rPr>
        <w:t>I38</w:t>
      </w:r>
      <w:r w:rsidR="00EB1FF4">
        <w:rPr>
          <w:rFonts w:ascii="Meiryo" w:eastAsia="Meiryo" w:hAnsi="Meiryo" w:cs="Meiryo"/>
          <w:color w:val="33CCCC"/>
          <w:sz w:val="28"/>
          <w:szCs w:val="28"/>
          <w:lang w:val="es-ES" w:eastAsia="en-US"/>
        </w:rPr>
        <w:t>-2016</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244213AF"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w:t>
      </w:r>
      <w:r w:rsidR="0054229F">
        <w:rPr>
          <w:rFonts w:ascii="Arial Black" w:hAnsi="Arial Black"/>
          <w:b/>
          <w:color w:val="33CCCC"/>
          <w:sz w:val="36"/>
          <w:szCs w:val="28"/>
        </w:rPr>
        <w:t xml:space="preserve"> EL</w:t>
      </w:r>
      <w:r w:rsidR="003C4F21">
        <w:rPr>
          <w:rFonts w:ascii="Arial Black" w:hAnsi="Arial Black"/>
          <w:b/>
          <w:color w:val="33CCCC"/>
          <w:sz w:val="36"/>
          <w:szCs w:val="28"/>
        </w:rPr>
        <w:t xml:space="preserve"> </w:t>
      </w:r>
      <w:r w:rsidR="008F4A68">
        <w:rPr>
          <w:rFonts w:ascii="Arial Black" w:hAnsi="Arial Black"/>
          <w:b/>
          <w:color w:val="33CCCC"/>
          <w:sz w:val="36"/>
          <w:szCs w:val="28"/>
        </w:rPr>
        <w:t>LABORATORIO ESTATAL</w:t>
      </w:r>
      <w:r w:rsidRPr="001B5AF2">
        <w:rPr>
          <w:rFonts w:ascii="Arial Black" w:hAnsi="Arial Black"/>
          <w:b/>
          <w:color w:val="33CCCC"/>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17CE1F25"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06B41">
        <w:rPr>
          <w:rFonts w:asciiTheme="minorHAnsi" w:hAnsiTheme="minorHAnsi" w:cs="Arial"/>
        </w:rPr>
        <w:t>I38</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w:t>
      </w:r>
      <w:r w:rsidR="005974DE">
        <w:rPr>
          <w:rFonts w:asciiTheme="minorHAnsi" w:hAnsiTheme="minorHAnsi"/>
          <w:b/>
        </w:rPr>
        <w:t xml:space="preserve"> EL</w:t>
      </w:r>
      <w:r w:rsidR="003C4F21" w:rsidRPr="003C4F21">
        <w:rPr>
          <w:rFonts w:asciiTheme="minorHAnsi" w:hAnsiTheme="minorHAnsi"/>
          <w:b/>
        </w:rPr>
        <w:t xml:space="preserve"> </w:t>
      </w:r>
      <w:r w:rsidR="0077218D">
        <w:rPr>
          <w:rFonts w:asciiTheme="minorHAnsi" w:hAnsiTheme="minorHAnsi"/>
          <w:b/>
        </w:rPr>
        <w:t>LABORATORIO ESTATAL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6640F">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2533C0BE"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06B41">
        <w:rPr>
          <w:rFonts w:asciiTheme="minorHAnsi" w:hAnsiTheme="minorHAnsi" w:cs="Arial"/>
        </w:rPr>
        <w:t>I38</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3C4F21" w:rsidRPr="005D0FFB">
        <w:rPr>
          <w:rFonts w:asciiTheme="minorHAnsi" w:hAnsiTheme="minorHAnsi" w:cs="Arial"/>
          <w:b/>
        </w:rPr>
        <w:t xml:space="preserve">SUSTANCIAS QUÍMICAS Y MATERIAL DE LABORATORIO </w:t>
      </w:r>
      <w:r w:rsidR="001E7D0E" w:rsidRPr="005D0FFB">
        <w:rPr>
          <w:rFonts w:asciiTheme="minorHAnsi" w:hAnsiTheme="minorHAnsi" w:cs="Arial"/>
          <w:b/>
        </w:rPr>
        <w:t>PARA LABORATORIO ESTATAL</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1C0A461" w14:textId="77777777" w:rsidR="001A3132" w:rsidRPr="00EC015A" w:rsidRDefault="001A3132" w:rsidP="001A3132">
      <w:pPr>
        <w:tabs>
          <w:tab w:val="left" w:pos="284"/>
        </w:tabs>
        <w:ind w:left="720" w:right="-1"/>
        <w:jc w:val="both"/>
        <w:rPr>
          <w:rFonts w:asciiTheme="minorHAnsi" w:hAnsiTheme="minorHAnsi" w:cs="Arial"/>
        </w:rPr>
      </w:pPr>
    </w:p>
    <w:p w14:paraId="366EF641"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9E9ED5C" w14:textId="77777777"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77777777"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11BCEBE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81 30 70 46 y 81 30 70 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605D065"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1865DF" w:rsidRPr="001865DF">
        <w:rPr>
          <w:color w:val="0070C0"/>
          <w:u w:val="single"/>
        </w:rPr>
        <w:t>saludnl.gob.mx/drupal/licitaciones</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Departamento de Adquisiciones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en un horario de 9:00 a.m. a 3</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5A4BCC2" w14:textId="77777777" w:rsidR="00CE2E1F" w:rsidRDefault="00CE2E1F" w:rsidP="00CE2E1F">
      <w:pPr>
        <w:pStyle w:val="Prrafodelista"/>
        <w:rPr>
          <w:rFonts w:asciiTheme="minorHAnsi" w:hAnsiTheme="minorHAnsi" w:cs="Arial"/>
        </w:rPr>
      </w:pPr>
    </w:p>
    <w:p w14:paraId="5BEA292E" w14:textId="435A3581"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06B41">
        <w:rPr>
          <w:rFonts w:asciiTheme="minorHAnsi" w:hAnsiTheme="minorHAnsi" w:cs="Arial"/>
        </w:rPr>
        <w:t>I38</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77777777"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341301">
        <w:rPr>
          <w:rFonts w:asciiTheme="minorHAnsi" w:hAnsiTheme="minorHAnsi" w:cs="Arial"/>
        </w:rPr>
        <w:t>6</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73AB3CBD" w:rsidR="00B64229" w:rsidRPr="0079006A" w:rsidRDefault="001A0EBB" w:rsidP="00BD2921">
      <w:pPr>
        <w:pStyle w:val="Prrafodelista"/>
        <w:numPr>
          <w:ilvl w:val="0"/>
          <w:numId w:val="9"/>
        </w:numPr>
        <w:tabs>
          <w:tab w:val="left" w:pos="284"/>
        </w:tabs>
        <w:ind w:right="51"/>
        <w:jc w:val="both"/>
        <w:rPr>
          <w:rFonts w:asciiTheme="minorHAnsi" w:hAnsiTheme="minorHAnsi" w:cs="Arial"/>
        </w:rPr>
      </w:pPr>
      <w:r w:rsidRPr="0079006A">
        <w:rPr>
          <w:rFonts w:asciiTheme="minorHAnsi" w:hAnsiTheme="minorHAnsi" w:cs="Arial"/>
        </w:rPr>
        <w:t xml:space="preserve">La adquisición </w:t>
      </w:r>
      <w:r w:rsidR="00EC1705" w:rsidRPr="0079006A">
        <w:rPr>
          <w:rFonts w:asciiTheme="minorHAnsi" w:hAnsiTheme="minorHAnsi" w:cs="Arial"/>
        </w:rPr>
        <w:t xml:space="preserve">de los </w:t>
      </w:r>
      <w:r w:rsidR="001165A7" w:rsidRPr="0079006A">
        <w:rPr>
          <w:rFonts w:asciiTheme="minorHAnsi" w:hAnsiTheme="minorHAnsi" w:cs="Arial"/>
        </w:rPr>
        <w:t>insumos</w:t>
      </w:r>
      <w:r w:rsidR="005763A8" w:rsidRPr="0079006A">
        <w:rPr>
          <w:rFonts w:asciiTheme="minorHAnsi" w:hAnsiTheme="minorHAnsi" w:cs="Arial"/>
        </w:rPr>
        <w:t xml:space="preserve"> </w:t>
      </w:r>
      <w:r w:rsidR="00B64229" w:rsidRPr="0079006A">
        <w:rPr>
          <w:rFonts w:asciiTheme="minorHAnsi" w:hAnsiTheme="minorHAnsi" w:cs="Arial"/>
        </w:rPr>
        <w:t>requerido</w:t>
      </w:r>
      <w:r w:rsidR="00EC1705" w:rsidRPr="0079006A">
        <w:rPr>
          <w:rFonts w:asciiTheme="minorHAnsi" w:hAnsiTheme="minorHAnsi" w:cs="Arial"/>
        </w:rPr>
        <w:t>s</w:t>
      </w:r>
      <w:r w:rsidR="00B64229" w:rsidRPr="0079006A">
        <w:rPr>
          <w:rFonts w:asciiTheme="minorHAnsi" w:hAnsiTheme="minorHAnsi" w:cs="Arial"/>
        </w:rPr>
        <w:t xml:space="preserve"> por </w:t>
      </w:r>
      <w:r w:rsidR="00FB5482" w:rsidRPr="0079006A">
        <w:rPr>
          <w:rFonts w:asciiTheme="minorHAnsi" w:hAnsiTheme="minorHAnsi" w:cs="Arial"/>
          <w:bCs/>
        </w:rPr>
        <w:t>l</w:t>
      </w:r>
      <w:r w:rsidR="00B64229" w:rsidRPr="0079006A">
        <w:rPr>
          <w:rFonts w:asciiTheme="minorHAnsi" w:hAnsiTheme="minorHAnsi" w:cs="Arial"/>
        </w:rPr>
        <w:t xml:space="preserve">a </w:t>
      </w:r>
      <w:r w:rsidR="00B64229" w:rsidRPr="0079006A">
        <w:rPr>
          <w:rFonts w:asciiTheme="minorHAnsi" w:hAnsiTheme="minorHAnsi" w:cs="Arial"/>
          <w:bCs/>
        </w:rPr>
        <w:t>C</w:t>
      </w:r>
      <w:r w:rsidR="00B64229" w:rsidRPr="0079006A">
        <w:rPr>
          <w:rFonts w:asciiTheme="minorHAnsi" w:hAnsiTheme="minorHAnsi" w:cs="Arial"/>
        </w:rPr>
        <w:t xml:space="preserve">onvocante, </w:t>
      </w:r>
      <w:r w:rsidR="00BD2921" w:rsidRPr="0079006A">
        <w:rPr>
          <w:rFonts w:asciiTheme="minorHAnsi" w:hAnsiTheme="minorHAnsi" w:cs="Arial"/>
        </w:rPr>
        <w:t>se realizará con recursos del Presupuesto</w:t>
      </w:r>
      <w:r w:rsidR="001A3132" w:rsidRPr="0079006A">
        <w:rPr>
          <w:rFonts w:asciiTheme="minorHAnsi" w:hAnsiTheme="minorHAnsi" w:cs="Arial"/>
        </w:rPr>
        <w:t xml:space="preserve"> </w:t>
      </w:r>
      <w:r w:rsidR="001165A7" w:rsidRPr="0079006A">
        <w:rPr>
          <w:rFonts w:asciiTheme="minorHAnsi" w:hAnsiTheme="minorHAnsi" w:cs="Arial"/>
        </w:rPr>
        <w:t>F</w:t>
      </w:r>
      <w:r w:rsidR="00892441">
        <w:rPr>
          <w:rFonts w:asciiTheme="minorHAnsi" w:hAnsiTheme="minorHAnsi" w:cs="Arial"/>
        </w:rPr>
        <w:t>ASSA</w:t>
      </w:r>
      <w:r w:rsidR="001165A7" w:rsidRPr="0079006A">
        <w:rPr>
          <w:rFonts w:asciiTheme="minorHAnsi" w:hAnsiTheme="minorHAnsi" w:cs="Arial"/>
        </w:rPr>
        <w:t xml:space="preserve">, </w:t>
      </w:r>
      <w:r w:rsidR="00BD2921" w:rsidRPr="0079006A">
        <w:rPr>
          <w:rFonts w:asciiTheme="minorHAnsi" w:hAnsiTheme="minorHAnsi" w:cs="Arial"/>
        </w:rPr>
        <w:t xml:space="preserve">tipo </w:t>
      </w:r>
      <w:r w:rsidR="001165A7" w:rsidRPr="0079006A">
        <w:rPr>
          <w:rFonts w:asciiTheme="minorHAnsi" w:hAnsiTheme="minorHAnsi" w:cs="Arial"/>
        </w:rPr>
        <w:t>de presupuesto 110101</w:t>
      </w:r>
      <w:r w:rsidR="00BD2921" w:rsidRPr="0079006A">
        <w:rPr>
          <w:rFonts w:asciiTheme="minorHAnsi" w:hAnsiTheme="minorHAnsi" w:cs="Arial"/>
        </w:rPr>
        <w:t>, partida 25101</w:t>
      </w:r>
      <w:r w:rsidR="001165A7" w:rsidRPr="0079006A">
        <w:rPr>
          <w:rFonts w:asciiTheme="minorHAnsi" w:hAnsiTheme="minorHAnsi" w:cs="Arial"/>
        </w:rPr>
        <w:t xml:space="preserve"> y 25501</w:t>
      </w:r>
      <w:r w:rsidR="00BD2921" w:rsidRPr="0079006A">
        <w:rPr>
          <w:rFonts w:asciiTheme="minorHAnsi" w:hAnsiTheme="minorHAnsi" w:cs="Arial"/>
        </w:rPr>
        <w:t>, programa</w:t>
      </w:r>
      <w:r w:rsidR="0079006A" w:rsidRPr="0079006A">
        <w:rPr>
          <w:rFonts w:asciiTheme="minorHAnsi" w:hAnsiTheme="minorHAnsi" w:cs="Arial"/>
        </w:rPr>
        <w:t xml:space="preserve"> 470508, unidad 03.</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7CE62AAD" w14:textId="77777777" w:rsidR="00A91686" w:rsidRDefault="00A91686" w:rsidP="00A91686">
      <w:pPr>
        <w:pStyle w:val="Prrafodelista"/>
        <w:rPr>
          <w:rFonts w:asciiTheme="minorHAnsi" w:hAnsiTheme="minorHAnsi" w:cstheme="minorHAnsi"/>
        </w:rPr>
      </w:pP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1E491B34"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w:t>
      </w:r>
      <w:r w:rsidR="0088041A">
        <w:rPr>
          <w:rFonts w:asciiTheme="minorHAnsi" w:hAnsiTheme="minorHAnsi"/>
        </w:rPr>
        <w:t xml:space="preserve"> el Laboratorio Estatal </w:t>
      </w:r>
      <w:r w:rsidRPr="000E48E8">
        <w:rPr>
          <w:rFonts w:asciiTheme="minorHAnsi" w:hAnsiTheme="minorHAnsi"/>
        </w:rPr>
        <w:t>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la Jefatura de Control</w:t>
      </w:r>
      <w:r w:rsidR="008F3933">
        <w:rPr>
          <w:rFonts w:asciiTheme="minorHAnsi" w:hAnsiTheme="minorHAnsi"/>
        </w:rPr>
        <w:t xml:space="preserve"> Clínico del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292646C4" w14:textId="77777777" w:rsidR="001165A7" w:rsidRPr="00A01537" w:rsidRDefault="001165A7" w:rsidP="001165A7">
      <w:pPr>
        <w:pStyle w:val="Prrafodelista"/>
        <w:tabs>
          <w:tab w:val="right" w:pos="1276"/>
        </w:tabs>
        <w:ind w:left="1276"/>
        <w:jc w:val="both"/>
        <w:rPr>
          <w:rFonts w:asciiTheme="minorHAnsi" w:hAnsiTheme="minorHAnsi"/>
        </w:rPr>
      </w:pPr>
    </w:p>
    <w:p w14:paraId="045D534C" w14:textId="27DF62D3" w:rsidR="001165A7" w:rsidRDefault="001165A7" w:rsidP="001165A7">
      <w:pPr>
        <w:pStyle w:val="Prrafodelista"/>
        <w:numPr>
          <w:ilvl w:val="2"/>
          <w:numId w:val="23"/>
        </w:numPr>
        <w:tabs>
          <w:tab w:val="right" w:pos="1276"/>
        </w:tabs>
        <w:jc w:val="both"/>
        <w:rPr>
          <w:rFonts w:asciiTheme="minorHAnsi" w:hAnsiTheme="minorHAnsi"/>
        </w:rPr>
      </w:pPr>
      <w:r w:rsidRPr="008470F6">
        <w:rPr>
          <w:rFonts w:asciiTheme="minorHAnsi" w:hAnsiTheme="minorHAnsi"/>
        </w:rPr>
        <w:t>La asignación será por pa</w:t>
      </w:r>
      <w:r w:rsidR="0088336C">
        <w:rPr>
          <w:rFonts w:asciiTheme="minorHAnsi" w:hAnsiTheme="minorHAnsi"/>
        </w:rPr>
        <w:t>quete</w:t>
      </w:r>
      <w:r w:rsidRPr="008470F6">
        <w:rPr>
          <w:rFonts w:asciiTheme="minorHAnsi" w:hAnsiTheme="minorHAnsi"/>
        </w:rPr>
        <w:t>, la Convocante se reserva el derecho de rechazar las propuestas que no cumplan con lo anterior.</w:t>
      </w:r>
      <w:r w:rsidR="00A01537" w:rsidRPr="008470F6">
        <w:rPr>
          <w:rFonts w:asciiTheme="minorHAnsi" w:hAnsiTheme="minorHAnsi"/>
        </w:rPr>
        <w:t xml:space="preserve"> </w:t>
      </w:r>
    </w:p>
    <w:p w14:paraId="3344A0EE" w14:textId="77777777" w:rsidR="008470F6" w:rsidRPr="008470F6" w:rsidRDefault="008470F6" w:rsidP="008470F6">
      <w:pPr>
        <w:tabs>
          <w:tab w:val="right" w:pos="1276"/>
        </w:tabs>
        <w:jc w:val="both"/>
        <w:rPr>
          <w:rFonts w:asciiTheme="minorHAnsi" w:hAnsiTheme="minorHAnsi"/>
        </w:rPr>
      </w:pPr>
    </w:p>
    <w:p w14:paraId="0B514CA0" w14:textId="6256782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los montos mínimo y máximo a contratar, a cada uno de los </w:t>
      </w:r>
      <w:r w:rsidR="000D0FC8">
        <w:rPr>
          <w:rFonts w:asciiTheme="minorHAnsi" w:hAnsiTheme="minorHAnsi"/>
        </w:rPr>
        <w:t>licitantes</w:t>
      </w:r>
      <w:r w:rsidRPr="00A01537">
        <w:rPr>
          <w:rFonts w:asciiTheme="minorHAnsi" w:hAnsiTheme="minorHAnsi"/>
        </w:rPr>
        <w:t xml:space="preserve"> que resulten con adjudicación.</w:t>
      </w:r>
    </w:p>
    <w:p w14:paraId="48F54A93" w14:textId="77777777" w:rsidR="001165A7" w:rsidRPr="00A01537" w:rsidRDefault="001165A7" w:rsidP="001165A7">
      <w:pPr>
        <w:pStyle w:val="Prrafodelista"/>
        <w:rPr>
          <w:rFonts w:asciiTheme="minorHAnsi" w:hAnsiTheme="minorHAnsi"/>
        </w:rPr>
      </w:pPr>
    </w:p>
    <w:p w14:paraId="053AC8F1" w14:textId="5DD5AC08"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0F2E5D">
        <w:rPr>
          <w:rFonts w:asciiTheme="minorHAnsi" w:hAnsiTheme="minorHAnsi"/>
        </w:rPr>
        <w:t>6</w:t>
      </w:r>
      <w:r w:rsidRPr="00A01537">
        <w:rPr>
          <w:rFonts w:asciiTheme="minorHAnsi" w:hAnsiTheme="minorHAnsi"/>
        </w:rPr>
        <w:t>0% del monto adjudicado.</w:t>
      </w:r>
    </w:p>
    <w:p w14:paraId="3B3B695E" w14:textId="77777777" w:rsidR="001165A7" w:rsidRPr="00A01537" w:rsidRDefault="001165A7" w:rsidP="001165A7">
      <w:pPr>
        <w:pStyle w:val="Prrafodelista"/>
        <w:rPr>
          <w:rFonts w:asciiTheme="minorHAnsi" w:hAnsiTheme="minorHAnsi"/>
        </w:rPr>
      </w:pPr>
    </w:p>
    <w:p w14:paraId="71460E3E" w14:textId="47D70185"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0F2E5D">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necesidades que requieran las Unidades, en base a </w:t>
      </w:r>
      <w:r w:rsidR="00C87C77">
        <w:rPr>
          <w:rFonts w:asciiTheme="minorHAnsi" w:hAnsiTheme="minorHAnsi"/>
        </w:rPr>
        <w:t>los paquetes</w:t>
      </w:r>
      <w:r w:rsidRPr="00F931AA">
        <w:rPr>
          <w:rFonts w:asciiTheme="minorHAnsi" w:hAnsiTheme="minorHAnsi"/>
        </w:rPr>
        <w:t xml:space="preserve"> asignad</w:t>
      </w:r>
      <w:r w:rsidR="00C87C77">
        <w:rPr>
          <w:rFonts w:asciiTheme="minorHAnsi" w:hAnsiTheme="minorHAnsi"/>
        </w:rPr>
        <w:t>o</w:t>
      </w:r>
      <w:r w:rsidRPr="00F931AA">
        <w:rPr>
          <w:rFonts w:asciiTheme="minorHAnsi" w:hAnsiTheme="minorHAnsi"/>
        </w:rPr>
        <w:t>s a cada uno de los licitantes y de acuerdo a los presupuestos autorizados.</w:t>
      </w:r>
    </w:p>
    <w:p w14:paraId="279D4B39" w14:textId="77777777" w:rsidR="007D2C11" w:rsidRPr="007D2C11" w:rsidRDefault="007D2C11" w:rsidP="007D2C11">
      <w:pPr>
        <w:pStyle w:val="Prrafodelista"/>
        <w:rPr>
          <w:rFonts w:asciiTheme="minorHAnsi" w:hAnsiTheme="minorHAnsi"/>
        </w:rPr>
      </w:pPr>
    </w:p>
    <w:p w14:paraId="585B965C" w14:textId="77777777"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 xml:space="preserve">resentar dentro del sobre de su propuesta técnicas copias de registros sanitarios, por ambos lados de todas las sustancias químicas ofertadas.  </w:t>
      </w:r>
    </w:p>
    <w:p w14:paraId="4CA41A4B" w14:textId="77777777" w:rsidR="001165A7" w:rsidRPr="00F931AA" w:rsidRDefault="001165A7" w:rsidP="001165A7">
      <w:pPr>
        <w:pStyle w:val="Prrafodelista"/>
        <w:rPr>
          <w:rFonts w:asciiTheme="minorHAnsi" w:hAnsiTheme="minorHAnsi"/>
        </w:rPr>
      </w:pPr>
    </w:p>
    <w:p w14:paraId="4E91850A" w14:textId="00FD5C8A" w:rsidR="001165A7" w:rsidRDefault="000908D8" w:rsidP="001165A7">
      <w:pPr>
        <w:pStyle w:val="Prrafodelista"/>
        <w:numPr>
          <w:ilvl w:val="2"/>
          <w:numId w:val="23"/>
        </w:numPr>
        <w:tabs>
          <w:tab w:val="right" w:pos="1276"/>
        </w:tabs>
        <w:jc w:val="both"/>
        <w:rPr>
          <w:rFonts w:asciiTheme="minorHAnsi" w:hAnsiTheme="minorHAnsi"/>
        </w:rPr>
      </w:pPr>
      <w:r>
        <w:rPr>
          <w:rFonts w:asciiTheme="minorHAnsi" w:hAnsiTheme="minorHAnsi"/>
        </w:rPr>
        <w:lastRenderedPageBreak/>
        <w:t xml:space="preserve">El Laboratorio Estatal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de</w:t>
      </w:r>
      <w:r w:rsidR="00381894">
        <w:rPr>
          <w:rFonts w:asciiTheme="minorHAnsi" w:hAnsiTheme="minorHAnsi"/>
        </w:rPr>
        <w:t>l Laboratorio Estatal</w:t>
      </w:r>
      <w:r w:rsidR="001165A7" w:rsidRPr="000E48E8">
        <w:rPr>
          <w:rFonts w:asciiTheme="minorHAnsi" w:hAnsiTheme="minorHAnsi"/>
        </w:rPr>
        <w:t xml:space="preserve">,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F52C5A">
        <w:rPr>
          <w:rFonts w:asciiTheme="minorHAnsi" w:hAnsiTheme="minorHAnsi"/>
        </w:rPr>
        <w:t xml:space="preserve">el Laboratorio Estatal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por el Laboratorio Estatal</w:t>
      </w:r>
      <w:r w:rsidR="001165A7" w:rsidRPr="000E48E8">
        <w:rPr>
          <w:rFonts w:asciiTheme="minorHAnsi" w:hAnsiTheme="minorHAnsi"/>
        </w:rPr>
        <w:t>, para el cálculo y elaboración de sanción por el atraso en la entrega de mercancías</w:t>
      </w:r>
    </w:p>
    <w:p w14:paraId="3FA9A9A6" w14:textId="77777777" w:rsidR="001165A7" w:rsidRPr="000E48E8" w:rsidRDefault="001165A7" w:rsidP="001165A7">
      <w:pPr>
        <w:pStyle w:val="Prrafodelista"/>
        <w:rPr>
          <w:rFonts w:asciiTheme="minorHAnsi" w:hAnsiTheme="minorHAnsi"/>
        </w:rPr>
      </w:pPr>
    </w:p>
    <w:p w14:paraId="6ADE170D" w14:textId="3EF978F5"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 xml:space="preserve">Para las Ordenes de Envío, de las cuales los </w:t>
      </w:r>
      <w:r w:rsidR="00B5795E">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sidR="0020449C">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65272E14" w14:textId="77777777" w:rsidR="000716F8" w:rsidRPr="000716F8" w:rsidRDefault="000716F8" w:rsidP="000716F8">
      <w:pPr>
        <w:pStyle w:val="Prrafodelista"/>
        <w:rPr>
          <w:rFonts w:asciiTheme="minorHAnsi" w:hAnsiTheme="minorHAnsi"/>
          <w:b/>
          <w:u w:val="single"/>
        </w:rPr>
      </w:pP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782BA92A" w14:textId="77777777" w:rsidR="001A3132" w:rsidRPr="00C1070D" w:rsidRDefault="001A3132" w:rsidP="001A3132">
      <w:pPr>
        <w:pStyle w:val="Prrafodelista"/>
        <w:rPr>
          <w:rFonts w:asciiTheme="minorHAnsi" w:hAnsiTheme="minorHAnsi"/>
        </w:rPr>
      </w:pPr>
    </w:p>
    <w:p w14:paraId="3E0596D6" w14:textId="77777777" w:rsidR="00F63839"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14:paraId="55D59EEE" w14:textId="77777777" w:rsidR="00BF6B98" w:rsidRPr="00BF6B98" w:rsidRDefault="00BF6B98" w:rsidP="00BF6B98">
      <w:pPr>
        <w:pStyle w:val="Prrafodelista"/>
        <w:rPr>
          <w:rFonts w:asciiTheme="minorHAnsi" w:hAnsiTheme="minorHAnsi"/>
        </w:rPr>
      </w:pPr>
    </w:p>
    <w:p w14:paraId="6AD0583A" w14:textId="0B6F5C25" w:rsidR="00BF6B98" w:rsidRPr="00BF6B98" w:rsidRDefault="00BF6B98" w:rsidP="001A3132">
      <w:pPr>
        <w:pStyle w:val="Prrafodelista"/>
        <w:numPr>
          <w:ilvl w:val="2"/>
          <w:numId w:val="23"/>
        </w:numPr>
        <w:tabs>
          <w:tab w:val="right" w:pos="1276"/>
        </w:tabs>
        <w:jc w:val="both"/>
        <w:rPr>
          <w:rFonts w:asciiTheme="minorHAnsi" w:hAnsiTheme="minorHAnsi"/>
        </w:rPr>
      </w:pPr>
      <w:r w:rsidRPr="00BF6B98">
        <w:rPr>
          <w:rFonts w:asciiTheme="minorHAnsi" w:hAnsiTheme="minorHAnsi" w:cs="Arial"/>
        </w:rPr>
        <w:t xml:space="preserve">El licitante ganador está obligado a proporcionar en tiempo y forma, la información que en su momento </w:t>
      </w:r>
      <w:r w:rsidR="00A5309F">
        <w:rPr>
          <w:rFonts w:asciiTheme="minorHAnsi" w:hAnsiTheme="minorHAnsi" w:cs="Arial"/>
        </w:rPr>
        <w:t xml:space="preserve"> </w:t>
      </w:r>
      <w:r w:rsidR="00583653">
        <w:rPr>
          <w:rFonts w:asciiTheme="minorHAnsi" w:hAnsiTheme="minorHAnsi" w:cs="Arial"/>
        </w:rPr>
        <w:t xml:space="preserve"> </w:t>
      </w:r>
      <w:r w:rsidR="00D130C5">
        <w:rPr>
          <w:rFonts w:asciiTheme="minorHAnsi" w:hAnsiTheme="minorHAnsi" w:cs="Arial"/>
        </w:rPr>
        <w:t xml:space="preserve"> </w:t>
      </w:r>
      <w:r w:rsidR="00B66465">
        <w:rPr>
          <w:rFonts w:asciiTheme="minorHAnsi" w:hAnsiTheme="minorHAnsi" w:cs="Arial"/>
        </w:rPr>
        <w:t xml:space="preserve"> </w:t>
      </w:r>
      <w:r w:rsidR="006C7216">
        <w:rPr>
          <w:rFonts w:asciiTheme="minorHAnsi" w:hAnsiTheme="minorHAnsi" w:cs="Arial"/>
        </w:rPr>
        <w:t xml:space="preserve"> </w:t>
      </w:r>
      <w:r w:rsidRPr="00BF6B98">
        <w:rPr>
          <w:rFonts w:asciiTheme="minorHAnsi" w:hAnsiTheme="minorHAnsi" w:cs="Arial"/>
        </w:rPr>
        <w:t>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5F8EA0C9" w14:textId="77777777" w:rsidR="002C54E8" w:rsidRDefault="002C54E8" w:rsidP="00A1692B">
      <w:pPr>
        <w:tabs>
          <w:tab w:val="left" w:pos="851"/>
        </w:tabs>
        <w:ind w:right="-1"/>
        <w:jc w:val="both"/>
        <w:rPr>
          <w:rFonts w:asciiTheme="minorHAnsi" w:hAnsiTheme="minorHAnsi"/>
          <w:b/>
        </w:rPr>
      </w:pP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9C27197" w14:textId="77777777" w:rsidR="002F3EDC" w:rsidRPr="00A01537" w:rsidRDefault="002F3EDC" w:rsidP="002F3EDC">
      <w:pPr>
        <w:tabs>
          <w:tab w:val="left" w:pos="851"/>
        </w:tabs>
        <w:ind w:left="709" w:right="-1"/>
        <w:jc w:val="both"/>
        <w:rPr>
          <w:rFonts w:asciiTheme="minorHAnsi" w:hAnsiTheme="minorHAnsi"/>
          <w:b/>
        </w:rPr>
      </w:pPr>
    </w:p>
    <w:p w14:paraId="638CA151" w14:textId="0B948F59" w:rsidR="002F3EDC" w:rsidRPr="00A01537" w:rsidRDefault="002C54E8" w:rsidP="002C54E8">
      <w:pPr>
        <w:pStyle w:val="Prrafodelista"/>
        <w:numPr>
          <w:ilvl w:val="1"/>
          <w:numId w:val="26"/>
        </w:numPr>
        <w:ind w:left="1276" w:right="49"/>
        <w:jc w:val="both"/>
        <w:rPr>
          <w:rFonts w:asciiTheme="minorHAnsi" w:hAnsiTheme="minorHAnsi"/>
        </w:rPr>
      </w:pPr>
      <w:r w:rsidRPr="00A01537">
        <w:rPr>
          <w:rFonts w:asciiTheme="minorHAnsi" w:hAnsiTheme="minorHAnsi"/>
        </w:rPr>
        <w:t xml:space="preserve">Las sustancias químicas y material de laboratorio se entregarán dentro de los 7 días naturales posteriores a la recepción de la Orden de Envío por parte del </w:t>
      </w:r>
      <w:r w:rsidR="000D6B1B">
        <w:rPr>
          <w:rFonts w:asciiTheme="minorHAnsi" w:hAnsiTheme="minorHAnsi"/>
        </w:rPr>
        <w:t>licitante ganador</w:t>
      </w:r>
      <w:r w:rsidRPr="00A01537">
        <w:rPr>
          <w:rFonts w:asciiTheme="minorHAnsi" w:hAnsiTheme="minorHAnsi"/>
        </w:rPr>
        <w:t xml:space="preserve"> que resulte con adjudicación y se hará en </w:t>
      </w:r>
      <w:r w:rsidR="00862FE8">
        <w:rPr>
          <w:rFonts w:asciiTheme="minorHAnsi" w:hAnsiTheme="minorHAnsi"/>
        </w:rPr>
        <w:t>el Laboratorio Estatal</w:t>
      </w:r>
      <w:r w:rsidRPr="00A01537">
        <w:rPr>
          <w:rFonts w:asciiTheme="minorHAnsi" w:hAnsiTheme="minorHAnsi"/>
        </w:rPr>
        <w:t xml:space="preserve"> de la Convocante conforme al contrato abierto que se celebre (No se recibirá sustancias químicas y material de laboratorio los días sábado, domingo y días de descanso obligatorio, a excepción de que sea solicitado por </w:t>
      </w:r>
      <w:r w:rsidR="00C63AD1">
        <w:rPr>
          <w:rFonts w:asciiTheme="minorHAnsi" w:hAnsiTheme="minorHAnsi"/>
        </w:rPr>
        <w:t>el Laboratorio Estatal</w:t>
      </w:r>
      <w:r w:rsidRPr="00A01537">
        <w:rPr>
          <w:rFonts w:asciiTheme="minorHAnsi" w:hAnsiTheme="minorHAnsi"/>
        </w:rPr>
        <w:t>).</w:t>
      </w:r>
    </w:p>
    <w:p w14:paraId="25159D1C" w14:textId="5709DAEA"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0D6B1B">
        <w:rPr>
          <w:rFonts w:asciiTheme="minorHAnsi" w:hAnsiTheme="minorHAnsi" w:cs="Arial"/>
          <w:sz w:val="20"/>
        </w:rPr>
        <w:t>1</w:t>
      </w:r>
      <w:r w:rsidR="00606B41">
        <w:rPr>
          <w:rFonts w:asciiTheme="minorHAnsi" w:hAnsiTheme="minorHAnsi" w:cs="Arial"/>
          <w:sz w:val="20"/>
        </w:rPr>
        <w:t xml:space="preserve">4 </w:t>
      </w:r>
      <w:r w:rsidRPr="009A4CC0">
        <w:rPr>
          <w:rFonts w:asciiTheme="minorHAnsi" w:hAnsiTheme="minorHAnsi" w:cs="Arial"/>
          <w:sz w:val="20"/>
        </w:rPr>
        <w:t xml:space="preserve">de </w:t>
      </w:r>
      <w:r w:rsidR="00606B41">
        <w:rPr>
          <w:rFonts w:asciiTheme="minorHAnsi" w:hAnsiTheme="minorHAnsi" w:cs="Arial"/>
          <w:sz w:val="20"/>
        </w:rPr>
        <w:t>Nov</w:t>
      </w:r>
      <w:r w:rsidR="000D6B1B">
        <w:rPr>
          <w:rFonts w:asciiTheme="minorHAnsi" w:hAnsiTheme="minorHAnsi" w:cs="Arial"/>
          <w:sz w:val="20"/>
        </w:rPr>
        <w:t>iembre</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w:t>
      </w:r>
    </w:p>
    <w:p w14:paraId="4938F83D" w14:textId="266BA92A"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en el Laboratorio Estatal</w:t>
      </w:r>
      <w:r w:rsidRPr="009A4CC0">
        <w:rPr>
          <w:rFonts w:asciiTheme="minorHAnsi" w:hAnsiTheme="minorHAnsi" w:cs="Arial"/>
        </w:rPr>
        <w:t xml:space="preserve">: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14:paraId="4AC76D37" w14:textId="77777777"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cs="Arial"/>
        </w:rPr>
        <w:lastRenderedPageBreak/>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57FF9D74" w14:textId="77777777" w:rsidR="002C54E8" w:rsidRPr="002F3EDC" w:rsidRDefault="002C54E8" w:rsidP="002F3EDC">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235A956C" w:rsidR="00822A52" w:rsidRPr="00DA6E70" w:rsidRDefault="00222C8B" w:rsidP="00822A52">
      <w:pPr>
        <w:ind w:left="709" w:right="-1"/>
        <w:jc w:val="both"/>
        <w:rPr>
          <w:rFonts w:asciiTheme="minorHAnsi" w:hAnsiTheme="minorHAnsi"/>
        </w:rPr>
      </w:pPr>
      <w:r>
        <w:rPr>
          <w:rFonts w:asciiTheme="minorHAnsi" w:hAnsiTheme="minorHAnsi"/>
        </w:rPr>
        <w:t>La entrega de las</w:t>
      </w:r>
      <w:r w:rsidR="002D1629">
        <w:rPr>
          <w:rFonts w:asciiTheme="minorHAnsi" w:hAnsiTheme="minorHAnsi"/>
        </w:rPr>
        <w:t xml:space="preserve"> sustancias químicas y material</w:t>
      </w:r>
      <w:r>
        <w:rPr>
          <w:rFonts w:asciiTheme="minorHAnsi" w:hAnsiTheme="minorHAnsi"/>
        </w:rPr>
        <w:t xml:space="preserve"> de laboratorio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144E06">
        <w:trPr>
          <w:trHeight w:val="60"/>
        </w:trPr>
        <w:tc>
          <w:tcPr>
            <w:tcW w:w="3260" w:type="dxa"/>
            <w:shd w:val="clear" w:color="auto" w:fill="A5EBE9"/>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14:paraId="72D93045"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77777777" w:rsidR="00822A52" w:rsidRPr="001578FF" w:rsidRDefault="00822A52" w:rsidP="00144E06">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77777777" w:rsidR="00822A52" w:rsidRPr="001578FF" w:rsidRDefault="00822A52" w:rsidP="00144E06">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224BBCCF" w14:textId="5D61B043" w:rsidR="000716F8" w:rsidRDefault="000716F8" w:rsidP="000716F8">
      <w:pPr>
        <w:pStyle w:val="Prrafodelista"/>
        <w:numPr>
          <w:ilvl w:val="0"/>
          <w:numId w:val="24"/>
        </w:numPr>
        <w:ind w:left="1560"/>
        <w:jc w:val="both"/>
        <w:rPr>
          <w:rFonts w:asciiTheme="minorHAnsi" w:hAnsiTheme="minorHAnsi" w:cs="Arial"/>
        </w:rPr>
      </w:pPr>
      <w:r w:rsidRPr="008E27A4">
        <w:rPr>
          <w:rFonts w:asciiTheme="minorHAnsi" w:hAnsiTheme="minorHAnsi" w:cs="Arial"/>
          <w:b/>
        </w:rPr>
        <w:t>Información Específica relativa a Sustancias Químicas</w:t>
      </w:r>
      <w:r w:rsidRPr="008E27A4">
        <w:rPr>
          <w:rFonts w:asciiTheme="minorHAnsi" w:hAnsiTheme="minorHAnsi" w:cs="Arial"/>
        </w:rPr>
        <w:t xml:space="preserve">: Las Sustancias Químicas se encuentran conformadas por </w:t>
      </w:r>
      <w:r w:rsidR="001F5F06">
        <w:rPr>
          <w:rFonts w:asciiTheme="minorHAnsi" w:hAnsiTheme="minorHAnsi" w:cs="Arial"/>
        </w:rPr>
        <w:t>10</w:t>
      </w:r>
      <w:r w:rsidRPr="008E27A4">
        <w:rPr>
          <w:rFonts w:asciiTheme="minorHAnsi" w:hAnsiTheme="minorHAnsi" w:cs="Arial"/>
        </w:rPr>
        <w:t xml:space="preserve"> pa</w:t>
      </w:r>
      <w:r w:rsidR="00F8439F">
        <w:rPr>
          <w:rFonts w:asciiTheme="minorHAnsi" w:hAnsiTheme="minorHAnsi" w:cs="Arial"/>
        </w:rPr>
        <w:t>quetes</w:t>
      </w:r>
      <w:r w:rsidRPr="008E27A4">
        <w:rPr>
          <w:rFonts w:asciiTheme="minorHAnsi" w:hAnsiTheme="minorHAnsi" w:cs="Arial"/>
        </w:rPr>
        <w:t>, l</w:t>
      </w:r>
      <w:r w:rsidR="00F8439F">
        <w:rPr>
          <w:rFonts w:asciiTheme="minorHAnsi" w:hAnsiTheme="minorHAnsi" w:cs="Arial"/>
        </w:rPr>
        <w:t>o</w:t>
      </w:r>
      <w:r w:rsidRPr="008E27A4">
        <w:rPr>
          <w:rFonts w:asciiTheme="minorHAnsi" w:hAnsiTheme="minorHAnsi" w:cs="Arial"/>
        </w:rPr>
        <w:t>s cuales incluyen los renglones mencionados dentro de l</w:t>
      </w:r>
      <w:r w:rsidR="000732D7">
        <w:rPr>
          <w:rFonts w:asciiTheme="minorHAnsi" w:hAnsiTheme="minorHAnsi" w:cs="Arial"/>
        </w:rPr>
        <w:t>o</w:t>
      </w:r>
      <w:r w:rsidRPr="008E27A4">
        <w:rPr>
          <w:rFonts w:asciiTheme="minorHAnsi" w:hAnsiTheme="minorHAnsi" w:cs="Arial"/>
        </w:rPr>
        <w:t>s mism</w:t>
      </w:r>
      <w:r w:rsidR="000732D7">
        <w:rPr>
          <w:rFonts w:asciiTheme="minorHAnsi" w:hAnsiTheme="minorHAnsi" w:cs="Arial"/>
        </w:rPr>
        <w:t>o</w:t>
      </w:r>
      <w:r w:rsidRPr="008E27A4">
        <w:rPr>
          <w:rFonts w:asciiTheme="minorHAnsi" w:hAnsiTheme="minorHAnsi" w:cs="Arial"/>
        </w:rPr>
        <w:t>s:</w:t>
      </w:r>
    </w:p>
    <w:p w14:paraId="276F11BF" w14:textId="77777777" w:rsidR="00F8439F" w:rsidRDefault="00F8439F" w:rsidP="00F8439F">
      <w:pPr>
        <w:pStyle w:val="Prrafodelista"/>
        <w:ind w:left="1560"/>
        <w:jc w:val="both"/>
        <w:rPr>
          <w:rFonts w:asciiTheme="minorHAnsi" w:hAnsiTheme="minorHAnsi" w:cs="Arial"/>
        </w:rPr>
      </w:pPr>
    </w:p>
    <w:p w14:paraId="101B242D" w14:textId="6F0EFD08" w:rsidR="00F8439F" w:rsidRDefault="00F8439F" w:rsidP="00F8439F">
      <w:pPr>
        <w:pStyle w:val="Prrafodelista"/>
        <w:numPr>
          <w:ilvl w:val="0"/>
          <w:numId w:val="47"/>
        </w:numPr>
        <w:jc w:val="both"/>
        <w:rPr>
          <w:rFonts w:asciiTheme="minorHAnsi" w:hAnsiTheme="minorHAnsi" w:cs="Arial"/>
        </w:rPr>
      </w:pPr>
      <w:r>
        <w:rPr>
          <w:rFonts w:asciiTheme="minorHAnsi" w:hAnsiTheme="minorHAnsi" w:cs="Arial"/>
        </w:rPr>
        <w:t>Paquete Microbiología 1</w:t>
      </w:r>
    </w:p>
    <w:p w14:paraId="1EAD07BF" w14:textId="33FB4D03" w:rsidR="00F8439F" w:rsidRDefault="00F8439F" w:rsidP="00F8439F">
      <w:pPr>
        <w:pStyle w:val="Prrafodelista"/>
        <w:numPr>
          <w:ilvl w:val="0"/>
          <w:numId w:val="47"/>
        </w:numPr>
        <w:jc w:val="both"/>
        <w:rPr>
          <w:rFonts w:asciiTheme="minorHAnsi" w:hAnsiTheme="minorHAnsi" w:cs="Arial"/>
        </w:rPr>
      </w:pPr>
      <w:r>
        <w:rPr>
          <w:rFonts w:asciiTheme="minorHAnsi" w:hAnsiTheme="minorHAnsi" w:cs="Arial"/>
        </w:rPr>
        <w:t>Paquete Microbiología 2</w:t>
      </w:r>
    </w:p>
    <w:p w14:paraId="0D9BFB10" w14:textId="075531D3" w:rsidR="00F8439F" w:rsidRDefault="00F8439F" w:rsidP="00F8439F">
      <w:pPr>
        <w:pStyle w:val="Prrafodelista"/>
        <w:numPr>
          <w:ilvl w:val="0"/>
          <w:numId w:val="47"/>
        </w:numPr>
        <w:jc w:val="both"/>
        <w:rPr>
          <w:rFonts w:asciiTheme="minorHAnsi" w:hAnsiTheme="minorHAnsi" w:cs="Arial"/>
        </w:rPr>
      </w:pPr>
      <w:r>
        <w:rPr>
          <w:rFonts w:asciiTheme="minorHAnsi" w:hAnsiTheme="minorHAnsi" w:cs="Arial"/>
        </w:rPr>
        <w:t>Paquete Virología</w:t>
      </w:r>
    </w:p>
    <w:p w14:paraId="2F090017" w14:textId="6281E2C2" w:rsidR="00F8439F" w:rsidRDefault="00F8439F" w:rsidP="00F8439F">
      <w:pPr>
        <w:pStyle w:val="Prrafodelista"/>
        <w:numPr>
          <w:ilvl w:val="0"/>
          <w:numId w:val="47"/>
        </w:numPr>
        <w:jc w:val="both"/>
        <w:rPr>
          <w:rFonts w:asciiTheme="minorHAnsi" w:hAnsiTheme="minorHAnsi" w:cs="Arial"/>
        </w:rPr>
      </w:pPr>
      <w:r>
        <w:rPr>
          <w:rFonts w:asciiTheme="minorHAnsi" w:hAnsiTheme="minorHAnsi" w:cs="Arial"/>
        </w:rPr>
        <w:t>Paquete Serología Infecciosa</w:t>
      </w:r>
    </w:p>
    <w:p w14:paraId="3BFCE700" w14:textId="01553055" w:rsidR="001F5F06" w:rsidRDefault="001F5F06" w:rsidP="00F8439F">
      <w:pPr>
        <w:pStyle w:val="Prrafodelista"/>
        <w:numPr>
          <w:ilvl w:val="0"/>
          <w:numId w:val="47"/>
        </w:numPr>
        <w:jc w:val="both"/>
        <w:rPr>
          <w:rFonts w:asciiTheme="minorHAnsi" w:hAnsiTheme="minorHAnsi" w:cs="Arial"/>
        </w:rPr>
      </w:pPr>
      <w:r>
        <w:rPr>
          <w:rFonts w:asciiTheme="minorHAnsi" w:hAnsiTheme="minorHAnsi" w:cs="Arial"/>
        </w:rPr>
        <w:t>Paquete Material para Toma de Muestra</w:t>
      </w:r>
    </w:p>
    <w:p w14:paraId="7036CCA1" w14:textId="0281E0DA" w:rsidR="001F5F06" w:rsidRDefault="001F5F06" w:rsidP="00F8439F">
      <w:pPr>
        <w:pStyle w:val="Prrafodelista"/>
        <w:numPr>
          <w:ilvl w:val="0"/>
          <w:numId w:val="47"/>
        </w:numPr>
        <w:jc w:val="both"/>
        <w:rPr>
          <w:rFonts w:asciiTheme="minorHAnsi" w:hAnsiTheme="minorHAnsi" w:cs="Arial"/>
        </w:rPr>
      </w:pPr>
      <w:r>
        <w:rPr>
          <w:rFonts w:asciiTheme="minorHAnsi" w:hAnsiTheme="minorHAnsi" w:cs="Arial"/>
        </w:rPr>
        <w:t xml:space="preserve">Paquete Material de Laboratorio </w:t>
      </w:r>
    </w:p>
    <w:p w14:paraId="4B9BAF16" w14:textId="34004BAB" w:rsidR="001F5F06" w:rsidRDefault="001F5F06" w:rsidP="00F8439F">
      <w:pPr>
        <w:pStyle w:val="Prrafodelista"/>
        <w:numPr>
          <w:ilvl w:val="0"/>
          <w:numId w:val="47"/>
        </w:numPr>
        <w:jc w:val="both"/>
        <w:rPr>
          <w:rFonts w:asciiTheme="minorHAnsi" w:hAnsiTheme="minorHAnsi" w:cs="Arial"/>
        </w:rPr>
      </w:pPr>
      <w:r>
        <w:rPr>
          <w:rFonts w:asciiTheme="minorHAnsi" w:hAnsiTheme="minorHAnsi" w:cs="Arial"/>
        </w:rPr>
        <w:t xml:space="preserve">Paquete </w:t>
      </w:r>
      <w:proofErr w:type="spellStart"/>
      <w:r>
        <w:rPr>
          <w:rFonts w:asciiTheme="minorHAnsi" w:hAnsiTheme="minorHAnsi" w:cs="Arial"/>
        </w:rPr>
        <w:t>Citometria</w:t>
      </w:r>
      <w:proofErr w:type="spellEnd"/>
      <w:r>
        <w:rPr>
          <w:rFonts w:asciiTheme="minorHAnsi" w:hAnsiTheme="minorHAnsi" w:cs="Arial"/>
        </w:rPr>
        <w:t xml:space="preserve"> de Flujo</w:t>
      </w:r>
    </w:p>
    <w:p w14:paraId="2E98B90F" w14:textId="22E79BF3" w:rsidR="001F5F06" w:rsidRDefault="001F5F06" w:rsidP="00F8439F">
      <w:pPr>
        <w:pStyle w:val="Prrafodelista"/>
        <w:numPr>
          <w:ilvl w:val="0"/>
          <w:numId w:val="47"/>
        </w:numPr>
        <w:jc w:val="both"/>
        <w:rPr>
          <w:rFonts w:asciiTheme="minorHAnsi" w:hAnsiTheme="minorHAnsi" w:cs="Arial"/>
        </w:rPr>
      </w:pPr>
      <w:r>
        <w:rPr>
          <w:rFonts w:asciiTheme="minorHAnsi" w:hAnsiTheme="minorHAnsi" w:cs="Arial"/>
        </w:rPr>
        <w:t>Paquete Genérico de Biología Molecular</w:t>
      </w:r>
    </w:p>
    <w:p w14:paraId="3AA8383A" w14:textId="2A568D33" w:rsidR="00F8439F" w:rsidRDefault="00F8439F" w:rsidP="00F8439F">
      <w:pPr>
        <w:pStyle w:val="Prrafodelista"/>
        <w:numPr>
          <w:ilvl w:val="0"/>
          <w:numId w:val="47"/>
        </w:numPr>
        <w:jc w:val="both"/>
        <w:rPr>
          <w:rFonts w:asciiTheme="minorHAnsi" w:hAnsiTheme="minorHAnsi" w:cs="Arial"/>
        </w:rPr>
      </w:pPr>
      <w:r>
        <w:rPr>
          <w:rFonts w:asciiTheme="minorHAnsi" w:hAnsiTheme="minorHAnsi" w:cs="Arial"/>
        </w:rPr>
        <w:t>Paquete Biología Molecular</w:t>
      </w:r>
      <w:r w:rsidR="001F5F06">
        <w:rPr>
          <w:rFonts w:asciiTheme="minorHAnsi" w:hAnsiTheme="minorHAnsi" w:cs="Arial"/>
        </w:rPr>
        <w:t xml:space="preserve"> 1</w:t>
      </w:r>
    </w:p>
    <w:p w14:paraId="5573A1C9" w14:textId="3D51060A" w:rsidR="001F5F06" w:rsidRDefault="001F5F06" w:rsidP="00F8439F">
      <w:pPr>
        <w:pStyle w:val="Prrafodelista"/>
        <w:numPr>
          <w:ilvl w:val="0"/>
          <w:numId w:val="47"/>
        </w:numPr>
        <w:jc w:val="both"/>
        <w:rPr>
          <w:rFonts w:asciiTheme="minorHAnsi" w:hAnsiTheme="minorHAnsi" w:cs="Arial"/>
        </w:rPr>
      </w:pPr>
      <w:r>
        <w:rPr>
          <w:rFonts w:asciiTheme="minorHAnsi" w:hAnsiTheme="minorHAnsi" w:cs="Arial"/>
        </w:rPr>
        <w:t>Paquete Biología Molecular 2</w:t>
      </w:r>
    </w:p>
    <w:p w14:paraId="71FACB2A" w14:textId="00FE79FA" w:rsidR="001F5F06" w:rsidRPr="008E27A4" w:rsidRDefault="001F5F06" w:rsidP="00F8439F">
      <w:pPr>
        <w:pStyle w:val="Prrafodelista"/>
        <w:numPr>
          <w:ilvl w:val="0"/>
          <w:numId w:val="47"/>
        </w:numPr>
        <w:jc w:val="both"/>
        <w:rPr>
          <w:rFonts w:asciiTheme="minorHAnsi" w:hAnsiTheme="minorHAnsi" w:cs="Arial"/>
        </w:rPr>
      </w:pPr>
      <w:r>
        <w:rPr>
          <w:rFonts w:asciiTheme="minorHAnsi" w:hAnsiTheme="minorHAnsi" w:cs="Arial"/>
        </w:rPr>
        <w:t>Paquete Biología Molecular 3</w:t>
      </w:r>
    </w:p>
    <w:p w14:paraId="4E9709FF" w14:textId="77777777" w:rsidR="000716F8" w:rsidRPr="002D1629" w:rsidRDefault="000716F8" w:rsidP="000716F8">
      <w:pPr>
        <w:pStyle w:val="Prrafodelista"/>
        <w:ind w:left="1560"/>
        <w:jc w:val="both"/>
        <w:rPr>
          <w:rFonts w:asciiTheme="minorHAnsi" w:hAnsiTheme="minorHAnsi" w:cs="Arial"/>
          <w:highlight w:val="yellow"/>
        </w:rPr>
      </w:pPr>
    </w:p>
    <w:p w14:paraId="2833481D" w14:textId="11ACA3E0"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La asignación será por p</w:t>
      </w:r>
      <w:r w:rsidR="00F8439F">
        <w:rPr>
          <w:rFonts w:asciiTheme="minorHAnsi" w:hAnsiTheme="minorHAnsi" w:cs="Arial"/>
        </w:rPr>
        <w:t xml:space="preserve">aquete </w:t>
      </w:r>
      <w:r w:rsidRPr="000716F8">
        <w:rPr>
          <w:rFonts w:asciiTheme="minorHAnsi" w:hAnsiTheme="minorHAnsi" w:cs="Arial"/>
        </w:rPr>
        <w:t xml:space="preserve"> por lo que los licitantes participantes </w:t>
      </w:r>
      <w:r w:rsidR="000A3481">
        <w:rPr>
          <w:rFonts w:asciiTheme="minorHAnsi" w:hAnsiTheme="minorHAnsi" w:cs="Arial"/>
        </w:rPr>
        <w:t>que deseen ofertar uno o más</w:t>
      </w:r>
      <w:r w:rsidR="00AB280C">
        <w:rPr>
          <w:rFonts w:asciiTheme="minorHAnsi" w:hAnsiTheme="minorHAnsi" w:cs="Arial"/>
        </w:rPr>
        <w:t xml:space="preserve"> </w:t>
      </w:r>
      <w:r w:rsidR="000A3481">
        <w:rPr>
          <w:rFonts w:asciiTheme="minorHAnsi" w:hAnsiTheme="minorHAnsi" w:cs="Arial"/>
        </w:rPr>
        <w:t xml:space="preserve">paquetes </w:t>
      </w:r>
      <w:r w:rsidRPr="000716F8">
        <w:rPr>
          <w:rFonts w:asciiTheme="minorHAnsi" w:hAnsiTheme="minorHAnsi" w:cs="Arial"/>
        </w:rPr>
        <w:t>deberán ofertar el 100% de los renglones que conforman cada un</w:t>
      </w:r>
      <w:r w:rsidR="00132636">
        <w:rPr>
          <w:rFonts w:asciiTheme="minorHAnsi" w:hAnsiTheme="minorHAnsi" w:cs="Arial"/>
        </w:rPr>
        <w:t>o</w:t>
      </w:r>
      <w:r w:rsidRPr="000716F8">
        <w:rPr>
          <w:rFonts w:asciiTheme="minorHAnsi" w:hAnsiTheme="minorHAnsi" w:cs="Arial"/>
        </w:rPr>
        <w:t xml:space="preserve"> de ell</w:t>
      </w:r>
      <w:r w:rsidR="00132636">
        <w:rPr>
          <w:rFonts w:asciiTheme="minorHAnsi" w:hAnsiTheme="minorHAnsi" w:cs="Arial"/>
        </w:rPr>
        <w:t>o</w:t>
      </w:r>
      <w:r w:rsidRPr="000716F8">
        <w:rPr>
          <w:rFonts w:asciiTheme="minorHAnsi" w:hAnsiTheme="minorHAnsi" w:cs="Arial"/>
        </w:rPr>
        <w:t>s, la Convocante se reserva el derecho de rechazar las propuestas que no cumplan con lo anterior.</w:t>
      </w:r>
    </w:p>
    <w:p w14:paraId="526241B9" w14:textId="77777777" w:rsidR="000716F8" w:rsidRPr="000716F8" w:rsidRDefault="000716F8" w:rsidP="000716F8">
      <w:pPr>
        <w:pStyle w:val="Prrafodelista"/>
        <w:ind w:left="1560"/>
        <w:jc w:val="both"/>
        <w:rPr>
          <w:rFonts w:asciiTheme="minorHAnsi" w:hAnsiTheme="minorHAnsi" w:cs="Arial"/>
        </w:rPr>
      </w:pPr>
    </w:p>
    <w:p w14:paraId="1E803119" w14:textId="44E86A4E" w:rsidR="000716F8" w:rsidRPr="00D20B9A" w:rsidRDefault="000716F8" w:rsidP="00D20B9A">
      <w:pPr>
        <w:pStyle w:val="Prrafodelista"/>
        <w:ind w:left="1560"/>
        <w:jc w:val="both"/>
        <w:rPr>
          <w:rFonts w:asciiTheme="minorHAnsi" w:hAnsiTheme="minorHAnsi" w:cs="Arial"/>
        </w:rPr>
      </w:pPr>
      <w:r w:rsidRPr="000716F8">
        <w:rPr>
          <w:rFonts w:asciiTheme="minorHAnsi" w:hAnsiTheme="minorHAnsi" w:cs="Arial"/>
        </w:rPr>
        <w:t xml:space="preserve">Si algún </w:t>
      </w:r>
      <w:r w:rsidR="004E4C08">
        <w:rPr>
          <w:rFonts w:asciiTheme="minorHAnsi" w:hAnsiTheme="minorHAnsi" w:cs="Arial"/>
        </w:rPr>
        <w:t>insumo</w:t>
      </w:r>
      <w:r w:rsidRPr="000716F8">
        <w:rPr>
          <w:rFonts w:asciiTheme="minorHAnsi" w:hAnsiTheme="minorHAnsi" w:cs="Arial"/>
        </w:rPr>
        <w:t xml:space="preserve"> no cumple con lo establecido o manifestara anormalidades en los resultados de los exámenes, el proveedor deberá de ca</w:t>
      </w:r>
      <w:r w:rsidR="00D20B9A">
        <w:rPr>
          <w:rFonts w:asciiTheme="minorHAnsi" w:hAnsiTheme="minorHAnsi" w:cs="Arial"/>
        </w:rPr>
        <w:t>mbiar de Marca (No. de Lote), e</w:t>
      </w:r>
      <w:r w:rsidRPr="00D20B9A">
        <w:rPr>
          <w:rFonts w:asciiTheme="minorHAnsi" w:hAnsiTheme="minorHAnsi" w:cs="Arial"/>
        </w:rPr>
        <w:t>sto siempre y cuando se presente una carta firmada por los responsables de</w:t>
      </w:r>
      <w:r w:rsidR="004B16BB">
        <w:rPr>
          <w:rFonts w:asciiTheme="minorHAnsi" w:hAnsiTheme="minorHAnsi" w:cs="Arial"/>
        </w:rPr>
        <w:t>l área correspondiente</w:t>
      </w:r>
      <w:r w:rsidRPr="00D20B9A">
        <w:rPr>
          <w:rFonts w:asciiTheme="minorHAnsi" w:hAnsiTheme="minorHAnsi" w:cs="Arial"/>
        </w:rPr>
        <w:t xml:space="preserve"> </w:t>
      </w:r>
      <w:r w:rsidR="004B16BB">
        <w:rPr>
          <w:rFonts w:asciiTheme="minorHAnsi" w:hAnsiTheme="minorHAnsi" w:cs="Arial"/>
        </w:rPr>
        <w:t>del</w:t>
      </w:r>
      <w:r w:rsidRPr="00D20B9A">
        <w:rPr>
          <w:rFonts w:asciiTheme="minorHAnsi" w:hAnsiTheme="minorHAnsi" w:cs="Arial"/>
        </w:rPr>
        <w:t xml:space="preserve"> Laboratorio</w:t>
      </w:r>
      <w:r w:rsidR="004B16BB">
        <w:rPr>
          <w:rFonts w:asciiTheme="minorHAnsi" w:hAnsiTheme="minorHAnsi" w:cs="Arial"/>
        </w:rPr>
        <w:t xml:space="preserve"> que manifieste</w:t>
      </w:r>
      <w:r w:rsidRPr="00D20B9A">
        <w:rPr>
          <w:rFonts w:asciiTheme="minorHAnsi" w:hAnsiTheme="minorHAnsi" w:cs="Arial"/>
        </w:rPr>
        <w:t xml:space="preserve"> su inconformidad. </w:t>
      </w:r>
    </w:p>
    <w:p w14:paraId="36E84C39" w14:textId="77777777" w:rsidR="000716F8" w:rsidRPr="000716F8" w:rsidRDefault="000716F8" w:rsidP="000716F8">
      <w:pPr>
        <w:pStyle w:val="Prrafodelista"/>
        <w:ind w:left="1560"/>
        <w:jc w:val="both"/>
        <w:rPr>
          <w:rFonts w:asciiTheme="minorHAnsi" w:hAnsiTheme="minorHAnsi" w:cs="Arial"/>
        </w:rPr>
      </w:pPr>
    </w:p>
    <w:p w14:paraId="08C0ECC5" w14:textId="77777777"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La Clave 080.074.1456, reactivo de rosa de Bengala deberá de contar con el suero control positivo y negativo para 50 determinaciones.</w:t>
      </w:r>
    </w:p>
    <w:p w14:paraId="6C47EEAC" w14:textId="77777777" w:rsidR="000716F8" w:rsidRPr="000716F8" w:rsidRDefault="000716F8" w:rsidP="000716F8">
      <w:pPr>
        <w:pStyle w:val="Prrafodelista"/>
        <w:ind w:left="1560"/>
        <w:jc w:val="both"/>
        <w:rPr>
          <w:rFonts w:asciiTheme="minorHAnsi" w:hAnsiTheme="minorHAnsi" w:cs="Arial"/>
        </w:rPr>
      </w:pPr>
    </w:p>
    <w:p w14:paraId="6710E8E1" w14:textId="77777777" w:rsidR="000716F8" w:rsidRPr="000716F8" w:rsidRDefault="000716F8" w:rsidP="000716F8">
      <w:pPr>
        <w:pStyle w:val="Prrafodelista"/>
        <w:ind w:left="1560"/>
        <w:jc w:val="both"/>
        <w:rPr>
          <w:rFonts w:asciiTheme="minorHAnsi" w:hAnsiTheme="minorHAnsi" w:cs="Arial"/>
        </w:rPr>
      </w:pPr>
    </w:p>
    <w:p w14:paraId="0EC2DB74" w14:textId="77777777" w:rsidR="007E347F" w:rsidRPr="007E347F" w:rsidRDefault="000716F8" w:rsidP="000716F8">
      <w:pPr>
        <w:pStyle w:val="Prrafodelista"/>
        <w:numPr>
          <w:ilvl w:val="0"/>
          <w:numId w:val="24"/>
        </w:numPr>
        <w:ind w:left="1560"/>
        <w:jc w:val="both"/>
        <w:rPr>
          <w:rFonts w:asciiTheme="minorHAnsi" w:hAnsiTheme="minorHAnsi" w:cs="Arial"/>
        </w:rPr>
      </w:pPr>
      <w:r w:rsidRPr="000716F8">
        <w:rPr>
          <w:rFonts w:asciiTheme="minorHAnsi" w:hAnsiTheme="minorHAnsi" w:cs="Arial"/>
          <w:b/>
        </w:rPr>
        <w:t>Información Específica relativa a Material de Laboratorio</w:t>
      </w:r>
    </w:p>
    <w:p w14:paraId="6469B134" w14:textId="77777777" w:rsidR="004E4C08" w:rsidRPr="004E4C08" w:rsidRDefault="004E4C08" w:rsidP="004E4C08">
      <w:pPr>
        <w:pStyle w:val="Prrafodelista"/>
        <w:ind w:left="1560"/>
        <w:jc w:val="both"/>
        <w:rPr>
          <w:rFonts w:asciiTheme="minorHAnsi" w:hAnsiTheme="minorHAnsi" w:cs="Arial"/>
        </w:rPr>
      </w:pPr>
    </w:p>
    <w:p w14:paraId="45BFFD58" w14:textId="3191D176" w:rsidR="000716F8" w:rsidRPr="000716F8" w:rsidRDefault="000716F8" w:rsidP="004E4C08">
      <w:pPr>
        <w:pStyle w:val="Prrafodelista"/>
        <w:ind w:left="1560"/>
        <w:jc w:val="both"/>
        <w:rPr>
          <w:rFonts w:asciiTheme="minorHAnsi" w:hAnsiTheme="minorHAnsi" w:cs="Arial"/>
        </w:rPr>
      </w:pPr>
      <w:r w:rsidRPr="000716F8">
        <w:rPr>
          <w:rFonts w:asciiTheme="minorHAnsi" w:hAnsiTheme="minorHAnsi" w:cs="Arial"/>
        </w:rPr>
        <w:t xml:space="preserve">Material de Laboratorio se encuentra conformado por </w:t>
      </w:r>
      <w:r w:rsidR="00FD2566">
        <w:rPr>
          <w:rFonts w:asciiTheme="minorHAnsi" w:hAnsiTheme="minorHAnsi" w:cs="Arial"/>
        </w:rPr>
        <w:t>2</w:t>
      </w:r>
      <w:r w:rsidRPr="000716F8">
        <w:rPr>
          <w:rFonts w:asciiTheme="minorHAnsi" w:hAnsiTheme="minorHAnsi" w:cs="Arial"/>
        </w:rPr>
        <w:t xml:space="preserve"> pa</w:t>
      </w:r>
      <w:r w:rsidR="00FD2566">
        <w:rPr>
          <w:rFonts w:asciiTheme="minorHAnsi" w:hAnsiTheme="minorHAnsi" w:cs="Arial"/>
        </w:rPr>
        <w:t>quetes</w:t>
      </w:r>
      <w:r w:rsidRPr="000716F8">
        <w:rPr>
          <w:rFonts w:asciiTheme="minorHAnsi" w:hAnsiTheme="minorHAnsi" w:cs="Arial"/>
        </w:rPr>
        <w:t>, l</w:t>
      </w:r>
      <w:r w:rsidR="00FD2566">
        <w:rPr>
          <w:rFonts w:asciiTheme="minorHAnsi" w:hAnsiTheme="minorHAnsi" w:cs="Arial"/>
        </w:rPr>
        <w:t>o</w:t>
      </w:r>
      <w:r w:rsidRPr="000716F8">
        <w:rPr>
          <w:rFonts w:asciiTheme="minorHAnsi" w:hAnsiTheme="minorHAnsi" w:cs="Arial"/>
        </w:rPr>
        <w:t>s cuales incluyen los renglones mencionados dentro de l</w:t>
      </w:r>
      <w:r w:rsidR="00FD2566">
        <w:rPr>
          <w:rFonts w:asciiTheme="minorHAnsi" w:hAnsiTheme="minorHAnsi" w:cs="Arial"/>
        </w:rPr>
        <w:t>o</w:t>
      </w:r>
      <w:r w:rsidRPr="000716F8">
        <w:rPr>
          <w:rFonts w:asciiTheme="minorHAnsi" w:hAnsiTheme="minorHAnsi" w:cs="Arial"/>
        </w:rPr>
        <w:t>s mism</w:t>
      </w:r>
      <w:r w:rsidR="00FD2566">
        <w:rPr>
          <w:rFonts w:asciiTheme="minorHAnsi" w:hAnsiTheme="minorHAnsi" w:cs="Arial"/>
        </w:rPr>
        <w:t>o</w:t>
      </w:r>
      <w:r w:rsidRPr="000716F8">
        <w:rPr>
          <w:rFonts w:asciiTheme="minorHAnsi" w:hAnsiTheme="minorHAnsi" w:cs="Arial"/>
        </w:rPr>
        <w:t>s:</w:t>
      </w:r>
    </w:p>
    <w:p w14:paraId="7166F08F" w14:textId="77777777" w:rsidR="000716F8" w:rsidRPr="000716F8" w:rsidRDefault="000716F8" w:rsidP="000716F8">
      <w:pPr>
        <w:pStyle w:val="Prrafodelista"/>
        <w:ind w:left="1560"/>
        <w:jc w:val="both"/>
        <w:rPr>
          <w:rFonts w:asciiTheme="minorHAnsi" w:hAnsiTheme="minorHAnsi" w:cs="Arial"/>
        </w:rPr>
      </w:pPr>
    </w:p>
    <w:p w14:paraId="6C8D4B8F" w14:textId="56235804" w:rsidR="000716F8" w:rsidRDefault="0070450C" w:rsidP="0070450C">
      <w:pPr>
        <w:pStyle w:val="Prrafodelista"/>
        <w:numPr>
          <w:ilvl w:val="0"/>
          <w:numId w:val="48"/>
        </w:numPr>
        <w:jc w:val="both"/>
        <w:rPr>
          <w:rFonts w:asciiTheme="minorHAnsi" w:hAnsiTheme="minorHAnsi" w:cs="Arial"/>
        </w:rPr>
      </w:pPr>
      <w:r>
        <w:rPr>
          <w:rFonts w:asciiTheme="minorHAnsi" w:hAnsiTheme="minorHAnsi" w:cs="Arial"/>
        </w:rPr>
        <w:t>Paquete Material para toma de Muestra</w:t>
      </w:r>
    </w:p>
    <w:p w14:paraId="155AC424" w14:textId="24F48179" w:rsidR="0070450C" w:rsidRPr="000716F8" w:rsidRDefault="0070450C" w:rsidP="0070450C">
      <w:pPr>
        <w:pStyle w:val="Prrafodelista"/>
        <w:numPr>
          <w:ilvl w:val="0"/>
          <w:numId w:val="48"/>
        </w:numPr>
        <w:jc w:val="both"/>
        <w:rPr>
          <w:rFonts w:asciiTheme="minorHAnsi" w:hAnsiTheme="minorHAnsi" w:cs="Arial"/>
        </w:rPr>
      </w:pPr>
      <w:r>
        <w:rPr>
          <w:rFonts w:asciiTheme="minorHAnsi" w:hAnsiTheme="minorHAnsi" w:cs="Arial"/>
        </w:rPr>
        <w:t>Paquete Material de Laboratorio</w:t>
      </w:r>
    </w:p>
    <w:p w14:paraId="0FB0EB87" w14:textId="77777777" w:rsidR="000716F8" w:rsidRPr="000716F8" w:rsidRDefault="000716F8" w:rsidP="000716F8">
      <w:pPr>
        <w:pStyle w:val="Prrafodelista"/>
        <w:ind w:left="1560"/>
        <w:jc w:val="both"/>
        <w:rPr>
          <w:rFonts w:asciiTheme="minorHAnsi" w:hAnsiTheme="minorHAnsi" w:cs="Arial"/>
        </w:rPr>
      </w:pPr>
    </w:p>
    <w:p w14:paraId="114849B3" w14:textId="4228C01D"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Para la clave 080.592.0014, detergente para el lavado de material deberá de ser </w:t>
      </w:r>
      <w:r w:rsidR="007466C0" w:rsidRPr="000716F8">
        <w:rPr>
          <w:rFonts w:asciiTheme="minorHAnsi" w:hAnsiTheme="minorHAnsi" w:cs="Arial"/>
        </w:rPr>
        <w:t>pH</w:t>
      </w:r>
      <w:r w:rsidR="00CB531A">
        <w:rPr>
          <w:rFonts w:asciiTheme="minorHAnsi" w:hAnsiTheme="minorHAnsi" w:cs="Arial"/>
        </w:rPr>
        <w:t xml:space="preserve"> </w:t>
      </w:r>
      <w:r w:rsidRPr="000716F8">
        <w:rPr>
          <w:rFonts w:asciiTheme="minorHAnsi" w:hAnsiTheme="minorHAnsi" w:cs="Arial"/>
        </w:rPr>
        <w:t xml:space="preserve"> alcalino.</w:t>
      </w:r>
    </w:p>
    <w:p w14:paraId="7F4010E7" w14:textId="77777777" w:rsidR="00257801" w:rsidRPr="000716F8" w:rsidRDefault="00257801" w:rsidP="000716F8">
      <w:pPr>
        <w:pStyle w:val="Prrafodelista"/>
        <w:ind w:left="1560"/>
        <w:jc w:val="both"/>
        <w:rPr>
          <w:rFonts w:asciiTheme="minorHAnsi" w:hAnsiTheme="minorHAnsi" w:cs="Arial"/>
        </w:rPr>
      </w:pPr>
    </w:p>
    <w:p w14:paraId="57D5626E" w14:textId="77777777" w:rsidR="002C54E8" w:rsidRPr="002F0986" w:rsidRDefault="002C54E8" w:rsidP="002C54E8">
      <w:pPr>
        <w:pStyle w:val="Prrafodelista"/>
        <w:numPr>
          <w:ilvl w:val="0"/>
          <w:numId w:val="45"/>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14:paraId="302E012F" w14:textId="77777777" w:rsidR="002C54E8" w:rsidRPr="002F0986" w:rsidRDefault="002C54E8" w:rsidP="002C54E8">
      <w:pPr>
        <w:pStyle w:val="Prrafodelista"/>
        <w:ind w:left="1276" w:right="49"/>
        <w:jc w:val="both"/>
        <w:rPr>
          <w:rFonts w:asciiTheme="minorHAnsi" w:hAnsiTheme="minorHAnsi"/>
          <w:b/>
        </w:rPr>
      </w:pPr>
    </w:p>
    <w:p w14:paraId="6FF03F23" w14:textId="77777777" w:rsidR="002C54E8" w:rsidRPr="002F0986" w:rsidRDefault="002C54E8" w:rsidP="002C54E8">
      <w:pPr>
        <w:pStyle w:val="Prrafodelista"/>
        <w:numPr>
          <w:ilvl w:val="0"/>
          <w:numId w:val="45"/>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14:paraId="6EB32476" w14:textId="77777777" w:rsidR="002C54E8" w:rsidRPr="002F0986" w:rsidRDefault="002C54E8" w:rsidP="002C54E8">
      <w:pPr>
        <w:jc w:val="both"/>
        <w:rPr>
          <w:rFonts w:asciiTheme="minorHAnsi" w:hAnsiTheme="minorHAnsi" w:cs="Arial"/>
        </w:rPr>
      </w:pPr>
    </w:p>
    <w:p w14:paraId="698AC1B8" w14:textId="77777777" w:rsidR="002C54E8" w:rsidRPr="002F0986" w:rsidRDefault="002C54E8" w:rsidP="002C54E8">
      <w:pPr>
        <w:pStyle w:val="Prrafodelista"/>
        <w:numPr>
          <w:ilvl w:val="0"/>
          <w:numId w:val="45"/>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14:paraId="0B369D9E" w14:textId="77777777" w:rsidR="002C54E8" w:rsidRPr="002F0986" w:rsidRDefault="002C54E8" w:rsidP="002C54E8">
      <w:pPr>
        <w:jc w:val="both"/>
        <w:rPr>
          <w:rFonts w:asciiTheme="minorHAnsi" w:hAnsiTheme="minorHAnsi" w:cs="Arial"/>
        </w:rPr>
      </w:pPr>
    </w:p>
    <w:p w14:paraId="49496DD8" w14:textId="312E31CA" w:rsidR="002C54E8" w:rsidRPr="00257801" w:rsidRDefault="002C54E8" w:rsidP="002C54E8">
      <w:pPr>
        <w:pStyle w:val="Prrafodelista"/>
        <w:numPr>
          <w:ilvl w:val="0"/>
          <w:numId w:val="45"/>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los cuales se relacionan en el anexo </w:t>
      </w:r>
      <w:r w:rsidR="005048F4" w:rsidRPr="00257801">
        <w:rPr>
          <w:rFonts w:asciiTheme="minorHAnsi" w:hAnsiTheme="minorHAnsi" w:cs="Arial"/>
        </w:rPr>
        <w:t>1</w:t>
      </w:r>
      <w:r w:rsidRPr="00257801">
        <w:rPr>
          <w:rFonts w:asciiTheme="minorHAnsi" w:hAnsiTheme="minorHAnsi" w:cs="Arial"/>
        </w:rPr>
        <w:t>.</w:t>
      </w:r>
    </w:p>
    <w:p w14:paraId="2107E132" w14:textId="77777777" w:rsidR="002C54E8" w:rsidRPr="002F0986" w:rsidRDefault="002C54E8" w:rsidP="002C54E8">
      <w:pPr>
        <w:tabs>
          <w:tab w:val="right" w:pos="1276"/>
        </w:tabs>
        <w:jc w:val="both"/>
        <w:rPr>
          <w:rFonts w:asciiTheme="minorHAnsi" w:hAnsiTheme="minorHAnsi"/>
        </w:rPr>
      </w:pPr>
    </w:p>
    <w:p w14:paraId="4656F9F4" w14:textId="08380198" w:rsidR="002C54E8" w:rsidRPr="002F0986" w:rsidRDefault="002C54E8" w:rsidP="002C54E8">
      <w:pPr>
        <w:pStyle w:val="Prrafodelista"/>
        <w:numPr>
          <w:ilvl w:val="0"/>
          <w:numId w:val="45"/>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w:t>
      </w:r>
      <w:r w:rsidR="00F30CCD">
        <w:rPr>
          <w:rFonts w:asciiTheme="minorHAnsi" w:hAnsiTheme="minorHAnsi" w:cs="Arial"/>
        </w:rPr>
        <w:t>el Laboratorio Estatal</w:t>
      </w:r>
      <w:r w:rsidRPr="002F0986">
        <w:rPr>
          <w:rFonts w:asciiTheme="minorHAnsi" w:hAnsiTheme="minorHAnsi" w:cs="Arial"/>
        </w:rPr>
        <w:t>, mediante Orden de Envío.</w:t>
      </w:r>
    </w:p>
    <w:p w14:paraId="11BFE7BA" w14:textId="77777777" w:rsidR="002C54E8" w:rsidRPr="002F0986" w:rsidRDefault="002C54E8" w:rsidP="002C54E8">
      <w:pPr>
        <w:tabs>
          <w:tab w:val="left" w:pos="8640"/>
        </w:tabs>
        <w:ind w:right="49"/>
        <w:jc w:val="both"/>
        <w:rPr>
          <w:rFonts w:asciiTheme="minorHAnsi" w:hAnsiTheme="minorHAnsi" w:cs="Arial"/>
        </w:rPr>
      </w:pPr>
    </w:p>
    <w:p w14:paraId="0A297522" w14:textId="77777777" w:rsidR="002C54E8" w:rsidRPr="002F0986" w:rsidRDefault="002C54E8" w:rsidP="002C54E8">
      <w:pPr>
        <w:pStyle w:val="Prrafodelista"/>
        <w:numPr>
          <w:ilvl w:val="0"/>
          <w:numId w:val="45"/>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737F536B" w14:textId="77777777" w:rsidR="002C54E8" w:rsidRPr="002F0986" w:rsidRDefault="002C54E8" w:rsidP="002C54E8">
      <w:pPr>
        <w:tabs>
          <w:tab w:val="left" w:pos="851"/>
          <w:tab w:val="right" w:pos="1276"/>
        </w:tabs>
        <w:ind w:right="49"/>
        <w:jc w:val="both"/>
        <w:rPr>
          <w:rFonts w:asciiTheme="minorHAnsi" w:hAnsiTheme="minorHAnsi"/>
        </w:rPr>
      </w:pPr>
    </w:p>
    <w:p w14:paraId="76B0274E" w14:textId="3293044F" w:rsidR="002C54E8" w:rsidRPr="002F0986" w:rsidRDefault="002C54E8" w:rsidP="002C54E8">
      <w:pPr>
        <w:pStyle w:val="Prrafodelista"/>
        <w:numPr>
          <w:ilvl w:val="0"/>
          <w:numId w:val="45"/>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w:t>
      </w:r>
      <w:r w:rsidR="00936CD8">
        <w:rPr>
          <w:rFonts w:asciiTheme="minorHAnsi" w:hAnsiTheme="minorHAnsi"/>
        </w:rPr>
        <w:t>el Laboratorio Estatal</w:t>
      </w:r>
      <w:r w:rsidRPr="002F0986">
        <w:rPr>
          <w:rFonts w:asciiTheme="minorHAnsi" w:hAnsiTheme="minorHAnsi"/>
        </w:rPr>
        <w:t xml:space="preserve"> de la Convocante, en caso de suministrar sustancias químicas y material de laboratorio con menor caducidad a la establecida, se podrán devolver los mismos a juicio y responsabilidad de</w:t>
      </w:r>
      <w:r w:rsidR="00526C68">
        <w:rPr>
          <w:rFonts w:asciiTheme="minorHAnsi" w:hAnsiTheme="minorHAnsi"/>
        </w:rPr>
        <w:t>l Laboratorio Estatal</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las sustancias químicas y material de laboratorio que por algún motivo no fueren consumidos, tres meses antes de su caducidad de acuerdo a los lotes entregados en sus facturas.</w:t>
      </w:r>
    </w:p>
    <w:p w14:paraId="5EE0C9DB" w14:textId="77777777" w:rsidR="002C54E8" w:rsidRPr="002F0986" w:rsidRDefault="002C54E8" w:rsidP="002C54E8">
      <w:pPr>
        <w:tabs>
          <w:tab w:val="left" w:pos="851"/>
          <w:tab w:val="right" w:pos="1276"/>
        </w:tabs>
        <w:ind w:right="49"/>
        <w:jc w:val="both"/>
        <w:rPr>
          <w:rFonts w:asciiTheme="minorHAnsi" w:hAnsiTheme="minorHAnsi"/>
        </w:rPr>
      </w:pPr>
    </w:p>
    <w:p w14:paraId="70ACAD66" w14:textId="77777777" w:rsidR="002C54E8" w:rsidRDefault="002C54E8" w:rsidP="002C54E8">
      <w:pPr>
        <w:pStyle w:val="Prrafodelista"/>
        <w:numPr>
          <w:ilvl w:val="0"/>
          <w:numId w:val="45"/>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106E78DD" w:rsidR="002F3EDC" w:rsidRDefault="002C54E8" w:rsidP="002F3EDC">
      <w:pPr>
        <w:ind w:left="284"/>
        <w:jc w:val="both"/>
        <w:rPr>
          <w:rFonts w:asciiTheme="minorHAnsi" w:hAnsiTheme="minorHAnsi"/>
        </w:rPr>
      </w:pPr>
      <w:r w:rsidRPr="002F0986">
        <w:rPr>
          <w:rFonts w:asciiTheme="minorHAnsi" w:hAnsiTheme="minorHAnsi"/>
        </w:rPr>
        <w:lastRenderedPageBreak/>
        <w:t xml:space="preserve">El control de calidad será llevado a cabo por </w:t>
      </w:r>
      <w:r w:rsidR="00207C9D">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738F2CB9"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las sustancias químicas y material de laboratorio entregado imputable al </w:t>
      </w:r>
      <w:r w:rsidR="00BB06FC">
        <w:rPr>
          <w:rFonts w:asciiTheme="minorHAnsi" w:hAnsiTheme="minorHAnsi"/>
        </w:rPr>
        <w:t>licitante ganador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licitante ganador</w:t>
      </w:r>
      <w:r w:rsidRPr="009A4CC0">
        <w:rPr>
          <w:rFonts w:asciiTheme="minorHAnsi" w:hAnsiTheme="minorHAnsi" w:cs="Arial"/>
        </w:rPr>
        <w:t xml:space="preserve"> 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46437A7A"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w:t>
      </w:r>
      <w:r w:rsidR="00940178">
        <w:rPr>
          <w:rFonts w:asciiTheme="minorHAnsi" w:hAnsiTheme="minorHAnsi"/>
        </w:rPr>
        <w:t xml:space="preserve"> de laboratorio será a través del Laboratorio Estatal</w:t>
      </w:r>
      <w:r w:rsidRPr="002C54E8">
        <w:rPr>
          <w:rFonts w:asciiTheme="minorHAnsi" w:hAnsiTheme="minorHAnsi"/>
        </w:rPr>
        <w:t xml:space="preserve">, cuando se comprueben deficiencias en la calidad de las mismas, o cuando no se cumpla con el período de caducidad solicitado, y deberán ser repuestas por el </w:t>
      </w:r>
      <w:r w:rsidR="00BB06FC">
        <w:rPr>
          <w:rFonts w:asciiTheme="minorHAnsi" w:hAnsiTheme="minorHAnsi"/>
        </w:rPr>
        <w:t>licitante ganador</w:t>
      </w:r>
      <w:r w:rsidRPr="002C54E8">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24693A6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3F2CFC5" w14:textId="77777777" w:rsidR="00A83A41" w:rsidRPr="001925AF" w:rsidRDefault="00A83A41" w:rsidP="002B6BE9">
      <w:pPr>
        <w:ind w:left="284"/>
        <w:jc w:val="both"/>
        <w:rPr>
          <w:rFonts w:asciiTheme="minorHAnsi" w:hAnsiTheme="minorHAnsi"/>
          <w:b/>
        </w:rPr>
      </w:pPr>
    </w:p>
    <w:p w14:paraId="45199B8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027121C1" w14:textId="77777777" w:rsidR="003C0F1A" w:rsidRPr="001925AF" w:rsidRDefault="003C0F1A" w:rsidP="003C0F1A">
      <w:pPr>
        <w:pStyle w:val="Prrafodelista"/>
        <w:tabs>
          <w:tab w:val="right" w:pos="851"/>
        </w:tabs>
        <w:ind w:left="567" w:right="49"/>
        <w:jc w:val="both"/>
        <w:rPr>
          <w:rFonts w:asciiTheme="minorHAnsi" w:hAnsiTheme="minorHAnsi"/>
          <w:bCs/>
        </w:rPr>
      </w:pPr>
    </w:p>
    <w:p w14:paraId="49289F10"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66AFA43" w14:textId="77777777" w:rsidR="003C0F1A" w:rsidRPr="001925AF" w:rsidRDefault="003C0F1A" w:rsidP="003C0F1A">
      <w:pPr>
        <w:pStyle w:val="Prrafodelista"/>
        <w:tabs>
          <w:tab w:val="right" w:pos="851"/>
        </w:tabs>
        <w:ind w:left="567" w:right="49"/>
        <w:jc w:val="both"/>
        <w:rPr>
          <w:rFonts w:asciiTheme="minorHAnsi" w:hAnsiTheme="minorHAnsi"/>
          <w:bCs/>
        </w:rPr>
      </w:pPr>
    </w:p>
    <w:p w14:paraId="410FB7D4"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130C118A" w14:textId="77777777" w:rsidR="003C0F1A" w:rsidRDefault="003C0F1A" w:rsidP="003C0F1A">
      <w:pPr>
        <w:pStyle w:val="Prrafodelista"/>
        <w:tabs>
          <w:tab w:val="right" w:pos="851"/>
        </w:tabs>
        <w:ind w:left="567" w:right="49"/>
        <w:jc w:val="both"/>
        <w:rPr>
          <w:rFonts w:asciiTheme="minorHAnsi" w:hAnsiTheme="minorHAnsi"/>
          <w:bCs/>
        </w:rPr>
      </w:pPr>
    </w:p>
    <w:p w14:paraId="5109A696"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14:paraId="7A489EF5" w14:textId="77777777" w:rsidR="0078059E" w:rsidRPr="001925AF" w:rsidRDefault="0078059E" w:rsidP="00EC225E">
      <w:pPr>
        <w:ind w:left="284"/>
        <w:jc w:val="both"/>
        <w:rPr>
          <w:rFonts w:asciiTheme="minorHAnsi" w:hAnsiTheme="minorHAnsi"/>
          <w:b/>
        </w:rPr>
      </w:pPr>
    </w:p>
    <w:p w14:paraId="4F070E5F"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14:paraId="5CBF259B" w14:textId="77777777" w:rsidR="00E50CE0" w:rsidRDefault="00E50CE0" w:rsidP="005E6330">
      <w:pPr>
        <w:ind w:left="284" w:right="-1"/>
        <w:jc w:val="both"/>
        <w:rPr>
          <w:rFonts w:ascii="Calibri" w:hAnsi="Calibri"/>
          <w:b/>
          <w:u w:val="single"/>
        </w:rPr>
      </w:pPr>
    </w:p>
    <w:p w14:paraId="270EE197" w14:textId="77777777" w:rsidR="001F5F06" w:rsidRDefault="001F5F06" w:rsidP="005E6330">
      <w:pPr>
        <w:ind w:left="284" w:right="-1"/>
        <w:jc w:val="both"/>
        <w:rPr>
          <w:rFonts w:ascii="Calibri" w:hAnsi="Calibri"/>
          <w:b/>
          <w:u w:val="single"/>
        </w:rPr>
      </w:pPr>
    </w:p>
    <w:p w14:paraId="2C129602" w14:textId="77777777"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14:paraId="60119760" w14:textId="77777777" w:rsidR="005E6330" w:rsidRDefault="005E6330" w:rsidP="005E6330">
      <w:pPr>
        <w:ind w:right="-1"/>
        <w:jc w:val="both"/>
        <w:rPr>
          <w:rFonts w:ascii="Calibri" w:hAnsi="Calibri"/>
        </w:rPr>
      </w:pPr>
    </w:p>
    <w:p w14:paraId="1DE9371D" w14:textId="421DC4BD"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692550">
        <w:rPr>
          <w:rFonts w:ascii="Calibri" w:hAnsi="Calibri"/>
        </w:rPr>
        <w:t>46 y</w:t>
      </w:r>
      <w:r w:rsidRPr="0039320A">
        <w:rPr>
          <w:rFonts w:ascii="Calibri" w:hAnsi="Calibri"/>
        </w:rPr>
        <w:t xml:space="preserve"> 8130</w:t>
      </w:r>
      <w:r w:rsidR="00692550">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AE1DAE">
        <w:rPr>
          <w:rFonts w:ascii="Calibri" w:hAnsi="Calibri"/>
        </w:rPr>
        <w:t xml:space="preserve">segundo párrafo del </w:t>
      </w:r>
      <w:r w:rsidRPr="000B14D2">
        <w:rPr>
          <w:rFonts w:ascii="Calibri" w:hAnsi="Calibri"/>
          <w:i/>
        </w:rPr>
        <w:t xml:space="preserve">Artículo </w:t>
      </w:r>
      <w:r w:rsidR="003F4106">
        <w:rPr>
          <w:rFonts w:ascii="Calibri" w:hAnsi="Calibri"/>
          <w:i/>
        </w:rPr>
        <w:t>74</w:t>
      </w:r>
      <w:r w:rsidR="003F146D">
        <w:rPr>
          <w:rFonts w:ascii="Calibri" w:hAnsi="Calibri"/>
          <w:i/>
        </w:rPr>
        <w:t xml:space="preserve"> del Reglamento </w:t>
      </w:r>
      <w:r w:rsidRPr="000B14D2">
        <w:rPr>
          <w:rFonts w:ascii="Calibri" w:hAnsi="Calibri"/>
        </w:rPr>
        <w:t>de la Ley de Adquisiciones, Arrendamientos y Contratación de Servicios del Estado de Nuevo León</w:t>
      </w:r>
      <w:r w:rsidR="00AE1DAE">
        <w:rPr>
          <w:rFonts w:ascii="Calibri" w:hAnsi="Calibri"/>
        </w:rPr>
        <w:t xml:space="preserve"> y </w:t>
      </w:r>
    </w:p>
    <w:p w14:paraId="16F402F8" w14:textId="77777777" w:rsidR="005E6330" w:rsidRPr="0039320A" w:rsidRDefault="005E6330" w:rsidP="005E6330">
      <w:pPr>
        <w:ind w:left="284" w:right="-1"/>
        <w:jc w:val="both"/>
        <w:rPr>
          <w:rFonts w:ascii="Calibri" w:hAnsi="Calibri"/>
        </w:rPr>
      </w:pPr>
    </w:p>
    <w:p w14:paraId="2A2296BF"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w:t>
      </w:r>
      <w:r w:rsidRPr="00E27A5A">
        <w:rPr>
          <w:rFonts w:asciiTheme="minorHAnsi" w:hAnsiTheme="minorHAnsi"/>
        </w:rPr>
        <w:lastRenderedPageBreak/>
        <w:t xml:space="preserve">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18FD5ECB" w14:textId="77777777"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14:paraId="4B2A5BDA" w14:textId="77777777"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14:paraId="33128653" w14:textId="50DF5824"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77777777"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14:paraId="704CA967" w14:textId="77777777" w:rsidR="00F81C18" w:rsidRPr="007D2C11"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3CAE31F5"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w:t>
      </w:r>
      <w:r w:rsidR="007952CB">
        <w:rPr>
          <w:rFonts w:asciiTheme="minorHAnsi" w:hAnsiTheme="minorHAnsi"/>
        </w:rPr>
        <w:t>o</w:t>
      </w:r>
      <w:r w:rsidRPr="003E15CC">
        <w:rPr>
          <w:rFonts w:asciiTheme="minorHAnsi" w:hAnsiTheme="minorHAnsi"/>
        </w:rPr>
        <w:t xml:space="preserve"> Aviso de Funcionamiento o Licencia Sanitaria Vigente).</w:t>
      </w:r>
    </w:p>
    <w:p w14:paraId="0483179F" w14:textId="01BF58E7"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69B017E1" w:rsidR="00BB34C0" w:rsidRPr="003E15CC" w:rsidRDefault="00BB34C0" w:rsidP="00BB34C0">
      <w:pPr>
        <w:numPr>
          <w:ilvl w:val="0"/>
          <w:numId w:val="8"/>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w:t>
      </w:r>
      <w:r w:rsidRPr="00BB34C0">
        <w:rPr>
          <w:rFonts w:asciiTheme="minorHAnsi" w:hAnsiTheme="minorHAnsi"/>
        </w:rPr>
        <w:t>Sustancias Químicas y Material de Laboratorio</w:t>
      </w:r>
      <w:r w:rsidR="000A1DF4">
        <w:rPr>
          <w:rFonts w:asciiTheme="minorHAnsi" w:hAnsiTheme="minorHAnsi"/>
        </w:rPr>
        <w:t xml:space="preserve"> 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5960D97A" w14:textId="55D61427" w:rsidR="002F3EDC" w:rsidRPr="00C52BA3" w:rsidRDefault="00C52BA3" w:rsidP="00C52BA3">
      <w:pPr>
        <w:numPr>
          <w:ilvl w:val="0"/>
          <w:numId w:val="8"/>
        </w:numPr>
        <w:tabs>
          <w:tab w:val="left" w:pos="1134"/>
        </w:tabs>
        <w:ind w:right="49"/>
        <w:jc w:val="both"/>
        <w:rPr>
          <w:rFonts w:asciiTheme="minorHAnsi" w:hAnsiTheme="minorHAnsi"/>
        </w:rPr>
      </w:pPr>
      <w:r w:rsidRPr="00C52BA3">
        <w:rPr>
          <w:rFonts w:asciiTheme="minorHAnsi" w:hAnsiTheme="minorHAnsi"/>
          <w:color w:val="000000"/>
        </w:rPr>
        <w:lastRenderedPageBreak/>
        <w:t xml:space="preserve">Escrito mediante el cual garantice que el período de caducidad de las sustancias químicas y material de laboratorio ofertados, deberá ser de 1-un año, como mínimo, contado a partir de la recepción en </w:t>
      </w:r>
      <w:r w:rsidR="00A424F7">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7383FD00" w14:textId="194B4C56" w:rsidR="00C52BA3" w:rsidRPr="00C52BA3" w:rsidRDefault="007D2C11" w:rsidP="00C52BA3">
      <w:pPr>
        <w:pStyle w:val="Prrafodelista"/>
        <w:numPr>
          <w:ilvl w:val="0"/>
          <w:numId w:val="8"/>
        </w:numPr>
        <w:jc w:val="both"/>
        <w:rPr>
          <w:rFonts w:asciiTheme="minorHAnsi" w:hAnsiTheme="minorHAnsi"/>
        </w:rPr>
      </w:pPr>
      <w:r>
        <w:rPr>
          <w:rFonts w:asciiTheme="minorHAnsi" w:hAnsiTheme="minorHAnsi"/>
        </w:rPr>
        <w:t>Carta bajo protesta de decir verdad de que en caso de resultar adjudicado entregará a la convocante</w:t>
      </w:r>
      <w:r w:rsidR="00F23C07">
        <w:rPr>
          <w:rFonts w:asciiTheme="minorHAnsi" w:hAnsiTheme="minorHAnsi"/>
        </w:rPr>
        <w:t xml:space="preserve"> copia</w:t>
      </w:r>
      <w:r>
        <w:rPr>
          <w:rFonts w:asciiTheme="minorHAnsi" w:hAnsiTheme="minorHAnsi"/>
        </w:rPr>
        <w:t xml:space="preserv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14:paraId="298DE77B" w14:textId="77777777" w:rsidR="002F3EDC" w:rsidRPr="003E15CC" w:rsidRDefault="002F3EDC" w:rsidP="002F3EDC">
      <w:pPr>
        <w:pStyle w:val="Prrafodelista"/>
        <w:numPr>
          <w:ilvl w:val="0"/>
          <w:numId w:val="8"/>
        </w:numPr>
        <w:tabs>
          <w:tab w:val="left" w:pos="993"/>
        </w:tabs>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14:paraId="43F62489"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77777777" w:rsidR="002F3EDC" w:rsidRPr="002F3ED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0D5CC3">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61E34F1D"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sidR="00FE7C58">
        <w:rPr>
          <w:rFonts w:asciiTheme="minorHAnsi" w:hAnsiTheme="minorHAnsi" w:cs="Arial"/>
        </w:rPr>
        <w:t xml:space="preserve"> positiva </w:t>
      </w:r>
      <w:r w:rsidRPr="003E15CC">
        <w:rPr>
          <w:rFonts w:asciiTheme="minorHAnsi" w:hAnsiTheme="minorHAnsi" w:cs="Arial"/>
        </w:rPr>
        <w:t>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p w14:paraId="025CB423"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lastRenderedPageBreak/>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2F3EDC">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31986FEB" w14:textId="77777777" w:rsidR="000B78E5" w:rsidRPr="000B78E5" w:rsidRDefault="000B78E5" w:rsidP="000B78E5">
      <w:pPr>
        <w:jc w:val="both"/>
        <w:rPr>
          <w:rFonts w:asciiTheme="minorHAnsi" w:hAnsiTheme="minorHAnsi"/>
        </w:rPr>
      </w:pP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45EDEA7E" w14:textId="77777777"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5349C029" w14:textId="77777777"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14:paraId="4F5DBD4F" w14:textId="77777777" w:rsidR="002F3EDC" w:rsidRDefault="002F3EDC" w:rsidP="00325647">
      <w:pPr>
        <w:pStyle w:val="Prrafodelista"/>
        <w:rPr>
          <w:rFonts w:asciiTheme="minorHAnsi" w:hAnsiTheme="minorHAnsi" w:cstheme="minorHAnsi"/>
        </w:rPr>
      </w:pPr>
    </w:p>
    <w:p w14:paraId="5A34666D" w14:textId="77777777"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4A3E90" w14:textId="77777777" w:rsidR="000B78E5" w:rsidRPr="00A16B2E" w:rsidRDefault="000B78E5" w:rsidP="000B78E5">
      <w:pPr>
        <w:ind w:left="567" w:right="-1" w:hanging="567"/>
        <w:jc w:val="both"/>
        <w:rPr>
          <w:rFonts w:ascii="Calibri" w:hAnsi="Calibri"/>
          <w:b/>
        </w:rPr>
      </w:pPr>
    </w:p>
    <w:p w14:paraId="664EE16B" w14:textId="1421F7A8"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AF7D82">
        <w:rPr>
          <w:rFonts w:ascii="Calibri" w:hAnsi="Calibri"/>
        </w:rPr>
        <w:t>1</w:t>
      </w:r>
      <w:r w:rsidRPr="00A16B2E">
        <w:rPr>
          <w:rFonts w:ascii="Calibri" w:hAnsi="Calibri"/>
        </w:rPr>
        <w:t xml:space="preserve"> de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77777777"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xml:space="preserve">, Centro de la Ciudad, Monterrey Nuevo León, C.P. </w:t>
      </w:r>
      <w:r w:rsidRPr="00E27A9B">
        <w:rPr>
          <w:rFonts w:ascii="Calibri" w:hAnsi="Calibri"/>
        </w:rPr>
        <w:lastRenderedPageBreak/>
        <w:t>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26342027" w14:textId="77777777" w:rsidR="00796DB8" w:rsidRPr="00796DB8" w:rsidRDefault="00796DB8" w:rsidP="00796DB8">
      <w:pPr>
        <w:tabs>
          <w:tab w:val="left" w:pos="567"/>
        </w:tabs>
        <w:ind w:right="-1"/>
        <w:jc w:val="both"/>
        <w:rPr>
          <w:rFonts w:asciiTheme="minorHAnsi" w:hAnsiTheme="minorHAnsi"/>
          <w:b/>
          <w:bCs/>
          <w:u w:val="single"/>
        </w:rPr>
      </w:pPr>
      <w:r w:rsidRPr="00796DB8">
        <w:rPr>
          <w:rFonts w:ascii="Calibri" w:hAnsi="Calibri"/>
          <w:b/>
          <w:u w:val="single"/>
        </w:rPr>
        <w:t xml:space="preserve">3.4. </w:t>
      </w:r>
      <w:r w:rsidRPr="00796DB8">
        <w:rPr>
          <w:rFonts w:asciiTheme="minorHAnsi" w:hAnsiTheme="minorHAnsi"/>
          <w:b/>
          <w:bCs/>
          <w:u w:val="single"/>
        </w:rPr>
        <w:t xml:space="preserve">Documentación distinta a las proposiciones. </w:t>
      </w:r>
    </w:p>
    <w:p w14:paraId="38C23396" w14:textId="77777777" w:rsidR="00796DB8" w:rsidRPr="00820B65" w:rsidRDefault="00796DB8" w:rsidP="00796DB8">
      <w:pPr>
        <w:pStyle w:val="Default"/>
        <w:jc w:val="both"/>
        <w:rPr>
          <w:rFonts w:asciiTheme="minorHAnsi" w:hAnsiTheme="minorHAnsi"/>
          <w:b/>
          <w:bCs/>
          <w:color w:val="auto"/>
          <w:sz w:val="20"/>
          <w:szCs w:val="20"/>
        </w:rPr>
      </w:pPr>
    </w:p>
    <w:p w14:paraId="0D41DCE8" w14:textId="7F76A774" w:rsidR="00796DB8" w:rsidRPr="00820B65" w:rsidRDefault="00796DB8" w:rsidP="00796DB8">
      <w:pPr>
        <w:pStyle w:val="Default"/>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sidR="00AF7D82">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36A93351" w14:textId="77777777" w:rsidR="00796DB8" w:rsidRPr="00820B65" w:rsidRDefault="00796DB8" w:rsidP="00796DB8">
      <w:pPr>
        <w:pStyle w:val="Default"/>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.1 Respecto a las Personas Morales:</w:t>
      </w:r>
    </w:p>
    <w:p w14:paraId="14228085" w14:textId="77777777" w:rsidR="00796DB8" w:rsidRPr="00820B65" w:rsidRDefault="00796DB8" w:rsidP="00796DB8">
      <w:pPr>
        <w:pStyle w:val="Default"/>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14:paraId="0AA93CD8" w14:textId="77777777" w:rsidR="00796DB8" w:rsidRPr="00820B65" w:rsidRDefault="00796DB8" w:rsidP="00796DB8">
      <w:pPr>
        <w:pStyle w:val="Default"/>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14:paraId="198FEBBC" w14:textId="77777777" w:rsidR="00796DB8" w:rsidRPr="00820B65" w:rsidRDefault="00796DB8" w:rsidP="00796DB8">
      <w:pPr>
        <w:pStyle w:val="Default"/>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14:paraId="415346CA" w14:textId="68D93A28" w:rsidR="00796DB8" w:rsidRPr="00820B65" w:rsidRDefault="00796DB8" w:rsidP="00796DB8">
      <w:pPr>
        <w:pStyle w:val="Default"/>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14:paraId="32CF95C4" w14:textId="77777777" w:rsidR="00796DB8" w:rsidRPr="00820B65" w:rsidRDefault="00796DB8" w:rsidP="00796DB8">
      <w:pPr>
        <w:pStyle w:val="Default"/>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14:paraId="60B146A2" w14:textId="77777777" w:rsidR="00796DB8" w:rsidRPr="00820B65" w:rsidRDefault="00796DB8" w:rsidP="00796DB8">
      <w:pPr>
        <w:pStyle w:val="Default"/>
        <w:jc w:val="both"/>
        <w:rPr>
          <w:rFonts w:asciiTheme="minorHAnsi" w:hAnsiTheme="minorHAnsi"/>
          <w:sz w:val="20"/>
          <w:szCs w:val="20"/>
        </w:rPr>
      </w:pPr>
    </w:p>
    <w:p w14:paraId="0BEFAB2B" w14:textId="77777777" w:rsidR="00796DB8" w:rsidRPr="00820B65" w:rsidRDefault="00796DB8" w:rsidP="00796DB8">
      <w:pPr>
        <w:pStyle w:val="Default"/>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.2 Respecto a las Personas Físicas:</w:t>
      </w:r>
    </w:p>
    <w:p w14:paraId="04863CD5" w14:textId="64C154AA" w:rsidR="00796DB8" w:rsidRPr="00820B65" w:rsidRDefault="00796DB8" w:rsidP="00796DB8">
      <w:pPr>
        <w:pStyle w:val="Default"/>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14:paraId="2CD8714D" w14:textId="67D9DF3D" w:rsidR="00796DB8" w:rsidRDefault="00796DB8" w:rsidP="00796DB8">
      <w:pPr>
        <w:pStyle w:val="Default"/>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14:paraId="5C61E967" w14:textId="77777777" w:rsidR="00A8741D" w:rsidRDefault="00A8741D" w:rsidP="00796DB8">
      <w:pPr>
        <w:pStyle w:val="Default"/>
        <w:jc w:val="both"/>
        <w:rPr>
          <w:rFonts w:asciiTheme="minorHAnsi" w:hAnsiTheme="minorHAnsi"/>
          <w:color w:val="auto"/>
          <w:sz w:val="20"/>
          <w:szCs w:val="20"/>
        </w:rPr>
      </w:pPr>
    </w:p>
    <w:p w14:paraId="338F4DD3" w14:textId="3DC4E1FE" w:rsidR="006E7531" w:rsidRPr="00820B65" w:rsidRDefault="006E7531" w:rsidP="00796DB8">
      <w:pPr>
        <w:pStyle w:val="Default"/>
        <w:jc w:val="both"/>
        <w:rPr>
          <w:rFonts w:asciiTheme="minorHAnsi" w:hAnsiTheme="minorHAnsi"/>
          <w:color w:val="auto"/>
          <w:sz w:val="20"/>
          <w:szCs w:val="20"/>
        </w:rPr>
      </w:pPr>
      <w:r>
        <w:rPr>
          <w:rFonts w:asciiTheme="minorHAnsi" w:hAnsiTheme="minorHAnsi"/>
          <w:color w:val="auto"/>
          <w:sz w:val="20"/>
          <w:szCs w:val="20"/>
        </w:rPr>
        <w:t>Dicha documentación deberá presentarse en papel y en USB o CD.</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22E233C4" w14:textId="77777777" w:rsidR="00257801" w:rsidRPr="00257801" w:rsidRDefault="00257801"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lastRenderedPageBreak/>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Pr="00257801" w:rsidRDefault="00257801" w:rsidP="000B78E5">
      <w:pPr>
        <w:pStyle w:val="Textoindependiente26"/>
        <w:tabs>
          <w:tab w:val="clear" w:pos="1276"/>
        </w:tabs>
        <w:ind w:right="-1"/>
        <w:rPr>
          <w:rFonts w:ascii="Calibri" w:hAnsi="Calibri"/>
          <w:b w:val="0"/>
          <w:sz w:val="20"/>
        </w:rPr>
      </w:pPr>
    </w:p>
    <w:p w14:paraId="65C2F0A1"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77777777"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783C5CD" w14:textId="77777777" w:rsidR="00257801" w:rsidRPr="00257801" w:rsidRDefault="00257801" w:rsidP="000B78E5">
      <w:pPr>
        <w:pStyle w:val="BodyText21"/>
        <w:ind w:right="-1"/>
        <w:rPr>
          <w:rFonts w:ascii="Calibri" w:hAnsi="Calibri"/>
          <w:b/>
          <w:sz w:val="20"/>
        </w:rPr>
      </w:pPr>
    </w:p>
    <w:p w14:paraId="45484986" w14:textId="77777777"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775A8E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en el Laboratorio Estatal</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del Laboratorio Estatal.</w:t>
      </w:r>
    </w:p>
    <w:p w14:paraId="2DC19AC0" w14:textId="77777777" w:rsidR="00D11EAE" w:rsidRPr="00257801" w:rsidRDefault="00D11EAE" w:rsidP="00D11EAE">
      <w:pPr>
        <w:pStyle w:val="Textoindependiente26"/>
        <w:tabs>
          <w:tab w:val="clear" w:pos="1276"/>
        </w:tabs>
        <w:ind w:right="-1"/>
        <w:rPr>
          <w:rFonts w:ascii="Calibri" w:hAnsi="Calibri"/>
          <w:b w:val="0"/>
        </w:rPr>
      </w:pPr>
    </w:p>
    <w:p w14:paraId="7CDB6CB2" w14:textId="77777777"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463386B"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de los 20 (Veinte) días naturales siguientes a la presentación de la factura en el área de Recursos Financieros de este Organismo y debidamente </w:t>
      </w:r>
      <w:proofErr w:type="gramStart"/>
      <w:r w:rsidRPr="00257801">
        <w:rPr>
          <w:rFonts w:ascii="Calibri" w:hAnsi="Calibri"/>
        </w:rPr>
        <w:t>validada</w:t>
      </w:r>
      <w:proofErr w:type="gramEnd"/>
      <w:r w:rsidRPr="00257801">
        <w:rPr>
          <w:rFonts w:ascii="Calibri" w:hAnsi="Calibri"/>
        </w:rPr>
        <w:t xml:space="preserve"> por el área encargada de su recepción.</w:t>
      </w:r>
      <w:r w:rsidR="00932E42">
        <w:rPr>
          <w:rFonts w:ascii="Calibri" w:hAnsi="Calibri"/>
        </w:rPr>
        <w:t xml:space="preserve"> En el entendido de que los pagos se realizarán por Recursos Financieros los días 05 y 20 de cada mes, en caso de ser un día inhábil el pago se efectuará al siguiente día hábil.</w:t>
      </w:r>
    </w:p>
    <w:p w14:paraId="0E2F1E99" w14:textId="77777777" w:rsidR="00947153" w:rsidRPr="00257801" w:rsidRDefault="00947153" w:rsidP="00947153">
      <w:pPr>
        <w:ind w:right="-1"/>
        <w:jc w:val="both"/>
        <w:rPr>
          <w:rFonts w:ascii="Calibri" w:hAnsi="Calibri"/>
        </w:rPr>
      </w:pPr>
    </w:p>
    <w:p w14:paraId="40B57B38" w14:textId="7732283C"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F16F73">
        <w:rPr>
          <w:rFonts w:ascii="Calibri" w:hAnsi="Calibri" w:cs="Arial"/>
          <w:iCs/>
        </w:rPr>
        <w:t xml:space="preserve"> en el Laboratorio Estatal </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w:t>
      </w:r>
      <w:r w:rsidR="00FE5F4D">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28CD4FEE" w14:textId="66598CFF"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678016DB" w14:textId="77777777" w:rsidR="000B78E5" w:rsidRPr="0090500C" w:rsidRDefault="000B78E5" w:rsidP="000B78E5">
      <w:pPr>
        <w:ind w:right="49"/>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05BBCDA1"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953BB5">
        <w:rPr>
          <w:rFonts w:asciiTheme="minorHAnsi" w:hAnsiTheme="minorHAnsi" w:cstheme="minorHAnsi"/>
        </w:rPr>
        <w:t>el Laboratorio Estatal</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Pr="00820037" w:rsidRDefault="002F3EDC" w:rsidP="000B78E5">
      <w:pPr>
        <w:ind w:right="-1"/>
        <w:jc w:val="both"/>
        <w:rPr>
          <w:rFonts w:ascii="Calibri" w:hAnsi="Calibri"/>
        </w:rPr>
      </w:pPr>
    </w:p>
    <w:p w14:paraId="7364B2AD"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7E3B4F8"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del Laboratorio Estatal</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24E350EE"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EB6974">
        <w:rPr>
          <w:rFonts w:asciiTheme="minorHAnsi" w:hAnsiTheme="minorHAnsi" w:cstheme="minorHAnsi"/>
        </w:rPr>
        <w:t xml:space="preserve">el Laboratorio Estatal </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Pr="0039320A" w:rsidRDefault="000B78E5" w:rsidP="000B78E5">
      <w:pPr>
        <w:ind w:right="-1"/>
        <w:jc w:val="both"/>
        <w:rPr>
          <w:rFonts w:ascii="Calibri" w:hAnsi="Calibri"/>
        </w:rPr>
      </w:pPr>
    </w:p>
    <w:p w14:paraId="5620365A"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w:t>
      </w:r>
      <w:r w:rsidR="0079146E">
        <w:rPr>
          <w:rFonts w:ascii="Calibri" w:hAnsi="Calibri"/>
          <w:sz w:val="20"/>
        </w:rPr>
        <w:lastRenderedPageBreak/>
        <w:t>responsabilidades imputables a</w:t>
      </w:r>
      <w:r w:rsidRPr="00661318">
        <w:rPr>
          <w:rFonts w:ascii="Calibri" w:hAnsi="Calibri"/>
          <w:sz w:val="20"/>
        </w:rPr>
        <w:t xml:space="preserve">l </w:t>
      </w:r>
      <w:r w:rsidR="0079146E">
        <w:rPr>
          <w:rFonts w:asciiTheme="minorHAnsi" w:hAnsiTheme="minorHAnsi"/>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22A7B3D3" w14:textId="77777777" w:rsidR="002F3EDC" w:rsidRDefault="002F3EDC" w:rsidP="00AA5CD1">
      <w:pPr>
        <w:pStyle w:val="Textoindependiente2"/>
        <w:ind w:right="-1"/>
        <w:rPr>
          <w:rFonts w:ascii="Calibri" w:hAnsi="Calibri"/>
          <w:sz w:val="20"/>
        </w:rPr>
      </w:pPr>
    </w:p>
    <w:p w14:paraId="16AA711C"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7BE4F64C"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96DB8">
        <w:rPr>
          <w:rFonts w:asciiTheme="minorHAnsi" w:hAnsiTheme="minorHAnsi"/>
          <w:color w:val="auto"/>
          <w:sz w:val="20"/>
          <w:szCs w:val="20"/>
        </w:rPr>
        <w:t>2</w:t>
      </w:r>
      <w:r w:rsidR="001F5F06">
        <w:rPr>
          <w:rFonts w:asciiTheme="minorHAnsi" w:hAnsiTheme="minorHAnsi"/>
          <w:color w:val="auto"/>
          <w:sz w:val="20"/>
          <w:szCs w:val="20"/>
        </w:rPr>
        <w:t>4</w:t>
      </w:r>
      <w:r w:rsidR="002C477F">
        <w:rPr>
          <w:rFonts w:asciiTheme="minorHAnsi" w:hAnsiTheme="minorHAnsi"/>
          <w:color w:val="auto"/>
          <w:sz w:val="20"/>
          <w:szCs w:val="20"/>
        </w:rPr>
        <w:t xml:space="preserve"> de </w:t>
      </w:r>
      <w:r w:rsidR="001F5F06">
        <w:rPr>
          <w:rFonts w:asciiTheme="minorHAnsi" w:hAnsiTheme="minorHAnsi"/>
          <w:color w:val="auto"/>
          <w:sz w:val="20"/>
          <w:szCs w:val="20"/>
        </w:rPr>
        <w:t>Octubre</w:t>
      </w:r>
      <w:r w:rsidR="002C477F">
        <w:rPr>
          <w:rFonts w:asciiTheme="minorHAnsi" w:hAnsiTheme="minorHAnsi"/>
          <w:color w:val="auto"/>
          <w:sz w:val="20"/>
          <w:szCs w:val="20"/>
        </w:rPr>
        <w:t xml:space="preserve"> </w:t>
      </w:r>
      <w:r w:rsidRPr="001A3D86">
        <w:rPr>
          <w:rFonts w:asciiTheme="minorHAnsi" w:hAnsiTheme="minorHAnsi"/>
          <w:color w:val="auto"/>
          <w:sz w:val="20"/>
          <w:szCs w:val="20"/>
        </w:rPr>
        <w:t>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14:paraId="7EBA0220" w14:textId="00DCDC55"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1F5F06">
        <w:rPr>
          <w:rFonts w:asciiTheme="minorHAnsi" w:hAnsiTheme="minorHAnsi"/>
          <w:color w:val="auto"/>
          <w:sz w:val="20"/>
          <w:szCs w:val="20"/>
        </w:rPr>
        <w:t>e</w:t>
      </w:r>
      <w:r w:rsidR="001F5F06" w:rsidRPr="001A3D86">
        <w:rPr>
          <w:rFonts w:asciiTheme="minorHAnsi" w:hAnsiTheme="minorHAnsi"/>
          <w:color w:val="auto"/>
          <w:sz w:val="20"/>
          <w:szCs w:val="20"/>
        </w:rPr>
        <w:t xml:space="preserve">l </w:t>
      </w:r>
      <w:r w:rsidR="001F5F06">
        <w:rPr>
          <w:rFonts w:asciiTheme="minorHAnsi" w:hAnsiTheme="minorHAnsi"/>
          <w:color w:val="auto"/>
          <w:sz w:val="20"/>
          <w:szCs w:val="20"/>
        </w:rPr>
        <w:t xml:space="preserve">24 de Octubre </w:t>
      </w:r>
      <w:r w:rsidR="001F5F06" w:rsidRPr="001A3D86">
        <w:rPr>
          <w:rFonts w:asciiTheme="minorHAnsi" w:hAnsiTheme="minorHAnsi"/>
          <w:color w:val="auto"/>
          <w:sz w:val="20"/>
          <w:szCs w:val="20"/>
        </w:rPr>
        <w:t>del 201</w:t>
      </w:r>
      <w:r w:rsidR="001F5F06">
        <w:rPr>
          <w:rFonts w:asciiTheme="minorHAnsi" w:hAnsiTheme="minorHAnsi"/>
          <w:color w:val="auto"/>
          <w:sz w:val="20"/>
          <w:szCs w:val="20"/>
        </w:rPr>
        <w:t>6</w:t>
      </w:r>
      <w:r w:rsidR="002C477F" w:rsidRPr="001A3D86">
        <w:rPr>
          <w:rFonts w:asciiTheme="minorHAnsi" w:hAnsiTheme="minorHAnsi"/>
          <w:color w:val="auto"/>
          <w:sz w:val="20"/>
          <w:szCs w:val="20"/>
        </w:rPr>
        <w:t>.</w:t>
      </w:r>
    </w:p>
    <w:p w14:paraId="40F08FB8" w14:textId="77777777" w:rsidR="002F3EDC" w:rsidRDefault="002F3EDC" w:rsidP="002F3EDC">
      <w:pPr>
        <w:pStyle w:val="Default"/>
        <w:rPr>
          <w:rFonts w:asciiTheme="minorHAnsi" w:hAnsiTheme="minorHAnsi"/>
          <w:color w:val="auto"/>
          <w:sz w:val="20"/>
          <w:szCs w:val="20"/>
        </w:rPr>
      </w:pPr>
    </w:p>
    <w:tbl>
      <w:tblPr>
        <w:tblW w:w="10629" w:type="dxa"/>
        <w:jc w:val="center"/>
        <w:tblInd w:w="55" w:type="dxa"/>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41E086BA"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06B41">
              <w:rPr>
                <w:rFonts w:ascii="Century Gothic" w:hAnsi="Century Gothic" w:cs="Arial"/>
                <w:b/>
                <w:color w:val="000000"/>
                <w:sz w:val="18"/>
              </w:rPr>
              <w:t>I38</w:t>
            </w:r>
            <w:r>
              <w:rPr>
                <w:rFonts w:ascii="Century Gothic" w:hAnsi="Century Gothic" w:cs="Arial"/>
                <w:b/>
                <w:color w:val="000000"/>
                <w:sz w:val="18"/>
              </w:rPr>
              <w:t>-2016</w:t>
            </w:r>
          </w:p>
          <w:p w14:paraId="62C93D65" w14:textId="0A2E29DA" w:rsidR="002F3EDC" w:rsidRPr="00E50172" w:rsidRDefault="002F3EDC" w:rsidP="007E6C76">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 xml:space="preserve">SUSTANCIAS QUÍMICAS Y MATERIAL DE LABORATORIO </w:t>
            </w:r>
            <w:r w:rsidR="007E6C76">
              <w:rPr>
                <w:rFonts w:ascii="Century Gothic" w:hAnsi="Century Gothic" w:cs="Arial"/>
                <w:b/>
                <w:color w:val="000000"/>
                <w:sz w:val="18"/>
              </w:rPr>
              <w:t>PARA LABORATORIO ESTATAL</w:t>
            </w:r>
            <w:r>
              <w:rPr>
                <w:rFonts w:ascii="Century Gothic" w:hAnsi="Century Gothic" w:cs="Arial"/>
                <w:b/>
                <w:color w:val="000000"/>
                <w:sz w:val="18"/>
              </w:rPr>
              <w:t>”</w:t>
            </w:r>
          </w:p>
        </w:tc>
      </w:tr>
      <w:tr w:rsidR="002F3EDC" w:rsidRPr="004A4FC1" w14:paraId="43E3F8FD" w14:textId="77777777"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2544E44" w14:textId="18A1EE2F" w:rsidR="002F3EDC" w:rsidRPr="003E15CC" w:rsidRDefault="001F5F06" w:rsidP="003C4F21">
            <w:pPr>
              <w:jc w:val="center"/>
              <w:rPr>
                <w:rFonts w:ascii="Century Gothic" w:hAnsi="Century Gothic" w:cs="Arial"/>
                <w:sz w:val="16"/>
                <w:szCs w:val="18"/>
              </w:rPr>
            </w:pPr>
            <w:r>
              <w:rPr>
                <w:rFonts w:ascii="Century Gothic" w:hAnsi="Century Gothic" w:cs="Arial"/>
                <w:sz w:val="16"/>
                <w:szCs w:val="18"/>
              </w:rPr>
              <w:t>01/11/2016</w:t>
            </w:r>
          </w:p>
          <w:p w14:paraId="274B8A81" w14:textId="311651D5" w:rsidR="002F3EDC" w:rsidRPr="003E15CC" w:rsidRDefault="000B737B" w:rsidP="003C4F21">
            <w:pPr>
              <w:jc w:val="center"/>
              <w:rPr>
                <w:rFonts w:ascii="Century Gothic" w:hAnsi="Century Gothic" w:cs="Arial"/>
                <w:sz w:val="16"/>
                <w:szCs w:val="18"/>
              </w:rPr>
            </w:pPr>
            <w:r>
              <w:rPr>
                <w:rFonts w:ascii="Century Gothic" w:hAnsi="Century Gothic" w:cs="Arial"/>
                <w:sz w:val="16"/>
                <w:szCs w:val="18"/>
              </w:rPr>
              <w:t>10</w:t>
            </w:r>
            <w:r w:rsidR="001F5F06">
              <w:rPr>
                <w:rFonts w:ascii="Century Gothic" w:hAnsi="Century Gothic" w:cs="Arial"/>
                <w:sz w:val="16"/>
                <w:szCs w:val="18"/>
              </w:rPr>
              <w:t>:3</w:t>
            </w:r>
            <w:r w:rsidR="002F3EDC"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68D79CA9" w14:textId="0AC9E714" w:rsidR="002F3EDC" w:rsidRPr="003E15CC" w:rsidRDefault="001F5F06" w:rsidP="003C4F21">
            <w:pPr>
              <w:jc w:val="center"/>
              <w:rPr>
                <w:rFonts w:ascii="Century Gothic" w:hAnsi="Century Gothic" w:cs="Arial"/>
                <w:sz w:val="16"/>
                <w:szCs w:val="18"/>
              </w:rPr>
            </w:pPr>
            <w:r>
              <w:rPr>
                <w:rFonts w:ascii="Century Gothic" w:hAnsi="Century Gothic" w:cs="Arial"/>
                <w:sz w:val="16"/>
                <w:szCs w:val="18"/>
              </w:rPr>
              <w:t>08/11</w:t>
            </w:r>
            <w:r w:rsidR="002F3EDC" w:rsidRPr="003E15CC">
              <w:rPr>
                <w:rFonts w:ascii="Century Gothic" w:hAnsi="Century Gothic" w:cs="Arial"/>
                <w:sz w:val="16"/>
                <w:szCs w:val="18"/>
              </w:rPr>
              <w:t>/2016</w:t>
            </w:r>
          </w:p>
          <w:p w14:paraId="32A1FF39" w14:textId="77777777"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0B737B">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5E08A31E" w14:textId="42314030" w:rsidR="002F3EDC" w:rsidRPr="003E15CC" w:rsidRDefault="001F5F06" w:rsidP="003C4F21">
            <w:pPr>
              <w:jc w:val="center"/>
              <w:rPr>
                <w:rFonts w:ascii="Century Gothic" w:hAnsi="Century Gothic" w:cs="Arial"/>
                <w:sz w:val="16"/>
                <w:szCs w:val="18"/>
              </w:rPr>
            </w:pPr>
            <w:r>
              <w:rPr>
                <w:rFonts w:ascii="Century Gothic" w:hAnsi="Century Gothic" w:cs="Arial"/>
                <w:sz w:val="16"/>
                <w:szCs w:val="18"/>
              </w:rPr>
              <w:t>09/11</w:t>
            </w:r>
            <w:r w:rsidR="002F3EDC" w:rsidRPr="003E15CC">
              <w:rPr>
                <w:rFonts w:ascii="Century Gothic" w:hAnsi="Century Gothic" w:cs="Arial"/>
                <w:sz w:val="16"/>
                <w:szCs w:val="18"/>
              </w:rPr>
              <w:t>/2016</w:t>
            </w:r>
          </w:p>
          <w:p w14:paraId="0C668D6B" w14:textId="010947AA" w:rsidR="002F3EDC" w:rsidRPr="003E15CC" w:rsidRDefault="002F3EDC" w:rsidP="001F5F06">
            <w:pPr>
              <w:jc w:val="center"/>
              <w:rPr>
                <w:rFonts w:ascii="Century Gothic" w:hAnsi="Century Gothic" w:cs="Arial"/>
                <w:sz w:val="16"/>
                <w:szCs w:val="18"/>
              </w:rPr>
            </w:pPr>
            <w:r>
              <w:rPr>
                <w:rFonts w:ascii="Century Gothic" w:hAnsi="Century Gothic" w:cs="Arial"/>
                <w:sz w:val="16"/>
                <w:szCs w:val="18"/>
              </w:rPr>
              <w:t>1</w:t>
            </w:r>
            <w:r w:rsidR="001F5F06">
              <w:rPr>
                <w:rFonts w:ascii="Century Gothic" w:hAnsi="Century Gothic" w:cs="Arial"/>
                <w:sz w:val="16"/>
                <w:szCs w:val="18"/>
              </w:rPr>
              <w:t>1</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4F1B8E1" w14:textId="65544B4B" w:rsidR="002F3EDC" w:rsidRPr="003E15CC" w:rsidRDefault="001F5F06" w:rsidP="003C4F21">
            <w:pPr>
              <w:jc w:val="center"/>
              <w:rPr>
                <w:rFonts w:ascii="Century Gothic" w:hAnsi="Century Gothic" w:cs="Arial"/>
                <w:sz w:val="16"/>
                <w:szCs w:val="18"/>
              </w:rPr>
            </w:pPr>
            <w:r>
              <w:rPr>
                <w:rFonts w:ascii="Century Gothic" w:hAnsi="Century Gothic" w:cs="Arial"/>
                <w:sz w:val="16"/>
                <w:szCs w:val="18"/>
              </w:rPr>
              <w:t>09/11</w:t>
            </w:r>
            <w:r w:rsidR="002F3EDC" w:rsidRPr="003E15CC">
              <w:rPr>
                <w:rFonts w:ascii="Century Gothic" w:hAnsi="Century Gothic" w:cs="Arial"/>
                <w:sz w:val="16"/>
                <w:szCs w:val="18"/>
              </w:rPr>
              <w:t>/2016</w:t>
            </w:r>
          </w:p>
          <w:p w14:paraId="184E5CEB" w14:textId="76B627E0" w:rsidR="002F3EDC" w:rsidRPr="003E15CC" w:rsidRDefault="002F3EDC" w:rsidP="00025D27">
            <w:pPr>
              <w:jc w:val="center"/>
              <w:rPr>
                <w:rFonts w:ascii="Century Gothic" w:hAnsi="Century Gothic" w:cs="Arial"/>
                <w:sz w:val="16"/>
                <w:szCs w:val="18"/>
              </w:rPr>
            </w:pPr>
            <w:r>
              <w:rPr>
                <w:rFonts w:ascii="Century Gothic" w:hAnsi="Century Gothic" w:cs="Arial"/>
                <w:sz w:val="16"/>
                <w:szCs w:val="18"/>
              </w:rPr>
              <w:t>1</w:t>
            </w:r>
            <w:r w:rsidR="00025D27">
              <w:rPr>
                <w:rFonts w:ascii="Century Gothic" w:hAnsi="Century Gothic" w:cs="Arial"/>
                <w:sz w:val="16"/>
                <w:szCs w:val="18"/>
              </w:rPr>
              <w:t>1</w:t>
            </w:r>
            <w:r w:rsidR="001F5F06">
              <w:rPr>
                <w:rFonts w:ascii="Century Gothic" w:hAnsi="Century Gothic" w:cs="Arial"/>
                <w:sz w:val="16"/>
                <w:szCs w:val="18"/>
              </w:rPr>
              <w:t>:3</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E9237D4" w14:textId="1D1A81A1" w:rsidR="002F3EDC" w:rsidRPr="003E15CC" w:rsidRDefault="001F5F06" w:rsidP="003C4F21">
            <w:pPr>
              <w:jc w:val="center"/>
              <w:rPr>
                <w:rFonts w:ascii="Century Gothic" w:hAnsi="Century Gothic" w:cs="Arial"/>
                <w:sz w:val="16"/>
                <w:szCs w:val="18"/>
              </w:rPr>
            </w:pPr>
            <w:r>
              <w:rPr>
                <w:rFonts w:ascii="Century Gothic" w:hAnsi="Century Gothic" w:cs="Arial"/>
                <w:sz w:val="16"/>
                <w:szCs w:val="18"/>
              </w:rPr>
              <w:t>09/11</w:t>
            </w:r>
            <w:r w:rsidR="002F3EDC" w:rsidRPr="003E15CC">
              <w:rPr>
                <w:rFonts w:ascii="Century Gothic" w:hAnsi="Century Gothic" w:cs="Arial"/>
                <w:sz w:val="16"/>
                <w:szCs w:val="18"/>
              </w:rPr>
              <w:t>/2016</w:t>
            </w:r>
          </w:p>
          <w:p w14:paraId="4A74BD99" w14:textId="6B78CD88" w:rsidR="002F3EDC" w:rsidRPr="003E15CC" w:rsidRDefault="002F3EDC" w:rsidP="00025D27">
            <w:pPr>
              <w:jc w:val="center"/>
              <w:rPr>
                <w:rFonts w:ascii="Century Gothic" w:hAnsi="Century Gothic" w:cs="Arial"/>
                <w:sz w:val="16"/>
                <w:szCs w:val="18"/>
              </w:rPr>
            </w:pPr>
            <w:r>
              <w:rPr>
                <w:rFonts w:ascii="Century Gothic" w:hAnsi="Century Gothic" w:cs="Arial"/>
                <w:sz w:val="16"/>
                <w:szCs w:val="18"/>
              </w:rPr>
              <w:t>1</w:t>
            </w:r>
            <w:r w:rsidR="00025D27">
              <w:rPr>
                <w:rFonts w:ascii="Century Gothic" w:hAnsi="Century Gothic" w:cs="Arial"/>
                <w:sz w:val="16"/>
                <w:szCs w:val="18"/>
              </w:rPr>
              <w:t>2</w:t>
            </w:r>
            <w:r w:rsidRPr="003E15CC">
              <w:rPr>
                <w:rFonts w:ascii="Century Gothic" w:hAnsi="Century Gothic" w:cs="Arial"/>
                <w:sz w:val="16"/>
                <w:szCs w:val="18"/>
              </w:rPr>
              <w:t>:</w:t>
            </w:r>
            <w:r w:rsidR="005C79F2">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7CED3510" w:rsidR="002F3EDC" w:rsidRPr="003E15CC" w:rsidRDefault="002F3EDC" w:rsidP="00025D27">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025D27">
              <w:rPr>
                <w:rFonts w:ascii="Century Gothic" w:hAnsi="Century Gothic" w:cs="Arial"/>
                <w:sz w:val="16"/>
                <w:szCs w:val="18"/>
              </w:rPr>
              <w:t>30</w:t>
            </w:r>
            <w:r w:rsidRPr="003E15CC">
              <w:rPr>
                <w:rFonts w:ascii="Century Gothic" w:hAnsi="Century Gothic" w:cs="Arial"/>
                <w:sz w:val="16"/>
                <w:szCs w:val="18"/>
              </w:rPr>
              <w:t xml:space="preserve"> de </w:t>
            </w:r>
            <w:r w:rsidR="00025D27">
              <w:rPr>
                <w:rFonts w:ascii="Century Gothic" w:hAnsi="Century Gothic" w:cs="Arial"/>
                <w:sz w:val="16"/>
                <w:szCs w:val="18"/>
              </w:rPr>
              <w:t>Septiembre</w:t>
            </w:r>
            <w:r w:rsidRPr="003E15CC">
              <w:rPr>
                <w:rFonts w:ascii="Century Gothic" w:hAnsi="Century Gothic" w:cs="Arial"/>
                <w:sz w:val="16"/>
                <w:szCs w:val="18"/>
              </w:rPr>
              <w:t xml:space="preserve"> de 2016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50D65C4E"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74F076D0" w14:textId="77777777" w:rsidR="00AA5CD1" w:rsidRDefault="00AA5CD1" w:rsidP="00AA5CD1">
      <w:pPr>
        <w:ind w:right="51"/>
        <w:jc w:val="both"/>
        <w:rPr>
          <w:rFonts w:ascii="Calibri" w:hAnsi="Calibri"/>
        </w:rPr>
      </w:pPr>
    </w:p>
    <w:p w14:paraId="480AEEA4" w14:textId="77777777"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6671E4C4" w14:textId="77777777" w:rsidR="00AA5CD1" w:rsidRDefault="00AA5CD1" w:rsidP="00AA5CD1">
      <w:pPr>
        <w:pStyle w:val="Prrafodelista"/>
        <w:ind w:left="720" w:right="51"/>
        <w:jc w:val="both"/>
        <w:rPr>
          <w:rFonts w:ascii="Calibri" w:hAnsi="Calibri"/>
        </w:rPr>
      </w:pPr>
    </w:p>
    <w:p w14:paraId="3A620F37"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EEE8CEA" w14:textId="77777777" w:rsidR="00AA5CD1" w:rsidRDefault="00AA5CD1" w:rsidP="00AA5CD1">
      <w:pPr>
        <w:pStyle w:val="Prrafodelista"/>
        <w:ind w:left="1080" w:right="51"/>
        <w:jc w:val="both"/>
        <w:rPr>
          <w:rFonts w:ascii="Calibri" w:hAnsi="Calibri"/>
        </w:rPr>
      </w:pPr>
    </w:p>
    <w:p w14:paraId="00A0E858" w14:textId="0F9C0308"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37FE2AB2" w14:textId="77777777" w:rsidR="00AA5CD1" w:rsidRPr="00C84FE6" w:rsidRDefault="00AA5CD1" w:rsidP="00AA5CD1">
      <w:pPr>
        <w:pStyle w:val="Prrafodelista"/>
        <w:rPr>
          <w:rFonts w:ascii="Calibri" w:hAnsi="Calibri" w:cs="Arial"/>
        </w:rPr>
      </w:pPr>
    </w:p>
    <w:p w14:paraId="2CB8C762"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47C5BBF0" w14:textId="77777777" w:rsidR="00AA5CD1" w:rsidRPr="001C463D" w:rsidRDefault="00AA5CD1" w:rsidP="00AA5CD1">
      <w:pPr>
        <w:pStyle w:val="Prrafodelista"/>
        <w:rPr>
          <w:rFonts w:ascii="Calibri" w:hAnsi="Calibri"/>
        </w:rPr>
      </w:pPr>
    </w:p>
    <w:p w14:paraId="07C7CF04"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7D1C4A" w14:textId="77777777" w:rsidR="00AA5CD1" w:rsidRDefault="00AA5CD1" w:rsidP="00AA5CD1">
      <w:pPr>
        <w:ind w:right="-1"/>
        <w:jc w:val="both"/>
        <w:rPr>
          <w:rFonts w:ascii="Calibri" w:hAnsi="Calibri" w:cs="Arial"/>
        </w:rPr>
      </w:pPr>
    </w:p>
    <w:p w14:paraId="32B32737" w14:textId="77777777" w:rsidR="00AA5CD1" w:rsidRPr="001B316B" w:rsidRDefault="00AA5CD1" w:rsidP="00AA5CD1">
      <w:pPr>
        <w:ind w:right="-1"/>
        <w:jc w:val="both"/>
        <w:rPr>
          <w:rFonts w:ascii="Calibri" w:hAnsi="Calibri" w:cs="Arial"/>
        </w:rPr>
      </w:pPr>
    </w:p>
    <w:p w14:paraId="1DF424C7"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40F2E2B8"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200279">
        <w:rPr>
          <w:rFonts w:ascii="Calibri" w:hAnsi="Calibri"/>
        </w:rPr>
        <w:t xml:space="preserve"> </w:t>
      </w:r>
      <w:r>
        <w:rPr>
          <w:rFonts w:ascii="Calibri" w:hAnsi="Calibri"/>
        </w:rPr>
        <w:t>el</w:t>
      </w:r>
      <w:r w:rsidR="00200279">
        <w:rPr>
          <w:rFonts w:ascii="Calibri" w:hAnsi="Calibri"/>
        </w:rPr>
        <w:t xml:space="preserve"> Material de Laboratorio y Sustancias Químicas señaladas en el </w:t>
      </w:r>
      <w:r>
        <w:rPr>
          <w:rFonts w:ascii="Calibri" w:hAnsi="Calibri"/>
        </w:rPr>
        <w:t xml:space="preserve"> </w:t>
      </w:r>
      <w:r w:rsidRPr="004225BD">
        <w:rPr>
          <w:rFonts w:ascii="Calibri" w:hAnsi="Calibri"/>
        </w:rPr>
        <w:t xml:space="preserve">Anexo 1 </w:t>
      </w:r>
      <w:r w:rsidRPr="004225BD">
        <w:rPr>
          <w:rFonts w:ascii="Calibri" w:hAnsi="Calibri"/>
          <w:b/>
          <w:i/>
        </w:rPr>
        <w:t>por p</w:t>
      </w:r>
      <w:r w:rsidR="00CE0DF5">
        <w:rPr>
          <w:rFonts w:ascii="Calibri" w:hAnsi="Calibri"/>
          <w:b/>
          <w:i/>
        </w:rPr>
        <w:t>aquete</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12A229F" w14:textId="77777777" w:rsidR="00AA5CD1" w:rsidRPr="0039320A" w:rsidRDefault="00AA5CD1" w:rsidP="00AA5CD1">
      <w:pPr>
        <w:ind w:right="-1"/>
        <w:jc w:val="both"/>
        <w:rPr>
          <w:rFonts w:ascii="Calibri" w:hAnsi="Calibri"/>
        </w:rPr>
      </w:pP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22C2AAD"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532A5CDF"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1F5F06">
        <w:rPr>
          <w:rFonts w:ascii="Calibri" w:hAnsi="Calibri"/>
        </w:rPr>
        <w:t>14</w:t>
      </w:r>
      <w:r w:rsidR="00213927">
        <w:rPr>
          <w:rFonts w:ascii="Calibri" w:hAnsi="Calibri"/>
        </w:rPr>
        <w:t xml:space="preserve"> de </w:t>
      </w:r>
      <w:r w:rsidR="001F5F06">
        <w:rPr>
          <w:rFonts w:ascii="Calibri" w:hAnsi="Calibri"/>
        </w:rPr>
        <w:t>Noviembre</w:t>
      </w:r>
      <w:r w:rsidRPr="009E04A4">
        <w:rPr>
          <w:rFonts w:ascii="Calibri" w:hAnsi="Calibri"/>
        </w:rPr>
        <w:t xml:space="preserve"> del 201</w:t>
      </w:r>
      <w:r>
        <w:rPr>
          <w:rFonts w:ascii="Calibri" w:hAnsi="Calibri"/>
        </w:rPr>
        <w:t>6</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DF3F03A" w14:textId="77777777" w:rsidR="00AA5CD1" w:rsidRPr="0039320A" w:rsidRDefault="00AA5CD1" w:rsidP="00AA5CD1">
      <w:pPr>
        <w:ind w:right="-1"/>
        <w:jc w:val="both"/>
        <w:rPr>
          <w:rFonts w:ascii="Calibri" w:hAnsi="Calibri"/>
        </w:rPr>
      </w:pPr>
    </w:p>
    <w:p w14:paraId="1253D849"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1022387" w14:textId="77777777" w:rsidR="00AA5CD1" w:rsidRPr="0039320A" w:rsidRDefault="00AA5CD1" w:rsidP="00AA5CD1">
      <w:pPr>
        <w:ind w:right="-1"/>
        <w:jc w:val="both"/>
        <w:rPr>
          <w:rFonts w:ascii="Calibri" w:hAnsi="Calibri"/>
        </w:rPr>
      </w:pP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68B86567" w14:textId="77777777" w:rsidR="002C1849" w:rsidRDefault="002C1849" w:rsidP="002C1849">
      <w:pPr>
        <w:ind w:left="720" w:right="-1"/>
        <w:jc w:val="both"/>
        <w:rPr>
          <w:rFonts w:ascii="Calibri" w:hAnsi="Calibri"/>
        </w:rPr>
      </w:pPr>
    </w:p>
    <w:p w14:paraId="05171875" w14:textId="28D80E92"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213927">
        <w:rPr>
          <w:rFonts w:ascii="Calibri" w:hAnsi="Calibri"/>
        </w:rPr>
        <w:t>entregue el insumo</w:t>
      </w:r>
      <w:r w:rsidRPr="0039320A">
        <w:rPr>
          <w:rFonts w:ascii="Calibri" w:hAnsi="Calibri"/>
        </w:rPr>
        <w:t xml:space="preserve"> dentro del plazo señalado.</w:t>
      </w:r>
    </w:p>
    <w:p w14:paraId="6211F387" w14:textId="77777777" w:rsidR="002C1849" w:rsidRDefault="002C1849" w:rsidP="002C1849">
      <w:pPr>
        <w:ind w:left="720" w:right="-1"/>
        <w:jc w:val="both"/>
        <w:rPr>
          <w:rFonts w:ascii="Calibri" w:hAnsi="Calibri"/>
        </w:rPr>
      </w:pP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0ABF09A" w14:textId="77777777" w:rsidR="00AA5CD1" w:rsidRDefault="00AA5CD1" w:rsidP="00AA5CD1">
      <w:pPr>
        <w:ind w:right="-1"/>
        <w:jc w:val="both"/>
        <w:rPr>
          <w:rFonts w:ascii="Calibri" w:hAnsi="Calibri"/>
          <w:b/>
        </w:rPr>
      </w:pPr>
    </w:p>
    <w:p w14:paraId="0F3A364A" w14:textId="77777777" w:rsidR="00257801" w:rsidRPr="0039320A" w:rsidRDefault="00257801" w:rsidP="00AA5CD1">
      <w:pPr>
        <w:ind w:right="-1"/>
        <w:jc w:val="both"/>
        <w:rPr>
          <w:rFonts w:ascii="Calibri" w:hAnsi="Calibri"/>
          <w:b/>
        </w:rPr>
      </w:pPr>
    </w:p>
    <w:p w14:paraId="47416F8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77777777"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646E38DC" w14:textId="77777777" w:rsidR="00AA5CD1" w:rsidRPr="0039320A" w:rsidRDefault="00AA5CD1" w:rsidP="00AA5CD1">
      <w:pPr>
        <w:ind w:right="-1"/>
        <w:jc w:val="both"/>
        <w:rPr>
          <w:rFonts w:ascii="Calibri" w:hAnsi="Calibri"/>
        </w:rPr>
      </w:pP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13739695"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77777777"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E66FF1D"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Pr="0039320A"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14884C1" w14:textId="77777777" w:rsidR="00AA5CD1" w:rsidRDefault="00AA5CD1" w:rsidP="00AA5CD1">
      <w:pPr>
        <w:ind w:right="-1"/>
        <w:jc w:val="both"/>
        <w:rPr>
          <w:rFonts w:ascii="Calibri" w:hAnsi="Calibri"/>
          <w:b/>
        </w:rPr>
      </w:pPr>
    </w:p>
    <w:p w14:paraId="6619B3CE"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1ED8521" w14:textId="77777777" w:rsidR="00AA5CD1" w:rsidRDefault="00AA5CD1" w:rsidP="00AA5CD1">
      <w:pPr>
        <w:ind w:right="-1"/>
        <w:jc w:val="both"/>
        <w:rPr>
          <w:rFonts w:ascii="Calibri" w:hAnsi="Calibri"/>
          <w:b/>
        </w:rPr>
      </w:pPr>
    </w:p>
    <w:p w14:paraId="3019017B" w14:textId="77777777" w:rsidR="00AA5CD1" w:rsidRPr="0039320A" w:rsidRDefault="00AA5CD1" w:rsidP="00AA5CD1">
      <w:pPr>
        <w:ind w:right="-1"/>
        <w:jc w:val="both"/>
        <w:rPr>
          <w:rFonts w:ascii="Calibri" w:hAnsi="Calibri"/>
          <w:b/>
        </w:rPr>
      </w:pPr>
    </w:p>
    <w:p w14:paraId="4A5A91E4" w14:textId="77777777"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674E7F" w:rsidRDefault="00E15F88" w:rsidP="00E266A7">
      <w:pPr>
        <w:pStyle w:val="Default"/>
        <w:jc w:val="center"/>
        <w:rPr>
          <w:rFonts w:asciiTheme="minorHAnsi" w:hAnsiTheme="minorHAnsi"/>
          <w:b/>
        </w:rPr>
      </w:pPr>
      <w:r>
        <w:rPr>
          <w:rFonts w:asciiTheme="minorHAnsi" w:hAnsiTheme="minorHAnsi"/>
          <w:b/>
          <w:bCs/>
        </w:rPr>
        <w:t>C.P. AARÓN SERRATO ARAOZ</w:t>
      </w:r>
    </w:p>
    <w:p w14:paraId="1E06DCBA" w14:textId="1F0F061A" w:rsidR="00E266A7" w:rsidRPr="00674E7F" w:rsidRDefault="00E15F88" w:rsidP="00E266A7">
      <w:pPr>
        <w:pStyle w:val="Default"/>
        <w:jc w:val="center"/>
        <w:rPr>
          <w:rFonts w:asciiTheme="minorHAnsi" w:hAnsiTheme="minorHAnsi"/>
          <w:b/>
          <w:sz w:val="22"/>
          <w:szCs w:val="22"/>
        </w:rPr>
      </w:pPr>
      <w:r>
        <w:rPr>
          <w:rFonts w:asciiTheme="minorHAnsi" w:hAnsiTheme="minorHAnsi"/>
          <w:b/>
          <w:sz w:val="22"/>
          <w:szCs w:val="22"/>
        </w:rPr>
        <w:t>DIRECTOR ADMINISTRATIVO</w:t>
      </w:r>
    </w:p>
    <w:p w14:paraId="084E9E85" w14:textId="77777777" w:rsidR="00E266A7" w:rsidRPr="00674E7F" w:rsidRDefault="00E266A7" w:rsidP="00E266A7">
      <w:pPr>
        <w:jc w:val="center"/>
        <w:rPr>
          <w:rFonts w:asciiTheme="minorHAnsi" w:hAnsiTheme="minorHAnsi" w:cs="Arial"/>
          <w:b/>
          <w:sz w:val="22"/>
          <w:szCs w:val="22"/>
        </w:rPr>
      </w:pPr>
      <w:r w:rsidRPr="00674E7F">
        <w:rPr>
          <w:rFonts w:asciiTheme="minorHAnsi" w:hAnsiTheme="minorHAnsi" w:cs="Arial"/>
          <w:b/>
          <w:sz w:val="22"/>
          <w:szCs w:val="22"/>
        </w:rPr>
        <w:t xml:space="preserve">  DE SERVICIOS DE SALUD DE NUEVO LEÓN, O.P.D.</w:t>
      </w:r>
    </w:p>
    <w:p w14:paraId="4B240AB7" w14:textId="0B28B13C" w:rsidR="00E266A7" w:rsidRPr="00674E7F" w:rsidRDefault="00E266A7" w:rsidP="00E266A7">
      <w:pPr>
        <w:ind w:right="284"/>
        <w:jc w:val="center"/>
        <w:rPr>
          <w:rFonts w:asciiTheme="minorHAnsi" w:hAnsiTheme="minorHAnsi"/>
          <w:b/>
          <w:sz w:val="22"/>
          <w:szCs w:val="22"/>
        </w:rPr>
      </w:pPr>
      <w:r w:rsidRPr="00674E7F">
        <w:rPr>
          <w:rFonts w:asciiTheme="minorHAnsi" w:hAnsiTheme="minorHAnsi"/>
          <w:b/>
          <w:sz w:val="22"/>
          <w:szCs w:val="22"/>
        </w:rPr>
        <w:t xml:space="preserve">       MONTERREY, NUEVO LEÓN A </w:t>
      </w:r>
      <w:r>
        <w:rPr>
          <w:rFonts w:asciiTheme="minorHAnsi" w:hAnsiTheme="minorHAnsi"/>
          <w:b/>
          <w:sz w:val="22"/>
          <w:szCs w:val="22"/>
        </w:rPr>
        <w:t>2</w:t>
      </w:r>
      <w:r w:rsidR="001F5F06">
        <w:rPr>
          <w:rFonts w:asciiTheme="minorHAnsi" w:hAnsiTheme="minorHAnsi"/>
          <w:b/>
          <w:sz w:val="22"/>
          <w:szCs w:val="22"/>
        </w:rPr>
        <w:t>4</w:t>
      </w:r>
      <w:r>
        <w:rPr>
          <w:rFonts w:asciiTheme="minorHAnsi" w:hAnsiTheme="minorHAnsi"/>
          <w:b/>
          <w:sz w:val="22"/>
          <w:szCs w:val="22"/>
        </w:rPr>
        <w:t xml:space="preserve"> </w:t>
      </w:r>
      <w:r w:rsidRPr="00674E7F">
        <w:rPr>
          <w:rFonts w:asciiTheme="minorHAnsi" w:hAnsiTheme="minorHAnsi"/>
          <w:b/>
          <w:sz w:val="22"/>
          <w:szCs w:val="22"/>
        </w:rPr>
        <w:t xml:space="preserve">DE </w:t>
      </w:r>
      <w:r w:rsidR="001F5F06">
        <w:rPr>
          <w:rFonts w:asciiTheme="minorHAnsi" w:hAnsiTheme="minorHAnsi"/>
          <w:b/>
          <w:sz w:val="22"/>
          <w:szCs w:val="22"/>
        </w:rPr>
        <w:t>OCTUBRE</w:t>
      </w:r>
      <w:r w:rsidRPr="00674E7F">
        <w:rPr>
          <w:rFonts w:asciiTheme="minorHAnsi" w:hAnsiTheme="minorHAnsi"/>
          <w:b/>
          <w:sz w:val="22"/>
          <w:szCs w:val="22"/>
        </w:rPr>
        <w:t xml:space="preserve"> DEL 2016</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p w14:paraId="27861681" w14:textId="77777777" w:rsidR="001F5F06" w:rsidRDefault="001F5F06" w:rsidP="00521B8D">
      <w:pPr>
        <w:jc w:val="center"/>
        <w:rPr>
          <w:rFonts w:asciiTheme="minorHAnsi" w:hAnsiTheme="minorHAnsi"/>
          <w:b/>
        </w:rPr>
      </w:pPr>
    </w:p>
    <w:tbl>
      <w:tblPr>
        <w:tblW w:w="11213" w:type="dxa"/>
        <w:jc w:val="center"/>
        <w:tblInd w:w="55" w:type="dxa"/>
        <w:tblCellMar>
          <w:left w:w="70" w:type="dxa"/>
          <w:right w:w="70" w:type="dxa"/>
        </w:tblCellMar>
        <w:tblLook w:val="04A0" w:firstRow="1" w:lastRow="0" w:firstColumn="1" w:lastColumn="0" w:noHBand="0" w:noVBand="1"/>
      </w:tblPr>
      <w:tblGrid>
        <w:gridCol w:w="1575"/>
        <w:gridCol w:w="850"/>
        <w:gridCol w:w="1068"/>
        <w:gridCol w:w="4120"/>
        <w:gridCol w:w="1200"/>
        <w:gridCol w:w="1200"/>
        <w:gridCol w:w="1200"/>
      </w:tblGrid>
      <w:tr w:rsidR="00265704" w:rsidRPr="00265704" w14:paraId="4A33540B" w14:textId="77777777" w:rsidTr="00265704">
        <w:trPr>
          <w:trHeight w:val="300"/>
          <w:jc w:val="center"/>
        </w:trPr>
        <w:tc>
          <w:tcPr>
            <w:tcW w:w="1575" w:type="dxa"/>
            <w:tcBorders>
              <w:top w:val="nil"/>
              <w:left w:val="nil"/>
              <w:bottom w:val="nil"/>
              <w:right w:val="nil"/>
            </w:tcBorders>
            <w:shd w:val="clear" w:color="auto" w:fill="auto"/>
            <w:noWrap/>
            <w:vAlign w:val="bottom"/>
            <w:hideMark/>
          </w:tcPr>
          <w:p w14:paraId="62C5BFED" w14:textId="77777777" w:rsidR="00265704" w:rsidRPr="00265704" w:rsidRDefault="00265704" w:rsidP="00265704">
            <w:pPr>
              <w:rPr>
                <w:rFonts w:ascii="Calibri" w:hAnsi="Calibri"/>
                <w:color w:val="000000"/>
                <w:sz w:val="22"/>
                <w:szCs w:val="22"/>
                <w:lang w:val="es-ES"/>
              </w:rPr>
            </w:pPr>
          </w:p>
        </w:tc>
        <w:tc>
          <w:tcPr>
            <w:tcW w:w="85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5760DA56" w14:textId="77777777" w:rsidR="00265704" w:rsidRPr="00265704" w:rsidRDefault="00265704" w:rsidP="00265704">
            <w:pPr>
              <w:jc w:val="center"/>
              <w:rPr>
                <w:rFonts w:ascii="Calibri" w:hAnsi="Calibri"/>
                <w:b/>
                <w:bCs/>
                <w:color w:val="000000"/>
                <w:sz w:val="16"/>
                <w:szCs w:val="16"/>
                <w:lang w:val="es-ES"/>
              </w:rPr>
            </w:pPr>
            <w:r w:rsidRPr="00265704">
              <w:rPr>
                <w:rFonts w:ascii="Calibri" w:hAnsi="Calibri"/>
                <w:b/>
                <w:bCs/>
                <w:color w:val="000000"/>
                <w:sz w:val="16"/>
                <w:szCs w:val="16"/>
                <w:lang w:val="es-ES"/>
              </w:rPr>
              <w:t>RENGLÓN</w:t>
            </w:r>
          </w:p>
        </w:tc>
        <w:tc>
          <w:tcPr>
            <w:tcW w:w="1068" w:type="dxa"/>
            <w:tcBorders>
              <w:top w:val="single" w:sz="8" w:space="0" w:color="auto"/>
              <w:left w:val="nil"/>
              <w:bottom w:val="single" w:sz="8" w:space="0" w:color="auto"/>
              <w:right w:val="single" w:sz="8" w:space="0" w:color="auto"/>
            </w:tcBorders>
            <w:shd w:val="clear" w:color="000000" w:fill="D0CECE"/>
            <w:vAlign w:val="center"/>
            <w:hideMark/>
          </w:tcPr>
          <w:p w14:paraId="39A4FD05" w14:textId="77777777" w:rsidR="00265704" w:rsidRPr="00265704" w:rsidRDefault="00265704" w:rsidP="00265704">
            <w:pPr>
              <w:jc w:val="center"/>
              <w:rPr>
                <w:rFonts w:ascii="Calibri" w:hAnsi="Calibri"/>
                <w:b/>
                <w:bCs/>
                <w:color w:val="000000"/>
                <w:sz w:val="16"/>
                <w:szCs w:val="16"/>
                <w:lang w:val="es-ES"/>
              </w:rPr>
            </w:pPr>
            <w:r w:rsidRPr="00265704">
              <w:rPr>
                <w:rFonts w:ascii="Calibri" w:hAnsi="Calibri"/>
                <w:b/>
                <w:bCs/>
                <w:color w:val="000000"/>
                <w:sz w:val="16"/>
                <w:szCs w:val="16"/>
                <w:lang w:val="es-ES"/>
              </w:rPr>
              <w:t>CLAVE</w:t>
            </w:r>
          </w:p>
        </w:tc>
        <w:tc>
          <w:tcPr>
            <w:tcW w:w="4120" w:type="dxa"/>
            <w:tcBorders>
              <w:top w:val="single" w:sz="8" w:space="0" w:color="auto"/>
              <w:left w:val="nil"/>
              <w:bottom w:val="single" w:sz="8" w:space="0" w:color="auto"/>
              <w:right w:val="single" w:sz="8" w:space="0" w:color="auto"/>
            </w:tcBorders>
            <w:shd w:val="clear" w:color="000000" w:fill="D0CECE"/>
            <w:vAlign w:val="center"/>
            <w:hideMark/>
          </w:tcPr>
          <w:p w14:paraId="098B7240" w14:textId="77777777" w:rsidR="00265704" w:rsidRPr="00265704" w:rsidRDefault="00265704" w:rsidP="00265704">
            <w:pPr>
              <w:jc w:val="center"/>
              <w:rPr>
                <w:rFonts w:ascii="Calibri" w:hAnsi="Calibri"/>
                <w:b/>
                <w:bCs/>
                <w:color w:val="000000"/>
                <w:sz w:val="16"/>
                <w:szCs w:val="16"/>
                <w:lang w:val="es-ES"/>
              </w:rPr>
            </w:pPr>
            <w:r w:rsidRPr="00265704">
              <w:rPr>
                <w:rFonts w:ascii="Calibri" w:hAnsi="Calibri"/>
                <w:b/>
                <w:bCs/>
                <w:color w:val="000000"/>
                <w:sz w:val="16"/>
                <w:szCs w:val="16"/>
                <w:lang w:val="es-ES"/>
              </w:rPr>
              <w:t>DESCRIPCIÓN</w:t>
            </w:r>
          </w:p>
        </w:tc>
        <w:tc>
          <w:tcPr>
            <w:tcW w:w="1200" w:type="dxa"/>
            <w:tcBorders>
              <w:top w:val="single" w:sz="8" w:space="0" w:color="auto"/>
              <w:left w:val="nil"/>
              <w:bottom w:val="single" w:sz="8" w:space="0" w:color="auto"/>
              <w:right w:val="single" w:sz="8" w:space="0" w:color="auto"/>
            </w:tcBorders>
            <w:shd w:val="clear" w:color="000000" w:fill="D0CECE"/>
            <w:vAlign w:val="center"/>
            <w:hideMark/>
          </w:tcPr>
          <w:p w14:paraId="45AAB507" w14:textId="77777777" w:rsidR="00265704" w:rsidRPr="00265704" w:rsidRDefault="00265704" w:rsidP="00265704">
            <w:pPr>
              <w:jc w:val="center"/>
              <w:rPr>
                <w:rFonts w:ascii="Calibri" w:hAnsi="Calibri"/>
                <w:b/>
                <w:bCs/>
                <w:color w:val="000000"/>
                <w:sz w:val="16"/>
                <w:szCs w:val="16"/>
                <w:lang w:val="es-ES"/>
              </w:rPr>
            </w:pPr>
            <w:r w:rsidRPr="00265704">
              <w:rPr>
                <w:rFonts w:ascii="Calibri" w:hAnsi="Calibri"/>
                <w:b/>
                <w:bCs/>
                <w:color w:val="000000"/>
                <w:sz w:val="16"/>
                <w:szCs w:val="16"/>
                <w:lang w:val="es-ES"/>
              </w:rPr>
              <w:t>UNIDAD MEDIDA</w:t>
            </w:r>
          </w:p>
        </w:tc>
        <w:tc>
          <w:tcPr>
            <w:tcW w:w="1200" w:type="dxa"/>
            <w:tcBorders>
              <w:top w:val="single" w:sz="8" w:space="0" w:color="auto"/>
              <w:left w:val="nil"/>
              <w:bottom w:val="single" w:sz="8" w:space="0" w:color="auto"/>
              <w:right w:val="single" w:sz="8" w:space="0" w:color="auto"/>
            </w:tcBorders>
            <w:shd w:val="clear" w:color="000000" w:fill="D0CECE"/>
            <w:vAlign w:val="center"/>
            <w:hideMark/>
          </w:tcPr>
          <w:p w14:paraId="40EF94BA" w14:textId="77777777" w:rsidR="00265704" w:rsidRPr="00265704" w:rsidRDefault="00265704" w:rsidP="00265704">
            <w:pPr>
              <w:jc w:val="center"/>
              <w:rPr>
                <w:rFonts w:ascii="Calibri" w:hAnsi="Calibri"/>
                <w:b/>
                <w:bCs/>
                <w:color w:val="000000"/>
                <w:sz w:val="16"/>
                <w:szCs w:val="16"/>
                <w:lang w:val="es-ES"/>
              </w:rPr>
            </w:pPr>
            <w:r w:rsidRPr="00265704">
              <w:rPr>
                <w:rFonts w:ascii="Calibri" w:hAnsi="Calibri"/>
                <w:b/>
                <w:bCs/>
                <w:color w:val="000000"/>
                <w:sz w:val="16"/>
                <w:szCs w:val="16"/>
                <w:lang w:val="es-ES"/>
              </w:rPr>
              <w:t>PRESENTACIÓN</w:t>
            </w:r>
          </w:p>
        </w:tc>
        <w:tc>
          <w:tcPr>
            <w:tcW w:w="1200" w:type="dxa"/>
            <w:tcBorders>
              <w:top w:val="single" w:sz="8" w:space="0" w:color="auto"/>
              <w:left w:val="nil"/>
              <w:bottom w:val="single" w:sz="8" w:space="0" w:color="auto"/>
              <w:right w:val="single" w:sz="8" w:space="0" w:color="auto"/>
            </w:tcBorders>
            <w:shd w:val="clear" w:color="000000" w:fill="D0CECE"/>
            <w:vAlign w:val="center"/>
            <w:hideMark/>
          </w:tcPr>
          <w:p w14:paraId="42296C7A" w14:textId="77777777" w:rsidR="00265704" w:rsidRPr="00265704" w:rsidRDefault="00265704" w:rsidP="00265704">
            <w:pPr>
              <w:jc w:val="center"/>
              <w:rPr>
                <w:rFonts w:ascii="Calibri" w:hAnsi="Calibri"/>
                <w:b/>
                <w:bCs/>
                <w:color w:val="000000"/>
                <w:sz w:val="16"/>
                <w:szCs w:val="16"/>
                <w:lang w:val="es-ES"/>
              </w:rPr>
            </w:pPr>
            <w:r w:rsidRPr="00265704">
              <w:rPr>
                <w:rFonts w:ascii="Calibri" w:hAnsi="Calibri"/>
                <w:b/>
                <w:bCs/>
                <w:color w:val="000000"/>
                <w:sz w:val="16"/>
                <w:szCs w:val="16"/>
                <w:lang w:val="es-ES"/>
              </w:rPr>
              <w:t>CANTIDAD TOTAL</w:t>
            </w:r>
          </w:p>
        </w:tc>
      </w:tr>
      <w:tr w:rsidR="00265704" w:rsidRPr="00265704" w14:paraId="50B053E0" w14:textId="77777777" w:rsidTr="00265704">
        <w:trPr>
          <w:trHeight w:val="300"/>
          <w:jc w:val="center"/>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2C0E07"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 xml:space="preserve">“PAQUETE MICROBIOLOGÍA 1” </w:t>
            </w:r>
          </w:p>
        </w:tc>
        <w:tc>
          <w:tcPr>
            <w:tcW w:w="850" w:type="dxa"/>
            <w:tcBorders>
              <w:top w:val="nil"/>
              <w:left w:val="nil"/>
              <w:bottom w:val="single" w:sz="8" w:space="0" w:color="auto"/>
              <w:right w:val="single" w:sz="8" w:space="0" w:color="auto"/>
            </w:tcBorders>
            <w:shd w:val="clear" w:color="000000" w:fill="FFFFFF"/>
            <w:noWrap/>
            <w:vAlign w:val="center"/>
            <w:hideMark/>
          </w:tcPr>
          <w:p w14:paraId="6B22E8D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354ACF0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4016100001</w:t>
            </w:r>
          </w:p>
        </w:tc>
        <w:tc>
          <w:tcPr>
            <w:tcW w:w="4120" w:type="dxa"/>
            <w:tcBorders>
              <w:top w:val="nil"/>
              <w:left w:val="nil"/>
              <w:bottom w:val="single" w:sz="8" w:space="0" w:color="auto"/>
              <w:right w:val="single" w:sz="8" w:space="0" w:color="auto"/>
            </w:tcBorders>
            <w:shd w:val="clear" w:color="000000" w:fill="FFFFFF"/>
            <w:vAlign w:val="center"/>
            <w:hideMark/>
          </w:tcPr>
          <w:p w14:paraId="11F51A6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SELECTIVO AGAR ENTERICO HEKTON</w:t>
            </w:r>
          </w:p>
        </w:tc>
        <w:tc>
          <w:tcPr>
            <w:tcW w:w="1200" w:type="dxa"/>
            <w:tcBorders>
              <w:top w:val="nil"/>
              <w:left w:val="nil"/>
              <w:bottom w:val="single" w:sz="8" w:space="0" w:color="auto"/>
              <w:right w:val="single" w:sz="8" w:space="0" w:color="auto"/>
            </w:tcBorders>
            <w:shd w:val="clear" w:color="000000" w:fill="FFFFFF"/>
            <w:noWrap/>
            <w:vAlign w:val="center"/>
            <w:hideMark/>
          </w:tcPr>
          <w:p w14:paraId="0303D47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4FA9F4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DBDAD5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w:t>
            </w:r>
          </w:p>
        </w:tc>
      </w:tr>
      <w:tr w:rsidR="00265704" w:rsidRPr="00265704" w14:paraId="08DB076D"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178E8DB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2DFA16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6840239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4016100051</w:t>
            </w:r>
          </w:p>
        </w:tc>
        <w:tc>
          <w:tcPr>
            <w:tcW w:w="4120" w:type="dxa"/>
            <w:tcBorders>
              <w:top w:val="nil"/>
              <w:left w:val="nil"/>
              <w:bottom w:val="single" w:sz="8" w:space="0" w:color="auto"/>
              <w:right w:val="single" w:sz="8" w:space="0" w:color="auto"/>
            </w:tcBorders>
            <w:shd w:val="clear" w:color="000000" w:fill="FFFFFF"/>
            <w:vAlign w:val="center"/>
            <w:hideMark/>
          </w:tcPr>
          <w:p w14:paraId="7FA3428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CALDO EC CON MUG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353B547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024079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144D63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850ABA8"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55B8955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5464C6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14ECDEF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4018880165</w:t>
            </w:r>
          </w:p>
        </w:tc>
        <w:tc>
          <w:tcPr>
            <w:tcW w:w="4120" w:type="dxa"/>
            <w:tcBorders>
              <w:top w:val="nil"/>
              <w:left w:val="nil"/>
              <w:bottom w:val="single" w:sz="8" w:space="0" w:color="auto"/>
              <w:right w:val="single" w:sz="8" w:space="0" w:color="auto"/>
            </w:tcBorders>
            <w:shd w:val="clear" w:color="000000" w:fill="FFFFFF"/>
            <w:vAlign w:val="center"/>
            <w:hideMark/>
          </w:tcPr>
          <w:p w14:paraId="5E314B6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REENREQUECIMIENTO, VASILLIS-RAPPAPORT</w:t>
            </w:r>
          </w:p>
        </w:tc>
        <w:tc>
          <w:tcPr>
            <w:tcW w:w="1200" w:type="dxa"/>
            <w:tcBorders>
              <w:top w:val="nil"/>
              <w:left w:val="nil"/>
              <w:bottom w:val="single" w:sz="8" w:space="0" w:color="auto"/>
              <w:right w:val="single" w:sz="8" w:space="0" w:color="auto"/>
            </w:tcBorders>
            <w:shd w:val="clear" w:color="000000" w:fill="FFFFFF"/>
            <w:noWrap/>
            <w:vAlign w:val="center"/>
            <w:hideMark/>
          </w:tcPr>
          <w:p w14:paraId="2427247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0CAF700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168B0B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5780184D"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79D62EE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8D37E0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5496F8C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5016100040</w:t>
            </w:r>
          </w:p>
        </w:tc>
        <w:tc>
          <w:tcPr>
            <w:tcW w:w="4120" w:type="dxa"/>
            <w:tcBorders>
              <w:top w:val="nil"/>
              <w:left w:val="nil"/>
              <w:bottom w:val="single" w:sz="8" w:space="0" w:color="auto"/>
              <w:right w:val="single" w:sz="8" w:space="0" w:color="auto"/>
            </w:tcBorders>
            <w:shd w:val="clear" w:color="000000" w:fill="FFFFFF"/>
            <w:vAlign w:val="center"/>
            <w:hideMark/>
          </w:tcPr>
          <w:p w14:paraId="3ED3F95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LIA (HIERRO-LISINA)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6512284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04A0B85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4CC951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032E97EF"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68311B5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EF38D0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207577D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5018880034</w:t>
            </w:r>
          </w:p>
        </w:tc>
        <w:tc>
          <w:tcPr>
            <w:tcW w:w="4120" w:type="dxa"/>
            <w:tcBorders>
              <w:top w:val="nil"/>
              <w:left w:val="nil"/>
              <w:bottom w:val="single" w:sz="8" w:space="0" w:color="auto"/>
              <w:right w:val="single" w:sz="8" w:space="0" w:color="auto"/>
            </w:tcBorders>
            <w:shd w:val="clear" w:color="000000" w:fill="FFFFFF"/>
            <w:vAlign w:val="center"/>
            <w:hideMark/>
          </w:tcPr>
          <w:p w14:paraId="5583657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API 20 E (SISTEMA P/IDENTIFICACION BIOQUIMICA DE GRAM NEGATIVOS) (MERCK)</w:t>
            </w:r>
          </w:p>
        </w:tc>
        <w:tc>
          <w:tcPr>
            <w:tcW w:w="1200" w:type="dxa"/>
            <w:tcBorders>
              <w:top w:val="nil"/>
              <w:left w:val="nil"/>
              <w:bottom w:val="single" w:sz="8" w:space="0" w:color="auto"/>
              <w:right w:val="single" w:sz="8" w:space="0" w:color="auto"/>
            </w:tcBorders>
            <w:shd w:val="clear" w:color="000000" w:fill="FFFFFF"/>
            <w:noWrap/>
            <w:vAlign w:val="center"/>
            <w:hideMark/>
          </w:tcPr>
          <w:p w14:paraId="2CD7A74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6839E32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FCB3EA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16</w:t>
            </w:r>
          </w:p>
        </w:tc>
      </w:tr>
      <w:tr w:rsidR="00265704" w:rsidRPr="00265704" w14:paraId="4401A80C"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2D875F7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D659E6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7E7A241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5019850003</w:t>
            </w:r>
          </w:p>
        </w:tc>
        <w:tc>
          <w:tcPr>
            <w:tcW w:w="4120" w:type="dxa"/>
            <w:tcBorders>
              <w:top w:val="nil"/>
              <w:left w:val="nil"/>
              <w:bottom w:val="single" w:sz="8" w:space="0" w:color="auto"/>
              <w:right w:val="single" w:sz="8" w:space="0" w:color="auto"/>
            </w:tcBorders>
            <w:shd w:val="clear" w:color="000000" w:fill="FFFFFF"/>
            <w:vAlign w:val="center"/>
            <w:hideMark/>
          </w:tcPr>
          <w:p w14:paraId="2EC858C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ANTISUERO HAEMOPHILUS INFLUENZAE TIPO A. FRASCO DE 1 ML.</w:t>
            </w:r>
          </w:p>
        </w:tc>
        <w:tc>
          <w:tcPr>
            <w:tcW w:w="1200" w:type="dxa"/>
            <w:tcBorders>
              <w:top w:val="nil"/>
              <w:left w:val="nil"/>
              <w:bottom w:val="single" w:sz="8" w:space="0" w:color="auto"/>
              <w:right w:val="single" w:sz="8" w:space="0" w:color="auto"/>
            </w:tcBorders>
            <w:shd w:val="clear" w:color="000000" w:fill="FFFFFF"/>
            <w:noWrap/>
            <w:vAlign w:val="center"/>
            <w:hideMark/>
          </w:tcPr>
          <w:p w14:paraId="5703C2C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FRAWSCO</w:t>
            </w:r>
          </w:p>
        </w:tc>
        <w:tc>
          <w:tcPr>
            <w:tcW w:w="1200" w:type="dxa"/>
            <w:tcBorders>
              <w:top w:val="nil"/>
              <w:left w:val="nil"/>
              <w:bottom w:val="single" w:sz="8" w:space="0" w:color="auto"/>
              <w:right w:val="single" w:sz="8" w:space="0" w:color="auto"/>
            </w:tcBorders>
            <w:shd w:val="clear" w:color="000000" w:fill="FFFFFF"/>
            <w:noWrap/>
            <w:vAlign w:val="center"/>
            <w:hideMark/>
          </w:tcPr>
          <w:p w14:paraId="46554F3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1CD173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2DD2C223"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E98BE3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4C6D08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2A3A7E8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5019900004</w:t>
            </w:r>
          </w:p>
        </w:tc>
        <w:tc>
          <w:tcPr>
            <w:tcW w:w="4120" w:type="dxa"/>
            <w:tcBorders>
              <w:top w:val="nil"/>
              <w:left w:val="nil"/>
              <w:bottom w:val="single" w:sz="8" w:space="0" w:color="auto"/>
              <w:right w:val="single" w:sz="8" w:space="0" w:color="auto"/>
            </w:tcBorders>
            <w:shd w:val="clear" w:color="000000" w:fill="FFFFFF"/>
            <w:vAlign w:val="center"/>
            <w:hideMark/>
          </w:tcPr>
          <w:p w14:paraId="211485FE"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ANTISUERO HAEMOPHILUS INFLUENZAE TIPO C. FRASCO CON 1 ML.</w:t>
            </w:r>
          </w:p>
        </w:tc>
        <w:tc>
          <w:tcPr>
            <w:tcW w:w="1200" w:type="dxa"/>
            <w:tcBorders>
              <w:top w:val="nil"/>
              <w:left w:val="nil"/>
              <w:bottom w:val="single" w:sz="8" w:space="0" w:color="auto"/>
              <w:right w:val="single" w:sz="8" w:space="0" w:color="auto"/>
            </w:tcBorders>
            <w:shd w:val="clear" w:color="000000" w:fill="FFFFFF"/>
            <w:noWrap/>
            <w:vAlign w:val="center"/>
            <w:hideMark/>
          </w:tcPr>
          <w:p w14:paraId="2B65144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5FC89C3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E1D1C4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2CD73CA9"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96E733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D47995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6ED18E1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5019900005</w:t>
            </w:r>
          </w:p>
        </w:tc>
        <w:tc>
          <w:tcPr>
            <w:tcW w:w="4120" w:type="dxa"/>
            <w:tcBorders>
              <w:top w:val="nil"/>
              <w:left w:val="nil"/>
              <w:bottom w:val="single" w:sz="8" w:space="0" w:color="auto"/>
              <w:right w:val="single" w:sz="8" w:space="0" w:color="auto"/>
            </w:tcBorders>
            <w:shd w:val="clear" w:color="000000" w:fill="FFFFFF"/>
            <w:vAlign w:val="center"/>
            <w:hideMark/>
          </w:tcPr>
          <w:p w14:paraId="784413B0"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ANTISUERO HAEMOPHILUS INFLUENZAE TIPO D. FRASCO CON 1 ML.</w:t>
            </w:r>
          </w:p>
        </w:tc>
        <w:tc>
          <w:tcPr>
            <w:tcW w:w="1200" w:type="dxa"/>
            <w:tcBorders>
              <w:top w:val="nil"/>
              <w:left w:val="nil"/>
              <w:bottom w:val="single" w:sz="8" w:space="0" w:color="auto"/>
              <w:right w:val="single" w:sz="8" w:space="0" w:color="auto"/>
            </w:tcBorders>
            <w:shd w:val="clear" w:color="000000" w:fill="FFFFFF"/>
            <w:noWrap/>
            <w:vAlign w:val="center"/>
            <w:hideMark/>
          </w:tcPr>
          <w:p w14:paraId="66B44E5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2E2DF56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42C918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32348D45"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583EF2B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1F22FB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431D8C7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5019900007</w:t>
            </w:r>
          </w:p>
        </w:tc>
        <w:tc>
          <w:tcPr>
            <w:tcW w:w="4120" w:type="dxa"/>
            <w:tcBorders>
              <w:top w:val="nil"/>
              <w:left w:val="nil"/>
              <w:bottom w:val="single" w:sz="8" w:space="0" w:color="auto"/>
              <w:right w:val="single" w:sz="8" w:space="0" w:color="auto"/>
            </w:tcBorders>
            <w:shd w:val="clear" w:color="000000" w:fill="FFFFFF"/>
            <w:vAlign w:val="center"/>
            <w:hideMark/>
          </w:tcPr>
          <w:p w14:paraId="5FA3B82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ANTISUERO HAEMOPHILUS INFLUENZAE TIPO F. FRASCO CON 1 ML.</w:t>
            </w:r>
          </w:p>
        </w:tc>
        <w:tc>
          <w:tcPr>
            <w:tcW w:w="1200" w:type="dxa"/>
            <w:tcBorders>
              <w:top w:val="nil"/>
              <w:left w:val="nil"/>
              <w:bottom w:val="single" w:sz="8" w:space="0" w:color="auto"/>
              <w:right w:val="single" w:sz="8" w:space="0" w:color="auto"/>
            </w:tcBorders>
            <w:shd w:val="clear" w:color="000000" w:fill="FFFFFF"/>
            <w:noWrap/>
            <w:vAlign w:val="center"/>
            <w:hideMark/>
          </w:tcPr>
          <w:p w14:paraId="26DBD29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5A2A7CF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B09CE1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6D9F32F7"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251C510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A5D65E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7C1AA85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803160043</w:t>
            </w:r>
          </w:p>
        </w:tc>
        <w:tc>
          <w:tcPr>
            <w:tcW w:w="4120" w:type="dxa"/>
            <w:tcBorders>
              <w:top w:val="nil"/>
              <w:left w:val="nil"/>
              <w:bottom w:val="single" w:sz="8" w:space="0" w:color="auto"/>
              <w:right w:val="single" w:sz="8" w:space="0" w:color="auto"/>
            </w:tcBorders>
            <w:shd w:val="clear" w:color="000000" w:fill="FFFFFF"/>
            <w:vAlign w:val="center"/>
            <w:hideMark/>
          </w:tcPr>
          <w:p w14:paraId="25B889D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TRIMETOPRIMA Y SULFAMETOXAZOL, DISCOS CON 25 MICROGRAMOS. PARA DISTRIBUIDOR AUTOMATICO. RTC</w:t>
            </w:r>
          </w:p>
        </w:tc>
        <w:tc>
          <w:tcPr>
            <w:tcW w:w="1200" w:type="dxa"/>
            <w:tcBorders>
              <w:top w:val="nil"/>
              <w:left w:val="nil"/>
              <w:bottom w:val="single" w:sz="8" w:space="0" w:color="auto"/>
              <w:right w:val="single" w:sz="8" w:space="0" w:color="auto"/>
            </w:tcBorders>
            <w:shd w:val="clear" w:color="000000" w:fill="FFFFFF"/>
            <w:noWrap/>
            <w:vAlign w:val="center"/>
            <w:hideMark/>
          </w:tcPr>
          <w:p w14:paraId="338BCE9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CARTUCHO</w:t>
            </w:r>
          </w:p>
        </w:tc>
        <w:tc>
          <w:tcPr>
            <w:tcW w:w="1200" w:type="dxa"/>
            <w:tcBorders>
              <w:top w:val="nil"/>
              <w:left w:val="nil"/>
              <w:bottom w:val="single" w:sz="8" w:space="0" w:color="auto"/>
              <w:right w:val="single" w:sz="8" w:space="0" w:color="auto"/>
            </w:tcBorders>
            <w:shd w:val="clear" w:color="000000" w:fill="FFFFFF"/>
            <w:noWrap/>
            <w:vAlign w:val="center"/>
            <w:hideMark/>
          </w:tcPr>
          <w:p w14:paraId="15819BD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2844ACA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2A85235D"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F731A7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DCA9D3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70FD64D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803160118</w:t>
            </w:r>
          </w:p>
        </w:tc>
        <w:tc>
          <w:tcPr>
            <w:tcW w:w="4120" w:type="dxa"/>
            <w:tcBorders>
              <w:top w:val="nil"/>
              <w:left w:val="nil"/>
              <w:bottom w:val="single" w:sz="8" w:space="0" w:color="auto"/>
              <w:right w:val="single" w:sz="8" w:space="0" w:color="auto"/>
            </w:tcBorders>
            <w:shd w:val="clear" w:color="000000" w:fill="FFFFFF"/>
            <w:vAlign w:val="center"/>
            <w:hideMark/>
          </w:tcPr>
          <w:p w14:paraId="4411CE7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OPTOQUINA DISCOS PARA DIFERENCIAR EL STREPTOCOCCUS PNEUMONIAE DEL STREPTOCOCCUS PRODUCTOR DE ALFA-HEMOLISIS. CON 50. RTC</w:t>
            </w:r>
          </w:p>
        </w:tc>
        <w:tc>
          <w:tcPr>
            <w:tcW w:w="1200" w:type="dxa"/>
            <w:tcBorders>
              <w:top w:val="nil"/>
              <w:left w:val="nil"/>
              <w:bottom w:val="single" w:sz="8" w:space="0" w:color="auto"/>
              <w:right w:val="single" w:sz="8" w:space="0" w:color="auto"/>
            </w:tcBorders>
            <w:shd w:val="clear" w:color="000000" w:fill="FFFFFF"/>
            <w:noWrap/>
            <w:vAlign w:val="center"/>
            <w:hideMark/>
          </w:tcPr>
          <w:p w14:paraId="7A298C2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 O TUBO</w:t>
            </w:r>
          </w:p>
        </w:tc>
        <w:tc>
          <w:tcPr>
            <w:tcW w:w="1200" w:type="dxa"/>
            <w:tcBorders>
              <w:top w:val="nil"/>
              <w:left w:val="nil"/>
              <w:bottom w:val="single" w:sz="8" w:space="0" w:color="auto"/>
              <w:right w:val="single" w:sz="8" w:space="0" w:color="auto"/>
            </w:tcBorders>
            <w:shd w:val="clear" w:color="000000" w:fill="FFFFFF"/>
            <w:noWrap/>
            <w:vAlign w:val="center"/>
            <w:hideMark/>
          </w:tcPr>
          <w:p w14:paraId="26F2C2D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A29393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4D21ED22"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50AA709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5AE277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752D25E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803160555</w:t>
            </w:r>
          </w:p>
        </w:tc>
        <w:tc>
          <w:tcPr>
            <w:tcW w:w="4120" w:type="dxa"/>
            <w:tcBorders>
              <w:top w:val="nil"/>
              <w:left w:val="nil"/>
              <w:bottom w:val="single" w:sz="8" w:space="0" w:color="auto"/>
              <w:right w:val="single" w:sz="8" w:space="0" w:color="auto"/>
            </w:tcBorders>
            <w:shd w:val="clear" w:color="000000" w:fill="FFFFFF"/>
            <w:vAlign w:val="center"/>
            <w:hideMark/>
          </w:tcPr>
          <w:p w14:paraId="6013B35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BACITRACINA, DISCOS CON 0.04 UNIDADES. PARA DISTRIBUIDOR AUTOMATICO. RTC. CON 50</w:t>
            </w:r>
          </w:p>
        </w:tc>
        <w:tc>
          <w:tcPr>
            <w:tcW w:w="1200" w:type="dxa"/>
            <w:tcBorders>
              <w:top w:val="nil"/>
              <w:left w:val="nil"/>
              <w:bottom w:val="single" w:sz="8" w:space="0" w:color="auto"/>
              <w:right w:val="single" w:sz="8" w:space="0" w:color="auto"/>
            </w:tcBorders>
            <w:shd w:val="clear" w:color="000000" w:fill="FFFFFF"/>
            <w:noWrap/>
            <w:vAlign w:val="center"/>
            <w:hideMark/>
          </w:tcPr>
          <w:p w14:paraId="6ED3A88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CARTUCHO</w:t>
            </w:r>
          </w:p>
        </w:tc>
        <w:tc>
          <w:tcPr>
            <w:tcW w:w="1200" w:type="dxa"/>
            <w:tcBorders>
              <w:top w:val="nil"/>
              <w:left w:val="nil"/>
              <w:bottom w:val="single" w:sz="8" w:space="0" w:color="auto"/>
              <w:right w:val="single" w:sz="8" w:space="0" w:color="auto"/>
            </w:tcBorders>
            <w:shd w:val="clear" w:color="000000" w:fill="FFFFFF"/>
            <w:noWrap/>
            <w:vAlign w:val="center"/>
            <w:hideMark/>
          </w:tcPr>
          <w:p w14:paraId="48F45AE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14FCAB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7D331D94"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299312D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A465B4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13</w:t>
            </w:r>
          </w:p>
        </w:tc>
        <w:tc>
          <w:tcPr>
            <w:tcW w:w="1068" w:type="dxa"/>
            <w:tcBorders>
              <w:top w:val="nil"/>
              <w:left w:val="nil"/>
              <w:bottom w:val="single" w:sz="8" w:space="0" w:color="auto"/>
              <w:right w:val="single" w:sz="8" w:space="0" w:color="auto"/>
            </w:tcBorders>
            <w:shd w:val="clear" w:color="000000" w:fill="FFFFFF"/>
            <w:noWrap/>
            <w:vAlign w:val="center"/>
            <w:hideMark/>
          </w:tcPr>
          <w:p w14:paraId="4828B43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806101093</w:t>
            </w:r>
          </w:p>
        </w:tc>
        <w:tc>
          <w:tcPr>
            <w:tcW w:w="4120" w:type="dxa"/>
            <w:tcBorders>
              <w:top w:val="nil"/>
              <w:left w:val="nil"/>
              <w:bottom w:val="single" w:sz="8" w:space="0" w:color="auto"/>
              <w:right w:val="single" w:sz="8" w:space="0" w:color="auto"/>
            </w:tcBorders>
            <w:shd w:val="clear" w:color="000000" w:fill="FFFFFF"/>
            <w:vAlign w:val="center"/>
            <w:hideMark/>
          </w:tcPr>
          <w:p w14:paraId="5C95B03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BAIRD PARKER.  500 G.</w:t>
            </w:r>
          </w:p>
        </w:tc>
        <w:tc>
          <w:tcPr>
            <w:tcW w:w="1200" w:type="dxa"/>
            <w:tcBorders>
              <w:top w:val="nil"/>
              <w:left w:val="nil"/>
              <w:bottom w:val="single" w:sz="8" w:space="0" w:color="auto"/>
              <w:right w:val="single" w:sz="8" w:space="0" w:color="auto"/>
            </w:tcBorders>
            <w:shd w:val="clear" w:color="000000" w:fill="FFFFFF"/>
            <w:noWrap/>
            <w:vAlign w:val="center"/>
            <w:hideMark/>
          </w:tcPr>
          <w:p w14:paraId="7596F85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3BC1F5D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B007F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13</w:t>
            </w:r>
          </w:p>
        </w:tc>
      </w:tr>
      <w:tr w:rsidR="00265704" w:rsidRPr="00265704" w14:paraId="26272312"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2D02B59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BFE5C2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14</w:t>
            </w:r>
          </w:p>
        </w:tc>
        <w:tc>
          <w:tcPr>
            <w:tcW w:w="1068" w:type="dxa"/>
            <w:tcBorders>
              <w:top w:val="nil"/>
              <w:left w:val="nil"/>
              <w:bottom w:val="single" w:sz="8" w:space="0" w:color="auto"/>
              <w:right w:val="single" w:sz="8" w:space="0" w:color="auto"/>
            </w:tcBorders>
            <w:shd w:val="clear" w:color="000000" w:fill="FFFFFF"/>
            <w:noWrap/>
            <w:vAlign w:val="center"/>
            <w:hideMark/>
          </w:tcPr>
          <w:p w14:paraId="4822BB6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806101200</w:t>
            </w:r>
          </w:p>
        </w:tc>
        <w:tc>
          <w:tcPr>
            <w:tcW w:w="4120" w:type="dxa"/>
            <w:tcBorders>
              <w:top w:val="nil"/>
              <w:left w:val="nil"/>
              <w:bottom w:val="single" w:sz="8" w:space="0" w:color="auto"/>
              <w:right w:val="single" w:sz="8" w:space="0" w:color="auto"/>
            </w:tcBorders>
            <w:shd w:val="clear" w:color="000000" w:fill="FFFFFF"/>
            <w:vAlign w:val="center"/>
            <w:hideMark/>
          </w:tcPr>
          <w:p w14:paraId="777D54A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BASE SANGRE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1E26A2B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B3D9BC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58EE65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7</w:t>
            </w:r>
          </w:p>
        </w:tc>
      </w:tr>
      <w:tr w:rsidR="00265704" w:rsidRPr="00265704" w14:paraId="67A05C97"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46793B5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3E71FC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15</w:t>
            </w:r>
          </w:p>
        </w:tc>
        <w:tc>
          <w:tcPr>
            <w:tcW w:w="1068" w:type="dxa"/>
            <w:tcBorders>
              <w:top w:val="nil"/>
              <w:left w:val="nil"/>
              <w:bottom w:val="single" w:sz="8" w:space="0" w:color="auto"/>
              <w:right w:val="single" w:sz="8" w:space="0" w:color="auto"/>
            </w:tcBorders>
            <w:shd w:val="clear" w:color="000000" w:fill="FFFFFF"/>
            <w:noWrap/>
            <w:vAlign w:val="center"/>
            <w:hideMark/>
          </w:tcPr>
          <w:p w14:paraId="44B9CEB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806101317</w:t>
            </w:r>
          </w:p>
        </w:tc>
        <w:tc>
          <w:tcPr>
            <w:tcW w:w="4120" w:type="dxa"/>
            <w:tcBorders>
              <w:top w:val="nil"/>
              <w:left w:val="nil"/>
              <w:bottom w:val="single" w:sz="8" w:space="0" w:color="auto"/>
              <w:right w:val="single" w:sz="8" w:space="0" w:color="auto"/>
            </w:tcBorders>
            <w:shd w:val="clear" w:color="000000" w:fill="FFFFFF"/>
            <w:vAlign w:val="center"/>
            <w:hideMark/>
          </w:tcPr>
          <w:p w14:paraId="273CCEC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MEDIO INFUSION CEREBRO Y CORAZON.  450 G.</w:t>
            </w:r>
          </w:p>
        </w:tc>
        <w:tc>
          <w:tcPr>
            <w:tcW w:w="1200" w:type="dxa"/>
            <w:tcBorders>
              <w:top w:val="nil"/>
              <w:left w:val="nil"/>
              <w:bottom w:val="single" w:sz="8" w:space="0" w:color="auto"/>
              <w:right w:val="single" w:sz="8" w:space="0" w:color="auto"/>
            </w:tcBorders>
            <w:shd w:val="clear" w:color="000000" w:fill="FFFFFF"/>
            <w:noWrap/>
            <w:vAlign w:val="center"/>
            <w:hideMark/>
          </w:tcPr>
          <w:p w14:paraId="62D6536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34A9A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0221C3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w:t>
            </w:r>
          </w:p>
        </w:tc>
      </w:tr>
      <w:tr w:rsidR="00265704" w:rsidRPr="00265704" w14:paraId="48E72465"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E0CF02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1653C0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16</w:t>
            </w:r>
          </w:p>
        </w:tc>
        <w:tc>
          <w:tcPr>
            <w:tcW w:w="1068" w:type="dxa"/>
            <w:tcBorders>
              <w:top w:val="nil"/>
              <w:left w:val="nil"/>
              <w:bottom w:val="single" w:sz="8" w:space="0" w:color="auto"/>
              <w:right w:val="single" w:sz="8" w:space="0" w:color="auto"/>
            </w:tcBorders>
            <w:shd w:val="clear" w:color="000000" w:fill="FFFFFF"/>
            <w:noWrap/>
            <w:vAlign w:val="center"/>
            <w:hideMark/>
          </w:tcPr>
          <w:p w14:paraId="43BD36D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806101481</w:t>
            </w:r>
          </w:p>
        </w:tc>
        <w:tc>
          <w:tcPr>
            <w:tcW w:w="4120" w:type="dxa"/>
            <w:tcBorders>
              <w:top w:val="nil"/>
              <w:left w:val="nil"/>
              <w:bottom w:val="single" w:sz="8" w:space="0" w:color="auto"/>
              <w:right w:val="single" w:sz="8" w:space="0" w:color="auto"/>
            </w:tcBorders>
            <w:shd w:val="clear" w:color="000000" w:fill="FFFFFF"/>
            <w:vAlign w:val="center"/>
            <w:hideMark/>
          </w:tcPr>
          <w:p w14:paraId="4CEE46A0"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 DE AGAR GELOSA CHOCOLATE, DESECHABLE ESTERIL DE POLIESTIRENO CRISTAL DE 92 MM DE DIAMETRO CON 18 ML. DE MEDIO HIDRATADO CON 1 % DE HEMOGLOBINA Y 1 % DE SUPLEMENTO NUTRITIVO. APILABLE, CON IDENTIFICACIÓN IMPRESA INDIVIDUAL. BOLSA ESTÉRIL DE PVDC POLIPROPILENO SELLADA AL CALOR CON ETIQUETA DE IDENTIFICACIÓN. CADUCIDAD 14 SEMANAS. PLACA.</w:t>
            </w:r>
          </w:p>
        </w:tc>
        <w:tc>
          <w:tcPr>
            <w:tcW w:w="1200" w:type="dxa"/>
            <w:tcBorders>
              <w:top w:val="nil"/>
              <w:left w:val="nil"/>
              <w:bottom w:val="single" w:sz="8" w:space="0" w:color="auto"/>
              <w:right w:val="single" w:sz="8" w:space="0" w:color="auto"/>
            </w:tcBorders>
            <w:shd w:val="clear" w:color="000000" w:fill="FFFFFF"/>
            <w:noWrap/>
            <w:vAlign w:val="center"/>
            <w:hideMark/>
          </w:tcPr>
          <w:p w14:paraId="6C18448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PLACA</w:t>
            </w:r>
          </w:p>
        </w:tc>
        <w:tc>
          <w:tcPr>
            <w:tcW w:w="1200" w:type="dxa"/>
            <w:tcBorders>
              <w:top w:val="nil"/>
              <w:left w:val="nil"/>
              <w:bottom w:val="single" w:sz="8" w:space="0" w:color="auto"/>
              <w:right w:val="single" w:sz="8" w:space="0" w:color="auto"/>
            </w:tcBorders>
            <w:shd w:val="clear" w:color="000000" w:fill="FFFFFF"/>
            <w:noWrap/>
            <w:vAlign w:val="center"/>
            <w:hideMark/>
          </w:tcPr>
          <w:p w14:paraId="7A092E0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D36C31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w:t>
            </w:r>
          </w:p>
        </w:tc>
      </w:tr>
      <w:tr w:rsidR="00265704" w:rsidRPr="00265704" w14:paraId="1D4A73A3"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666C04C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8FFB76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17</w:t>
            </w:r>
          </w:p>
        </w:tc>
        <w:tc>
          <w:tcPr>
            <w:tcW w:w="1068" w:type="dxa"/>
            <w:tcBorders>
              <w:top w:val="nil"/>
              <w:left w:val="nil"/>
              <w:bottom w:val="single" w:sz="8" w:space="0" w:color="auto"/>
              <w:right w:val="single" w:sz="8" w:space="0" w:color="auto"/>
            </w:tcBorders>
            <w:shd w:val="clear" w:color="000000" w:fill="FFFFFF"/>
            <w:noWrap/>
            <w:vAlign w:val="center"/>
            <w:hideMark/>
          </w:tcPr>
          <w:p w14:paraId="652AFED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806101499</w:t>
            </w:r>
          </w:p>
        </w:tc>
        <w:tc>
          <w:tcPr>
            <w:tcW w:w="4120" w:type="dxa"/>
            <w:tcBorders>
              <w:top w:val="nil"/>
              <w:left w:val="nil"/>
              <w:bottom w:val="single" w:sz="8" w:space="0" w:color="auto"/>
              <w:right w:val="single" w:sz="8" w:space="0" w:color="auto"/>
            </w:tcBorders>
            <w:shd w:val="clear" w:color="000000" w:fill="FFFFFF"/>
            <w:vAlign w:val="center"/>
            <w:hideMark/>
          </w:tcPr>
          <w:p w14:paraId="3D7E9E6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1200" w:type="dxa"/>
            <w:tcBorders>
              <w:top w:val="nil"/>
              <w:left w:val="nil"/>
              <w:bottom w:val="single" w:sz="8" w:space="0" w:color="auto"/>
              <w:right w:val="single" w:sz="8" w:space="0" w:color="auto"/>
            </w:tcBorders>
            <w:shd w:val="clear" w:color="000000" w:fill="FFFFFF"/>
            <w:noWrap/>
            <w:vAlign w:val="center"/>
            <w:hideMark/>
          </w:tcPr>
          <w:p w14:paraId="3D9070C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PLACA</w:t>
            </w:r>
          </w:p>
        </w:tc>
        <w:tc>
          <w:tcPr>
            <w:tcW w:w="1200" w:type="dxa"/>
            <w:tcBorders>
              <w:top w:val="nil"/>
              <w:left w:val="nil"/>
              <w:bottom w:val="single" w:sz="8" w:space="0" w:color="auto"/>
              <w:right w:val="single" w:sz="8" w:space="0" w:color="auto"/>
            </w:tcBorders>
            <w:shd w:val="clear" w:color="000000" w:fill="FFFFFF"/>
            <w:noWrap/>
            <w:vAlign w:val="center"/>
            <w:hideMark/>
          </w:tcPr>
          <w:p w14:paraId="69441A9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4BD4D4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w:t>
            </w:r>
          </w:p>
        </w:tc>
      </w:tr>
      <w:tr w:rsidR="00265704" w:rsidRPr="00265704" w14:paraId="06D5D552"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4C42FBC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0C1A05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18</w:t>
            </w:r>
          </w:p>
        </w:tc>
        <w:tc>
          <w:tcPr>
            <w:tcW w:w="1068" w:type="dxa"/>
            <w:tcBorders>
              <w:top w:val="nil"/>
              <w:left w:val="nil"/>
              <w:bottom w:val="single" w:sz="8" w:space="0" w:color="auto"/>
              <w:right w:val="single" w:sz="8" w:space="0" w:color="auto"/>
            </w:tcBorders>
            <w:shd w:val="clear" w:color="000000" w:fill="FFFFFF"/>
            <w:noWrap/>
            <w:vAlign w:val="center"/>
            <w:hideMark/>
          </w:tcPr>
          <w:p w14:paraId="5F2FFE8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806101515</w:t>
            </w:r>
          </w:p>
        </w:tc>
        <w:tc>
          <w:tcPr>
            <w:tcW w:w="4120" w:type="dxa"/>
            <w:tcBorders>
              <w:top w:val="nil"/>
              <w:left w:val="nil"/>
              <w:bottom w:val="single" w:sz="8" w:space="0" w:color="auto"/>
              <w:right w:val="single" w:sz="8" w:space="0" w:color="auto"/>
            </w:tcBorders>
            <w:shd w:val="clear" w:color="000000" w:fill="FFFFFF"/>
            <w:vAlign w:val="center"/>
            <w:hideMark/>
          </w:tcPr>
          <w:p w14:paraId="4F45006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PLACA DE AGAR SANGRE, DESECHABLE, ESTERIL DE POLIESTIRENO CRISTAL DE 92 MM. DE DIAMETRO, CON 18 ML. DE MEDIO HIDRATADO CON 5% DE SANGRE DESFIBRINADA DE CARNERO. APILABLE, CON IDENTIFICACION IMPRESA INDIVIDUAL. BOLSA ESTERIL DE PVDC POLIPROPILENO SELLADA AL CALOR CON ETIQUETA DE </w:t>
            </w:r>
            <w:r w:rsidRPr="00265704">
              <w:rPr>
                <w:rFonts w:ascii="Calibri" w:hAnsi="Calibri"/>
                <w:color w:val="000000"/>
                <w:sz w:val="16"/>
                <w:szCs w:val="16"/>
                <w:lang w:val="es-MX"/>
              </w:rPr>
              <w:lastRenderedPageBreak/>
              <w:t>IDENTIFICACION</w:t>
            </w:r>
          </w:p>
        </w:tc>
        <w:tc>
          <w:tcPr>
            <w:tcW w:w="1200" w:type="dxa"/>
            <w:tcBorders>
              <w:top w:val="nil"/>
              <w:left w:val="nil"/>
              <w:bottom w:val="single" w:sz="8" w:space="0" w:color="auto"/>
              <w:right w:val="single" w:sz="8" w:space="0" w:color="auto"/>
            </w:tcBorders>
            <w:shd w:val="clear" w:color="000000" w:fill="FFFFFF"/>
            <w:noWrap/>
            <w:vAlign w:val="center"/>
            <w:hideMark/>
          </w:tcPr>
          <w:p w14:paraId="252D241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lastRenderedPageBreak/>
              <w:t>PLACA</w:t>
            </w:r>
          </w:p>
        </w:tc>
        <w:tc>
          <w:tcPr>
            <w:tcW w:w="1200" w:type="dxa"/>
            <w:tcBorders>
              <w:top w:val="nil"/>
              <w:left w:val="nil"/>
              <w:bottom w:val="single" w:sz="8" w:space="0" w:color="auto"/>
              <w:right w:val="single" w:sz="8" w:space="0" w:color="auto"/>
            </w:tcBorders>
            <w:shd w:val="clear" w:color="000000" w:fill="FFFFFF"/>
            <w:noWrap/>
            <w:vAlign w:val="center"/>
            <w:hideMark/>
          </w:tcPr>
          <w:p w14:paraId="4FCE7AC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F49A1E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150</w:t>
            </w:r>
          </w:p>
        </w:tc>
      </w:tr>
      <w:tr w:rsidR="00265704" w:rsidRPr="00265704" w14:paraId="357CA287"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5465648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0CF9D8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19</w:t>
            </w:r>
          </w:p>
        </w:tc>
        <w:tc>
          <w:tcPr>
            <w:tcW w:w="1068" w:type="dxa"/>
            <w:tcBorders>
              <w:top w:val="nil"/>
              <w:left w:val="nil"/>
              <w:bottom w:val="single" w:sz="8" w:space="0" w:color="auto"/>
              <w:right w:val="single" w:sz="8" w:space="0" w:color="auto"/>
            </w:tcBorders>
            <w:shd w:val="clear" w:color="000000" w:fill="FFFFFF"/>
            <w:noWrap/>
            <w:vAlign w:val="center"/>
            <w:hideMark/>
          </w:tcPr>
          <w:p w14:paraId="47DA831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806101531</w:t>
            </w:r>
          </w:p>
        </w:tc>
        <w:tc>
          <w:tcPr>
            <w:tcW w:w="4120" w:type="dxa"/>
            <w:tcBorders>
              <w:top w:val="nil"/>
              <w:left w:val="nil"/>
              <w:bottom w:val="single" w:sz="8" w:space="0" w:color="auto"/>
              <w:right w:val="single" w:sz="8" w:space="0" w:color="auto"/>
            </w:tcBorders>
            <w:shd w:val="clear" w:color="000000" w:fill="FFFFFF"/>
            <w:vAlign w:val="center"/>
            <w:hideMark/>
          </w:tcPr>
          <w:p w14:paraId="24E383F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MAC CONKEY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474A4B3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8341E1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27389D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w:t>
            </w:r>
          </w:p>
        </w:tc>
      </w:tr>
      <w:tr w:rsidR="00265704" w:rsidRPr="00265704" w14:paraId="16A47537"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973D43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BA0D3D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20</w:t>
            </w:r>
          </w:p>
        </w:tc>
        <w:tc>
          <w:tcPr>
            <w:tcW w:w="1068" w:type="dxa"/>
            <w:tcBorders>
              <w:top w:val="nil"/>
              <w:left w:val="nil"/>
              <w:bottom w:val="single" w:sz="8" w:space="0" w:color="auto"/>
              <w:right w:val="single" w:sz="8" w:space="0" w:color="auto"/>
            </w:tcBorders>
            <w:shd w:val="clear" w:color="000000" w:fill="FFFFFF"/>
            <w:noWrap/>
            <w:vAlign w:val="center"/>
            <w:hideMark/>
          </w:tcPr>
          <w:p w14:paraId="23EAB53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806101663</w:t>
            </w:r>
          </w:p>
        </w:tc>
        <w:tc>
          <w:tcPr>
            <w:tcW w:w="4120" w:type="dxa"/>
            <w:tcBorders>
              <w:top w:val="nil"/>
              <w:left w:val="nil"/>
              <w:bottom w:val="single" w:sz="8" w:space="0" w:color="auto"/>
              <w:right w:val="single" w:sz="8" w:space="0" w:color="auto"/>
            </w:tcBorders>
            <w:shd w:val="clear" w:color="000000" w:fill="FFFFFF"/>
            <w:vAlign w:val="center"/>
            <w:hideMark/>
          </w:tcPr>
          <w:p w14:paraId="7E37EDD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CALDO MANITOL Y ROJO DE FENOL  450 G.</w:t>
            </w:r>
          </w:p>
        </w:tc>
        <w:tc>
          <w:tcPr>
            <w:tcW w:w="1200" w:type="dxa"/>
            <w:tcBorders>
              <w:top w:val="nil"/>
              <w:left w:val="nil"/>
              <w:bottom w:val="single" w:sz="8" w:space="0" w:color="auto"/>
              <w:right w:val="single" w:sz="8" w:space="0" w:color="auto"/>
            </w:tcBorders>
            <w:shd w:val="clear" w:color="000000" w:fill="FFFFFF"/>
            <w:noWrap/>
            <w:vAlign w:val="center"/>
            <w:hideMark/>
          </w:tcPr>
          <w:p w14:paraId="42ABC3D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285099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4CEA53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w:t>
            </w:r>
          </w:p>
        </w:tc>
      </w:tr>
      <w:tr w:rsidR="00265704" w:rsidRPr="00265704" w14:paraId="72B472F9"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3E3170B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9BEA72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21</w:t>
            </w:r>
          </w:p>
        </w:tc>
        <w:tc>
          <w:tcPr>
            <w:tcW w:w="1068" w:type="dxa"/>
            <w:tcBorders>
              <w:top w:val="nil"/>
              <w:left w:val="nil"/>
              <w:bottom w:val="single" w:sz="8" w:space="0" w:color="auto"/>
              <w:right w:val="single" w:sz="8" w:space="0" w:color="auto"/>
            </w:tcBorders>
            <w:shd w:val="clear" w:color="000000" w:fill="FFFFFF"/>
            <w:noWrap/>
            <w:vAlign w:val="center"/>
            <w:hideMark/>
          </w:tcPr>
          <w:p w14:paraId="721F484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806101671</w:t>
            </w:r>
          </w:p>
        </w:tc>
        <w:tc>
          <w:tcPr>
            <w:tcW w:w="4120" w:type="dxa"/>
            <w:tcBorders>
              <w:top w:val="nil"/>
              <w:left w:val="nil"/>
              <w:bottom w:val="single" w:sz="8" w:space="0" w:color="auto"/>
              <w:right w:val="single" w:sz="8" w:space="0" w:color="auto"/>
            </w:tcBorders>
            <w:shd w:val="clear" w:color="000000" w:fill="FFFFFF"/>
            <w:vAlign w:val="center"/>
            <w:hideMark/>
          </w:tcPr>
          <w:p w14:paraId="3523AB3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MEDIO DE CALDO LACTOSADO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346C79C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089B45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DD86C0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w:t>
            </w:r>
          </w:p>
        </w:tc>
      </w:tr>
      <w:tr w:rsidR="00265704" w:rsidRPr="00265704" w14:paraId="00BCC958"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FABAA2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7AC539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22</w:t>
            </w:r>
          </w:p>
        </w:tc>
        <w:tc>
          <w:tcPr>
            <w:tcW w:w="1068" w:type="dxa"/>
            <w:tcBorders>
              <w:top w:val="nil"/>
              <w:left w:val="nil"/>
              <w:bottom w:val="single" w:sz="8" w:space="0" w:color="auto"/>
              <w:right w:val="single" w:sz="8" w:space="0" w:color="auto"/>
            </w:tcBorders>
            <w:shd w:val="clear" w:color="000000" w:fill="FFFFFF"/>
            <w:noWrap/>
            <w:vAlign w:val="center"/>
            <w:hideMark/>
          </w:tcPr>
          <w:p w14:paraId="390FC07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806102075</w:t>
            </w:r>
          </w:p>
        </w:tc>
        <w:tc>
          <w:tcPr>
            <w:tcW w:w="4120" w:type="dxa"/>
            <w:tcBorders>
              <w:top w:val="nil"/>
              <w:left w:val="nil"/>
              <w:bottom w:val="single" w:sz="8" w:space="0" w:color="auto"/>
              <w:right w:val="single" w:sz="8" w:space="0" w:color="auto"/>
            </w:tcBorders>
            <w:shd w:val="clear" w:color="000000" w:fill="FFFFFF"/>
            <w:vAlign w:val="center"/>
            <w:hideMark/>
          </w:tcPr>
          <w:p w14:paraId="2C58662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SACAROSA. 450 G.</w:t>
            </w:r>
          </w:p>
        </w:tc>
        <w:tc>
          <w:tcPr>
            <w:tcW w:w="1200" w:type="dxa"/>
            <w:tcBorders>
              <w:top w:val="nil"/>
              <w:left w:val="nil"/>
              <w:bottom w:val="single" w:sz="8" w:space="0" w:color="auto"/>
              <w:right w:val="single" w:sz="8" w:space="0" w:color="auto"/>
            </w:tcBorders>
            <w:shd w:val="clear" w:color="000000" w:fill="FFFFFF"/>
            <w:noWrap/>
            <w:vAlign w:val="center"/>
            <w:hideMark/>
          </w:tcPr>
          <w:p w14:paraId="5654ECB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1309376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39FB3A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44968C86"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6584F21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848FE6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23</w:t>
            </w:r>
          </w:p>
        </w:tc>
        <w:tc>
          <w:tcPr>
            <w:tcW w:w="1068" w:type="dxa"/>
            <w:tcBorders>
              <w:top w:val="nil"/>
              <w:left w:val="nil"/>
              <w:bottom w:val="single" w:sz="8" w:space="0" w:color="auto"/>
              <w:right w:val="single" w:sz="8" w:space="0" w:color="auto"/>
            </w:tcBorders>
            <w:shd w:val="clear" w:color="000000" w:fill="FFFFFF"/>
            <w:noWrap/>
            <w:vAlign w:val="center"/>
            <w:hideMark/>
          </w:tcPr>
          <w:p w14:paraId="63549FB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806102182</w:t>
            </w:r>
          </w:p>
        </w:tc>
        <w:tc>
          <w:tcPr>
            <w:tcW w:w="4120" w:type="dxa"/>
            <w:tcBorders>
              <w:top w:val="nil"/>
              <w:left w:val="nil"/>
              <w:bottom w:val="single" w:sz="8" w:space="0" w:color="auto"/>
              <w:right w:val="single" w:sz="8" w:space="0" w:color="auto"/>
            </w:tcBorders>
            <w:shd w:val="clear" w:color="000000" w:fill="FFFFFF"/>
            <w:vAlign w:val="center"/>
            <w:hideMark/>
          </w:tcPr>
          <w:p w14:paraId="40810C3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SALMONELLA SHIGELLA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31BDC1A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7BA847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979E6C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12</w:t>
            </w:r>
          </w:p>
        </w:tc>
      </w:tr>
      <w:tr w:rsidR="00265704" w:rsidRPr="00265704" w14:paraId="72183488"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5E99C7A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C8DE6E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24</w:t>
            </w:r>
          </w:p>
        </w:tc>
        <w:tc>
          <w:tcPr>
            <w:tcW w:w="1068" w:type="dxa"/>
            <w:tcBorders>
              <w:top w:val="nil"/>
              <w:left w:val="nil"/>
              <w:bottom w:val="single" w:sz="8" w:space="0" w:color="auto"/>
              <w:right w:val="single" w:sz="8" w:space="0" w:color="auto"/>
            </w:tcBorders>
            <w:shd w:val="clear" w:color="000000" w:fill="FFFFFF"/>
            <w:noWrap/>
            <w:vAlign w:val="center"/>
            <w:hideMark/>
          </w:tcPr>
          <w:p w14:paraId="7AE0087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806102265</w:t>
            </w:r>
          </w:p>
        </w:tc>
        <w:tc>
          <w:tcPr>
            <w:tcW w:w="4120" w:type="dxa"/>
            <w:tcBorders>
              <w:top w:val="nil"/>
              <w:left w:val="nil"/>
              <w:bottom w:val="single" w:sz="8" w:space="0" w:color="auto"/>
              <w:right w:val="single" w:sz="8" w:space="0" w:color="auto"/>
            </w:tcBorders>
            <w:shd w:val="clear" w:color="000000" w:fill="FFFFFF"/>
            <w:vAlign w:val="center"/>
            <w:hideMark/>
          </w:tcPr>
          <w:p w14:paraId="7FB1307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CALDO TETRATIONATO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4B9E306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EB3EF8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7F80D0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13</w:t>
            </w:r>
          </w:p>
        </w:tc>
      </w:tr>
      <w:tr w:rsidR="00265704" w:rsidRPr="00265704" w14:paraId="079BB3BE"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25A43CB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8B932B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25</w:t>
            </w:r>
          </w:p>
        </w:tc>
        <w:tc>
          <w:tcPr>
            <w:tcW w:w="1068" w:type="dxa"/>
            <w:tcBorders>
              <w:top w:val="nil"/>
              <w:left w:val="nil"/>
              <w:bottom w:val="single" w:sz="8" w:space="0" w:color="auto"/>
              <w:right w:val="single" w:sz="8" w:space="0" w:color="auto"/>
            </w:tcBorders>
            <w:shd w:val="clear" w:color="000000" w:fill="FFFFFF"/>
            <w:noWrap/>
            <w:vAlign w:val="center"/>
            <w:hideMark/>
          </w:tcPr>
          <w:p w14:paraId="63DC275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806102364</w:t>
            </w:r>
          </w:p>
        </w:tc>
        <w:tc>
          <w:tcPr>
            <w:tcW w:w="4120" w:type="dxa"/>
            <w:tcBorders>
              <w:top w:val="nil"/>
              <w:left w:val="nil"/>
              <w:bottom w:val="single" w:sz="8" w:space="0" w:color="auto"/>
              <w:right w:val="single" w:sz="8" w:space="0" w:color="auto"/>
            </w:tcBorders>
            <w:shd w:val="clear" w:color="000000" w:fill="FFFFFF"/>
            <w:vAlign w:val="center"/>
            <w:hideMark/>
          </w:tcPr>
          <w:p w14:paraId="0FDF2F8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HIERRO Y TRIPLE AZUCAR  450 G.</w:t>
            </w:r>
          </w:p>
        </w:tc>
        <w:tc>
          <w:tcPr>
            <w:tcW w:w="1200" w:type="dxa"/>
            <w:tcBorders>
              <w:top w:val="nil"/>
              <w:left w:val="nil"/>
              <w:bottom w:val="single" w:sz="8" w:space="0" w:color="auto"/>
              <w:right w:val="single" w:sz="8" w:space="0" w:color="auto"/>
            </w:tcBorders>
            <w:shd w:val="clear" w:color="000000" w:fill="FFFFFF"/>
            <w:noWrap/>
            <w:vAlign w:val="center"/>
            <w:hideMark/>
          </w:tcPr>
          <w:p w14:paraId="002ECA2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1E0DDC9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4D3421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w:t>
            </w:r>
          </w:p>
        </w:tc>
      </w:tr>
      <w:tr w:rsidR="00265704" w:rsidRPr="00265704" w14:paraId="1A3CB934"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7B4B40C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100504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26</w:t>
            </w:r>
          </w:p>
        </w:tc>
        <w:tc>
          <w:tcPr>
            <w:tcW w:w="1068" w:type="dxa"/>
            <w:tcBorders>
              <w:top w:val="nil"/>
              <w:left w:val="nil"/>
              <w:bottom w:val="single" w:sz="8" w:space="0" w:color="auto"/>
              <w:right w:val="single" w:sz="8" w:space="0" w:color="auto"/>
            </w:tcBorders>
            <w:shd w:val="clear" w:color="000000" w:fill="FFFFFF"/>
            <w:noWrap/>
            <w:vAlign w:val="center"/>
            <w:hideMark/>
          </w:tcPr>
          <w:p w14:paraId="5414B31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806102380</w:t>
            </w:r>
          </w:p>
        </w:tc>
        <w:tc>
          <w:tcPr>
            <w:tcW w:w="4120" w:type="dxa"/>
            <w:tcBorders>
              <w:top w:val="nil"/>
              <w:left w:val="nil"/>
              <w:bottom w:val="single" w:sz="8" w:space="0" w:color="auto"/>
              <w:right w:val="single" w:sz="8" w:space="0" w:color="auto"/>
            </w:tcBorders>
            <w:shd w:val="clear" w:color="000000" w:fill="FFFFFF"/>
            <w:vAlign w:val="center"/>
            <w:hideMark/>
          </w:tcPr>
          <w:p w14:paraId="392790D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SOYA Y TRIPTICASEINA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3DED2C6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ECD352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17CC27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7</w:t>
            </w:r>
          </w:p>
        </w:tc>
      </w:tr>
      <w:tr w:rsidR="00265704" w:rsidRPr="00265704" w14:paraId="6F436FF4"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2699CA4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4F2873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27</w:t>
            </w:r>
          </w:p>
        </w:tc>
        <w:tc>
          <w:tcPr>
            <w:tcW w:w="1068" w:type="dxa"/>
            <w:tcBorders>
              <w:top w:val="nil"/>
              <w:left w:val="nil"/>
              <w:bottom w:val="single" w:sz="8" w:space="0" w:color="auto"/>
              <w:right w:val="single" w:sz="8" w:space="0" w:color="auto"/>
            </w:tcBorders>
            <w:shd w:val="clear" w:color="000000" w:fill="FFFFFF"/>
            <w:noWrap/>
            <w:vAlign w:val="center"/>
            <w:hideMark/>
          </w:tcPr>
          <w:p w14:paraId="173B5A3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806102448</w:t>
            </w:r>
          </w:p>
        </w:tc>
        <w:tc>
          <w:tcPr>
            <w:tcW w:w="4120" w:type="dxa"/>
            <w:tcBorders>
              <w:top w:val="nil"/>
              <w:left w:val="nil"/>
              <w:bottom w:val="single" w:sz="8" w:space="0" w:color="auto"/>
              <w:right w:val="single" w:sz="8" w:space="0" w:color="auto"/>
            </w:tcBorders>
            <w:shd w:val="clear" w:color="000000" w:fill="FFFFFF"/>
            <w:vAlign w:val="center"/>
            <w:hideMark/>
          </w:tcPr>
          <w:p w14:paraId="5B010A8E"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MEDIO TCBS (TIOSULFATO, CITRATO, SALES BILIARES, SACAROSA).  450 G.</w:t>
            </w:r>
          </w:p>
        </w:tc>
        <w:tc>
          <w:tcPr>
            <w:tcW w:w="1200" w:type="dxa"/>
            <w:tcBorders>
              <w:top w:val="nil"/>
              <w:left w:val="nil"/>
              <w:bottom w:val="single" w:sz="8" w:space="0" w:color="auto"/>
              <w:right w:val="single" w:sz="8" w:space="0" w:color="auto"/>
            </w:tcBorders>
            <w:shd w:val="clear" w:color="000000" w:fill="FFFFFF"/>
            <w:noWrap/>
            <w:vAlign w:val="center"/>
            <w:hideMark/>
          </w:tcPr>
          <w:p w14:paraId="51FEDF3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39C66E4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C81EBE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13</w:t>
            </w:r>
          </w:p>
        </w:tc>
      </w:tr>
      <w:tr w:rsidR="00265704" w:rsidRPr="00265704" w14:paraId="37661A7E"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092AD39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B03E35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28</w:t>
            </w:r>
          </w:p>
        </w:tc>
        <w:tc>
          <w:tcPr>
            <w:tcW w:w="1068" w:type="dxa"/>
            <w:tcBorders>
              <w:top w:val="nil"/>
              <w:left w:val="nil"/>
              <w:bottom w:val="single" w:sz="8" w:space="0" w:color="auto"/>
              <w:right w:val="single" w:sz="8" w:space="0" w:color="auto"/>
            </w:tcBorders>
            <w:shd w:val="clear" w:color="000000" w:fill="FFFFFF"/>
            <w:noWrap/>
            <w:vAlign w:val="center"/>
            <w:hideMark/>
          </w:tcPr>
          <w:p w14:paraId="6F35E6E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806102588</w:t>
            </w:r>
          </w:p>
        </w:tc>
        <w:tc>
          <w:tcPr>
            <w:tcW w:w="4120" w:type="dxa"/>
            <w:tcBorders>
              <w:top w:val="nil"/>
              <w:left w:val="nil"/>
              <w:bottom w:val="single" w:sz="8" w:space="0" w:color="auto"/>
              <w:right w:val="single" w:sz="8" w:space="0" w:color="auto"/>
            </w:tcBorders>
            <w:shd w:val="clear" w:color="000000" w:fill="FFFFFF"/>
            <w:vAlign w:val="center"/>
            <w:hideMark/>
          </w:tcPr>
          <w:p w14:paraId="01E9469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PAPA DEXTROSA 450 GR.</w:t>
            </w:r>
          </w:p>
        </w:tc>
        <w:tc>
          <w:tcPr>
            <w:tcW w:w="1200" w:type="dxa"/>
            <w:tcBorders>
              <w:top w:val="nil"/>
              <w:left w:val="nil"/>
              <w:bottom w:val="single" w:sz="8" w:space="0" w:color="auto"/>
              <w:right w:val="single" w:sz="8" w:space="0" w:color="auto"/>
            </w:tcBorders>
            <w:shd w:val="clear" w:color="000000" w:fill="FFFFFF"/>
            <w:noWrap/>
            <w:vAlign w:val="center"/>
            <w:hideMark/>
          </w:tcPr>
          <w:p w14:paraId="6D464B7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3CC95BE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3D6ED9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3</w:t>
            </w:r>
          </w:p>
        </w:tc>
      </w:tr>
      <w:tr w:rsidR="00265704" w:rsidRPr="00265704" w14:paraId="1BE08D09"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63131CA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F400EE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29</w:t>
            </w:r>
          </w:p>
        </w:tc>
        <w:tc>
          <w:tcPr>
            <w:tcW w:w="1068" w:type="dxa"/>
            <w:tcBorders>
              <w:top w:val="nil"/>
              <w:left w:val="nil"/>
              <w:bottom w:val="single" w:sz="8" w:space="0" w:color="auto"/>
              <w:right w:val="single" w:sz="8" w:space="0" w:color="auto"/>
            </w:tcBorders>
            <w:shd w:val="clear" w:color="000000" w:fill="FFFFFF"/>
            <w:noWrap/>
            <w:vAlign w:val="center"/>
            <w:hideMark/>
          </w:tcPr>
          <w:p w14:paraId="0789CAD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806102604</w:t>
            </w:r>
          </w:p>
        </w:tc>
        <w:tc>
          <w:tcPr>
            <w:tcW w:w="4120" w:type="dxa"/>
            <w:tcBorders>
              <w:top w:val="nil"/>
              <w:left w:val="nil"/>
              <w:bottom w:val="single" w:sz="8" w:space="0" w:color="auto"/>
              <w:right w:val="single" w:sz="8" w:space="0" w:color="auto"/>
            </w:tcBorders>
            <w:shd w:val="clear" w:color="000000" w:fill="FFFFFF"/>
            <w:vAlign w:val="center"/>
            <w:hideMark/>
          </w:tcPr>
          <w:p w14:paraId="4C37F9EA"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PARA METODO ESTANDAR.  450 G.</w:t>
            </w:r>
          </w:p>
        </w:tc>
        <w:tc>
          <w:tcPr>
            <w:tcW w:w="1200" w:type="dxa"/>
            <w:tcBorders>
              <w:top w:val="nil"/>
              <w:left w:val="nil"/>
              <w:bottom w:val="single" w:sz="8" w:space="0" w:color="auto"/>
              <w:right w:val="single" w:sz="8" w:space="0" w:color="auto"/>
            </w:tcBorders>
            <w:shd w:val="clear" w:color="000000" w:fill="FFFFFF"/>
            <w:noWrap/>
            <w:vAlign w:val="center"/>
            <w:hideMark/>
          </w:tcPr>
          <w:p w14:paraId="1A7B755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D51D46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74DB9E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w:t>
            </w:r>
          </w:p>
        </w:tc>
      </w:tr>
      <w:tr w:rsidR="00265704" w:rsidRPr="00265704" w14:paraId="5943F68D" w14:textId="77777777" w:rsidTr="00265704">
        <w:trPr>
          <w:trHeight w:val="300"/>
          <w:jc w:val="center"/>
        </w:trPr>
        <w:tc>
          <w:tcPr>
            <w:tcW w:w="1575" w:type="dxa"/>
            <w:vMerge/>
            <w:tcBorders>
              <w:top w:val="single" w:sz="8" w:space="0" w:color="auto"/>
              <w:left w:val="single" w:sz="8" w:space="0" w:color="auto"/>
              <w:bottom w:val="single" w:sz="8" w:space="0" w:color="000000"/>
              <w:right w:val="single" w:sz="8" w:space="0" w:color="auto"/>
            </w:tcBorders>
            <w:vAlign w:val="center"/>
            <w:hideMark/>
          </w:tcPr>
          <w:p w14:paraId="108F50C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51A0F0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30</w:t>
            </w:r>
          </w:p>
        </w:tc>
        <w:tc>
          <w:tcPr>
            <w:tcW w:w="1068" w:type="dxa"/>
            <w:tcBorders>
              <w:top w:val="nil"/>
              <w:left w:val="nil"/>
              <w:bottom w:val="single" w:sz="8" w:space="0" w:color="auto"/>
              <w:right w:val="single" w:sz="8" w:space="0" w:color="auto"/>
            </w:tcBorders>
            <w:shd w:val="clear" w:color="000000" w:fill="FFFFFF"/>
            <w:noWrap/>
            <w:vAlign w:val="center"/>
            <w:hideMark/>
          </w:tcPr>
          <w:p w14:paraId="33C020C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806109799</w:t>
            </w:r>
          </w:p>
        </w:tc>
        <w:tc>
          <w:tcPr>
            <w:tcW w:w="4120" w:type="dxa"/>
            <w:tcBorders>
              <w:top w:val="nil"/>
              <w:left w:val="nil"/>
              <w:bottom w:val="single" w:sz="8" w:space="0" w:color="auto"/>
              <w:right w:val="single" w:sz="8" w:space="0" w:color="auto"/>
            </w:tcBorders>
            <w:shd w:val="clear" w:color="000000" w:fill="FFFFFF"/>
            <w:vAlign w:val="center"/>
            <w:hideMark/>
          </w:tcPr>
          <w:p w14:paraId="6CB5DE2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 XLD. 450 G.  TA</w:t>
            </w:r>
          </w:p>
        </w:tc>
        <w:tc>
          <w:tcPr>
            <w:tcW w:w="1200" w:type="dxa"/>
            <w:tcBorders>
              <w:top w:val="nil"/>
              <w:left w:val="nil"/>
              <w:bottom w:val="single" w:sz="8" w:space="0" w:color="auto"/>
              <w:right w:val="single" w:sz="8" w:space="0" w:color="auto"/>
            </w:tcBorders>
            <w:shd w:val="clear" w:color="000000" w:fill="FFFFFF"/>
            <w:noWrap/>
            <w:vAlign w:val="center"/>
            <w:hideMark/>
          </w:tcPr>
          <w:p w14:paraId="1817C3E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62C2363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FA71E5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23</w:t>
            </w:r>
          </w:p>
        </w:tc>
      </w:tr>
      <w:tr w:rsidR="00265704" w:rsidRPr="00265704" w14:paraId="64BB0769"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65E3C"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“PAQUETE DE MICROBIOLOGÍA 2”</w:t>
            </w:r>
          </w:p>
        </w:tc>
        <w:tc>
          <w:tcPr>
            <w:tcW w:w="850" w:type="dxa"/>
            <w:tcBorders>
              <w:top w:val="nil"/>
              <w:left w:val="nil"/>
              <w:bottom w:val="single" w:sz="8" w:space="0" w:color="auto"/>
              <w:right w:val="single" w:sz="8" w:space="0" w:color="auto"/>
            </w:tcBorders>
            <w:shd w:val="clear" w:color="000000" w:fill="FFFFFF"/>
            <w:noWrap/>
            <w:vAlign w:val="center"/>
            <w:hideMark/>
          </w:tcPr>
          <w:p w14:paraId="4F69E38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2C4BD4E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4016100100</w:t>
            </w:r>
          </w:p>
        </w:tc>
        <w:tc>
          <w:tcPr>
            <w:tcW w:w="4120" w:type="dxa"/>
            <w:tcBorders>
              <w:top w:val="nil"/>
              <w:left w:val="nil"/>
              <w:bottom w:val="single" w:sz="8" w:space="0" w:color="auto"/>
              <w:right w:val="nil"/>
            </w:tcBorders>
            <w:shd w:val="clear" w:color="000000" w:fill="FFFFFF"/>
            <w:vAlign w:val="center"/>
            <w:hideMark/>
          </w:tcPr>
          <w:p w14:paraId="743316E7"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SUPLEMENTO PARA BRUCELA SELECTIVO  10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702813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6624315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586857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6</w:t>
            </w:r>
          </w:p>
        </w:tc>
      </w:tr>
      <w:tr w:rsidR="00265704" w:rsidRPr="00265704" w14:paraId="5FED3AE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618378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A176E4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0FEEFFE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4018880105</w:t>
            </w:r>
          </w:p>
        </w:tc>
        <w:tc>
          <w:tcPr>
            <w:tcW w:w="4120" w:type="dxa"/>
            <w:tcBorders>
              <w:top w:val="nil"/>
              <w:left w:val="nil"/>
              <w:bottom w:val="single" w:sz="8" w:space="0" w:color="auto"/>
              <w:right w:val="nil"/>
            </w:tcBorders>
            <w:shd w:val="clear" w:color="000000" w:fill="FFFFFF"/>
            <w:vAlign w:val="center"/>
            <w:hideMark/>
          </w:tcPr>
          <w:p w14:paraId="5EDBED6C"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RIDASCRREN CLENBUTEROL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630446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74BC895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FEDC6B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2FDE872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AF9F42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218718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0EC74CF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4018880150</w:t>
            </w:r>
          </w:p>
        </w:tc>
        <w:tc>
          <w:tcPr>
            <w:tcW w:w="4120" w:type="dxa"/>
            <w:tcBorders>
              <w:top w:val="nil"/>
              <w:left w:val="nil"/>
              <w:bottom w:val="single" w:sz="8" w:space="0" w:color="auto"/>
              <w:right w:val="nil"/>
            </w:tcBorders>
            <w:shd w:val="clear" w:color="000000" w:fill="FFFFFF"/>
            <w:vAlign w:val="center"/>
            <w:hideMark/>
          </w:tcPr>
          <w:p w14:paraId="0EDF5C52"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PRUEBA DE HEMOAGLUTINACIÓN PARA LA DETERMINACION CUALITATIVA Y CUANTITATIVA DE ANTICUERPOS CONTRA TREPONEMA PALLIDUM. EQUIPO PARA 100 PRUEBAS</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9E5740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62A214C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F02F78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w:t>
            </w:r>
          </w:p>
        </w:tc>
      </w:tr>
      <w:tr w:rsidR="00265704" w:rsidRPr="00265704" w14:paraId="43C893D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6F2C05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9C9FB7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44C1A62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4018880225</w:t>
            </w:r>
          </w:p>
        </w:tc>
        <w:tc>
          <w:tcPr>
            <w:tcW w:w="4120" w:type="dxa"/>
            <w:tcBorders>
              <w:top w:val="nil"/>
              <w:left w:val="nil"/>
              <w:bottom w:val="single" w:sz="8" w:space="0" w:color="auto"/>
              <w:right w:val="nil"/>
            </w:tcBorders>
            <w:shd w:val="clear" w:color="000000" w:fill="FFFFFF"/>
            <w:vAlign w:val="center"/>
            <w:hideMark/>
          </w:tcPr>
          <w:p w14:paraId="540F10E9"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PASTOREX MENINGITIS</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1089B1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22321F5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7E9149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27F868A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0DD746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AC77B9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61DC55F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4018880402</w:t>
            </w:r>
          </w:p>
        </w:tc>
        <w:tc>
          <w:tcPr>
            <w:tcW w:w="4120" w:type="dxa"/>
            <w:tcBorders>
              <w:top w:val="nil"/>
              <w:left w:val="nil"/>
              <w:bottom w:val="single" w:sz="8" w:space="0" w:color="auto"/>
              <w:right w:val="nil"/>
            </w:tcBorders>
            <w:shd w:val="clear" w:color="000000" w:fill="FFFFFF"/>
            <w:vAlign w:val="center"/>
            <w:hideMark/>
          </w:tcPr>
          <w:p w14:paraId="5CDA1C46"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BUFFER 473 ML. AMARILLO P.H. 10.0 A 25° C.</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67B90D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3D70085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C/6</w:t>
            </w:r>
          </w:p>
        </w:tc>
        <w:tc>
          <w:tcPr>
            <w:tcW w:w="1200" w:type="dxa"/>
            <w:tcBorders>
              <w:top w:val="nil"/>
              <w:left w:val="nil"/>
              <w:bottom w:val="single" w:sz="8" w:space="0" w:color="auto"/>
              <w:right w:val="single" w:sz="8" w:space="0" w:color="auto"/>
            </w:tcBorders>
            <w:shd w:val="clear" w:color="000000" w:fill="FFFFFF"/>
            <w:noWrap/>
            <w:vAlign w:val="center"/>
            <w:hideMark/>
          </w:tcPr>
          <w:p w14:paraId="0DFC6D4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0D87740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FD382D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04E75F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0D0FC60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4018881117</w:t>
            </w:r>
          </w:p>
        </w:tc>
        <w:tc>
          <w:tcPr>
            <w:tcW w:w="4120" w:type="dxa"/>
            <w:tcBorders>
              <w:top w:val="nil"/>
              <w:left w:val="nil"/>
              <w:bottom w:val="single" w:sz="8" w:space="0" w:color="auto"/>
              <w:right w:val="nil"/>
            </w:tcBorders>
            <w:shd w:val="clear" w:color="000000" w:fill="FFFFFF"/>
            <w:vAlign w:val="center"/>
            <w:hideMark/>
          </w:tcPr>
          <w:p w14:paraId="312C6018"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LAMINILLAS CON TREPONEMA PALLIDUM CEPA NICHOLS, CULTIVADAS EN CÉLULAS DE CONEJO, INACTIVADAS Y FIJAS PARA EL DIAGNÓSTICO DE SÍFILIS CONGÉNITA.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0E6F4DF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5F0FB18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w:t>
            </w:r>
          </w:p>
        </w:tc>
        <w:tc>
          <w:tcPr>
            <w:tcW w:w="1200" w:type="dxa"/>
            <w:tcBorders>
              <w:top w:val="nil"/>
              <w:left w:val="nil"/>
              <w:bottom w:val="single" w:sz="8" w:space="0" w:color="auto"/>
              <w:right w:val="single" w:sz="8" w:space="0" w:color="auto"/>
            </w:tcBorders>
            <w:shd w:val="clear" w:color="000000" w:fill="FFFFFF"/>
            <w:noWrap/>
            <w:vAlign w:val="center"/>
            <w:hideMark/>
          </w:tcPr>
          <w:p w14:paraId="7819B6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3</w:t>
            </w:r>
          </w:p>
        </w:tc>
      </w:tr>
      <w:tr w:rsidR="00265704" w:rsidRPr="00265704" w14:paraId="6F3B7B9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07AED0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6E355F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7A65E8A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4018881120</w:t>
            </w:r>
          </w:p>
        </w:tc>
        <w:tc>
          <w:tcPr>
            <w:tcW w:w="4120" w:type="dxa"/>
            <w:tcBorders>
              <w:top w:val="nil"/>
              <w:left w:val="nil"/>
              <w:bottom w:val="single" w:sz="8" w:space="0" w:color="auto"/>
              <w:right w:val="nil"/>
            </w:tcBorders>
            <w:shd w:val="clear" w:color="000000" w:fill="FFFFFF"/>
            <w:vAlign w:val="center"/>
            <w:hideMark/>
          </w:tcPr>
          <w:p w14:paraId="329C3008"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MEDIO DE ABSORCION PARA ANTICUERPOS INESPECIFICOS QUE CONTIENE EXTRACTO DE TREPONEMA REITER. PARA EL DIAGNOSTICO DE SIFILIS CONGENICA. FRASCO DE 5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CEB6E1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EEA166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56A6F4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w:t>
            </w:r>
          </w:p>
        </w:tc>
      </w:tr>
      <w:tr w:rsidR="00265704" w:rsidRPr="00265704" w14:paraId="7839961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8011B4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D817C3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2B88287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5016100135</w:t>
            </w:r>
          </w:p>
        </w:tc>
        <w:tc>
          <w:tcPr>
            <w:tcW w:w="4120" w:type="dxa"/>
            <w:tcBorders>
              <w:top w:val="nil"/>
              <w:left w:val="nil"/>
              <w:bottom w:val="single" w:sz="8" w:space="0" w:color="auto"/>
              <w:right w:val="nil"/>
            </w:tcBorders>
            <w:shd w:val="clear" w:color="000000" w:fill="FFFFFF"/>
            <w:vAlign w:val="center"/>
            <w:hideMark/>
          </w:tcPr>
          <w:p w14:paraId="21865F0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CALDO LAURIL SULFATO TRIPTOSA  450 GR.</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AF8C06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73F8F02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020DFE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w:t>
            </w:r>
          </w:p>
        </w:tc>
      </w:tr>
      <w:tr w:rsidR="00265704" w:rsidRPr="00265704" w14:paraId="107D89E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43F40D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9A7BF0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5358C64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5016100150</w:t>
            </w:r>
          </w:p>
        </w:tc>
        <w:tc>
          <w:tcPr>
            <w:tcW w:w="4120" w:type="dxa"/>
            <w:tcBorders>
              <w:top w:val="nil"/>
              <w:left w:val="nil"/>
              <w:bottom w:val="single" w:sz="8" w:space="0" w:color="auto"/>
              <w:right w:val="nil"/>
            </w:tcBorders>
            <w:shd w:val="clear" w:color="000000" w:fill="FFFFFF"/>
            <w:vAlign w:val="center"/>
            <w:hideMark/>
          </w:tcPr>
          <w:p w14:paraId="0FBBCEB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PEPTONA DE CASEINA 450 GR</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2F50C8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7DEF7C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78911D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13</w:t>
            </w:r>
          </w:p>
        </w:tc>
      </w:tr>
      <w:tr w:rsidR="00265704" w:rsidRPr="00265704" w14:paraId="15F5D31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B20D40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5734B0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63129C7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5016100190</w:t>
            </w:r>
          </w:p>
        </w:tc>
        <w:tc>
          <w:tcPr>
            <w:tcW w:w="4120" w:type="dxa"/>
            <w:tcBorders>
              <w:top w:val="nil"/>
              <w:left w:val="nil"/>
              <w:bottom w:val="single" w:sz="8" w:space="0" w:color="auto"/>
              <w:right w:val="nil"/>
            </w:tcBorders>
            <w:shd w:val="clear" w:color="000000" w:fill="FFFFFF"/>
            <w:vAlign w:val="center"/>
            <w:hideMark/>
          </w:tcPr>
          <w:p w14:paraId="5C0884C6"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AGAR CHARCOAL (CARBON)</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DDA851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33058B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0C80F0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w:t>
            </w:r>
          </w:p>
        </w:tc>
      </w:tr>
      <w:tr w:rsidR="00265704" w:rsidRPr="00265704" w14:paraId="770DA8A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2AF044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F42DEC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23688FF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5018880031</w:t>
            </w:r>
          </w:p>
        </w:tc>
        <w:tc>
          <w:tcPr>
            <w:tcW w:w="4120" w:type="dxa"/>
            <w:tcBorders>
              <w:top w:val="nil"/>
              <w:left w:val="nil"/>
              <w:bottom w:val="single" w:sz="8" w:space="0" w:color="auto"/>
              <w:right w:val="nil"/>
            </w:tcBorders>
            <w:shd w:val="clear" w:color="000000" w:fill="FFFFFF"/>
            <w:vAlign w:val="center"/>
            <w:hideMark/>
          </w:tcPr>
          <w:p w14:paraId="7D67732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L-ARGININA   100 GR.</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04B8C3F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3F434BE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3C4917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w:t>
            </w:r>
          </w:p>
        </w:tc>
      </w:tr>
      <w:tr w:rsidR="00265704" w:rsidRPr="00265704" w14:paraId="16CE401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20BAC0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4D3DD4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7EDC472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5018880405</w:t>
            </w:r>
          </w:p>
        </w:tc>
        <w:tc>
          <w:tcPr>
            <w:tcW w:w="4120" w:type="dxa"/>
            <w:tcBorders>
              <w:top w:val="nil"/>
              <w:left w:val="nil"/>
              <w:bottom w:val="single" w:sz="8" w:space="0" w:color="auto"/>
              <w:right w:val="nil"/>
            </w:tcBorders>
            <w:shd w:val="clear" w:color="000000" w:fill="FFFFFF"/>
            <w:vAlign w:val="center"/>
            <w:hideMark/>
          </w:tcPr>
          <w:p w14:paraId="63A382A8"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INDICADOR BIOLOGICO AUTOCONTENIDO DE LECTURA RAPIDA PARA ESTERILIZACION CON VAPOR. REQUIERE 3 HORAS DE INCUBACION A 37° C</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12D843D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DB0778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5E5AA9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w:t>
            </w:r>
          </w:p>
        </w:tc>
      </w:tr>
      <w:tr w:rsidR="00265704" w:rsidRPr="00265704" w14:paraId="7468F89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17CA48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5C03BB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13</w:t>
            </w:r>
          </w:p>
        </w:tc>
        <w:tc>
          <w:tcPr>
            <w:tcW w:w="1068" w:type="dxa"/>
            <w:tcBorders>
              <w:top w:val="nil"/>
              <w:left w:val="nil"/>
              <w:bottom w:val="single" w:sz="8" w:space="0" w:color="auto"/>
              <w:right w:val="single" w:sz="8" w:space="0" w:color="auto"/>
            </w:tcBorders>
            <w:shd w:val="clear" w:color="000000" w:fill="FFFFFF"/>
            <w:noWrap/>
            <w:vAlign w:val="center"/>
            <w:hideMark/>
          </w:tcPr>
          <w:p w14:paraId="5ABF943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5018880410</w:t>
            </w:r>
          </w:p>
        </w:tc>
        <w:tc>
          <w:tcPr>
            <w:tcW w:w="4120" w:type="dxa"/>
            <w:tcBorders>
              <w:top w:val="nil"/>
              <w:left w:val="nil"/>
              <w:bottom w:val="single" w:sz="8" w:space="0" w:color="auto"/>
              <w:right w:val="nil"/>
            </w:tcBorders>
            <w:shd w:val="clear" w:color="000000" w:fill="FFFFFF"/>
            <w:vAlign w:val="center"/>
            <w:hideMark/>
          </w:tcPr>
          <w:p w14:paraId="02A5612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INDICADOR QUIMICO INTERNO CLASE IV QUE A TRAVES DEL CAMBIO DE COLOR REALIZAN EL CONTROL DE LOS PAQUETES PARA TODO TIPO DE ESTERILIZACION CON VAPOR</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1D8BDCB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99E6AD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D7674B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w:t>
            </w:r>
          </w:p>
        </w:tc>
      </w:tr>
      <w:tr w:rsidR="00265704" w:rsidRPr="00265704" w14:paraId="2985BB2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A16480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3D5CF7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14</w:t>
            </w:r>
          </w:p>
        </w:tc>
        <w:tc>
          <w:tcPr>
            <w:tcW w:w="1068" w:type="dxa"/>
            <w:tcBorders>
              <w:top w:val="nil"/>
              <w:left w:val="nil"/>
              <w:bottom w:val="single" w:sz="8" w:space="0" w:color="auto"/>
              <w:right w:val="single" w:sz="8" w:space="0" w:color="auto"/>
            </w:tcBorders>
            <w:shd w:val="clear" w:color="000000" w:fill="FFFFFF"/>
            <w:noWrap/>
            <w:vAlign w:val="center"/>
            <w:hideMark/>
          </w:tcPr>
          <w:p w14:paraId="7C8403F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5018883099</w:t>
            </w:r>
          </w:p>
        </w:tc>
        <w:tc>
          <w:tcPr>
            <w:tcW w:w="4120" w:type="dxa"/>
            <w:tcBorders>
              <w:top w:val="nil"/>
              <w:left w:val="nil"/>
              <w:bottom w:val="single" w:sz="8" w:space="0" w:color="auto"/>
              <w:right w:val="nil"/>
            </w:tcBorders>
            <w:shd w:val="clear" w:color="000000" w:fill="FFFFFF"/>
            <w:vAlign w:val="center"/>
            <w:hideMark/>
          </w:tcPr>
          <w:p w14:paraId="6F999D88"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POLIVALENTE NEISSERIA MENINGITIS 1 (A, B, C, D)</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33D533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12AEDCC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9583F6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45191A6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A695B0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6D5D43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15</w:t>
            </w:r>
          </w:p>
        </w:tc>
        <w:tc>
          <w:tcPr>
            <w:tcW w:w="1068" w:type="dxa"/>
            <w:tcBorders>
              <w:top w:val="nil"/>
              <w:left w:val="nil"/>
              <w:bottom w:val="single" w:sz="8" w:space="0" w:color="auto"/>
              <w:right w:val="single" w:sz="8" w:space="0" w:color="auto"/>
            </w:tcBorders>
            <w:shd w:val="clear" w:color="000000" w:fill="FFFFFF"/>
            <w:noWrap/>
            <w:vAlign w:val="center"/>
            <w:hideMark/>
          </w:tcPr>
          <w:p w14:paraId="543A1B9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5018883101</w:t>
            </w:r>
          </w:p>
        </w:tc>
        <w:tc>
          <w:tcPr>
            <w:tcW w:w="4120" w:type="dxa"/>
            <w:tcBorders>
              <w:top w:val="nil"/>
              <w:left w:val="nil"/>
              <w:bottom w:val="single" w:sz="8" w:space="0" w:color="auto"/>
              <w:right w:val="nil"/>
            </w:tcBorders>
            <w:shd w:val="clear" w:color="000000" w:fill="FFFFFF"/>
            <w:vAlign w:val="center"/>
            <w:hideMark/>
          </w:tcPr>
          <w:p w14:paraId="5440534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MONOVALENTE NEISSERIA MENINGITIDIS "A". FRASCO CON 1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2C6CCB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FA7613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34A512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0B89906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F164F8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5F51E9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16</w:t>
            </w:r>
          </w:p>
        </w:tc>
        <w:tc>
          <w:tcPr>
            <w:tcW w:w="1068" w:type="dxa"/>
            <w:tcBorders>
              <w:top w:val="nil"/>
              <w:left w:val="nil"/>
              <w:bottom w:val="single" w:sz="8" w:space="0" w:color="auto"/>
              <w:right w:val="single" w:sz="8" w:space="0" w:color="auto"/>
            </w:tcBorders>
            <w:shd w:val="clear" w:color="000000" w:fill="FFFFFF"/>
            <w:noWrap/>
            <w:vAlign w:val="center"/>
            <w:hideMark/>
          </w:tcPr>
          <w:p w14:paraId="67A47EE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5018883103</w:t>
            </w:r>
          </w:p>
        </w:tc>
        <w:tc>
          <w:tcPr>
            <w:tcW w:w="4120" w:type="dxa"/>
            <w:tcBorders>
              <w:top w:val="nil"/>
              <w:left w:val="nil"/>
              <w:bottom w:val="single" w:sz="8" w:space="0" w:color="auto"/>
              <w:right w:val="nil"/>
            </w:tcBorders>
            <w:shd w:val="clear" w:color="000000" w:fill="FFFFFF"/>
            <w:vAlign w:val="center"/>
            <w:hideMark/>
          </w:tcPr>
          <w:p w14:paraId="2CA5F050"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MONOVALENTE NEISSERIA MENINGITIDIS "B". FRASCO CON 1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500F8F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15BF5A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FEB939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5F774C9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77567C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E1C200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17</w:t>
            </w:r>
          </w:p>
        </w:tc>
        <w:tc>
          <w:tcPr>
            <w:tcW w:w="1068" w:type="dxa"/>
            <w:tcBorders>
              <w:top w:val="nil"/>
              <w:left w:val="nil"/>
              <w:bottom w:val="single" w:sz="8" w:space="0" w:color="auto"/>
              <w:right w:val="single" w:sz="8" w:space="0" w:color="auto"/>
            </w:tcBorders>
            <w:shd w:val="clear" w:color="000000" w:fill="FFFFFF"/>
            <w:noWrap/>
            <w:vAlign w:val="center"/>
            <w:hideMark/>
          </w:tcPr>
          <w:p w14:paraId="08049BD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5018883105</w:t>
            </w:r>
          </w:p>
        </w:tc>
        <w:tc>
          <w:tcPr>
            <w:tcW w:w="4120" w:type="dxa"/>
            <w:tcBorders>
              <w:top w:val="nil"/>
              <w:left w:val="nil"/>
              <w:bottom w:val="single" w:sz="8" w:space="0" w:color="auto"/>
              <w:right w:val="nil"/>
            </w:tcBorders>
            <w:shd w:val="clear" w:color="000000" w:fill="FFFFFF"/>
            <w:vAlign w:val="center"/>
            <w:hideMark/>
          </w:tcPr>
          <w:p w14:paraId="33DC0410"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MONOVALENTE NEISSERIA MENINGITIDIS "Y". FRASCO CON 1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1A94BC0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6FED0D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89F39C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3AEDD8D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EC1645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C34302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18</w:t>
            </w:r>
          </w:p>
        </w:tc>
        <w:tc>
          <w:tcPr>
            <w:tcW w:w="1068" w:type="dxa"/>
            <w:tcBorders>
              <w:top w:val="nil"/>
              <w:left w:val="nil"/>
              <w:bottom w:val="single" w:sz="8" w:space="0" w:color="auto"/>
              <w:right w:val="single" w:sz="8" w:space="0" w:color="auto"/>
            </w:tcBorders>
            <w:shd w:val="clear" w:color="000000" w:fill="FFFFFF"/>
            <w:noWrap/>
            <w:vAlign w:val="center"/>
            <w:hideMark/>
          </w:tcPr>
          <w:p w14:paraId="5927550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5018883107</w:t>
            </w:r>
          </w:p>
        </w:tc>
        <w:tc>
          <w:tcPr>
            <w:tcW w:w="4120" w:type="dxa"/>
            <w:tcBorders>
              <w:top w:val="nil"/>
              <w:left w:val="nil"/>
              <w:bottom w:val="single" w:sz="8" w:space="0" w:color="auto"/>
              <w:right w:val="nil"/>
            </w:tcBorders>
            <w:shd w:val="clear" w:color="000000" w:fill="FFFFFF"/>
            <w:vAlign w:val="center"/>
            <w:hideMark/>
          </w:tcPr>
          <w:p w14:paraId="54F4DA3C"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MONOVALENTE NEISSERIA MENINGITIDIS "Y" Y "W135". FRASCO CON 1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065059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E944AD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A091EC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5BCB79C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1A453D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83177F6"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19</w:t>
            </w:r>
          </w:p>
        </w:tc>
        <w:tc>
          <w:tcPr>
            <w:tcW w:w="1068" w:type="dxa"/>
            <w:tcBorders>
              <w:top w:val="nil"/>
              <w:left w:val="nil"/>
              <w:bottom w:val="single" w:sz="8" w:space="0" w:color="auto"/>
              <w:right w:val="single" w:sz="8" w:space="0" w:color="auto"/>
            </w:tcBorders>
            <w:shd w:val="clear" w:color="000000" w:fill="FFFFFF"/>
            <w:noWrap/>
            <w:vAlign w:val="center"/>
            <w:hideMark/>
          </w:tcPr>
          <w:p w14:paraId="0CD3E0D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5018883167</w:t>
            </w:r>
          </w:p>
        </w:tc>
        <w:tc>
          <w:tcPr>
            <w:tcW w:w="4120" w:type="dxa"/>
            <w:tcBorders>
              <w:top w:val="nil"/>
              <w:left w:val="nil"/>
              <w:bottom w:val="single" w:sz="8" w:space="0" w:color="auto"/>
              <w:right w:val="nil"/>
            </w:tcBorders>
            <w:shd w:val="clear" w:color="000000" w:fill="FFFFFF"/>
            <w:vAlign w:val="center"/>
            <w:hideMark/>
          </w:tcPr>
          <w:p w14:paraId="3764CAEE"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FACTOR X, PARA IDENTIFICACION DE HAEMOPHILUS</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0C9E2D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4C10AF9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372D315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0A15E6E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80B9B9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05CB09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20</w:t>
            </w:r>
          </w:p>
        </w:tc>
        <w:tc>
          <w:tcPr>
            <w:tcW w:w="1068" w:type="dxa"/>
            <w:tcBorders>
              <w:top w:val="nil"/>
              <w:left w:val="nil"/>
              <w:bottom w:val="single" w:sz="8" w:space="0" w:color="auto"/>
              <w:right w:val="single" w:sz="8" w:space="0" w:color="auto"/>
            </w:tcBorders>
            <w:shd w:val="clear" w:color="000000" w:fill="FFFFFF"/>
            <w:noWrap/>
            <w:vAlign w:val="center"/>
            <w:hideMark/>
          </w:tcPr>
          <w:p w14:paraId="5EEF8EA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5018883168</w:t>
            </w:r>
          </w:p>
        </w:tc>
        <w:tc>
          <w:tcPr>
            <w:tcW w:w="4120" w:type="dxa"/>
            <w:tcBorders>
              <w:top w:val="nil"/>
              <w:left w:val="nil"/>
              <w:bottom w:val="single" w:sz="8" w:space="0" w:color="auto"/>
              <w:right w:val="nil"/>
            </w:tcBorders>
            <w:shd w:val="clear" w:color="000000" w:fill="FFFFFF"/>
            <w:vAlign w:val="center"/>
            <w:hideMark/>
          </w:tcPr>
          <w:p w14:paraId="2740C243"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FACTOR V, PARA IDENTIFICACION DE HEMOPHILUS</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A69482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3401C26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428BD92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1CEFB72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5475DC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DE5171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21</w:t>
            </w:r>
          </w:p>
        </w:tc>
        <w:tc>
          <w:tcPr>
            <w:tcW w:w="1068" w:type="dxa"/>
            <w:tcBorders>
              <w:top w:val="nil"/>
              <w:left w:val="nil"/>
              <w:bottom w:val="single" w:sz="8" w:space="0" w:color="auto"/>
              <w:right w:val="single" w:sz="8" w:space="0" w:color="auto"/>
            </w:tcBorders>
            <w:shd w:val="clear" w:color="000000" w:fill="FFFFFF"/>
            <w:noWrap/>
            <w:vAlign w:val="center"/>
            <w:hideMark/>
          </w:tcPr>
          <w:p w14:paraId="78B3ED5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5018883169</w:t>
            </w:r>
          </w:p>
        </w:tc>
        <w:tc>
          <w:tcPr>
            <w:tcW w:w="4120" w:type="dxa"/>
            <w:tcBorders>
              <w:top w:val="nil"/>
              <w:left w:val="nil"/>
              <w:bottom w:val="single" w:sz="8" w:space="0" w:color="auto"/>
              <w:right w:val="nil"/>
            </w:tcBorders>
            <w:shd w:val="clear" w:color="000000" w:fill="FFFFFF"/>
            <w:vAlign w:val="center"/>
            <w:hideMark/>
          </w:tcPr>
          <w:p w14:paraId="29A481C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DISCOS CON FACTOR X Y V PARA LA IDENTIFICACIÓN DE HAEMOPHILUS. CARTUCHO CON 50 DISCOS</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713E6F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18F8D1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3B2531A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712D7C3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3513B7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E62185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22</w:t>
            </w:r>
          </w:p>
        </w:tc>
        <w:tc>
          <w:tcPr>
            <w:tcW w:w="1068" w:type="dxa"/>
            <w:tcBorders>
              <w:top w:val="nil"/>
              <w:left w:val="nil"/>
              <w:bottom w:val="single" w:sz="8" w:space="0" w:color="auto"/>
              <w:right w:val="single" w:sz="8" w:space="0" w:color="auto"/>
            </w:tcBorders>
            <w:shd w:val="clear" w:color="000000" w:fill="FFFFFF"/>
            <w:noWrap/>
            <w:vAlign w:val="center"/>
            <w:hideMark/>
          </w:tcPr>
          <w:p w14:paraId="244CCDF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5018883256</w:t>
            </w:r>
          </w:p>
        </w:tc>
        <w:tc>
          <w:tcPr>
            <w:tcW w:w="4120" w:type="dxa"/>
            <w:tcBorders>
              <w:top w:val="nil"/>
              <w:left w:val="nil"/>
              <w:bottom w:val="single" w:sz="8" w:space="0" w:color="auto"/>
              <w:right w:val="nil"/>
            </w:tcBorders>
            <w:shd w:val="clear" w:color="000000" w:fill="FFFFFF"/>
            <w:vAlign w:val="center"/>
            <w:hideMark/>
          </w:tcPr>
          <w:p w14:paraId="31859EEC"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POLIPEPTONA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E2E8DB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AFE7D7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0211B9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3</w:t>
            </w:r>
          </w:p>
        </w:tc>
      </w:tr>
      <w:tr w:rsidR="00265704" w:rsidRPr="00265704" w14:paraId="2C43013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903924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90F026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23</w:t>
            </w:r>
          </w:p>
        </w:tc>
        <w:tc>
          <w:tcPr>
            <w:tcW w:w="1068" w:type="dxa"/>
            <w:tcBorders>
              <w:top w:val="nil"/>
              <w:left w:val="nil"/>
              <w:bottom w:val="single" w:sz="8" w:space="0" w:color="auto"/>
              <w:right w:val="single" w:sz="8" w:space="0" w:color="auto"/>
            </w:tcBorders>
            <w:shd w:val="clear" w:color="000000" w:fill="FFFFFF"/>
            <w:noWrap/>
            <w:vAlign w:val="center"/>
            <w:hideMark/>
          </w:tcPr>
          <w:p w14:paraId="6FDC498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5018883258</w:t>
            </w:r>
          </w:p>
        </w:tc>
        <w:tc>
          <w:tcPr>
            <w:tcW w:w="4120" w:type="dxa"/>
            <w:tcBorders>
              <w:top w:val="nil"/>
              <w:left w:val="nil"/>
              <w:bottom w:val="single" w:sz="8" w:space="0" w:color="auto"/>
              <w:right w:val="nil"/>
            </w:tcBorders>
            <w:shd w:val="clear" w:color="000000" w:fill="FFFFFF"/>
            <w:vAlign w:val="center"/>
            <w:hideMark/>
          </w:tcPr>
          <w:p w14:paraId="70FE1357"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PEPTONA DE GELATINA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E38D32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508BA2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ADA859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7DFC4AA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1935AD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D1120E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24</w:t>
            </w:r>
          </w:p>
        </w:tc>
        <w:tc>
          <w:tcPr>
            <w:tcW w:w="1068" w:type="dxa"/>
            <w:tcBorders>
              <w:top w:val="nil"/>
              <w:left w:val="nil"/>
              <w:bottom w:val="single" w:sz="8" w:space="0" w:color="auto"/>
              <w:right w:val="single" w:sz="8" w:space="0" w:color="auto"/>
            </w:tcBorders>
            <w:shd w:val="clear" w:color="000000" w:fill="FFFFFF"/>
            <w:noWrap/>
            <w:vAlign w:val="center"/>
            <w:hideMark/>
          </w:tcPr>
          <w:p w14:paraId="05292C1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5019900001</w:t>
            </w:r>
          </w:p>
        </w:tc>
        <w:tc>
          <w:tcPr>
            <w:tcW w:w="4120" w:type="dxa"/>
            <w:tcBorders>
              <w:top w:val="nil"/>
              <w:left w:val="nil"/>
              <w:bottom w:val="single" w:sz="8" w:space="0" w:color="auto"/>
              <w:right w:val="nil"/>
            </w:tcBorders>
            <w:shd w:val="clear" w:color="000000" w:fill="FFFFFF"/>
            <w:vAlign w:val="center"/>
            <w:hideMark/>
          </w:tcPr>
          <w:p w14:paraId="178D6233"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POLIVALENTE HAEMOPHILUS INFLUENZAE A,B,C,D,E,F. FRASCO DE 1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5FCEAF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72CEAE3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DFD6AE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63B7C78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2C813C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0AB748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25</w:t>
            </w:r>
          </w:p>
        </w:tc>
        <w:tc>
          <w:tcPr>
            <w:tcW w:w="1068" w:type="dxa"/>
            <w:tcBorders>
              <w:top w:val="nil"/>
              <w:left w:val="nil"/>
              <w:bottom w:val="single" w:sz="8" w:space="0" w:color="auto"/>
              <w:right w:val="single" w:sz="8" w:space="0" w:color="auto"/>
            </w:tcBorders>
            <w:shd w:val="clear" w:color="000000" w:fill="FFFFFF"/>
            <w:noWrap/>
            <w:vAlign w:val="center"/>
            <w:hideMark/>
          </w:tcPr>
          <w:p w14:paraId="2CA385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5019900002</w:t>
            </w:r>
          </w:p>
        </w:tc>
        <w:tc>
          <w:tcPr>
            <w:tcW w:w="4120" w:type="dxa"/>
            <w:tcBorders>
              <w:top w:val="nil"/>
              <w:left w:val="nil"/>
              <w:bottom w:val="single" w:sz="8" w:space="0" w:color="auto"/>
              <w:right w:val="nil"/>
            </w:tcBorders>
            <w:shd w:val="clear" w:color="000000" w:fill="FFFFFF"/>
            <w:vAlign w:val="center"/>
            <w:hideMark/>
          </w:tcPr>
          <w:p w14:paraId="1850692E"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ANTISUERO HAEMOPHILUS INFLUENZAE TIPO B. FRASCO DE 1ML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FDFD88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2982DCE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C6181A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w:t>
            </w:r>
          </w:p>
        </w:tc>
      </w:tr>
      <w:tr w:rsidR="00265704" w:rsidRPr="00265704" w14:paraId="1A929AD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C6F249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EDABF4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26</w:t>
            </w:r>
          </w:p>
        </w:tc>
        <w:tc>
          <w:tcPr>
            <w:tcW w:w="1068" w:type="dxa"/>
            <w:tcBorders>
              <w:top w:val="nil"/>
              <w:left w:val="nil"/>
              <w:bottom w:val="single" w:sz="8" w:space="0" w:color="auto"/>
              <w:right w:val="single" w:sz="8" w:space="0" w:color="auto"/>
            </w:tcBorders>
            <w:shd w:val="clear" w:color="000000" w:fill="FFFFFF"/>
            <w:noWrap/>
            <w:vAlign w:val="center"/>
            <w:hideMark/>
          </w:tcPr>
          <w:p w14:paraId="58E97A4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800741456</w:t>
            </w:r>
          </w:p>
        </w:tc>
        <w:tc>
          <w:tcPr>
            <w:tcW w:w="4120" w:type="dxa"/>
            <w:tcBorders>
              <w:top w:val="nil"/>
              <w:left w:val="nil"/>
              <w:bottom w:val="single" w:sz="8" w:space="0" w:color="auto"/>
              <w:right w:val="nil"/>
            </w:tcBorders>
            <w:shd w:val="clear" w:color="000000" w:fill="FFFFFF"/>
            <w:vAlign w:val="center"/>
            <w:hideMark/>
          </w:tcPr>
          <w:p w14:paraId="10060F6E"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ANTIGENO TEÑIDO CON ROSA DE BENGALA, AGLUTINACION EN PLACA PARA DIAGNOSTICO DE BRUCELOSIS.   CON 5 ML.   RTC.</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38AA38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8B1926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F4AFB2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9</w:t>
            </w:r>
          </w:p>
        </w:tc>
      </w:tr>
      <w:tr w:rsidR="00265704" w:rsidRPr="00265704" w14:paraId="3547214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54A9AA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A1C824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27</w:t>
            </w:r>
          </w:p>
        </w:tc>
        <w:tc>
          <w:tcPr>
            <w:tcW w:w="1068" w:type="dxa"/>
            <w:tcBorders>
              <w:top w:val="nil"/>
              <w:left w:val="nil"/>
              <w:bottom w:val="single" w:sz="8" w:space="0" w:color="auto"/>
              <w:right w:val="single" w:sz="8" w:space="0" w:color="auto"/>
            </w:tcBorders>
            <w:shd w:val="clear" w:color="000000" w:fill="FFFFFF"/>
            <w:noWrap/>
            <w:vAlign w:val="center"/>
            <w:hideMark/>
          </w:tcPr>
          <w:p w14:paraId="52BF278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800810061</w:t>
            </w:r>
          </w:p>
        </w:tc>
        <w:tc>
          <w:tcPr>
            <w:tcW w:w="4120" w:type="dxa"/>
            <w:tcBorders>
              <w:top w:val="nil"/>
              <w:left w:val="nil"/>
              <w:bottom w:val="single" w:sz="8" w:space="0" w:color="auto"/>
              <w:right w:val="nil"/>
            </w:tcBorders>
            <w:shd w:val="clear" w:color="000000" w:fill="FFFFFF"/>
            <w:vAlign w:val="center"/>
            <w:hideMark/>
          </w:tcPr>
          <w:p w14:paraId="0A5B3272"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SOLUCIÓN AMORTIGUADORA DE FOSFATOS, CONCENTRADA PH 7.2. FRASCO CON 50 ML PARA DILUIR A 1 000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7AAE3D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21F3207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73271D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6</w:t>
            </w:r>
          </w:p>
        </w:tc>
      </w:tr>
      <w:tr w:rsidR="00265704" w:rsidRPr="00265704" w14:paraId="4FE5D1B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4D53DA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3ABB9E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28</w:t>
            </w:r>
          </w:p>
        </w:tc>
        <w:tc>
          <w:tcPr>
            <w:tcW w:w="1068" w:type="dxa"/>
            <w:tcBorders>
              <w:top w:val="nil"/>
              <w:left w:val="nil"/>
              <w:bottom w:val="single" w:sz="8" w:space="0" w:color="auto"/>
              <w:right w:val="single" w:sz="8" w:space="0" w:color="auto"/>
            </w:tcBorders>
            <w:shd w:val="clear" w:color="000000" w:fill="FFFFFF"/>
            <w:noWrap/>
            <w:vAlign w:val="center"/>
            <w:hideMark/>
          </w:tcPr>
          <w:p w14:paraId="6E07217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802290080</w:t>
            </w:r>
          </w:p>
        </w:tc>
        <w:tc>
          <w:tcPr>
            <w:tcW w:w="4120" w:type="dxa"/>
            <w:tcBorders>
              <w:top w:val="nil"/>
              <w:left w:val="nil"/>
              <w:bottom w:val="single" w:sz="8" w:space="0" w:color="auto"/>
              <w:right w:val="nil"/>
            </w:tcBorders>
            <w:shd w:val="clear" w:color="000000" w:fill="FFFFFF"/>
            <w:vAlign w:val="center"/>
            <w:hideMark/>
          </w:tcPr>
          <w:p w14:paraId="229BB09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AZUL DE METILENO DE LÖEFFLER. COLORANTE DE CONTRASTE PARA BACILOS ÁCIDO-ALCOHOL RESISTENTES. FRASCO CON 500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9D1788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409A25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0A4DE0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7</w:t>
            </w:r>
          </w:p>
        </w:tc>
      </w:tr>
      <w:tr w:rsidR="00265704" w:rsidRPr="00265704" w14:paraId="60076B2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EABFF6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772CDA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29</w:t>
            </w:r>
          </w:p>
        </w:tc>
        <w:tc>
          <w:tcPr>
            <w:tcW w:w="1068" w:type="dxa"/>
            <w:tcBorders>
              <w:top w:val="nil"/>
              <w:left w:val="nil"/>
              <w:bottom w:val="single" w:sz="8" w:space="0" w:color="auto"/>
              <w:right w:val="single" w:sz="8" w:space="0" w:color="auto"/>
            </w:tcBorders>
            <w:shd w:val="clear" w:color="000000" w:fill="FFFFFF"/>
            <w:noWrap/>
            <w:vAlign w:val="center"/>
            <w:hideMark/>
          </w:tcPr>
          <w:p w14:paraId="3A47ECA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806100574</w:t>
            </w:r>
          </w:p>
        </w:tc>
        <w:tc>
          <w:tcPr>
            <w:tcW w:w="4120" w:type="dxa"/>
            <w:tcBorders>
              <w:top w:val="nil"/>
              <w:left w:val="nil"/>
              <w:bottom w:val="single" w:sz="8" w:space="0" w:color="auto"/>
              <w:right w:val="nil"/>
            </w:tcBorders>
            <w:shd w:val="clear" w:color="000000" w:fill="FFFFFF"/>
            <w:vAlign w:val="center"/>
            <w:hideMark/>
          </w:tcPr>
          <w:p w14:paraId="744DFDCE"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AGAR SULFITO DE BISMUTO.  450 G.</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F0ECAC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258754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3C24CC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w:t>
            </w:r>
          </w:p>
        </w:tc>
      </w:tr>
      <w:tr w:rsidR="00265704" w:rsidRPr="00265704" w14:paraId="5BCBB38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7A72F6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3D27A0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30</w:t>
            </w:r>
          </w:p>
        </w:tc>
        <w:tc>
          <w:tcPr>
            <w:tcW w:w="1068" w:type="dxa"/>
            <w:tcBorders>
              <w:top w:val="nil"/>
              <w:left w:val="nil"/>
              <w:bottom w:val="single" w:sz="8" w:space="0" w:color="auto"/>
              <w:right w:val="single" w:sz="8" w:space="0" w:color="auto"/>
            </w:tcBorders>
            <w:shd w:val="clear" w:color="000000" w:fill="FFFFFF"/>
            <w:noWrap/>
            <w:vAlign w:val="center"/>
            <w:hideMark/>
          </w:tcPr>
          <w:p w14:paraId="3C9F4E4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806102513</w:t>
            </w:r>
          </w:p>
        </w:tc>
        <w:tc>
          <w:tcPr>
            <w:tcW w:w="4120" w:type="dxa"/>
            <w:tcBorders>
              <w:top w:val="nil"/>
              <w:left w:val="nil"/>
              <w:bottom w:val="single" w:sz="8" w:space="0" w:color="auto"/>
              <w:right w:val="nil"/>
            </w:tcBorders>
            <w:shd w:val="clear" w:color="000000" w:fill="FFFFFF"/>
            <w:vAlign w:val="center"/>
            <w:hideMark/>
          </w:tcPr>
          <w:p w14:paraId="468BED4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SANGRE DESFIBRINADA DE CARNERO.  50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011AF96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2DE2C1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04D97F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w:t>
            </w:r>
          </w:p>
        </w:tc>
      </w:tr>
      <w:tr w:rsidR="00265704" w:rsidRPr="00265704" w14:paraId="37D1B16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0B26C7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7F6DD8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31</w:t>
            </w:r>
          </w:p>
        </w:tc>
        <w:tc>
          <w:tcPr>
            <w:tcW w:w="1068" w:type="dxa"/>
            <w:tcBorders>
              <w:top w:val="nil"/>
              <w:left w:val="nil"/>
              <w:bottom w:val="single" w:sz="8" w:space="0" w:color="auto"/>
              <w:right w:val="single" w:sz="8" w:space="0" w:color="auto"/>
            </w:tcBorders>
            <w:shd w:val="clear" w:color="000000" w:fill="FFFFFF"/>
            <w:noWrap/>
            <w:vAlign w:val="center"/>
            <w:hideMark/>
          </w:tcPr>
          <w:p w14:paraId="649E546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806102596</w:t>
            </w:r>
          </w:p>
        </w:tc>
        <w:tc>
          <w:tcPr>
            <w:tcW w:w="4120" w:type="dxa"/>
            <w:tcBorders>
              <w:top w:val="nil"/>
              <w:left w:val="nil"/>
              <w:bottom w:val="single" w:sz="8" w:space="0" w:color="auto"/>
              <w:right w:val="nil"/>
            </w:tcBorders>
            <w:shd w:val="clear" w:color="000000" w:fill="FFFFFF"/>
            <w:vAlign w:val="center"/>
            <w:hideMark/>
          </w:tcPr>
          <w:p w14:paraId="29188F4B"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AGAR BILIS ROJO VIOLETA. PARA CUENTA DE BACTERIAS COLIFORMES.  450 G.</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E3DF99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1A9D5C1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1E3B63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15</w:t>
            </w:r>
          </w:p>
        </w:tc>
      </w:tr>
      <w:tr w:rsidR="00265704" w:rsidRPr="00265704" w14:paraId="5455EF0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2904F7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545F3F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32</w:t>
            </w:r>
          </w:p>
        </w:tc>
        <w:tc>
          <w:tcPr>
            <w:tcW w:w="1068" w:type="dxa"/>
            <w:tcBorders>
              <w:top w:val="nil"/>
              <w:left w:val="nil"/>
              <w:bottom w:val="single" w:sz="8" w:space="0" w:color="auto"/>
              <w:right w:val="single" w:sz="8" w:space="0" w:color="auto"/>
            </w:tcBorders>
            <w:shd w:val="clear" w:color="000000" w:fill="FFFFFF"/>
            <w:noWrap/>
            <w:vAlign w:val="center"/>
            <w:hideMark/>
          </w:tcPr>
          <w:p w14:paraId="17ACC26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806109781</w:t>
            </w:r>
          </w:p>
        </w:tc>
        <w:tc>
          <w:tcPr>
            <w:tcW w:w="4120" w:type="dxa"/>
            <w:tcBorders>
              <w:top w:val="nil"/>
              <w:left w:val="nil"/>
              <w:bottom w:val="single" w:sz="8" w:space="0" w:color="auto"/>
              <w:right w:val="nil"/>
            </w:tcBorders>
            <w:shd w:val="clear" w:color="000000" w:fill="FFFFFF"/>
            <w:vAlign w:val="center"/>
            <w:hideMark/>
          </w:tcPr>
          <w:p w14:paraId="59AB472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CONTROL BIOLOGICO DE ESTERILIZACION. SUSPENSION DE BACILLUS STEAROTHERMOPHILUS, EN MEDIO DE CULTIVO CON INDICADOR PARA CONTROLAR LA ESTERILIZACION DEL MATERIAL, LOS MICROORGANISMOS MUEREN A 121 ° C.,  F. 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1AD4A90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6B65954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31C00C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w:t>
            </w:r>
          </w:p>
        </w:tc>
      </w:tr>
      <w:tr w:rsidR="00265704" w:rsidRPr="00265704" w14:paraId="24184EF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FBF2C7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418C98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33</w:t>
            </w:r>
          </w:p>
        </w:tc>
        <w:tc>
          <w:tcPr>
            <w:tcW w:w="1068" w:type="dxa"/>
            <w:tcBorders>
              <w:top w:val="nil"/>
              <w:left w:val="nil"/>
              <w:bottom w:val="single" w:sz="8" w:space="0" w:color="auto"/>
              <w:right w:val="single" w:sz="8" w:space="0" w:color="auto"/>
            </w:tcBorders>
            <w:shd w:val="clear" w:color="000000" w:fill="FFFFFF"/>
            <w:noWrap/>
            <w:vAlign w:val="center"/>
            <w:hideMark/>
          </w:tcPr>
          <w:p w14:paraId="25F8688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807831284</w:t>
            </w:r>
          </w:p>
        </w:tc>
        <w:tc>
          <w:tcPr>
            <w:tcW w:w="4120" w:type="dxa"/>
            <w:tcBorders>
              <w:top w:val="nil"/>
              <w:left w:val="nil"/>
              <w:bottom w:val="single" w:sz="8" w:space="0" w:color="auto"/>
              <w:right w:val="nil"/>
            </w:tcBorders>
            <w:shd w:val="clear" w:color="000000" w:fill="FFFFFF"/>
            <w:vAlign w:val="center"/>
            <w:hideMark/>
          </w:tcPr>
          <w:p w14:paraId="45CFFCFB"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FUCSINA FENICADA DE ZIEHL-NEELSEN, PARA TEÑIR BACILOS ACIDO-ALCOHOL RESISTENTES. 500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7290A8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C8541E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F3EB7A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6</w:t>
            </w:r>
          </w:p>
        </w:tc>
      </w:tr>
      <w:tr w:rsidR="00265704" w:rsidRPr="00265704" w14:paraId="467082D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39B517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8924C3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34</w:t>
            </w:r>
          </w:p>
        </w:tc>
        <w:tc>
          <w:tcPr>
            <w:tcW w:w="1068" w:type="dxa"/>
            <w:tcBorders>
              <w:top w:val="nil"/>
              <w:left w:val="nil"/>
              <w:bottom w:val="single" w:sz="8" w:space="0" w:color="auto"/>
              <w:right w:val="single" w:sz="8" w:space="0" w:color="auto"/>
            </w:tcBorders>
            <w:shd w:val="clear" w:color="000000" w:fill="FFFFFF"/>
            <w:noWrap/>
            <w:vAlign w:val="center"/>
            <w:hideMark/>
          </w:tcPr>
          <w:p w14:paraId="6F82434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807831557</w:t>
            </w:r>
          </w:p>
        </w:tc>
        <w:tc>
          <w:tcPr>
            <w:tcW w:w="4120" w:type="dxa"/>
            <w:tcBorders>
              <w:top w:val="nil"/>
              <w:left w:val="nil"/>
              <w:bottom w:val="single" w:sz="8" w:space="0" w:color="auto"/>
              <w:right w:val="nil"/>
            </w:tcBorders>
            <w:shd w:val="clear" w:color="000000" w:fill="FFFFFF"/>
            <w:vAlign w:val="center"/>
            <w:hideMark/>
          </w:tcPr>
          <w:p w14:paraId="735BD335"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REACTIVO DE KOVAC.  PARA INVESTIGAR INDOL.  50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4C27EF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48E3E3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FF5DEC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38</w:t>
            </w:r>
          </w:p>
        </w:tc>
      </w:tr>
      <w:tr w:rsidR="00265704" w:rsidRPr="00265704" w14:paraId="0CFCE88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558200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0D1E06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35</w:t>
            </w:r>
          </w:p>
        </w:tc>
        <w:tc>
          <w:tcPr>
            <w:tcW w:w="1068" w:type="dxa"/>
            <w:tcBorders>
              <w:top w:val="nil"/>
              <w:left w:val="nil"/>
              <w:bottom w:val="single" w:sz="8" w:space="0" w:color="auto"/>
              <w:right w:val="single" w:sz="8" w:space="0" w:color="auto"/>
            </w:tcBorders>
            <w:shd w:val="clear" w:color="000000" w:fill="FFFFFF"/>
            <w:noWrap/>
            <w:vAlign w:val="center"/>
            <w:hideMark/>
          </w:tcPr>
          <w:p w14:paraId="0E9973F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807832258</w:t>
            </w:r>
          </w:p>
        </w:tc>
        <w:tc>
          <w:tcPr>
            <w:tcW w:w="4120" w:type="dxa"/>
            <w:tcBorders>
              <w:top w:val="nil"/>
              <w:left w:val="nil"/>
              <w:bottom w:val="single" w:sz="8" w:space="0" w:color="auto"/>
              <w:right w:val="nil"/>
            </w:tcBorders>
            <w:shd w:val="clear" w:color="000000" w:fill="FFFFFF"/>
            <w:vAlign w:val="center"/>
            <w:hideMark/>
          </w:tcPr>
          <w:p w14:paraId="30023082"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ALCOHOL-ACETONA. PARA LA TINCION DE GRAM. 500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F0BBA8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6000110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D99B68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w:t>
            </w:r>
          </w:p>
        </w:tc>
      </w:tr>
      <w:tr w:rsidR="00265704" w:rsidRPr="00265704" w14:paraId="5B1D714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D70A05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4C4E12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36</w:t>
            </w:r>
          </w:p>
        </w:tc>
        <w:tc>
          <w:tcPr>
            <w:tcW w:w="1068" w:type="dxa"/>
            <w:tcBorders>
              <w:top w:val="nil"/>
              <w:left w:val="nil"/>
              <w:bottom w:val="single" w:sz="8" w:space="0" w:color="auto"/>
              <w:right w:val="single" w:sz="8" w:space="0" w:color="auto"/>
            </w:tcBorders>
            <w:shd w:val="clear" w:color="000000" w:fill="FFFFFF"/>
            <w:noWrap/>
            <w:vAlign w:val="center"/>
            <w:hideMark/>
          </w:tcPr>
          <w:p w14:paraId="4FFE9F6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808232060</w:t>
            </w:r>
          </w:p>
        </w:tc>
        <w:tc>
          <w:tcPr>
            <w:tcW w:w="4120" w:type="dxa"/>
            <w:tcBorders>
              <w:top w:val="nil"/>
              <w:left w:val="nil"/>
              <w:bottom w:val="single" w:sz="8" w:space="0" w:color="auto"/>
              <w:right w:val="nil"/>
            </w:tcBorders>
            <w:shd w:val="clear" w:color="000000" w:fill="FFFFFF"/>
            <w:vAlign w:val="center"/>
            <w:hideMark/>
          </w:tcPr>
          <w:p w14:paraId="76365DD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SOLUCION SALINA BALANCEADA DE HANKS EN MEDIO LIQUIDO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1EBB64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161759B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8D9159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10</w:t>
            </w:r>
          </w:p>
        </w:tc>
      </w:tr>
      <w:tr w:rsidR="00265704" w:rsidRPr="00265704" w14:paraId="277A1B9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390B36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1401A4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37</w:t>
            </w:r>
          </w:p>
        </w:tc>
        <w:tc>
          <w:tcPr>
            <w:tcW w:w="1068" w:type="dxa"/>
            <w:tcBorders>
              <w:top w:val="nil"/>
              <w:left w:val="nil"/>
              <w:bottom w:val="single" w:sz="8" w:space="0" w:color="auto"/>
              <w:right w:val="single" w:sz="8" w:space="0" w:color="auto"/>
            </w:tcBorders>
            <w:shd w:val="clear" w:color="000000" w:fill="FFFFFF"/>
            <w:noWrap/>
            <w:vAlign w:val="center"/>
            <w:hideMark/>
          </w:tcPr>
          <w:p w14:paraId="033C68F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808291306</w:t>
            </w:r>
          </w:p>
        </w:tc>
        <w:tc>
          <w:tcPr>
            <w:tcW w:w="4120" w:type="dxa"/>
            <w:tcBorders>
              <w:top w:val="nil"/>
              <w:left w:val="nil"/>
              <w:bottom w:val="single" w:sz="8" w:space="0" w:color="auto"/>
              <w:right w:val="nil"/>
            </w:tcBorders>
            <w:shd w:val="clear" w:color="000000" w:fill="FFFFFF"/>
            <w:vAlign w:val="center"/>
            <w:hideMark/>
          </w:tcPr>
          <w:p w14:paraId="3F9473EC"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ACEITE MINERAL O DE PARAFINA INCOLORO.  500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D2FFF8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756B946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B28CE2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w:t>
            </w:r>
          </w:p>
        </w:tc>
      </w:tr>
      <w:tr w:rsidR="00265704" w:rsidRPr="00265704" w14:paraId="4DCD5B6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28247A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B02AD0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38</w:t>
            </w:r>
          </w:p>
        </w:tc>
        <w:tc>
          <w:tcPr>
            <w:tcW w:w="1068" w:type="dxa"/>
            <w:tcBorders>
              <w:top w:val="nil"/>
              <w:left w:val="nil"/>
              <w:bottom w:val="single" w:sz="8" w:space="0" w:color="auto"/>
              <w:right w:val="single" w:sz="8" w:space="0" w:color="auto"/>
            </w:tcBorders>
            <w:shd w:val="clear" w:color="000000" w:fill="FFFFFF"/>
            <w:noWrap/>
            <w:vAlign w:val="center"/>
            <w:hideMark/>
          </w:tcPr>
          <w:p w14:paraId="20B5A31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808292262</w:t>
            </w:r>
          </w:p>
        </w:tc>
        <w:tc>
          <w:tcPr>
            <w:tcW w:w="4120" w:type="dxa"/>
            <w:tcBorders>
              <w:top w:val="nil"/>
              <w:left w:val="nil"/>
              <w:bottom w:val="single" w:sz="8" w:space="0" w:color="auto"/>
              <w:right w:val="nil"/>
            </w:tcBorders>
            <w:shd w:val="clear" w:color="000000" w:fill="FFFFFF"/>
            <w:vAlign w:val="center"/>
            <w:hideMark/>
          </w:tcPr>
          <w:p w14:paraId="733E7B40"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YODO RESUBLIMADO. Q. P.  100 GR.</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F0B348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2BEBA0B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981A61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w:t>
            </w:r>
          </w:p>
        </w:tc>
      </w:tr>
      <w:tr w:rsidR="00265704" w:rsidRPr="00265704" w14:paraId="3FBCB34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A386E3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1E8E7C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39</w:t>
            </w:r>
          </w:p>
        </w:tc>
        <w:tc>
          <w:tcPr>
            <w:tcW w:w="1068" w:type="dxa"/>
            <w:tcBorders>
              <w:top w:val="nil"/>
              <w:left w:val="nil"/>
              <w:bottom w:val="single" w:sz="8" w:space="0" w:color="auto"/>
              <w:right w:val="single" w:sz="8" w:space="0" w:color="auto"/>
            </w:tcBorders>
            <w:shd w:val="clear" w:color="000000" w:fill="FFFFFF"/>
            <w:noWrap/>
            <w:vAlign w:val="center"/>
            <w:hideMark/>
          </w:tcPr>
          <w:p w14:paraId="1F0FC4A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808293757</w:t>
            </w:r>
          </w:p>
        </w:tc>
        <w:tc>
          <w:tcPr>
            <w:tcW w:w="4120" w:type="dxa"/>
            <w:tcBorders>
              <w:top w:val="nil"/>
              <w:left w:val="nil"/>
              <w:bottom w:val="single" w:sz="8" w:space="0" w:color="auto"/>
              <w:right w:val="nil"/>
            </w:tcBorders>
            <w:shd w:val="clear" w:color="000000" w:fill="FFFFFF"/>
            <w:vAlign w:val="center"/>
            <w:hideMark/>
          </w:tcPr>
          <w:p w14:paraId="3AF8504D"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DEXTROSA ANHIDRA (GLUCOSA) RA. CRISTALES. 100 G.</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32D69B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603CB5B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41333F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7</w:t>
            </w:r>
          </w:p>
        </w:tc>
      </w:tr>
      <w:tr w:rsidR="00265704" w:rsidRPr="00265704" w14:paraId="4B305E9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536F8B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8EFA43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40</w:t>
            </w:r>
          </w:p>
        </w:tc>
        <w:tc>
          <w:tcPr>
            <w:tcW w:w="1068" w:type="dxa"/>
            <w:tcBorders>
              <w:top w:val="nil"/>
              <w:left w:val="nil"/>
              <w:bottom w:val="single" w:sz="8" w:space="0" w:color="auto"/>
              <w:right w:val="single" w:sz="8" w:space="0" w:color="auto"/>
            </w:tcBorders>
            <w:shd w:val="clear" w:color="000000" w:fill="FFFFFF"/>
            <w:noWrap/>
            <w:vAlign w:val="center"/>
            <w:hideMark/>
          </w:tcPr>
          <w:p w14:paraId="4C7B02B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808303143</w:t>
            </w:r>
          </w:p>
        </w:tc>
        <w:tc>
          <w:tcPr>
            <w:tcW w:w="4120" w:type="dxa"/>
            <w:tcBorders>
              <w:top w:val="nil"/>
              <w:left w:val="nil"/>
              <w:bottom w:val="single" w:sz="8" w:space="0" w:color="auto"/>
              <w:right w:val="nil"/>
            </w:tcBorders>
            <w:shd w:val="clear" w:color="000000" w:fill="FFFFFF"/>
            <w:vAlign w:val="center"/>
            <w:hideMark/>
          </w:tcPr>
          <w:p w14:paraId="2623ACD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ACEITE DE INMERSION DE BAJA VISCOSIDAD PARA MICROSCOPIA.  INDICE DE REFRACCION A N20°C/1.515-1.517.  CON 100 ML.</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1AAEB8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551A8D0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6A24B5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w:t>
            </w:r>
          </w:p>
        </w:tc>
      </w:tr>
      <w:tr w:rsidR="00265704" w:rsidRPr="00265704" w14:paraId="7B20D78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9A9533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FEA641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41</w:t>
            </w:r>
          </w:p>
        </w:tc>
        <w:tc>
          <w:tcPr>
            <w:tcW w:w="1068" w:type="dxa"/>
            <w:tcBorders>
              <w:top w:val="nil"/>
              <w:left w:val="nil"/>
              <w:bottom w:val="single" w:sz="8" w:space="0" w:color="auto"/>
              <w:right w:val="single" w:sz="8" w:space="0" w:color="auto"/>
            </w:tcBorders>
            <w:shd w:val="clear" w:color="000000" w:fill="FFFFFF"/>
            <w:noWrap/>
            <w:vAlign w:val="center"/>
            <w:hideMark/>
          </w:tcPr>
          <w:p w14:paraId="2E0D6FB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808305320</w:t>
            </w:r>
          </w:p>
        </w:tc>
        <w:tc>
          <w:tcPr>
            <w:tcW w:w="4120" w:type="dxa"/>
            <w:tcBorders>
              <w:top w:val="nil"/>
              <w:left w:val="nil"/>
              <w:bottom w:val="single" w:sz="8" w:space="0" w:color="auto"/>
              <w:right w:val="nil"/>
            </w:tcBorders>
            <w:shd w:val="clear" w:color="000000" w:fill="FFFFFF"/>
            <w:vAlign w:val="center"/>
            <w:hideMark/>
          </w:tcPr>
          <w:p w14:paraId="54827D6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YODURO DE POTASIO,  CRISTALES O GRANULADO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D123A7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2F5A348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29E39E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w:t>
            </w:r>
          </w:p>
        </w:tc>
      </w:tr>
      <w:tr w:rsidR="00265704" w:rsidRPr="00265704" w14:paraId="6E9317D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5F8D96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6B9981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42</w:t>
            </w:r>
          </w:p>
        </w:tc>
        <w:tc>
          <w:tcPr>
            <w:tcW w:w="1068" w:type="dxa"/>
            <w:tcBorders>
              <w:top w:val="nil"/>
              <w:left w:val="nil"/>
              <w:bottom w:val="single" w:sz="8" w:space="0" w:color="auto"/>
              <w:right w:val="single" w:sz="8" w:space="0" w:color="auto"/>
            </w:tcBorders>
            <w:shd w:val="clear" w:color="000000" w:fill="FFFFFF"/>
            <w:noWrap/>
            <w:vAlign w:val="center"/>
            <w:hideMark/>
          </w:tcPr>
          <w:p w14:paraId="390C895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808890024</w:t>
            </w:r>
          </w:p>
        </w:tc>
        <w:tc>
          <w:tcPr>
            <w:tcW w:w="4120" w:type="dxa"/>
            <w:tcBorders>
              <w:top w:val="nil"/>
              <w:left w:val="nil"/>
              <w:bottom w:val="single" w:sz="8" w:space="0" w:color="auto"/>
              <w:right w:val="nil"/>
            </w:tcBorders>
            <w:shd w:val="clear" w:color="000000" w:fill="FFFFFF"/>
            <w:vAlign w:val="center"/>
            <w:hideMark/>
          </w:tcPr>
          <w:p w14:paraId="30FE9AE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TIRA REACTIVA PARA MEDIR PH. ESTUCHE CON ESCALA DE MATICES Y 100 TIRAS DE PAPEL CON LIMITES DE PH DE 0 A 14.</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289CC9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6B7A7E9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555665F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30</w:t>
            </w:r>
          </w:p>
        </w:tc>
      </w:tr>
      <w:tr w:rsidR="00265704" w:rsidRPr="00265704" w14:paraId="1FCF362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C065BC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AFC0F5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43</w:t>
            </w:r>
          </w:p>
        </w:tc>
        <w:tc>
          <w:tcPr>
            <w:tcW w:w="1068" w:type="dxa"/>
            <w:tcBorders>
              <w:top w:val="nil"/>
              <w:left w:val="nil"/>
              <w:bottom w:val="single" w:sz="8" w:space="0" w:color="auto"/>
              <w:right w:val="single" w:sz="8" w:space="0" w:color="auto"/>
            </w:tcBorders>
            <w:shd w:val="clear" w:color="000000" w:fill="FFFFFF"/>
            <w:noWrap/>
            <w:vAlign w:val="center"/>
            <w:hideMark/>
          </w:tcPr>
          <w:p w14:paraId="72E5C7A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808890172</w:t>
            </w:r>
          </w:p>
        </w:tc>
        <w:tc>
          <w:tcPr>
            <w:tcW w:w="4120" w:type="dxa"/>
            <w:tcBorders>
              <w:top w:val="nil"/>
              <w:left w:val="nil"/>
              <w:bottom w:val="single" w:sz="8" w:space="0" w:color="auto"/>
              <w:right w:val="nil"/>
            </w:tcBorders>
            <w:shd w:val="clear" w:color="000000" w:fill="FFFFFF"/>
            <w:vAlign w:val="center"/>
            <w:hideMark/>
          </w:tcPr>
          <w:p w14:paraId="742981AC"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TIRAS PARA PRUEBA DE OXIDASA BACTERIANA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760973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F973E2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7838382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7</w:t>
            </w:r>
          </w:p>
        </w:tc>
      </w:tr>
      <w:tr w:rsidR="00265704" w:rsidRPr="00265704" w14:paraId="76ECFC7D"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5CD439"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“PAQUETE VIROLOGÍA”</w:t>
            </w:r>
          </w:p>
        </w:tc>
        <w:tc>
          <w:tcPr>
            <w:tcW w:w="850" w:type="dxa"/>
            <w:tcBorders>
              <w:top w:val="nil"/>
              <w:left w:val="nil"/>
              <w:bottom w:val="single" w:sz="8" w:space="0" w:color="auto"/>
              <w:right w:val="single" w:sz="8" w:space="0" w:color="auto"/>
            </w:tcBorders>
            <w:shd w:val="clear" w:color="000000" w:fill="FFFFFF"/>
            <w:noWrap/>
            <w:vAlign w:val="center"/>
            <w:hideMark/>
          </w:tcPr>
          <w:p w14:paraId="6346840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2344853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4018880220</w:t>
            </w:r>
          </w:p>
        </w:tc>
        <w:tc>
          <w:tcPr>
            <w:tcW w:w="4120" w:type="dxa"/>
            <w:tcBorders>
              <w:top w:val="nil"/>
              <w:left w:val="nil"/>
              <w:bottom w:val="single" w:sz="8" w:space="0" w:color="auto"/>
              <w:right w:val="nil"/>
            </w:tcBorders>
            <w:shd w:val="clear" w:color="000000" w:fill="FFFFFF"/>
            <w:vAlign w:val="center"/>
            <w:hideMark/>
          </w:tcPr>
          <w:p w14:paraId="16B78C6A"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AGUA DESIONIZADA</w:t>
            </w:r>
          </w:p>
        </w:tc>
        <w:tc>
          <w:tcPr>
            <w:tcW w:w="1200" w:type="dxa"/>
            <w:tcBorders>
              <w:top w:val="nil"/>
              <w:left w:val="single" w:sz="8" w:space="0" w:color="auto"/>
              <w:bottom w:val="single" w:sz="8" w:space="0" w:color="auto"/>
              <w:right w:val="nil"/>
            </w:tcBorders>
            <w:shd w:val="clear" w:color="000000" w:fill="FFFFFF"/>
            <w:noWrap/>
            <w:vAlign w:val="center"/>
            <w:hideMark/>
          </w:tcPr>
          <w:p w14:paraId="1A92748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BOTE</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F8D5D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D55280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33882358"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C9F3BE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3CAB7F6"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1300092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4018880402</w:t>
            </w:r>
          </w:p>
        </w:tc>
        <w:tc>
          <w:tcPr>
            <w:tcW w:w="4120" w:type="dxa"/>
            <w:tcBorders>
              <w:top w:val="nil"/>
              <w:left w:val="nil"/>
              <w:bottom w:val="single" w:sz="8" w:space="0" w:color="auto"/>
              <w:right w:val="nil"/>
            </w:tcBorders>
            <w:shd w:val="clear" w:color="000000" w:fill="FFFFFF"/>
            <w:vAlign w:val="center"/>
            <w:hideMark/>
          </w:tcPr>
          <w:p w14:paraId="036BB3CD"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BUFFER 473 ML. AMARILLO P.H. 10.0 A 25° C.</w:t>
            </w:r>
          </w:p>
        </w:tc>
        <w:tc>
          <w:tcPr>
            <w:tcW w:w="1200" w:type="dxa"/>
            <w:tcBorders>
              <w:top w:val="nil"/>
              <w:left w:val="single" w:sz="8" w:space="0" w:color="auto"/>
              <w:bottom w:val="single" w:sz="8" w:space="0" w:color="auto"/>
              <w:right w:val="nil"/>
            </w:tcBorders>
            <w:shd w:val="clear" w:color="000000" w:fill="FFFFFF"/>
            <w:noWrap/>
            <w:vAlign w:val="center"/>
            <w:hideMark/>
          </w:tcPr>
          <w:p w14:paraId="55DD6D6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ABAEF8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C/6</w:t>
            </w:r>
          </w:p>
        </w:tc>
        <w:tc>
          <w:tcPr>
            <w:tcW w:w="1200" w:type="dxa"/>
            <w:tcBorders>
              <w:top w:val="nil"/>
              <w:left w:val="nil"/>
              <w:bottom w:val="single" w:sz="8" w:space="0" w:color="auto"/>
              <w:right w:val="single" w:sz="8" w:space="0" w:color="auto"/>
            </w:tcBorders>
            <w:shd w:val="clear" w:color="000000" w:fill="FFFFFF"/>
            <w:noWrap/>
            <w:vAlign w:val="center"/>
            <w:hideMark/>
          </w:tcPr>
          <w:p w14:paraId="608398C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5605B1E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8C0AAC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2647CE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4418268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4018881118</w:t>
            </w:r>
          </w:p>
        </w:tc>
        <w:tc>
          <w:tcPr>
            <w:tcW w:w="4120" w:type="dxa"/>
            <w:tcBorders>
              <w:top w:val="nil"/>
              <w:left w:val="nil"/>
              <w:bottom w:val="single" w:sz="8" w:space="0" w:color="auto"/>
              <w:right w:val="nil"/>
            </w:tcBorders>
            <w:shd w:val="clear" w:color="000000" w:fill="FFFFFF"/>
            <w:vAlign w:val="center"/>
            <w:hideMark/>
          </w:tcPr>
          <w:p w14:paraId="6D8B9C07"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GLOBULINA ANTI-IGM HUMANA CONJUGADA A FLUORESCEINA. FRASCO CON 1 ML.</w:t>
            </w:r>
          </w:p>
        </w:tc>
        <w:tc>
          <w:tcPr>
            <w:tcW w:w="1200" w:type="dxa"/>
            <w:tcBorders>
              <w:top w:val="nil"/>
              <w:left w:val="single" w:sz="8" w:space="0" w:color="auto"/>
              <w:bottom w:val="single" w:sz="8" w:space="0" w:color="auto"/>
              <w:right w:val="nil"/>
            </w:tcBorders>
            <w:shd w:val="clear" w:color="000000" w:fill="FFFFFF"/>
            <w:noWrap/>
            <w:vAlign w:val="center"/>
            <w:hideMark/>
          </w:tcPr>
          <w:p w14:paraId="1FEDAA3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BA7A23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9073EE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C19FD6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386164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A10655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220CE7D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4018881147</w:t>
            </w:r>
          </w:p>
        </w:tc>
        <w:tc>
          <w:tcPr>
            <w:tcW w:w="4120" w:type="dxa"/>
            <w:tcBorders>
              <w:top w:val="nil"/>
              <w:left w:val="nil"/>
              <w:bottom w:val="single" w:sz="8" w:space="0" w:color="auto"/>
              <w:right w:val="nil"/>
            </w:tcBorders>
            <w:shd w:val="clear" w:color="000000" w:fill="FFFFFF"/>
            <w:vAlign w:val="center"/>
            <w:hideMark/>
          </w:tcPr>
          <w:p w14:paraId="6426FB25"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ACIDO CLORHIDRICO (HCI) GRADO ULTRAPURO, DENSIDAD ESPECIFICA 1.19  1000 ML.</w:t>
            </w:r>
          </w:p>
        </w:tc>
        <w:tc>
          <w:tcPr>
            <w:tcW w:w="1200" w:type="dxa"/>
            <w:tcBorders>
              <w:top w:val="nil"/>
              <w:left w:val="single" w:sz="8" w:space="0" w:color="auto"/>
              <w:bottom w:val="single" w:sz="8" w:space="0" w:color="auto"/>
              <w:right w:val="nil"/>
            </w:tcBorders>
            <w:shd w:val="clear" w:color="000000" w:fill="FFFFFF"/>
            <w:noWrap/>
            <w:vAlign w:val="center"/>
            <w:hideMark/>
          </w:tcPr>
          <w:p w14:paraId="467DA4B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D23E38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4DBB77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63F96A3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C1B934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8EE582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4AB9651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4018881148</w:t>
            </w:r>
          </w:p>
        </w:tc>
        <w:tc>
          <w:tcPr>
            <w:tcW w:w="4120" w:type="dxa"/>
            <w:tcBorders>
              <w:top w:val="nil"/>
              <w:left w:val="nil"/>
              <w:bottom w:val="single" w:sz="8" w:space="0" w:color="auto"/>
              <w:right w:val="nil"/>
            </w:tcBorders>
            <w:shd w:val="clear" w:color="000000" w:fill="FFFFFF"/>
            <w:vAlign w:val="center"/>
            <w:hideMark/>
          </w:tcPr>
          <w:p w14:paraId="45687D79"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ACIDO NITRICO (HNO3) GRADO ULTRAPURO, DENSIDAD ESPECIFICA 1.41  1000 ML.</w:t>
            </w:r>
          </w:p>
        </w:tc>
        <w:tc>
          <w:tcPr>
            <w:tcW w:w="1200" w:type="dxa"/>
            <w:tcBorders>
              <w:top w:val="nil"/>
              <w:left w:val="single" w:sz="8" w:space="0" w:color="auto"/>
              <w:bottom w:val="single" w:sz="8" w:space="0" w:color="auto"/>
              <w:right w:val="nil"/>
            </w:tcBorders>
            <w:shd w:val="clear" w:color="000000" w:fill="FFFFFF"/>
            <w:noWrap/>
            <w:vAlign w:val="center"/>
            <w:hideMark/>
          </w:tcPr>
          <w:p w14:paraId="54A25B6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39A67F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59298B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76D3CE5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26D841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E726A8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366ECCF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4018881151</w:t>
            </w:r>
          </w:p>
        </w:tc>
        <w:tc>
          <w:tcPr>
            <w:tcW w:w="4120" w:type="dxa"/>
            <w:tcBorders>
              <w:top w:val="nil"/>
              <w:left w:val="nil"/>
              <w:bottom w:val="single" w:sz="8" w:space="0" w:color="auto"/>
              <w:right w:val="nil"/>
            </w:tcBorders>
            <w:shd w:val="clear" w:color="000000" w:fill="FFFFFF"/>
            <w:vAlign w:val="center"/>
            <w:hideMark/>
          </w:tcPr>
          <w:p w14:paraId="53B8D6B2"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ESTUCHE PARA DIAGNOSTICO DE ANTICUERPOS IGG CONTRA EL VIRUS DEL OESTE DEL NILO MEDIANTE TECNICA DE ELISA. PARA 96 PRUEBAS</w:t>
            </w:r>
          </w:p>
        </w:tc>
        <w:tc>
          <w:tcPr>
            <w:tcW w:w="1200" w:type="dxa"/>
            <w:tcBorders>
              <w:top w:val="nil"/>
              <w:left w:val="single" w:sz="8" w:space="0" w:color="auto"/>
              <w:bottom w:val="single" w:sz="8" w:space="0" w:color="auto"/>
              <w:right w:val="nil"/>
            </w:tcBorders>
            <w:shd w:val="clear" w:color="000000" w:fill="FFFFFF"/>
            <w:noWrap/>
            <w:vAlign w:val="center"/>
            <w:hideMark/>
          </w:tcPr>
          <w:p w14:paraId="75115DC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ESTUCHE</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6468EF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BE6F86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516158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69F104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F3F802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1225342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5018290008</w:t>
            </w:r>
          </w:p>
        </w:tc>
        <w:tc>
          <w:tcPr>
            <w:tcW w:w="4120" w:type="dxa"/>
            <w:tcBorders>
              <w:top w:val="nil"/>
              <w:left w:val="nil"/>
              <w:bottom w:val="single" w:sz="8" w:space="0" w:color="auto"/>
              <w:right w:val="nil"/>
            </w:tcBorders>
            <w:shd w:val="clear" w:color="000000" w:fill="FFFFFF"/>
            <w:vAlign w:val="center"/>
            <w:hideMark/>
          </w:tcPr>
          <w:p w14:paraId="384DEADF"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TIOSULFATO DE SODIO P.Q.M.</w:t>
            </w:r>
          </w:p>
        </w:tc>
        <w:tc>
          <w:tcPr>
            <w:tcW w:w="1200" w:type="dxa"/>
            <w:tcBorders>
              <w:top w:val="nil"/>
              <w:left w:val="single" w:sz="8" w:space="0" w:color="auto"/>
              <w:bottom w:val="single" w:sz="8" w:space="0" w:color="auto"/>
              <w:right w:val="nil"/>
            </w:tcBorders>
            <w:shd w:val="clear" w:color="000000" w:fill="FFFFFF"/>
            <w:noWrap/>
            <w:vAlign w:val="center"/>
            <w:hideMark/>
          </w:tcPr>
          <w:p w14:paraId="203843C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98D102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3B22A8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108958D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B455E8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F48EDA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5BD24D3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5018880120</w:t>
            </w:r>
          </w:p>
        </w:tc>
        <w:tc>
          <w:tcPr>
            <w:tcW w:w="4120" w:type="dxa"/>
            <w:tcBorders>
              <w:top w:val="nil"/>
              <w:left w:val="nil"/>
              <w:bottom w:val="single" w:sz="8" w:space="0" w:color="auto"/>
              <w:right w:val="nil"/>
            </w:tcBorders>
            <w:shd w:val="clear" w:color="000000" w:fill="FFFFFF"/>
            <w:vAlign w:val="center"/>
            <w:hideMark/>
          </w:tcPr>
          <w:p w14:paraId="2DE8917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SOLUCION STANDAR DE SULFATO DE 1000  PPM</w:t>
            </w:r>
          </w:p>
        </w:tc>
        <w:tc>
          <w:tcPr>
            <w:tcW w:w="1200" w:type="dxa"/>
            <w:tcBorders>
              <w:top w:val="nil"/>
              <w:left w:val="single" w:sz="8" w:space="0" w:color="auto"/>
              <w:bottom w:val="single" w:sz="8" w:space="0" w:color="auto"/>
              <w:right w:val="nil"/>
            </w:tcBorders>
            <w:shd w:val="clear" w:color="000000" w:fill="FFFFFF"/>
            <w:noWrap/>
            <w:vAlign w:val="center"/>
            <w:hideMark/>
          </w:tcPr>
          <w:p w14:paraId="4E2075D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E549DA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F30070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7469327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022727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48E462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21270B5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5018883249</w:t>
            </w:r>
          </w:p>
        </w:tc>
        <w:tc>
          <w:tcPr>
            <w:tcW w:w="4120" w:type="dxa"/>
            <w:tcBorders>
              <w:top w:val="nil"/>
              <w:left w:val="nil"/>
              <w:bottom w:val="single" w:sz="8" w:space="0" w:color="auto"/>
              <w:right w:val="nil"/>
            </w:tcBorders>
            <w:shd w:val="clear" w:color="000000" w:fill="FFFFFF"/>
            <w:vAlign w:val="center"/>
            <w:hideMark/>
          </w:tcPr>
          <w:p w14:paraId="71EB9692"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EQUIPO PARA DETERMINACION DE ANTICUERPOS TIPO IGM CONTRA EL VIRUS DE CHIKUNGUNYA  MEDIANTE TECNICA DE ELISA TIPO SANDWICH INDIRECTA CADA ESTUCHE CONTIENE: UNA PLACA DE 96 POZOS RECUBIERTOS CON ANTIGENO RECOMBINANTE DE VIRUS CHIKUNGUNYA,  CONJUGADO COMPUESTO POR ANTI-ANTICUERPO IGM CON EMZIMA PEROXIDASA,  DILUYENTE PARA CONJUGADO,  DILUYENTE PARA MUESTRAS,  CONTROLES POSITIVOS  CONTROLES  NEGATIVOS     SOLUCION SUSTRATO TMB "A"  SOLUCION SUSTRATO TMB "B" SOLUCION DE LAVADO SOLUCION DE PARO CUBIERTAS PLASTICAS ADHERIBLES PARA PLACA DE 96 POZOS</w:t>
            </w:r>
          </w:p>
        </w:tc>
        <w:tc>
          <w:tcPr>
            <w:tcW w:w="1200" w:type="dxa"/>
            <w:tcBorders>
              <w:top w:val="nil"/>
              <w:left w:val="single" w:sz="8" w:space="0" w:color="auto"/>
              <w:bottom w:val="single" w:sz="8" w:space="0" w:color="auto"/>
              <w:right w:val="nil"/>
            </w:tcBorders>
            <w:shd w:val="clear" w:color="000000" w:fill="FFFFFF"/>
            <w:noWrap/>
            <w:vAlign w:val="center"/>
            <w:hideMark/>
          </w:tcPr>
          <w:p w14:paraId="75FC4A2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AB6E3A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05499F1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7BE2F04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2C2A5E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06437B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1FBA06F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5018888133</w:t>
            </w:r>
          </w:p>
        </w:tc>
        <w:tc>
          <w:tcPr>
            <w:tcW w:w="4120" w:type="dxa"/>
            <w:tcBorders>
              <w:top w:val="nil"/>
              <w:left w:val="nil"/>
              <w:bottom w:val="single" w:sz="8" w:space="0" w:color="auto"/>
              <w:right w:val="nil"/>
            </w:tcBorders>
            <w:shd w:val="clear" w:color="000000" w:fill="FFFFFF"/>
            <w:vAlign w:val="center"/>
            <w:hideMark/>
          </w:tcPr>
          <w:p w14:paraId="3EA99434"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CONJUGADO PARA DIAGNOSTICO DE RABIA</w:t>
            </w:r>
          </w:p>
        </w:tc>
        <w:tc>
          <w:tcPr>
            <w:tcW w:w="1200" w:type="dxa"/>
            <w:tcBorders>
              <w:top w:val="nil"/>
              <w:left w:val="single" w:sz="8" w:space="0" w:color="auto"/>
              <w:bottom w:val="single" w:sz="8" w:space="0" w:color="auto"/>
              <w:right w:val="nil"/>
            </w:tcBorders>
            <w:shd w:val="clear" w:color="000000" w:fill="FFFFFF"/>
            <w:noWrap/>
            <w:vAlign w:val="center"/>
            <w:hideMark/>
          </w:tcPr>
          <w:p w14:paraId="0AA7691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377FEF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D7CE82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2440FDF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C28413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F5A8CA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0FD2F34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808300677</w:t>
            </w:r>
          </w:p>
        </w:tc>
        <w:tc>
          <w:tcPr>
            <w:tcW w:w="4120" w:type="dxa"/>
            <w:tcBorders>
              <w:top w:val="nil"/>
              <w:left w:val="nil"/>
              <w:bottom w:val="single" w:sz="8" w:space="0" w:color="auto"/>
              <w:right w:val="nil"/>
            </w:tcBorders>
            <w:shd w:val="clear" w:color="000000" w:fill="FFFFFF"/>
            <w:vAlign w:val="center"/>
            <w:hideMark/>
          </w:tcPr>
          <w:p w14:paraId="2ACBDA5D"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CLORURO DE SODIO. RA. ACS. CRISTALES  500 G.</w:t>
            </w:r>
          </w:p>
        </w:tc>
        <w:tc>
          <w:tcPr>
            <w:tcW w:w="1200" w:type="dxa"/>
            <w:tcBorders>
              <w:top w:val="nil"/>
              <w:left w:val="single" w:sz="8" w:space="0" w:color="auto"/>
              <w:bottom w:val="single" w:sz="8" w:space="0" w:color="auto"/>
              <w:right w:val="nil"/>
            </w:tcBorders>
            <w:shd w:val="clear" w:color="000000" w:fill="FFFFFF"/>
            <w:noWrap/>
            <w:vAlign w:val="center"/>
            <w:hideMark/>
          </w:tcPr>
          <w:p w14:paraId="6984E70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A9F7E5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3BF7D9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17</w:t>
            </w:r>
          </w:p>
        </w:tc>
      </w:tr>
      <w:tr w:rsidR="00265704" w:rsidRPr="00265704" w14:paraId="0A493A2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C5BC1D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72888D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0917307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808301451</w:t>
            </w:r>
          </w:p>
        </w:tc>
        <w:tc>
          <w:tcPr>
            <w:tcW w:w="4120" w:type="dxa"/>
            <w:tcBorders>
              <w:top w:val="nil"/>
              <w:left w:val="nil"/>
              <w:bottom w:val="single" w:sz="8" w:space="0" w:color="auto"/>
              <w:right w:val="nil"/>
            </w:tcBorders>
            <w:shd w:val="clear" w:color="000000" w:fill="FFFFFF"/>
            <w:vAlign w:val="center"/>
            <w:hideMark/>
          </w:tcPr>
          <w:p w14:paraId="59AB4F8C"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HIDROXIDO DE SODIO. RA. LENTEJAS 500 G.</w:t>
            </w:r>
          </w:p>
        </w:tc>
        <w:tc>
          <w:tcPr>
            <w:tcW w:w="1200" w:type="dxa"/>
            <w:tcBorders>
              <w:top w:val="nil"/>
              <w:left w:val="single" w:sz="8" w:space="0" w:color="auto"/>
              <w:bottom w:val="single" w:sz="8" w:space="0" w:color="auto"/>
              <w:right w:val="nil"/>
            </w:tcBorders>
            <w:shd w:val="clear" w:color="000000" w:fill="FFFFFF"/>
            <w:noWrap/>
            <w:vAlign w:val="center"/>
            <w:hideMark/>
          </w:tcPr>
          <w:p w14:paraId="1C17938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F83DB4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07F9A2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52AE396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648092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49354F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13</w:t>
            </w:r>
          </w:p>
        </w:tc>
        <w:tc>
          <w:tcPr>
            <w:tcW w:w="1068" w:type="dxa"/>
            <w:tcBorders>
              <w:top w:val="nil"/>
              <w:left w:val="nil"/>
              <w:bottom w:val="single" w:sz="8" w:space="0" w:color="auto"/>
              <w:right w:val="single" w:sz="8" w:space="0" w:color="auto"/>
            </w:tcBorders>
            <w:shd w:val="clear" w:color="000000" w:fill="FFFFFF"/>
            <w:noWrap/>
            <w:vAlign w:val="center"/>
            <w:hideMark/>
          </w:tcPr>
          <w:p w14:paraId="232E512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808303234</w:t>
            </w:r>
          </w:p>
        </w:tc>
        <w:tc>
          <w:tcPr>
            <w:tcW w:w="4120" w:type="dxa"/>
            <w:tcBorders>
              <w:top w:val="nil"/>
              <w:left w:val="nil"/>
              <w:bottom w:val="single" w:sz="8" w:space="0" w:color="auto"/>
              <w:right w:val="nil"/>
            </w:tcBorders>
            <w:shd w:val="clear" w:color="000000" w:fill="FFFFFF"/>
            <w:vAlign w:val="center"/>
            <w:hideMark/>
          </w:tcPr>
          <w:p w14:paraId="42EB45F1"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ACETONA. ACS   1000 ML.</w:t>
            </w:r>
          </w:p>
        </w:tc>
        <w:tc>
          <w:tcPr>
            <w:tcW w:w="1200" w:type="dxa"/>
            <w:tcBorders>
              <w:top w:val="nil"/>
              <w:left w:val="single" w:sz="8" w:space="0" w:color="auto"/>
              <w:bottom w:val="single" w:sz="8" w:space="0" w:color="auto"/>
              <w:right w:val="nil"/>
            </w:tcBorders>
            <w:shd w:val="clear" w:color="000000" w:fill="FFFFFF"/>
            <w:noWrap/>
            <w:vAlign w:val="center"/>
            <w:hideMark/>
          </w:tcPr>
          <w:p w14:paraId="56E6F80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5C7123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111CB3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365FC0D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0DDDDD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A9479B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14</w:t>
            </w:r>
          </w:p>
        </w:tc>
        <w:tc>
          <w:tcPr>
            <w:tcW w:w="1068" w:type="dxa"/>
            <w:tcBorders>
              <w:top w:val="nil"/>
              <w:left w:val="nil"/>
              <w:bottom w:val="single" w:sz="8" w:space="0" w:color="auto"/>
              <w:right w:val="single" w:sz="8" w:space="0" w:color="auto"/>
            </w:tcBorders>
            <w:shd w:val="clear" w:color="000000" w:fill="FFFFFF"/>
            <w:noWrap/>
            <w:vAlign w:val="center"/>
            <w:hideMark/>
          </w:tcPr>
          <w:p w14:paraId="0D0F327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808304042</w:t>
            </w:r>
          </w:p>
        </w:tc>
        <w:tc>
          <w:tcPr>
            <w:tcW w:w="4120" w:type="dxa"/>
            <w:tcBorders>
              <w:top w:val="nil"/>
              <w:left w:val="nil"/>
              <w:bottom w:val="single" w:sz="8" w:space="0" w:color="auto"/>
              <w:right w:val="nil"/>
            </w:tcBorders>
            <w:shd w:val="clear" w:color="000000" w:fill="FFFFFF"/>
            <w:vAlign w:val="center"/>
            <w:hideMark/>
          </w:tcPr>
          <w:p w14:paraId="1B0EAB69"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ACIDO NITRICO. RA  1000 ML.</w:t>
            </w:r>
          </w:p>
        </w:tc>
        <w:tc>
          <w:tcPr>
            <w:tcW w:w="1200" w:type="dxa"/>
            <w:tcBorders>
              <w:top w:val="nil"/>
              <w:left w:val="single" w:sz="8" w:space="0" w:color="auto"/>
              <w:bottom w:val="single" w:sz="8" w:space="0" w:color="auto"/>
              <w:right w:val="nil"/>
            </w:tcBorders>
            <w:shd w:val="clear" w:color="000000" w:fill="FFFFFF"/>
            <w:noWrap/>
            <w:vAlign w:val="center"/>
            <w:hideMark/>
          </w:tcPr>
          <w:p w14:paraId="1CD2A1E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5798FA3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2C3389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w:t>
            </w:r>
          </w:p>
        </w:tc>
      </w:tr>
      <w:tr w:rsidR="00265704" w:rsidRPr="00265704" w14:paraId="63DE971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274ED5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AC1ED2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15</w:t>
            </w:r>
          </w:p>
        </w:tc>
        <w:tc>
          <w:tcPr>
            <w:tcW w:w="1068" w:type="dxa"/>
            <w:tcBorders>
              <w:top w:val="nil"/>
              <w:left w:val="nil"/>
              <w:bottom w:val="single" w:sz="8" w:space="0" w:color="auto"/>
              <w:right w:val="single" w:sz="8" w:space="0" w:color="auto"/>
            </w:tcBorders>
            <w:shd w:val="clear" w:color="000000" w:fill="FFFFFF"/>
            <w:noWrap/>
            <w:vAlign w:val="center"/>
            <w:hideMark/>
          </w:tcPr>
          <w:p w14:paraId="6CB40D7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808304646</w:t>
            </w:r>
          </w:p>
        </w:tc>
        <w:tc>
          <w:tcPr>
            <w:tcW w:w="4120" w:type="dxa"/>
            <w:tcBorders>
              <w:top w:val="nil"/>
              <w:left w:val="nil"/>
              <w:bottom w:val="single" w:sz="8" w:space="0" w:color="auto"/>
              <w:right w:val="nil"/>
            </w:tcBorders>
            <w:shd w:val="clear" w:color="000000" w:fill="FFFFFF"/>
            <w:vAlign w:val="center"/>
            <w:hideMark/>
          </w:tcPr>
          <w:p w14:paraId="52758AB0"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ALCOHOL ETILICO ABSOLUTO. (ETANOL) RA.  ACS.  1000 ML.</w:t>
            </w:r>
          </w:p>
        </w:tc>
        <w:tc>
          <w:tcPr>
            <w:tcW w:w="1200" w:type="dxa"/>
            <w:tcBorders>
              <w:top w:val="nil"/>
              <w:left w:val="single" w:sz="8" w:space="0" w:color="auto"/>
              <w:bottom w:val="single" w:sz="8" w:space="0" w:color="auto"/>
              <w:right w:val="nil"/>
            </w:tcBorders>
            <w:shd w:val="clear" w:color="000000" w:fill="FFFFFF"/>
            <w:noWrap/>
            <w:vAlign w:val="center"/>
            <w:hideMark/>
          </w:tcPr>
          <w:p w14:paraId="0256508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45C865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C9B7B8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28</w:t>
            </w:r>
          </w:p>
        </w:tc>
      </w:tr>
      <w:tr w:rsidR="00265704" w:rsidRPr="00265704" w14:paraId="77A88740"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56941C"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 xml:space="preserve">“PAQUETE SEROLOGÍA INFECCIOSA” </w:t>
            </w:r>
          </w:p>
        </w:tc>
        <w:tc>
          <w:tcPr>
            <w:tcW w:w="850" w:type="dxa"/>
            <w:tcBorders>
              <w:top w:val="nil"/>
              <w:left w:val="nil"/>
              <w:bottom w:val="single" w:sz="8" w:space="0" w:color="auto"/>
              <w:right w:val="single" w:sz="8" w:space="0" w:color="auto"/>
            </w:tcBorders>
            <w:shd w:val="clear" w:color="000000" w:fill="FFFFFF"/>
            <w:noWrap/>
            <w:vAlign w:val="center"/>
            <w:hideMark/>
          </w:tcPr>
          <w:p w14:paraId="2D7CD8B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299245D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800702508</w:t>
            </w:r>
          </w:p>
        </w:tc>
        <w:tc>
          <w:tcPr>
            <w:tcW w:w="4120" w:type="dxa"/>
            <w:tcBorders>
              <w:top w:val="nil"/>
              <w:left w:val="nil"/>
              <w:bottom w:val="single" w:sz="8" w:space="0" w:color="auto"/>
              <w:right w:val="single" w:sz="8" w:space="0" w:color="auto"/>
            </w:tcBorders>
            <w:shd w:val="clear" w:color="000000" w:fill="FFFFFF"/>
            <w:vAlign w:val="center"/>
            <w:hideMark/>
          </w:tcPr>
          <w:p w14:paraId="6B8DF16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xml:space="preserve">SARAMPION. IGM.  PRUEBA POR MICRO ELISA PARA DETERMINAR ANTICUERPOS IGM  </w:t>
            </w:r>
          </w:p>
        </w:tc>
        <w:tc>
          <w:tcPr>
            <w:tcW w:w="1200" w:type="dxa"/>
            <w:tcBorders>
              <w:top w:val="nil"/>
              <w:left w:val="nil"/>
              <w:bottom w:val="single" w:sz="8" w:space="0" w:color="auto"/>
              <w:right w:val="nil"/>
            </w:tcBorders>
            <w:shd w:val="clear" w:color="000000" w:fill="FFFFFF"/>
            <w:noWrap/>
            <w:vAlign w:val="center"/>
            <w:hideMark/>
          </w:tcPr>
          <w:p w14:paraId="3F73651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8F93D3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1CAEC42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w:t>
            </w:r>
          </w:p>
        </w:tc>
      </w:tr>
      <w:tr w:rsidR="00265704" w:rsidRPr="00265704" w14:paraId="507B58E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759961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2DFC34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3D543DB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800811036</w:t>
            </w:r>
          </w:p>
        </w:tc>
        <w:tc>
          <w:tcPr>
            <w:tcW w:w="4120" w:type="dxa"/>
            <w:tcBorders>
              <w:top w:val="nil"/>
              <w:left w:val="nil"/>
              <w:bottom w:val="single" w:sz="8" w:space="0" w:color="auto"/>
              <w:right w:val="single" w:sz="8" w:space="0" w:color="auto"/>
            </w:tcBorders>
            <w:shd w:val="clear" w:color="000000" w:fill="FFFFFF"/>
            <w:vAlign w:val="center"/>
            <w:hideMark/>
          </w:tcPr>
          <w:p w14:paraId="63D12A3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HEPATITIS B VIRUS. DETERMINACION POR TECNICA INMUNOENZIMATICA DE PRUEBA CONFIRMATORIA Y ELISA DE LA PRESENCIA DEL ANTIGENO DE SUPERFICIE.</w:t>
            </w:r>
          </w:p>
        </w:tc>
        <w:tc>
          <w:tcPr>
            <w:tcW w:w="1200" w:type="dxa"/>
            <w:tcBorders>
              <w:top w:val="nil"/>
              <w:left w:val="nil"/>
              <w:bottom w:val="single" w:sz="8" w:space="0" w:color="auto"/>
              <w:right w:val="nil"/>
            </w:tcBorders>
            <w:shd w:val="clear" w:color="000000" w:fill="FFFFFF"/>
            <w:noWrap/>
            <w:vAlign w:val="center"/>
            <w:hideMark/>
          </w:tcPr>
          <w:p w14:paraId="6A4C6BE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10D5199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C/25</w:t>
            </w:r>
          </w:p>
        </w:tc>
        <w:tc>
          <w:tcPr>
            <w:tcW w:w="1200" w:type="dxa"/>
            <w:tcBorders>
              <w:top w:val="nil"/>
              <w:left w:val="nil"/>
              <w:bottom w:val="single" w:sz="8" w:space="0" w:color="auto"/>
              <w:right w:val="single" w:sz="8" w:space="0" w:color="auto"/>
            </w:tcBorders>
            <w:shd w:val="clear" w:color="000000" w:fill="FFFFFF"/>
            <w:noWrap/>
            <w:vAlign w:val="center"/>
            <w:hideMark/>
          </w:tcPr>
          <w:p w14:paraId="5A42D1E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24C4FE6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70F0C9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762887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6A1A435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800812141</w:t>
            </w:r>
          </w:p>
        </w:tc>
        <w:tc>
          <w:tcPr>
            <w:tcW w:w="4120" w:type="dxa"/>
            <w:tcBorders>
              <w:top w:val="nil"/>
              <w:left w:val="nil"/>
              <w:bottom w:val="single" w:sz="8" w:space="0" w:color="auto"/>
              <w:right w:val="single" w:sz="8" w:space="0" w:color="auto"/>
            </w:tcBorders>
            <w:shd w:val="clear" w:color="000000" w:fill="FFFFFF"/>
            <w:vAlign w:val="center"/>
            <w:hideMark/>
          </w:tcPr>
          <w:p w14:paraId="0C96B2C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RUBEOLA.  PARA DETERMINAR EN SUERO Y PLASMA POR TECNICA INMUNOENZIMATICA. EQUIPO COMPLETO INCLUYE: CONTROLES, REACITVOS IGM.</w:t>
            </w:r>
          </w:p>
        </w:tc>
        <w:tc>
          <w:tcPr>
            <w:tcW w:w="1200" w:type="dxa"/>
            <w:tcBorders>
              <w:top w:val="nil"/>
              <w:left w:val="nil"/>
              <w:bottom w:val="single" w:sz="8" w:space="0" w:color="auto"/>
              <w:right w:val="nil"/>
            </w:tcBorders>
            <w:shd w:val="clear" w:color="000000" w:fill="FFFFFF"/>
            <w:noWrap/>
            <w:vAlign w:val="center"/>
            <w:hideMark/>
          </w:tcPr>
          <w:p w14:paraId="0C55696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3B8E6C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277A957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w:t>
            </w:r>
          </w:p>
        </w:tc>
      </w:tr>
      <w:tr w:rsidR="00265704" w:rsidRPr="00265704" w14:paraId="71E58EC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45F844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F62D57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1DA2F94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800814048</w:t>
            </w:r>
          </w:p>
        </w:tc>
        <w:tc>
          <w:tcPr>
            <w:tcW w:w="4120" w:type="dxa"/>
            <w:tcBorders>
              <w:top w:val="nil"/>
              <w:left w:val="nil"/>
              <w:bottom w:val="single" w:sz="8" w:space="0" w:color="auto"/>
              <w:right w:val="single" w:sz="8" w:space="0" w:color="auto"/>
            </w:tcBorders>
            <w:shd w:val="clear" w:color="000000" w:fill="FFFFFF"/>
            <w:vAlign w:val="center"/>
            <w:hideMark/>
          </w:tcPr>
          <w:p w14:paraId="1041557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xml:space="preserve">SISTEMA INMUNOENZIMÁTICO PARA LA DETECCIÓN DE ANTICUERPOS  Y ANTIGENO DEL VIRUS DE LA HEPATITIS C (ANTI VCH) EN SUERO Y PLASMA POR MEDIO DE ANTÍGENOS RECOMBINANTES O PÉPTIDOS SINTÉTICOS. EQUIPO </w:t>
            </w:r>
            <w:r w:rsidRPr="00265704">
              <w:rPr>
                <w:rFonts w:ascii="Calibri" w:hAnsi="Calibri"/>
                <w:color w:val="000000"/>
                <w:sz w:val="16"/>
                <w:szCs w:val="16"/>
                <w:lang w:val="es-MX"/>
              </w:rPr>
              <w:lastRenderedPageBreak/>
              <w:t>COMPLETO CON CONTROLES Y REACTIVOS SUPLEMENTARIOS PARA MÚLTIPLOS DE 12, EQUIPO PARA 96 PRUEBAS</w:t>
            </w:r>
          </w:p>
        </w:tc>
        <w:tc>
          <w:tcPr>
            <w:tcW w:w="1200" w:type="dxa"/>
            <w:tcBorders>
              <w:top w:val="nil"/>
              <w:left w:val="nil"/>
              <w:bottom w:val="single" w:sz="8" w:space="0" w:color="auto"/>
              <w:right w:val="nil"/>
            </w:tcBorders>
            <w:shd w:val="clear" w:color="000000" w:fill="FFFFFF"/>
            <w:noWrap/>
            <w:vAlign w:val="center"/>
            <w:hideMark/>
          </w:tcPr>
          <w:p w14:paraId="357751D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lastRenderedPageBreak/>
              <w:t>EQUIPO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D8BD97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39223F5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5C56118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EA43B4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D82960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25C1EA0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800814493</w:t>
            </w:r>
          </w:p>
        </w:tc>
        <w:tc>
          <w:tcPr>
            <w:tcW w:w="4120" w:type="dxa"/>
            <w:tcBorders>
              <w:top w:val="nil"/>
              <w:left w:val="nil"/>
              <w:bottom w:val="single" w:sz="8" w:space="0" w:color="auto"/>
              <w:right w:val="single" w:sz="8" w:space="0" w:color="auto"/>
            </w:tcBorders>
            <w:shd w:val="clear" w:color="000000" w:fill="FFFFFF"/>
            <w:vAlign w:val="center"/>
            <w:hideMark/>
          </w:tcPr>
          <w:p w14:paraId="1B3BC87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HEPATITIS A VIRUS. DETERMINACION POR TECNICA INMUNOENZIMATICA DE ANTICUERPOS IGM EN SUERO O PLASMA.</w:t>
            </w:r>
          </w:p>
        </w:tc>
        <w:tc>
          <w:tcPr>
            <w:tcW w:w="1200" w:type="dxa"/>
            <w:tcBorders>
              <w:top w:val="nil"/>
              <w:left w:val="nil"/>
              <w:bottom w:val="single" w:sz="8" w:space="0" w:color="auto"/>
              <w:right w:val="nil"/>
            </w:tcBorders>
            <w:shd w:val="clear" w:color="000000" w:fill="FFFFFF"/>
            <w:noWrap/>
            <w:vAlign w:val="center"/>
            <w:hideMark/>
          </w:tcPr>
          <w:p w14:paraId="5F86405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C60266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4FADDF2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7595E2B9"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EAB996"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“PAQUETE MATERIAL PARA TOMA DE MUESTRA”</w:t>
            </w:r>
          </w:p>
        </w:tc>
        <w:tc>
          <w:tcPr>
            <w:tcW w:w="850" w:type="dxa"/>
            <w:tcBorders>
              <w:top w:val="nil"/>
              <w:left w:val="nil"/>
              <w:bottom w:val="single" w:sz="8" w:space="0" w:color="auto"/>
              <w:right w:val="single" w:sz="8" w:space="0" w:color="auto"/>
            </w:tcBorders>
            <w:shd w:val="clear" w:color="000000" w:fill="FFFFFF"/>
            <w:noWrap/>
            <w:vAlign w:val="center"/>
            <w:hideMark/>
          </w:tcPr>
          <w:p w14:paraId="03DE980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0D7ABA4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800250052</w:t>
            </w:r>
          </w:p>
        </w:tc>
        <w:tc>
          <w:tcPr>
            <w:tcW w:w="4120" w:type="dxa"/>
            <w:tcBorders>
              <w:top w:val="nil"/>
              <w:left w:val="nil"/>
              <w:bottom w:val="single" w:sz="8" w:space="0" w:color="auto"/>
              <w:right w:val="nil"/>
            </w:tcBorders>
            <w:shd w:val="clear" w:color="000000" w:fill="FFFFFF"/>
            <w:vAlign w:val="center"/>
            <w:hideMark/>
          </w:tcPr>
          <w:p w14:paraId="3849140E"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AGUJA PARA TOMA Y RECOLECCION DE SANGRE, SENCILLA Y/O MULTIPLE, ESTERIL,  DESECHABLE.  21 G. X 38 MM.</w:t>
            </w:r>
          </w:p>
        </w:tc>
        <w:tc>
          <w:tcPr>
            <w:tcW w:w="1200" w:type="dxa"/>
            <w:tcBorders>
              <w:top w:val="nil"/>
              <w:left w:val="single" w:sz="8" w:space="0" w:color="auto"/>
              <w:bottom w:val="single" w:sz="8" w:space="0" w:color="auto"/>
              <w:right w:val="nil"/>
            </w:tcBorders>
            <w:shd w:val="clear" w:color="000000" w:fill="FFFFFF"/>
            <w:noWrap/>
            <w:vAlign w:val="center"/>
            <w:hideMark/>
          </w:tcPr>
          <w:p w14:paraId="669323E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5D4D49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40ED95B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w:t>
            </w:r>
          </w:p>
        </w:tc>
      </w:tr>
      <w:tr w:rsidR="00265704" w:rsidRPr="00265704" w14:paraId="026F1C2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227D17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C9B784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13612E0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802350959</w:t>
            </w:r>
          </w:p>
        </w:tc>
        <w:tc>
          <w:tcPr>
            <w:tcW w:w="4120" w:type="dxa"/>
            <w:tcBorders>
              <w:top w:val="nil"/>
              <w:left w:val="nil"/>
              <w:bottom w:val="single" w:sz="8" w:space="0" w:color="auto"/>
              <w:right w:val="nil"/>
            </w:tcBorders>
            <w:shd w:val="clear" w:color="000000" w:fill="FFFFFF"/>
            <w:vAlign w:val="center"/>
            <w:hideMark/>
          </w:tcPr>
          <w:p w14:paraId="122FA946"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EQUIPO ALADO PARA RECOLECCION DE SANGRE, COMPATIBLE CON EL SISTEMA DE RECOLECCION AL VACIO, AGUJA CALIBRE 23X19 MM. CON TUBO FLEXIBLE DE HULE DE 17.78 CM. (7") DE LONGITUD Y BROCHE DE SEGURIDAD. ALAS DE COLOR AZUL CLARO, ADAPTADOR CON AGUJA Y MANGA RETRACTIL PARA TOMA MULTIPLE, ESTERIL Y DESECHABLE</w:t>
            </w:r>
          </w:p>
        </w:tc>
        <w:tc>
          <w:tcPr>
            <w:tcW w:w="1200" w:type="dxa"/>
            <w:tcBorders>
              <w:top w:val="nil"/>
              <w:left w:val="single" w:sz="8" w:space="0" w:color="auto"/>
              <w:bottom w:val="single" w:sz="8" w:space="0" w:color="auto"/>
              <w:right w:val="nil"/>
            </w:tcBorders>
            <w:shd w:val="clear" w:color="000000" w:fill="FFFFFF"/>
            <w:noWrap/>
            <w:vAlign w:val="center"/>
            <w:hideMark/>
          </w:tcPr>
          <w:p w14:paraId="497D970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217D50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1753BC6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0650F5E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B98A7A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A64086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5AA2853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809096498</w:t>
            </w:r>
          </w:p>
        </w:tc>
        <w:tc>
          <w:tcPr>
            <w:tcW w:w="4120" w:type="dxa"/>
            <w:tcBorders>
              <w:top w:val="nil"/>
              <w:left w:val="nil"/>
              <w:bottom w:val="single" w:sz="8" w:space="0" w:color="auto"/>
              <w:right w:val="nil"/>
            </w:tcBorders>
            <w:shd w:val="clear" w:color="000000" w:fill="FFFFFF"/>
            <w:vAlign w:val="center"/>
            <w:hideMark/>
          </w:tcPr>
          <w:p w14:paraId="27DDAB95"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TUBO SISTEMA PARA TOMA Y RECOLECCION DE SANGRE, DE PLASTICO PET AL VACIO (13 X 75 MM) DESECHABLE PARA ADULTO CON EDTA K2 (7.2 MG)  APLICADO POR ASPERSION EN LA PARED DEL TUBO, TAPON LILA CON SILICON COMO LUBRICANTE, VOLUMEN DE DRENADO 4.0 ML. (+ 0.3 ML). ETIQUETADOS INDIVIDUALMENTE CON NUMERO DE LOTE Y FECHA DE CADUCIDAD. CON TAPON DE SEGURIDAD. ESTERIL.</w:t>
            </w:r>
          </w:p>
        </w:tc>
        <w:tc>
          <w:tcPr>
            <w:tcW w:w="1200" w:type="dxa"/>
            <w:tcBorders>
              <w:top w:val="nil"/>
              <w:left w:val="single" w:sz="8" w:space="0" w:color="auto"/>
              <w:bottom w:val="single" w:sz="8" w:space="0" w:color="auto"/>
              <w:right w:val="nil"/>
            </w:tcBorders>
            <w:shd w:val="clear" w:color="000000" w:fill="FFFFFF"/>
            <w:noWrap/>
            <w:vAlign w:val="center"/>
            <w:hideMark/>
          </w:tcPr>
          <w:p w14:paraId="7E0C3EB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36CF705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4F157C5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100</w:t>
            </w:r>
          </w:p>
        </w:tc>
      </w:tr>
      <w:tr w:rsidR="00265704" w:rsidRPr="00265704" w14:paraId="326D6AC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AF7150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3EFAE6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3D016F1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5058880850</w:t>
            </w:r>
          </w:p>
        </w:tc>
        <w:tc>
          <w:tcPr>
            <w:tcW w:w="4120" w:type="dxa"/>
            <w:tcBorders>
              <w:top w:val="nil"/>
              <w:left w:val="nil"/>
              <w:bottom w:val="single" w:sz="8" w:space="0" w:color="auto"/>
              <w:right w:val="nil"/>
            </w:tcBorders>
            <w:shd w:val="clear" w:color="000000" w:fill="FFFFFF"/>
            <w:vAlign w:val="center"/>
            <w:hideMark/>
          </w:tcPr>
          <w:p w14:paraId="7B10AE5B" w14:textId="77777777" w:rsidR="00265704" w:rsidRPr="00265704" w:rsidRDefault="00265704" w:rsidP="00265704">
            <w:pPr>
              <w:rPr>
                <w:rFonts w:ascii="Calibri" w:hAnsi="Calibri"/>
                <w:color w:val="000000"/>
                <w:sz w:val="16"/>
                <w:szCs w:val="16"/>
                <w:lang w:val="es-ES"/>
              </w:rPr>
            </w:pPr>
            <w:r w:rsidRPr="00265704">
              <w:rPr>
                <w:rFonts w:ascii="Calibri" w:hAnsi="Calibri"/>
                <w:color w:val="000000"/>
                <w:sz w:val="16"/>
                <w:szCs w:val="16"/>
                <w:lang w:val="es-MX"/>
              </w:rPr>
              <w:t>ADAPTADOR HOLDER AUTOMATICO</w:t>
            </w:r>
          </w:p>
        </w:tc>
        <w:tc>
          <w:tcPr>
            <w:tcW w:w="1200" w:type="dxa"/>
            <w:tcBorders>
              <w:top w:val="nil"/>
              <w:left w:val="single" w:sz="8" w:space="0" w:color="auto"/>
              <w:bottom w:val="single" w:sz="8" w:space="0" w:color="auto"/>
              <w:right w:val="nil"/>
            </w:tcBorders>
            <w:shd w:val="clear" w:color="000000" w:fill="FFFFFF"/>
            <w:noWrap/>
            <w:vAlign w:val="center"/>
            <w:hideMark/>
          </w:tcPr>
          <w:p w14:paraId="49FDDEC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B59678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FE5154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6C8C5D84"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A734E8"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“PAQUETE MATERIAL DE LABORATORIO”</w:t>
            </w:r>
          </w:p>
        </w:tc>
        <w:tc>
          <w:tcPr>
            <w:tcW w:w="850" w:type="dxa"/>
            <w:tcBorders>
              <w:top w:val="nil"/>
              <w:left w:val="nil"/>
              <w:bottom w:val="single" w:sz="8" w:space="0" w:color="auto"/>
              <w:right w:val="single" w:sz="8" w:space="0" w:color="auto"/>
            </w:tcBorders>
            <w:shd w:val="clear" w:color="000000" w:fill="FFFFFF"/>
            <w:noWrap/>
            <w:vAlign w:val="center"/>
            <w:hideMark/>
          </w:tcPr>
          <w:p w14:paraId="6BA57A7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46587E2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608790119</w:t>
            </w:r>
          </w:p>
        </w:tc>
        <w:tc>
          <w:tcPr>
            <w:tcW w:w="4120" w:type="dxa"/>
            <w:tcBorders>
              <w:top w:val="nil"/>
              <w:left w:val="nil"/>
              <w:bottom w:val="single" w:sz="8" w:space="0" w:color="auto"/>
              <w:right w:val="single" w:sz="8" w:space="0" w:color="auto"/>
            </w:tcBorders>
            <w:shd w:val="clear" w:color="000000" w:fill="FFFFFF"/>
            <w:vAlign w:val="center"/>
            <w:hideMark/>
          </w:tcPr>
          <w:p w14:paraId="4BEB695E"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TERMOMETRO DE MERCURIO CON ESCALA DE: -35 A 50°C.</w:t>
            </w:r>
          </w:p>
        </w:tc>
        <w:tc>
          <w:tcPr>
            <w:tcW w:w="1200" w:type="dxa"/>
            <w:tcBorders>
              <w:top w:val="nil"/>
              <w:left w:val="nil"/>
              <w:bottom w:val="single" w:sz="8" w:space="0" w:color="auto"/>
              <w:right w:val="single" w:sz="8" w:space="0" w:color="auto"/>
            </w:tcBorders>
            <w:shd w:val="clear" w:color="000000" w:fill="FFFFFF"/>
            <w:noWrap/>
            <w:vAlign w:val="center"/>
            <w:hideMark/>
          </w:tcPr>
          <w:p w14:paraId="2136098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3118335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877874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4A3279A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FEC84C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FAF32B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4F388D1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800850026</w:t>
            </w:r>
          </w:p>
        </w:tc>
        <w:tc>
          <w:tcPr>
            <w:tcW w:w="4120" w:type="dxa"/>
            <w:tcBorders>
              <w:top w:val="nil"/>
              <w:left w:val="nil"/>
              <w:bottom w:val="single" w:sz="8" w:space="0" w:color="auto"/>
              <w:right w:val="single" w:sz="8" w:space="0" w:color="auto"/>
            </w:tcBorders>
            <w:shd w:val="clear" w:color="000000" w:fill="FFFFFF"/>
            <w:vAlign w:val="center"/>
            <w:hideMark/>
          </w:tcPr>
          <w:p w14:paraId="478873B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ASA PARA SIEMBRA DE MEDIOS DE CULTIVO EN ESTUDIOS BACTERIOLOGICOS. DE ALAMBRE NICROMEL, CALIBRADA 1/100 ML. CON MANGO METALICO.</w:t>
            </w:r>
          </w:p>
        </w:tc>
        <w:tc>
          <w:tcPr>
            <w:tcW w:w="1200" w:type="dxa"/>
            <w:tcBorders>
              <w:top w:val="nil"/>
              <w:left w:val="nil"/>
              <w:bottom w:val="single" w:sz="8" w:space="0" w:color="auto"/>
              <w:right w:val="single" w:sz="8" w:space="0" w:color="auto"/>
            </w:tcBorders>
            <w:shd w:val="clear" w:color="000000" w:fill="FFFFFF"/>
            <w:noWrap/>
            <w:vAlign w:val="center"/>
            <w:hideMark/>
          </w:tcPr>
          <w:p w14:paraId="58CBB8E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A80463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612617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72</w:t>
            </w:r>
          </w:p>
        </w:tc>
      </w:tr>
      <w:tr w:rsidR="00265704" w:rsidRPr="00265704" w14:paraId="54B9F9A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D730BC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197F65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0DD3072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800850034</w:t>
            </w:r>
          </w:p>
        </w:tc>
        <w:tc>
          <w:tcPr>
            <w:tcW w:w="4120" w:type="dxa"/>
            <w:tcBorders>
              <w:top w:val="nil"/>
              <w:left w:val="nil"/>
              <w:bottom w:val="single" w:sz="8" w:space="0" w:color="auto"/>
              <w:right w:val="single" w:sz="8" w:space="0" w:color="auto"/>
            </w:tcBorders>
            <w:shd w:val="clear" w:color="000000" w:fill="FFFFFF"/>
            <w:vAlign w:val="center"/>
            <w:hideMark/>
          </w:tcPr>
          <w:p w14:paraId="73C74EC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ASA PARA SIEMBRA DE MEDIOS DE CULTIVO EN ESTUDIOS BACTERIOLOGICOS. DE ALAMBRE DE NICROMEL, CALIBRADA 1/1000 ML. CON MANGO METALICO.</w:t>
            </w:r>
          </w:p>
        </w:tc>
        <w:tc>
          <w:tcPr>
            <w:tcW w:w="1200" w:type="dxa"/>
            <w:tcBorders>
              <w:top w:val="nil"/>
              <w:left w:val="nil"/>
              <w:bottom w:val="single" w:sz="8" w:space="0" w:color="auto"/>
              <w:right w:val="single" w:sz="8" w:space="0" w:color="auto"/>
            </w:tcBorders>
            <w:shd w:val="clear" w:color="000000" w:fill="FFFFFF"/>
            <w:noWrap/>
            <w:vAlign w:val="center"/>
            <w:hideMark/>
          </w:tcPr>
          <w:p w14:paraId="4026AED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70E59E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C9CC18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60</w:t>
            </w:r>
          </w:p>
        </w:tc>
      </w:tr>
      <w:tr w:rsidR="00265704" w:rsidRPr="00265704" w14:paraId="30ACA19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DAAE41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FFC31B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290B6B7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801480138</w:t>
            </w:r>
          </w:p>
        </w:tc>
        <w:tc>
          <w:tcPr>
            <w:tcW w:w="4120" w:type="dxa"/>
            <w:tcBorders>
              <w:top w:val="nil"/>
              <w:left w:val="nil"/>
              <w:bottom w:val="single" w:sz="8" w:space="0" w:color="auto"/>
              <w:right w:val="single" w:sz="8" w:space="0" w:color="auto"/>
            </w:tcBorders>
            <w:shd w:val="clear" w:color="000000" w:fill="FFFFFF"/>
            <w:vAlign w:val="center"/>
            <w:hideMark/>
          </w:tcPr>
          <w:p w14:paraId="3627242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CAJA DE PETRI, DE PLASTICO, ESTERIL, DESECHABLE, EN MEDIDAS DE 100 X 15 MM</w:t>
            </w:r>
          </w:p>
        </w:tc>
        <w:tc>
          <w:tcPr>
            <w:tcW w:w="1200" w:type="dxa"/>
            <w:tcBorders>
              <w:top w:val="nil"/>
              <w:left w:val="nil"/>
              <w:bottom w:val="single" w:sz="8" w:space="0" w:color="auto"/>
              <w:right w:val="single" w:sz="8" w:space="0" w:color="auto"/>
            </w:tcBorders>
            <w:shd w:val="clear" w:color="000000" w:fill="FFFFFF"/>
            <w:noWrap/>
            <w:vAlign w:val="center"/>
            <w:hideMark/>
          </w:tcPr>
          <w:p w14:paraId="16A2B72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B59E60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2D9981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8250</w:t>
            </w:r>
          </w:p>
        </w:tc>
      </w:tr>
      <w:tr w:rsidR="00265704" w:rsidRPr="00265704" w14:paraId="6F0248D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9BF112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201674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6AE3B00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802650044</w:t>
            </w:r>
          </w:p>
        </w:tc>
        <w:tc>
          <w:tcPr>
            <w:tcW w:w="4120" w:type="dxa"/>
            <w:tcBorders>
              <w:top w:val="nil"/>
              <w:left w:val="nil"/>
              <w:bottom w:val="single" w:sz="8" w:space="0" w:color="auto"/>
              <w:right w:val="single" w:sz="8" w:space="0" w:color="auto"/>
            </w:tcBorders>
            <w:shd w:val="clear" w:color="000000" w:fill="FFFFFF"/>
            <w:vAlign w:val="center"/>
            <w:hideMark/>
          </w:tcPr>
          <w:p w14:paraId="3BE6222A"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CUBREOBJETOS DE VIDRIO NO. 2.  RECTANGULAR O CUADRADO, CON UN ESPESOR DE 0.25 MM. DE 24  X 50 MM</w:t>
            </w:r>
          </w:p>
        </w:tc>
        <w:tc>
          <w:tcPr>
            <w:tcW w:w="1200" w:type="dxa"/>
            <w:tcBorders>
              <w:top w:val="nil"/>
              <w:left w:val="nil"/>
              <w:bottom w:val="single" w:sz="8" w:space="0" w:color="auto"/>
              <w:right w:val="single" w:sz="8" w:space="0" w:color="auto"/>
            </w:tcBorders>
            <w:shd w:val="clear" w:color="000000" w:fill="FFFFFF"/>
            <w:noWrap/>
            <w:vAlign w:val="center"/>
            <w:hideMark/>
          </w:tcPr>
          <w:p w14:paraId="06B982B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15D7AD8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0E29A74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15</w:t>
            </w:r>
          </w:p>
        </w:tc>
      </w:tr>
      <w:tr w:rsidR="00265704" w:rsidRPr="00265704" w14:paraId="5ECC5C3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5B082D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F9786B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1318A8F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804210730</w:t>
            </w:r>
          </w:p>
        </w:tc>
        <w:tc>
          <w:tcPr>
            <w:tcW w:w="4120" w:type="dxa"/>
            <w:tcBorders>
              <w:top w:val="nil"/>
              <w:left w:val="nil"/>
              <w:bottom w:val="single" w:sz="8" w:space="0" w:color="auto"/>
              <w:right w:val="single" w:sz="8" w:space="0" w:color="auto"/>
            </w:tcBorders>
            <w:shd w:val="clear" w:color="000000" w:fill="FFFFFF"/>
            <w:vAlign w:val="center"/>
            <w:hideMark/>
          </w:tcPr>
          <w:p w14:paraId="341727A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PUNTAS PARA MICROPIPETAS. TIPO PERINOLA, PARA JERINGA, DESECHABLE, CONSISTE DE UN PORTAFILTROS DE 25 MM. DE DIAMETRO QUE INCLUYE MEMBRANA DE ACETATO DE CELULOSA CON PORO DE 0.22 MICRAS</w:t>
            </w:r>
          </w:p>
        </w:tc>
        <w:tc>
          <w:tcPr>
            <w:tcW w:w="1200" w:type="dxa"/>
            <w:tcBorders>
              <w:top w:val="nil"/>
              <w:left w:val="nil"/>
              <w:bottom w:val="single" w:sz="8" w:space="0" w:color="auto"/>
              <w:right w:val="single" w:sz="8" w:space="0" w:color="auto"/>
            </w:tcBorders>
            <w:shd w:val="clear" w:color="000000" w:fill="FFFFFF"/>
            <w:noWrap/>
            <w:vAlign w:val="center"/>
            <w:hideMark/>
          </w:tcPr>
          <w:p w14:paraId="775931A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33D26A1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2A3C1A5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65DE5E9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0FAA28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A3A6BF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7E4BADE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804350031</w:t>
            </w:r>
          </w:p>
        </w:tc>
        <w:tc>
          <w:tcPr>
            <w:tcW w:w="4120" w:type="dxa"/>
            <w:tcBorders>
              <w:top w:val="nil"/>
              <w:left w:val="nil"/>
              <w:bottom w:val="single" w:sz="8" w:space="0" w:color="auto"/>
              <w:right w:val="single" w:sz="8" w:space="0" w:color="auto"/>
            </w:tcBorders>
            <w:shd w:val="clear" w:color="000000" w:fill="FFFFFF"/>
            <w:vAlign w:val="center"/>
            <w:hideMark/>
          </w:tcPr>
          <w:p w14:paraId="385C51D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FRASCO GOTERO DE VIDRIO TRANSPARENTE, CON CAPACIDAD DE 10 ML, PARA ENVASAR LA SOLUCIÓN DE FUERZA IÓNICA (SOLUCIÓN DE LISS). PIEZA.</w:t>
            </w:r>
          </w:p>
        </w:tc>
        <w:tc>
          <w:tcPr>
            <w:tcW w:w="1200" w:type="dxa"/>
            <w:tcBorders>
              <w:top w:val="nil"/>
              <w:left w:val="nil"/>
              <w:bottom w:val="single" w:sz="8" w:space="0" w:color="auto"/>
              <w:right w:val="single" w:sz="8" w:space="0" w:color="auto"/>
            </w:tcBorders>
            <w:shd w:val="clear" w:color="000000" w:fill="FFFFFF"/>
            <w:noWrap/>
            <w:vAlign w:val="center"/>
            <w:hideMark/>
          </w:tcPr>
          <w:p w14:paraId="48BC589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C9F1DC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F471AD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24</w:t>
            </w:r>
          </w:p>
        </w:tc>
      </w:tr>
      <w:tr w:rsidR="00265704" w:rsidRPr="00265704" w14:paraId="369EB82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EDF734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D56ACB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012C78E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805830155</w:t>
            </w:r>
          </w:p>
        </w:tc>
        <w:tc>
          <w:tcPr>
            <w:tcW w:w="4120" w:type="dxa"/>
            <w:tcBorders>
              <w:top w:val="nil"/>
              <w:left w:val="nil"/>
              <w:bottom w:val="single" w:sz="8" w:space="0" w:color="auto"/>
              <w:right w:val="single" w:sz="8" w:space="0" w:color="auto"/>
            </w:tcBorders>
            <w:shd w:val="clear" w:color="000000" w:fill="FFFFFF"/>
            <w:vAlign w:val="center"/>
            <w:hideMark/>
          </w:tcPr>
          <w:p w14:paraId="2226944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LAPIZ MARCADOR PARA MARCAR VIDRIO O PORCELANA. CON PUNTA DE CARBURO DE TUNGSTENO.</w:t>
            </w:r>
          </w:p>
        </w:tc>
        <w:tc>
          <w:tcPr>
            <w:tcW w:w="1200" w:type="dxa"/>
            <w:tcBorders>
              <w:top w:val="nil"/>
              <w:left w:val="nil"/>
              <w:bottom w:val="single" w:sz="8" w:space="0" w:color="auto"/>
              <w:right w:val="single" w:sz="8" w:space="0" w:color="auto"/>
            </w:tcBorders>
            <w:shd w:val="clear" w:color="000000" w:fill="FFFFFF"/>
            <w:noWrap/>
            <w:vAlign w:val="center"/>
            <w:hideMark/>
          </w:tcPr>
          <w:p w14:paraId="3D132C4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39685E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09B086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0249247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20A99D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BBD7EE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5FB9AED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805920014</w:t>
            </w:r>
          </w:p>
        </w:tc>
        <w:tc>
          <w:tcPr>
            <w:tcW w:w="4120" w:type="dxa"/>
            <w:tcBorders>
              <w:top w:val="nil"/>
              <w:left w:val="nil"/>
              <w:bottom w:val="single" w:sz="8" w:space="0" w:color="auto"/>
              <w:right w:val="single" w:sz="8" w:space="0" w:color="auto"/>
            </w:tcBorders>
            <w:shd w:val="clear" w:color="000000" w:fill="FFFFFF"/>
            <w:vAlign w:val="center"/>
            <w:hideMark/>
          </w:tcPr>
          <w:p w14:paraId="71767AD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DETERGENTE PARA LAVADO DE MATERIAL DE VIDRIO, PLASTICO Y PORCELANA CON ELIMINACION COMPLETA DE TRAZAS Y RESIDUOS, BIODEGRADABLE, NEUTRO. 4 LITROS</w:t>
            </w:r>
          </w:p>
        </w:tc>
        <w:tc>
          <w:tcPr>
            <w:tcW w:w="1200" w:type="dxa"/>
            <w:tcBorders>
              <w:top w:val="nil"/>
              <w:left w:val="nil"/>
              <w:bottom w:val="single" w:sz="8" w:space="0" w:color="auto"/>
              <w:right w:val="single" w:sz="8" w:space="0" w:color="auto"/>
            </w:tcBorders>
            <w:shd w:val="clear" w:color="000000" w:fill="FFFFFF"/>
            <w:noWrap/>
            <w:vAlign w:val="center"/>
            <w:hideMark/>
          </w:tcPr>
          <w:p w14:paraId="6953CED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F33F43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72BB19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w:t>
            </w:r>
          </w:p>
        </w:tc>
      </w:tr>
      <w:tr w:rsidR="00265704" w:rsidRPr="00265704" w14:paraId="6512115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B08693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CB9D64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205E241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806020475</w:t>
            </w:r>
          </w:p>
        </w:tc>
        <w:tc>
          <w:tcPr>
            <w:tcW w:w="4120" w:type="dxa"/>
            <w:tcBorders>
              <w:top w:val="nil"/>
              <w:left w:val="nil"/>
              <w:bottom w:val="single" w:sz="8" w:space="0" w:color="auto"/>
              <w:right w:val="single" w:sz="8" w:space="0" w:color="auto"/>
            </w:tcBorders>
            <w:shd w:val="clear" w:color="000000" w:fill="FFFFFF"/>
            <w:vAlign w:val="center"/>
            <w:hideMark/>
          </w:tcPr>
          <w:p w14:paraId="569BF02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MATRAZ DE VIDRIO REFRACTARIO, CON GRADUACION APROXIMADA Y CON LABIO TIPO ERLENMEYER, PARA VOLUMEN DE 250 ML.</w:t>
            </w:r>
          </w:p>
        </w:tc>
        <w:tc>
          <w:tcPr>
            <w:tcW w:w="1200" w:type="dxa"/>
            <w:tcBorders>
              <w:top w:val="nil"/>
              <w:left w:val="nil"/>
              <w:bottom w:val="single" w:sz="8" w:space="0" w:color="auto"/>
              <w:right w:val="single" w:sz="8" w:space="0" w:color="auto"/>
            </w:tcBorders>
            <w:shd w:val="clear" w:color="000000" w:fill="FFFFFF"/>
            <w:noWrap/>
            <w:vAlign w:val="center"/>
            <w:hideMark/>
          </w:tcPr>
          <w:p w14:paraId="3758176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986961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B39021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0D2F513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130CA9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7D7F5D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42FF18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806020533</w:t>
            </w:r>
          </w:p>
        </w:tc>
        <w:tc>
          <w:tcPr>
            <w:tcW w:w="4120" w:type="dxa"/>
            <w:tcBorders>
              <w:top w:val="nil"/>
              <w:left w:val="nil"/>
              <w:bottom w:val="single" w:sz="8" w:space="0" w:color="auto"/>
              <w:right w:val="single" w:sz="8" w:space="0" w:color="auto"/>
            </w:tcBorders>
            <w:shd w:val="clear" w:color="000000" w:fill="FFFFFF"/>
            <w:vAlign w:val="center"/>
            <w:hideMark/>
          </w:tcPr>
          <w:p w14:paraId="4F66E0F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MATRAZ DE VIDRIO REFRACTARIO, CON GRADUACION APROXIMADA Y CON LABIO TIPO ERLENMEYER, PARA </w:t>
            </w:r>
            <w:r w:rsidRPr="00265704">
              <w:rPr>
                <w:rFonts w:ascii="Calibri" w:hAnsi="Calibri"/>
                <w:color w:val="000000"/>
                <w:sz w:val="16"/>
                <w:szCs w:val="16"/>
                <w:lang w:val="es-MX"/>
              </w:rPr>
              <w:lastRenderedPageBreak/>
              <w:t>VOLUMEN DE 500 ML.</w:t>
            </w:r>
          </w:p>
        </w:tc>
        <w:tc>
          <w:tcPr>
            <w:tcW w:w="1200" w:type="dxa"/>
            <w:tcBorders>
              <w:top w:val="nil"/>
              <w:left w:val="nil"/>
              <w:bottom w:val="single" w:sz="8" w:space="0" w:color="auto"/>
              <w:right w:val="single" w:sz="8" w:space="0" w:color="auto"/>
            </w:tcBorders>
            <w:shd w:val="clear" w:color="000000" w:fill="FFFFFF"/>
            <w:noWrap/>
            <w:vAlign w:val="center"/>
            <w:hideMark/>
          </w:tcPr>
          <w:p w14:paraId="38D1269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lastRenderedPageBreak/>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AC1636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80FB21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w:t>
            </w:r>
          </w:p>
        </w:tc>
      </w:tr>
      <w:tr w:rsidR="00265704" w:rsidRPr="00265704" w14:paraId="124FD7F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B4B0AA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8E5D0C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6386A5F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806020541</w:t>
            </w:r>
          </w:p>
        </w:tc>
        <w:tc>
          <w:tcPr>
            <w:tcW w:w="4120" w:type="dxa"/>
            <w:tcBorders>
              <w:top w:val="nil"/>
              <w:left w:val="nil"/>
              <w:bottom w:val="single" w:sz="8" w:space="0" w:color="auto"/>
              <w:right w:val="single" w:sz="8" w:space="0" w:color="auto"/>
            </w:tcBorders>
            <w:shd w:val="clear" w:color="000000" w:fill="FFFFFF"/>
            <w:vAlign w:val="center"/>
            <w:hideMark/>
          </w:tcPr>
          <w:p w14:paraId="3F9A393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MATRAZ DE VIDRIO REFRACTARIO, CON GRADUACION APROXIMADA Y CON LABIO TIPO ERLENMEYER, PARA VOLUMEN DE 1000 ML.</w:t>
            </w:r>
          </w:p>
        </w:tc>
        <w:tc>
          <w:tcPr>
            <w:tcW w:w="1200" w:type="dxa"/>
            <w:tcBorders>
              <w:top w:val="nil"/>
              <w:left w:val="nil"/>
              <w:bottom w:val="single" w:sz="8" w:space="0" w:color="auto"/>
              <w:right w:val="single" w:sz="8" w:space="0" w:color="auto"/>
            </w:tcBorders>
            <w:shd w:val="clear" w:color="000000" w:fill="FFFFFF"/>
            <w:noWrap/>
            <w:vAlign w:val="center"/>
            <w:hideMark/>
          </w:tcPr>
          <w:p w14:paraId="1A90F0A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56E21E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D1824F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w:t>
            </w:r>
          </w:p>
        </w:tc>
      </w:tr>
      <w:tr w:rsidR="00265704" w:rsidRPr="00265704" w14:paraId="61BAC5F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C1D520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BE0F04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13</w:t>
            </w:r>
          </w:p>
        </w:tc>
        <w:tc>
          <w:tcPr>
            <w:tcW w:w="1068" w:type="dxa"/>
            <w:tcBorders>
              <w:top w:val="nil"/>
              <w:left w:val="nil"/>
              <w:bottom w:val="single" w:sz="8" w:space="0" w:color="auto"/>
              <w:right w:val="single" w:sz="8" w:space="0" w:color="auto"/>
            </w:tcBorders>
            <w:shd w:val="clear" w:color="000000" w:fill="FFFFFF"/>
            <w:noWrap/>
            <w:vAlign w:val="center"/>
            <w:hideMark/>
          </w:tcPr>
          <w:p w14:paraId="6F6F62F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806020558</w:t>
            </w:r>
          </w:p>
        </w:tc>
        <w:tc>
          <w:tcPr>
            <w:tcW w:w="4120" w:type="dxa"/>
            <w:tcBorders>
              <w:top w:val="nil"/>
              <w:left w:val="nil"/>
              <w:bottom w:val="single" w:sz="8" w:space="0" w:color="auto"/>
              <w:right w:val="single" w:sz="8" w:space="0" w:color="auto"/>
            </w:tcBorders>
            <w:shd w:val="clear" w:color="000000" w:fill="FFFFFF"/>
            <w:vAlign w:val="center"/>
            <w:hideMark/>
          </w:tcPr>
          <w:p w14:paraId="1F34388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MATRAZ DE VIDRIO, REFRACTARIO, CON GRADUACION APROXIMADA Y CON LABIO TIPO ERLENMEYER, PARA VOLUMEN DE 2000 ML</w:t>
            </w:r>
          </w:p>
        </w:tc>
        <w:tc>
          <w:tcPr>
            <w:tcW w:w="1200" w:type="dxa"/>
            <w:tcBorders>
              <w:top w:val="nil"/>
              <w:left w:val="nil"/>
              <w:bottom w:val="single" w:sz="8" w:space="0" w:color="auto"/>
              <w:right w:val="single" w:sz="8" w:space="0" w:color="auto"/>
            </w:tcBorders>
            <w:shd w:val="clear" w:color="000000" w:fill="FFFFFF"/>
            <w:noWrap/>
            <w:vAlign w:val="center"/>
            <w:hideMark/>
          </w:tcPr>
          <w:p w14:paraId="316A7AA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CEF1A3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BCCFAB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15</w:t>
            </w:r>
          </w:p>
        </w:tc>
      </w:tr>
      <w:tr w:rsidR="00265704" w:rsidRPr="00265704" w14:paraId="0CEDBC2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549C19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994996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14</w:t>
            </w:r>
          </w:p>
        </w:tc>
        <w:tc>
          <w:tcPr>
            <w:tcW w:w="1068" w:type="dxa"/>
            <w:tcBorders>
              <w:top w:val="nil"/>
              <w:left w:val="nil"/>
              <w:bottom w:val="single" w:sz="8" w:space="0" w:color="auto"/>
              <w:right w:val="single" w:sz="8" w:space="0" w:color="auto"/>
            </w:tcBorders>
            <w:shd w:val="clear" w:color="000000" w:fill="FFFFFF"/>
            <w:noWrap/>
            <w:vAlign w:val="center"/>
            <w:hideMark/>
          </w:tcPr>
          <w:p w14:paraId="24CE765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806020566</w:t>
            </w:r>
          </w:p>
        </w:tc>
        <w:tc>
          <w:tcPr>
            <w:tcW w:w="4120" w:type="dxa"/>
            <w:tcBorders>
              <w:top w:val="nil"/>
              <w:left w:val="nil"/>
              <w:bottom w:val="single" w:sz="8" w:space="0" w:color="auto"/>
              <w:right w:val="single" w:sz="8" w:space="0" w:color="auto"/>
            </w:tcBorders>
            <w:shd w:val="clear" w:color="000000" w:fill="FFFFFF"/>
            <w:vAlign w:val="center"/>
            <w:hideMark/>
          </w:tcPr>
          <w:p w14:paraId="1F9F951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MATRAZ ERLENMEYER DE VIDRIO DE 4000 ML</w:t>
            </w:r>
          </w:p>
        </w:tc>
        <w:tc>
          <w:tcPr>
            <w:tcW w:w="1200" w:type="dxa"/>
            <w:tcBorders>
              <w:top w:val="nil"/>
              <w:left w:val="nil"/>
              <w:bottom w:val="single" w:sz="8" w:space="0" w:color="auto"/>
              <w:right w:val="single" w:sz="8" w:space="0" w:color="auto"/>
            </w:tcBorders>
            <w:shd w:val="clear" w:color="000000" w:fill="FFFFFF"/>
            <w:noWrap/>
            <w:vAlign w:val="center"/>
            <w:hideMark/>
          </w:tcPr>
          <w:p w14:paraId="482876B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3601E8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97F1FA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17</w:t>
            </w:r>
          </w:p>
        </w:tc>
      </w:tr>
      <w:tr w:rsidR="00265704" w:rsidRPr="00265704" w14:paraId="578CEE0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759163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FB700B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15</w:t>
            </w:r>
          </w:p>
        </w:tc>
        <w:tc>
          <w:tcPr>
            <w:tcW w:w="1068" w:type="dxa"/>
            <w:tcBorders>
              <w:top w:val="nil"/>
              <w:left w:val="nil"/>
              <w:bottom w:val="single" w:sz="8" w:space="0" w:color="auto"/>
              <w:right w:val="single" w:sz="8" w:space="0" w:color="auto"/>
            </w:tcBorders>
            <w:shd w:val="clear" w:color="000000" w:fill="FFFFFF"/>
            <w:noWrap/>
            <w:vAlign w:val="center"/>
            <w:hideMark/>
          </w:tcPr>
          <w:p w14:paraId="3AA375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806810289</w:t>
            </w:r>
          </w:p>
        </w:tc>
        <w:tc>
          <w:tcPr>
            <w:tcW w:w="4120" w:type="dxa"/>
            <w:tcBorders>
              <w:top w:val="nil"/>
              <w:left w:val="nil"/>
              <w:bottom w:val="single" w:sz="8" w:space="0" w:color="auto"/>
              <w:right w:val="single" w:sz="8" w:space="0" w:color="auto"/>
            </w:tcBorders>
            <w:shd w:val="clear" w:color="000000" w:fill="FFFFFF"/>
            <w:vAlign w:val="center"/>
            <w:hideMark/>
          </w:tcPr>
          <w:p w14:paraId="2BE077F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PAPEL FILTRO N0  40 ,  DISCO DE 110 MM DIAMETRO</w:t>
            </w:r>
          </w:p>
        </w:tc>
        <w:tc>
          <w:tcPr>
            <w:tcW w:w="1200" w:type="dxa"/>
            <w:tcBorders>
              <w:top w:val="nil"/>
              <w:left w:val="nil"/>
              <w:bottom w:val="single" w:sz="8" w:space="0" w:color="auto"/>
              <w:right w:val="single" w:sz="8" w:space="0" w:color="auto"/>
            </w:tcBorders>
            <w:shd w:val="clear" w:color="000000" w:fill="FFFFFF"/>
            <w:noWrap/>
            <w:vAlign w:val="center"/>
            <w:hideMark/>
          </w:tcPr>
          <w:p w14:paraId="5D67E45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75B10AF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23FDB81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4DF5A9F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495476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DE2379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16</w:t>
            </w:r>
          </w:p>
        </w:tc>
        <w:tc>
          <w:tcPr>
            <w:tcW w:w="1068" w:type="dxa"/>
            <w:tcBorders>
              <w:top w:val="nil"/>
              <w:left w:val="nil"/>
              <w:bottom w:val="single" w:sz="8" w:space="0" w:color="auto"/>
              <w:right w:val="single" w:sz="8" w:space="0" w:color="auto"/>
            </w:tcBorders>
            <w:shd w:val="clear" w:color="000000" w:fill="FFFFFF"/>
            <w:noWrap/>
            <w:vAlign w:val="center"/>
            <w:hideMark/>
          </w:tcPr>
          <w:p w14:paraId="6A7B02D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806810321</w:t>
            </w:r>
          </w:p>
        </w:tc>
        <w:tc>
          <w:tcPr>
            <w:tcW w:w="4120" w:type="dxa"/>
            <w:tcBorders>
              <w:top w:val="nil"/>
              <w:left w:val="nil"/>
              <w:bottom w:val="single" w:sz="8" w:space="0" w:color="auto"/>
              <w:right w:val="single" w:sz="8" w:space="0" w:color="auto"/>
            </w:tcBorders>
            <w:shd w:val="clear" w:color="000000" w:fill="FFFFFF"/>
            <w:vAlign w:val="center"/>
            <w:hideMark/>
          </w:tcPr>
          <w:p w14:paraId="0C2865B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PAPEL FILTRO NO. 42 CON DISCO DE 90 MM. DE DIAMETRO</w:t>
            </w:r>
          </w:p>
        </w:tc>
        <w:tc>
          <w:tcPr>
            <w:tcW w:w="1200" w:type="dxa"/>
            <w:tcBorders>
              <w:top w:val="nil"/>
              <w:left w:val="nil"/>
              <w:bottom w:val="single" w:sz="8" w:space="0" w:color="auto"/>
              <w:right w:val="single" w:sz="8" w:space="0" w:color="auto"/>
            </w:tcBorders>
            <w:shd w:val="clear" w:color="000000" w:fill="FFFFFF"/>
            <w:noWrap/>
            <w:vAlign w:val="center"/>
            <w:hideMark/>
          </w:tcPr>
          <w:p w14:paraId="04D404F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54D0250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5028F2C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5CD07D0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485FFA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3ADC03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17</w:t>
            </w:r>
          </w:p>
        </w:tc>
        <w:tc>
          <w:tcPr>
            <w:tcW w:w="1068" w:type="dxa"/>
            <w:tcBorders>
              <w:top w:val="nil"/>
              <w:left w:val="nil"/>
              <w:bottom w:val="single" w:sz="8" w:space="0" w:color="auto"/>
              <w:right w:val="single" w:sz="8" w:space="0" w:color="auto"/>
            </w:tcBorders>
            <w:shd w:val="clear" w:color="000000" w:fill="FFFFFF"/>
            <w:noWrap/>
            <w:vAlign w:val="center"/>
            <w:hideMark/>
          </w:tcPr>
          <w:p w14:paraId="3BB33B2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806811105</w:t>
            </w:r>
          </w:p>
        </w:tc>
        <w:tc>
          <w:tcPr>
            <w:tcW w:w="4120" w:type="dxa"/>
            <w:tcBorders>
              <w:top w:val="nil"/>
              <w:left w:val="nil"/>
              <w:bottom w:val="single" w:sz="8" w:space="0" w:color="auto"/>
              <w:right w:val="single" w:sz="8" w:space="0" w:color="auto"/>
            </w:tcBorders>
            <w:shd w:val="clear" w:color="000000" w:fill="FFFFFF"/>
            <w:vAlign w:val="center"/>
            <w:hideMark/>
          </w:tcPr>
          <w:p w14:paraId="65F0D36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PAPEL PARAFINADO, PARA TAPAR TUBOS A PRUEBA DE HUMEDAD. SEMITRANSPARENTE, ESTIRABLE  E INERTE.  ROLLO 50 CM. DE ANCHO Y 760 CM. DE LONGITUD</w:t>
            </w:r>
          </w:p>
        </w:tc>
        <w:tc>
          <w:tcPr>
            <w:tcW w:w="1200" w:type="dxa"/>
            <w:tcBorders>
              <w:top w:val="nil"/>
              <w:left w:val="nil"/>
              <w:bottom w:val="single" w:sz="8" w:space="0" w:color="auto"/>
              <w:right w:val="single" w:sz="8" w:space="0" w:color="auto"/>
            </w:tcBorders>
            <w:shd w:val="clear" w:color="000000" w:fill="FFFFFF"/>
            <w:noWrap/>
            <w:vAlign w:val="center"/>
            <w:hideMark/>
          </w:tcPr>
          <w:p w14:paraId="62EA216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B0F6AB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97DDE9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9</w:t>
            </w:r>
          </w:p>
        </w:tc>
      </w:tr>
      <w:tr w:rsidR="00265704" w:rsidRPr="00265704" w14:paraId="54800DE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55A38C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141416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18</w:t>
            </w:r>
          </w:p>
        </w:tc>
        <w:tc>
          <w:tcPr>
            <w:tcW w:w="1068" w:type="dxa"/>
            <w:tcBorders>
              <w:top w:val="nil"/>
              <w:left w:val="nil"/>
              <w:bottom w:val="single" w:sz="8" w:space="0" w:color="auto"/>
              <w:right w:val="single" w:sz="8" w:space="0" w:color="auto"/>
            </w:tcBorders>
            <w:shd w:val="clear" w:color="000000" w:fill="FFFFFF"/>
            <w:noWrap/>
            <w:vAlign w:val="center"/>
            <w:hideMark/>
          </w:tcPr>
          <w:p w14:paraId="2F77B43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807090022</w:t>
            </w:r>
          </w:p>
        </w:tc>
        <w:tc>
          <w:tcPr>
            <w:tcW w:w="4120" w:type="dxa"/>
            <w:tcBorders>
              <w:top w:val="nil"/>
              <w:left w:val="nil"/>
              <w:bottom w:val="single" w:sz="8" w:space="0" w:color="auto"/>
              <w:right w:val="single" w:sz="8" w:space="0" w:color="auto"/>
            </w:tcBorders>
            <w:shd w:val="clear" w:color="000000" w:fill="FFFFFF"/>
            <w:vAlign w:val="center"/>
            <w:hideMark/>
          </w:tcPr>
          <w:p w14:paraId="1E4A402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PIPETA DE VIDRIO BLANDO, CON UNA PUNTA ALARGADA TIPO PASTEUR, PARA DIVERSOS USOS. LONGITUD 14.5 CM.</w:t>
            </w:r>
          </w:p>
        </w:tc>
        <w:tc>
          <w:tcPr>
            <w:tcW w:w="1200" w:type="dxa"/>
            <w:tcBorders>
              <w:top w:val="nil"/>
              <w:left w:val="nil"/>
              <w:bottom w:val="single" w:sz="8" w:space="0" w:color="auto"/>
              <w:right w:val="single" w:sz="8" w:space="0" w:color="auto"/>
            </w:tcBorders>
            <w:shd w:val="clear" w:color="000000" w:fill="FFFFFF"/>
            <w:noWrap/>
            <w:vAlign w:val="center"/>
            <w:hideMark/>
          </w:tcPr>
          <w:p w14:paraId="218B262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7242884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7D7389F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15</w:t>
            </w:r>
          </w:p>
        </w:tc>
      </w:tr>
      <w:tr w:rsidR="00265704" w:rsidRPr="00265704" w14:paraId="49F8F04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FA28D5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A16344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19</w:t>
            </w:r>
          </w:p>
        </w:tc>
        <w:tc>
          <w:tcPr>
            <w:tcW w:w="1068" w:type="dxa"/>
            <w:tcBorders>
              <w:top w:val="nil"/>
              <w:left w:val="nil"/>
              <w:bottom w:val="single" w:sz="8" w:space="0" w:color="auto"/>
              <w:right w:val="single" w:sz="8" w:space="0" w:color="auto"/>
            </w:tcBorders>
            <w:shd w:val="clear" w:color="000000" w:fill="FFFFFF"/>
            <w:noWrap/>
            <w:vAlign w:val="center"/>
            <w:hideMark/>
          </w:tcPr>
          <w:p w14:paraId="30E1500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807090329</w:t>
            </w:r>
          </w:p>
        </w:tc>
        <w:tc>
          <w:tcPr>
            <w:tcW w:w="4120" w:type="dxa"/>
            <w:tcBorders>
              <w:top w:val="nil"/>
              <w:left w:val="nil"/>
              <w:bottom w:val="single" w:sz="8" w:space="0" w:color="auto"/>
              <w:right w:val="single" w:sz="8" w:space="0" w:color="auto"/>
            </w:tcBorders>
            <w:shd w:val="clear" w:color="000000" w:fill="FFFFFF"/>
            <w:vAlign w:val="center"/>
            <w:hideMark/>
          </w:tcPr>
          <w:p w14:paraId="4EC8FA0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PIPETA DESECHABLE DE POLIESTIRENO DE 2 ML. GRADUADA 1/100, ESTERIL, CON ENVOLTURA INDIVIDUAL.</w:t>
            </w:r>
          </w:p>
        </w:tc>
        <w:tc>
          <w:tcPr>
            <w:tcW w:w="1200" w:type="dxa"/>
            <w:tcBorders>
              <w:top w:val="nil"/>
              <w:left w:val="nil"/>
              <w:bottom w:val="single" w:sz="8" w:space="0" w:color="auto"/>
              <w:right w:val="single" w:sz="8" w:space="0" w:color="auto"/>
            </w:tcBorders>
            <w:shd w:val="clear" w:color="000000" w:fill="FFFFFF"/>
            <w:noWrap/>
            <w:vAlign w:val="center"/>
            <w:hideMark/>
          </w:tcPr>
          <w:p w14:paraId="0F2BFF2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25E898F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C/200</w:t>
            </w:r>
          </w:p>
        </w:tc>
        <w:tc>
          <w:tcPr>
            <w:tcW w:w="1200" w:type="dxa"/>
            <w:tcBorders>
              <w:top w:val="nil"/>
              <w:left w:val="nil"/>
              <w:bottom w:val="single" w:sz="8" w:space="0" w:color="auto"/>
              <w:right w:val="single" w:sz="8" w:space="0" w:color="auto"/>
            </w:tcBorders>
            <w:shd w:val="clear" w:color="000000" w:fill="FFFFFF"/>
            <w:noWrap/>
            <w:vAlign w:val="center"/>
            <w:hideMark/>
          </w:tcPr>
          <w:p w14:paraId="67412A1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w:t>
            </w:r>
          </w:p>
        </w:tc>
      </w:tr>
      <w:tr w:rsidR="00265704" w:rsidRPr="00265704" w14:paraId="3ACE56E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E269C8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A508F0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20</w:t>
            </w:r>
          </w:p>
        </w:tc>
        <w:tc>
          <w:tcPr>
            <w:tcW w:w="1068" w:type="dxa"/>
            <w:tcBorders>
              <w:top w:val="nil"/>
              <w:left w:val="nil"/>
              <w:bottom w:val="single" w:sz="8" w:space="0" w:color="auto"/>
              <w:right w:val="single" w:sz="8" w:space="0" w:color="auto"/>
            </w:tcBorders>
            <w:shd w:val="clear" w:color="000000" w:fill="FFFFFF"/>
            <w:noWrap/>
            <w:vAlign w:val="center"/>
            <w:hideMark/>
          </w:tcPr>
          <w:p w14:paraId="5F8B2C2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807090378</w:t>
            </w:r>
          </w:p>
        </w:tc>
        <w:tc>
          <w:tcPr>
            <w:tcW w:w="4120" w:type="dxa"/>
            <w:tcBorders>
              <w:top w:val="nil"/>
              <w:left w:val="nil"/>
              <w:bottom w:val="single" w:sz="8" w:space="0" w:color="auto"/>
              <w:right w:val="single" w:sz="8" w:space="0" w:color="auto"/>
            </w:tcBorders>
            <w:shd w:val="clear" w:color="000000" w:fill="FFFFFF"/>
            <w:vAlign w:val="center"/>
            <w:hideMark/>
          </w:tcPr>
          <w:p w14:paraId="7929814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PIPETA SEROLOGICA DE PLASTICO, ESTERIL, LIBRE DE PIROGENOS, DESECHABLE, CON TAPON DE SEGUIRDAD (ALGODON), EN EMPAQUE INDIVIDUAL. PARA PIPETOR AUTOMATICO. PARA VOLUMENES 10 ML.  GRADUACION 10 ML. EN 1/10</w:t>
            </w:r>
          </w:p>
        </w:tc>
        <w:tc>
          <w:tcPr>
            <w:tcW w:w="1200" w:type="dxa"/>
            <w:tcBorders>
              <w:top w:val="nil"/>
              <w:left w:val="nil"/>
              <w:bottom w:val="single" w:sz="8" w:space="0" w:color="auto"/>
              <w:right w:val="single" w:sz="8" w:space="0" w:color="auto"/>
            </w:tcBorders>
            <w:shd w:val="clear" w:color="000000" w:fill="FFFFFF"/>
            <w:noWrap/>
            <w:vAlign w:val="center"/>
            <w:hideMark/>
          </w:tcPr>
          <w:p w14:paraId="4851419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04EB5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6A1087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1000</w:t>
            </w:r>
          </w:p>
        </w:tc>
      </w:tr>
      <w:tr w:rsidR="00265704" w:rsidRPr="00265704" w14:paraId="761093C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8E9CDE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C8D619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21</w:t>
            </w:r>
          </w:p>
        </w:tc>
        <w:tc>
          <w:tcPr>
            <w:tcW w:w="1068" w:type="dxa"/>
            <w:tcBorders>
              <w:top w:val="nil"/>
              <w:left w:val="nil"/>
              <w:bottom w:val="single" w:sz="8" w:space="0" w:color="auto"/>
              <w:right w:val="single" w:sz="8" w:space="0" w:color="auto"/>
            </w:tcBorders>
            <w:shd w:val="clear" w:color="000000" w:fill="FFFFFF"/>
            <w:noWrap/>
            <w:vAlign w:val="center"/>
            <w:hideMark/>
          </w:tcPr>
          <w:p w14:paraId="36E6116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807090386</w:t>
            </w:r>
          </w:p>
        </w:tc>
        <w:tc>
          <w:tcPr>
            <w:tcW w:w="4120" w:type="dxa"/>
            <w:tcBorders>
              <w:top w:val="nil"/>
              <w:left w:val="nil"/>
              <w:bottom w:val="single" w:sz="8" w:space="0" w:color="auto"/>
              <w:right w:val="single" w:sz="8" w:space="0" w:color="auto"/>
            </w:tcBorders>
            <w:shd w:val="clear" w:color="000000" w:fill="FFFFFF"/>
            <w:vAlign w:val="center"/>
            <w:hideMark/>
          </w:tcPr>
          <w:p w14:paraId="3335BE8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PIPETA SEROLÓGICA DE PLÁSTICO, ESTÉRIL, LIBRE DE PIRÓGENOS, DESECHABLE, CON TAPÓN DE SEGURIDAD (ALGODÓN), EN EMPAQUE INDIVIDUAL. PARA PIPETOR AUTOMÁTICO.  VOLUMEN 25 ML. GRADUACION 25 ML EN 1/10</w:t>
            </w:r>
          </w:p>
        </w:tc>
        <w:tc>
          <w:tcPr>
            <w:tcW w:w="1200" w:type="dxa"/>
            <w:tcBorders>
              <w:top w:val="nil"/>
              <w:left w:val="nil"/>
              <w:bottom w:val="single" w:sz="8" w:space="0" w:color="auto"/>
              <w:right w:val="single" w:sz="8" w:space="0" w:color="auto"/>
            </w:tcBorders>
            <w:shd w:val="clear" w:color="000000" w:fill="FFFFFF"/>
            <w:noWrap/>
            <w:vAlign w:val="center"/>
            <w:hideMark/>
          </w:tcPr>
          <w:p w14:paraId="2FDB50C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0BB5E4C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C16E9B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500</w:t>
            </w:r>
          </w:p>
        </w:tc>
      </w:tr>
      <w:tr w:rsidR="00265704" w:rsidRPr="00265704" w14:paraId="4975425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503118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1C3BA1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22</w:t>
            </w:r>
          </w:p>
        </w:tc>
        <w:tc>
          <w:tcPr>
            <w:tcW w:w="1068" w:type="dxa"/>
            <w:tcBorders>
              <w:top w:val="nil"/>
              <w:left w:val="nil"/>
              <w:bottom w:val="single" w:sz="8" w:space="0" w:color="auto"/>
              <w:right w:val="single" w:sz="8" w:space="0" w:color="auto"/>
            </w:tcBorders>
            <w:shd w:val="clear" w:color="000000" w:fill="FFFFFF"/>
            <w:noWrap/>
            <w:vAlign w:val="center"/>
            <w:hideMark/>
          </w:tcPr>
          <w:p w14:paraId="1CC7B73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807290040</w:t>
            </w:r>
          </w:p>
        </w:tc>
        <w:tc>
          <w:tcPr>
            <w:tcW w:w="4120" w:type="dxa"/>
            <w:tcBorders>
              <w:top w:val="nil"/>
              <w:left w:val="nil"/>
              <w:bottom w:val="single" w:sz="8" w:space="0" w:color="auto"/>
              <w:right w:val="single" w:sz="8" w:space="0" w:color="auto"/>
            </w:tcBorders>
            <w:shd w:val="clear" w:color="000000" w:fill="FFFFFF"/>
            <w:vAlign w:val="center"/>
            <w:hideMark/>
          </w:tcPr>
          <w:p w14:paraId="34CB7F4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PORTAOBJETOS DE VIDRIO RECTANGULARES DE 75  X  25  X 1.2MM LISOS</w:t>
            </w:r>
          </w:p>
        </w:tc>
        <w:tc>
          <w:tcPr>
            <w:tcW w:w="1200" w:type="dxa"/>
            <w:tcBorders>
              <w:top w:val="nil"/>
              <w:left w:val="nil"/>
              <w:bottom w:val="single" w:sz="8" w:space="0" w:color="auto"/>
              <w:right w:val="single" w:sz="8" w:space="0" w:color="auto"/>
            </w:tcBorders>
            <w:shd w:val="clear" w:color="000000" w:fill="FFFFFF"/>
            <w:noWrap/>
            <w:vAlign w:val="center"/>
            <w:hideMark/>
          </w:tcPr>
          <w:p w14:paraId="7DDFCF7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E27EDC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2CDA302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4B865D3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27F1A7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12606D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23</w:t>
            </w:r>
          </w:p>
        </w:tc>
        <w:tc>
          <w:tcPr>
            <w:tcW w:w="1068" w:type="dxa"/>
            <w:tcBorders>
              <w:top w:val="nil"/>
              <w:left w:val="nil"/>
              <w:bottom w:val="single" w:sz="8" w:space="0" w:color="auto"/>
              <w:right w:val="single" w:sz="8" w:space="0" w:color="auto"/>
            </w:tcBorders>
            <w:shd w:val="clear" w:color="000000" w:fill="FFFFFF"/>
            <w:noWrap/>
            <w:vAlign w:val="center"/>
            <w:hideMark/>
          </w:tcPr>
          <w:p w14:paraId="3AE0486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807290051</w:t>
            </w:r>
          </w:p>
        </w:tc>
        <w:tc>
          <w:tcPr>
            <w:tcW w:w="4120" w:type="dxa"/>
            <w:tcBorders>
              <w:top w:val="nil"/>
              <w:left w:val="nil"/>
              <w:bottom w:val="single" w:sz="8" w:space="0" w:color="auto"/>
              <w:right w:val="single" w:sz="8" w:space="0" w:color="auto"/>
            </w:tcBorders>
            <w:shd w:val="clear" w:color="000000" w:fill="FFFFFF"/>
            <w:vAlign w:val="center"/>
            <w:hideMark/>
          </w:tcPr>
          <w:p w14:paraId="4945A3E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PORTAOBJETO DE VIDRIO, RECTANGULARES DE GROSOR UNIFORME, DE 75 X 25 X 0.8 A 1.1 MM. CON ESQUINAS Y UN EXTREMO ESMERILADO</w:t>
            </w:r>
          </w:p>
        </w:tc>
        <w:tc>
          <w:tcPr>
            <w:tcW w:w="1200" w:type="dxa"/>
            <w:tcBorders>
              <w:top w:val="nil"/>
              <w:left w:val="nil"/>
              <w:bottom w:val="single" w:sz="8" w:space="0" w:color="auto"/>
              <w:right w:val="single" w:sz="8" w:space="0" w:color="auto"/>
            </w:tcBorders>
            <w:shd w:val="clear" w:color="000000" w:fill="FFFFFF"/>
            <w:noWrap/>
            <w:vAlign w:val="center"/>
            <w:hideMark/>
          </w:tcPr>
          <w:p w14:paraId="0FACC52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72136D6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6E58461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w:t>
            </w:r>
          </w:p>
        </w:tc>
      </w:tr>
      <w:tr w:rsidR="00265704" w:rsidRPr="00265704" w14:paraId="7F45E5E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CB3C87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81F9A1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24</w:t>
            </w:r>
          </w:p>
        </w:tc>
        <w:tc>
          <w:tcPr>
            <w:tcW w:w="1068" w:type="dxa"/>
            <w:tcBorders>
              <w:top w:val="nil"/>
              <w:left w:val="nil"/>
              <w:bottom w:val="single" w:sz="8" w:space="0" w:color="auto"/>
              <w:right w:val="single" w:sz="8" w:space="0" w:color="auto"/>
            </w:tcBorders>
            <w:shd w:val="clear" w:color="000000" w:fill="FFFFFF"/>
            <w:noWrap/>
            <w:vAlign w:val="center"/>
            <w:hideMark/>
          </w:tcPr>
          <w:p w14:paraId="0F6711D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807350202</w:t>
            </w:r>
          </w:p>
        </w:tc>
        <w:tc>
          <w:tcPr>
            <w:tcW w:w="4120" w:type="dxa"/>
            <w:tcBorders>
              <w:top w:val="nil"/>
              <w:left w:val="nil"/>
              <w:bottom w:val="single" w:sz="8" w:space="0" w:color="auto"/>
              <w:right w:val="single" w:sz="8" w:space="0" w:color="auto"/>
            </w:tcBorders>
            <w:shd w:val="clear" w:color="000000" w:fill="FFFFFF"/>
            <w:vAlign w:val="center"/>
            <w:hideMark/>
          </w:tcPr>
          <w:p w14:paraId="0024226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PUNTAS DE PLASTICO DESECHABLE, PARA PIPETA DE: 100 MICROLITROS</w:t>
            </w:r>
          </w:p>
        </w:tc>
        <w:tc>
          <w:tcPr>
            <w:tcW w:w="1200" w:type="dxa"/>
            <w:tcBorders>
              <w:top w:val="nil"/>
              <w:left w:val="nil"/>
              <w:bottom w:val="single" w:sz="8" w:space="0" w:color="auto"/>
              <w:right w:val="single" w:sz="8" w:space="0" w:color="auto"/>
            </w:tcBorders>
            <w:shd w:val="clear" w:color="000000" w:fill="FFFFFF"/>
            <w:noWrap/>
            <w:vAlign w:val="center"/>
            <w:hideMark/>
          </w:tcPr>
          <w:p w14:paraId="05486CD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BOLSA</w:t>
            </w:r>
          </w:p>
        </w:tc>
        <w:tc>
          <w:tcPr>
            <w:tcW w:w="1200" w:type="dxa"/>
            <w:tcBorders>
              <w:top w:val="nil"/>
              <w:left w:val="nil"/>
              <w:bottom w:val="single" w:sz="8" w:space="0" w:color="auto"/>
              <w:right w:val="single" w:sz="8" w:space="0" w:color="auto"/>
            </w:tcBorders>
            <w:shd w:val="clear" w:color="000000" w:fill="FFFFFF"/>
            <w:noWrap/>
            <w:vAlign w:val="center"/>
            <w:hideMark/>
          </w:tcPr>
          <w:p w14:paraId="46850A8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C/1000</w:t>
            </w:r>
          </w:p>
        </w:tc>
        <w:tc>
          <w:tcPr>
            <w:tcW w:w="1200" w:type="dxa"/>
            <w:tcBorders>
              <w:top w:val="nil"/>
              <w:left w:val="nil"/>
              <w:bottom w:val="single" w:sz="8" w:space="0" w:color="auto"/>
              <w:right w:val="single" w:sz="8" w:space="0" w:color="auto"/>
            </w:tcBorders>
            <w:shd w:val="clear" w:color="000000" w:fill="FFFFFF"/>
            <w:noWrap/>
            <w:vAlign w:val="center"/>
            <w:hideMark/>
          </w:tcPr>
          <w:p w14:paraId="78F2377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075B4C1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791D8D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139593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25</w:t>
            </w:r>
          </w:p>
        </w:tc>
        <w:tc>
          <w:tcPr>
            <w:tcW w:w="1068" w:type="dxa"/>
            <w:tcBorders>
              <w:top w:val="nil"/>
              <w:left w:val="nil"/>
              <w:bottom w:val="single" w:sz="8" w:space="0" w:color="auto"/>
              <w:right w:val="single" w:sz="8" w:space="0" w:color="auto"/>
            </w:tcBorders>
            <w:shd w:val="clear" w:color="000000" w:fill="FFFFFF"/>
            <w:noWrap/>
            <w:vAlign w:val="center"/>
            <w:hideMark/>
          </w:tcPr>
          <w:p w14:paraId="401FB4D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807350210</w:t>
            </w:r>
          </w:p>
        </w:tc>
        <w:tc>
          <w:tcPr>
            <w:tcW w:w="4120" w:type="dxa"/>
            <w:tcBorders>
              <w:top w:val="nil"/>
              <w:left w:val="nil"/>
              <w:bottom w:val="single" w:sz="8" w:space="0" w:color="auto"/>
              <w:right w:val="single" w:sz="8" w:space="0" w:color="auto"/>
            </w:tcBorders>
            <w:shd w:val="clear" w:color="000000" w:fill="FFFFFF"/>
            <w:vAlign w:val="center"/>
            <w:hideMark/>
          </w:tcPr>
          <w:p w14:paraId="1B6AA37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PUNTAS DE PLASTICO DESECHABLE, PARA PIPETAS DE 200 MICROLITROS.</w:t>
            </w:r>
          </w:p>
        </w:tc>
        <w:tc>
          <w:tcPr>
            <w:tcW w:w="1200" w:type="dxa"/>
            <w:tcBorders>
              <w:top w:val="nil"/>
              <w:left w:val="nil"/>
              <w:bottom w:val="single" w:sz="8" w:space="0" w:color="auto"/>
              <w:right w:val="single" w:sz="8" w:space="0" w:color="auto"/>
            </w:tcBorders>
            <w:shd w:val="clear" w:color="000000" w:fill="FFFFFF"/>
            <w:noWrap/>
            <w:vAlign w:val="center"/>
            <w:hideMark/>
          </w:tcPr>
          <w:p w14:paraId="650D8E2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BOLSA</w:t>
            </w:r>
          </w:p>
        </w:tc>
        <w:tc>
          <w:tcPr>
            <w:tcW w:w="1200" w:type="dxa"/>
            <w:tcBorders>
              <w:top w:val="nil"/>
              <w:left w:val="nil"/>
              <w:bottom w:val="single" w:sz="8" w:space="0" w:color="auto"/>
              <w:right w:val="single" w:sz="8" w:space="0" w:color="auto"/>
            </w:tcBorders>
            <w:shd w:val="clear" w:color="000000" w:fill="FFFFFF"/>
            <w:noWrap/>
            <w:vAlign w:val="center"/>
            <w:hideMark/>
          </w:tcPr>
          <w:p w14:paraId="541449E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C/1000</w:t>
            </w:r>
          </w:p>
        </w:tc>
        <w:tc>
          <w:tcPr>
            <w:tcW w:w="1200" w:type="dxa"/>
            <w:tcBorders>
              <w:top w:val="nil"/>
              <w:left w:val="nil"/>
              <w:bottom w:val="single" w:sz="8" w:space="0" w:color="auto"/>
              <w:right w:val="single" w:sz="8" w:space="0" w:color="auto"/>
            </w:tcBorders>
            <w:shd w:val="clear" w:color="000000" w:fill="FFFFFF"/>
            <w:noWrap/>
            <w:vAlign w:val="center"/>
            <w:hideMark/>
          </w:tcPr>
          <w:p w14:paraId="2964494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w:t>
            </w:r>
          </w:p>
        </w:tc>
      </w:tr>
      <w:tr w:rsidR="00265704" w:rsidRPr="00265704" w14:paraId="657870C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4838D8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5DA9A6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26</w:t>
            </w:r>
          </w:p>
        </w:tc>
        <w:tc>
          <w:tcPr>
            <w:tcW w:w="1068" w:type="dxa"/>
            <w:tcBorders>
              <w:top w:val="nil"/>
              <w:left w:val="nil"/>
              <w:bottom w:val="single" w:sz="8" w:space="0" w:color="auto"/>
              <w:right w:val="single" w:sz="8" w:space="0" w:color="auto"/>
            </w:tcBorders>
            <w:shd w:val="clear" w:color="000000" w:fill="FFFFFF"/>
            <w:noWrap/>
            <w:vAlign w:val="center"/>
            <w:hideMark/>
          </w:tcPr>
          <w:p w14:paraId="3E62AAD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807350228</w:t>
            </w:r>
          </w:p>
        </w:tc>
        <w:tc>
          <w:tcPr>
            <w:tcW w:w="4120" w:type="dxa"/>
            <w:tcBorders>
              <w:top w:val="nil"/>
              <w:left w:val="nil"/>
              <w:bottom w:val="single" w:sz="8" w:space="0" w:color="auto"/>
              <w:right w:val="single" w:sz="8" w:space="0" w:color="auto"/>
            </w:tcBorders>
            <w:shd w:val="clear" w:color="000000" w:fill="FFFFFF"/>
            <w:vAlign w:val="center"/>
            <w:hideMark/>
          </w:tcPr>
          <w:p w14:paraId="6A40441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PUNTAS DE PLASTICO DESECHABLES, PARA PIPETA DE: 1000 MICROLITROS</w:t>
            </w:r>
          </w:p>
        </w:tc>
        <w:tc>
          <w:tcPr>
            <w:tcW w:w="1200" w:type="dxa"/>
            <w:tcBorders>
              <w:top w:val="nil"/>
              <w:left w:val="nil"/>
              <w:bottom w:val="single" w:sz="8" w:space="0" w:color="auto"/>
              <w:right w:val="single" w:sz="8" w:space="0" w:color="auto"/>
            </w:tcBorders>
            <w:shd w:val="clear" w:color="000000" w:fill="FFFFFF"/>
            <w:noWrap/>
            <w:vAlign w:val="center"/>
            <w:hideMark/>
          </w:tcPr>
          <w:p w14:paraId="3E80B4E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BOLSA</w:t>
            </w:r>
          </w:p>
        </w:tc>
        <w:tc>
          <w:tcPr>
            <w:tcW w:w="1200" w:type="dxa"/>
            <w:tcBorders>
              <w:top w:val="nil"/>
              <w:left w:val="nil"/>
              <w:bottom w:val="single" w:sz="8" w:space="0" w:color="auto"/>
              <w:right w:val="single" w:sz="8" w:space="0" w:color="auto"/>
            </w:tcBorders>
            <w:shd w:val="clear" w:color="000000" w:fill="FFFFFF"/>
            <w:noWrap/>
            <w:vAlign w:val="center"/>
            <w:hideMark/>
          </w:tcPr>
          <w:p w14:paraId="6AA871C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C/1000</w:t>
            </w:r>
          </w:p>
        </w:tc>
        <w:tc>
          <w:tcPr>
            <w:tcW w:w="1200" w:type="dxa"/>
            <w:tcBorders>
              <w:top w:val="nil"/>
              <w:left w:val="nil"/>
              <w:bottom w:val="single" w:sz="8" w:space="0" w:color="auto"/>
              <w:right w:val="single" w:sz="8" w:space="0" w:color="auto"/>
            </w:tcBorders>
            <w:shd w:val="clear" w:color="000000" w:fill="FFFFFF"/>
            <w:noWrap/>
            <w:vAlign w:val="center"/>
            <w:hideMark/>
          </w:tcPr>
          <w:p w14:paraId="5B22EA0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w:t>
            </w:r>
          </w:p>
        </w:tc>
      </w:tr>
      <w:tr w:rsidR="00265704" w:rsidRPr="00265704" w14:paraId="0810F4B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88C17A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175325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27</w:t>
            </w:r>
          </w:p>
        </w:tc>
        <w:tc>
          <w:tcPr>
            <w:tcW w:w="1068" w:type="dxa"/>
            <w:tcBorders>
              <w:top w:val="nil"/>
              <w:left w:val="nil"/>
              <w:bottom w:val="single" w:sz="8" w:space="0" w:color="auto"/>
              <w:right w:val="single" w:sz="8" w:space="0" w:color="auto"/>
            </w:tcBorders>
            <w:shd w:val="clear" w:color="000000" w:fill="FFFFFF"/>
            <w:noWrap/>
            <w:vAlign w:val="center"/>
            <w:hideMark/>
          </w:tcPr>
          <w:p w14:paraId="581851E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808375392</w:t>
            </w:r>
          </w:p>
        </w:tc>
        <w:tc>
          <w:tcPr>
            <w:tcW w:w="4120" w:type="dxa"/>
            <w:tcBorders>
              <w:top w:val="nil"/>
              <w:left w:val="nil"/>
              <w:bottom w:val="single" w:sz="8" w:space="0" w:color="auto"/>
              <w:right w:val="single" w:sz="8" w:space="0" w:color="auto"/>
            </w:tcBorders>
            <w:shd w:val="clear" w:color="000000" w:fill="FFFFFF"/>
            <w:vAlign w:val="center"/>
            <w:hideMark/>
          </w:tcPr>
          <w:p w14:paraId="380AC3CA"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TORNIQUETE STRECH LIBRE DE LATEX (PARA LIGAR A LOS PACIENTES EN LA TOMA DE MUESTRAS)</w:t>
            </w:r>
          </w:p>
        </w:tc>
        <w:tc>
          <w:tcPr>
            <w:tcW w:w="1200" w:type="dxa"/>
            <w:tcBorders>
              <w:top w:val="nil"/>
              <w:left w:val="nil"/>
              <w:bottom w:val="single" w:sz="8" w:space="0" w:color="auto"/>
              <w:right w:val="single" w:sz="8" w:space="0" w:color="auto"/>
            </w:tcBorders>
            <w:shd w:val="clear" w:color="000000" w:fill="FFFFFF"/>
            <w:noWrap/>
            <w:vAlign w:val="center"/>
            <w:hideMark/>
          </w:tcPr>
          <w:p w14:paraId="1005F10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4EFD634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C/25</w:t>
            </w:r>
          </w:p>
        </w:tc>
        <w:tc>
          <w:tcPr>
            <w:tcW w:w="1200" w:type="dxa"/>
            <w:tcBorders>
              <w:top w:val="nil"/>
              <w:left w:val="nil"/>
              <w:bottom w:val="single" w:sz="8" w:space="0" w:color="auto"/>
              <w:right w:val="single" w:sz="8" w:space="0" w:color="auto"/>
            </w:tcBorders>
            <w:shd w:val="clear" w:color="000000" w:fill="FFFFFF"/>
            <w:noWrap/>
            <w:vAlign w:val="center"/>
            <w:hideMark/>
          </w:tcPr>
          <w:p w14:paraId="69D76A2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7</w:t>
            </w:r>
          </w:p>
        </w:tc>
      </w:tr>
      <w:tr w:rsidR="00265704" w:rsidRPr="00265704" w14:paraId="4426C99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D8935C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3E0BB3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28</w:t>
            </w:r>
          </w:p>
        </w:tc>
        <w:tc>
          <w:tcPr>
            <w:tcW w:w="1068" w:type="dxa"/>
            <w:tcBorders>
              <w:top w:val="nil"/>
              <w:left w:val="nil"/>
              <w:bottom w:val="single" w:sz="8" w:space="0" w:color="auto"/>
              <w:right w:val="single" w:sz="8" w:space="0" w:color="auto"/>
            </w:tcBorders>
            <w:shd w:val="clear" w:color="000000" w:fill="FFFFFF"/>
            <w:noWrap/>
            <w:vAlign w:val="center"/>
            <w:hideMark/>
          </w:tcPr>
          <w:p w14:paraId="3F7B992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809090046</w:t>
            </w:r>
          </w:p>
        </w:tc>
        <w:tc>
          <w:tcPr>
            <w:tcW w:w="4120" w:type="dxa"/>
            <w:tcBorders>
              <w:top w:val="nil"/>
              <w:left w:val="nil"/>
              <w:bottom w:val="single" w:sz="8" w:space="0" w:color="auto"/>
              <w:right w:val="single" w:sz="8" w:space="0" w:color="auto"/>
            </w:tcBorders>
            <w:shd w:val="clear" w:color="000000" w:fill="FFFFFF"/>
            <w:vAlign w:val="center"/>
            <w:hideMark/>
          </w:tcPr>
          <w:p w14:paraId="03AF5B6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TUBOS DE VIDRIO CON TAPON DE ROSCA, PARA CULTIVO DE 16 X 150 MM</w:t>
            </w:r>
          </w:p>
        </w:tc>
        <w:tc>
          <w:tcPr>
            <w:tcW w:w="1200" w:type="dxa"/>
            <w:tcBorders>
              <w:top w:val="nil"/>
              <w:left w:val="nil"/>
              <w:bottom w:val="single" w:sz="8" w:space="0" w:color="auto"/>
              <w:right w:val="single" w:sz="8" w:space="0" w:color="auto"/>
            </w:tcBorders>
            <w:shd w:val="clear" w:color="000000" w:fill="FFFFFF"/>
            <w:noWrap/>
            <w:vAlign w:val="center"/>
            <w:hideMark/>
          </w:tcPr>
          <w:p w14:paraId="7951C63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12E49B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7CE65D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3000</w:t>
            </w:r>
          </w:p>
        </w:tc>
      </w:tr>
      <w:tr w:rsidR="00265704" w:rsidRPr="00265704" w14:paraId="4A4ED00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F0FAA4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70511A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29</w:t>
            </w:r>
          </w:p>
        </w:tc>
        <w:tc>
          <w:tcPr>
            <w:tcW w:w="1068" w:type="dxa"/>
            <w:tcBorders>
              <w:top w:val="nil"/>
              <w:left w:val="nil"/>
              <w:bottom w:val="single" w:sz="8" w:space="0" w:color="auto"/>
              <w:right w:val="single" w:sz="8" w:space="0" w:color="auto"/>
            </w:tcBorders>
            <w:shd w:val="clear" w:color="000000" w:fill="FFFFFF"/>
            <w:noWrap/>
            <w:vAlign w:val="center"/>
            <w:hideMark/>
          </w:tcPr>
          <w:p w14:paraId="5883310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809090335</w:t>
            </w:r>
          </w:p>
        </w:tc>
        <w:tc>
          <w:tcPr>
            <w:tcW w:w="4120" w:type="dxa"/>
            <w:tcBorders>
              <w:top w:val="nil"/>
              <w:left w:val="nil"/>
              <w:bottom w:val="single" w:sz="8" w:space="0" w:color="auto"/>
              <w:right w:val="single" w:sz="8" w:space="0" w:color="auto"/>
            </w:tcBorders>
            <w:shd w:val="clear" w:color="000000" w:fill="FFFFFF"/>
            <w:vAlign w:val="center"/>
            <w:hideMark/>
          </w:tcPr>
          <w:p w14:paraId="3BFC889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DE VIDRIO CON TAPON DE ROSCA, PARA CULTIVO DE 18 X 150 MM</w:t>
            </w:r>
          </w:p>
        </w:tc>
        <w:tc>
          <w:tcPr>
            <w:tcW w:w="1200" w:type="dxa"/>
            <w:tcBorders>
              <w:top w:val="nil"/>
              <w:left w:val="nil"/>
              <w:bottom w:val="single" w:sz="8" w:space="0" w:color="auto"/>
              <w:right w:val="single" w:sz="8" w:space="0" w:color="auto"/>
            </w:tcBorders>
            <w:shd w:val="clear" w:color="000000" w:fill="FFFFFF"/>
            <w:noWrap/>
            <w:vAlign w:val="center"/>
            <w:hideMark/>
          </w:tcPr>
          <w:p w14:paraId="6211321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8BC8F4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4D068B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500</w:t>
            </w:r>
          </w:p>
        </w:tc>
      </w:tr>
      <w:tr w:rsidR="00265704" w:rsidRPr="00265704" w14:paraId="6FC5617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C8EC32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BE194A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30</w:t>
            </w:r>
          </w:p>
        </w:tc>
        <w:tc>
          <w:tcPr>
            <w:tcW w:w="1068" w:type="dxa"/>
            <w:tcBorders>
              <w:top w:val="nil"/>
              <w:left w:val="nil"/>
              <w:bottom w:val="single" w:sz="8" w:space="0" w:color="auto"/>
              <w:right w:val="single" w:sz="8" w:space="0" w:color="auto"/>
            </w:tcBorders>
            <w:shd w:val="clear" w:color="000000" w:fill="FFFFFF"/>
            <w:noWrap/>
            <w:vAlign w:val="center"/>
            <w:hideMark/>
          </w:tcPr>
          <w:p w14:paraId="380F6F5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809090343</w:t>
            </w:r>
          </w:p>
        </w:tc>
        <w:tc>
          <w:tcPr>
            <w:tcW w:w="4120" w:type="dxa"/>
            <w:tcBorders>
              <w:top w:val="nil"/>
              <w:left w:val="nil"/>
              <w:bottom w:val="single" w:sz="8" w:space="0" w:color="auto"/>
              <w:right w:val="single" w:sz="8" w:space="0" w:color="auto"/>
            </w:tcBorders>
            <w:shd w:val="clear" w:color="000000" w:fill="FFFFFF"/>
            <w:vAlign w:val="center"/>
            <w:hideMark/>
          </w:tcPr>
          <w:p w14:paraId="432FB67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PARA CULTIVO, DE VIDRIO, CON TAPON DE ROSCA,  EN DIMENSIONES DE 13 X 100 MM</w:t>
            </w:r>
          </w:p>
        </w:tc>
        <w:tc>
          <w:tcPr>
            <w:tcW w:w="1200" w:type="dxa"/>
            <w:tcBorders>
              <w:top w:val="nil"/>
              <w:left w:val="nil"/>
              <w:bottom w:val="single" w:sz="8" w:space="0" w:color="auto"/>
              <w:right w:val="single" w:sz="8" w:space="0" w:color="auto"/>
            </w:tcBorders>
            <w:shd w:val="clear" w:color="000000" w:fill="FFFFFF"/>
            <w:noWrap/>
            <w:vAlign w:val="center"/>
            <w:hideMark/>
          </w:tcPr>
          <w:p w14:paraId="1879081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6375D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50BC65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500</w:t>
            </w:r>
          </w:p>
        </w:tc>
      </w:tr>
      <w:tr w:rsidR="00265704" w:rsidRPr="00265704" w14:paraId="32CAA4D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2389B8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0B32B3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31</w:t>
            </w:r>
          </w:p>
        </w:tc>
        <w:tc>
          <w:tcPr>
            <w:tcW w:w="1068" w:type="dxa"/>
            <w:tcBorders>
              <w:top w:val="nil"/>
              <w:left w:val="nil"/>
              <w:bottom w:val="single" w:sz="8" w:space="0" w:color="auto"/>
              <w:right w:val="single" w:sz="8" w:space="0" w:color="auto"/>
            </w:tcBorders>
            <w:shd w:val="clear" w:color="000000" w:fill="FFFFFF"/>
            <w:noWrap/>
            <w:vAlign w:val="center"/>
            <w:hideMark/>
          </w:tcPr>
          <w:p w14:paraId="048E888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809091556</w:t>
            </w:r>
          </w:p>
        </w:tc>
        <w:tc>
          <w:tcPr>
            <w:tcW w:w="4120" w:type="dxa"/>
            <w:tcBorders>
              <w:top w:val="nil"/>
              <w:left w:val="nil"/>
              <w:bottom w:val="single" w:sz="8" w:space="0" w:color="auto"/>
              <w:right w:val="single" w:sz="8" w:space="0" w:color="auto"/>
            </w:tcBorders>
            <w:shd w:val="clear" w:color="000000" w:fill="FFFFFF"/>
            <w:vAlign w:val="center"/>
            <w:hideMark/>
          </w:tcPr>
          <w:p w14:paraId="6B1934FA"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CONICO DE POLIPROPILENO 15 ML.</w:t>
            </w:r>
          </w:p>
        </w:tc>
        <w:tc>
          <w:tcPr>
            <w:tcW w:w="1200" w:type="dxa"/>
            <w:tcBorders>
              <w:top w:val="nil"/>
              <w:left w:val="nil"/>
              <w:bottom w:val="single" w:sz="8" w:space="0" w:color="auto"/>
              <w:right w:val="single" w:sz="8" w:space="0" w:color="auto"/>
            </w:tcBorders>
            <w:shd w:val="clear" w:color="000000" w:fill="FFFFFF"/>
            <w:noWrap/>
            <w:vAlign w:val="center"/>
            <w:hideMark/>
          </w:tcPr>
          <w:p w14:paraId="41125E0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8ADC1C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CEEDE1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666</w:t>
            </w:r>
          </w:p>
        </w:tc>
      </w:tr>
      <w:tr w:rsidR="00265704" w:rsidRPr="00265704" w14:paraId="26EAE68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323BF4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D6EC0F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32</w:t>
            </w:r>
          </w:p>
        </w:tc>
        <w:tc>
          <w:tcPr>
            <w:tcW w:w="1068" w:type="dxa"/>
            <w:tcBorders>
              <w:top w:val="nil"/>
              <w:left w:val="nil"/>
              <w:bottom w:val="single" w:sz="8" w:space="0" w:color="auto"/>
              <w:right w:val="single" w:sz="8" w:space="0" w:color="auto"/>
            </w:tcBorders>
            <w:shd w:val="clear" w:color="000000" w:fill="FFFFFF"/>
            <w:noWrap/>
            <w:vAlign w:val="center"/>
            <w:hideMark/>
          </w:tcPr>
          <w:p w14:paraId="0CEDB55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809091648</w:t>
            </w:r>
          </w:p>
        </w:tc>
        <w:tc>
          <w:tcPr>
            <w:tcW w:w="4120" w:type="dxa"/>
            <w:tcBorders>
              <w:top w:val="nil"/>
              <w:left w:val="nil"/>
              <w:bottom w:val="single" w:sz="8" w:space="0" w:color="auto"/>
              <w:right w:val="single" w:sz="8" w:space="0" w:color="auto"/>
            </w:tcBorders>
            <w:shd w:val="clear" w:color="000000" w:fill="FFFFFF"/>
            <w:vAlign w:val="center"/>
            <w:hideMark/>
          </w:tcPr>
          <w:p w14:paraId="1651F2B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DE POLIPROPILENO PARA CENTRIFUGA CON CAPACIDAD DE 50 ML. GRADUADO CONICO, CON TAPON DE ROSCA, ESTERIL</w:t>
            </w:r>
          </w:p>
        </w:tc>
        <w:tc>
          <w:tcPr>
            <w:tcW w:w="1200" w:type="dxa"/>
            <w:tcBorders>
              <w:top w:val="nil"/>
              <w:left w:val="nil"/>
              <w:bottom w:val="single" w:sz="8" w:space="0" w:color="auto"/>
              <w:right w:val="single" w:sz="8" w:space="0" w:color="auto"/>
            </w:tcBorders>
            <w:shd w:val="clear" w:color="000000" w:fill="FFFFFF"/>
            <w:noWrap/>
            <w:vAlign w:val="center"/>
            <w:hideMark/>
          </w:tcPr>
          <w:p w14:paraId="60D92DD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6C0AFB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C/400</w:t>
            </w:r>
          </w:p>
        </w:tc>
        <w:tc>
          <w:tcPr>
            <w:tcW w:w="1200" w:type="dxa"/>
            <w:tcBorders>
              <w:top w:val="nil"/>
              <w:left w:val="nil"/>
              <w:bottom w:val="single" w:sz="8" w:space="0" w:color="auto"/>
              <w:right w:val="single" w:sz="8" w:space="0" w:color="auto"/>
            </w:tcBorders>
            <w:shd w:val="clear" w:color="000000" w:fill="FFFFFF"/>
            <w:noWrap/>
            <w:vAlign w:val="center"/>
            <w:hideMark/>
          </w:tcPr>
          <w:p w14:paraId="292260D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3370DD8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C99FC7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A77490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33</w:t>
            </w:r>
          </w:p>
        </w:tc>
        <w:tc>
          <w:tcPr>
            <w:tcW w:w="1068" w:type="dxa"/>
            <w:tcBorders>
              <w:top w:val="nil"/>
              <w:left w:val="nil"/>
              <w:bottom w:val="single" w:sz="8" w:space="0" w:color="auto"/>
              <w:right w:val="single" w:sz="8" w:space="0" w:color="auto"/>
            </w:tcBorders>
            <w:shd w:val="clear" w:color="000000" w:fill="FFFFFF"/>
            <w:noWrap/>
            <w:vAlign w:val="center"/>
            <w:hideMark/>
          </w:tcPr>
          <w:p w14:paraId="2D389B2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809091671</w:t>
            </w:r>
          </w:p>
        </w:tc>
        <w:tc>
          <w:tcPr>
            <w:tcW w:w="4120" w:type="dxa"/>
            <w:tcBorders>
              <w:top w:val="nil"/>
              <w:left w:val="nil"/>
              <w:bottom w:val="single" w:sz="8" w:space="0" w:color="auto"/>
              <w:right w:val="single" w:sz="8" w:space="0" w:color="auto"/>
            </w:tcBorders>
            <w:shd w:val="clear" w:color="000000" w:fill="FFFFFF"/>
            <w:vAlign w:val="center"/>
            <w:hideMark/>
          </w:tcPr>
          <w:p w14:paraId="6FA527A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TUBOS DE POLIPROPILENO TIPO EPPENDORFF, CON CAPACIDAD DE 1,500 MICROLITROS, CON TAPA Y SELLO DE SEGURIDAD, FONDO REDONDEADO, RESISTE 16,000 G SE ESTERILIZAN EN AUTOCLAVE. LIBRE DE RNAASA. BOLSA CON 1000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2DEFB8A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BOLSA</w:t>
            </w:r>
          </w:p>
        </w:tc>
        <w:tc>
          <w:tcPr>
            <w:tcW w:w="1200" w:type="dxa"/>
            <w:tcBorders>
              <w:top w:val="nil"/>
              <w:left w:val="nil"/>
              <w:bottom w:val="single" w:sz="8" w:space="0" w:color="auto"/>
              <w:right w:val="single" w:sz="8" w:space="0" w:color="auto"/>
            </w:tcBorders>
            <w:shd w:val="clear" w:color="000000" w:fill="FFFFFF"/>
            <w:noWrap/>
            <w:vAlign w:val="center"/>
            <w:hideMark/>
          </w:tcPr>
          <w:p w14:paraId="608C412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C/1000</w:t>
            </w:r>
          </w:p>
        </w:tc>
        <w:tc>
          <w:tcPr>
            <w:tcW w:w="1200" w:type="dxa"/>
            <w:tcBorders>
              <w:top w:val="nil"/>
              <w:left w:val="nil"/>
              <w:bottom w:val="single" w:sz="8" w:space="0" w:color="auto"/>
              <w:right w:val="single" w:sz="8" w:space="0" w:color="auto"/>
            </w:tcBorders>
            <w:shd w:val="clear" w:color="000000" w:fill="FFFFFF"/>
            <w:noWrap/>
            <w:vAlign w:val="center"/>
            <w:hideMark/>
          </w:tcPr>
          <w:p w14:paraId="7FAD390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30</w:t>
            </w:r>
          </w:p>
        </w:tc>
      </w:tr>
      <w:tr w:rsidR="00265704" w:rsidRPr="00265704" w14:paraId="2A2F364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BEED81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4E39FB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34</w:t>
            </w:r>
          </w:p>
        </w:tc>
        <w:tc>
          <w:tcPr>
            <w:tcW w:w="1068" w:type="dxa"/>
            <w:tcBorders>
              <w:top w:val="nil"/>
              <w:left w:val="nil"/>
              <w:bottom w:val="single" w:sz="8" w:space="0" w:color="auto"/>
              <w:right w:val="single" w:sz="8" w:space="0" w:color="auto"/>
            </w:tcBorders>
            <w:shd w:val="clear" w:color="000000" w:fill="FFFFFF"/>
            <w:noWrap/>
            <w:vAlign w:val="center"/>
            <w:hideMark/>
          </w:tcPr>
          <w:p w14:paraId="0B745C9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809096480</w:t>
            </w:r>
          </w:p>
        </w:tc>
        <w:tc>
          <w:tcPr>
            <w:tcW w:w="4120" w:type="dxa"/>
            <w:tcBorders>
              <w:top w:val="nil"/>
              <w:left w:val="nil"/>
              <w:bottom w:val="single" w:sz="8" w:space="0" w:color="auto"/>
              <w:right w:val="single" w:sz="8" w:space="0" w:color="auto"/>
            </w:tcBorders>
            <w:shd w:val="clear" w:color="000000" w:fill="FFFFFF"/>
            <w:vAlign w:val="center"/>
            <w:hideMark/>
          </w:tcPr>
          <w:p w14:paraId="0A1116E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CRIOTUBOS ESTERILES CON TAPA DE POLIPROPILENO DE 2 ML. PARA TEMPERATURAS INFERIORES A MENOS 120°C.</w:t>
            </w:r>
          </w:p>
        </w:tc>
        <w:tc>
          <w:tcPr>
            <w:tcW w:w="1200" w:type="dxa"/>
            <w:tcBorders>
              <w:top w:val="nil"/>
              <w:left w:val="nil"/>
              <w:bottom w:val="single" w:sz="8" w:space="0" w:color="auto"/>
              <w:right w:val="single" w:sz="8" w:space="0" w:color="auto"/>
            </w:tcBorders>
            <w:shd w:val="clear" w:color="000000" w:fill="FFFFFF"/>
            <w:noWrap/>
            <w:vAlign w:val="center"/>
            <w:hideMark/>
          </w:tcPr>
          <w:p w14:paraId="4CA7592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B15105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C/500</w:t>
            </w:r>
          </w:p>
        </w:tc>
        <w:tc>
          <w:tcPr>
            <w:tcW w:w="1200" w:type="dxa"/>
            <w:tcBorders>
              <w:top w:val="nil"/>
              <w:left w:val="nil"/>
              <w:bottom w:val="single" w:sz="8" w:space="0" w:color="auto"/>
              <w:right w:val="single" w:sz="8" w:space="0" w:color="auto"/>
            </w:tcBorders>
            <w:shd w:val="clear" w:color="000000" w:fill="FFFFFF"/>
            <w:noWrap/>
            <w:vAlign w:val="center"/>
            <w:hideMark/>
          </w:tcPr>
          <w:p w14:paraId="02203F7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w:t>
            </w:r>
          </w:p>
        </w:tc>
      </w:tr>
      <w:tr w:rsidR="00265704" w:rsidRPr="00265704" w14:paraId="5D37E5B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0424CA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A82E9F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35</w:t>
            </w:r>
          </w:p>
        </w:tc>
        <w:tc>
          <w:tcPr>
            <w:tcW w:w="1068" w:type="dxa"/>
            <w:tcBorders>
              <w:top w:val="nil"/>
              <w:left w:val="nil"/>
              <w:bottom w:val="single" w:sz="8" w:space="0" w:color="auto"/>
              <w:right w:val="single" w:sz="8" w:space="0" w:color="auto"/>
            </w:tcBorders>
            <w:shd w:val="clear" w:color="000000" w:fill="FFFFFF"/>
            <w:noWrap/>
            <w:vAlign w:val="center"/>
            <w:hideMark/>
          </w:tcPr>
          <w:p w14:paraId="4B55D5E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809330012</w:t>
            </w:r>
          </w:p>
        </w:tc>
        <w:tc>
          <w:tcPr>
            <w:tcW w:w="4120" w:type="dxa"/>
            <w:tcBorders>
              <w:top w:val="nil"/>
              <w:left w:val="nil"/>
              <w:bottom w:val="single" w:sz="8" w:space="0" w:color="auto"/>
              <w:right w:val="single" w:sz="8" w:space="0" w:color="auto"/>
            </w:tcBorders>
            <w:shd w:val="clear" w:color="000000" w:fill="FFFFFF"/>
            <w:vAlign w:val="center"/>
            <w:hideMark/>
          </w:tcPr>
          <w:p w14:paraId="36FD16AE"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VARILLA DE VIDRIO BLANDO, DE 91 CM. DE LONGITUD Y DIAMETRO DE 6.4 MM.</w:t>
            </w:r>
          </w:p>
        </w:tc>
        <w:tc>
          <w:tcPr>
            <w:tcW w:w="1200" w:type="dxa"/>
            <w:tcBorders>
              <w:top w:val="nil"/>
              <w:left w:val="nil"/>
              <w:bottom w:val="single" w:sz="8" w:space="0" w:color="auto"/>
              <w:right w:val="single" w:sz="8" w:space="0" w:color="auto"/>
            </w:tcBorders>
            <w:shd w:val="clear" w:color="000000" w:fill="FFFFFF"/>
            <w:noWrap/>
            <w:vAlign w:val="center"/>
            <w:hideMark/>
          </w:tcPr>
          <w:p w14:paraId="265BD76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C64054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42B53B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42</w:t>
            </w:r>
          </w:p>
        </w:tc>
      </w:tr>
      <w:tr w:rsidR="00265704" w:rsidRPr="00265704" w14:paraId="30CC3A1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47504A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83FA28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36</w:t>
            </w:r>
          </w:p>
        </w:tc>
        <w:tc>
          <w:tcPr>
            <w:tcW w:w="1068" w:type="dxa"/>
            <w:tcBorders>
              <w:top w:val="nil"/>
              <w:left w:val="nil"/>
              <w:bottom w:val="single" w:sz="8" w:space="0" w:color="auto"/>
              <w:right w:val="single" w:sz="8" w:space="0" w:color="auto"/>
            </w:tcBorders>
            <w:shd w:val="clear" w:color="000000" w:fill="FFFFFF"/>
            <w:noWrap/>
            <w:vAlign w:val="center"/>
            <w:hideMark/>
          </w:tcPr>
          <w:p w14:paraId="1C4BE40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809510613</w:t>
            </w:r>
          </w:p>
        </w:tc>
        <w:tc>
          <w:tcPr>
            <w:tcW w:w="4120" w:type="dxa"/>
            <w:tcBorders>
              <w:top w:val="nil"/>
              <w:left w:val="nil"/>
              <w:bottom w:val="single" w:sz="8" w:space="0" w:color="auto"/>
              <w:right w:val="single" w:sz="8" w:space="0" w:color="auto"/>
            </w:tcBorders>
            <w:shd w:val="clear" w:color="000000" w:fill="FFFFFF"/>
            <w:vAlign w:val="center"/>
            <w:hideMark/>
          </w:tcPr>
          <w:p w14:paraId="26787E9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VASO DE PRECIPITADO, DE VIDRIO </w:t>
            </w:r>
            <w:proofErr w:type="gramStart"/>
            <w:r w:rsidRPr="00265704">
              <w:rPr>
                <w:rFonts w:ascii="Calibri" w:hAnsi="Calibri"/>
                <w:color w:val="000000"/>
                <w:sz w:val="16"/>
                <w:szCs w:val="16"/>
                <w:lang w:val="es-MX"/>
              </w:rPr>
              <w:t>REFRACTARIO .</w:t>
            </w:r>
            <w:proofErr w:type="gramEnd"/>
            <w:r w:rsidRPr="00265704">
              <w:rPr>
                <w:rFonts w:ascii="Calibri" w:hAnsi="Calibri"/>
                <w:color w:val="000000"/>
                <w:sz w:val="16"/>
                <w:szCs w:val="16"/>
                <w:lang w:val="es-MX"/>
              </w:rPr>
              <w:t xml:space="preserve"> CON GRADUACION PARA VOLUMENES APROXIMADOS. EN CAPACIDAD DE: 250 ML.</w:t>
            </w:r>
          </w:p>
        </w:tc>
        <w:tc>
          <w:tcPr>
            <w:tcW w:w="1200" w:type="dxa"/>
            <w:tcBorders>
              <w:top w:val="nil"/>
              <w:left w:val="nil"/>
              <w:bottom w:val="single" w:sz="8" w:space="0" w:color="auto"/>
              <w:right w:val="single" w:sz="8" w:space="0" w:color="auto"/>
            </w:tcBorders>
            <w:shd w:val="clear" w:color="000000" w:fill="FFFFFF"/>
            <w:noWrap/>
            <w:vAlign w:val="center"/>
            <w:hideMark/>
          </w:tcPr>
          <w:p w14:paraId="779E609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1EB8D7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49EF29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16</w:t>
            </w:r>
          </w:p>
        </w:tc>
      </w:tr>
      <w:tr w:rsidR="00265704" w:rsidRPr="00265704" w14:paraId="3DFA280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5DDF5B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F27B05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37</w:t>
            </w:r>
          </w:p>
        </w:tc>
        <w:tc>
          <w:tcPr>
            <w:tcW w:w="1068" w:type="dxa"/>
            <w:tcBorders>
              <w:top w:val="nil"/>
              <w:left w:val="nil"/>
              <w:bottom w:val="single" w:sz="8" w:space="0" w:color="auto"/>
              <w:right w:val="single" w:sz="8" w:space="0" w:color="auto"/>
            </w:tcBorders>
            <w:shd w:val="clear" w:color="000000" w:fill="FFFFFF"/>
            <w:noWrap/>
            <w:vAlign w:val="center"/>
            <w:hideMark/>
          </w:tcPr>
          <w:p w14:paraId="40A4CB0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809510639</w:t>
            </w:r>
          </w:p>
        </w:tc>
        <w:tc>
          <w:tcPr>
            <w:tcW w:w="4120" w:type="dxa"/>
            <w:tcBorders>
              <w:top w:val="nil"/>
              <w:left w:val="nil"/>
              <w:bottom w:val="single" w:sz="8" w:space="0" w:color="auto"/>
              <w:right w:val="single" w:sz="8" w:space="0" w:color="auto"/>
            </w:tcBorders>
            <w:shd w:val="clear" w:color="000000" w:fill="FFFFFF"/>
            <w:vAlign w:val="center"/>
            <w:hideMark/>
          </w:tcPr>
          <w:p w14:paraId="0D0E9C9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VASO DE PRECIPITADO, DE VIDRIO REFRACTARIO. CON GRADUACION PARA VOLUMENES APROXIMADOS. EN CAPACIDAD DE: 500 ML</w:t>
            </w:r>
          </w:p>
        </w:tc>
        <w:tc>
          <w:tcPr>
            <w:tcW w:w="1200" w:type="dxa"/>
            <w:tcBorders>
              <w:top w:val="nil"/>
              <w:left w:val="nil"/>
              <w:bottom w:val="single" w:sz="8" w:space="0" w:color="auto"/>
              <w:right w:val="single" w:sz="8" w:space="0" w:color="auto"/>
            </w:tcBorders>
            <w:shd w:val="clear" w:color="000000" w:fill="FFFFFF"/>
            <w:noWrap/>
            <w:vAlign w:val="center"/>
            <w:hideMark/>
          </w:tcPr>
          <w:p w14:paraId="049967A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0C29561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8D9937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16</w:t>
            </w:r>
          </w:p>
        </w:tc>
      </w:tr>
      <w:tr w:rsidR="00265704" w:rsidRPr="00265704" w14:paraId="333B6BE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0DE3D1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8DA0C5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38</w:t>
            </w:r>
          </w:p>
        </w:tc>
        <w:tc>
          <w:tcPr>
            <w:tcW w:w="1068" w:type="dxa"/>
            <w:tcBorders>
              <w:top w:val="nil"/>
              <w:left w:val="nil"/>
              <w:bottom w:val="single" w:sz="8" w:space="0" w:color="auto"/>
              <w:right w:val="single" w:sz="8" w:space="0" w:color="auto"/>
            </w:tcBorders>
            <w:shd w:val="clear" w:color="000000" w:fill="FFFFFF"/>
            <w:noWrap/>
            <w:vAlign w:val="center"/>
            <w:hideMark/>
          </w:tcPr>
          <w:p w14:paraId="501965C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4056050001</w:t>
            </w:r>
          </w:p>
        </w:tc>
        <w:tc>
          <w:tcPr>
            <w:tcW w:w="4120" w:type="dxa"/>
            <w:tcBorders>
              <w:top w:val="nil"/>
              <w:left w:val="nil"/>
              <w:bottom w:val="single" w:sz="8" w:space="0" w:color="auto"/>
              <w:right w:val="single" w:sz="8" w:space="0" w:color="auto"/>
            </w:tcBorders>
            <w:shd w:val="clear" w:color="000000" w:fill="FFFFFF"/>
            <w:vAlign w:val="center"/>
            <w:hideMark/>
          </w:tcPr>
          <w:p w14:paraId="7961CE1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MICROPIPETAS UNICANAL DE 10-100 MICROLITROS RANGO VARIABLE CON EXPULSOR DE PUNTILLAS</w:t>
            </w:r>
          </w:p>
        </w:tc>
        <w:tc>
          <w:tcPr>
            <w:tcW w:w="1200" w:type="dxa"/>
            <w:tcBorders>
              <w:top w:val="nil"/>
              <w:left w:val="nil"/>
              <w:bottom w:val="single" w:sz="8" w:space="0" w:color="auto"/>
              <w:right w:val="single" w:sz="8" w:space="0" w:color="auto"/>
            </w:tcBorders>
            <w:shd w:val="clear" w:color="000000" w:fill="FFFFFF"/>
            <w:noWrap/>
            <w:vAlign w:val="center"/>
            <w:hideMark/>
          </w:tcPr>
          <w:p w14:paraId="382C49E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61C255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0D26A0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EF08DB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9A8894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1A7B11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39</w:t>
            </w:r>
          </w:p>
        </w:tc>
        <w:tc>
          <w:tcPr>
            <w:tcW w:w="1068" w:type="dxa"/>
            <w:tcBorders>
              <w:top w:val="nil"/>
              <w:left w:val="nil"/>
              <w:bottom w:val="single" w:sz="8" w:space="0" w:color="auto"/>
              <w:right w:val="single" w:sz="8" w:space="0" w:color="auto"/>
            </w:tcBorders>
            <w:shd w:val="clear" w:color="000000" w:fill="FFFFFF"/>
            <w:noWrap/>
            <w:vAlign w:val="center"/>
            <w:hideMark/>
          </w:tcPr>
          <w:p w14:paraId="394113E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4057130020</w:t>
            </w:r>
          </w:p>
        </w:tc>
        <w:tc>
          <w:tcPr>
            <w:tcW w:w="4120" w:type="dxa"/>
            <w:tcBorders>
              <w:top w:val="nil"/>
              <w:left w:val="nil"/>
              <w:bottom w:val="single" w:sz="8" w:space="0" w:color="auto"/>
              <w:right w:val="single" w:sz="8" w:space="0" w:color="auto"/>
            </w:tcBorders>
            <w:shd w:val="clear" w:color="000000" w:fill="FFFFFF"/>
            <w:vAlign w:val="center"/>
            <w:hideMark/>
          </w:tcPr>
          <w:p w14:paraId="10A52AE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PIPETAS DE TRANSFERENCIA DESECHABLE</w:t>
            </w:r>
          </w:p>
        </w:tc>
        <w:tc>
          <w:tcPr>
            <w:tcW w:w="1200" w:type="dxa"/>
            <w:tcBorders>
              <w:top w:val="nil"/>
              <w:left w:val="nil"/>
              <w:bottom w:val="single" w:sz="8" w:space="0" w:color="auto"/>
              <w:right w:val="single" w:sz="8" w:space="0" w:color="auto"/>
            </w:tcBorders>
            <w:shd w:val="clear" w:color="000000" w:fill="FFFFFF"/>
            <w:noWrap/>
            <w:vAlign w:val="center"/>
            <w:hideMark/>
          </w:tcPr>
          <w:p w14:paraId="2B6BE3A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6508F0D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30CD91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60</w:t>
            </w:r>
          </w:p>
        </w:tc>
      </w:tr>
      <w:tr w:rsidR="00265704" w:rsidRPr="00265704" w14:paraId="4960BB0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D7A4B5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7A97E4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40</w:t>
            </w:r>
          </w:p>
        </w:tc>
        <w:tc>
          <w:tcPr>
            <w:tcW w:w="1068" w:type="dxa"/>
            <w:tcBorders>
              <w:top w:val="nil"/>
              <w:left w:val="nil"/>
              <w:bottom w:val="single" w:sz="8" w:space="0" w:color="auto"/>
              <w:right w:val="single" w:sz="8" w:space="0" w:color="auto"/>
            </w:tcBorders>
            <w:shd w:val="clear" w:color="000000" w:fill="FFFFFF"/>
            <w:noWrap/>
            <w:vAlign w:val="center"/>
            <w:hideMark/>
          </w:tcPr>
          <w:p w14:paraId="4C5F628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4057130021</w:t>
            </w:r>
          </w:p>
        </w:tc>
        <w:tc>
          <w:tcPr>
            <w:tcW w:w="4120" w:type="dxa"/>
            <w:tcBorders>
              <w:top w:val="nil"/>
              <w:left w:val="nil"/>
              <w:bottom w:val="single" w:sz="8" w:space="0" w:color="auto"/>
              <w:right w:val="single" w:sz="8" w:space="0" w:color="auto"/>
            </w:tcBorders>
            <w:shd w:val="clear" w:color="000000" w:fill="FFFFFF"/>
            <w:vAlign w:val="center"/>
            <w:hideMark/>
          </w:tcPr>
          <w:p w14:paraId="0253E05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PIPETA DE TRANSFERENCIA DE PLASTICO ESTERIL INDIVIDUAL</w:t>
            </w:r>
          </w:p>
        </w:tc>
        <w:tc>
          <w:tcPr>
            <w:tcW w:w="1200" w:type="dxa"/>
            <w:tcBorders>
              <w:top w:val="nil"/>
              <w:left w:val="nil"/>
              <w:bottom w:val="single" w:sz="8" w:space="0" w:color="auto"/>
              <w:right w:val="single" w:sz="8" w:space="0" w:color="auto"/>
            </w:tcBorders>
            <w:shd w:val="clear" w:color="000000" w:fill="FFFFFF"/>
            <w:noWrap/>
            <w:vAlign w:val="center"/>
            <w:hideMark/>
          </w:tcPr>
          <w:p w14:paraId="66D2106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23CCB62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F7512D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250</w:t>
            </w:r>
          </w:p>
        </w:tc>
      </w:tr>
      <w:tr w:rsidR="00265704" w:rsidRPr="00265704" w14:paraId="313AE79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EF44F1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D8A104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41</w:t>
            </w:r>
          </w:p>
        </w:tc>
        <w:tc>
          <w:tcPr>
            <w:tcW w:w="1068" w:type="dxa"/>
            <w:tcBorders>
              <w:top w:val="nil"/>
              <w:left w:val="nil"/>
              <w:bottom w:val="single" w:sz="8" w:space="0" w:color="auto"/>
              <w:right w:val="single" w:sz="8" w:space="0" w:color="auto"/>
            </w:tcBorders>
            <w:shd w:val="clear" w:color="000000" w:fill="FFFFFF"/>
            <w:noWrap/>
            <w:vAlign w:val="center"/>
            <w:hideMark/>
          </w:tcPr>
          <w:p w14:paraId="549E2F4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4057200030</w:t>
            </w:r>
          </w:p>
        </w:tc>
        <w:tc>
          <w:tcPr>
            <w:tcW w:w="4120" w:type="dxa"/>
            <w:tcBorders>
              <w:top w:val="nil"/>
              <w:left w:val="nil"/>
              <w:bottom w:val="single" w:sz="8" w:space="0" w:color="auto"/>
              <w:right w:val="single" w:sz="8" w:space="0" w:color="auto"/>
            </w:tcBorders>
            <w:shd w:val="clear" w:color="000000" w:fill="FFFFFF"/>
            <w:vAlign w:val="center"/>
            <w:hideMark/>
          </w:tcPr>
          <w:p w14:paraId="5387BFCE"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PLACAS DE MICROTITULACION DE 96 POZOS DE POLIPROPILENO DE FONDO "U"</w:t>
            </w:r>
          </w:p>
        </w:tc>
        <w:tc>
          <w:tcPr>
            <w:tcW w:w="1200" w:type="dxa"/>
            <w:tcBorders>
              <w:top w:val="nil"/>
              <w:left w:val="nil"/>
              <w:bottom w:val="single" w:sz="8" w:space="0" w:color="auto"/>
              <w:right w:val="single" w:sz="8" w:space="0" w:color="auto"/>
            </w:tcBorders>
            <w:shd w:val="clear" w:color="000000" w:fill="FFFFFF"/>
            <w:noWrap/>
            <w:vAlign w:val="center"/>
            <w:hideMark/>
          </w:tcPr>
          <w:p w14:paraId="19D630F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920E8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E8F79A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1500</w:t>
            </w:r>
          </w:p>
        </w:tc>
      </w:tr>
      <w:tr w:rsidR="00265704" w:rsidRPr="00265704" w14:paraId="6FDCD03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BD26EB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2EED99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42</w:t>
            </w:r>
          </w:p>
        </w:tc>
        <w:tc>
          <w:tcPr>
            <w:tcW w:w="1068" w:type="dxa"/>
            <w:tcBorders>
              <w:top w:val="nil"/>
              <w:left w:val="nil"/>
              <w:bottom w:val="single" w:sz="8" w:space="0" w:color="auto"/>
              <w:right w:val="single" w:sz="8" w:space="0" w:color="auto"/>
            </w:tcBorders>
            <w:shd w:val="clear" w:color="000000" w:fill="FFFFFF"/>
            <w:noWrap/>
            <w:vAlign w:val="center"/>
            <w:hideMark/>
          </w:tcPr>
          <w:p w14:paraId="701E780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4057350010</w:t>
            </w:r>
          </w:p>
        </w:tc>
        <w:tc>
          <w:tcPr>
            <w:tcW w:w="4120" w:type="dxa"/>
            <w:tcBorders>
              <w:top w:val="nil"/>
              <w:left w:val="nil"/>
              <w:bottom w:val="single" w:sz="8" w:space="0" w:color="auto"/>
              <w:right w:val="single" w:sz="8" w:space="0" w:color="auto"/>
            </w:tcBorders>
            <w:shd w:val="clear" w:color="000000" w:fill="FFFFFF"/>
            <w:vAlign w:val="center"/>
            <w:hideMark/>
          </w:tcPr>
          <w:p w14:paraId="5BEEABC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PARA MICROPIPETA DE HASTA 250 MICROLITROS ADAPTABLES A MICROPIPETAS.</w:t>
            </w:r>
          </w:p>
        </w:tc>
        <w:tc>
          <w:tcPr>
            <w:tcW w:w="1200" w:type="dxa"/>
            <w:tcBorders>
              <w:top w:val="nil"/>
              <w:left w:val="nil"/>
              <w:bottom w:val="single" w:sz="8" w:space="0" w:color="auto"/>
              <w:right w:val="single" w:sz="8" w:space="0" w:color="auto"/>
            </w:tcBorders>
            <w:shd w:val="clear" w:color="000000" w:fill="FFFFFF"/>
            <w:noWrap/>
            <w:vAlign w:val="center"/>
            <w:hideMark/>
          </w:tcPr>
          <w:p w14:paraId="6E4012C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B1E672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86899B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5C8985E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52C178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78EAE1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43</w:t>
            </w:r>
          </w:p>
        </w:tc>
        <w:tc>
          <w:tcPr>
            <w:tcW w:w="1068" w:type="dxa"/>
            <w:tcBorders>
              <w:top w:val="nil"/>
              <w:left w:val="nil"/>
              <w:bottom w:val="single" w:sz="8" w:space="0" w:color="auto"/>
              <w:right w:val="single" w:sz="8" w:space="0" w:color="auto"/>
            </w:tcBorders>
            <w:shd w:val="clear" w:color="000000" w:fill="FFFFFF"/>
            <w:noWrap/>
            <w:vAlign w:val="center"/>
            <w:hideMark/>
          </w:tcPr>
          <w:p w14:paraId="07BA913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4058880205</w:t>
            </w:r>
          </w:p>
        </w:tc>
        <w:tc>
          <w:tcPr>
            <w:tcW w:w="4120" w:type="dxa"/>
            <w:tcBorders>
              <w:top w:val="nil"/>
              <w:left w:val="nil"/>
              <w:bottom w:val="single" w:sz="8" w:space="0" w:color="auto"/>
              <w:right w:val="single" w:sz="8" w:space="0" w:color="auto"/>
            </w:tcBorders>
            <w:shd w:val="clear" w:color="000000" w:fill="FFFFFF"/>
            <w:vAlign w:val="center"/>
            <w:hideMark/>
          </w:tcPr>
          <w:p w14:paraId="1B61961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MICROTUBOS PARA MICROCENTRIFUGA DE POLIPROPILENO CAPACIDAD DE 1.5 MILILITROS Y CIERRE HERMETICO, PROBADOS PARA 18,000 RFC/20 MIN/20° C</w:t>
            </w:r>
          </w:p>
        </w:tc>
        <w:tc>
          <w:tcPr>
            <w:tcW w:w="1200" w:type="dxa"/>
            <w:tcBorders>
              <w:top w:val="nil"/>
              <w:left w:val="nil"/>
              <w:bottom w:val="single" w:sz="8" w:space="0" w:color="auto"/>
              <w:right w:val="single" w:sz="8" w:space="0" w:color="auto"/>
            </w:tcBorders>
            <w:shd w:val="clear" w:color="000000" w:fill="FFFFFF"/>
            <w:noWrap/>
            <w:vAlign w:val="center"/>
            <w:hideMark/>
          </w:tcPr>
          <w:p w14:paraId="09C6CEA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AF303F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7ECA52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2000</w:t>
            </w:r>
          </w:p>
        </w:tc>
      </w:tr>
      <w:tr w:rsidR="00265704" w:rsidRPr="00265704" w14:paraId="7E030C8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2E24DC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ECF805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44</w:t>
            </w:r>
          </w:p>
        </w:tc>
        <w:tc>
          <w:tcPr>
            <w:tcW w:w="1068" w:type="dxa"/>
            <w:tcBorders>
              <w:top w:val="nil"/>
              <w:left w:val="nil"/>
              <w:bottom w:val="single" w:sz="8" w:space="0" w:color="auto"/>
              <w:right w:val="single" w:sz="8" w:space="0" w:color="auto"/>
            </w:tcBorders>
            <w:shd w:val="clear" w:color="000000" w:fill="FFFFFF"/>
            <w:noWrap/>
            <w:vAlign w:val="center"/>
            <w:hideMark/>
          </w:tcPr>
          <w:p w14:paraId="597CA09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4058880210</w:t>
            </w:r>
          </w:p>
        </w:tc>
        <w:tc>
          <w:tcPr>
            <w:tcW w:w="4120" w:type="dxa"/>
            <w:tcBorders>
              <w:top w:val="nil"/>
              <w:left w:val="nil"/>
              <w:bottom w:val="single" w:sz="8" w:space="0" w:color="auto"/>
              <w:right w:val="single" w:sz="8" w:space="0" w:color="auto"/>
            </w:tcBorders>
            <w:shd w:val="clear" w:color="000000" w:fill="FFFFFF"/>
            <w:vAlign w:val="center"/>
            <w:hideMark/>
          </w:tcPr>
          <w:p w14:paraId="1D2A9AA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LAMINILLAS CON RECUBIERTA DE TEFLON CON 8 POZOS PARA TECNICA DE INMUNOFLUORESCENCIA.</w:t>
            </w:r>
          </w:p>
        </w:tc>
        <w:tc>
          <w:tcPr>
            <w:tcW w:w="1200" w:type="dxa"/>
            <w:tcBorders>
              <w:top w:val="nil"/>
              <w:left w:val="nil"/>
              <w:bottom w:val="single" w:sz="8" w:space="0" w:color="auto"/>
              <w:right w:val="single" w:sz="8" w:space="0" w:color="auto"/>
            </w:tcBorders>
            <w:shd w:val="clear" w:color="000000" w:fill="FFFFFF"/>
            <w:noWrap/>
            <w:vAlign w:val="center"/>
            <w:hideMark/>
          </w:tcPr>
          <w:p w14:paraId="067BB69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5317672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43DC85B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w:t>
            </w:r>
          </w:p>
        </w:tc>
      </w:tr>
      <w:tr w:rsidR="00265704" w:rsidRPr="00265704" w14:paraId="34936AF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603AC3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5F1D36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45</w:t>
            </w:r>
          </w:p>
        </w:tc>
        <w:tc>
          <w:tcPr>
            <w:tcW w:w="1068" w:type="dxa"/>
            <w:tcBorders>
              <w:top w:val="nil"/>
              <w:left w:val="nil"/>
              <w:bottom w:val="single" w:sz="8" w:space="0" w:color="auto"/>
              <w:right w:val="single" w:sz="8" w:space="0" w:color="auto"/>
            </w:tcBorders>
            <w:shd w:val="clear" w:color="000000" w:fill="FFFFFF"/>
            <w:noWrap/>
            <w:vAlign w:val="center"/>
            <w:hideMark/>
          </w:tcPr>
          <w:p w14:paraId="0947FD1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4058880290</w:t>
            </w:r>
          </w:p>
        </w:tc>
        <w:tc>
          <w:tcPr>
            <w:tcW w:w="4120" w:type="dxa"/>
            <w:tcBorders>
              <w:top w:val="nil"/>
              <w:left w:val="nil"/>
              <w:bottom w:val="single" w:sz="8" w:space="0" w:color="auto"/>
              <w:right w:val="single" w:sz="8" w:space="0" w:color="auto"/>
            </w:tcBorders>
            <w:shd w:val="clear" w:color="000000" w:fill="FFFFFF"/>
            <w:vAlign w:val="center"/>
            <w:hideMark/>
          </w:tcPr>
          <w:p w14:paraId="29C46F8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CUBIERTA DE PLASTICO ADHERIBLE PARA PLACA ELISA DE 96 POZOS</w:t>
            </w:r>
          </w:p>
        </w:tc>
        <w:tc>
          <w:tcPr>
            <w:tcW w:w="1200" w:type="dxa"/>
            <w:tcBorders>
              <w:top w:val="nil"/>
              <w:left w:val="nil"/>
              <w:bottom w:val="single" w:sz="8" w:space="0" w:color="auto"/>
              <w:right w:val="single" w:sz="8" w:space="0" w:color="auto"/>
            </w:tcBorders>
            <w:shd w:val="clear" w:color="000000" w:fill="FFFFFF"/>
            <w:noWrap/>
            <w:vAlign w:val="center"/>
            <w:hideMark/>
          </w:tcPr>
          <w:p w14:paraId="6FF7A5F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AA80F9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6C69DEC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4F1342F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67BE32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9C5D29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46</w:t>
            </w:r>
          </w:p>
        </w:tc>
        <w:tc>
          <w:tcPr>
            <w:tcW w:w="1068" w:type="dxa"/>
            <w:tcBorders>
              <w:top w:val="nil"/>
              <w:left w:val="nil"/>
              <w:bottom w:val="single" w:sz="8" w:space="0" w:color="auto"/>
              <w:right w:val="single" w:sz="8" w:space="0" w:color="auto"/>
            </w:tcBorders>
            <w:shd w:val="clear" w:color="000000" w:fill="FFFFFF"/>
            <w:noWrap/>
            <w:vAlign w:val="center"/>
            <w:hideMark/>
          </w:tcPr>
          <w:p w14:paraId="252DB88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4058880330</w:t>
            </w:r>
          </w:p>
        </w:tc>
        <w:tc>
          <w:tcPr>
            <w:tcW w:w="4120" w:type="dxa"/>
            <w:tcBorders>
              <w:top w:val="nil"/>
              <w:left w:val="nil"/>
              <w:bottom w:val="single" w:sz="8" w:space="0" w:color="auto"/>
              <w:right w:val="single" w:sz="8" w:space="0" w:color="auto"/>
            </w:tcBorders>
            <w:shd w:val="clear" w:color="000000" w:fill="FFFFFF"/>
            <w:vAlign w:val="center"/>
            <w:hideMark/>
          </w:tcPr>
          <w:p w14:paraId="660C4D8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HISOPOS CON AMIES ESTERIL ( CON MEDIO DE AMIES )</w:t>
            </w:r>
          </w:p>
        </w:tc>
        <w:tc>
          <w:tcPr>
            <w:tcW w:w="1200" w:type="dxa"/>
            <w:tcBorders>
              <w:top w:val="nil"/>
              <w:left w:val="nil"/>
              <w:bottom w:val="single" w:sz="8" w:space="0" w:color="auto"/>
              <w:right w:val="single" w:sz="8" w:space="0" w:color="auto"/>
            </w:tcBorders>
            <w:shd w:val="clear" w:color="000000" w:fill="FFFFFF"/>
            <w:noWrap/>
            <w:vAlign w:val="center"/>
            <w:hideMark/>
          </w:tcPr>
          <w:p w14:paraId="01065ED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6C7196E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CB60CB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200</w:t>
            </w:r>
          </w:p>
        </w:tc>
      </w:tr>
      <w:tr w:rsidR="00265704" w:rsidRPr="00265704" w14:paraId="483E988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0FCE03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0315ED6"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47</w:t>
            </w:r>
          </w:p>
        </w:tc>
        <w:tc>
          <w:tcPr>
            <w:tcW w:w="1068" w:type="dxa"/>
            <w:tcBorders>
              <w:top w:val="nil"/>
              <w:left w:val="nil"/>
              <w:bottom w:val="single" w:sz="8" w:space="0" w:color="auto"/>
              <w:right w:val="single" w:sz="8" w:space="0" w:color="auto"/>
            </w:tcBorders>
            <w:shd w:val="clear" w:color="000000" w:fill="FFFFFF"/>
            <w:noWrap/>
            <w:vAlign w:val="center"/>
            <w:hideMark/>
          </w:tcPr>
          <w:p w14:paraId="311029E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4059090005</w:t>
            </w:r>
          </w:p>
        </w:tc>
        <w:tc>
          <w:tcPr>
            <w:tcW w:w="4120" w:type="dxa"/>
            <w:tcBorders>
              <w:top w:val="nil"/>
              <w:left w:val="nil"/>
              <w:bottom w:val="single" w:sz="8" w:space="0" w:color="auto"/>
              <w:right w:val="single" w:sz="8" w:space="0" w:color="auto"/>
            </w:tcBorders>
            <w:shd w:val="clear" w:color="000000" w:fill="FFFFFF"/>
            <w:vAlign w:val="center"/>
            <w:hideMark/>
          </w:tcPr>
          <w:p w14:paraId="542588C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DE ENSAYE DE POLIPROPILENO DE 16 X 150 ESTERILES</w:t>
            </w:r>
          </w:p>
        </w:tc>
        <w:tc>
          <w:tcPr>
            <w:tcW w:w="1200" w:type="dxa"/>
            <w:tcBorders>
              <w:top w:val="nil"/>
              <w:left w:val="nil"/>
              <w:bottom w:val="single" w:sz="8" w:space="0" w:color="auto"/>
              <w:right w:val="single" w:sz="8" w:space="0" w:color="auto"/>
            </w:tcBorders>
            <w:shd w:val="clear" w:color="000000" w:fill="FFFFFF"/>
            <w:noWrap/>
            <w:vAlign w:val="center"/>
            <w:hideMark/>
          </w:tcPr>
          <w:p w14:paraId="3EFCCA5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02EACD6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4D7074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2999</w:t>
            </w:r>
          </w:p>
        </w:tc>
      </w:tr>
      <w:tr w:rsidR="00265704" w:rsidRPr="00265704" w14:paraId="68ADA27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46ED8F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B873DE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48</w:t>
            </w:r>
          </w:p>
        </w:tc>
        <w:tc>
          <w:tcPr>
            <w:tcW w:w="1068" w:type="dxa"/>
            <w:tcBorders>
              <w:top w:val="nil"/>
              <w:left w:val="nil"/>
              <w:bottom w:val="single" w:sz="8" w:space="0" w:color="auto"/>
              <w:right w:val="single" w:sz="8" w:space="0" w:color="auto"/>
            </w:tcBorders>
            <w:shd w:val="clear" w:color="000000" w:fill="FFFFFF"/>
            <w:noWrap/>
            <w:vAlign w:val="center"/>
            <w:hideMark/>
          </w:tcPr>
          <w:p w14:paraId="1E5F62A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4059090015</w:t>
            </w:r>
          </w:p>
        </w:tc>
        <w:tc>
          <w:tcPr>
            <w:tcW w:w="4120" w:type="dxa"/>
            <w:tcBorders>
              <w:top w:val="nil"/>
              <w:left w:val="nil"/>
              <w:bottom w:val="single" w:sz="8" w:space="0" w:color="auto"/>
              <w:right w:val="single" w:sz="8" w:space="0" w:color="auto"/>
            </w:tcBorders>
            <w:shd w:val="clear" w:color="000000" w:fill="FFFFFF"/>
            <w:vAlign w:val="center"/>
            <w:hideMark/>
          </w:tcPr>
          <w:p w14:paraId="4C59357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DE GRAFITO</w:t>
            </w:r>
          </w:p>
        </w:tc>
        <w:tc>
          <w:tcPr>
            <w:tcW w:w="1200" w:type="dxa"/>
            <w:tcBorders>
              <w:top w:val="nil"/>
              <w:left w:val="nil"/>
              <w:bottom w:val="single" w:sz="8" w:space="0" w:color="auto"/>
              <w:right w:val="single" w:sz="8" w:space="0" w:color="auto"/>
            </w:tcBorders>
            <w:shd w:val="clear" w:color="000000" w:fill="FFFFFF"/>
            <w:noWrap/>
            <w:vAlign w:val="center"/>
            <w:hideMark/>
          </w:tcPr>
          <w:p w14:paraId="15647C3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4AFEBC2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984DA0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0C56277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83EEAE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0C7605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49</w:t>
            </w:r>
          </w:p>
        </w:tc>
        <w:tc>
          <w:tcPr>
            <w:tcW w:w="1068" w:type="dxa"/>
            <w:tcBorders>
              <w:top w:val="nil"/>
              <w:left w:val="nil"/>
              <w:bottom w:val="single" w:sz="8" w:space="0" w:color="auto"/>
              <w:right w:val="single" w:sz="8" w:space="0" w:color="auto"/>
            </w:tcBorders>
            <w:shd w:val="clear" w:color="000000" w:fill="FFFFFF"/>
            <w:noWrap/>
            <w:vAlign w:val="center"/>
            <w:hideMark/>
          </w:tcPr>
          <w:p w14:paraId="0BC6AB3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4059090050</w:t>
            </w:r>
          </w:p>
        </w:tc>
        <w:tc>
          <w:tcPr>
            <w:tcW w:w="4120" w:type="dxa"/>
            <w:tcBorders>
              <w:top w:val="nil"/>
              <w:left w:val="nil"/>
              <w:bottom w:val="single" w:sz="8" w:space="0" w:color="auto"/>
              <w:right w:val="single" w:sz="8" w:space="0" w:color="auto"/>
            </w:tcBorders>
            <w:shd w:val="clear" w:color="000000" w:fill="FFFFFF"/>
            <w:vAlign w:val="center"/>
            <w:hideMark/>
          </w:tcPr>
          <w:p w14:paraId="5FA321C3" w14:textId="77777777" w:rsidR="00265704" w:rsidRPr="00265704" w:rsidRDefault="00265704" w:rsidP="00265704">
            <w:pPr>
              <w:jc w:val="both"/>
              <w:rPr>
                <w:rFonts w:ascii="Calibri" w:hAnsi="Calibri"/>
                <w:color w:val="000000"/>
                <w:sz w:val="16"/>
                <w:szCs w:val="16"/>
                <w:lang w:val="es-ES"/>
              </w:rPr>
            </w:pPr>
            <w:proofErr w:type="gramStart"/>
            <w:r w:rsidRPr="00265704">
              <w:rPr>
                <w:rFonts w:ascii="Calibri" w:hAnsi="Calibri"/>
                <w:color w:val="000000"/>
                <w:sz w:val="16"/>
                <w:szCs w:val="16"/>
                <w:lang w:val="es-MX"/>
              </w:rPr>
              <w:t>TUBO</w:t>
            </w:r>
            <w:proofErr w:type="gramEnd"/>
            <w:r w:rsidRPr="00265704">
              <w:rPr>
                <w:rFonts w:ascii="Calibri" w:hAnsi="Calibri"/>
                <w:color w:val="000000"/>
                <w:sz w:val="16"/>
                <w:szCs w:val="16"/>
                <w:lang w:val="es-MX"/>
              </w:rPr>
              <w:t xml:space="preserve"> POLIPROPILENO ESTERIL 13 X 100 ML. (10 ML.) CON ROSCA CON TAPON INDIVIDUAL</w:t>
            </w:r>
          </w:p>
        </w:tc>
        <w:tc>
          <w:tcPr>
            <w:tcW w:w="1200" w:type="dxa"/>
            <w:tcBorders>
              <w:top w:val="nil"/>
              <w:left w:val="nil"/>
              <w:bottom w:val="single" w:sz="8" w:space="0" w:color="auto"/>
              <w:right w:val="single" w:sz="8" w:space="0" w:color="auto"/>
            </w:tcBorders>
            <w:shd w:val="clear" w:color="000000" w:fill="FFFFFF"/>
            <w:noWrap/>
            <w:vAlign w:val="center"/>
            <w:hideMark/>
          </w:tcPr>
          <w:p w14:paraId="10532C4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61D7667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F8354B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8000</w:t>
            </w:r>
          </w:p>
        </w:tc>
      </w:tr>
      <w:tr w:rsidR="00265704" w:rsidRPr="00265704" w14:paraId="2245F8B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0347CB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8A1175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50</w:t>
            </w:r>
          </w:p>
        </w:tc>
        <w:tc>
          <w:tcPr>
            <w:tcW w:w="1068" w:type="dxa"/>
            <w:tcBorders>
              <w:top w:val="nil"/>
              <w:left w:val="nil"/>
              <w:bottom w:val="single" w:sz="8" w:space="0" w:color="auto"/>
              <w:right w:val="single" w:sz="8" w:space="0" w:color="auto"/>
            </w:tcBorders>
            <w:shd w:val="clear" w:color="000000" w:fill="FFFFFF"/>
            <w:noWrap/>
            <w:vAlign w:val="center"/>
            <w:hideMark/>
          </w:tcPr>
          <w:p w14:paraId="3709AB3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5050890005</w:t>
            </w:r>
          </w:p>
        </w:tc>
        <w:tc>
          <w:tcPr>
            <w:tcW w:w="4120" w:type="dxa"/>
            <w:tcBorders>
              <w:top w:val="nil"/>
              <w:left w:val="nil"/>
              <w:bottom w:val="single" w:sz="8" w:space="0" w:color="auto"/>
              <w:right w:val="single" w:sz="8" w:space="0" w:color="auto"/>
            </w:tcBorders>
            <w:shd w:val="clear" w:color="000000" w:fill="FFFFFF"/>
            <w:vAlign w:val="center"/>
            <w:hideMark/>
          </w:tcPr>
          <w:p w14:paraId="08FB314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ASAS BACTERIOLOGICAS DESECHABLES ESTERILES DE 10 MICROLITOS EL ARO DE UN ARO.</w:t>
            </w:r>
          </w:p>
        </w:tc>
        <w:tc>
          <w:tcPr>
            <w:tcW w:w="1200" w:type="dxa"/>
            <w:tcBorders>
              <w:top w:val="nil"/>
              <w:left w:val="nil"/>
              <w:bottom w:val="single" w:sz="8" w:space="0" w:color="auto"/>
              <w:right w:val="single" w:sz="8" w:space="0" w:color="auto"/>
            </w:tcBorders>
            <w:shd w:val="clear" w:color="000000" w:fill="FFFFFF"/>
            <w:noWrap/>
            <w:vAlign w:val="center"/>
            <w:hideMark/>
          </w:tcPr>
          <w:p w14:paraId="279F57A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26F16A3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C/500</w:t>
            </w:r>
          </w:p>
        </w:tc>
        <w:tc>
          <w:tcPr>
            <w:tcW w:w="1200" w:type="dxa"/>
            <w:tcBorders>
              <w:top w:val="nil"/>
              <w:left w:val="nil"/>
              <w:bottom w:val="single" w:sz="8" w:space="0" w:color="auto"/>
              <w:right w:val="single" w:sz="8" w:space="0" w:color="auto"/>
            </w:tcBorders>
            <w:shd w:val="clear" w:color="000000" w:fill="FFFFFF"/>
            <w:noWrap/>
            <w:vAlign w:val="center"/>
            <w:hideMark/>
          </w:tcPr>
          <w:p w14:paraId="1685B38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56A4332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162A1A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FE0471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51</w:t>
            </w:r>
          </w:p>
        </w:tc>
        <w:tc>
          <w:tcPr>
            <w:tcW w:w="1068" w:type="dxa"/>
            <w:tcBorders>
              <w:top w:val="nil"/>
              <w:left w:val="nil"/>
              <w:bottom w:val="single" w:sz="8" w:space="0" w:color="auto"/>
              <w:right w:val="single" w:sz="8" w:space="0" w:color="auto"/>
            </w:tcBorders>
            <w:shd w:val="clear" w:color="000000" w:fill="FFFFFF"/>
            <w:noWrap/>
            <w:vAlign w:val="center"/>
            <w:hideMark/>
          </w:tcPr>
          <w:p w14:paraId="0A149C9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5051250006</w:t>
            </w:r>
          </w:p>
        </w:tc>
        <w:tc>
          <w:tcPr>
            <w:tcW w:w="4120" w:type="dxa"/>
            <w:tcBorders>
              <w:top w:val="nil"/>
              <w:left w:val="nil"/>
              <w:bottom w:val="single" w:sz="8" w:space="0" w:color="auto"/>
              <w:right w:val="single" w:sz="8" w:space="0" w:color="auto"/>
            </w:tcBorders>
            <w:shd w:val="clear" w:color="000000" w:fill="FFFFFF"/>
            <w:vAlign w:val="center"/>
            <w:hideMark/>
          </w:tcPr>
          <w:p w14:paraId="53C744B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BOLSA ESTÉRIL DE 19 X 30 CMS CON CAPACIDAD DE 55 OZ (1627 ML.) DE POLIETILENO EXTRA-RESISTENTE DE BAJA DENSIDAD, DE ALTA TRANSPARENCIA ESPECIALMENTE PARA USO EN HOMOGENEIZADORES CON CIERRE HERMÉTICO, COSTURA DE UNA SOLA PIEZA, RESISTENCIA A TEMPERATURA MÁXIMA DE 82°C,  NO AUTOCLAVABLES. CAJA CON 500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1EA3D26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DCAD26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C/500</w:t>
            </w:r>
          </w:p>
        </w:tc>
        <w:tc>
          <w:tcPr>
            <w:tcW w:w="1200" w:type="dxa"/>
            <w:tcBorders>
              <w:top w:val="nil"/>
              <w:left w:val="nil"/>
              <w:bottom w:val="single" w:sz="8" w:space="0" w:color="auto"/>
              <w:right w:val="single" w:sz="8" w:space="0" w:color="auto"/>
            </w:tcBorders>
            <w:shd w:val="clear" w:color="000000" w:fill="FFFFFF"/>
            <w:noWrap/>
            <w:vAlign w:val="center"/>
            <w:hideMark/>
          </w:tcPr>
          <w:p w14:paraId="38F6298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12</w:t>
            </w:r>
          </w:p>
        </w:tc>
      </w:tr>
      <w:tr w:rsidR="00265704" w:rsidRPr="00265704" w14:paraId="6F7E15E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44A41F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FD19DC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52</w:t>
            </w:r>
          </w:p>
        </w:tc>
        <w:tc>
          <w:tcPr>
            <w:tcW w:w="1068" w:type="dxa"/>
            <w:tcBorders>
              <w:top w:val="nil"/>
              <w:left w:val="nil"/>
              <w:bottom w:val="single" w:sz="8" w:space="0" w:color="auto"/>
              <w:right w:val="single" w:sz="8" w:space="0" w:color="auto"/>
            </w:tcBorders>
            <w:shd w:val="clear" w:color="000000" w:fill="FFFFFF"/>
            <w:noWrap/>
            <w:vAlign w:val="center"/>
            <w:hideMark/>
          </w:tcPr>
          <w:p w14:paraId="079F080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5051480020</w:t>
            </w:r>
          </w:p>
        </w:tc>
        <w:tc>
          <w:tcPr>
            <w:tcW w:w="4120" w:type="dxa"/>
            <w:tcBorders>
              <w:top w:val="nil"/>
              <w:left w:val="nil"/>
              <w:bottom w:val="single" w:sz="8" w:space="0" w:color="auto"/>
              <w:right w:val="single" w:sz="8" w:space="0" w:color="auto"/>
            </w:tcBorders>
            <w:shd w:val="clear" w:color="000000" w:fill="FFFFFF"/>
            <w:vAlign w:val="center"/>
            <w:hideMark/>
          </w:tcPr>
          <w:p w14:paraId="7B02DBF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CAJAS PETRI DE POLIESTIRENO DE 92 X16</w:t>
            </w:r>
          </w:p>
        </w:tc>
        <w:tc>
          <w:tcPr>
            <w:tcW w:w="1200" w:type="dxa"/>
            <w:tcBorders>
              <w:top w:val="nil"/>
              <w:left w:val="nil"/>
              <w:bottom w:val="single" w:sz="8" w:space="0" w:color="auto"/>
              <w:right w:val="single" w:sz="8" w:space="0" w:color="auto"/>
            </w:tcBorders>
            <w:shd w:val="clear" w:color="000000" w:fill="FFFFFF"/>
            <w:noWrap/>
            <w:vAlign w:val="center"/>
            <w:hideMark/>
          </w:tcPr>
          <w:p w14:paraId="37BE59A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PZA</w:t>
            </w:r>
          </w:p>
        </w:tc>
        <w:tc>
          <w:tcPr>
            <w:tcW w:w="1200" w:type="dxa"/>
            <w:tcBorders>
              <w:top w:val="nil"/>
              <w:left w:val="nil"/>
              <w:bottom w:val="single" w:sz="8" w:space="0" w:color="auto"/>
              <w:right w:val="single" w:sz="8" w:space="0" w:color="auto"/>
            </w:tcBorders>
            <w:shd w:val="clear" w:color="000000" w:fill="FFFFFF"/>
            <w:noWrap/>
            <w:vAlign w:val="center"/>
            <w:hideMark/>
          </w:tcPr>
          <w:p w14:paraId="1C81D59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BEC337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10000</w:t>
            </w:r>
          </w:p>
        </w:tc>
      </w:tr>
      <w:tr w:rsidR="00265704" w:rsidRPr="00265704" w14:paraId="59489B4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31AD39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734738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53</w:t>
            </w:r>
          </w:p>
        </w:tc>
        <w:tc>
          <w:tcPr>
            <w:tcW w:w="1068" w:type="dxa"/>
            <w:tcBorders>
              <w:top w:val="nil"/>
              <w:left w:val="nil"/>
              <w:bottom w:val="single" w:sz="8" w:space="0" w:color="auto"/>
              <w:right w:val="single" w:sz="8" w:space="0" w:color="auto"/>
            </w:tcBorders>
            <w:shd w:val="clear" w:color="000000" w:fill="FFFFFF"/>
            <w:noWrap/>
            <w:vAlign w:val="center"/>
            <w:hideMark/>
          </w:tcPr>
          <w:p w14:paraId="42406E1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5054310055</w:t>
            </w:r>
          </w:p>
        </w:tc>
        <w:tc>
          <w:tcPr>
            <w:tcW w:w="4120" w:type="dxa"/>
            <w:tcBorders>
              <w:top w:val="nil"/>
              <w:left w:val="nil"/>
              <w:bottom w:val="single" w:sz="8" w:space="0" w:color="auto"/>
              <w:right w:val="single" w:sz="8" w:space="0" w:color="auto"/>
            </w:tcBorders>
            <w:shd w:val="clear" w:color="000000" w:fill="FFFFFF"/>
            <w:vAlign w:val="center"/>
            <w:hideMark/>
          </w:tcPr>
          <w:p w14:paraId="3CCD1C3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FRASCO PEQUEÑ</w:t>
            </w:r>
            <w:r w:rsidRPr="00265704">
              <w:rPr>
                <w:rFonts w:ascii="Calibri" w:hAnsi="Calibri"/>
                <w:color w:val="000000"/>
                <w:sz w:val="16"/>
                <w:szCs w:val="16"/>
                <w:lang w:val="es-MX"/>
              </w:rPr>
              <w:softHyphen/>
              <w:t>O PARA HEMOCULTIVOS.</w:t>
            </w:r>
          </w:p>
        </w:tc>
        <w:tc>
          <w:tcPr>
            <w:tcW w:w="1200" w:type="dxa"/>
            <w:tcBorders>
              <w:top w:val="nil"/>
              <w:left w:val="nil"/>
              <w:bottom w:val="single" w:sz="8" w:space="0" w:color="auto"/>
              <w:right w:val="single" w:sz="8" w:space="0" w:color="auto"/>
            </w:tcBorders>
            <w:shd w:val="clear" w:color="000000" w:fill="FFFFFF"/>
            <w:noWrap/>
            <w:vAlign w:val="center"/>
            <w:hideMark/>
          </w:tcPr>
          <w:p w14:paraId="23C1118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40C91DF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E8F44A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48</w:t>
            </w:r>
          </w:p>
        </w:tc>
      </w:tr>
      <w:tr w:rsidR="00265704" w:rsidRPr="00265704" w14:paraId="4DEEF38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17A7F1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36B407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54</w:t>
            </w:r>
          </w:p>
        </w:tc>
        <w:tc>
          <w:tcPr>
            <w:tcW w:w="1068" w:type="dxa"/>
            <w:tcBorders>
              <w:top w:val="nil"/>
              <w:left w:val="nil"/>
              <w:bottom w:val="single" w:sz="8" w:space="0" w:color="auto"/>
              <w:right w:val="single" w:sz="8" w:space="0" w:color="auto"/>
            </w:tcBorders>
            <w:shd w:val="clear" w:color="000000" w:fill="FFFFFF"/>
            <w:noWrap/>
            <w:vAlign w:val="center"/>
            <w:hideMark/>
          </w:tcPr>
          <w:p w14:paraId="249519A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5054310215</w:t>
            </w:r>
          </w:p>
        </w:tc>
        <w:tc>
          <w:tcPr>
            <w:tcW w:w="4120" w:type="dxa"/>
            <w:tcBorders>
              <w:top w:val="nil"/>
              <w:left w:val="nil"/>
              <w:bottom w:val="single" w:sz="8" w:space="0" w:color="auto"/>
              <w:right w:val="single" w:sz="8" w:space="0" w:color="auto"/>
            </w:tcBorders>
            <w:shd w:val="clear" w:color="000000" w:fill="FFFFFF"/>
            <w:vAlign w:val="center"/>
            <w:hideMark/>
          </w:tcPr>
          <w:p w14:paraId="07050DC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FRASCOS PLASTICO BOCA ANCHA 1000 ML.   1 LITRO</w:t>
            </w:r>
          </w:p>
        </w:tc>
        <w:tc>
          <w:tcPr>
            <w:tcW w:w="1200" w:type="dxa"/>
            <w:tcBorders>
              <w:top w:val="nil"/>
              <w:left w:val="nil"/>
              <w:bottom w:val="single" w:sz="8" w:space="0" w:color="auto"/>
              <w:right w:val="single" w:sz="8" w:space="0" w:color="auto"/>
            </w:tcBorders>
            <w:shd w:val="clear" w:color="000000" w:fill="FFFFFF"/>
            <w:noWrap/>
            <w:vAlign w:val="center"/>
            <w:hideMark/>
          </w:tcPr>
          <w:p w14:paraId="67ED7DE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D03EA2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A3993F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300</w:t>
            </w:r>
          </w:p>
        </w:tc>
      </w:tr>
      <w:tr w:rsidR="00265704" w:rsidRPr="00265704" w14:paraId="3D6DB6A8"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30158B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5B6043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55</w:t>
            </w:r>
          </w:p>
        </w:tc>
        <w:tc>
          <w:tcPr>
            <w:tcW w:w="1068" w:type="dxa"/>
            <w:tcBorders>
              <w:top w:val="nil"/>
              <w:left w:val="nil"/>
              <w:bottom w:val="single" w:sz="8" w:space="0" w:color="auto"/>
              <w:right w:val="single" w:sz="8" w:space="0" w:color="auto"/>
            </w:tcBorders>
            <w:shd w:val="clear" w:color="000000" w:fill="FFFFFF"/>
            <w:noWrap/>
            <w:vAlign w:val="center"/>
            <w:hideMark/>
          </w:tcPr>
          <w:p w14:paraId="72CC2BE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5054310265</w:t>
            </w:r>
          </w:p>
        </w:tc>
        <w:tc>
          <w:tcPr>
            <w:tcW w:w="4120" w:type="dxa"/>
            <w:tcBorders>
              <w:top w:val="nil"/>
              <w:left w:val="nil"/>
              <w:bottom w:val="single" w:sz="8" w:space="0" w:color="auto"/>
              <w:right w:val="single" w:sz="8" w:space="0" w:color="auto"/>
            </w:tcBorders>
            <w:shd w:val="clear" w:color="000000" w:fill="FFFFFF"/>
            <w:vAlign w:val="center"/>
            <w:hideMark/>
          </w:tcPr>
          <w:p w14:paraId="1DBD6E80"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FRASCO DE PLASTICO CON TAPA DE ROSCA CILINDRICOS DE </w:t>
            </w:r>
            <w:r w:rsidRPr="00265704">
              <w:rPr>
                <w:rFonts w:ascii="Calibri" w:hAnsi="Calibri"/>
                <w:color w:val="000000"/>
                <w:sz w:val="16"/>
                <w:szCs w:val="16"/>
                <w:lang w:val="es-MX"/>
              </w:rPr>
              <w:lastRenderedPageBreak/>
              <w:t>500 ML. Y BOCA ANCHA ALTURA 15 CMS.</w:t>
            </w:r>
          </w:p>
        </w:tc>
        <w:tc>
          <w:tcPr>
            <w:tcW w:w="1200" w:type="dxa"/>
            <w:tcBorders>
              <w:top w:val="nil"/>
              <w:left w:val="nil"/>
              <w:bottom w:val="single" w:sz="8" w:space="0" w:color="auto"/>
              <w:right w:val="single" w:sz="8" w:space="0" w:color="auto"/>
            </w:tcBorders>
            <w:shd w:val="clear" w:color="000000" w:fill="FFFFFF"/>
            <w:noWrap/>
            <w:vAlign w:val="center"/>
            <w:hideMark/>
          </w:tcPr>
          <w:p w14:paraId="0744EAD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lastRenderedPageBreak/>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9F2C2E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12BEE9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300</w:t>
            </w:r>
          </w:p>
        </w:tc>
      </w:tr>
      <w:tr w:rsidR="00265704" w:rsidRPr="00265704" w14:paraId="7051972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50518B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F92A5A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56</w:t>
            </w:r>
          </w:p>
        </w:tc>
        <w:tc>
          <w:tcPr>
            <w:tcW w:w="1068" w:type="dxa"/>
            <w:tcBorders>
              <w:top w:val="nil"/>
              <w:left w:val="nil"/>
              <w:bottom w:val="single" w:sz="8" w:space="0" w:color="auto"/>
              <w:right w:val="single" w:sz="8" w:space="0" w:color="auto"/>
            </w:tcBorders>
            <w:shd w:val="clear" w:color="000000" w:fill="FFFFFF"/>
            <w:noWrap/>
            <w:vAlign w:val="center"/>
            <w:hideMark/>
          </w:tcPr>
          <w:p w14:paraId="57E920A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5054310420</w:t>
            </w:r>
          </w:p>
        </w:tc>
        <w:tc>
          <w:tcPr>
            <w:tcW w:w="4120" w:type="dxa"/>
            <w:tcBorders>
              <w:top w:val="nil"/>
              <w:left w:val="nil"/>
              <w:bottom w:val="single" w:sz="8" w:space="0" w:color="auto"/>
              <w:right w:val="single" w:sz="8" w:space="0" w:color="auto"/>
            </w:tcBorders>
            <w:shd w:val="clear" w:color="000000" w:fill="FFFFFF"/>
            <w:vAlign w:val="center"/>
            <w:hideMark/>
          </w:tcPr>
          <w:p w14:paraId="25976B1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FRASCO DE DILUCION DE BOCA ANCHA CON MARCA DE GRADUACION CON MARCO DE 99+1 ML.  CAPACIDAD 160 ML</w:t>
            </w:r>
          </w:p>
        </w:tc>
        <w:tc>
          <w:tcPr>
            <w:tcW w:w="1200" w:type="dxa"/>
            <w:tcBorders>
              <w:top w:val="nil"/>
              <w:left w:val="nil"/>
              <w:bottom w:val="single" w:sz="8" w:space="0" w:color="auto"/>
              <w:right w:val="single" w:sz="8" w:space="0" w:color="auto"/>
            </w:tcBorders>
            <w:shd w:val="clear" w:color="000000" w:fill="FFFFFF"/>
            <w:noWrap/>
            <w:vAlign w:val="center"/>
            <w:hideMark/>
          </w:tcPr>
          <w:p w14:paraId="3CF4D7F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80E849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002390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17</w:t>
            </w:r>
          </w:p>
        </w:tc>
      </w:tr>
      <w:tr w:rsidR="00265704" w:rsidRPr="00265704" w14:paraId="192CD1F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520B16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243666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57</w:t>
            </w:r>
          </w:p>
        </w:tc>
        <w:tc>
          <w:tcPr>
            <w:tcW w:w="1068" w:type="dxa"/>
            <w:tcBorders>
              <w:top w:val="nil"/>
              <w:left w:val="nil"/>
              <w:bottom w:val="single" w:sz="8" w:space="0" w:color="auto"/>
              <w:right w:val="single" w:sz="8" w:space="0" w:color="auto"/>
            </w:tcBorders>
            <w:shd w:val="clear" w:color="000000" w:fill="FFFFFF"/>
            <w:noWrap/>
            <w:vAlign w:val="center"/>
            <w:hideMark/>
          </w:tcPr>
          <w:p w14:paraId="7EBC8C6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5054610010</w:t>
            </w:r>
          </w:p>
        </w:tc>
        <w:tc>
          <w:tcPr>
            <w:tcW w:w="4120" w:type="dxa"/>
            <w:tcBorders>
              <w:top w:val="nil"/>
              <w:left w:val="nil"/>
              <w:bottom w:val="single" w:sz="8" w:space="0" w:color="auto"/>
              <w:right w:val="single" w:sz="8" w:space="0" w:color="auto"/>
            </w:tcBorders>
            <w:shd w:val="clear" w:color="000000" w:fill="FFFFFF"/>
            <w:vAlign w:val="center"/>
            <w:hideMark/>
          </w:tcPr>
          <w:p w14:paraId="226254F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GRADILLA DE PLASTICO PARA TUBOS DE 13 X 100</w:t>
            </w:r>
          </w:p>
        </w:tc>
        <w:tc>
          <w:tcPr>
            <w:tcW w:w="1200" w:type="dxa"/>
            <w:tcBorders>
              <w:top w:val="nil"/>
              <w:left w:val="nil"/>
              <w:bottom w:val="single" w:sz="8" w:space="0" w:color="auto"/>
              <w:right w:val="single" w:sz="8" w:space="0" w:color="auto"/>
            </w:tcBorders>
            <w:shd w:val="clear" w:color="000000" w:fill="FFFFFF"/>
            <w:noWrap/>
            <w:vAlign w:val="center"/>
            <w:hideMark/>
          </w:tcPr>
          <w:p w14:paraId="31620E4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9C97F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22DFC1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6AEC6AA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780329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C20E13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58</w:t>
            </w:r>
          </w:p>
        </w:tc>
        <w:tc>
          <w:tcPr>
            <w:tcW w:w="1068" w:type="dxa"/>
            <w:tcBorders>
              <w:top w:val="nil"/>
              <w:left w:val="nil"/>
              <w:bottom w:val="single" w:sz="8" w:space="0" w:color="auto"/>
              <w:right w:val="single" w:sz="8" w:space="0" w:color="auto"/>
            </w:tcBorders>
            <w:shd w:val="clear" w:color="000000" w:fill="FFFFFF"/>
            <w:noWrap/>
            <w:vAlign w:val="center"/>
            <w:hideMark/>
          </w:tcPr>
          <w:p w14:paraId="546C83B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5056020155</w:t>
            </w:r>
          </w:p>
        </w:tc>
        <w:tc>
          <w:tcPr>
            <w:tcW w:w="4120" w:type="dxa"/>
            <w:tcBorders>
              <w:top w:val="nil"/>
              <w:left w:val="nil"/>
              <w:bottom w:val="single" w:sz="8" w:space="0" w:color="auto"/>
              <w:right w:val="single" w:sz="8" w:space="0" w:color="auto"/>
            </w:tcBorders>
            <w:shd w:val="clear" w:color="000000" w:fill="FFFFFF"/>
            <w:vAlign w:val="center"/>
            <w:hideMark/>
          </w:tcPr>
          <w:p w14:paraId="620719E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MATRAZ VOLUMETRICO DE 100 ML. CLASE "A" CON TAPON ESMERILADO</w:t>
            </w:r>
          </w:p>
        </w:tc>
        <w:tc>
          <w:tcPr>
            <w:tcW w:w="1200" w:type="dxa"/>
            <w:tcBorders>
              <w:top w:val="nil"/>
              <w:left w:val="nil"/>
              <w:bottom w:val="single" w:sz="8" w:space="0" w:color="auto"/>
              <w:right w:val="single" w:sz="8" w:space="0" w:color="auto"/>
            </w:tcBorders>
            <w:shd w:val="clear" w:color="000000" w:fill="FFFFFF"/>
            <w:noWrap/>
            <w:vAlign w:val="center"/>
            <w:hideMark/>
          </w:tcPr>
          <w:p w14:paraId="4579220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31C784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64046E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0C32DDC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AC449A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74991E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59</w:t>
            </w:r>
          </w:p>
        </w:tc>
        <w:tc>
          <w:tcPr>
            <w:tcW w:w="1068" w:type="dxa"/>
            <w:tcBorders>
              <w:top w:val="nil"/>
              <w:left w:val="nil"/>
              <w:bottom w:val="single" w:sz="8" w:space="0" w:color="auto"/>
              <w:right w:val="single" w:sz="8" w:space="0" w:color="auto"/>
            </w:tcBorders>
            <w:shd w:val="clear" w:color="000000" w:fill="FFFFFF"/>
            <w:noWrap/>
            <w:vAlign w:val="center"/>
            <w:hideMark/>
          </w:tcPr>
          <w:p w14:paraId="4C6F6B1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5057170001</w:t>
            </w:r>
          </w:p>
        </w:tc>
        <w:tc>
          <w:tcPr>
            <w:tcW w:w="4120" w:type="dxa"/>
            <w:tcBorders>
              <w:top w:val="nil"/>
              <w:left w:val="nil"/>
              <w:bottom w:val="single" w:sz="8" w:space="0" w:color="auto"/>
              <w:right w:val="single" w:sz="8" w:space="0" w:color="auto"/>
            </w:tcBorders>
            <w:shd w:val="clear" w:color="000000" w:fill="FFFFFF"/>
            <w:vAlign w:val="center"/>
            <w:hideMark/>
          </w:tcPr>
          <w:p w14:paraId="696D1EB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DOSIFICADOR AUTOMATICO PARA SOLUCIONES ALCALINAS ACIDAS DISOLVENTES ORGANICOS VOLUMEN VARIABLE DE 1-10 ML. GRADUADO EN 0.2 ML. Y FRASCO CONTENEDOR PARA 1000 ML.</w:t>
            </w:r>
          </w:p>
        </w:tc>
        <w:tc>
          <w:tcPr>
            <w:tcW w:w="1200" w:type="dxa"/>
            <w:tcBorders>
              <w:top w:val="nil"/>
              <w:left w:val="nil"/>
              <w:bottom w:val="single" w:sz="8" w:space="0" w:color="auto"/>
              <w:right w:val="single" w:sz="8" w:space="0" w:color="auto"/>
            </w:tcBorders>
            <w:shd w:val="clear" w:color="000000" w:fill="FFFFFF"/>
            <w:noWrap/>
            <w:vAlign w:val="center"/>
            <w:hideMark/>
          </w:tcPr>
          <w:p w14:paraId="1A400A8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5E0B1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811569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6DF33A9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672103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0E5561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60</w:t>
            </w:r>
          </w:p>
        </w:tc>
        <w:tc>
          <w:tcPr>
            <w:tcW w:w="1068" w:type="dxa"/>
            <w:tcBorders>
              <w:top w:val="nil"/>
              <w:left w:val="nil"/>
              <w:bottom w:val="single" w:sz="8" w:space="0" w:color="auto"/>
              <w:right w:val="single" w:sz="8" w:space="0" w:color="auto"/>
            </w:tcBorders>
            <w:shd w:val="clear" w:color="000000" w:fill="FFFFFF"/>
            <w:noWrap/>
            <w:vAlign w:val="center"/>
            <w:hideMark/>
          </w:tcPr>
          <w:p w14:paraId="6925769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5057200060</w:t>
            </w:r>
          </w:p>
        </w:tc>
        <w:tc>
          <w:tcPr>
            <w:tcW w:w="4120" w:type="dxa"/>
            <w:tcBorders>
              <w:top w:val="nil"/>
              <w:left w:val="nil"/>
              <w:bottom w:val="single" w:sz="8" w:space="0" w:color="auto"/>
              <w:right w:val="single" w:sz="8" w:space="0" w:color="auto"/>
            </w:tcBorders>
            <w:shd w:val="clear" w:color="000000" w:fill="FFFFFF"/>
            <w:vAlign w:val="center"/>
            <w:hideMark/>
          </w:tcPr>
          <w:p w14:paraId="5D4379D0"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 DE MICROTITULACION CON FONDO EN U S/P B-1190-19</w:t>
            </w:r>
          </w:p>
        </w:tc>
        <w:tc>
          <w:tcPr>
            <w:tcW w:w="1200" w:type="dxa"/>
            <w:tcBorders>
              <w:top w:val="nil"/>
              <w:left w:val="nil"/>
              <w:bottom w:val="single" w:sz="8" w:space="0" w:color="auto"/>
              <w:right w:val="single" w:sz="8" w:space="0" w:color="auto"/>
            </w:tcBorders>
            <w:shd w:val="clear" w:color="000000" w:fill="FFFFFF"/>
            <w:noWrap/>
            <w:vAlign w:val="center"/>
            <w:hideMark/>
          </w:tcPr>
          <w:p w14:paraId="00A4FD2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4916E4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A4180B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2280513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71B1AA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5DA5F3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61</w:t>
            </w:r>
          </w:p>
        </w:tc>
        <w:tc>
          <w:tcPr>
            <w:tcW w:w="1068" w:type="dxa"/>
            <w:tcBorders>
              <w:top w:val="nil"/>
              <w:left w:val="nil"/>
              <w:bottom w:val="single" w:sz="8" w:space="0" w:color="auto"/>
              <w:right w:val="single" w:sz="8" w:space="0" w:color="auto"/>
            </w:tcBorders>
            <w:shd w:val="clear" w:color="000000" w:fill="FFFFFF"/>
            <w:noWrap/>
            <w:vAlign w:val="center"/>
            <w:hideMark/>
          </w:tcPr>
          <w:p w14:paraId="3584C0E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5057200060</w:t>
            </w:r>
          </w:p>
        </w:tc>
        <w:tc>
          <w:tcPr>
            <w:tcW w:w="4120" w:type="dxa"/>
            <w:tcBorders>
              <w:top w:val="nil"/>
              <w:left w:val="nil"/>
              <w:bottom w:val="single" w:sz="8" w:space="0" w:color="auto"/>
              <w:right w:val="single" w:sz="8" w:space="0" w:color="auto"/>
            </w:tcBorders>
            <w:shd w:val="clear" w:color="000000" w:fill="FFFFFF"/>
            <w:vAlign w:val="center"/>
            <w:hideMark/>
          </w:tcPr>
          <w:p w14:paraId="40E9A05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 DE MICROTITULACION CON FONDO EN U S/P B-1190-19</w:t>
            </w:r>
          </w:p>
        </w:tc>
        <w:tc>
          <w:tcPr>
            <w:tcW w:w="1200" w:type="dxa"/>
            <w:tcBorders>
              <w:top w:val="nil"/>
              <w:left w:val="nil"/>
              <w:bottom w:val="single" w:sz="8" w:space="0" w:color="auto"/>
              <w:right w:val="single" w:sz="8" w:space="0" w:color="auto"/>
            </w:tcBorders>
            <w:shd w:val="clear" w:color="000000" w:fill="FFFFFF"/>
            <w:noWrap/>
            <w:vAlign w:val="center"/>
            <w:hideMark/>
          </w:tcPr>
          <w:p w14:paraId="5DB9AA9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36D2FD9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7563D7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567413A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FB7E50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CD8F1D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62</w:t>
            </w:r>
          </w:p>
        </w:tc>
        <w:tc>
          <w:tcPr>
            <w:tcW w:w="1068" w:type="dxa"/>
            <w:tcBorders>
              <w:top w:val="nil"/>
              <w:left w:val="nil"/>
              <w:bottom w:val="single" w:sz="8" w:space="0" w:color="auto"/>
              <w:right w:val="single" w:sz="8" w:space="0" w:color="auto"/>
            </w:tcBorders>
            <w:shd w:val="clear" w:color="000000" w:fill="FFFFFF"/>
            <w:noWrap/>
            <w:vAlign w:val="center"/>
            <w:hideMark/>
          </w:tcPr>
          <w:p w14:paraId="69C196F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5057960001</w:t>
            </w:r>
          </w:p>
        </w:tc>
        <w:tc>
          <w:tcPr>
            <w:tcW w:w="4120" w:type="dxa"/>
            <w:tcBorders>
              <w:top w:val="nil"/>
              <w:left w:val="nil"/>
              <w:bottom w:val="single" w:sz="8" w:space="0" w:color="auto"/>
              <w:right w:val="single" w:sz="8" w:space="0" w:color="auto"/>
            </w:tcBorders>
            <w:shd w:val="clear" w:color="000000" w:fill="FFFFFF"/>
            <w:vAlign w:val="center"/>
            <w:hideMark/>
          </w:tcPr>
          <w:p w14:paraId="42C9A33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RELOJ CONTADOR DE TIEMPO CON ALARMA DE 1 A 120 MINUTOS</w:t>
            </w:r>
          </w:p>
        </w:tc>
        <w:tc>
          <w:tcPr>
            <w:tcW w:w="1200" w:type="dxa"/>
            <w:tcBorders>
              <w:top w:val="nil"/>
              <w:left w:val="nil"/>
              <w:bottom w:val="single" w:sz="8" w:space="0" w:color="auto"/>
              <w:right w:val="single" w:sz="8" w:space="0" w:color="auto"/>
            </w:tcBorders>
            <w:shd w:val="clear" w:color="000000" w:fill="FFFFFF"/>
            <w:noWrap/>
            <w:vAlign w:val="center"/>
            <w:hideMark/>
          </w:tcPr>
          <w:p w14:paraId="4C86C61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6969ABF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5F7974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1ABD09E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E22CDB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83B2D2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63</w:t>
            </w:r>
          </w:p>
        </w:tc>
        <w:tc>
          <w:tcPr>
            <w:tcW w:w="1068" w:type="dxa"/>
            <w:tcBorders>
              <w:top w:val="nil"/>
              <w:left w:val="nil"/>
              <w:bottom w:val="single" w:sz="8" w:space="0" w:color="auto"/>
              <w:right w:val="single" w:sz="8" w:space="0" w:color="auto"/>
            </w:tcBorders>
            <w:shd w:val="clear" w:color="000000" w:fill="FFFFFF"/>
            <w:noWrap/>
            <w:vAlign w:val="center"/>
            <w:hideMark/>
          </w:tcPr>
          <w:p w14:paraId="714080D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5058790015</w:t>
            </w:r>
          </w:p>
        </w:tc>
        <w:tc>
          <w:tcPr>
            <w:tcW w:w="4120" w:type="dxa"/>
            <w:tcBorders>
              <w:top w:val="nil"/>
              <w:left w:val="nil"/>
              <w:bottom w:val="single" w:sz="8" w:space="0" w:color="auto"/>
              <w:right w:val="single" w:sz="8" w:space="0" w:color="auto"/>
            </w:tcBorders>
            <w:shd w:val="clear" w:color="000000" w:fill="FFFFFF"/>
            <w:vAlign w:val="center"/>
            <w:hideMark/>
          </w:tcPr>
          <w:p w14:paraId="529CB1F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TERMOMETRO P/REFRIGERADOR Y CONGELADOR RANGO DE -20 A 20 GRADOS C</w:t>
            </w:r>
          </w:p>
        </w:tc>
        <w:tc>
          <w:tcPr>
            <w:tcW w:w="1200" w:type="dxa"/>
            <w:tcBorders>
              <w:top w:val="nil"/>
              <w:left w:val="nil"/>
              <w:bottom w:val="single" w:sz="8" w:space="0" w:color="auto"/>
              <w:right w:val="single" w:sz="8" w:space="0" w:color="auto"/>
            </w:tcBorders>
            <w:shd w:val="clear" w:color="000000" w:fill="FFFFFF"/>
            <w:noWrap/>
            <w:vAlign w:val="center"/>
            <w:hideMark/>
          </w:tcPr>
          <w:p w14:paraId="6064518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0398B17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3DCDAA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207DD7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13145C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A4E7D8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64</w:t>
            </w:r>
          </w:p>
        </w:tc>
        <w:tc>
          <w:tcPr>
            <w:tcW w:w="1068" w:type="dxa"/>
            <w:tcBorders>
              <w:top w:val="nil"/>
              <w:left w:val="nil"/>
              <w:bottom w:val="single" w:sz="8" w:space="0" w:color="auto"/>
              <w:right w:val="single" w:sz="8" w:space="0" w:color="auto"/>
            </w:tcBorders>
            <w:shd w:val="clear" w:color="000000" w:fill="FFFFFF"/>
            <w:noWrap/>
            <w:vAlign w:val="center"/>
            <w:hideMark/>
          </w:tcPr>
          <w:p w14:paraId="703220D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5058880180</w:t>
            </w:r>
          </w:p>
        </w:tc>
        <w:tc>
          <w:tcPr>
            <w:tcW w:w="4120" w:type="dxa"/>
            <w:tcBorders>
              <w:top w:val="nil"/>
              <w:left w:val="nil"/>
              <w:bottom w:val="single" w:sz="8" w:space="0" w:color="auto"/>
              <w:right w:val="single" w:sz="8" w:space="0" w:color="auto"/>
            </w:tcBorders>
            <w:shd w:val="clear" w:color="000000" w:fill="FFFFFF"/>
            <w:vAlign w:val="center"/>
            <w:hideMark/>
          </w:tcPr>
          <w:p w14:paraId="4E21F96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AGITADORES MAGNETICOS GRANDES (5 CM.)</w:t>
            </w:r>
          </w:p>
        </w:tc>
        <w:tc>
          <w:tcPr>
            <w:tcW w:w="1200" w:type="dxa"/>
            <w:tcBorders>
              <w:top w:val="nil"/>
              <w:left w:val="nil"/>
              <w:bottom w:val="single" w:sz="8" w:space="0" w:color="auto"/>
              <w:right w:val="single" w:sz="8" w:space="0" w:color="auto"/>
            </w:tcBorders>
            <w:shd w:val="clear" w:color="000000" w:fill="FFFFFF"/>
            <w:noWrap/>
            <w:vAlign w:val="center"/>
            <w:hideMark/>
          </w:tcPr>
          <w:p w14:paraId="0869811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28B252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F1E21E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w:t>
            </w:r>
          </w:p>
        </w:tc>
      </w:tr>
      <w:tr w:rsidR="00265704" w:rsidRPr="00265704" w14:paraId="748095B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2C6B37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BE04C7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65</w:t>
            </w:r>
          </w:p>
        </w:tc>
        <w:tc>
          <w:tcPr>
            <w:tcW w:w="1068" w:type="dxa"/>
            <w:tcBorders>
              <w:top w:val="nil"/>
              <w:left w:val="nil"/>
              <w:bottom w:val="single" w:sz="8" w:space="0" w:color="auto"/>
              <w:right w:val="single" w:sz="8" w:space="0" w:color="auto"/>
            </w:tcBorders>
            <w:shd w:val="clear" w:color="000000" w:fill="FFFFFF"/>
            <w:noWrap/>
            <w:vAlign w:val="center"/>
            <w:hideMark/>
          </w:tcPr>
          <w:p w14:paraId="06E1D5A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5058880725</w:t>
            </w:r>
          </w:p>
        </w:tc>
        <w:tc>
          <w:tcPr>
            <w:tcW w:w="4120" w:type="dxa"/>
            <w:tcBorders>
              <w:top w:val="nil"/>
              <w:left w:val="nil"/>
              <w:bottom w:val="single" w:sz="8" w:space="0" w:color="auto"/>
              <w:right w:val="single" w:sz="8" w:space="0" w:color="auto"/>
            </w:tcBorders>
            <w:shd w:val="clear" w:color="000000" w:fill="FFFFFF"/>
            <w:vAlign w:val="center"/>
            <w:hideMark/>
          </w:tcPr>
          <w:p w14:paraId="20CE3FD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MICROTUBOS DE 2 ML.CRIOGENICO DE POLIETILENO CON TAPON DE ROSCA Y FALDON RESISTENTE A BAJAS TEMPERATURAS</w:t>
            </w:r>
          </w:p>
        </w:tc>
        <w:tc>
          <w:tcPr>
            <w:tcW w:w="1200" w:type="dxa"/>
            <w:tcBorders>
              <w:top w:val="nil"/>
              <w:left w:val="nil"/>
              <w:bottom w:val="single" w:sz="8" w:space="0" w:color="auto"/>
              <w:right w:val="single" w:sz="8" w:space="0" w:color="auto"/>
            </w:tcBorders>
            <w:shd w:val="clear" w:color="000000" w:fill="FFFFFF"/>
            <w:noWrap/>
            <w:vAlign w:val="center"/>
            <w:hideMark/>
          </w:tcPr>
          <w:p w14:paraId="2374ACB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4E13DC5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C/960</w:t>
            </w:r>
          </w:p>
        </w:tc>
        <w:tc>
          <w:tcPr>
            <w:tcW w:w="1200" w:type="dxa"/>
            <w:tcBorders>
              <w:top w:val="nil"/>
              <w:left w:val="nil"/>
              <w:bottom w:val="single" w:sz="8" w:space="0" w:color="auto"/>
              <w:right w:val="single" w:sz="8" w:space="0" w:color="auto"/>
            </w:tcBorders>
            <w:shd w:val="clear" w:color="000000" w:fill="FFFFFF"/>
            <w:noWrap/>
            <w:vAlign w:val="center"/>
            <w:hideMark/>
          </w:tcPr>
          <w:p w14:paraId="6AF92EA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7609BC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3FC527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1F56A7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66</w:t>
            </w:r>
          </w:p>
        </w:tc>
        <w:tc>
          <w:tcPr>
            <w:tcW w:w="1068" w:type="dxa"/>
            <w:tcBorders>
              <w:top w:val="nil"/>
              <w:left w:val="nil"/>
              <w:bottom w:val="single" w:sz="8" w:space="0" w:color="auto"/>
              <w:right w:val="single" w:sz="8" w:space="0" w:color="auto"/>
            </w:tcBorders>
            <w:shd w:val="clear" w:color="000000" w:fill="FFFFFF"/>
            <w:noWrap/>
            <w:vAlign w:val="center"/>
            <w:hideMark/>
          </w:tcPr>
          <w:p w14:paraId="3F0318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5058880730</w:t>
            </w:r>
          </w:p>
        </w:tc>
        <w:tc>
          <w:tcPr>
            <w:tcW w:w="4120" w:type="dxa"/>
            <w:tcBorders>
              <w:top w:val="nil"/>
              <w:left w:val="nil"/>
              <w:bottom w:val="single" w:sz="8" w:space="0" w:color="auto"/>
              <w:right w:val="single" w:sz="8" w:space="0" w:color="auto"/>
            </w:tcBorders>
            <w:shd w:val="clear" w:color="000000" w:fill="FFFFFF"/>
            <w:vAlign w:val="center"/>
            <w:hideMark/>
          </w:tcPr>
          <w:p w14:paraId="74D0A1B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MORTERO Y PISTILO DE CRISTAL ESMERILADO</w:t>
            </w:r>
          </w:p>
        </w:tc>
        <w:tc>
          <w:tcPr>
            <w:tcW w:w="1200" w:type="dxa"/>
            <w:tcBorders>
              <w:top w:val="nil"/>
              <w:left w:val="nil"/>
              <w:bottom w:val="single" w:sz="8" w:space="0" w:color="auto"/>
              <w:right w:val="single" w:sz="8" w:space="0" w:color="auto"/>
            </w:tcBorders>
            <w:shd w:val="clear" w:color="000000" w:fill="FFFFFF"/>
            <w:noWrap/>
            <w:vAlign w:val="center"/>
            <w:hideMark/>
          </w:tcPr>
          <w:p w14:paraId="02D92D4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60AA7BA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757338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4675BF5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0461EE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D1C616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67</w:t>
            </w:r>
          </w:p>
        </w:tc>
        <w:tc>
          <w:tcPr>
            <w:tcW w:w="1068" w:type="dxa"/>
            <w:tcBorders>
              <w:top w:val="nil"/>
              <w:left w:val="nil"/>
              <w:bottom w:val="single" w:sz="8" w:space="0" w:color="auto"/>
              <w:right w:val="single" w:sz="8" w:space="0" w:color="auto"/>
            </w:tcBorders>
            <w:shd w:val="clear" w:color="000000" w:fill="FFFFFF"/>
            <w:noWrap/>
            <w:vAlign w:val="center"/>
            <w:hideMark/>
          </w:tcPr>
          <w:p w14:paraId="74D286C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5058880817</w:t>
            </w:r>
          </w:p>
        </w:tc>
        <w:tc>
          <w:tcPr>
            <w:tcW w:w="4120" w:type="dxa"/>
            <w:tcBorders>
              <w:top w:val="nil"/>
              <w:left w:val="nil"/>
              <w:bottom w:val="single" w:sz="8" w:space="0" w:color="auto"/>
              <w:right w:val="single" w:sz="8" w:space="0" w:color="auto"/>
            </w:tcBorders>
            <w:shd w:val="clear" w:color="000000" w:fill="FFFFFF"/>
            <w:vAlign w:val="center"/>
            <w:hideMark/>
          </w:tcPr>
          <w:p w14:paraId="4B8AA8E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UNIDAD DE FILTRACION DESECHABLE DE 500 ML, CON MEMBRANA DE PORO DE 0.45 MICRAS. CAJA CON 12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217EDA4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1A886AE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E7AC21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10</w:t>
            </w:r>
          </w:p>
        </w:tc>
      </w:tr>
      <w:tr w:rsidR="00265704" w:rsidRPr="00265704" w14:paraId="32996F3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E39EFD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FB26A9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68</w:t>
            </w:r>
          </w:p>
        </w:tc>
        <w:tc>
          <w:tcPr>
            <w:tcW w:w="1068" w:type="dxa"/>
            <w:tcBorders>
              <w:top w:val="nil"/>
              <w:left w:val="nil"/>
              <w:bottom w:val="single" w:sz="8" w:space="0" w:color="auto"/>
              <w:right w:val="single" w:sz="8" w:space="0" w:color="auto"/>
            </w:tcBorders>
            <w:shd w:val="clear" w:color="000000" w:fill="FFFFFF"/>
            <w:noWrap/>
            <w:vAlign w:val="center"/>
            <w:hideMark/>
          </w:tcPr>
          <w:p w14:paraId="7AAFDCC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5058881005</w:t>
            </w:r>
          </w:p>
        </w:tc>
        <w:tc>
          <w:tcPr>
            <w:tcW w:w="4120" w:type="dxa"/>
            <w:tcBorders>
              <w:top w:val="nil"/>
              <w:left w:val="nil"/>
              <w:bottom w:val="single" w:sz="8" w:space="0" w:color="auto"/>
              <w:right w:val="single" w:sz="8" w:space="0" w:color="auto"/>
            </w:tcBorders>
            <w:shd w:val="clear" w:color="000000" w:fill="FFFFFF"/>
            <w:vAlign w:val="center"/>
            <w:hideMark/>
          </w:tcPr>
          <w:p w14:paraId="47B5818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BULBOS DE SEGURIDAD PARA PIPETAS DE HASTA 10 ML. PERA DE GOMA CON 3 VALVULAS</w:t>
            </w:r>
          </w:p>
        </w:tc>
        <w:tc>
          <w:tcPr>
            <w:tcW w:w="1200" w:type="dxa"/>
            <w:tcBorders>
              <w:top w:val="nil"/>
              <w:left w:val="nil"/>
              <w:bottom w:val="single" w:sz="8" w:space="0" w:color="auto"/>
              <w:right w:val="single" w:sz="8" w:space="0" w:color="auto"/>
            </w:tcBorders>
            <w:shd w:val="clear" w:color="000000" w:fill="FFFFFF"/>
            <w:noWrap/>
            <w:vAlign w:val="center"/>
            <w:hideMark/>
          </w:tcPr>
          <w:p w14:paraId="1936092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90A0E7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1D990E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52C92AF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34CAE1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FC017D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69</w:t>
            </w:r>
          </w:p>
        </w:tc>
        <w:tc>
          <w:tcPr>
            <w:tcW w:w="1068" w:type="dxa"/>
            <w:tcBorders>
              <w:top w:val="nil"/>
              <w:left w:val="nil"/>
              <w:bottom w:val="single" w:sz="8" w:space="0" w:color="auto"/>
              <w:right w:val="single" w:sz="8" w:space="0" w:color="auto"/>
            </w:tcBorders>
            <w:shd w:val="clear" w:color="000000" w:fill="FFFFFF"/>
            <w:noWrap/>
            <w:vAlign w:val="center"/>
            <w:hideMark/>
          </w:tcPr>
          <w:p w14:paraId="375EE79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5058883028</w:t>
            </w:r>
          </w:p>
        </w:tc>
        <w:tc>
          <w:tcPr>
            <w:tcW w:w="4120" w:type="dxa"/>
            <w:tcBorders>
              <w:top w:val="nil"/>
              <w:left w:val="nil"/>
              <w:bottom w:val="single" w:sz="8" w:space="0" w:color="auto"/>
              <w:right w:val="single" w:sz="8" w:space="0" w:color="auto"/>
            </w:tcBorders>
            <w:shd w:val="clear" w:color="000000" w:fill="FFFFFF"/>
            <w:vAlign w:val="center"/>
            <w:hideMark/>
          </w:tcPr>
          <w:p w14:paraId="4EE6B7D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CRIOVIALES TAPON ROSCA CAPACIDAD 2 ML. (PARA CONGELAR REACTIVOS)</w:t>
            </w:r>
          </w:p>
        </w:tc>
        <w:tc>
          <w:tcPr>
            <w:tcW w:w="1200" w:type="dxa"/>
            <w:tcBorders>
              <w:top w:val="nil"/>
              <w:left w:val="nil"/>
              <w:bottom w:val="single" w:sz="8" w:space="0" w:color="auto"/>
              <w:right w:val="single" w:sz="8" w:space="0" w:color="auto"/>
            </w:tcBorders>
            <w:shd w:val="clear" w:color="000000" w:fill="FFFFFF"/>
            <w:noWrap/>
            <w:vAlign w:val="center"/>
            <w:hideMark/>
          </w:tcPr>
          <w:p w14:paraId="04285B6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1B462D4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E4471A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19E8DC1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A817BE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47C102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70</w:t>
            </w:r>
          </w:p>
        </w:tc>
        <w:tc>
          <w:tcPr>
            <w:tcW w:w="1068" w:type="dxa"/>
            <w:tcBorders>
              <w:top w:val="nil"/>
              <w:left w:val="nil"/>
              <w:bottom w:val="single" w:sz="8" w:space="0" w:color="auto"/>
              <w:right w:val="single" w:sz="8" w:space="0" w:color="auto"/>
            </w:tcBorders>
            <w:shd w:val="clear" w:color="000000" w:fill="FFFFFF"/>
            <w:noWrap/>
            <w:vAlign w:val="center"/>
            <w:hideMark/>
          </w:tcPr>
          <w:p w14:paraId="4684BF4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5058883065</w:t>
            </w:r>
          </w:p>
        </w:tc>
        <w:tc>
          <w:tcPr>
            <w:tcW w:w="4120" w:type="dxa"/>
            <w:tcBorders>
              <w:top w:val="nil"/>
              <w:left w:val="nil"/>
              <w:bottom w:val="single" w:sz="8" w:space="0" w:color="auto"/>
              <w:right w:val="single" w:sz="8" w:space="0" w:color="auto"/>
            </w:tcBorders>
            <w:shd w:val="clear" w:color="000000" w:fill="FFFFFF"/>
            <w:vAlign w:val="center"/>
            <w:hideMark/>
          </w:tcPr>
          <w:p w14:paraId="6DABAE9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ASAS BACTERIOLOGICAS DESECHABLES DE PLASTICO DE 1 UL. CAJA CON 500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6E56750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5D39B9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C/500</w:t>
            </w:r>
          </w:p>
        </w:tc>
        <w:tc>
          <w:tcPr>
            <w:tcW w:w="1200" w:type="dxa"/>
            <w:tcBorders>
              <w:top w:val="nil"/>
              <w:left w:val="nil"/>
              <w:bottom w:val="single" w:sz="8" w:space="0" w:color="auto"/>
              <w:right w:val="single" w:sz="8" w:space="0" w:color="auto"/>
            </w:tcBorders>
            <w:shd w:val="clear" w:color="000000" w:fill="FFFFFF"/>
            <w:noWrap/>
            <w:vAlign w:val="center"/>
            <w:hideMark/>
          </w:tcPr>
          <w:p w14:paraId="22044C1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715DD3C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55012E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BF1283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71</w:t>
            </w:r>
          </w:p>
        </w:tc>
        <w:tc>
          <w:tcPr>
            <w:tcW w:w="1068" w:type="dxa"/>
            <w:tcBorders>
              <w:top w:val="nil"/>
              <w:left w:val="nil"/>
              <w:bottom w:val="single" w:sz="8" w:space="0" w:color="auto"/>
              <w:right w:val="single" w:sz="8" w:space="0" w:color="auto"/>
            </w:tcBorders>
            <w:shd w:val="clear" w:color="000000" w:fill="FFFFFF"/>
            <w:noWrap/>
            <w:vAlign w:val="center"/>
            <w:hideMark/>
          </w:tcPr>
          <w:p w14:paraId="2DA1989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5058887505</w:t>
            </w:r>
          </w:p>
        </w:tc>
        <w:tc>
          <w:tcPr>
            <w:tcW w:w="4120" w:type="dxa"/>
            <w:tcBorders>
              <w:top w:val="nil"/>
              <w:left w:val="nil"/>
              <w:bottom w:val="single" w:sz="8" w:space="0" w:color="auto"/>
              <w:right w:val="single" w:sz="8" w:space="0" w:color="auto"/>
            </w:tcBorders>
            <w:shd w:val="clear" w:color="000000" w:fill="FFFFFF"/>
            <w:vAlign w:val="center"/>
            <w:hideMark/>
          </w:tcPr>
          <w:p w14:paraId="2B675F9A"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MEDIO DE TRANSPORTE DE DACRON O RAYON MANGO FLEXIBLE PARA NASOFARINGE</w:t>
            </w:r>
          </w:p>
        </w:tc>
        <w:tc>
          <w:tcPr>
            <w:tcW w:w="1200" w:type="dxa"/>
            <w:tcBorders>
              <w:top w:val="nil"/>
              <w:left w:val="nil"/>
              <w:bottom w:val="single" w:sz="8" w:space="0" w:color="auto"/>
              <w:right w:val="single" w:sz="8" w:space="0" w:color="auto"/>
            </w:tcBorders>
            <w:shd w:val="clear" w:color="000000" w:fill="FFFFFF"/>
            <w:noWrap/>
            <w:vAlign w:val="center"/>
            <w:hideMark/>
          </w:tcPr>
          <w:p w14:paraId="37CB57C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EF28BE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09ED583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45FA837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793448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7B9B06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72</w:t>
            </w:r>
          </w:p>
        </w:tc>
        <w:tc>
          <w:tcPr>
            <w:tcW w:w="1068" w:type="dxa"/>
            <w:tcBorders>
              <w:top w:val="nil"/>
              <w:left w:val="nil"/>
              <w:bottom w:val="single" w:sz="8" w:space="0" w:color="auto"/>
              <w:right w:val="single" w:sz="8" w:space="0" w:color="auto"/>
            </w:tcBorders>
            <w:shd w:val="clear" w:color="000000" w:fill="FFFFFF"/>
            <w:noWrap/>
            <w:vAlign w:val="center"/>
            <w:hideMark/>
          </w:tcPr>
          <w:p w14:paraId="19B1882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5058889004</w:t>
            </w:r>
          </w:p>
        </w:tc>
        <w:tc>
          <w:tcPr>
            <w:tcW w:w="4120" w:type="dxa"/>
            <w:tcBorders>
              <w:top w:val="nil"/>
              <w:left w:val="nil"/>
              <w:bottom w:val="single" w:sz="8" w:space="0" w:color="auto"/>
              <w:right w:val="single" w:sz="8" w:space="0" w:color="auto"/>
            </w:tcBorders>
            <w:shd w:val="clear" w:color="000000" w:fill="FFFFFF"/>
            <w:vAlign w:val="center"/>
            <w:hideMark/>
          </w:tcPr>
          <w:p w14:paraId="4AC1427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LÁMPARA FLUORESCENTE PARA ILUMINACIÓN DE CAMPANA DE FLUJO LAMINAR.</w:t>
            </w:r>
          </w:p>
        </w:tc>
        <w:tc>
          <w:tcPr>
            <w:tcW w:w="1200" w:type="dxa"/>
            <w:tcBorders>
              <w:top w:val="nil"/>
              <w:left w:val="nil"/>
              <w:bottom w:val="single" w:sz="8" w:space="0" w:color="auto"/>
              <w:right w:val="single" w:sz="8" w:space="0" w:color="auto"/>
            </w:tcBorders>
            <w:shd w:val="clear" w:color="000000" w:fill="FFFFFF"/>
            <w:noWrap/>
            <w:vAlign w:val="center"/>
            <w:hideMark/>
          </w:tcPr>
          <w:p w14:paraId="731FCA8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5AACF6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4E37B3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74A024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6920C3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BEBD60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73</w:t>
            </w:r>
          </w:p>
        </w:tc>
        <w:tc>
          <w:tcPr>
            <w:tcW w:w="1068" w:type="dxa"/>
            <w:tcBorders>
              <w:top w:val="nil"/>
              <w:left w:val="nil"/>
              <w:bottom w:val="single" w:sz="8" w:space="0" w:color="auto"/>
              <w:right w:val="single" w:sz="8" w:space="0" w:color="auto"/>
            </w:tcBorders>
            <w:shd w:val="clear" w:color="000000" w:fill="FFFFFF"/>
            <w:noWrap/>
            <w:vAlign w:val="center"/>
            <w:hideMark/>
          </w:tcPr>
          <w:p w14:paraId="417F876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5058889005</w:t>
            </w:r>
          </w:p>
        </w:tc>
        <w:tc>
          <w:tcPr>
            <w:tcW w:w="4120" w:type="dxa"/>
            <w:tcBorders>
              <w:top w:val="nil"/>
              <w:left w:val="nil"/>
              <w:bottom w:val="single" w:sz="8" w:space="0" w:color="auto"/>
              <w:right w:val="single" w:sz="8" w:space="0" w:color="auto"/>
            </w:tcBorders>
            <w:shd w:val="clear" w:color="000000" w:fill="FFFFFF"/>
            <w:vAlign w:val="center"/>
            <w:hideMark/>
          </w:tcPr>
          <w:p w14:paraId="547ACD6A"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LÁMPARA DE LUZ ULTRAVIOLETA GERMICIDA  DE 70X30X20 CM.</w:t>
            </w:r>
          </w:p>
        </w:tc>
        <w:tc>
          <w:tcPr>
            <w:tcW w:w="1200" w:type="dxa"/>
            <w:tcBorders>
              <w:top w:val="nil"/>
              <w:left w:val="nil"/>
              <w:bottom w:val="single" w:sz="8" w:space="0" w:color="auto"/>
              <w:right w:val="single" w:sz="8" w:space="0" w:color="auto"/>
            </w:tcBorders>
            <w:shd w:val="clear" w:color="000000" w:fill="FFFFFF"/>
            <w:noWrap/>
            <w:vAlign w:val="center"/>
            <w:hideMark/>
          </w:tcPr>
          <w:p w14:paraId="0627488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C1647E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DD108C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327F4F7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D4509D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C969C7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74</w:t>
            </w:r>
          </w:p>
        </w:tc>
        <w:tc>
          <w:tcPr>
            <w:tcW w:w="1068" w:type="dxa"/>
            <w:tcBorders>
              <w:top w:val="nil"/>
              <w:left w:val="nil"/>
              <w:bottom w:val="single" w:sz="8" w:space="0" w:color="auto"/>
              <w:right w:val="single" w:sz="8" w:space="0" w:color="auto"/>
            </w:tcBorders>
            <w:shd w:val="clear" w:color="000000" w:fill="FFFFFF"/>
            <w:noWrap/>
            <w:vAlign w:val="center"/>
            <w:hideMark/>
          </w:tcPr>
          <w:p w14:paraId="58FCB57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5058889021</w:t>
            </w:r>
          </w:p>
        </w:tc>
        <w:tc>
          <w:tcPr>
            <w:tcW w:w="4120" w:type="dxa"/>
            <w:tcBorders>
              <w:top w:val="nil"/>
              <w:left w:val="nil"/>
              <w:bottom w:val="single" w:sz="8" w:space="0" w:color="auto"/>
              <w:right w:val="single" w:sz="8" w:space="0" w:color="auto"/>
            </w:tcBorders>
            <w:shd w:val="clear" w:color="000000" w:fill="FFFFFF"/>
            <w:vAlign w:val="center"/>
            <w:hideMark/>
          </w:tcPr>
          <w:p w14:paraId="71CAF10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LÁMPARA GERMICIDA DE 15 W PARA CAMPANA DE FLUJO LAMINAR.</w:t>
            </w:r>
          </w:p>
        </w:tc>
        <w:tc>
          <w:tcPr>
            <w:tcW w:w="1200" w:type="dxa"/>
            <w:tcBorders>
              <w:top w:val="nil"/>
              <w:left w:val="nil"/>
              <w:bottom w:val="single" w:sz="8" w:space="0" w:color="auto"/>
              <w:right w:val="single" w:sz="8" w:space="0" w:color="auto"/>
            </w:tcBorders>
            <w:shd w:val="clear" w:color="000000" w:fill="FFFFFF"/>
            <w:noWrap/>
            <w:vAlign w:val="center"/>
            <w:hideMark/>
          </w:tcPr>
          <w:p w14:paraId="118D35A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714FB2E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98F88C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9785DE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918C79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6AE0EF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75</w:t>
            </w:r>
          </w:p>
        </w:tc>
        <w:tc>
          <w:tcPr>
            <w:tcW w:w="1068" w:type="dxa"/>
            <w:tcBorders>
              <w:top w:val="nil"/>
              <w:left w:val="nil"/>
              <w:bottom w:val="single" w:sz="8" w:space="0" w:color="auto"/>
              <w:right w:val="single" w:sz="8" w:space="0" w:color="auto"/>
            </w:tcBorders>
            <w:shd w:val="clear" w:color="000000" w:fill="FFFFFF"/>
            <w:noWrap/>
            <w:vAlign w:val="center"/>
            <w:hideMark/>
          </w:tcPr>
          <w:p w14:paraId="7E8150D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5059090920</w:t>
            </w:r>
          </w:p>
        </w:tc>
        <w:tc>
          <w:tcPr>
            <w:tcW w:w="4120" w:type="dxa"/>
            <w:tcBorders>
              <w:top w:val="nil"/>
              <w:left w:val="nil"/>
              <w:bottom w:val="single" w:sz="8" w:space="0" w:color="auto"/>
              <w:right w:val="single" w:sz="8" w:space="0" w:color="auto"/>
            </w:tcBorders>
            <w:shd w:val="clear" w:color="000000" w:fill="FFFFFF"/>
            <w:vAlign w:val="center"/>
            <w:hideMark/>
          </w:tcPr>
          <w:p w14:paraId="4207B8B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TUBOS CONICOS DE POLIPROPILENO DE 50 ML.</w:t>
            </w:r>
          </w:p>
        </w:tc>
        <w:tc>
          <w:tcPr>
            <w:tcW w:w="1200" w:type="dxa"/>
            <w:tcBorders>
              <w:top w:val="nil"/>
              <w:left w:val="nil"/>
              <w:bottom w:val="single" w:sz="8" w:space="0" w:color="auto"/>
              <w:right w:val="single" w:sz="8" w:space="0" w:color="auto"/>
            </w:tcBorders>
            <w:shd w:val="clear" w:color="000000" w:fill="FFFFFF"/>
            <w:noWrap/>
            <w:vAlign w:val="center"/>
            <w:hideMark/>
          </w:tcPr>
          <w:p w14:paraId="3D458E7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w:t>
            </w:r>
          </w:p>
        </w:tc>
        <w:tc>
          <w:tcPr>
            <w:tcW w:w="1200" w:type="dxa"/>
            <w:tcBorders>
              <w:top w:val="nil"/>
              <w:left w:val="nil"/>
              <w:bottom w:val="single" w:sz="8" w:space="0" w:color="auto"/>
              <w:right w:val="single" w:sz="8" w:space="0" w:color="auto"/>
            </w:tcBorders>
            <w:shd w:val="clear" w:color="000000" w:fill="FFFFFF"/>
            <w:noWrap/>
            <w:vAlign w:val="center"/>
            <w:hideMark/>
          </w:tcPr>
          <w:p w14:paraId="3076F9C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F58B72F"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300</w:t>
            </w:r>
          </w:p>
        </w:tc>
      </w:tr>
      <w:tr w:rsidR="00265704" w:rsidRPr="00265704" w14:paraId="703A4A0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9B6C92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450728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76</w:t>
            </w:r>
          </w:p>
        </w:tc>
        <w:tc>
          <w:tcPr>
            <w:tcW w:w="1068" w:type="dxa"/>
            <w:tcBorders>
              <w:top w:val="nil"/>
              <w:left w:val="nil"/>
              <w:bottom w:val="single" w:sz="8" w:space="0" w:color="auto"/>
              <w:right w:val="single" w:sz="8" w:space="0" w:color="auto"/>
            </w:tcBorders>
            <w:shd w:val="clear" w:color="000000" w:fill="FFFFFF"/>
            <w:noWrap/>
            <w:vAlign w:val="center"/>
            <w:hideMark/>
          </w:tcPr>
          <w:p w14:paraId="1D4775B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5059090930</w:t>
            </w:r>
          </w:p>
        </w:tc>
        <w:tc>
          <w:tcPr>
            <w:tcW w:w="4120" w:type="dxa"/>
            <w:tcBorders>
              <w:top w:val="nil"/>
              <w:left w:val="nil"/>
              <w:bottom w:val="single" w:sz="8" w:space="0" w:color="auto"/>
              <w:right w:val="single" w:sz="8" w:space="0" w:color="auto"/>
            </w:tcBorders>
            <w:shd w:val="clear" w:color="000000" w:fill="FFFFFF"/>
            <w:vAlign w:val="center"/>
            <w:hideMark/>
          </w:tcPr>
          <w:p w14:paraId="597B0BC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CONICO DE POLIPROPILENO DE 50 ML.</w:t>
            </w:r>
          </w:p>
        </w:tc>
        <w:tc>
          <w:tcPr>
            <w:tcW w:w="1200" w:type="dxa"/>
            <w:tcBorders>
              <w:top w:val="nil"/>
              <w:left w:val="nil"/>
              <w:bottom w:val="single" w:sz="8" w:space="0" w:color="auto"/>
              <w:right w:val="single" w:sz="8" w:space="0" w:color="auto"/>
            </w:tcBorders>
            <w:shd w:val="clear" w:color="000000" w:fill="FFFFFF"/>
            <w:noWrap/>
            <w:vAlign w:val="center"/>
            <w:hideMark/>
          </w:tcPr>
          <w:p w14:paraId="607F8A2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17E441E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AC204A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166</w:t>
            </w:r>
          </w:p>
        </w:tc>
      </w:tr>
      <w:tr w:rsidR="00265704" w:rsidRPr="00265704" w14:paraId="6618A08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737891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8935CB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77</w:t>
            </w:r>
          </w:p>
        </w:tc>
        <w:tc>
          <w:tcPr>
            <w:tcW w:w="1068" w:type="dxa"/>
            <w:tcBorders>
              <w:top w:val="nil"/>
              <w:left w:val="nil"/>
              <w:bottom w:val="single" w:sz="8" w:space="0" w:color="auto"/>
              <w:right w:val="single" w:sz="8" w:space="0" w:color="auto"/>
            </w:tcBorders>
            <w:shd w:val="clear" w:color="000000" w:fill="FFFFFF"/>
            <w:noWrap/>
            <w:vAlign w:val="center"/>
            <w:hideMark/>
          </w:tcPr>
          <w:p w14:paraId="4858FA7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5059090935</w:t>
            </w:r>
          </w:p>
        </w:tc>
        <w:tc>
          <w:tcPr>
            <w:tcW w:w="4120" w:type="dxa"/>
            <w:tcBorders>
              <w:top w:val="nil"/>
              <w:left w:val="nil"/>
              <w:bottom w:val="single" w:sz="8" w:space="0" w:color="auto"/>
              <w:right w:val="single" w:sz="8" w:space="0" w:color="auto"/>
            </w:tcBorders>
            <w:shd w:val="clear" w:color="000000" w:fill="FFFFFF"/>
            <w:vAlign w:val="center"/>
            <w:hideMark/>
          </w:tcPr>
          <w:p w14:paraId="188DE91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DE POLIPROPILENO DE 1.1 ML. CON TAPA AMARILLA NO ESTERIL</w:t>
            </w:r>
          </w:p>
        </w:tc>
        <w:tc>
          <w:tcPr>
            <w:tcW w:w="1200" w:type="dxa"/>
            <w:tcBorders>
              <w:top w:val="nil"/>
              <w:left w:val="nil"/>
              <w:bottom w:val="single" w:sz="8" w:space="0" w:color="auto"/>
              <w:right w:val="single" w:sz="8" w:space="0" w:color="auto"/>
            </w:tcBorders>
            <w:shd w:val="clear" w:color="000000" w:fill="FFFFFF"/>
            <w:noWrap/>
            <w:vAlign w:val="center"/>
            <w:hideMark/>
          </w:tcPr>
          <w:p w14:paraId="17332DB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216D4E4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95FAA6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8000</w:t>
            </w:r>
          </w:p>
        </w:tc>
      </w:tr>
      <w:tr w:rsidR="00265704" w:rsidRPr="00265704" w14:paraId="61D73F8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9D46CE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561F94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78</w:t>
            </w:r>
          </w:p>
        </w:tc>
        <w:tc>
          <w:tcPr>
            <w:tcW w:w="1068" w:type="dxa"/>
            <w:tcBorders>
              <w:top w:val="nil"/>
              <w:left w:val="nil"/>
              <w:bottom w:val="single" w:sz="8" w:space="0" w:color="auto"/>
              <w:right w:val="single" w:sz="8" w:space="0" w:color="auto"/>
            </w:tcBorders>
            <w:shd w:val="clear" w:color="000000" w:fill="FFFFFF"/>
            <w:noWrap/>
            <w:vAlign w:val="center"/>
            <w:hideMark/>
          </w:tcPr>
          <w:p w14:paraId="5AA44D0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5059091017</w:t>
            </w:r>
          </w:p>
        </w:tc>
        <w:tc>
          <w:tcPr>
            <w:tcW w:w="4120" w:type="dxa"/>
            <w:tcBorders>
              <w:top w:val="nil"/>
              <w:left w:val="nil"/>
              <w:bottom w:val="single" w:sz="8" w:space="0" w:color="auto"/>
              <w:right w:val="single" w:sz="8" w:space="0" w:color="auto"/>
            </w:tcBorders>
            <w:shd w:val="clear" w:color="000000" w:fill="FFFFFF"/>
            <w:vAlign w:val="center"/>
            <w:hideMark/>
          </w:tcPr>
          <w:p w14:paraId="6C2C605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DE VIDRIO CON ROSCA DE 25 X 150 MM</w:t>
            </w:r>
          </w:p>
        </w:tc>
        <w:tc>
          <w:tcPr>
            <w:tcW w:w="1200" w:type="dxa"/>
            <w:tcBorders>
              <w:top w:val="nil"/>
              <w:left w:val="nil"/>
              <w:bottom w:val="single" w:sz="8" w:space="0" w:color="auto"/>
              <w:right w:val="single" w:sz="8" w:space="0" w:color="auto"/>
            </w:tcBorders>
            <w:shd w:val="clear" w:color="000000" w:fill="FFFFFF"/>
            <w:noWrap/>
            <w:vAlign w:val="center"/>
            <w:hideMark/>
          </w:tcPr>
          <w:p w14:paraId="7D7885B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PZA</w:t>
            </w:r>
          </w:p>
        </w:tc>
        <w:tc>
          <w:tcPr>
            <w:tcW w:w="1200" w:type="dxa"/>
            <w:tcBorders>
              <w:top w:val="nil"/>
              <w:left w:val="nil"/>
              <w:bottom w:val="single" w:sz="8" w:space="0" w:color="auto"/>
              <w:right w:val="single" w:sz="8" w:space="0" w:color="auto"/>
            </w:tcBorders>
            <w:shd w:val="clear" w:color="000000" w:fill="FFFFFF"/>
            <w:noWrap/>
            <w:vAlign w:val="center"/>
            <w:hideMark/>
          </w:tcPr>
          <w:p w14:paraId="13AE28B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B5D356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83</w:t>
            </w:r>
          </w:p>
        </w:tc>
      </w:tr>
      <w:tr w:rsidR="00265704" w:rsidRPr="00265704" w14:paraId="4601A84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9AC3ED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FF26A3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79</w:t>
            </w:r>
          </w:p>
        </w:tc>
        <w:tc>
          <w:tcPr>
            <w:tcW w:w="1068" w:type="dxa"/>
            <w:tcBorders>
              <w:top w:val="nil"/>
              <w:left w:val="nil"/>
              <w:bottom w:val="single" w:sz="8" w:space="0" w:color="auto"/>
              <w:right w:val="single" w:sz="8" w:space="0" w:color="auto"/>
            </w:tcBorders>
            <w:shd w:val="clear" w:color="000000" w:fill="FFFFFF"/>
            <w:noWrap/>
            <w:vAlign w:val="center"/>
            <w:hideMark/>
          </w:tcPr>
          <w:p w14:paraId="11E1596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5059091019</w:t>
            </w:r>
          </w:p>
        </w:tc>
        <w:tc>
          <w:tcPr>
            <w:tcW w:w="4120" w:type="dxa"/>
            <w:tcBorders>
              <w:top w:val="nil"/>
              <w:left w:val="nil"/>
              <w:bottom w:val="single" w:sz="8" w:space="0" w:color="auto"/>
              <w:right w:val="single" w:sz="8" w:space="0" w:color="auto"/>
            </w:tcBorders>
            <w:shd w:val="clear" w:color="000000" w:fill="FFFFFF"/>
            <w:vAlign w:val="center"/>
            <w:hideMark/>
          </w:tcPr>
          <w:p w14:paraId="0D2ECE4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TUBO DURHAM DE 6 X 50 MM. DE VIDRIO</w:t>
            </w:r>
          </w:p>
        </w:tc>
        <w:tc>
          <w:tcPr>
            <w:tcW w:w="1200" w:type="dxa"/>
            <w:tcBorders>
              <w:top w:val="nil"/>
              <w:left w:val="nil"/>
              <w:bottom w:val="single" w:sz="8" w:space="0" w:color="auto"/>
              <w:right w:val="single" w:sz="8" w:space="0" w:color="auto"/>
            </w:tcBorders>
            <w:shd w:val="clear" w:color="000000" w:fill="FFFFFF"/>
            <w:noWrap/>
            <w:vAlign w:val="center"/>
            <w:hideMark/>
          </w:tcPr>
          <w:p w14:paraId="57AB82A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69C0483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09F300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417</w:t>
            </w:r>
          </w:p>
        </w:tc>
      </w:tr>
      <w:tr w:rsidR="00265704" w:rsidRPr="00265704" w14:paraId="2921A5E8"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8A06BD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D556FE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80</w:t>
            </w:r>
          </w:p>
        </w:tc>
        <w:tc>
          <w:tcPr>
            <w:tcW w:w="1068" w:type="dxa"/>
            <w:tcBorders>
              <w:top w:val="nil"/>
              <w:left w:val="nil"/>
              <w:bottom w:val="single" w:sz="8" w:space="0" w:color="auto"/>
              <w:right w:val="single" w:sz="8" w:space="0" w:color="auto"/>
            </w:tcBorders>
            <w:shd w:val="clear" w:color="000000" w:fill="FFFFFF"/>
            <w:noWrap/>
            <w:vAlign w:val="center"/>
            <w:hideMark/>
          </w:tcPr>
          <w:p w14:paraId="61B3644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5332030013</w:t>
            </w:r>
          </w:p>
        </w:tc>
        <w:tc>
          <w:tcPr>
            <w:tcW w:w="4120" w:type="dxa"/>
            <w:tcBorders>
              <w:top w:val="nil"/>
              <w:left w:val="nil"/>
              <w:bottom w:val="single" w:sz="8" w:space="0" w:color="auto"/>
              <w:right w:val="single" w:sz="8" w:space="0" w:color="auto"/>
            </w:tcBorders>
            <w:shd w:val="clear" w:color="000000" w:fill="FFFFFF"/>
            <w:vAlign w:val="center"/>
            <w:hideMark/>
          </w:tcPr>
          <w:p w14:paraId="3A1B1D2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CANASTILLA  PARA TRANSPORTAR MATERIAL DE VIDRIO, DE ALUMINIO. DIMENSIONES:  DE 15  X  15  X 15  CM</w:t>
            </w:r>
          </w:p>
        </w:tc>
        <w:tc>
          <w:tcPr>
            <w:tcW w:w="1200" w:type="dxa"/>
            <w:tcBorders>
              <w:top w:val="nil"/>
              <w:left w:val="nil"/>
              <w:bottom w:val="single" w:sz="8" w:space="0" w:color="auto"/>
              <w:right w:val="single" w:sz="8" w:space="0" w:color="auto"/>
            </w:tcBorders>
            <w:shd w:val="clear" w:color="000000" w:fill="FFFFFF"/>
            <w:noWrap/>
            <w:vAlign w:val="center"/>
            <w:hideMark/>
          </w:tcPr>
          <w:p w14:paraId="3D3A832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08C6B0D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97BB02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w:t>
            </w:r>
          </w:p>
        </w:tc>
      </w:tr>
      <w:tr w:rsidR="00265704" w:rsidRPr="00265704" w14:paraId="3076E50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AE671A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5A3BCC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81</w:t>
            </w:r>
          </w:p>
        </w:tc>
        <w:tc>
          <w:tcPr>
            <w:tcW w:w="1068" w:type="dxa"/>
            <w:tcBorders>
              <w:top w:val="nil"/>
              <w:left w:val="nil"/>
              <w:bottom w:val="single" w:sz="8" w:space="0" w:color="auto"/>
              <w:right w:val="single" w:sz="8" w:space="0" w:color="auto"/>
            </w:tcBorders>
            <w:shd w:val="clear" w:color="000000" w:fill="FFFFFF"/>
            <w:noWrap/>
            <w:vAlign w:val="center"/>
            <w:hideMark/>
          </w:tcPr>
          <w:p w14:paraId="358D402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5332030021</w:t>
            </w:r>
          </w:p>
        </w:tc>
        <w:tc>
          <w:tcPr>
            <w:tcW w:w="4120" w:type="dxa"/>
            <w:tcBorders>
              <w:top w:val="nil"/>
              <w:left w:val="nil"/>
              <w:bottom w:val="single" w:sz="8" w:space="0" w:color="auto"/>
              <w:right w:val="single" w:sz="8" w:space="0" w:color="auto"/>
            </w:tcBorders>
            <w:shd w:val="clear" w:color="000000" w:fill="FFFFFF"/>
            <w:vAlign w:val="center"/>
            <w:hideMark/>
          </w:tcPr>
          <w:p w14:paraId="06E41F8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CANASTILLA DE ALUMINIO, DIMENSIONES 15 X 30 X 15 CM.</w:t>
            </w:r>
          </w:p>
        </w:tc>
        <w:tc>
          <w:tcPr>
            <w:tcW w:w="1200" w:type="dxa"/>
            <w:tcBorders>
              <w:top w:val="nil"/>
              <w:left w:val="nil"/>
              <w:bottom w:val="single" w:sz="8" w:space="0" w:color="auto"/>
              <w:right w:val="single" w:sz="8" w:space="0" w:color="auto"/>
            </w:tcBorders>
            <w:shd w:val="clear" w:color="000000" w:fill="FFFFFF"/>
            <w:noWrap/>
            <w:vAlign w:val="center"/>
            <w:hideMark/>
          </w:tcPr>
          <w:p w14:paraId="7899FFF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6FE827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CE035A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w:t>
            </w:r>
          </w:p>
        </w:tc>
      </w:tr>
      <w:tr w:rsidR="00265704" w:rsidRPr="00265704" w14:paraId="0496205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C3D924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121082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82</w:t>
            </w:r>
          </w:p>
        </w:tc>
        <w:tc>
          <w:tcPr>
            <w:tcW w:w="1068" w:type="dxa"/>
            <w:tcBorders>
              <w:top w:val="nil"/>
              <w:left w:val="nil"/>
              <w:bottom w:val="single" w:sz="8" w:space="0" w:color="auto"/>
              <w:right w:val="single" w:sz="8" w:space="0" w:color="auto"/>
            </w:tcBorders>
            <w:shd w:val="clear" w:color="000000" w:fill="FFFFFF"/>
            <w:noWrap/>
            <w:vAlign w:val="center"/>
            <w:hideMark/>
          </w:tcPr>
          <w:p w14:paraId="2B439F8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5334610010</w:t>
            </w:r>
          </w:p>
        </w:tc>
        <w:tc>
          <w:tcPr>
            <w:tcW w:w="4120" w:type="dxa"/>
            <w:tcBorders>
              <w:top w:val="nil"/>
              <w:left w:val="nil"/>
              <w:bottom w:val="single" w:sz="8" w:space="0" w:color="auto"/>
              <w:right w:val="single" w:sz="8" w:space="0" w:color="auto"/>
            </w:tcBorders>
            <w:shd w:val="clear" w:color="000000" w:fill="FFFFFF"/>
            <w:vAlign w:val="center"/>
            <w:hideMark/>
          </w:tcPr>
          <w:p w14:paraId="5C4B0D0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GRADILLA DE ALAMBRE RECUBIERTA DE CADMIO O PLASTICO ESTERILIZABLE PARA 40 TUBOS HASTA  22 MM. DE DIAMETRO</w:t>
            </w:r>
          </w:p>
        </w:tc>
        <w:tc>
          <w:tcPr>
            <w:tcW w:w="1200" w:type="dxa"/>
            <w:tcBorders>
              <w:top w:val="nil"/>
              <w:left w:val="nil"/>
              <w:bottom w:val="single" w:sz="8" w:space="0" w:color="auto"/>
              <w:right w:val="single" w:sz="8" w:space="0" w:color="auto"/>
            </w:tcBorders>
            <w:shd w:val="clear" w:color="000000" w:fill="FFFFFF"/>
            <w:noWrap/>
            <w:vAlign w:val="center"/>
            <w:hideMark/>
          </w:tcPr>
          <w:p w14:paraId="464088D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34CF314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BA2EE2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1C93CB3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E634D8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2A0DB3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83</w:t>
            </w:r>
          </w:p>
        </w:tc>
        <w:tc>
          <w:tcPr>
            <w:tcW w:w="1068" w:type="dxa"/>
            <w:tcBorders>
              <w:top w:val="nil"/>
              <w:left w:val="nil"/>
              <w:bottom w:val="single" w:sz="8" w:space="0" w:color="auto"/>
              <w:right w:val="single" w:sz="8" w:space="0" w:color="auto"/>
            </w:tcBorders>
            <w:shd w:val="clear" w:color="000000" w:fill="FFFFFF"/>
            <w:noWrap/>
            <w:vAlign w:val="center"/>
            <w:hideMark/>
          </w:tcPr>
          <w:p w14:paraId="40061A1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5334610507</w:t>
            </w:r>
          </w:p>
        </w:tc>
        <w:tc>
          <w:tcPr>
            <w:tcW w:w="4120" w:type="dxa"/>
            <w:tcBorders>
              <w:top w:val="nil"/>
              <w:left w:val="nil"/>
              <w:bottom w:val="single" w:sz="8" w:space="0" w:color="auto"/>
              <w:right w:val="single" w:sz="8" w:space="0" w:color="auto"/>
            </w:tcBorders>
            <w:shd w:val="clear" w:color="000000" w:fill="FFFFFF"/>
            <w:vAlign w:val="center"/>
            <w:hideMark/>
          </w:tcPr>
          <w:p w14:paraId="45244AD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GRADILLA DE ALAMBRE RECUBIERTA DE CADMIO O PLASTICO ESTERILIZABLE PARA 72 TUBOS HASTA DE 16 MM. DE DIAMETRO</w:t>
            </w:r>
          </w:p>
        </w:tc>
        <w:tc>
          <w:tcPr>
            <w:tcW w:w="1200" w:type="dxa"/>
            <w:tcBorders>
              <w:top w:val="nil"/>
              <w:left w:val="nil"/>
              <w:bottom w:val="single" w:sz="8" w:space="0" w:color="auto"/>
              <w:right w:val="single" w:sz="8" w:space="0" w:color="auto"/>
            </w:tcBorders>
            <w:shd w:val="clear" w:color="000000" w:fill="FFFFFF"/>
            <w:noWrap/>
            <w:vAlign w:val="center"/>
            <w:hideMark/>
          </w:tcPr>
          <w:p w14:paraId="1C57C31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6DE430E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6350F2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0D66D08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CE7308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C3E86E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84</w:t>
            </w:r>
          </w:p>
        </w:tc>
        <w:tc>
          <w:tcPr>
            <w:tcW w:w="1068" w:type="dxa"/>
            <w:tcBorders>
              <w:top w:val="nil"/>
              <w:left w:val="nil"/>
              <w:bottom w:val="single" w:sz="8" w:space="0" w:color="auto"/>
              <w:right w:val="single" w:sz="8" w:space="0" w:color="auto"/>
            </w:tcBorders>
            <w:shd w:val="clear" w:color="000000" w:fill="FFFFFF"/>
            <w:noWrap/>
            <w:vAlign w:val="center"/>
            <w:hideMark/>
          </w:tcPr>
          <w:p w14:paraId="05CB667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5336040042</w:t>
            </w:r>
          </w:p>
        </w:tc>
        <w:tc>
          <w:tcPr>
            <w:tcW w:w="4120" w:type="dxa"/>
            <w:tcBorders>
              <w:top w:val="nil"/>
              <w:left w:val="nil"/>
              <w:bottom w:val="single" w:sz="8" w:space="0" w:color="auto"/>
              <w:right w:val="single" w:sz="8" w:space="0" w:color="auto"/>
            </w:tcBorders>
            <w:shd w:val="clear" w:color="000000" w:fill="FFFFFF"/>
            <w:vAlign w:val="center"/>
            <w:hideMark/>
          </w:tcPr>
          <w:p w14:paraId="67262BB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MECHERO DE METAL INOXIDABLE CON QUEMADOR TIPO BUNSEN. CON REGULADOR DE FLAMA, PUNTA ESTABILIZADORA, CON MAGUERA ADECUADA DE HULE LATEX DE A2 A 3 METROS DE LONGITUD. ALTURA 14 CM.</w:t>
            </w:r>
          </w:p>
        </w:tc>
        <w:tc>
          <w:tcPr>
            <w:tcW w:w="1200" w:type="dxa"/>
            <w:tcBorders>
              <w:top w:val="nil"/>
              <w:left w:val="nil"/>
              <w:bottom w:val="single" w:sz="8" w:space="0" w:color="auto"/>
              <w:right w:val="single" w:sz="8" w:space="0" w:color="auto"/>
            </w:tcBorders>
            <w:shd w:val="clear" w:color="000000" w:fill="FFFFFF"/>
            <w:noWrap/>
            <w:vAlign w:val="center"/>
            <w:hideMark/>
          </w:tcPr>
          <w:p w14:paraId="3E67A81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29A8D61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D2B339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7C1629F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C5B302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153F35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85</w:t>
            </w:r>
          </w:p>
        </w:tc>
        <w:tc>
          <w:tcPr>
            <w:tcW w:w="1068" w:type="dxa"/>
            <w:tcBorders>
              <w:top w:val="nil"/>
              <w:left w:val="nil"/>
              <w:bottom w:val="single" w:sz="8" w:space="0" w:color="auto"/>
              <w:right w:val="single" w:sz="8" w:space="0" w:color="auto"/>
            </w:tcBorders>
            <w:shd w:val="clear" w:color="000000" w:fill="FFFFFF"/>
            <w:noWrap/>
            <w:vAlign w:val="center"/>
            <w:hideMark/>
          </w:tcPr>
          <w:p w14:paraId="5CABCF0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5058889006</w:t>
            </w:r>
          </w:p>
        </w:tc>
        <w:tc>
          <w:tcPr>
            <w:tcW w:w="4120" w:type="dxa"/>
            <w:tcBorders>
              <w:top w:val="nil"/>
              <w:left w:val="nil"/>
              <w:bottom w:val="single" w:sz="8" w:space="0" w:color="auto"/>
              <w:right w:val="single" w:sz="8" w:space="0" w:color="auto"/>
            </w:tcBorders>
            <w:shd w:val="clear" w:color="000000" w:fill="FFFFFF"/>
            <w:vAlign w:val="center"/>
            <w:hideMark/>
          </w:tcPr>
          <w:p w14:paraId="46336CF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LÁMPARA ULTRAVIOLETA DE 2 WS Y 6 W PARA ESTERILIZAR LAS VENTANAS DE TRANSFERENCIA.</w:t>
            </w:r>
          </w:p>
        </w:tc>
        <w:tc>
          <w:tcPr>
            <w:tcW w:w="1200" w:type="dxa"/>
            <w:tcBorders>
              <w:top w:val="nil"/>
              <w:left w:val="nil"/>
              <w:bottom w:val="single" w:sz="8" w:space="0" w:color="auto"/>
              <w:right w:val="single" w:sz="8" w:space="0" w:color="auto"/>
            </w:tcBorders>
            <w:shd w:val="clear" w:color="000000" w:fill="FFFFFF"/>
            <w:noWrap/>
            <w:vAlign w:val="center"/>
            <w:hideMark/>
          </w:tcPr>
          <w:p w14:paraId="3DE7CC2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vAlign w:val="center"/>
            <w:hideMark/>
          </w:tcPr>
          <w:p w14:paraId="00906D4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FBE217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0A420E62" w14:textId="77777777" w:rsidTr="00265704">
        <w:trPr>
          <w:trHeight w:val="300"/>
          <w:jc w:val="center"/>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14:paraId="7955EC2E"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 xml:space="preserve">“PAQUETE CITOMETRIA DE FLUJO” </w:t>
            </w:r>
          </w:p>
        </w:tc>
        <w:tc>
          <w:tcPr>
            <w:tcW w:w="850" w:type="dxa"/>
            <w:tcBorders>
              <w:top w:val="nil"/>
              <w:left w:val="nil"/>
              <w:bottom w:val="single" w:sz="8" w:space="0" w:color="auto"/>
              <w:right w:val="single" w:sz="8" w:space="0" w:color="auto"/>
            </w:tcBorders>
            <w:shd w:val="clear" w:color="auto" w:fill="auto"/>
            <w:noWrap/>
            <w:vAlign w:val="center"/>
            <w:hideMark/>
          </w:tcPr>
          <w:p w14:paraId="7052AB1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2E7AF12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5018887575</w:t>
            </w:r>
          </w:p>
        </w:tc>
        <w:tc>
          <w:tcPr>
            <w:tcW w:w="4120" w:type="dxa"/>
            <w:tcBorders>
              <w:top w:val="nil"/>
              <w:left w:val="nil"/>
              <w:bottom w:val="single" w:sz="8" w:space="0" w:color="auto"/>
              <w:right w:val="single" w:sz="8" w:space="0" w:color="auto"/>
            </w:tcBorders>
            <w:shd w:val="clear" w:color="000000" w:fill="FFFFFF"/>
            <w:vAlign w:val="center"/>
            <w:hideMark/>
          </w:tcPr>
          <w:p w14:paraId="3D82C7A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REACTIVO CD4  / CD8  / CD3. FRASCO CON 50 ML PARA 50 PRUEBAS / OPTICLONE ANTICUERPO MONOCLONAL CD4-FITC/CD8-PE/CD3-PC5 PN IM1650, </w:t>
            </w:r>
            <w:r w:rsidRPr="00265704">
              <w:rPr>
                <w:rFonts w:ascii="Calibri" w:hAnsi="Calibri"/>
                <w:color w:val="000000"/>
                <w:sz w:val="16"/>
                <w:szCs w:val="16"/>
                <w:u w:val="single"/>
                <w:lang w:val="es-MX"/>
              </w:rPr>
              <w:t xml:space="preserve">IDENTIFICAR LAS SUBPOBLACIONES DE LINFOCITOS T (CD4/CD8/CD3) EN EL CITOMETRO DE FLUJO </w:t>
            </w:r>
            <w:proofErr w:type="gramStart"/>
            <w:r w:rsidRPr="00265704">
              <w:rPr>
                <w:rFonts w:ascii="Calibri" w:hAnsi="Calibri"/>
                <w:color w:val="000000"/>
                <w:sz w:val="16"/>
                <w:szCs w:val="16"/>
                <w:u w:val="single"/>
                <w:lang w:val="es-MX"/>
              </w:rPr>
              <w:t>AUTMOATIZADO .</w:t>
            </w:r>
            <w:proofErr w:type="gramEnd"/>
          </w:p>
        </w:tc>
        <w:tc>
          <w:tcPr>
            <w:tcW w:w="1200" w:type="dxa"/>
            <w:tcBorders>
              <w:top w:val="nil"/>
              <w:left w:val="nil"/>
              <w:bottom w:val="single" w:sz="8" w:space="0" w:color="auto"/>
              <w:right w:val="single" w:sz="8" w:space="0" w:color="auto"/>
            </w:tcBorders>
            <w:shd w:val="clear" w:color="auto" w:fill="auto"/>
            <w:noWrap/>
            <w:vAlign w:val="center"/>
            <w:hideMark/>
          </w:tcPr>
          <w:p w14:paraId="5D33158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auto" w:fill="auto"/>
            <w:noWrap/>
            <w:vAlign w:val="center"/>
            <w:hideMark/>
          </w:tcPr>
          <w:p w14:paraId="0BCCF80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auto" w:fill="auto"/>
            <w:noWrap/>
            <w:vAlign w:val="center"/>
            <w:hideMark/>
          </w:tcPr>
          <w:p w14:paraId="5153787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20</w:t>
            </w:r>
          </w:p>
        </w:tc>
      </w:tr>
      <w:tr w:rsidR="00265704" w:rsidRPr="00265704" w14:paraId="7D9844D6"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2E7735"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 xml:space="preserve">“PAQUETE GENERICO DE BIOLOGIA MOLECULAR” </w:t>
            </w:r>
          </w:p>
        </w:tc>
        <w:tc>
          <w:tcPr>
            <w:tcW w:w="850" w:type="dxa"/>
            <w:tcBorders>
              <w:top w:val="nil"/>
              <w:left w:val="nil"/>
              <w:bottom w:val="single" w:sz="8" w:space="0" w:color="auto"/>
              <w:right w:val="single" w:sz="8" w:space="0" w:color="auto"/>
            </w:tcBorders>
            <w:shd w:val="clear" w:color="000000" w:fill="FFFFFF"/>
            <w:noWrap/>
            <w:vAlign w:val="center"/>
            <w:hideMark/>
          </w:tcPr>
          <w:p w14:paraId="489FE92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39C10A5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807351382</w:t>
            </w:r>
          </w:p>
        </w:tc>
        <w:tc>
          <w:tcPr>
            <w:tcW w:w="4120" w:type="dxa"/>
            <w:tcBorders>
              <w:top w:val="nil"/>
              <w:left w:val="nil"/>
              <w:bottom w:val="single" w:sz="8" w:space="0" w:color="auto"/>
              <w:right w:val="single" w:sz="8" w:space="0" w:color="auto"/>
            </w:tcBorders>
            <w:shd w:val="clear" w:color="000000" w:fill="FFFFFF"/>
            <w:vAlign w:val="center"/>
            <w:hideMark/>
          </w:tcPr>
          <w:p w14:paraId="3DB563E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CON FILTRO BARRERA QUE EVITA LA AEROSOLIZACION DE CONTAMINANTES EN CONTACO CON LA MICROPIPETA CON INTERIOR INERTE ESTERILES LIBRES DE RNASA Y DNASA CON CAPACIDAD DE 2-100 MICROLITROS COMPATIBLE CON MICROPIPETA  DE CAJA CON 960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72C72BC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5DE833D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C/960</w:t>
            </w:r>
          </w:p>
        </w:tc>
        <w:tc>
          <w:tcPr>
            <w:tcW w:w="1200" w:type="dxa"/>
            <w:tcBorders>
              <w:top w:val="nil"/>
              <w:left w:val="nil"/>
              <w:bottom w:val="single" w:sz="8" w:space="0" w:color="auto"/>
              <w:right w:val="single" w:sz="8" w:space="0" w:color="auto"/>
            </w:tcBorders>
            <w:shd w:val="clear" w:color="000000" w:fill="FFFFFF"/>
            <w:noWrap/>
            <w:vAlign w:val="center"/>
            <w:hideMark/>
          </w:tcPr>
          <w:p w14:paraId="301A576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12</w:t>
            </w:r>
          </w:p>
        </w:tc>
      </w:tr>
      <w:tr w:rsidR="00265704" w:rsidRPr="00265704" w14:paraId="7CBF560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595C2F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D64ABD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4A20F62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4057350020</w:t>
            </w:r>
          </w:p>
        </w:tc>
        <w:tc>
          <w:tcPr>
            <w:tcW w:w="4120" w:type="dxa"/>
            <w:tcBorders>
              <w:top w:val="nil"/>
              <w:left w:val="nil"/>
              <w:bottom w:val="single" w:sz="8" w:space="0" w:color="auto"/>
              <w:right w:val="single" w:sz="8" w:space="0" w:color="auto"/>
            </w:tcBorders>
            <w:shd w:val="clear" w:color="000000" w:fill="FFFFFF"/>
            <w:vAlign w:val="center"/>
            <w:hideMark/>
          </w:tcPr>
          <w:p w14:paraId="6D8F0B4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CON FILTRO PARA BARRERA DE AEROSOLES CON CAPACIDAD HASTA 250 MICROLITROS, LIBRES DE INHIBODORES DE PCR, DNA, DNASA, RNASA Y ESTERILES ADAPTABLES A MICROPIPETAS.</w:t>
            </w:r>
          </w:p>
        </w:tc>
        <w:tc>
          <w:tcPr>
            <w:tcW w:w="1200" w:type="dxa"/>
            <w:tcBorders>
              <w:top w:val="nil"/>
              <w:left w:val="nil"/>
              <w:bottom w:val="single" w:sz="8" w:space="0" w:color="auto"/>
              <w:right w:val="single" w:sz="8" w:space="0" w:color="auto"/>
            </w:tcBorders>
            <w:shd w:val="clear" w:color="000000" w:fill="FFFFFF"/>
            <w:noWrap/>
            <w:vAlign w:val="center"/>
            <w:hideMark/>
          </w:tcPr>
          <w:p w14:paraId="23AFB07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2611251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7AC899C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120</w:t>
            </w:r>
          </w:p>
        </w:tc>
      </w:tr>
      <w:tr w:rsidR="00265704" w:rsidRPr="00265704" w14:paraId="0026064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3535CE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020AD9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40B13EB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4057350021</w:t>
            </w:r>
          </w:p>
        </w:tc>
        <w:tc>
          <w:tcPr>
            <w:tcW w:w="4120" w:type="dxa"/>
            <w:tcBorders>
              <w:top w:val="nil"/>
              <w:left w:val="nil"/>
              <w:bottom w:val="single" w:sz="8" w:space="0" w:color="auto"/>
              <w:right w:val="single" w:sz="8" w:space="0" w:color="auto"/>
            </w:tcBorders>
            <w:shd w:val="clear" w:color="000000" w:fill="FFFFFF"/>
            <w:vAlign w:val="center"/>
            <w:hideMark/>
          </w:tcPr>
          <w:p w14:paraId="6AC0EFA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CON FILTRO PARA BARRERA DE AEROSOLES CON CAPACIDAD HASTA 10  MICROLITROS, LIBRES DE INHIBODORES DE PCR, DNASA, RNASA Y ESTERILES ADAPTABLES A MICROPIPETAS.</w:t>
            </w:r>
          </w:p>
        </w:tc>
        <w:tc>
          <w:tcPr>
            <w:tcW w:w="1200" w:type="dxa"/>
            <w:tcBorders>
              <w:top w:val="nil"/>
              <w:left w:val="nil"/>
              <w:bottom w:val="single" w:sz="8" w:space="0" w:color="auto"/>
              <w:right w:val="single" w:sz="8" w:space="0" w:color="auto"/>
            </w:tcBorders>
            <w:shd w:val="clear" w:color="000000" w:fill="FFFFFF"/>
            <w:noWrap/>
            <w:vAlign w:val="center"/>
            <w:hideMark/>
          </w:tcPr>
          <w:p w14:paraId="06B640A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18DABA2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1A245D8F"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50</w:t>
            </w:r>
          </w:p>
        </w:tc>
      </w:tr>
      <w:tr w:rsidR="00265704" w:rsidRPr="00265704" w14:paraId="6A4445C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DCC7929"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850F4C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14CB918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4057350022</w:t>
            </w:r>
          </w:p>
        </w:tc>
        <w:tc>
          <w:tcPr>
            <w:tcW w:w="4120" w:type="dxa"/>
            <w:tcBorders>
              <w:top w:val="nil"/>
              <w:left w:val="nil"/>
              <w:bottom w:val="single" w:sz="8" w:space="0" w:color="auto"/>
              <w:right w:val="single" w:sz="8" w:space="0" w:color="auto"/>
            </w:tcBorders>
            <w:shd w:val="clear" w:color="000000" w:fill="FFFFFF"/>
            <w:vAlign w:val="center"/>
            <w:hideMark/>
          </w:tcPr>
          <w:p w14:paraId="609B691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CON FILTRO BARRERA PARA PCR CAPACIDAD 100 - 1000 MICROLITROS</w:t>
            </w:r>
          </w:p>
        </w:tc>
        <w:tc>
          <w:tcPr>
            <w:tcW w:w="1200" w:type="dxa"/>
            <w:tcBorders>
              <w:top w:val="nil"/>
              <w:left w:val="nil"/>
              <w:bottom w:val="single" w:sz="8" w:space="0" w:color="auto"/>
              <w:right w:val="single" w:sz="8" w:space="0" w:color="auto"/>
            </w:tcBorders>
            <w:shd w:val="clear" w:color="000000" w:fill="FFFFFF"/>
            <w:noWrap/>
            <w:vAlign w:val="center"/>
            <w:hideMark/>
          </w:tcPr>
          <w:p w14:paraId="451CAC1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7803DD4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74CD99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7680</w:t>
            </w:r>
          </w:p>
        </w:tc>
      </w:tr>
      <w:tr w:rsidR="00265704" w:rsidRPr="00265704" w14:paraId="75CA49B5"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836C26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7CCF01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1C227F5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4058880200</w:t>
            </w:r>
          </w:p>
        </w:tc>
        <w:tc>
          <w:tcPr>
            <w:tcW w:w="4120" w:type="dxa"/>
            <w:tcBorders>
              <w:top w:val="nil"/>
              <w:left w:val="nil"/>
              <w:bottom w:val="single" w:sz="8" w:space="0" w:color="auto"/>
              <w:right w:val="single" w:sz="8" w:space="0" w:color="auto"/>
            </w:tcBorders>
            <w:shd w:val="clear" w:color="000000" w:fill="FFFFFF"/>
            <w:vAlign w:val="center"/>
            <w:hideMark/>
          </w:tcPr>
          <w:p w14:paraId="727AF04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MICROTUBOS PARA PCR CON CAPACIDAD DE 0.5 MILILITROS CON TAPA DE CIERRE HERMETICO Y PROTECCION CONTRA CONTAMINACION, TIPO EPPENDORF.</w:t>
            </w:r>
          </w:p>
        </w:tc>
        <w:tc>
          <w:tcPr>
            <w:tcW w:w="1200" w:type="dxa"/>
            <w:tcBorders>
              <w:top w:val="nil"/>
              <w:left w:val="nil"/>
              <w:bottom w:val="single" w:sz="8" w:space="0" w:color="auto"/>
              <w:right w:val="single" w:sz="8" w:space="0" w:color="auto"/>
            </w:tcBorders>
            <w:shd w:val="clear" w:color="000000" w:fill="FFFFFF"/>
            <w:noWrap/>
            <w:vAlign w:val="center"/>
            <w:hideMark/>
          </w:tcPr>
          <w:p w14:paraId="7161F52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56065C6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D133AF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2000</w:t>
            </w:r>
          </w:p>
        </w:tc>
      </w:tr>
      <w:tr w:rsidR="00265704" w:rsidRPr="00265704" w14:paraId="1BF6812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C7A8A2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4120B0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333EBD5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5057350040</w:t>
            </w:r>
          </w:p>
        </w:tc>
        <w:tc>
          <w:tcPr>
            <w:tcW w:w="4120" w:type="dxa"/>
            <w:tcBorders>
              <w:top w:val="nil"/>
              <w:left w:val="nil"/>
              <w:bottom w:val="single" w:sz="8" w:space="0" w:color="auto"/>
              <w:right w:val="single" w:sz="8" w:space="0" w:color="auto"/>
            </w:tcBorders>
            <w:shd w:val="clear" w:color="000000" w:fill="FFFFFF"/>
            <w:vAlign w:val="center"/>
            <w:hideMark/>
          </w:tcPr>
          <w:p w14:paraId="08F1FD8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PUNTAS PARA PIPETA C/FILTRO DE 20-200 UL CAT: 2069 MARCA: ART</w:t>
            </w:r>
          </w:p>
        </w:tc>
        <w:tc>
          <w:tcPr>
            <w:tcW w:w="1200" w:type="dxa"/>
            <w:tcBorders>
              <w:top w:val="nil"/>
              <w:left w:val="nil"/>
              <w:bottom w:val="single" w:sz="8" w:space="0" w:color="auto"/>
              <w:right w:val="single" w:sz="8" w:space="0" w:color="auto"/>
            </w:tcBorders>
            <w:shd w:val="clear" w:color="000000" w:fill="FFFFFF"/>
            <w:noWrap/>
            <w:vAlign w:val="center"/>
            <w:hideMark/>
          </w:tcPr>
          <w:p w14:paraId="469919B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7A7C2EE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91F972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52B3DD4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AC62BD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F8C62B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47B40C9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5058889016</w:t>
            </w:r>
          </w:p>
        </w:tc>
        <w:tc>
          <w:tcPr>
            <w:tcW w:w="4120" w:type="dxa"/>
            <w:tcBorders>
              <w:top w:val="nil"/>
              <w:left w:val="nil"/>
              <w:bottom w:val="single" w:sz="8" w:space="0" w:color="auto"/>
              <w:right w:val="single" w:sz="8" w:space="0" w:color="auto"/>
            </w:tcBorders>
            <w:shd w:val="clear" w:color="000000" w:fill="FFFFFF"/>
            <w:vAlign w:val="center"/>
            <w:hideMark/>
          </w:tcPr>
          <w:p w14:paraId="61544F2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PARA MICROPITA DE 2 A 20 MICROLITROS. COMO CONSUMIBLES DE LA MICROPIPETA EPPENDORF. ENVASE CON 96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7A6E6C6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7940A8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w:t>
            </w:r>
          </w:p>
        </w:tc>
        <w:tc>
          <w:tcPr>
            <w:tcW w:w="1200" w:type="dxa"/>
            <w:tcBorders>
              <w:top w:val="nil"/>
              <w:left w:val="nil"/>
              <w:bottom w:val="single" w:sz="8" w:space="0" w:color="auto"/>
              <w:right w:val="single" w:sz="8" w:space="0" w:color="auto"/>
            </w:tcBorders>
            <w:shd w:val="clear" w:color="000000" w:fill="FFFFFF"/>
            <w:noWrap/>
            <w:vAlign w:val="center"/>
            <w:hideMark/>
          </w:tcPr>
          <w:p w14:paraId="4099433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w:t>
            </w:r>
          </w:p>
        </w:tc>
      </w:tr>
      <w:tr w:rsidR="00265704" w:rsidRPr="00265704" w14:paraId="53506B1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93DFB1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9D7521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14750BE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5059801008</w:t>
            </w:r>
          </w:p>
        </w:tc>
        <w:tc>
          <w:tcPr>
            <w:tcW w:w="4120" w:type="dxa"/>
            <w:tcBorders>
              <w:top w:val="nil"/>
              <w:left w:val="nil"/>
              <w:bottom w:val="single" w:sz="8" w:space="0" w:color="auto"/>
              <w:right w:val="single" w:sz="8" w:space="0" w:color="auto"/>
            </w:tcBorders>
            <w:shd w:val="clear" w:color="000000" w:fill="FFFFFF"/>
            <w:vAlign w:val="center"/>
            <w:hideMark/>
          </w:tcPr>
          <w:p w14:paraId="69577F8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CRIOCAJAS PARA 81 TUBOS DE 2 ML (9 X 9). ENVASE CON 5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5CC5391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152CCEC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w:t>
            </w:r>
          </w:p>
        </w:tc>
        <w:tc>
          <w:tcPr>
            <w:tcW w:w="1200" w:type="dxa"/>
            <w:tcBorders>
              <w:top w:val="nil"/>
              <w:left w:val="nil"/>
              <w:bottom w:val="single" w:sz="8" w:space="0" w:color="auto"/>
              <w:right w:val="single" w:sz="8" w:space="0" w:color="auto"/>
            </w:tcBorders>
            <w:shd w:val="clear" w:color="000000" w:fill="FFFFFF"/>
            <w:noWrap/>
            <w:vAlign w:val="center"/>
            <w:hideMark/>
          </w:tcPr>
          <w:p w14:paraId="730649F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25</w:t>
            </w:r>
          </w:p>
        </w:tc>
      </w:tr>
      <w:tr w:rsidR="00265704" w:rsidRPr="00265704" w14:paraId="3DF3F41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F29FE0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903C2E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4059597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5059801009</w:t>
            </w:r>
          </w:p>
        </w:tc>
        <w:tc>
          <w:tcPr>
            <w:tcW w:w="4120" w:type="dxa"/>
            <w:tcBorders>
              <w:top w:val="nil"/>
              <w:left w:val="nil"/>
              <w:bottom w:val="single" w:sz="8" w:space="0" w:color="auto"/>
              <w:right w:val="single" w:sz="8" w:space="0" w:color="auto"/>
            </w:tcBorders>
            <w:shd w:val="clear" w:color="000000" w:fill="FFFFFF"/>
            <w:vAlign w:val="center"/>
            <w:hideMark/>
          </w:tcPr>
          <w:p w14:paraId="3EC9BE2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TAPAS PARA CRIOTUBOS DE 2.0 ML DE 15 X 10.8 MM. BOLSA CON 500 TAPAS.</w:t>
            </w:r>
          </w:p>
        </w:tc>
        <w:tc>
          <w:tcPr>
            <w:tcW w:w="1200" w:type="dxa"/>
            <w:tcBorders>
              <w:top w:val="nil"/>
              <w:left w:val="nil"/>
              <w:bottom w:val="single" w:sz="8" w:space="0" w:color="auto"/>
              <w:right w:val="single" w:sz="8" w:space="0" w:color="auto"/>
            </w:tcBorders>
            <w:shd w:val="clear" w:color="000000" w:fill="FFFFFF"/>
            <w:noWrap/>
            <w:vAlign w:val="center"/>
            <w:hideMark/>
          </w:tcPr>
          <w:p w14:paraId="5C9110D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4411D0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10312C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0A6CABE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2E919F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395BDE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32A2D7A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5059801010</w:t>
            </w:r>
          </w:p>
        </w:tc>
        <w:tc>
          <w:tcPr>
            <w:tcW w:w="4120" w:type="dxa"/>
            <w:tcBorders>
              <w:top w:val="nil"/>
              <w:left w:val="nil"/>
              <w:bottom w:val="single" w:sz="8" w:space="0" w:color="auto"/>
              <w:right w:val="single" w:sz="8" w:space="0" w:color="auto"/>
            </w:tcBorders>
            <w:shd w:val="clear" w:color="000000" w:fill="FFFFFF"/>
            <w:vAlign w:val="center"/>
            <w:hideMark/>
          </w:tcPr>
          <w:p w14:paraId="2C37025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MICROTUBO DE PCR 0.2 ML CON TAPA PLANA. ESTÉRIL. ENVASE CON 1000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5562C9E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9E8A97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DBB02F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5</w:t>
            </w:r>
          </w:p>
        </w:tc>
      </w:tr>
      <w:tr w:rsidR="00265704" w:rsidRPr="00265704" w14:paraId="1D7886E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60C449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FB0361D"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4618C78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5059801011</w:t>
            </w:r>
          </w:p>
        </w:tc>
        <w:tc>
          <w:tcPr>
            <w:tcW w:w="4120" w:type="dxa"/>
            <w:tcBorders>
              <w:top w:val="nil"/>
              <w:left w:val="nil"/>
              <w:bottom w:val="single" w:sz="8" w:space="0" w:color="auto"/>
              <w:right w:val="single" w:sz="8" w:space="0" w:color="auto"/>
            </w:tcBorders>
            <w:shd w:val="clear" w:color="000000" w:fill="FFFFFF"/>
            <w:vAlign w:val="center"/>
            <w:hideMark/>
          </w:tcPr>
          <w:p w14:paraId="3FAB93C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MICROTUBOS DE 1.5 ML, FONDO CÓNICO, TAPA PLANA, ESTÉRILES PARA PCR. ENVASE CON 500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3452392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5167558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C/500</w:t>
            </w:r>
          </w:p>
        </w:tc>
        <w:tc>
          <w:tcPr>
            <w:tcW w:w="1200" w:type="dxa"/>
            <w:tcBorders>
              <w:top w:val="nil"/>
              <w:left w:val="nil"/>
              <w:bottom w:val="single" w:sz="8" w:space="0" w:color="auto"/>
              <w:right w:val="single" w:sz="8" w:space="0" w:color="auto"/>
            </w:tcBorders>
            <w:shd w:val="clear" w:color="000000" w:fill="FFFFFF"/>
            <w:noWrap/>
            <w:vAlign w:val="center"/>
            <w:hideMark/>
          </w:tcPr>
          <w:p w14:paraId="0449C78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23</w:t>
            </w:r>
          </w:p>
        </w:tc>
      </w:tr>
      <w:tr w:rsidR="00265704" w:rsidRPr="00265704" w14:paraId="504D2DF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3DCCF6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90D305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4A04E4A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S/N</w:t>
            </w:r>
          </w:p>
        </w:tc>
        <w:tc>
          <w:tcPr>
            <w:tcW w:w="4120" w:type="dxa"/>
            <w:tcBorders>
              <w:top w:val="nil"/>
              <w:left w:val="nil"/>
              <w:bottom w:val="single" w:sz="8" w:space="0" w:color="auto"/>
              <w:right w:val="single" w:sz="8" w:space="0" w:color="auto"/>
            </w:tcBorders>
            <w:shd w:val="clear" w:color="000000" w:fill="FFFFFF"/>
            <w:vAlign w:val="center"/>
            <w:hideMark/>
          </w:tcPr>
          <w:p w14:paraId="38C4D37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DESCONTAMINADOR DE SUPERFICIES. DEGRADA DNA Y DNASAS EN SUPERFICIES PARA TRABAJAR EN ÁREAS LIBRES DE DNA.</w:t>
            </w:r>
          </w:p>
        </w:tc>
        <w:tc>
          <w:tcPr>
            <w:tcW w:w="1200" w:type="dxa"/>
            <w:tcBorders>
              <w:top w:val="nil"/>
              <w:left w:val="nil"/>
              <w:bottom w:val="single" w:sz="8" w:space="0" w:color="auto"/>
              <w:right w:val="single" w:sz="8" w:space="0" w:color="auto"/>
            </w:tcBorders>
            <w:shd w:val="clear" w:color="000000" w:fill="FFFFFF"/>
            <w:noWrap/>
            <w:vAlign w:val="center"/>
            <w:hideMark/>
          </w:tcPr>
          <w:p w14:paraId="71F0DB7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402115C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 C/250 ML</w:t>
            </w:r>
          </w:p>
        </w:tc>
        <w:tc>
          <w:tcPr>
            <w:tcW w:w="1200" w:type="dxa"/>
            <w:tcBorders>
              <w:top w:val="nil"/>
              <w:left w:val="nil"/>
              <w:bottom w:val="single" w:sz="8" w:space="0" w:color="auto"/>
              <w:right w:val="single" w:sz="8" w:space="0" w:color="auto"/>
            </w:tcBorders>
            <w:shd w:val="clear" w:color="000000" w:fill="FFFFFF"/>
            <w:noWrap/>
            <w:vAlign w:val="center"/>
            <w:hideMark/>
          </w:tcPr>
          <w:p w14:paraId="504DB608"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727F8AD"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E94D80"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lastRenderedPageBreak/>
              <w:t xml:space="preserve">“PAQUETE NO. 1 DE BIOLOGIA MOLECULAR” </w:t>
            </w:r>
          </w:p>
        </w:tc>
        <w:tc>
          <w:tcPr>
            <w:tcW w:w="850" w:type="dxa"/>
            <w:tcBorders>
              <w:top w:val="nil"/>
              <w:left w:val="nil"/>
              <w:bottom w:val="single" w:sz="8" w:space="0" w:color="auto"/>
              <w:right w:val="single" w:sz="8" w:space="0" w:color="auto"/>
            </w:tcBorders>
            <w:shd w:val="clear" w:color="000000" w:fill="FFFFFF"/>
            <w:noWrap/>
            <w:vAlign w:val="center"/>
            <w:hideMark/>
          </w:tcPr>
          <w:p w14:paraId="004EE92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6E52C20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5058889007</w:t>
            </w:r>
          </w:p>
        </w:tc>
        <w:tc>
          <w:tcPr>
            <w:tcW w:w="4120" w:type="dxa"/>
            <w:tcBorders>
              <w:top w:val="nil"/>
              <w:left w:val="nil"/>
              <w:bottom w:val="single" w:sz="8" w:space="0" w:color="auto"/>
              <w:right w:val="single" w:sz="8" w:space="0" w:color="auto"/>
            </w:tcBorders>
            <w:shd w:val="clear" w:color="000000" w:fill="FFFFFF"/>
            <w:vAlign w:val="center"/>
            <w:hideMark/>
          </w:tcPr>
          <w:p w14:paraId="77EB3A7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LÁMPARA PARA EL EQUIPO DE TIEMPO REAL 7500 FAST DE APPLIED BIOSYSTEM.</w:t>
            </w:r>
          </w:p>
        </w:tc>
        <w:tc>
          <w:tcPr>
            <w:tcW w:w="1200" w:type="dxa"/>
            <w:tcBorders>
              <w:top w:val="nil"/>
              <w:left w:val="nil"/>
              <w:bottom w:val="single" w:sz="8" w:space="0" w:color="auto"/>
              <w:right w:val="single" w:sz="8" w:space="0" w:color="auto"/>
            </w:tcBorders>
            <w:shd w:val="clear" w:color="000000" w:fill="FFFFFF"/>
            <w:noWrap/>
            <w:vAlign w:val="center"/>
            <w:hideMark/>
          </w:tcPr>
          <w:p w14:paraId="1630173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w:t>
            </w:r>
          </w:p>
        </w:tc>
        <w:tc>
          <w:tcPr>
            <w:tcW w:w="1200" w:type="dxa"/>
            <w:tcBorders>
              <w:top w:val="nil"/>
              <w:left w:val="nil"/>
              <w:bottom w:val="single" w:sz="8" w:space="0" w:color="auto"/>
              <w:right w:val="single" w:sz="8" w:space="0" w:color="auto"/>
            </w:tcBorders>
            <w:shd w:val="clear" w:color="000000" w:fill="FFFFFF"/>
            <w:noWrap/>
            <w:vAlign w:val="center"/>
            <w:hideMark/>
          </w:tcPr>
          <w:p w14:paraId="4DF692C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769F6A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2A18087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37BCB6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F3818D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061E072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5019480004</w:t>
            </w:r>
          </w:p>
        </w:tc>
        <w:tc>
          <w:tcPr>
            <w:tcW w:w="4120" w:type="dxa"/>
            <w:tcBorders>
              <w:top w:val="nil"/>
              <w:left w:val="nil"/>
              <w:bottom w:val="single" w:sz="8" w:space="0" w:color="auto"/>
              <w:right w:val="single" w:sz="8" w:space="0" w:color="auto"/>
            </w:tcBorders>
            <w:shd w:val="clear" w:color="000000" w:fill="FFFFFF"/>
            <w:vAlign w:val="center"/>
            <w:hideMark/>
          </w:tcPr>
          <w:p w14:paraId="490590E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BUFFER DE CARGA UTILIZADO EN LA ELECTROFORESIS PARA LA PCR EN PUNTO FINAL. ENVASE CON 5 ML</w:t>
            </w:r>
          </w:p>
        </w:tc>
        <w:tc>
          <w:tcPr>
            <w:tcW w:w="1200" w:type="dxa"/>
            <w:tcBorders>
              <w:top w:val="nil"/>
              <w:left w:val="nil"/>
              <w:bottom w:val="single" w:sz="8" w:space="0" w:color="auto"/>
              <w:right w:val="single" w:sz="8" w:space="0" w:color="auto"/>
            </w:tcBorders>
            <w:shd w:val="clear" w:color="000000" w:fill="FFFFFF"/>
            <w:noWrap/>
            <w:vAlign w:val="center"/>
            <w:hideMark/>
          </w:tcPr>
          <w:p w14:paraId="7595B68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0B8932F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w:t>
            </w:r>
          </w:p>
        </w:tc>
        <w:tc>
          <w:tcPr>
            <w:tcW w:w="1200" w:type="dxa"/>
            <w:tcBorders>
              <w:top w:val="nil"/>
              <w:left w:val="nil"/>
              <w:bottom w:val="single" w:sz="8" w:space="0" w:color="auto"/>
              <w:right w:val="single" w:sz="8" w:space="0" w:color="auto"/>
            </w:tcBorders>
            <w:shd w:val="clear" w:color="000000" w:fill="FFFFFF"/>
            <w:noWrap/>
            <w:vAlign w:val="center"/>
            <w:hideMark/>
          </w:tcPr>
          <w:p w14:paraId="2975DFD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C3760D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70A08F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7069AA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33672DF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5019964915</w:t>
            </w:r>
          </w:p>
        </w:tc>
        <w:tc>
          <w:tcPr>
            <w:tcW w:w="4120" w:type="dxa"/>
            <w:tcBorders>
              <w:top w:val="nil"/>
              <w:left w:val="nil"/>
              <w:bottom w:val="single" w:sz="8" w:space="0" w:color="auto"/>
              <w:right w:val="single" w:sz="8" w:space="0" w:color="auto"/>
            </w:tcBorders>
            <w:shd w:val="clear" w:color="000000" w:fill="FFFFFF"/>
            <w:vAlign w:val="center"/>
            <w:hideMark/>
          </w:tcPr>
          <w:p w14:paraId="185B32E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MARCADOR DE PESO MOLECULAR DE 100 A 1500 PARES. ENVASE CON 200 ML.</w:t>
            </w:r>
          </w:p>
        </w:tc>
        <w:tc>
          <w:tcPr>
            <w:tcW w:w="1200" w:type="dxa"/>
            <w:tcBorders>
              <w:top w:val="nil"/>
              <w:left w:val="nil"/>
              <w:bottom w:val="single" w:sz="8" w:space="0" w:color="auto"/>
              <w:right w:val="single" w:sz="8" w:space="0" w:color="auto"/>
            </w:tcBorders>
            <w:shd w:val="clear" w:color="000000" w:fill="FFFFFF"/>
            <w:noWrap/>
            <w:vAlign w:val="center"/>
            <w:hideMark/>
          </w:tcPr>
          <w:p w14:paraId="7DBC770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422FEAD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4352028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131EB8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389E3C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BF334E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4C429C2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5019994901</w:t>
            </w:r>
          </w:p>
        </w:tc>
        <w:tc>
          <w:tcPr>
            <w:tcW w:w="4120" w:type="dxa"/>
            <w:tcBorders>
              <w:top w:val="nil"/>
              <w:left w:val="nil"/>
              <w:bottom w:val="single" w:sz="8" w:space="0" w:color="auto"/>
              <w:right w:val="single" w:sz="8" w:space="0" w:color="auto"/>
            </w:tcBorders>
            <w:shd w:val="clear" w:color="000000" w:fill="FFFFFF"/>
            <w:vAlign w:val="center"/>
            <w:hideMark/>
          </w:tcPr>
          <w:p w14:paraId="326D4A2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PANEL DE SONDAS Y PRIMERS PARA LA SUBTIPIFICACIÓN DE INFLUENZA A.</w:t>
            </w:r>
          </w:p>
        </w:tc>
        <w:tc>
          <w:tcPr>
            <w:tcW w:w="1200" w:type="dxa"/>
            <w:tcBorders>
              <w:top w:val="nil"/>
              <w:left w:val="nil"/>
              <w:bottom w:val="single" w:sz="8" w:space="0" w:color="auto"/>
              <w:right w:val="single" w:sz="8" w:space="0" w:color="auto"/>
            </w:tcBorders>
            <w:shd w:val="clear" w:color="000000" w:fill="FFFFFF"/>
            <w:noWrap/>
            <w:vAlign w:val="center"/>
            <w:hideMark/>
          </w:tcPr>
          <w:p w14:paraId="25C286A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32B5396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D689BE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7C6B646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32632C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B77AD3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393E54B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5019994902</w:t>
            </w:r>
          </w:p>
        </w:tc>
        <w:tc>
          <w:tcPr>
            <w:tcW w:w="4120" w:type="dxa"/>
            <w:tcBorders>
              <w:top w:val="nil"/>
              <w:left w:val="nil"/>
              <w:bottom w:val="single" w:sz="8" w:space="0" w:color="auto"/>
              <w:right w:val="single" w:sz="8" w:space="0" w:color="auto"/>
            </w:tcBorders>
            <w:shd w:val="clear" w:color="000000" w:fill="FFFFFF"/>
            <w:vAlign w:val="center"/>
            <w:hideMark/>
          </w:tcPr>
          <w:p w14:paraId="274553BD"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EQUIPO DE PRIMERS Y SONDAS PARA INFLUENZA A/H3</w:t>
            </w:r>
          </w:p>
        </w:tc>
        <w:tc>
          <w:tcPr>
            <w:tcW w:w="1200" w:type="dxa"/>
            <w:tcBorders>
              <w:top w:val="nil"/>
              <w:left w:val="nil"/>
              <w:bottom w:val="single" w:sz="8" w:space="0" w:color="auto"/>
              <w:right w:val="single" w:sz="8" w:space="0" w:color="auto"/>
            </w:tcBorders>
            <w:shd w:val="clear" w:color="000000" w:fill="FFFFFF"/>
            <w:noWrap/>
            <w:vAlign w:val="center"/>
            <w:hideMark/>
          </w:tcPr>
          <w:p w14:paraId="29AA504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05D68CB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2E1D31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79DBFC3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EF6CD5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D30058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5650E91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5019994903</w:t>
            </w:r>
          </w:p>
        </w:tc>
        <w:tc>
          <w:tcPr>
            <w:tcW w:w="4120" w:type="dxa"/>
            <w:tcBorders>
              <w:top w:val="nil"/>
              <w:left w:val="nil"/>
              <w:bottom w:val="single" w:sz="8" w:space="0" w:color="auto"/>
              <w:right w:val="single" w:sz="8" w:space="0" w:color="auto"/>
            </w:tcBorders>
            <w:shd w:val="clear" w:color="000000" w:fill="FFFFFF"/>
            <w:vAlign w:val="center"/>
            <w:hideMark/>
          </w:tcPr>
          <w:p w14:paraId="790B7B3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PRIMERS Y SONDAS PARA LA INFLUENZA B</w:t>
            </w:r>
          </w:p>
        </w:tc>
        <w:tc>
          <w:tcPr>
            <w:tcW w:w="1200" w:type="dxa"/>
            <w:tcBorders>
              <w:top w:val="nil"/>
              <w:left w:val="nil"/>
              <w:bottom w:val="single" w:sz="8" w:space="0" w:color="auto"/>
              <w:right w:val="single" w:sz="8" w:space="0" w:color="auto"/>
            </w:tcBorders>
            <w:shd w:val="clear" w:color="000000" w:fill="FFFFFF"/>
            <w:noWrap/>
            <w:vAlign w:val="center"/>
            <w:hideMark/>
          </w:tcPr>
          <w:p w14:paraId="4882AE9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5871C1B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1F22171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412BAC3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76761F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425D2A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5A0EA0D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5019994905</w:t>
            </w:r>
          </w:p>
        </w:tc>
        <w:tc>
          <w:tcPr>
            <w:tcW w:w="4120" w:type="dxa"/>
            <w:tcBorders>
              <w:top w:val="nil"/>
              <w:left w:val="nil"/>
              <w:bottom w:val="single" w:sz="8" w:space="0" w:color="auto"/>
              <w:right w:val="single" w:sz="8" w:space="0" w:color="auto"/>
            </w:tcBorders>
            <w:shd w:val="clear" w:color="000000" w:fill="FFFFFF"/>
            <w:vAlign w:val="center"/>
            <w:hideMark/>
          </w:tcPr>
          <w:p w14:paraId="7E3E1C7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PANEL PARA LA DETECCIÓN DE DENGUE A 200 NM.</w:t>
            </w:r>
          </w:p>
        </w:tc>
        <w:tc>
          <w:tcPr>
            <w:tcW w:w="1200" w:type="dxa"/>
            <w:tcBorders>
              <w:top w:val="nil"/>
              <w:left w:val="nil"/>
              <w:bottom w:val="single" w:sz="8" w:space="0" w:color="auto"/>
              <w:right w:val="single" w:sz="8" w:space="0" w:color="auto"/>
            </w:tcBorders>
            <w:shd w:val="clear" w:color="000000" w:fill="FFFFFF"/>
            <w:noWrap/>
            <w:vAlign w:val="center"/>
            <w:hideMark/>
          </w:tcPr>
          <w:p w14:paraId="2FD70DC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68391BA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1E6DFF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57A9C45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37AF34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ED3CC3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7E4D9F7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5019994907</w:t>
            </w:r>
          </w:p>
        </w:tc>
        <w:tc>
          <w:tcPr>
            <w:tcW w:w="4120" w:type="dxa"/>
            <w:tcBorders>
              <w:top w:val="nil"/>
              <w:left w:val="nil"/>
              <w:bottom w:val="single" w:sz="8" w:space="0" w:color="auto"/>
              <w:right w:val="single" w:sz="8" w:space="0" w:color="auto"/>
            </w:tcBorders>
            <w:shd w:val="clear" w:color="000000" w:fill="FFFFFF"/>
            <w:vAlign w:val="center"/>
            <w:hideMark/>
          </w:tcPr>
          <w:p w14:paraId="02EB510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ENZIMA TERMOESTABLE DE APROXIMADAMENTE 94 KDA AISLADA DE LA EUBACTERIA THERMUS AQUIATICUS CEPA YT-1 ESTA ENZIMA REPLICAEL DNA A 72ª C .LA ENZIMA CATALIZA LA POLIMERIZACION DE NUCLEOTIDOS EN ARN ,DNA DE DOBLE HEBRA EN PRESENCIA DE IONES DE MAGNESIO Y MUESTRA ACTIVIDAD EXONUCLEASA. ENZIMA ALTAMENTE PURIFICADA  LIBRE DE EXONUCLEASAS ENDONUCLEASAS O NUCLEASAS INESPECIFICAS. ENVASE CON 500 MICROLITROS.</w:t>
            </w:r>
          </w:p>
        </w:tc>
        <w:tc>
          <w:tcPr>
            <w:tcW w:w="1200" w:type="dxa"/>
            <w:tcBorders>
              <w:top w:val="nil"/>
              <w:left w:val="nil"/>
              <w:bottom w:val="single" w:sz="8" w:space="0" w:color="auto"/>
              <w:right w:val="single" w:sz="8" w:space="0" w:color="auto"/>
            </w:tcBorders>
            <w:shd w:val="clear" w:color="000000" w:fill="FFFFFF"/>
            <w:noWrap/>
            <w:vAlign w:val="center"/>
            <w:hideMark/>
          </w:tcPr>
          <w:p w14:paraId="1890476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720FBCF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0D1475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399069B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6DF311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B6B7BF3"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457EFA6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808310163</w:t>
            </w:r>
          </w:p>
        </w:tc>
        <w:tc>
          <w:tcPr>
            <w:tcW w:w="4120" w:type="dxa"/>
            <w:tcBorders>
              <w:top w:val="nil"/>
              <w:left w:val="nil"/>
              <w:bottom w:val="single" w:sz="8" w:space="0" w:color="auto"/>
              <w:right w:val="single" w:sz="8" w:space="0" w:color="auto"/>
            </w:tcBorders>
            <w:shd w:val="clear" w:color="000000" w:fill="FFFFFF"/>
            <w:vAlign w:val="center"/>
            <w:hideMark/>
          </w:tcPr>
          <w:p w14:paraId="33586B0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AGAROSA PARA  ELECTROFORESIS. FRASCO CON 100 G. TA.</w:t>
            </w:r>
          </w:p>
        </w:tc>
        <w:tc>
          <w:tcPr>
            <w:tcW w:w="1200" w:type="dxa"/>
            <w:tcBorders>
              <w:top w:val="nil"/>
              <w:left w:val="nil"/>
              <w:bottom w:val="single" w:sz="8" w:space="0" w:color="auto"/>
              <w:right w:val="single" w:sz="8" w:space="0" w:color="auto"/>
            </w:tcBorders>
            <w:shd w:val="clear" w:color="000000" w:fill="FFFFFF"/>
            <w:noWrap/>
            <w:vAlign w:val="center"/>
            <w:hideMark/>
          </w:tcPr>
          <w:p w14:paraId="620EB4D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FRASCO</w:t>
            </w:r>
          </w:p>
        </w:tc>
        <w:tc>
          <w:tcPr>
            <w:tcW w:w="1200" w:type="dxa"/>
            <w:tcBorders>
              <w:top w:val="nil"/>
              <w:left w:val="nil"/>
              <w:bottom w:val="single" w:sz="8" w:space="0" w:color="auto"/>
              <w:right w:val="single" w:sz="8" w:space="0" w:color="auto"/>
            </w:tcBorders>
            <w:shd w:val="clear" w:color="000000" w:fill="FFFFFF"/>
            <w:noWrap/>
            <w:vAlign w:val="center"/>
            <w:hideMark/>
          </w:tcPr>
          <w:p w14:paraId="693BCED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C/100</w:t>
            </w:r>
          </w:p>
        </w:tc>
        <w:tc>
          <w:tcPr>
            <w:tcW w:w="1200" w:type="dxa"/>
            <w:tcBorders>
              <w:top w:val="nil"/>
              <w:left w:val="nil"/>
              <w:bottom w:val="single" w:sz="8" w:space="0" w:color="auto"/>
              <w:right w:val="single" w:sz="8" w:space="0" w:color="auto"/>
            </w:tcBorders>
            <w:shd w:val="clear" w:color="000000" w:fill="FFFFFF"/>
            <w:noWrap/>
            <w:vAlign w:val="center"/>
            <w:hideMark/>
          </w:tcPr>
          <w:p w14:paraId="367B76FC"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F37100C"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433F52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850E66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22A40CC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5058889022</w:t>
            </w:r>
          </w:p>
        </w:tc>
        <w:tc>
          <w:tcPr>
            <w:tcW w:w="4120" w:type="dxa"/>
            <w:tcBorders>
              <w:top w:val="nil"/>
              <w:left w:val="nil"/>
              <w:bottom w:val="single" w:sz="8" w:space="0" w:color="auto"/>
              <w:right w:val="single" w:sz="8" w:space="0" w:color="auto"/>
            </w:tcBorders>
            <w:shd w:val="clear" w:color="000000" w:fill="FFFFFF"/>
            <w:vAlign w:val="center"/>
            <w:hideMark/>
          </w:tcPr>
          <w:p w14:paraId="0A8A3450" w14:textId="77777777" w:rsidR="00265704" w:rsidRPr="00265704" w:rsidRDefault="00265704" w:rsidP="00265704">
            <w:pPr>
              <w:jc w:val="both"/>
              <w:rPr>
                <w:rFonts w:ascii="Calibri" w:hAnsi="Calibri"/>
                <w:color w:val="000000"/>
                <w:sz w:val="16"/>
                <w:szCs w:val="16"/>
                <w:lang w:val="en-US"/>
              </w:rPr>
            </w:pPr>
            <w:r w:rsidRPr="00265704">
              <w:rPr>
                <w:rFonts w:ascii="Calibri" w:hAnsi="Calibri"/>
                <w:color w:val="000000"/>
                <w:sz w:val="16"/>
                <w:szCs w:val="16"/>
                <w:lang w:val="en-US"/>
              </w:rPr>
              <w:t>FAST REAL- TIME PCR SYSTEM SPECTRAL CALIBRATION KIT 2.</w:t>
            </w:r>
          </w:p>
        </w:tc>
        <w:tc>
          <w:tcPr>
            <w:tcW w:w="1200" w:type="dxa"/>
            <w:tcBorders>
              <w:top w:val="nil"/>
              <w:left w:val="nil"/>
              <w:bottom w:val="single" w:sz="8" w:space="0" w:color="auto"/>
              <w:right w:val="single" w:sz="8" w:space="0" w:color="auto"/>
            </w:tcBorders>
            <w:shd w:val="clear" w:color="000000" w:fill="FFFFFF"/>
            <w:vAlign w:val="center"/>
            <w:hideMark/>
          </w:tcPr>
          <w:p w14:paraId="73059FA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 DE PLACAS PARA CUATRO FLUORUROS PARA CALIBRACIÓN DE EQUIPO 7500 FAST REAL-TIME DE APPLIED BIOSYSTEM.</w:t>
            </w:r>
          </w:p>
        </w:tc>
        <w:tc>
          <w:tcPr>
            <w:tcW w:w="1200" w:type="dxa"/>
            <w:tcBorders>
              <w:top w:val="nil"/>
              <w:left w:val="nil"/>
              <w:bottom w:val="single" w:sz="8" w:space="0" w:color="auto"/>
              <w:right w:val="single" w:sz="8" w:space="0" w:color="auto"/>
            </w:tcBorders>
            <w:shd w:val="clear" w:color="000000" w:fill="FFFFFF"/>
            <w:vAlign w:val="center"/>
            <w:hideMark/>
          </w:tcPr>
          <w:p w14:paraId="39C9B0A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098B473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BCA854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E6F6FC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41F1F5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49016F5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5058889003</w:t>
            </w:r>
          </w:p>
        </w:tc>
        <w:tc>
          <w:tcPr>
            <w:tcW w:w="4120" w:type="dxa"/>
            <w:tcBorders>
              <w:top w:val="nil"/>
              <w:left w:val="nil"/>
              <w:bottom w:val="single" w:sz="8" w:space="0" w:color="auto"/>
              <w:right w:val="single" w:sz="8" w:space="0" w:color="auto"/>
            </w:tcBorders>
            <w:shd w:val="clear" w:color="000000" w:fill="FFFFFF"/>
            <w:vAlign w:val="center"/>
            <w:hideMark/>
          </w:tcPr>
          <w:p w14:paraId="57187128" w14:textId="77777777" w:rsidR="00265704" w:rsidRPr="00265704" w:rsidRDefault="00265704" w:rsidP="00265704">
            <w:pPr>
              <w:jc w:val="both"/>
              <w:rPr>
                <w:rFonts w:ascii="Calibri" w:hAnsi="Calibri"/>
                <w:color w:val="000000"/>
                <w:sz w:val="16"/>
                <w:szCs w:val="16"/>
                <w:lang w:val="en-US"/>
              </w:rPr>
            </w:pPr>
            <w:r w:rsidRPr="00265704">
              <w:rPr>
                <w:rFonts w:ascii="Calibri" w:hAnsi="Calibri"/>
                <w:color w:val="000000"/>
                <w:sz w:val="16"/>
                <w:szCs w:val="16"/>
                <w:lang w:val="en-US"/>
              </w:rPr>
              <w:t>TAQMAN RNASA P FAST 96- WELL INSTRUMENT VERIFICATION</w:t>
            </w:r>
          </w:p>
        </w:tc>
        <w:tc>
          <w:tcPr>
            <w:tcW w:w="1200" w:type="dxa"/>
            <w:tcBorders>
              <w:top w:val="nil"/>
              <w:left w:val="nil"/>
              <w:bottom w:val="single" w:sz="8" w:space="0" w:color="auto"/>
              <w:right w:val="single" w:sz="8" w:space="0" w:color="auto"/>
            </w:tcBorders>
            <w:shd w:val="clear" w:color="000000" w:fill="FFFFFF"/>
            <w:vAlign w:val="center"/>
            <w:hideMark/>
          </w:tcPr>
          <w:p w14:paraId="5FB9F99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PLACA DE VERIFICACIÓN PARA CONTROL DE CALIDAD DEL EQUIPO EN TIEMPO REAL 7500 FAST DE APPLIED BIOSYSTEM.</w:t>
            </w:r>
          </w:p>
        </w:tc>
        <w:tc>
          <w:tcPr>
            <w:tcW w:w="1200" w:type="dxa"/>
            <w:tcBorders>
              <w:top w:val="nil"/>
              <w:left w:val="nil"/>
              <w:bottom w:val="single" w:sz="8" w:space="0" w:color="auto"/>
              <w:right w:val="single" w:sz="8" w:space="0" w:color="auto"/>
            </w:tcBorders>
            <w:shd w:val="clear" w:color="000000" w:fill="FFFFFF"/>
            <w:vAlign w:val="center"/>
            <w:hideMark/>
          </w:tcPr>
          <w:p w14:paraId="7CA95C4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PIEZA C/1</w:t>
            </w:r>
          </w:p>
        </w:tc>
        <w:tc>
          <w:tcPr>
            <w:tcW w:w="1200" w:type="dxa"/>
            <w:tcBorders>
              <w:top w:val="nil"/>
              <w:left w:val="nil"/>
              <w:bottom w:val="single" w:sz="8" w:space="0" w:color="auto"/>
              <w:right w:val="single" w:sz="8" w:space="0" w:color="auto"/>
            </w:tcBorders>
            <w:shd w:val="clear" w:color="000000" w:fill="FFFFFF"/>
            <w:noWrap/>
            <w:vAlign w:val="center"/>
            <w:hideMark/>
          </w:tcPr>
          <w:p w14:paraId="084575F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594CC0D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367CFC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09A0CB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40E7582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5019994904</w:t>
            </w:r>
          </w:p>
        </w:tc>
        <w:tc>
          <w:tcPr>
            <w:tcW w:w="4120" w:type="dxa"/>
            <w:tcBorders>
              <w:top w:val="nil"/>
              <w:left w:val="nil"/>
              <w:bottom w:val="single" w:sz="8" w:space="0" w:color="auto"/>
              <w:right w:val="single" w:sz="8" w:space="0" w:color="auto"/>
            </w:tcBorders>
            <w:shd w:val="clear" w:color="000000" w:fill="FFFFFF"/>
            <w:vAlign w:val="center"/>
            <w:hideMark/>
          </w:tcPr>
          <w:p w14:paraId="062E5B97"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INICIADORES Y SONDAS DETECCIÓN DE INFLUENZA A H1N1</w:t>
            </w:r>
          </w:p>
        </w:tc>
        <w:tc>
          <w:tcPr>
            <w:tcW w:w="1200" w:type="dxa"/>
            <w:tcBorders>
              <w:top w:val="nil"/>
              <w:left w:val="nil"/>
              <w:bottom w:val="single" w:sz="8" w:space="0" w:color="auto"/>
              <w:right w:val="single" w:sz="8" w:space="0" w:color="auto"/>
            </w:tcBorders>
            <w:shd w:val="clear" w:color="000000" w:fill="FFFFFF"/>
            <w:vAlign w:val="center"/>
            <w:hideMark/>
          </w:tcPr>
          <w:p w14:paraId="3B7C6DE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PANEL DE PRIMERS Y SONDAS PARA LA DETECCIÓN DE INFLUENZA A H1N1.</w:t>
            </w:r>
          </w:p>
        </w:tc>
        <w:tc>
          <w:tcPr>
            <w:tcW w:w="1200" w:type="dxa"/>
            <w:tcBorders>
              <w:top w:val="nil"/>
              <w:left w:val="nil"/>
              <w:bottom w:val="single" w:sz="8" w:space="0" w:color="auto"/>
              <w:right w:val="single" w:sz="8" w:space="0" w:color="auto"/>
            </w:tcBorders>
            <w:shd w:val="clear" w:color="000000" w:fill="FFFFFF"/>
            <w:vAlign w:val="center"/>
            <w:hideMark/>
          </w:tcPr>
          <w:p w14:paraId="2F90D35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62079E3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B287A4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08F391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18F308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13</w:t>
            </w:r>
          </w:p>
        </w:tc>
        <w:tc>
          <w:tcPr>
            <w:tcW w:w="1068" w:type="dxa"/>
            <w:tcBorders>
              <w:top w:val="nil"/>
              <w:left w:val="nil"/>
              <w:bottom w:val="single" w:sz="8" w:space="0" w:color="auto"/>
              <w:right w:val="single" w:sz="8" w:space="0" w:color="auto"/>
            </w:tcBorders>
            <w:shd w:val="clear" w:color="000000" w:fill="FFFFFF"/>
            <w:noWrap/>
            <w:vAlign w:val="center"/>
            <w:hideMark/>
          </w:tcPr>
          <w:p w14:paraId="2D44A16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5019994929</w:t>
            </w:r>
          </w:p>
        </w:tc>
        <w:tc>
          <w:tcPr>
            <w:tcW w:w="4120" w:type="dxa"/>
            <w:tcBorders>
              <w:top w:val="nil"/>
              <w:left w:val="nil"/>
              <w:bottom w:val="single" w:sz="8" w:space="0" w:color="auto"/>
              <w:right w:val="single" w:sz="8" w:space="0" w:color="auto"/>
            </w:tcBorders>
            <w:shd w:val="clear" w:color="000000" w:fill="FFFFFF"/>
            <w:vAlign w:val="center"/>
            <w:hideMark/>
          </w:tcPr>
          <w:p w14:paraId="3CF0AC6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MEZCLA MAESTRA PARA EXPRESIÓN GÉNICA CON ENZIMA  PARA  LA REACCIÓN EN CADENA DE LA POLIMERASA  EN TIEMPO REAL</w:t>
            </w:r>
          </w:p>
        </w:tc>
        <w:tc>
          <w:tcPr>
            <w:tcW w:w="1200" w:type="dxa"/>
            <w:tcBorders>
              <w:top w:val="nil"/>
              <w:left w:val="nil"/>
              <w:bottom w:val="single" w:sz="8" w:space="0" w:color="auto"/>
              <w:right w:val="single" w:sz="8" w:space="0" w:color="auto"/>
            </w:tcBorders>
            <w:shd w:val="clear" w:color="000000" w:fill="FFFFFF"/>
            <w:noWrap/>
            <w:vAlign w:val="center"/>
            <w:hideMark/>
          </w:tcPr>
          <w:p w14:paraId="7812F04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vAlign w:val="center"/>
            <w:hideMark/>
          </w:tcPr>
          <w:p w14:paraId="09983C6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w:t>
            </w:r>
          </w:p>
        </w:tc>
        <w:tc>
          <w:tcPr>
            <w:tcW w:w="1200" w:type="dxa"/>
            <w:tcBorders>
              <w:top w:val="nil"/>
              <w:left w:val="nil"/>
              <w:bottom w:val="single" w:sz="8" w:space="0" w:color="auto"/>
              <w:right w:val="single" w:sz="8" w:space="0" w:color="auto"/>
            </w:tcBorders>
            <w:shd w:val="clear" w:color="000000" w:fill="FFFFFF"/>
            <w:noWrap/>
            <w:vAlign w:val="center"/>
            <w:hideMark/>
          </w:tcPr>
          <w:p w14:paraId="305294F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16D563E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AE7CD63"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9BF0F7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14</w:t>
            </w:r>
          </w:p>
        </w:tc>
        <w:tc>
          <w:tcPr>
            <w:tcW w:w="1068" w:type="dxa"/>
            <w:tcBorders>
              <w:top w:val="nil"/>
              <w:left w:val="nil"/>
              <w:bottom w:val="single" w:sz="8" w:space="0" w:color="auto"/>
              <w:right w:val="single" w:sz="8" w:space="0" w:color="auto"/>
            </w:tcBorders>
            <w:shd w:val="clear" w:color="000000" w:fill="FFFFFF"/>
            <w:noWrap/>
            <w:vAlign w:val="center"/>
            <w:hideMark/>
          </w:tcPr>
          <w:p w14:paraId="31C1A43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5019994930</w:t>
            </w:r>
          </w:p>
        </w:tc>
        <w:tc>
          <w:tcPr>
            <w:tcW w:w="4120" w:type="dxa"/>
            <w:tcBorders>
              <w:top w:val="nil"/>
              <w:left w:val="nil"/>
              <w:bottom w:val="single" w:sz="8" w:space="0" w:color="auto"/>
              <w:right w:val="single" w:sz="8" w:space="0" w:color="auto"/>
            </w:tcBorders>
            <w:shd w:val="clear" w:color="000000" w:fill="FFFFFF"/>
            <w:vAlign w:val="center"/>
            <w:hideMark/>
          </w:tcPr>
          <w:p w14:paraId="6CC5DD9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MEZCLA CON ENZIMA Y REACTIVOS PARA REACCIÓN EN CADENA DE LA POLIMERASA EN PUNTO FINAL</w:t>
            </w:r>
          </w:p>
        </w:tc>
        <w:tc>
          <w:tcPr>
            <w:tcW w:w="1200" w:type="dxa"/>
            <w:tcBorders>
              <w:top w:val="nil"/>
              <w:left w:val="nil"/>
              <w:bottom w:val="single" w:sz="8" w:space="0" w:color="auto"/>
              <w:right w:val="single" w:sz="8" w:space="0" w:color="auto"/>
            </w:tcBorders>
            <w:shd w:val="clear" w:color="000000" w:fill="FFFFFF"/>
            <w:noWrap/>
            <w:vAlign w:val="center"/>
            <w:hideMark/>
          </w:tcPr>
          <w:p w14:paraId="7DD2131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vAlign w:val="center"/>
            <w:hideMark/>
          </w:tcPr>
          <w:p w14:paraId="7F33264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 VIALES  (1.125ML)</w:t>
            </w:r>
          </w:p>
        </w:tc>
        <w:tc>
          <w:tcPr>
            <w:tcW w:w="1200" w:type="dxa"/>
            <w:tcBorders>
              <w:top w:val="nil"/>
              <w:left w:val="nil"/>
              <w:bottom w:val="single" w:sz="8" w:space="0" w:color="auto"/>
              <w:right w:val="single" w:sz="8" w:space="0" w:color="auto"/>
            </w:tcBorders>
            <w:shd w:val="clear" w:color="000000" w:fill="FFFFFF"/>
            <w:noWrap/>
            <w:vAlign w:val="center"/>
            <w:hideMark/>
          </w:tcPr>
          <w:p w14:paraId="68516D2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2BA4A59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365B27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F7C3F2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15</w:t>
            </w:r>
          </w:p>
        </w:tc>
        <w:tc>
          <w:tcPr>
            <w:tcW w:w="1068" w:type="dxa"/>
            <w:tcBorders>
              <w:top w:val="nil"/>
              <w:left w:val="nil"/>
              <w:bottom w:val="single" w:sz="8" w:space="0" w:color="auto"/>
              <w:right w:val="single" w:sz="8" w:space="0" w:color="auto"/>
            </w:tcBorders>
            <w:shd w:val="clear" w:color="000000" w:fill="FFFFFF"/>
            <w:noWrap/>
            <w:vAlign w:val="center"/>
            <w:hideMark/>
          </w:tcPr>
          <w:p w14:paraId="1C8F45F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5019994934</w:t>
            </w:r>
          </w:p>
        </w:tc>
        <w:tc>
          <w:tcPr>
            <w:tcW w:w="4120" w:type="dxa"/>
            <w:tcBorders>
              <w:top w:val="nil"/>
              <w:left w:val="nil"/>
              <w:bottom w:val="single" w:sz="8" w:space="0" w:color="auto"/>
              <w:right w:val="single" w:sz="8" w:space="0" w:color="auto"/>
            </w:tcBorders>
            <w:shd w:val="clear" w:color="000000" w:fill="FFFFFF"/>
            <w:vAlign w:val="center"/>
            <w:hideMark/>
          </w:tcPr>
          <w:p w14:paraId="3F7BA7D6"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ESTUCHE DE OLIGONUCLÉOTIDOS DE PCR TIEMPO REAL PARA LA DETECCIÓN DE SARAMPIÓN Y RUBEOLA</w:t>
            </w:r>
          </w:p>
        </w:tc>
        <w:tc>
          <w:tcPr>
            <w:tcW w:w="1200" w:type="dxa"/>
            <w:tcBorders>
              <w:top w:val="nil"/>
              <w:left w:val="nil"/>
              <w:bottom w:val="single" w:sz="8" w:space="0" w:color="auto"/>
              <w:right w:val="single" w:sz="8" w:space="0" w:color="auto"/>
            </w:tcBorders>
            <w:shd w:val="clear" w:color="000000" w:fill="FFFFFF"/>
            <w:noWrap/>
            <w:vAlign w:val="center"/>
            <w:hideMark/>
          </w:tcPr>
          <w:p w14:paraId="05E2A2C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vAlign w:val="center"/>
            <w:hideMark/>
          </w:tcPr>
          <w:p w14:paraId="628C2EB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8 TUBOS LIOFILIZADOS</w:t>
            </w:r>
          </w:p>
        </w:tc>
        <w:tc>
          <w:tcPr>
            <w:tcW w:w="1200" w:type="dxa"/>
            <w:tcBorders>
              <w:top w:val="nil"/>
              <w:left w:val="nil"/>
              <w:bottom w:val="single" w:sz="8" w:space="0" w:color="auto"/>
              <w:right w:val="single" w:sz="8" w:space="0" w:color="auto"/>
            </w:tcBorders>
            <w:shd w:val="clear" w:color="000000" w:fill="FFFFFF"/>
            <w:noWrap/>
            <w:vAlign w:val="center"/>
            <w:hideMark/>
          </w:tcPr>
          <w:p w14:paraId="36E9350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3ABDC9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670527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E1962B1"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16</w:t>
            </w:r>
          </w:p>
        </w:tc>
        <w:tc>
          <w:tcPr>
            <w:tcW w:w="1068" w:type="dxa"/>
            <w:tcBorders>
              <w:top w:val="nil"/>
              <w:left w:val="nil"/>
              <w:bottom w:val="single" w:sz="8" w:space="0" w:color="auto"/>
              <w:right w:val="single" w:sz="8" w:space="0" w:color="auto"/>
            </w:tcBorders>
            <w:shd w:val="clear" w:color="000000" w:fill="FFFFFF"/>
            <w:noWrap/>
            <w:vAlign w:val="center"/>
            <w:hideMark/>
          </w:tcPr>
          <w:p w14:paraId="2EEC25F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5019994932</w:t>
            </w:r>
          </w:p>
        </w:tc>
        <w:tc>
          <w:tcPr>
            <w:tcW w:w="4120" w:type="dxa"/>
            <w:tcBorders>
              <w:top w:val="nil"/>
              <w:left w:val="nil"/>
              <w:bottom w:val="single" w:sz="8" w:space="0" w:color="auto"/>
              <w:right w:val="single" w:sz="8" w:space="0" w:color="auto"/>
            </w:tcBorders>
            <w:shd w:val="clear" w:color="000000" w:fill="FFFFFF"/>
            <w:vAlign w:val="center"/>
            <w:hideMark/>
          </w:tcPr>
          <w:p w14:paraId="34799D1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ESTUCHE DE OLIGONUCLÉOTIDOS DE PCR TIEMPO REAL PARA LA DETECCIÓN DE ESPECIES DE BORDETELLA</w:t>
            </w:r>
          </w:p>
        </w:tc>
        <w:tc>
          <w:tcPr>
            <w:tcW w:w="1200" w:type="dxa"/>
            <w:tcBorders>
              <w:top w:val="nil"/>
              <w:left w:val="nil"/>
              <w:bottom w:val="single" w:sz="8" w:space="0" w:color="auto"/>
              <w:right w:val="single" w:sz="8" w:space="0" w:color="auto"/>
            </w:tcBorders>
            <w:shd w:val="clear" w:color="000000" w:fill="FFFFFF"/>
            <w:noWrap/>
            <w:vAlign w:val="center"/>
            <w:hideMark/>
          </w:tcPr>
          <w:p w14:paraId="388C812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vAlign w:val="center"/>
            <w:hideMark/>
          </w:tcPr>
          <w:p w14:paraId="014484E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 CON 15 FRASCOS LIOFILIZADOS)</w:t>
            </w:r>
          </w:p>
        </w:tc>
        <w:tc>
          <w:tcPr>
            <w:tcW w:w="1200" w:type="dxa"/>
            <w:tcBorders>
              <w:top w:val="nil"/>
              <w:left w:val="nil"/>
              <w:bottom w:val="single" w:sz="8" w:space="0" w:color="auto"/>
              <w:right w:val="single" w:sz="8" w:space="0" w:color="auto"/>
            </w:tcBorders>
            <w:shd w:val="clear" w:color="000000" w:fill="FFFFFF"/>
            <w:noWrap/>
            <w:vAlign w:val="center"/>
            <w:hideMark/>
          </w:tcPr>
          <w:p w14:paraId="3CAC28F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437B1F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33ADB9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406C296"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17</w:t>
            </w:r>
          </w:p>
        </w:tc>
        <w:tc>
          <w:tcPr>
            <w:tcW w:w="1068" w:type="dxa"/>
            <w:tcBorders>
              <w:top w:val="nil"/>
              <w:left w:val="nil"/>
              <w:bottom w:val="single" w:sz="8" w:space="0" w:color="auto"/>
              <w:right w:val="single" w:sz="8" w:space="0" w:color="auto"/>
            </w:tcBorders>
            <w:shd w:val="clear" w:color="000000" w:fill="FFFFFF"/>
            <w:noWrap/>
            <w:vAlign w:val="center"/>
            <w:hideMark/>
          </w:tcPr>
          <w:p w14:paraId="7263DE1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5019994933</w:t>
            </w:r>
          </w:p>
        </w:tc>
        <w:tc>
          <w:tcPr>
            <w:tcW w:w="4120" w:type="dxa"/>
            <w:tcBorders>
              <w:top w:val="nil"/>
              <w:left w:val="nil"/>
              <w:bottom w:val="single" w:sz="8" w:space="0" w:color="auto"/>
              <w:right w:val="single" w:sz="8" w:space="0" w:color="auto"/>
            </w:tcBorders>
            <w:shd w:val="clear" w:color="000000" w:fill="FFFFFF"/>
            <w:vAlign w:val="center"/>
            <w:hideMark/>
          </w:tcPr>
          <w:p w14:paraId="7C4B096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ESTUCHE DE OLIGONUCLÉOTIDOS DE PCR TIEMPO REAL PARA LA DETECCIÓN DEL VIRUS DE CHIKUNGUNYA</w:t>
            </w:r>
          </w:p>
        </w:tc>
        <w:tc>
          <w:tcPr>
            <w:tcW w:w="1200" w:type="dxa"/>
            <w:tcBorders>
              <w:top w:val="nil"/>
              <w:left w:val="nil"/>
              <w:bottom w:val="single" w:sz="8" w:space="0" w:color="auto"/>
              <w:right w:val="single" w:sz="8" w:space="0" w:color="auto"/>
            </w:tcBorders>
            <w:shd w:val="clear" w:color="000000" w:fill="FFFFFF"/>
            <w:noWrap/>
            <w:vAlign w:val="center"/>
            <w:hideMark/>
          </w:tcPr>
          <w:p w14:paraId="65B42BA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vAlign w:val="center"/>
            <w:hideMark/>
          </w:tcPr>
          <w:p w14:paraId="4BFB75E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08E7807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4A567C5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7B22F2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9C9069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18</w:t>
            </w:r>
          </w:p>
        </w:tc>
        <w:tc>
          <w:tcPr>
            <w:tcW w:w="1068" w:type="dxa"/>
            <w:tcBorders>
              <w:top w:val="nil"/>
              <w:left w:val="nil"/>
              <w:bottom w:val="single" w:sz="8" w:space="0" w:color="auto"/>
              <w:right w:val="single" w:sz="8" w:space="0" w:color="auto"/>
            </w:tcBorders>
            <w:shd w:val="clear" w:color="000000" w:fill="FFFFFF"/>
            <w:noWrap/>
            <w:vAlign w:val="center"/>
            <w:hideMark/>
          </w:tcPr>
          <w:p w14:paraId="600F045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5019994935</w:t>
            </w:r>
          </w:p>
        </w:tc>
        <w:tc>
          <w:tcPr>
            <w:tcW w:w="4120" w:type="dxa"/>
            <w:tcBorders>
              <w:top w:val="nil"/>
              <w:left w:val="nil"/>
              <w:bottom w:val="single" w:sz="8" w:space="0" w:color="auto"/>
              <w:right w:val="single" w:sz="8" w:space="0" w:color="auto"/>
            </w:tcBorders>
            <w:shd w:val="clear" w:color="000000" w:fill="FFFFFF"/>
            <w:vAlign w:val="center"/>
            <w:hideMark/>
          </w:tcPr>
          <w:p w14:paraId="3B26082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ESTUCHE DE OLIGONUCLÉOTIDOS DE PCR TIEMPO REAL PARA LA DETECCIÓN DEL VIRUS ZIKA</w:t>
            </w:r>
          </w:p>
        </w:tc>
        <w:tc>
          <w:tcPr>
            <w:tcW w:w="1200" w:type="dxa"/>
            <w:tcBorders>
              <w:top w:val="nil"/>
              <w:left w:val="nil"/>
              <w:bottom w:val="single" w:sz="8" w:space="0" w:color="auto"/>
              <w:right w:val="single" w:sz="8" w:space="0" w:color="auto"/>
            </w:tcBorders>
            <w:shd w:val="clear" w:color="000000" w:fill="FFFFFF"/>
            <w:noWrap/>
            <w:vAlign w:val="center"/>
            <w:hideMark/>
          </w:tcPr>
          <w:p w14:paraId="3D144AE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vAlign w:val="center"/>
            <w:hideMark/>
          </w:tcPr>
          <w:p w14:paraId="4E8ABF0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BD08A4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1D9FFE8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2EE1E8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4160EF7"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19</w:t>
            </w:r>
          </w:p>
        </w:tc>
        <w:tc>
          <w:tcPr>
            <w:tcW w:w="1068" w:type="dxa"/>
            <w:tcBorders>
              <w:top w:val="nil"/>
              <w:left w:val="nil"/>
              <w:bottom w:val="single" w:sz="8" w:space="0" w:color="auto"/>
              <w:right w:val="single" w:sz="8" w:space="0" w:color="auto"/>
            </w:tcBorders>
            <w:shd w:val="clear" w:color="000000" w:fill="FFFFFF"/>
            <w:noWrap/>
            <w:vAlign w:val="center"/>
            <w:hideMark/>
          </w:tcPr>
          <w:p w14:paraId="4D48DF3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5058889018</w:t>
            </w:r>
          </w:p>
        </w:tc>
        <w:tc>
          <w:tcPr>
            <w:tcW w:w="4120" w:type="dxa"/>
            <w:tcBorders>
              <w:top w:val="nil"/>
              <w:left w:val="nil"/>
              <w:bottom w:val="single" w:sz="8" w:space="0" w:color="auto"/>
              <w:right w:val="single" w:sz="8" w:space="0" w:color="auto"/>
            </w:tcBorders>
            <w:shd w:val="clear" w:color="000000" w:fill="FFFFFF"/>
            <w:vAlign w:val="center"/>
            <w:hideMark/>
          </w:tcPr>
          <w:p w14:paraId="7FA71CE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TIRAS DE 8 TUBOS DE 0.1 </w:t>
            </w:r>
            <w:proofErr w:type="gramStart"/>
            <w:r w:rsidRPr="00265704">
              <w:rPr>
                <w:rFonts w:ascii="Calibri" w:hAnsi="Calibri"/>
                <w:color w:val="000000"/>
                <w:sz w:val="16"/>
                <w:szCs w:val="16"/>
                <w:lang w:val="es-MX"/>
              </w:rPr>
              <w:t>MILILITROS ,</w:t>
            </w:r>
            <w:proofErr w:type="gramEnd"/>
            <w:r w:rsidRPr="00265704">
              <w:rPr>
                <w:rFonts w:ascii="Calibri" w:hAnsi="Calibri"/>
                <w:color w:val="000000"/>
                <w:sz w:val="16"/>
                <w:szCs w:val="16"/>
                <w:lang w:val="es-MX"/>
              </w:rPr>
              <w:t xml:space="preserve"> PARA LA REACCIÓN DE LA PCR. CONSUMIBLES DEL TERMOCICLADOR 7500 FAST-REAL TIME DE APPLIED BIOSYSTEM. ENVASE CON 125 TIRAS (8 TIRAS POR TUBO)</w:t>
            </w:r>
          </w:p>
        </w:tc>
        <w:tc>
          <w:tcPr>
            <w:tcW w:w="1200" w:type="dxa"/>
            <w:tcBorders>
              <w:top w:val="nil"/>
              <w:left w:val="nil"/>
              <w:bottom w:val="single" w:sz="8" w:space="0" w:color="auto"/>
              <w:right w:val="single" w:sz="8" w:space="0" w:color="auto"/>
            </w:tcBorders>
            <w:shd w:val="clear" w:color="000000" w:fill="FFFFFF"/>
            <w:noWrap/>
            <w:vAlign w:val="center"/>
            <w:hideMark/>
          </w:tcPr>
          <w:p w14:paraId="490C123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TUBO</w:t>
            </w:r>
          </w:p>
        </w:tc>
        <w:tc>
          <w:tcPr>
            <w:tcW w:w="1200" w:type="dxa"/>
            <w:tcBorders>
              <w:top w:val="nil"/>
              <w:left w:val="nil"/>
              <w:bottom w:val="single" w:sz="8" w:space="0" w:color="auto"/>
              <w:right w:val="single" w:sz="8" w:space="0" w:color="auto"/>
            </w:tcBorders>
            <w:shd w:val="clear" w:color="000000" w:fill="FFFFFF"/>
            <w:vAlign w:val="center"/>
            <w:hideMark/>
          </w:tcPr>
          <w:p w14:paraId="6F24D65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C/125</w:t>
            </w:r>
          </w:p>
        </w:tc>
        <w:tc>
          <w:tcPr>
            <w:tcW w:w="1200" w:type="dxa"/>
            <w:tcBorders>
              <w:top w:val="nil"/>
              <w:left w:val="nil"/>
              <w:bottom w:val="single" w:sz="8" w:space="0" w:color="auto"/>
              <w:right w:val="single" w:sz="8" w:space="0" w:color="auto"/>
            </w:tcBorders>
            <w:shd w:val="clear" w:color="000000" w:fill="FFFFFF"/>
            <w:noWrap/>
            <w:vAlign w:val="center"/>
            <w:hideMark/>
          </w:tcPr>
          <w:p w14:paraId="7340F26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569A2BE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DF397C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512328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20</w:t>
            </w:r>
          </w:p>
        </w:tc>
        <w:tc>
          <w:tcPr>
            <w:tcW w:w="1068" w:type="dxa"/>
            <w:tcBorders>
              <w:top w:val="nil"/>
              <w:left w:val="nil"/>
              <w:bottom w:val="single" w:sz="8" w:space="0" w:color="auto"/>
              <w:right w:val="single" w:sz="8" w:space="0" w:color="auto"/>
            </w:tcBorders>
            <w:shd w:val="clear" w:color="000000" w:fill="FFFFFF"/>
            <w:noWrap/>
            <w:vAlign w:val="center"/>
            <w:hideMark/>
          </w:tcPr>
          <w:p w14:paraId="4629A70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5058889019</w:t>
            </w:r>
          </w:p>
        </w:tc>
        <w:tc>
          <w:tcPr>
            <w:tcW w:w="4120" w:type="dxa"/>
            <w:tcBorders>
              <w:top w:val="nil"/>
              <w:left w:val="nil"/>
              <w:bottom w:val="single" w:sz="8" w:space="0" w:color="auto"/>
              <w:right w:val="single" w:sz="8" w:space="0" w:color="auto"/>
            </w:tcBorders>
            <w:shd w:val="clear" w:color="000000" w:fill="FFFFFF"/>
            <w:vAlign w:val="center"/>
            <w:hideMark/>
          </w:tcPr>
          <w:p w14:paraId="46F9C203"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TIRAS DE 8 TAPAS PARA LAS TIRAS DE 8  TUBOS  UTILIZADOS PARA LA REACCIÓN DE LA PCR EN EL EQUIPO 7500 FAST REAL-TIME DE APPLIED BIOSYSTEM. ENVASE CON 300 TIRAS.</w:t>
            </w:r>
          </w:p>
        </w:tc>
        <w:tc>
          <w:tcPr>
            <w:tcW w:w="1200" w:type="dxa"/>
            <w:tcBorders>
              <w:top w:val="nil"/>
              <w:left w:val="nil"/>
              <w:bottom w:val="single" w:sz="8" w:space="0" w:color="auto"/>
              <w:right w:val="single" w:sz="8" w:space="0" w:color="auto"/>
            </w:tcBorders>
            <w:shd w:val="clear" w:color="000000" w:fill="FFFFFF"/>
            <w:noWrap/>
            <w:vAlign w:val="center"/>
            <w:hideMark/>
          </w:tcPr>
          <w:p w14:paraId="7694BA5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vAlign w:val="center"/>
            <w:hideMark/>
          </w:tcPr>
          <w:p w14:paraId="42BD7FD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C/8</w:t>
            </w:r>
          </w:p>
        </w:tc>
        <w:tc>
          <w:tcPr>
            <w:tcW w:w="1200" w:type="dxa"/>
            <w:tcBorders>
              <w:top w:val="nil"/>
              <w:left w:val="nil"/>
              <w:bottom w:val="single" w:sz="8" w:space="0" w:color="auto"/>
              <w:right w:val="single" w:sz="8" w:space="0" w:color="auto"/>
            </w:tcBorders>
            <w:shd w:val="clear" w:color="000000" w:fill="FFFFFF"/>
            <w:noWrap/>
            <w:vAlign w:val="center"/>
            <w:hideMark/>
          </w:tcPr>
          <w:p w14:paraId="7ADEF64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0408791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393F6F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E755F3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21</w:t>
            </w:r>
          </w:p>
        </w:tc>
        <w:tc>
          <w:tcPr>
            <w:tcW w:w="1068" w:type="dxa"/>
            <w:tcBorders>
              <w:top w:val="nil"/>
              <w:left w:val="nil"/>
              <w:bottom w:val="single" w:sz="8" w:space="0" w:color="auto"/>
              <w:right w:val="single" w:sz="8" w:space="0" w:color="auto"/>
            </w:tcBorders>
            <w:shd w:val="clear" w:color="000000" w:fill="FFFFFF"/>
            <w:noWrap/>
            <w:vAlign w:val="center"/>
            <w:hideMark/>
          </w:tcPr>
          <w:p w14:paraId="47D23E3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5058889022</w:t>
            </w:r>
          </w:p>
        </w:tc>
        <w:tc>
          <w:tcPr>
            <w:tcW w:w="4120" w:type="dxa"/>
            <w:tcBorders>
              <w:top w:val="nil"/>
              <w:left w:val="nil"/>
              <w:bottom w:val="single" w:sz="8" w:space="0" w:color="auto"/>
              <w:right w:val="single" w:sz="8" w:space="0" w:color="auto"/>
            </w:tcBorders>
            <w:shd w:val="clear" w:color="000000" w:fill="FFFFFF"/>
            <w:vAlign w:val="center"/>
            <w:hideMark/>
          </w:tcPr>
          <w:p w14:paraId="67A95BCE"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EQUIPO DE PLACAS PARA CUATRO FLUORUROS PARA CALIBRACIÓN DE EQUIPO 7500 FAST REAL-TIME DE APPLIED BIOSYSTEM.</w:t>
            </w:r>
          </w:p>
        </w:tc>
        <w:tc>
          <w:tcPr>
            <w:tcW w:w="1200" w:type="dxa"/>
            <w:tcBorders>
              <w:top w:val="nil"/>
              <w:left w:val="nil"/>
              <w:bottom w:val="single" w:sz="8" w:space="0" w:color="auto"/>
              <w:right w:val="single" w:sz="8" w:space="0" w:color="auto"/>
            </w:tcBorders>
            <w:shd w:val="clear" w:color="000000" w:fill="FFFFFF"/>
            <w:noWrap/>
            <w:vAlign w:val="center"/>
            <w:hideMark/>
          </w:tcPr>
          <w:p w14:paraId="6733E4E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vAlign w:val="center"/>
            <w:hideMark/>
          </w:tcPr>
          <w:p w14:paraId="4CE1171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23F5E1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594271E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41907F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F54896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22</w:t>
            </w:r>
          </w:p>
        </w:tc>
        <w:tc>
          <w:tcPr>
            <w:tcW w:w="1068" w:type="dxa"/>
            <w:tcBorders>
              <w:top w:val="nil"/>
              <w:left w:val="nil"/>
              <w:bottom w:val="single" w:sz="8" w:space="0" w:color="auto"/>
              <w:right w:val="single" w:sz="8" w:space="0" w:color="auto"/>
            </w:tcBorders>
            <w:shd w:val="clear" w:color="000000" w:fill="FFFFFF"/>
            <w:noWrap/>
            <w:vAlign w:val="center"/>
            <w:hideMark/>
          </w:tcPr>
          <w:p w14:paraId="4928A82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5057200230</w:t>
            </w:r>
          </w:p>
        </w:tc>
        <w:tc>
          <w:tcPr>
            <w:tcW w:w="4120" w:type="dxa"/>
            <w:tcBorders>
              <w:top w:val="nil"/>
              <w:left w:val="nil"/>
              <w:bottom w:val="single" w:sz="8" w:space="0" w:color="auto"/>
              <w:right w:val="single" w:sz="8" w:space="0" w:color="auto"/>
            </w:tcBorders>
            <w:shd w:val="clear" w:color="000000" w:fill="FFFFFF"/>
            <w:vAlign w:val="center"/>
            <w:hideMark/>
          </w:tcPr>
          <w:p w14:paraId="37C8020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 DE REACCIÓN CON 96 POZOS  DE POLIPROPILENO  MICROAMP FAST OPTICAL 96-WELL REACTION PLATE (0.1 ML) PARA PCR</w:t>
            </w:r>
          </w:p>
        </w:tc>
        <w:tc>
          <w:tcPr>
            <w:tcW w:w="1200" w:type="dxa"/>
            <w:tcBorders>
              <w:top w:val="nil"/>
              <w:left w:val="nil"/>
              <w:bottom w:val="single" w:sz="8" w:space="0" w:color="auto"/>
              <w:right w:val="single" w:sz="8" w:space="0" w:color="auto"/>
            </w:tcBorders>
            <w:shd w:val="clear" w:color="000000" w:fill="FFFFFF"/>
            <w:noWrap/>
            <w:vAlign w:val="center"/>
            <w:hideMark/>
          </w:tcPr>
          <w:p w14:paraId="0F02141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vAlign w:val="center"/>
            <w:hideMark/>
          </w:tcPr>
          <w:p w14:paraId="5DCA935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 CON 20</w:t>
            </w:r>
          </w:p>
        </w:tc>
        <w:tc>
          <w:tcPr>
            <w:tcW w:w="1200" w:type="dxa"/>
            <w:tcBorders>
              <w:top w:val="nil"/>
              <w:left w:val="nil"/>
              <w:bottom w:val="single" w:sz="8" w:space="0" w:color="auto"/>
              <w:right w:val="single" w:sz="8" w:space="0" w:color="auto"/>
            </w:tcBorders>
            <w:shd w:val="clear" w:color="000000" w:fill="FFFFFF"/>
            <w:noWrap/>
            <w:vAlign w:val="center"/>
            <w:hideMark/>
          </w:tcPr>
          <w:p w14:paraId="3F84808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2EAA8597"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519C9F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96526E0"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23</w:t>
            </w:r>
          </w:p>
        </w:tc>
        <w:tc>
          <w:tcPr>
            <w:tcW w:w="1068" w:type="dxa"/>
            <w:tcBorders>
              <w:top w:val="nil"/>
              <w:left w:val="nil"/>
              <w:bottom w:val="single" w:sz="8" w:space="0" w:color="auto"/>
              <w:right w:val="single" w:sz="8" w:space="0" w:color="auto"/>
            </w:tcBorders>
            <w:shd w:val="clear" w:color="000000" w:fill="FFFFFF"/>
            <w:noWrap/>
            <w:vAlign w:val="center"/>
            <w:hideMark/>
          </w:tcPr>
          <w:p w14:paraId="289130A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S/N</w:t>
            </w:r>
          </w:p>
        </w:tc>
        <w:tc>
          <w:tcPr>
            <w:tcW w:w="4120" w:type="dxa"/>
            <w:tcBorders>
              <w:top w:val="nil"/>
              <w:left w:val="nil"/>
              <w:bottom w:val="single" w:sz="8" w:space="0" w:color="auto"/>
              <w:right w:val="single" w:sz="8" w:space="0" w:color="auto"/>
            </w:tcBorders>
            <w:shd w:val="clear" w:color="000000" w:fill="FFFFFF"/>
            <w:vAlign w:val="center"/>
            <w:hideMark/>
          </w:tcPr>
          <w:p w14:paraId="6505136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n-US"/>
              </w:rPr>
              <w:t xml:space="preserve">SYBER SAFE DNA GEL STAIN SYBR GREEN I, NUCLEIC ACID GEL STAIN. </w:t>
            </w:r>
            <w:r w:rsidRPr="00265704">
              <w:rPr>
                <w:rFonts w:ascii="Calibri" w:hAnsi="Calibri"/>
                <w:color w:val="000000"/>
                <w:sz w:val="16"/>
                <w:szCs w:val="16"/>
                <w:lang w:val="es-ES"/>
              </w:rPr>
              <w:t>VIAL CON 500 µL. INTERCALANTE DE DNA PARA VISUALIZAR LA PRESENCIA DE ÁCIDO NUCLEICO EN UN GEL DE ELECTROFORESIS.</w:t>
            </w:r>
          </w:p>
        </w:tc>
        <w:tc>
          <w:tcPr>
            <w:tcW w:w="1200" w:type="dxa"/>
            <w:tcBorders>
              <w:top w:val="nil"/>
              <w:left w:val="nil"/>
              <w:bottom w:val="single" w:sz="8" w:space="0" w:color="auto"/>
              <w:right w:val="single" w:sz="8" w:space="0" w:color="auto"/>
            </w:tcBorders>
            <w:shd w:val="clear" w:color="000000" w:fill="FFFFFF"/>
            <w:vAlign w:val="center"/>
            <w:hideMark/>
          </w:tcPr>
          <w:p w14:paraId="0EC5EC8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5A0F9A8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 VIAL</w:t>
            </w:r>
          </w:p>
        </w:tc>
        <w:tc>
          <w:tcPr>
            <w:tcW w:w="1200" w:type="dxa"/>
            <w:tcBorders>
              <w:top w:val="nil"/>
              <w:left w:val="nil"/>
              <w:bottom w:val="single" w:sz="8" w:space="0" w:color="auto"/>
              <w:right w:val="single" w:sz="8" w:space="0" w:color="auto"/>
            </w:tcBorders>
            <w:shd w:val="clear" w:color="000000" w:fill="FFFFFF"/>
            <w:noWrap/>
            <w:vAlign w:val="center"/>
            <w:hideMark/>
          </w:tcPr>
          <w:p w14:paraId="23A93D8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6CC437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ED3BD02"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C06D6A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24</w:t>
            </w:r>
          </w:p>
        </w:tc>
        <w:tc>
          <w:tcPr>
            <w:tcW w:w="1068" w:type="dxa"/>
            <w:tcBorders>
              <w:top w:val="nil"/>
              <w:left w:val="nil"/>
              <w:bottom w:val="single" w:sz="8" w:space="0" w:color="auto"/>
              <w:right w:val="single" w:sz="8" w:space="0" w:color="auto"/>
            </w:tcBorders>
            <w:shd w:val="clear" w:color="000000" w:fill="FFFFFF"/>
            <w:noWrap/>
            <w:vAlign w:val="center"/>
            <w:hideMark/>
          </w:tcPr>
          <w:p w14:paraId="2D66D310"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5018889109</w:t>
            </w:r>
          </w:p>
        </w:tc>
        <w:tc>
          <w:tcPr>
            <w:tcW w:w="4120" w:type="dxa"/>
            <w:tcBorders>
              <w:top w:val="nil"/>
              <w:left w:val="nil"/>
              <w:bottom w:val="single" w:sz="8" w:space="0" w:color="auto"/>
              <w:right w:val="single" w:sz="8" w:space="0" w:color="auto"/>
            </w:tcBorders>
            <w:shd w:val="clear" w:color="000000" w:fill="FFFFFF"/>
            <w:vAlign w:val="center"/>
            <w:hideMark/>
          </w:tcPr>
          <w:p w14:paraId="5CBBDE6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CALIBRATION CHECK FLUID 1 VIAL 0.5ML FLUÍDO DE CALIBRACIÓN DEL EQUIPO NANODROP2000</w:t>
            </w:r>
          </w:p>
        </w:tc>
        <w:tc>
          <w:tcPr>
            <w:tcW w:w="1200" w:type="dxa"/>
            <w:tcBorders>
              <w:top w:val="nil"/>
              <w:left w:val="nil"/>
              <w:bottom w:val="single" w:sz="8" w:space="0" w:color="auto"/>
              <w:right w:val="single" w:sz="8" w:space="0" w:color="auto"/>
            </w:tcBorders>
            <w:shd w:val="clear" w:color="000000" w:fill="FFFFFF"/>
            <w:vAlign w:val="center"/>
            <w:hideMark/>
          </w:tcPr>
          <w:p w14:paraId="2E50349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55FD710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1 VIAL</w:t>
            </w:r>
          </w:p>
        </w:tc>
        <w:tc>
          <w:tcPr>
            <w:tcW w:w="1200" w:type="dxa"/>
            <w:tcBorders>
              <w:top w:val="nil"/>
              <w:left w:val="nil"/>
              <w:bottom w:val="single" w:sz="8" w:space="0" w:color="auto"/>
              <w:right w:val="single" w:sz="8" w:space="0" w:color="auto"/>
            </w:tcBorders>
            <w:shd w:val="clear" w:color="000000" w:fill="FFFFFF"/>
            <w:noWrap/>
            <w:vAlign w:val="center"/>
            <w:hideMark/>
          </w:tcPr>
          <w:p w14:paraId="76E5BE8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2700C4A8"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454461F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B6F8D6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25</w:t>
            </w:r>
          </w:p>
        </w:tc>
        <w:tc>
          <w:tcPr>
            <w:tcW w:w="1068" w:type="dxa"/>
            <w:tcBorders>
              <w:top w:val="nil"/>
              <w:left w:val="nil"/>
              <w:bottom w:val="single" w:sz="8" w:space="0" w:color="auto"/>
              <w:right w:val="single" w:sz="8" w:space="0" w:color="auto"/>
            </w:tcBorders>
            <w:shd w:val="clear" w:color="000000" w:fill="FFFFFF"/>
            <w:noWrap/>
            <w:vAlign w:val="center"/>
            <w:hideMark/>
          </w:tcPr>
          <w:p w14:paraId="3191BE7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5017840010</w:t>
            </w:r>
          </w:p>
        </w:tc>
        <w:tc>
          <w:tcPr>
            <w:tcW w:w="4120" w:type="dxa"/>
            <w:tcBorders>
              <w:top w:val="nil"/>
              <w:left w:val="nil"/>
              <w:bottom w:val="single" w:sz="8" w:space="0" w:color="auto"/>
              <w:right w:val="single" w:sz="8" w:space="0" w:color="auto"/>
            </w:tcBorders>
            <w:shd w:val="clear" w:color="000000" w:fill="FFFFFF"/>
            <w:vAlign w:val="center"/>
            <w:hideMark/>
          </w:tcPr>
          <w:p w14:paraId="3F444DF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INICIADORES Y SONDA PARA EPECIES DE BRUCELLA OLIGOS Y SONDA PARA DETECTAR ESPECIES DE BRUCELLA: B. SPP, B. ABORTUS, B. MELITENSIS A 200NM</w:t>
            </w:r>
          </w:p>
        </w:tc>
        <w:tc>
          <w:tcPr>
            <w:tcW w:w="1200" w:type="dxa"/>
            <w:tcBorders>
              <w:top w:val="nil"/>
              <w:left w:val="nil"/>
              <w:bottom w:val="single" w:sz="8" w:space="0" w:color="auto"/>
              <w:right w:val="single" w:sz="8" w:space="0" w:color="auto"/>
            </w:tcBorders>
            <w:shd w:val="clear" w:color="000000" w:fill="FFFFFF"/>
            <w:vAlign w:val="center"/>
            <w:hideMark/>
          </w:tcPr>
          <w:p w14:paraId="3A6FF72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7469D87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 C/3</w:t>
            </w:r>
          </w:p>
        </w:tc>
        <w:tc>
          <w:tcPr>
            <w:tcW w:w="1200" w:type="dxa"/>
            <w:tcBorders>
              <w:top w:val="nil"/>
              <w:left w:val="nil"/>
              <w:bottom w:val="single" w:sz="8" w:space="0" w:color="auto"/>
              <w:right w:val="single" w:sz="8" w:space="0" w:color="auto"/>
            </w:tcBorders>
            <w:shd w:val="clear" w:color="000000" w:fill="FFFFFF"/>
            <w:noWrap/>
            <w:vAlign w:val="center"/>
            <w:hideMark/>
          </w:tcPr>
          <w:p w14:paraId="1BA1BDF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B2A797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3852F68"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778827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26</w:t>
            </w:r>
          </w:p>
        </w:tc>
        <w:tc>
          <w:tcPr>
            <w:tcW w:w="1068" w:type="dxa"/>
            <w:tcBorders>
              <w:top w:val="nil"/>
              <w:left w:val="nil"/>
              <w:bottom w:val="single" w:sz="8" w:space="0" w:color="auto"/>
              <w:right w:val="single" w:sz="8" w:space="0" w:color="auto"/>
            </w:tcBorders>
            <w:shd w:val="clear" w:color="000000" w:fill="FFFFFF"/>
            <w:noWrap/>
            <w:vAlign w:val="center"/>
            <w:hideMark/>
          </w:tcPr>
          <w:p w14:paraId="35321FB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5017840021</w:t>
            </w:r>
          </w:p>
        </w:tc>
        <w:tc>
          <w:tcPr>
            <w:tcW w:w="4120" w:type="dxa"/>
            <w:tcBorders>
              <w:top w:val="nil"/>
              <w:left w:val="nil"/>
              <w:bottom w:val="single" w:sz="8" w:space="0" w:color="auto"/>
              <w:right w:val="single" w:sz="8" w:space="0" w:color="auto"/>
            </w:tcBorders>
            <w:shd w:val="clear" w:color="000000" w:fill="FFFFFF"/>
            <w:vAlign w:val="center"/>
            <w:hideMark/>
          </w:tcPr>
          <w:p w14:paraId="5EF6AAE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INICIADORES Y SONDA PARA DETECCIÓN DE RICKETTSIA OLIGOS Y SONDA PARA DETECTAR RICKETTSIA A 200NM</w:t>
            </w:r>
          </w:p>
        </w:tc>
        <w:tc>
          <w:tcPr>
            <w:tcW w:w="1200" w:type="dxa"/>
            <w:tcBorders>
              <w:top w:val="nil"/>
              <w:left w:val="nil"/>
              <w:bottom w:val="single" w:sz="8" w:space="0" w:color="auto"/>
              <w:right w:val="single" w:sz="8" w:space="0" w:color="auto"/>
            </w:tcBorders>
            <w:shd w:val="clear" w:color="000000" w:fill="FFFFFF"/>
            <w:vAlign w:val="center"/>
            <w:hideMark/>
          </w:tcPr>
          <w:p w14:paraId="3808604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34633CC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 C/2</w:t>
            </w:r>
          </w:p>
        </w:tc>
        <w:tc>
          <w:tcPr>
            <w:tcW w:w="1200" w:type="dxa"/>
            <w:tcBorders>
              <w:top w:val="nil"/>
              <w:left w:val="nil"/>
              <w:bottom w:val="single" w:sz="8" w:space="0" w:color="auto"/>
              <w:right w:val="single" w:sz="8" w:space="0" w:color="auto"/>
            </w:tcBorders>
            <w:shd w:val="clear" w:color="000000" w:fill="FFFFFF"/>
            <w:noWrap/>
            <w:vAlign w:val="center"/>
            <w:hideMark/>
          </w:tcPr>
          <w:p w14:paraId="5E1F206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178A3CC1"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57829B9A"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89846F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27</w:t>
            </w:r>
          </w:p>
        </w:tc>
        <w:tc>
          <w:tcPr>
            <w:tcW w:w="1068" w:type="dxa"/>
            <w:tcBorders>
              <w:top w:val="nil"/>
              <w:left w:val="nil"/>
              <w:bottom w:val="single" w:sz="8" w:space="0" w:color="auto"/>
              <w:right w:val="single" w:sz="8" w:space="0" w:color="auto"/>
            </w:tcBorders>
            <w:shd w:val="clear" w:color="000000" w:fill="FFFFFF"/>
            <w:noWrap/>
            <w:vAlign w:val="center"/>
            <w:hideMark/>
          </w:tcPr>
          <w:p w14:paraId="14E7AB1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501784009</w:t>
            </w:r>
          </w:p>
        </w:tc>
        <w:tc>
          <w:tcPr>
            <w:tcW w:w="4120" w:type="dxa"/>
            <w:tcBorders>
              <w:top w:val="nil"/>
              <w:left w:val="nil"/>
              <w:bottom w:val="single" w:sz="8" w:space="0" w:color="auto"/>
              <w:right w:val="single" w:sz="8" w:space="0" w:color="auto"/>
            </w:tcBorders>
            <w:shd w:val="clear" w:color="000000" w:fill="FFFFFF"/>
            <w:vAlign w:val="center"/>
            <w:hideMark/>
          </w:tcPr>
          <w:p w14:paraId="169BECD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INICIADORES Y SONDA PARA DETECCIÓN DE LEPTOSPIRA OLIGOS Y SONDA PARA DETECTAR LEPTOSPIRA A 200NM</w:t>
            </w:r>
          </w:p>
        </w:tc>
        <w:tc>
          <w:tcPr>
            <w:tcW w:w="1200" w:type="dxa"/>
            <w:tcBorders>
              <w:top w:val="nil"/>
              <w:left w:val="nil"/>
              <w:bottom w:val="single" w:sz="8" w:space="0" w:color="auto"/>
              <w:right w:val="single" w:sz="8" w:space="0" w:color="auto"/>
            </w:tcBorders>
            <w:shd w:val="clear" w:color="000000" w:fill="FFFFFF"/>
            <w:vAlign w:val="center"/>
            <w:hideMark/>
          </w:tcPr>
          <w:p w14:paraId="76D90F1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002537F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 C/2</w:t>
            </w:r>
          </w:p>
        </w:tc>
        <w:tc>
          <w:tcPr>
            <w:tcW w:w="1200" w:type="dxa"/>
            <w:tcBorders>
              <w:top w:val="nil"/>
              <w:left w:val="nil"/>
              <w:bottom w:val="single" w:sz="8" w:space="0" w:color="auto"/>
              <w:right w:val="single" w:sz="8" w:space="0" w:color="auto"/>
            </w:tcBorders>
            <w:shd w:val="clear" w:color="000000" w:fill="FFFFFF"/>
            <w:noWrap/>
            <w:vAlign w:val="center"/>
            <w:hideMark/>
          </w:tcPr>
          <w:p w14:paraId="2EE1627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0801FF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D4986B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8C1E2B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28</w:t>
            </w:r>
          </w:p>
        </w:tc>
        <w:tc>
          <w:tcPr>
            <w:tcW w:w="1068" w:type="dxa"/>
            <w:tcBorders>
              <w:top w:val="nil"/>
              <w:left w:val="nil"/>
              <w:bottom w:val="single" w:sz="8" w:space="0" w:color="auto"/>
              <w:right w:val="single" w:sz="8" w:space="0" w:color="auto"/>
            </w:tcBorders>
            <w:shd w:val="clear" w:color="000000" w:fill="FFFFFF"/>
            <w:noWrap/>
            <w:vAlign w:val="center"/>
            <w:hideMark/>
          </w:tcPr>
          <w:p w14:paraId="41233DD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S/N</w:t>
            </w:r>
          </w:p>
        </w:tc>
        <w:tc>
          <w:tcPr>
            <w:tcW w:w="4120" w:type="dxa"/>
            <w:tcBorders>
              <w:top w:val="nil"/>
              <w:left w:val="nil"/>
              <w:bottom w:val="single" w:sz="8" w:space="0" w:color="auto"/>
              <w:right w:val="single" w:sz="8" w:space="0" w:color="auto"/>
            </w:tcBorders>
            <w:shd w:val="clear" w:color="000000" w:fill="FFFFFF"/>
            <w:vAlign w:val="center"/>
            <w:hideMark/>
          </w:tcPr>
          <w:p w14:paraId="0008B70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INICIADORES PARA  VIBRIO PARAHAEMOLYTICUS OLIGOS PARA TDH Y TRH A 200 NM. PCR PUNTO FINAL.</w:t>
            </w:r>
          </w:p>
        </w:tc>
        <w:tc>
          <w:tcPr>
            <w:tcW w:w="1200" w:type="dxa"/>
            <w:tcBorders>
              <w:top w:val="nil"/>
              <w:left w:val="nil"/>
              <w:bottom w:val="single" w:sz="8" w:space="0" w:color="auto"/>
              <w:right w:val="single" w:sz="8" w:space="0" w:color="auto"/>
            </w:tcBorders>
            <w:shd w:val="clear" w:color="000000" w:fill="FFFFFF"/>
            <w:vAlign w:val="center"/>
            <w:hideMark/>
          </w:tcPr>
          <w:p w14:paraId="6962516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7BDA79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 C/2</w:t>
            </w:r>
          </w:p>
        </w:tc>
        <w:tc>
          <w:tcPr>
            <w:tcW w:w="1200" w:type="dxa"/>
            <w:tcBorders>
              <w:top w:val="nil"/>
              <w:left w:val="nil"/>
              <w:bottom w:val="single" w:sz="8" w:space="0" w:color="auto"/>
              <w:right w:val="single" w:sz="8" w:space="0" w:color="auto"/>
            </w:tcBorders>
            <w:shd w:val="clear" w:color="000000" w:fill="FFFFFF"/>
            <w:noWrap/>
            <w:vAlign w:val="center"/>
            <w:hideMark/>
          </w:tcPr>
          <w:p w14:paraId="07804FC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E9E4E0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E5613F4"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7484258"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29</w:t>
            </w:r>
          </w:p>
        </w:tc>
        <w:tc>
          <w:tcPr>
            <w:tcW w:w="1068" w:type="dxa"/>
            <w:tcBorders>
              <w:top w:val="nil"/>
              <w:left w:val="nil"/>
              <w:bottom w:val="single" w:sz="8" w:space="0" w:color="auto"/>
              <w:right w:val="single" w:sz="8" w:space="0" w:color="auto"/>
            </w:tcBorders>
            <w:shd w:val="clear" w:color="000000" w:fill="FFFFFF"/>
            <w:noWrap/>
            <w:vAlign w:val="center"/>
            <w:hideMark/>
          </w:tcPr>
          <w:p w14:paraId="6A26077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5017840013</w:t>
            </w:r>
          </w:p>
        </w:tc>
        <w:tc>
          <w:tcPr>
            <w:tcW w:w="4120" w:type="dxa"/>
            <w:tcBorders>
              <w:top w:val="nil"/>
              <w:left w:val="nil"/>
              <w:bottom w:val="single" w:sz="8" w:space="0" w:color="auto"/>
              <w:right w:val="single" w:sz="8" w:space="0" w:color="auto"/>
            </w:tcBorders>
            <w:shd w:val="clear" w:color="000000" w:fill="FFFFFF"/>
            <w:vAlign w:val="center"/>
            <w:hideMark/>
          </w:tcPr>
          <w:p w14:paraId="4FF9C78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INICIADORES PARA V.CHOLERAE OLIGOS PARA GEN CTXAB (777PB)  INICIADOR SENTIDO E INICIADOR ANTISENTIDO.</w:t>
            </w:r>
          </w:p>
        </w:tc>
        <w:tc>
          <w:tcPr>
            <w:tcW w:w="1200" w:type="dxa"/>
            <w:tcBorders>
              <w:top w:val="nil"/>
              <w:left w:val="nil"/>
              <w:bottom w:val="single" w:sz="8" w:space="0" w:color="auto"/>
              <w:right w:val="single" w:sz="8" w:space="0" w:color="auto"/>
            </w:tcBorders>
            <w:shd w:val="clear" w:color="000000" w:fill="FFFFFF"/>
            <w:vAlign w:val="center"/>
            <w:hideMark/>
          </w:tcPr>
          <w:p w14:paraId="3C68A20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151D609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230EECC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7B109029"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A255F0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6BB779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30</w:t>
            </w:r>
          </w:p>
        </w:tc>
        <w:tc>
          <w:tcPr>
            <w:tcW w:w="1068" w:type="dxa"/>
            <w:tcBorders>
              <w:top w:val="nil"/>
              <w:left w:val="nil"/>
              <w:bottom w:val="single" w:sz="8" w:space="0" w:color="auto"/>
              <w:right w:val="single" w:sz="8" w:space="0" w:color="auto"/>
            </w:tcBorders>
            <w:shd w:val="clear" w:color="000000" w:fill="FFFFFF"/>
            <w:noWrap/>
            <w:vAlign w:val="center"/>
            <w:hideMark/>
          </w:tcPr>
          <w:p w14:paraId="50E8CDB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5017840015</w:t>
            </w:r>
          </w:p>
        </w:tc>
        <w:tc>
          <w:tcPr>
            <w:tcW w:w="4120" w:type="dxa"/>
            <w:tcBorders>
              <w:top w:val="nil"/>
              <w:left w:val="nil"/>
              <w:bottom w:val="single" w:sz="8" w:space="0" w:color="auto"/>
              <w:right w:val="single" w:sz="8" w:space="0" w:color="auto"/>
            </w:tcBorders>
            <w:shd w:val="clear" w:color="000000" w:fill="FFFFFF"/>
            <w:vAlign w:val="center"/>
            <w:hideMark/>
          </w:tcPr>
          <w:p w14:paraId="0E283C0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xml:space="preserve">INICIADORES PARA V.PARAHAEMOLYTICUS OLIGOS PARA  GEN </w:t>
            </w:r>
            <w:proofErr w:type="gramStart"/>
            <w:r w:rsidRPr="00265704">
              <w:rPr>
                <w:rFonts w:ascii="Calibri" w:hAnsi="Calibri"/>
                <w:color w:val="000000"/>
                <w:sz w:val="16"/>
                <w:szCs w:val="16"/>
                <w:lang w:val="es-MX"/>
              </w:rPr>
              <w:t>R72H(</w:t>
            </w:r>
            <w:proofErr w:type="gramEnd"/>
            <w:r w:rsidRPr="00265704">
              <w:rPr>
                <w:rFonts w:ascii="Calibri" w:hAnsi="Calibri"/>
                <w:color w:val="000000"/>
                <w:sz w:val="16"/>
                <w:szCs w:val="16"/>
                <w:lang w:val="es-MX"/>
              </w:rPr>
              <w:t>387 O 320 PB), INICIADOR SENTIDO VPR72H-F E INICIADOR ANTISENTIDO VPR72H-R. GEN TRH (486 PB) INICIADOR SENTIDO VPTRH-F, INICIADOR ANTISENTIDO VPTRH-R. GEN TDH (270 PB) INICIADOR SENTIDO VPTDH- F, INICIADOR ANTISENTIDO VP-TDH-R</w:t>
            </w:r>
          </w:p>
        </w:tc>
        <w:tc>
          <w:tcPr>
            <w:tcW w:w="1200" w:type="dxa"/>
            <w:tcBorders>
              <w:top w:val="nil"/>
              <w:left w:val="nil"/>
              <w:bottom w:val="single" w:sz="8" w:space="0" w:color="auto"/>
              <w:right w:val="single" w:sz="8" w:space="0" w:color="auto"/>
            </w:tcBorders>
            <w:shd w:val="clear" w:color="000000" w:fill="FFFFFF"/>
            <w:vAlign w:val="center"/>
            <w:hideMark/>
          </w:tcPr>
          <w:p w14:paraId="3894610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2F5B9DD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68C224F4"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7B27061"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7767D6"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 xml:space="preserve">“PAQUETE NO. 2 DE BIOLOGIA MOLECULAR” </w:t>
            </w:r>
          </w:p>
        </w:tc>
        <w:tc>
          <w:tcPr>
            <w:tcW w:w="850" w:type="dxa"/>
            <w:tcBorders>
              <w:top w:val="nil"/>
              <w:left w:val="nil"/>
              <w:bottom w:val="single" w:sz="8" w:space="0" w:color="auto"/>
              <w:right w:val="single" w:sz="8" w:space="0" w:color="auto"/>
            </w:tcBorders>
            <w:shd w:val="clear" w:color="000000" w:fill="FFFFFF"/>
            <w:noWrap/>
            <w:vAlign w:val="center"/>
            <w:hideMark/>
          </w:tcPr>
          <w:p w14:paraId="10D748C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2E107B9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5019994914</w:t>
            </w:r>
          </w:p>
        </w:tc>
        <w:tc>
          <w:tcPr>
            <w:tcW w:w="4120" w:type="dxa"/>
            <w:tcBorders>
              <w:top w:val="nil"/>
              <w:left w:val="nil"/>
              <w:bottom w:val="single" w:sz="8" w:space="0" w:color="auto"/>
              <w:right w:val="single" w:sz="8" w:space="0" w:color="auto"/>
            </w:tcBorders>
            <w:shd w:val="clear" w:color="000000" w:fill="FFFFFF"/>
            <w:vAlign w:val="center"/>
            <w:hideMark/>
          </w:tcPr>
          <w:p w14:paraId="49626CF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AGUA GRADO MOLECULAR, PARA PCR EN PRESENTACIÓN DE 25 ML X 1 ML</w:t>
            </w:r>
          </w:p>
        </w:tc>
        <w:tc>
          <w:tcPr>
            <w:tcW w:w="1200" w:type="dxa"/>
            <w:tcBorders>
              <w:top w:val="nil"/>
              <w:left w:val="nil"/>
              <w:bottom w:val="single" w:sz="8" w:space="0" w:color="auto"/>
              <w:right w:val="single" w:sz="8" w:space="0" w:color="auto"/>
            </w:tcBorders>
            <w:shd w:val="clear" w:color="000000" w:fill="FFFFFF"/>
            <w:noWrap/>
            <w:vAlign w:val="center"/>
            <w:hideMark/>
          </w:tcPr>
          <w:p w14:paraId="5FFBAF3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557D257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D127229"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2FFCD20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38DF8C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88DC55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51D81BF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5058889008</w:t>
            </w:r>
          </w:p>
        </w:tc>
        <w:tc>
          <w:tcPr>
            <w:tcW w:w="4120" w:type="dxa"/>
            <w:tcBorders>
              <w:top w:val="nil"/>
              <w:left w:val="nil"/>
              <w:bottom w:val="single" w:sz="8" w:space="0" w:color="auto"/>
              <w:right w:val="single" w:sz="8" w:space="0" w:color="auto"/>
            </w:tcBorders>
            <w:shd w:val="clear" w:color="000000" w:fill="FFFFFF"/>
            <w:vAlign w:val="center"/>
            <w:hideMark/>
          </w:tcPr>
          <w:p w14:paraId="6AB543D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 xml:space="preserve">CUBETAS MEDIANAS PARA INTRODUCIR EL BUFFER DE LAVADO 3, LA PROTEINASA K Y LAS PARTÍCULAS PARAMAGNÉTICAS COMO REACTIVOS UTILIZADOS EN EL PROCESO DE EXTRACCIÓN DE ÁCIDOS NUCLÉICOS. COMO CONSUMIBLE DEL EQUIPO DE EXTRACCIÓN MAGNA PURE LC </w:t>
            </w:r>
            <w:proofErr w:type="gramStart"/>
            <w:r w:rsidRPr="00265704">
              <w:rPr>
                <w:rFonts w:ascii="Calibri" w:hAnsi="Calibri"/>
                <w:color w:val="000000"/>
                <w:sz w:val="16"/>
                <w:szCs w:val="16"/>
                <w:lang w:val="es-MX"/>
              </w:rPr>
              <w:t>2.0 .</w:t>
            </w:r>
            <w:proofErr w:type="gramEnd"/>
            <w:r w:rsidRPr="00265704">
              <w:rPr>
                <w:rFonts w:ascii="Calibri" w:hAnsi="Calibri"/>
                <w:color w:val="000000"/>
                <w:sz w:val="16"/>
                <w:szCs w:val="16"/>
                <w:lang w:val="es-MX"/>
              </w:rPr>
              <w:t xml:space="preserve"> ENVASE CON 50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46F7A38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2548925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C/50</w:t>
            </w:r>
          </w:p>
        </w:tc>
        <w:tc>
          <w:tcPr>
            <w:tcW w:w="1200" w:type="dxa"/>
            <w:tcBorders>
              <w:top w:val="nil"/>
              <w:left w:val="nil"/>
              <w:bottom w:val="single" w:sz="8" w:space="0" w:color="auto"/>
              <w:right w:val="single" w:sz="8" w:space="0" w:color="auto"/>
            </w:tcBorders>
            <w:shd w:val="clear" w:color="000000" w:fill="FFFFFF"/>
            <w:noWrap/>
            <w:vAlign w:val="center"/>
            <w:hideMark/>
          </w:tcPr>
          <w:p w14:paraId="6C23AEFB"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6BA02C23"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112910B"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0530A72"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5CC47AC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5058889009</w:t>
            </w:r>
          </w:p>
        </w:tc>
        <w:tc>
          <w:tcPr>
            <w:tcW w:w="4120" w:type="dxa"/>
            <w:tcBorders>
              <w:top w:val="nil"/>
              <w:left w:val="nil"/>
              <w:bottom w:val="single" w:sz="8" w:space="0" w:color="auto"/>
              <w:right w:val="single" w:sz="8" w:space="0" w:color="auto"/>
            </w:tcBorders>
            <w:shd w:val="clear" w:color="000000" w:fill="FFFFFF"/>
            <w:vAlign w:val="center"/>
            <w:hideMark/>
          </w:tcPr>
          <w:p w14:paraId="78A6E31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CUBETAS GRANDES PARA INTRODUCIR LOS BUFFER DE LAVADO 2 Y 1 COMO REACTIVOS UTILIZADOS EN EL PROCESO DE EXTRACCIÓN DE ÁCIDOS NUCLÉICOS. ENVASE CON 120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35627EB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1EA3DD1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C/120</w:t>
            </w:r>
          </w:p>
        </w:tc>
        <w:tc>
          <w:tcPr>
            <w:tcW w:w="1200" w:type="dxa"/>
            <w:tcBorders>
              <w:top w:val="nil"/>
              <w:left w:val="nil"/>
              <w:bottom w:val="single" w:sz="8" w:space="0" w:color="auto"/>
              <w:right w:val="single" w:sz="8" w:space="0" w:color="auto"/>
            </w:tcBorders>
            <w:shd w:val="clear" w:color="000000" w:fill="FFFFFF"/>
            <w:noWrap/>
            <w:vAlign w:val="center"/>
            <w:hideMark/>
          </w:tcPr>
          <w:p w14:paraId="0F6688F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5A80E7E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ACA2975"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8A5595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3A60ADA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5058889010</w:t>
            </w:r>
          </w:p>
        </w:tc>
        <w:tc>
          <w:tcPr>
            <w:tcW w:w="4120" w:type="dxa"/>
            <w:tcBorders>
              <w:top w:val="nil"/>
              <w:left w:val="nil"/>
              <w:bottom w:val="single" w:sz="8" w:space="0" w:color="auto"/>
              <w:right w:val="single" w:sz="8" w:space="0" w:color="auto"/>
            </w:tcBorders>
            <w:shd w:val="clear" w:color="000000" w:fill="FFFFFF"/>
            <w:vAlign w:val="center"/>
            <w:hideMark/>
          </w:tcPr>
          <w:p w14:paraId="29F3AE9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TAPAS CON ORIFICIOS PARA CUBRIR LAS CUBETAS CHICAS Y MEDIANAS DONDE SE INTRODUCEN LOS REACTIVOS UTILIZADOS EN EL PROCESO DE EXTRACCIÓN DE ÁCIDOS NUCLÉICOS. COMO CONSUMIBLE DEL EQUIPO MAGNA PURE LC 2.0. ENVASE CON 300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047DFAE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700E2E4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6B13326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6ABFFDE4"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E4CED46"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083748E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5</w:t>
            </w:r>
          </w:p>
        </w:tc>
        <w:tc>
          <w:tcPr>
            <w:tcW w:w="1068" w:type="dxa"/>
            <w:tcBorders>
              <w:top w:val="nil"/>
              <w:left w:val="nil"/>
              <w:bottom w:val="single" w:sz="8" w:space="0" w:color="auto"/>
              <w:right w:val="single" w:sz="8" w:space="0" w:color="auto"/>
            </w:tcBorders>
            <w:shd w:val="clear" w:color="000000" w:fill="FFFFFF"/>
            <w:noWrap/>
            <w:vAlign w:val="center"/>
            <w:hideMark/>
          </w:tcPr>
          <w:p w14:paraId="4BF5BCA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5058889011</w:t>
            </w:r>
          </w:p>
        </w:tc>
        <w:tc>
          <w:tcPr>
            <w:tcW w:w="4120" w:type="dxa"/>
            <w:tcBorders>
              <w:top w:val="nil"/>
              <w:left w:val="nil"/>
              <w:bottom w:val="single" w:sz="8" w:space="0" w:color="auto"/>
              <w:right w:val="single" w:sz="8" w:space="0" w:color="auto"/>
            </w:tcBorders>
            <w:shd w:val="clear" w:color="000000" w:fill="FFFFFF"/>
            <w:vAlign w:val="center"/>
            <w:hideMark/>
          </w:tcPr>
          <w:p w14:paraId="2D527B74"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TAPAS CON ORIFICIOS PARA CUBRIR LAS CUBETAS GRANDES DONDE SE INTRODUCEN LOS REACTIVOS UTILIZADOS EN EL PROCESO DE EXTRACCIÓN DE ÁCIDOS NUCLÉICOS. COMO CONSUMIBLE DEL EQUIPO MAGNA PURE LC 2.0. ENVASE CON 120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5056DA7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2F090D4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C/120</w:t>
            </w:r>
          </w:p>
        </w:tc>
        <w:tc>
          <w:tcPr>
            <w:tcW w:w="1200" w:type="dxa"/>
            <w:tcBorders>
              <w:top w:val="nil"/>
              <w:left w:val="nil"/>
              <w:bottom w:val="single" w:sz="8" w:space="0" w:color="auto"/>
              <w:right w:val="single" w:sz="8" w:space="0" w:color="auto"/>
            </w:tcBorders>
            <w:shd w:val="clear" w:color="000000" w:fill="FFFFFF"/>
            <w:noWrap/>
            <w:vAlign w:val="center"/>
            <w:hideMark/>
          </w:tcPr>
          <w:p w14:paraId="09505B0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253222A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27C0D6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4C1C53F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6</w:t>
            </w:r>
          </w:p>
        </w:tc>
        <w:tc>
          <w:tcPr>
            <w:tcW w:w="1068" w:type="dxa"/>
            <w:tcBorders>
              <w:top w:val="nil"/>
              <w:left w:val="nil"/>
              <w:bottom w:val="single" w:sz="8" w:space="0" w:color="auto"/>
              <w:right w:val="single" w:sz="8" w:space="0" w:color="auto"/>
            </w:tcBorders>
            <w:shd w:val="clear" w:color="000000" w:fill="FFFFFF"/>
            <w:noWrap/>
            <w:vAlign w:val="center"/>
            <w:hideMark/>
          </w:tcPr>
          <w:p w14:paraId="75CDC8C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5058889012</w:t>
            </w:r>
          </w:p>
        </w:tc>
        <w:tc>
          <w:tcPr>
            <w:tcW w:w="4120" w:type="dxa"/>
            <w:tcBorders>
              <w:top w:val="nil"/>
              <w:left w:val="nil"/>
              <w:bottom w:val="single" w:sz="8" w:space="0" w:color="auto"/>
              <w:right w:val="single" w:sz="8" w:space="0" w:color="auto"/>
            </w:tcBorders>
            <w:shd w:val="clear" w:color="000000" w:fill="FFFFFF"/>
            <w:vAlign w:val="center"/>
            <w:hideMark/>
          </w:tcPr>
          <w:p w14:paraId="729C4DE9"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SELLO DE LAS TAPAS DE LAS CUBETAS UTILIZADAS PARA EL PROCESO DE EXTRACCIÓN DE ÁCIDOS NUCLÉICOS. COMO CONSUMIBLES DEL EQUIPO MAGNA PURE LC 2.0. ENVASE CON 400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7165D8C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6B3960B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C/400</w:t>
            </w:r>
          </w:p>
        </w:tc>
        <w:tc>
          <w:tcPr>
            <w:tcW w:w="1200" w:type="dxa"/>
            <w:tcBorders>
              <w:top w:val="nil"/>
              <w:left w:val="nil"/>
              <w:bottom w:val="single" w:sz="8" w:space="0" w:color="auto"/>
              <w:right w:val="single" w:sz="8" w:space="0" w:color="auto"/>
            </w:tcBorders>
            <w:shd w:val="clear" w:color="000000" w:fill="FFFFFF"/>
            <w:noWrap/>
            <w:vAlign w:val="center"/>
            <w:hideMark/>
          </w:tcPr>
          <w:p w14:paraId="13404F6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2E62A53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0F68B937"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F96243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7</w:t>
            </w:r>
          </w:p>
        </w:tc>
        <w:tc>
          <w:tcPr>
            <w:tcW w:w="1068" w:type="dxa"/>
            <w:tcBorders>
              <w:top w:val="nil"/>
              <w:left w:val="nil"/>
              <w:bottom w:val="single" w:sz="8" w:space="0" w:color="auto"/>
              <w:right w:val="single" w:sz="8" w:space="0" w:color="auto"/>
            </w:tcBorders>
            <w:shd w:val="clear" w:color="000000" w:fill="FFFFFF"/>
            <w:noWrap/>
            <w:vAlign w:val="center"/>
            <w:hideMark/>
          </w:tcPr>
          <w:p w14:paraId="7DF7EC0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5058889013</w:t>
            </w:r>
          </w:p>
        </w:tc>
        <w:tc>
          <w:tcPr>
            <w:tcW w:w="4120" w:type="dxa"/>
            <w:tcBorders>
              <w:top w:val="nil"/>
              <w:left w:val="nil"/>
              <w:bottom w:val="single" w:sz="8" w:space="0" w:color="auto"/>
              <w:right w:val="single" w:sz="8" w:space="0" w:color="auto"/>
            </w:tcBorders>
            <w:shd w:val="clear" w:color="000000" w:fill="FFFFFF"/>
            <w:vAlign w:val="center"/>
            <w:hideMark/>
          </w:tcPr>
          <w:p w14:paraId="2B27B70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BOLSA DE DESECHOS EXCLUSIVA DE LOS CONSUMIBLES UTILIZADOS EN EL PROCESO DE EXTRACCIÓN DE ÁCIDOS NUCLÉICOS EN EL EQUIPO MAGNA PURE LC 2.0. ENVASE CON 25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2DA4FDE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2DAC6A0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C/25</w:t>
            </w:r>
          </w:p>
        </w:tc>
        <w:tc>
          <w:tcPr>
            <w:tcW w:w="1200" w:type="dxa"/>
            <w:tcBorders>
              <w:top w:val="nil"/>
              <w:left w:val="nil"/>
              <w:bottom w:val="single" w:sz="8" w:space="0" w:color="auto"/>
              <w:right w:val="single" w:sz="8" w:space="0" w:color="auto"/>
            </w:tcBorders>
            <w:shd w:val="clear" w:color="000000" w:fill="FFFFFF"/>
            <w:noWrap/>
            <w:vAlign w:val="center"/>
            <w:hideMark/>
          </w:tcPr>
          <w:p w14:paraId="4A6C0E05"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8</w:t>
            </w:r>
          </w:p>
        </w:tc>
      </w:tr>
      <w:tr w:rsidR="00265704" w:rsidRPr="00265704" w14:paraId="0D483730"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96A03AF"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31C00FB"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8</w:t>
            </w:r>
          </w:p>
        </w:tc>
        <w:tc>
          <w:tcPr>
            <w:tcW w:w="1068" w:type="dxa"/>
            <w:tcBorders>
              <w:top w:val="nil"/>
              <w:left w:val="nil"/>
              <w:bottom w:val="single" w:sz="8" w:space="0" w:color="auto"/>
              <w:right w:val="single" w:sz="8" w:space="0" w:color="auto"/>
            </w:tcBorders>
            <w:shd w:val="clear" w:color="000000" w:fill="FFFFFF"/>
            <w:noWrap/>
            <w:vAlign w:val="center"/>
            <w:hideMark/>
          </w:tcPr>
          <w:p w14:paraId="345E5DB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5058889015</w:t>
            </w:r>
          </w:p>
        </w:tc>
        <w:tc>
          <w:tcPr>
            <w:tcW w:w="4120" w:type="dxa"/>
            <w:tcBorders>
              <w:top w:val="nil"/>
              <w:left w:val="nil"/>
              <w:bottom w:val="single" w:sz="8" w:space="0" w:color="auto"/>
              <w:right w:val="single" w:sz="8" w:space="0" w:color="auto"/>
            </w:tcBorders>
            <w:shd w:val="clear" w:color="000000" w:fill="FFFFFF"/>
            <w:vAlign w:val="center"/>
            <w:hideMark/>
          </w:tcPr>
          <w:p w14:paraId="233D5E9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PLACAS DE PROCESO ENCARGADAS DE LOS LAVADOS EN EL PROCESO DE EXTRACCIÓN DE ÁCIDOS NUCLÉICOS COMO CONSUMIBLES DEL EQUIPO MAGNA PURE LC 2.0. ENVASE CON 160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04619F8B"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30325A2F"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C/160</w:t>
            </w:r>
          </w:p>
        </w:tc>
        <w:tc>
          <w:tcPr>
            <w:tcW w:w="1200" w:type="dxa"/>
            <w:tcBorders>
              <w:top w:val="nil"/>
              <w:left w:val="nil"/>
              <w:bottom w:val="single" w:sz="8" w:space="0" w:color="auto"/>
              <w:right w:val="single" w:sz="8" w:space="0" w:color="auto"/>
            </w:tcBorders>
            <w:shd w:val="clear" w:color="000000" w:fill="FFFFFF"/>
            <w:noWrap/>
            <w:vAlign w:val="center"/>
            <w:hideMark/>
          </w:tcPr>
          <w:p w14:paraId="16BA89E1"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356EF6A6"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679D3A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AB87AE4"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9</w:t>
            </w:r>
          </w:p>
        </w:tc>
        <w:tc>
          <w:tcPr>
            <w:tcW w:w="1068" w:type="dxa"/>
            <w:tcBorders>
              <w:top w:val="nil"/>
              <w:left w:val="nil"/>
              <w:bottom w:val="single" w:sz="8" w:space="0" w:color="auto"/>
              <w:right w:val="single" w:sz="8" w:space="0" w:color="auto"/>
            </w:tcBorders>
            <w:shd w:val="clear" w:color="000000" w:fill="FFFFFF"/>
            <w:noWrap/>
            <w:vAlign w:val="center"/>
            <w:hideMark/>
          </w:tcPr>
          <w:p w14:paraId="024F478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5058889017</w:t>
            </w:r>
          </w:p>
        </w:tc>
        <w:tc>
          <w:tcPr>
            <w:tcW w:w="4120" w:type="dxa"/>
            <w:tcBorders>
              <w:top w:val="nil"/>
              <w:left w:val="nil"/>
              <w:bottom w:val="single" w:sz="8" w:space="0" w:color="auto"/>
              <w:right w:val="single" w:sz="8" w:space="0" w:color="auto"/>
            </w:tcBorders>
            <w:shd w:val="clear" w:color="000000" w:fill="FFFFFF"/>
            <w:vAlign w:val="center"/>
            <w:hideMark/>
          </w:tcPr>
          <w:p w14:paraId="367809EB"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BOTES DE DESECHO DE LOS REACTIVOS QUE SE USAN PARA EL EQUIPO DE EXTRACCIÓN DE ÁCIDOS NUCLÉICOS. COMO CONSUMIBLES DEL EQUIPO MAGNA PURE LC 2.0. ENVASE CON 40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36214A3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PAQUETE</w:t>
            </w:r>
          </w:p>
        </w:tc>
        <w:tc>
          <w:tcPr>
            <w:tcW w:w="1200" w:type="dxa"/>
            <w:tcBorders>
              <w:top w:val="nil"/>
              <w:left w:val="nil"/>
              <w:bottom w:val="single" w:sz="8" w:space="0" w:color="auto"/>
              <w:right w:val="single" w:sz="8" w:space="0" w:color="auto"/>
            </w:tcBorders>
            <w:shd w:val="clear" w:color="000000" w:fill="FFFFFF"/>
            <w:noWrap/>
            <w:vAlign w:val="center"/>
            <w:hideMark/>
          </w:tcPr>
          <w:p w14:paraId="362952F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C/40</w:t>
            </w:r>
          </w:p>
        </w:tc>
        <w:tc>
          <w:tcPr>
            <w:tcW w:w="1200" w:type="dxa"/>
            <w:tcBorders>
              <w:top w:val="nil"/>
              <w:left w:val="nil"/>
              <w:bottom w:val="single" w:sz="8" w:space="0" w:color="auto"/>
              <w:right w:val="single" w:sz="8" w:space="0" w:color="auto"/>
            </w:tcBorders>
            <w:shd w:val="clear" w:color="000000" w:fill="FFFFFF"/>
            <w:noWrap/>
            <w:vAlign w:val="center"/>
            <w:hideMark/>
          </w:tcPr>
          <w:p w14:paraId="6A616510"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72FAEF8D"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7CF8FDFE"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7734E23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10</w:t>
            </w:r>
          </w:p>
        </w:tc>
        <w:tc>
          <w:tcPr>
            <w:tcW w:w="1068" w:type="dxa"/>
            <w:tcBorders>
              <w:top w:val="nil"/>
              <w:left w:val="nil"/>
              <w:bottom w:val="single" w:sz="8" w:space="0" w:color="auto"/>
              <w:right w:val="single" w:sz="8" w:space="0" w:color="auto"/>
            </w:tcBorders>
            <w:shd w:val="clear" w:color="000000" w:fill="FFFFFF"/>
            <w:noWrap/>
            <w:vAlign w:val="center"/>
            <w:hideMark/>
          </w:tcPr>
          <w:p w14:paraId="42D87729"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5058889020</w:t>
            </w:r>
          </w:p>
        </w:tc>
        <w:tc>
          <w:tcPr>
            <w:tcW w:w="4120" w:type="dxa"/>
            <w:tcBorders>
              <w:top w:val="nil"/>
              <w:left w:val="nil"/>
              <w:bottom w:val="single" w:sz="8" w:space="0" w:color="auto"/>
              <w:right w:val="single" w:sz="8" w:space="0" w:color="auto"/>
            </w:tcBorders>
            <w:shd w:val="clear" w:color="000000" w:fill="FFFFFF"/>
            <w:vAlign w:val="center"/>
            <w:hideMark/>
          </w:tcPr>
          <w:p w14:paraId="05602582"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PORTAPUNTILLAS ADITAMENTO COMO CONSUMIBLE DEL EQUIPO MAGNA PURE LC 2.0. ENVASE CON 200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548B95E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CAJA</w:t>
            </w:r>
          </w:p>
        </w:tc>
        <w:tc>
          <w:tcPr>
            <w:tcW w:w="1200" w:type="dxa"/>
            <w:tcBorders>
              <w:top w:val="nil"/>
              <w:left w:val="nil"/>
              <w:bottom w:val="single" w:sz="8" w:space="0" w:color="auto"/>
              <w:right w:val="single" w:sz="8" w:space="0" w:color="auto"/>
            </w:tcBorders>
            <w:shd w:val="clear" w:color="000000" w:fill="FFFFFF"/>
            <w:noWrap/>
            <w:vAlign w:val="center"/>
            <w:hideMark/>
          </w:tcPr>
          <w:p w14:paraId="0A01FF02"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C/200</w:t>
            </w:r>
          </w:p>
        </w:tc>
        <w:tc>
          <w:tcPr>
            <w:tcW w:w="1200" w:type="dxa"/>
            <w:tcBorders>
              <w:top w:val="nil"/>
              <w:left w:val="nil"/>
              <w:bottom w:val="single" w:sz="8" w:space="0" w:color="auto"/>
              <w:right w:val="single" w:sz="8" w:space="0" w:color="auto"/>
            </w:tcBorders>
            <w:shd w:val="clear" w:color="000000" w:fill="FFFFFF"/>
            <w:noWrap/>
            <w:vAlign w:val="center"/>
            <w:hideMark/>
          </w:tcPr>
          <w:p w14:paraId="09A0A587"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2</w:t>
            </w:r>
          </w:p>
        </w:tc>
      </w:tr>
      <w:tr w:rsidR="00265704" w:rsidRPr="00265704" w14:paraId="184EA7C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FC4E751"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5FEAC1E6"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11</w:t>
            </w:r>
          </w:p>
        </w:tc>
        <w:tc>
          <w:tcPr>
            <w:tcW w:w="1068" w:type="dxa"/>
            <w:tcBorders>
              <w:top w:val="nil"/>
              <w:left w:val="nil"/>
              <w:bottom w:val="single" w:sz="8" w:space="0" w:color="auto"/>
              <w:right w:val="single" w:sz="8" w:space="0" w:color="auto"/>
            </w:tcBorders>
            <w:shd w:val="clear" w:color="000000" w:fill="FFFFFF"/>
            <w:noWrap/>
            <w:vAlign w:val="center"/>
            <w:hideMark/>
          </w:tcPr>
          <w:p w14:paraId="4C1D8C97"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5059801002</w:t>
            </w:r>
          </w:p>
        </w:tc>
        <w:tc>
          <w:tcPr>
            <w:tcW w:w="4120" w:type="dxa"/>
            <w:tcBorders>
              <w:top w:val="nil"/>
              <w:left w:val="nil"/>
              <w:bottom w:val="single" w:sz="8" w:space="0" w:color="auto"/>
              <w:right w:val="single" w:sz="8" w:space="0" w:color="auto"/>
            </w:tcBorders>
            <w:shd w:val="clear" w:color="000000" w:fill="FFFFFF"/>
            <w:vAlign w:val="center"/>
            <w:hideMark/>
          </w:tcPr>
          <w:p w14:paraId="24A7563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PEQUEÑAS PARA LA EXTRACCIÓN  DE ÁCIDOS NUCLÉICOS EN EL EQUIPO MAGNA PURE LC 2.0. ENVASE CON 960 PUNTILLAS.</w:t>
            </w:r>
          </w:p>
        </w:tc>
        <w:tc>
          <w:tcPr>
            <w:tcW w:w="1200" w:type="dxa"/>
            <w:tcBorders>
              <w:top w:val="nil"/>
              <w:left w:val="nil"/>
              <w:bottom w:val="single" w:sz="8" w:space="0" w:color="auto"/>
              <w:right w:val="single" w:sz="8" w:space="0" w:color="auto"/>
            </w:tcBorders>
            <w:shd w:val="clear" w:color="000000" w:fill="FFFFFF"/>
            <w:noWrap/>
            <w:vAlign w:val="center"/>
            <w:hideMark/>
          </w:tcPr>
          <w:p w14:paraId="42A47D1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3B608D4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C/960</w:t>
            </w:r>
          </w:p>
        </w:tc>
        <w:tc>
          <w:tcPr>
            <w:tcW w:w="1200" w:type="dxa"/>
            <w:tcBorders>
              <w:top w:val="nil"/>
              <w:left w:val="nil"/>
              <w:bottom w:val="single" w:sz="8" w:space="0" w:color="auto"/>
              <w:right w:val="single" w:sz="8" w:space="0" w:color="auto"/>
            </w:tcBorders>
            <w:shd w:val="clear" w:color="000000" w:fill="FFFFFF"/>
            <w:noWrap/>
            <w:vAlign w:val="center"/>
            <w:hideMark/>
          </w:tcPr>
          <w:p w14:paraId="02191BDD"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3</w:t>
            </w:r>
          </w:p>
        </w:tc>
      </w:tr>
      <w:tr w:rsidR="00265704" w:rsidRPr="00265704" w14:paraId="1BF1F74B"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C885E5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3698B5B5"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12</w:t>
            </w:r>
          </w:p>
        </w:tc>
        <w:tc>
          <w:tcPr>
            <w:tcW w:w="1068" w:type="dxa"/>
            <w:tcBorders>
              <w:top w:val="nil"/>
              <w:left w:val="nil"/>
              <w:bottom w:val="single" w:sz="8" w:space="0" w:color="auto"/>
              <w:right w:val="single" w:sz="8" w:space="0" w:color="auto"/>
            </w:tcBorders>
            <w:shd w:val="clear" w:color="000000" w:fill="FFFFFF"/>
            <w:noWrap/>
            <w:vAlign w:val="center"/>
            <w:hideMark/>
          </w:tcPr>
          <w:p w14:paraId="1B7FA2C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5059801003</w:t>
            </w:r>
          </w:p>
        </w:tc>
        <w:tc>
          <w:tcPr>
            <w:tcW w:w="4120" w:type="dxa"/>
            <w:tcBorders>
              <w:top w:val="nil"/>
              <w:left w:val="nil"/>
              <w:bottom w:val="single" w:sz="8" w:space="0" w:color="auto"/>
              <w:right w:val="single" w:sz="8" w:space="0" w:color="auto"/>
            </w:tcBorders>
            <w:shd w:val="clear" w:color="000000" w:fill="FFFFFF"/>
            <w:vAlign w:val="center"/>
            <w:hideMark/>
          </w:tcPr>
          <w:p w14:paraId="0A941405"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PUNTILLAS GRANDES PARA EL EQUIPO MAGNA PURE LC 2.0. ENVASE CON 960 PIEZAS.</w:t>
            </w:r>
          </w:p>
        </w:tc>
        <w:tc>
          <w:tcPr>
            <w:tcW w:w="1200" w:type="dxa"/>
            <w:tcBorders>
              <w:top w:val="nil"/>
              <w:left w:val="nil"/>
              <w:bottom w:val="single" w:sz="8" w:space="0" w:color="auto"/>
              <w:right w:val="single" w:sz="8" w:space="0" w:color="auto"/>
            </w:tcBorders>
            <w:shd w:val="clear" w:color="000000" w:fill="FFFFFF"/>
            <w:noWrap/>
            <w:vAlign w:val="center"/>
            <w:hideMark/>
          </w:tcPr>
          <w:p w14:paraId="6DD0BCF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ENVASE</w:t>
            </w:r>
          </w:p>
        </w:tc>
        <w:tc>
          <w:tcPr>
            <w:tcW w:w="1200" w:type="dxa"/>
            <w:tcBorders>
              <w:top w:val="nil"/>
              <w:left w:val="nil"/>
              <w:bottom w:val="single" w:sz="8" w:space="0" w:color="auto"/>
              <w:right w:val="single" w:sz="8" w:space="0" w:color="auto"/>
            </w:tcBorders>
            <w:shd w:val="clear" w:color="000000" w:fill="FFFFFF"/>
            <w:noWrap/>
            <w:vAlign w:val="center"/>
            <w:hideMark/>
          </w:tcPr>
          <w:p w14:paraId="7BEF001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C/960</w:t>
            </w:r>
          </w:p>
        </w:tc>
        <w:tc>
          <w:tcPr>
            <w:tcW w:w="1200" w:type="dxa"/>
            <w:tcBorders>
              <w:top w:val="nil"/>
              <w:left w:val="nil"/>
              <w:bottom w:val="single" w:sz="8" w:space="0" w:color="auto"/>
              <w:right w:val="single" w:sz="8" w:space="0" w:color="auto"/>
            </w:tcBorders>
            <w:shd w:val="clear" w:color="000000" w:fill="FFFFFF"/>
            <w:noWrap/>
            <w:vAlign w:val="center"/>
            <w:hideMark/>
          </w:tcPr>
          <w:p w14:paraId="1AE3459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4</w:t>
            </w:r>
          </w:p>
        </w:tc>
      </w:tr>
      <w:tr w:rsidR="00265704" w:rsidRPr="00265704" w14:paraId="16CCD50E"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2CA8C3A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165A09F"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13</w:t>
            </w:r>
          </w:p>
        </w:tc>
        <w:tc>
          <w:tcPr>
            <w:tcW w:w="1068" w:type="dxa"/>
            <w:tcBorders>
              <w:top w:val="nil"/>
              <w:left w:val="nil"/>
              <w:bottom w:val="single" w:sz="8" w:space="0" w:color="auto"/>
              <w:right w:val="single" w:sz="8" w:space="0" w:color="auto"/>
            </w:tcBorders>
            <w:shd w:val="clear" w:color="000000" w:fill="FFFFFF"/>
            <w:noWrap/>
            <w:vAlign w:val="center"/>
            <w:hideMark/>
          </w:tcPr>
          <w:p w14:paraId="12CFE94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ES"/>
              </w:rPr>
              <w:t>5019480005</w:t>
            </w:r>
          </w:p>
        </w:tc>
        <w:tc>
          <w:tcPr>
            <w:tcW w:w="4120" w:type="dxa"/>
            <w:tcBorders>
              <w:top w:val="nil"/>
              <w:left w:val="nil"/>
              <w:bottom w:val="single" w:sz="8" w:space="0" w:color="auto"/>
              <w:right w:val="single" w:sz="8" w:space="0" w:color="auto"/>
            </w:tcBorders>
            <w:shd w:val="clear" w:color="000000" w:fill="FFFFFF"/>
            <w:vAlign w:val="center"/>
            <w:hideMark/>
          </w:tcPr>
          <w:p w14:paraId="4D340EE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ES"/>
              </w:rPr>
              <w:t>BUFFER CON 0.89 M TRIS, 0.89 ÁCIDO BÓRICO, 0.02 M EDTA DISODIO, PH 8.4 (SOLUCIÓN 10X). ENVASE CON 4 LITROS.</w:t>
            </w:r>
          </w:p>
        </w:tc>
        <w:tc>
          <w:tcPr>
            <w:tcW w:w="1200" w:type="dxa"/>
            <w:tcBorders>
              <w:top w:val="nil"/>
              <w:left w:val="nil"/>
              <w:bottom w:val="single" w:sz="8" w:space="0" w:color="auto"/>
              <w:right w:val="single" w:sz="8" w:space="0" w:color="auto"/>
            </w:tcBorders>
            <w:shd w:val="clear" w:color="000000" w:fill="FFFFFF"/>
            <w:vAlign w:val="center"/>
            <w:hideMark/>
          </w:tcPr>
          <w:p w14:paraId="612C4E7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vAlign w:val="center"/>
            <w:hideMark/>
          </w:tcPr>
          <w:p w14:paraId="7BCA2A6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BOTELLA 4L</w:t>
            </w:r>
          </w:p>
        </w:tc>
        <w:tc>
          <w:tcPr>
            <w:tcW w:w="1200" w:type="dxa"/>
            <w:tcBorders>
              <w:top w:val="nil"/>
              <w:left w:val="nil"/>
              <w:bottom w:val="single" w:sz="8" w:space="0" w:color="auto"/>
              <w:right w:val="single" w:sz="8" w:space="0" w:color="auto"/>
            </w:tcBorders>
            <w:shd w:val="clear" w:color="000000" w:fill="FFFFFF"/>
            <w:noWrap/>
            <w:vAlign w:val="center"/>
            <w:hideMark/>
          </w:tcPr>
          <w:p w14:paraId="15CA8E96"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6622CD2B" w14:textId="77777777" w:rsidTr="00265704">
        <w:trPr>
          <w:trHeight w:val="300"/>
          <w:jc w:val="center"/>
        </w:trPr>
        <w:tc>
          <w:tcPr>
            <w:tcW w:w="1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163547" w14:textId="77777777" w:rsidR="00265704" w:rsidRPr="00265704" w:rsidRDefault="00265704" w:rsidP="00265704">
            <w:pPr>
              <w:jc w:val="center"/>
              <w:rPr>
                <w:rFonts w:ascii="Calibri" w:hAnsi="Calibri"/>
                <w:b/>
                <w:bCs/>
                <w:color w:val="000000"/>
                <w:lang w:val="es-ES"/>
              </w:rPr>
            </w:pPr>
            <w:r w:rsidRPr="00265704">
              <w:rPr>
                <w:rFonts w:ascii="Calibri" w:hAnsi="Calibri"/>
                <w:b/>
                <w:bCs/>
                <w:color w:val="000000"/>
              </w:rPr>
              <w:t xml:space="preserve">“PAQUETE NO. 3 DE BIOLOGIA MOLECULAR” </w:t>
            </w:r>
          </w:p>
        </w:tc>
        <w:tc>
          <w:tcPr>
            <w:tcW w:w="850" w:type="dxa"/>
            <w:tcBorders>
              <w:top w:val="nil"/>
              <w:left w:val="nil"/>
              <w:bottom w:val="single" w:sz="8" w:space="0" w:color="auto"/>
              <w:right w:val="single" w:sz="8" w:space="0" w:color="auto"/>
            </w:tcBorders>
            <w:shd w:val="clear" w:color="000000" w:fill="FFFFFF"/>
            <w:noWrap/>
            <w:vAlign w:val="center"/>
            <w:hideMark/>
          </w:tcPr>
          <w:p w14:paraId="2E06D1AA"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1</w:t>
            </w:r>
          </w:p>
        </w:tc>
        <w:tc>
          <w:tcPr>
            <w:tcW w:w="1068" w:type="dxa"/>
            <w:tcBorders>
              <w:top w:val="nil"/>
              <w:left w:val="nil"/>
              <w:bottom w:val="single" w:sz="8" w:space="0" w:color="auto"/>
              <w:right w:val="single" w:sz="8" w:space="0" w:color="auto"/>
            </w:tcBorders>
            <w:shd w:val="clear" w:color="000000" w:fill="FFFFFF"/>
            <w:noWrap/>
            <w:vAlign w:val="center"/>
            <w:hideMark/>
          </w:tcPr>
          <w:p w14:paraId="56A63DAC"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4018880310</w:t>
            </w:r>
          </w:p>
        </w:tc>
        <w:tc>
          <w:tcPr>
            <w:tcW w:w="4120" w:type="dxa"/>
            <w:tcBorders>
              <w:top w:val="nil"/>
              <w:left w:val="nil"/>
              <w:bottom w:val="single" w:sz="8" w:space="0" w:color="auto"/>
              <w:right w:val="single" w:sz="8" w:space="0" w:color="auto"/>
            </w:tcBorders>
            <w:shd w:val="clear" w:color="000000" w:fill="FFFFFF"/>
            <w:vAlign w:val="center"/>
            <w:hideMark/>
          </w:tcPr>
          <w:p w14:paraId="4298E44C"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ESTUCHE PARA EXTRACCION DE ACIDO DESOXIRRIBONUCLEICO DE BACTERIAS EN ALIMENTOS CONTIENE 2 FRASCOS DE PLASTICO CADA UNO CON 25 MILILITROS  DE SOLUCION AMORTIGUADORA Y 5 BOLSAS CON 10 TUBOS CON PERLAS DE VIDRIO CADA UNA</w:t>
            </w:r>
          </w:p>
        </w:tc>
        <w:tc>
          <w:tcPr>
            <w:tcW w:w="1200" w:type="dxa"/>
            <w:tcBorders>
              <w:top w:val="nil"/>
              <w:left w:val="nil"/>
              <w:bottom w:val="single" w:sz="8" w:space="0" w:color="auto"/>
              <w:right w:val="single" w:sz="8" w:space="0" w:color="auto"/>
            </w:tcBorders>
            <w:shd w:val="clear" w:color="000000" w:fill="FFFFFF"/>
            <w:noWrap/>
            <w:vAlign w:val="center"/>
            <w:hideMark/>
          </w:tcPr>
          <w:p w14:paraId="7E7B184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535ECEAE"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772BCB4A"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5312E622"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6025CB0D"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24EBA929"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2</w:t>
            </w:r>
          </w:p>
        </w:tc>
        <w:tc>
          <w:tcPr>
            <w:tcW w:w="1068" w:type="dxa"/>
            <w:tcBorders>
              <w:top w:val="nil"/>
              <w:left w:val="nil"/>
              <w:bottom w:val="single" w:sz="8" w:space="0" w:color="auto"/>
              <w:right w:val="single" w:sz="8" w:space="0" w:color="auto"/>
            </w:tcBorders>
            <w:shd w:val="clear" w:color="000000" w:fill="FFFFFF"/>
            <w:noWrap/>
            <w:vAlign w:val="center"/>
            <w:hideMark/>
          </w:tcPr>
          <w:p w14:paraId="7FC551E6"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5018888128</w:t>
            </w:r>
          </w:p>
        </w:tc>
        <w:tc>
          <w:tcPr>
            <w:tcW w:w="4120" w:type="dxa"/>
            <w:tcBorders>
              <w:top w:val="nil"/>
              <w:left w:val="nil"/>
              <w:bottom w:val="single" w:sz="8" w:space="0" w:color="auto"/>
              <w:right w:val="single" w:sz="8" w:space="0" w:color="auto"/>
            </w:tcBorders>
            <w:shd w:val="clear" w:color="000000" w:fill="FFFFFF"/>
            <w:vAlign w:val="center"/>
            <w:hideMark/>
          </w:tcPr>
          <w:p w14:paraId="4FE3D3BF"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ESTUCHE PARA EXTRACCION DE ACIDO RIBONUCLEICO DE MUESTRAS VIRALES CONTIENE: 7 FRASCOS DE PLASTICO</w:t>
            </w:r>
            <w:proofErr w:type="gramStart"/>
            <w:r w:rsidRPr="00265704">
              <w:rPr>
                <w:rFonts w:ascii="Calibri" w:hAnsi="Calibri"/>
                <w:color w:val="000000"/>
                <w:sz w:val="16"/>
                <w:szCs w:val="16"/>
                <w:lang w:val="es-MX"/>
              </w:rPr>
              <w:t>:  5</w:t>
            </w:r>
            <w:proofErr w:type="gramEnd"/>
            <w:r w:rsidRPr="00265704">
              <w:rPr>
                <w:rFonts w:ascii="Calibri" w:hAnsi="Calibri"/>
                <w:color w:val="000000"/>
                <w:sz w:val="16"/>
                <w:szCs w:val="16"/>
                <w:lang w:val="es-MX"/>
              </w:rPr>
              <w:t xml:space="preserve"> CON  31 MILILITROS, 1 CON 98 MILILITROS Y 1 CON 66 MILILITROS  DE SOLUCIONES AMORTIGUADORAS, 10 MICROTUBOS CON 2 MILILITROS DE SOLUCION AMORTIGUADORA , 5 MICROTUBOS CON 310 MICROGRAMOS DE ACARREADOR DE ACIDO RIBONUCLEICO, 1000 TUBOS COLECTORES DE 2 MILILITROS Y 250 COLUMNAS DE SILICA .</w:t>
            </w:r>
          </w:p>
        </w:tc>
        <w:tc>
          <w:tcPr>
            <w:tcW w:w="1200" w:type="dxa"/>
            <w:tcBorders>
              <w:top w:val="nil"/>
              <w:left w:val="nil"/>
              <w:bottom w:val="single" w:sz="8" w:space="0" w:color="auto"/>
              <w:right w:val="single" w:sz="8" w:space="0" w:color="auto"/>
            </w:tcBorders>
            <w:shd w:val="clear" w:color="000000" w:fill="FFFFFF"/>
            <w:noWrap/>
            <w:vAlign w:val="center"/>
            <w:hideMark/>
          </w:tcPr>
          <w:p w14:paraId="723F3581"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7DF47E03"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27932583"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06BDB25F"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17139480"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6534A66C"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3</w:t>
            </w:r>
          </w:p>
        </w:tc>
        <w:tc>
          <w:tcPr>
            <w:tcW w:w="1068" w:type="dxa"/>
            <w:tcBorders>
              <w:top w:val="nil"/>
              <w:left w:val="nil"/>
              <w:bottom w:val="single" w:sz="8" w:space="0" w:color="auto"/>
              <w:right w:val="single" w:sz="8" w:space="0" w:color="auto"/>
            </w:tcBorders>
            <w:shd w:val="clear" w:color="000000" w:fill="FFFFFF"/>
            <w:noWrap/>
            <w:vAlign w:val="center"/>
            <w:hideMark/>
          </w:tcPr>
          <w:p w14:paraId="2FE178B8"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5019994908</w:t>
            </w:r>
          </w:p>
        </w:tc>
        <w:tc>
          <w:tcPr>
            <w:tcW w:w="4120" w:type="dxa"/>
            <w:tcBorders>
              <w:top w:val="nil"/>
              <w:left w:val="nil"/>
              <w:bottom w:val="single" w:sz="8" w:space="0" w:color="auto"/>
              <w:right w:val="single" w:sz="8" w:space="0" w:color="auto"/>
            </w:tcBorders>
            <w:shd w:val="clear" w:color="000000" w:fill="FFFFFF"/>
            <w:vAlign w:val="center"/>
            <w:hideMark/>
          </w:tcPr>
          <w:p w14:paraId="77E0EB81"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EQUIPO PARA EXTRACCIÓN DE RNA VIRAL</w:t>
            </w:r>
          </w:p>
        </w:tc>
        <w:tc>
          <w:tcPr>
            <w:tcW w:w="1200" w:type="dxa"/>
            <w:tcBorders>
              <w:top w:val="nil"/>
              <w:left w:val="nil"/>
              <w:bottom w:val="single" w:sz="8" w:space="0" w:color="auto"/>
              <w:right w:val="single" w:sz="8" w:space="0" w:color="auto"/>
            </w:tcBorders>
            <w:shd w:val="clear" w:color="000000" w:fill="FFFFFF"/>
            <w:noWrap/>
            <w:vAlign w:val="center"/>
            <w:hideMark/>
          </w:tcPr>
          <w:p w14:paraId="0AB7AAB4"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431C722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C/1</w:t>
            </w:r>
          </w:p>
        </w:tc>
        <w:tc>
          <w:tcPr>
            <w:tcW w:w="1200" w:type="dxa"/>
            <w:tcBorders>
              <w:top w:val="nil"/>
              <w:left w:val="nil"/>
              <w:bottom w:val="single" w:sz="8" w:space="0" w:color="auto"/>
              <w:right w:val="single" w:sz="8" w:space="0" w:color="auto"/>
            </w:tcBorders>
            <w:shd w:val="clear" w:color="000000" w:fill="FFFFFF"/>
            <w:noWrap/>
            <w:vAlign w:val="center"/>
            <w:hideMark/>
          </w:tcPr>
          <w:p w14:paraId="355486A2"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r w:rsidR="00265704" w:rsidRPr="00265704" w14:paraId="232CCA2A" w14:textId="77777777" w:rsidTr="00265704">
        <w:trPr>
          <w:trHeight w:val="300"/>
          <w:jc w:val="center"/>
        </w:trPr>
        <w:tc>
          <w:tcPr>
            <w:tcW w:w="1575" w:type="dxa"/>
            <w:vMerge/>
            <w:tcBorders>
              <w:top w:val="nil"/>
              <w:left w:val="single" w:sz="8" w:space="0" w:color="auto"/>
              <w:bottom w:val="single" w:sz="8" w:space="0" w:color="000000"/>
              <w:right w:val="single" w:sz="8" w:space="0" w:color="auto"/>
            </w:tcBorders>
            <w:vAlign w:val="center"/>
            <w:hideMark/>
          </w:tcPr>
          <w:p w14:paraId="36709EDC" w14:textId="77777777" w:rsidR="00265704" w:rsidRPr="00265704" w:rsidRDefault="00265704" w:rsidP="00265704">
            <w:pPr>
              <w:rPr>
                <w:rFonts w:ascii="Calibri" w:hAnsi="Calibri"/>
                <w:b/>
                <w:bCs/>
                <w:color w:val="000000"/>
                <w:lang w:val="es-ES"/>
              </w:rPr>
            </w:pPr>
          </w:p>
        </w:tc>
        <w:tc>
          <w:tcPr>
            <w:tcW w:w="850" w:type="dxa"/>
            <w:tcBorders>
              <w:top w:val="nil"/>
              <w:left w:val="nil"/>
              <w:bottom w:val="single" w:sz="8" w:space="0" w:color="auto"/>
              <w:right w:val="single" w:sz="8" w:space="0" w:color="auto"/>
            </w:tcBorders>
            <w:shd w:val="clear" w:color="000000" w:fill="FFFFFF"/>
            <w:noWrap/>
            <w:vAlign w:val="center"/>
            <w:hideMark/>
          </w:tcPr>
          <w:p w14:paraId="198B282E" w14:textId="77777777" w:rsidR="00265704" w:rsidRPr="00265704" w:rsidRDefault="00265704" w:rsidP="00265704">
            <w:pPr>
              <w:jc w:val="right"/>
              <w:rPr>
                <w:rFonts w:ascii="Calibri" w:hAnsi="Calibri"/>
                <w:color w:val="000000"/>
                <w:sz w:val="22"/>
                <w:szCs w:val="22"/>
                <w:lang w:val="es-ES"/>
              </w:rPr>
            </w:pPr>
            <w:r w:rsidRPr="00265704">
              <w:rPr>
                <w:rFonts w:ascii="Calibri" w:hAnsi="Calibri"/>
                <w:color w:val="000000"/>
                <w:sz w:val="22"/>
                <w:szCs w:val="22"/>
                <w:lang w:val="es-MX"/>
              </w:rPr>
              <w:t>4</w:t>
            </w:r>
          </w:p>
        </w:tc>
        <w:tc>
          <w:tcPr>
            <w:tcW w:w="1068" w:type="dxa"/>
            <w:tcBorders>
              <w:top w:val="nil"/>
              <w:left w:val="nil"/>
              <w:bottom w:val="single" w:sz="8" w:space="0" w:color="auto"/>
              <w:right w:val="single" w:sz="8" w:space="0" w:color="auto"/>
            </w:tcBorders>
            <w:shd w:val="clear" w:color="000000" w:fill="FFFFFF"/>
            <w:noWrap/>
            <w:vAlign w:val="center"/>
            <w:hideMark/>
          </w:tcPr>
          <w:p w14:paraId="0A91206A"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5017840006</w:t>
            </w:r>
          </w:p>
        </w:tc>
        <w:tc>
          <w:tcPr>
            <w:tcW w:w="4120" w:type="dxa"/>
            <w:tcBorders>
              <w:top w:val="nil"/>
              <w:left w:val="nil"/>
              <w:bottom w:val="single" w:sz="8" w:space="0" w:color="auto"/>
              <w:right w:val="single" w:sz="8" w:space="0" w:color="auto"/>
            </w:tcBorders>
            <w:shd w:val="clear" w:color="000000" w:fill="FFFFFF"/>
            <w:vAlign w:val="center"/>
            <w:hideMark/>
          </w:tcPr>
          <w:p w14:paraId="7C9542B8" w14:textId="77777777" w:rsidR="00265704" w:rsidRPr="00265704" w:rsidRDefault="00265704" w:rsidP="00265704">
            <w:pPr>
              <w:jc w:val="both"/>
              <w:rPr>
                <w:rFonts w:ascii="Calibri" w:hAnsi="Calibri"/>
                <w:color w:val="000000"/>
                <w:sz w:val="16"/>
                <w:szCs w:val="16"/>
                <w:lang w:val="es-ES"/>
              </w:rPr>
            </w:pPr>
            <w:r w:rsidRPr="00265704">
              <w:rPr>
                <w:rFonts w:ascii="Calibri" w:hAnsi="Calibri"/>
                <w:color w:val="000000"/>
                <w:sz w:val="16"/>
                <w:szCs w:val="16"/>
                <w:lang w:val="es-MX"/>
              </w:rPr>
              <w:t>QIAMP DNA BLOOD MINI KIT 250 RXS EQUIPO PARA EXTRACION DE ACIDOS DESOXIRRIBONUCLEICOS (DNA). EQUIPO CON 250 REACCIONES QUE CONTIENE: BUFFER AW1 98 ML, BUFFER AW2 66 ML, BUFFER AL 33 ML (2), BUFFER AE 60 ML, PROTEASA 5.5 ML Y PROTEASA SOLVENTE 5.5ML</w:t>
            </w:r>
          </w:p>
        </w:tc>
        <w:tc>
          <w:tcPr>
            <w:tcW w:w="1200" w:type="dxa"/>
            <w:tcBorders>
              <w:top w:val="nil"/>
              <w:left w:val="nil"/>
              <w:bottom w:val="single" w:sz="8" w:space="0" w:color="auto"/>
              <w:right w:val="single" w:sz="8" w:space="0" w:color="auto"/>
            </w:tcBorders>
            <w:shd w:val="clear" w:color="000000" w:fill="FFFFFF"/>
            <w:vAlign w:val="center"/>
            <w:hideMark/>
          </w:tcPr>
          <w:p w14:paraId="052D803D"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3D9D4D25" w14:textId="77777777" w:rsidR="00265704" w:rsidRPr="00265704" w:rsidRDefault="00265704" w:rsidP="00265704">
            <w:pPr>
              <w:jc w:val="center"/>
              <w:rPr>
                <w:rFonts w:ascii="Calibri" w:hAnsi="Calibri"/>
                <w:color w:val="000000"/>
                <w:sz w:val="16"/>
                <w:szCs w:val="16"/>
                <w:lang w:val="es-ES"/>
              </w:rPr>
            </w:pPr>
            <w:r w:rsidRPr="00265704">
              <w:rPr>
                <w:rFonts w:ascii="Calibri" w:hAnsi="Calibri"/>
                <w:color w:val="000000"/>
                <w:sz w:val="16"/>
                <w:szCs w:val="16"/>
                <w:lang w:val="es-MX"/>
              </w:rPr>
              <w:t>EQUIPO</w:t>
            </w:r>
          </w:p>
        </w:tc>
        <w:tc>
          <w:tcPr>
            <w:tcW w:w="1200" w:type="dxa"/>
            <w:tcBorders>
              <w:top w:val="nil"/>
              <w:left w:val="nil"/>
              <w:bottom w:val="single" w:sz="8" w:space="0" w:color="auto"/>
              <w:right w:val="single" w:sz="8" w:space="0" w:color="auto"/>
            </w:tcBorders>
            <w:shd w:val="clear" w:color="000000" w:fill="FFFFFF"/>
            <w:noWrap/>
            <w:vAlign w:val="center"/>
            <w:hideMark/>
          </w:tcPr>
          <w:p w14:paraId="56A56BFE" w14:textId="77777777" w:rsidR="00265704" w:rsidRPr="00265704" w:rsidRDefault="00265704" w:rsidP="00265704">
            <w:pPr>
              <w:jc w:val="center"/>
              <w:rPr>
                <w:rFonts w:ascii="Calibri" w:hAnsi="Calibri"/>
                <w:color w:val="000000"/>
                <w:sz w:val="22"/>
                <w:szCs w:val="22"/>
                <w:lang w:val="es-ES"/>
              </w:rPr>
            </w:pPr>
            <w:r w:rsidRPr="00265704">
              <w:rPr>
                <w:rFonts w:ascii="Calibri" w:hAnsi="Calibri"/>
                <w:color w:val="000000"/>
                <w:sz w:val="22"/>
                <w:szCs w:val="22"/>
                <w:lang w:val="es-MX"/>
              </w:rPr>
              <w:t>1</w:t>
            </w:r>
          </w:p>
        </w:tc>
      </w:tr>
    </w:tbl>
    <w:p w14:paraId="5E1A08BC" w14:textId="77777777" w:rsidR="001F5F06" w:rsidRDefault="001F5F06" w:rsidP="00521B8D">
      <w:pPr>
        <w:jc w:val="center"/>
        <w:rPr>
          <w:rFonts w:asciiTheme="minorHAnsi" w:hAnsiTheme="minorHAnsi"/>
          <w:b/>
        </w:rPr>
      </w:pPr>
    </w:p>
    <w:p w14:paraId="27CE0524" w14:textId="77777777" w:rsidR="001F5F06" w:rsidRDefault="001F5F06" w:rsidP="00521B8D">
      <w:pPr>
        <w:jc w:val="center"/>
        <w:rPr>
          <w:rFonts w:asciiTheme="minorHAnsi" w:hAnsiTheme="minorHAnsi"/>
          <w:b/>
        </w:rPr>
      </w:pPr>
    </w:p>
    <w:p w14:paraId="25A7FEB0" w14:textId="77777777" w:rsidR="001F5F06" w:rsidRDefault="001F5F06" w:rsidP="00521B8D">
      <w:pPr>
        <w:jc w:val="center"/>
        <w:rPr>
          <w:rFonts w:asciiTheme="minorHAnsi" w:hAnsiTheme="minorHAnsi"/>
          <w:b/>
        </w:rPr>
      </w:pPr>
    </w:p>
    <w:p w14:paraId="38E259CA" w14:textId="77777777" w:rsidR="001F5F06" w:rsidRDefault="001F5F06" w:rsidP="00521B8D">
      <w:pPr>
        <w:jc w:val="center"/>
        <w:rPr>
          <w:rFonts w:asciiTheme="minorHAnsi" w:hAnsiTheme="minorHAnsi"/>
          <w:b/>
        </w:rPr>
      </w:pPr>
    </w:p>
    <w:p w14:paraId="5E9B6888" w14:textId="77777777" w:rsidR="001F5F06" w:rsidRDefault="001F5F06" w:rsidP="00521B8D">
      <w:pPr>
        <w:jc w:val="center"/>
        <w:rPr>
          <w:rFonts w:asciiTheme="minorHAnsi" w:hAnsiTheme="minorHAnsi"/>
          <w:b/>
        </w:rPr>
      </w:pPr>
    </w:p>
    <w:p w14:paraId="0B06148F" w14:textId="77777777" w:rsidR="001F5F06" w:rsidRDefault="001F5F06" w:rsidP="00521B8D">
      <w:pPr>
        <w:jc w:val="center"/>
        <w:rPr>
          <w:rFonts w:asciiTheme="minorHAnsi" w:hAnsiTheme="minorHAnsi"/>
          <w:b/>
        </w:rPr>
      </w:pPr>
    </w:p>
    <w:p w14:paraId="034F5BB0" w14:textId="77777777" w:rsidR="001F5F06" w:rsidRDefault="001F5F06" w:rsidP="00521B8D">
      <w:pPr>
        <w:jc w:val="center"/>
        <w:rPr>
          <w:rFonts w:asciiTheme="minorHAnsi" w:hAnsiTheme="minorHAnsi"/>
          <w:b/>
        </w:rPr>
      </w:pPr>
    </w:p>
    <w:p w14:paraId="167D2916" w14:textId="77777777" w:rsidR="001F5F06" w:rsidRDefault="001F5F06" w:rsidP="00521B8D">
      <w:pPr>
        <w:jc w:val="center"/>
        <w:rPr>
          <w:rFonts w:asciiTheme="minorHAnsi" w:hAnsiTheme="minorHAnsi"/>
          <w:b/>
        </w:rPr>
      </w:pPr>
    </w:p>
    <w:p w14:paraId="5A9DE2AC" w14:textId="77777777" w:rsidR="001F5F06" w:rsidRDefault="001F5F06" w:rsidP="00521B8D">
      <w:pPr>
        <w:jc w:val="center"/>
        <w:rPr>
          <w:rFonts w:asciiTheme="minorHAnsi" w:hAnsiTheme="minorHAnsi"/>
          <w:b/>
        </w:rPr>
      </w:pPr>
    </w:p>
    <w:p w14:paraId="760DBB5F" w14:textId="77777777" w:rsidR="001F5F06" w:rsidRDefault="001F5F06" w:rsidP="00521B8D">
      <w:pPr>
        <w:jc w:val="center"/>
        <w:rPr>
          <w:rFonts w:asciiTheme="minorHAnsi" w:hAnsiTheme="minorHAnsi"/>
          <w:b/>
        </w:rPr>
      </w:pPr>
    </w:p>
    <w:p w14:paraId="07DA1204" w14:textId="77777777" w:rsidR="001F5F06" w:rsidRDefault="001F5F06" w:rsidP="00521B8D">
      <w:pPr>
        <w:jc w:val="center"/>
        <w:rPr>
          <w:rFonts w:asciiTheme="minorHAnsi" w:hAnsiTheme="minorHAnsi"/>
          <w:b/>
        </w:rPr>
      </w:pPr>
    </w:p>
    <w:p w14:paraId="53F1E983" w14:textId="77777777" w:rsidR="001F5F06" w:rsidRDefault="001F5F06" w:rsidP="00521B8D">
      <w:pPr>
        <w:jc w:val="center"/>
        <w:rPr>
          <w:rFonts w:asciiTheme="minorHAnsi" w:hAnsiTheme="minorHAnsi"/>
          <w:b/>
        </w:rPr>
      </w:pPr>
    </w:p>
    <w:p w14:paraId="02981A10" w14:textId="77777777" w:rsidR="001F5F06" w:rsidRDefault="001F5F06" w:rsidP="00521B8D">
      <w:pPr>
        <w:jc w:val="center"/>
        <w:rPr>
          <w:rFonts w:asciiTheme="minorHAnsi" w:hAnsiTheme="minorHAnsi"/>
          <w:b/>
        </w:rPr>
      </w:pPr>
    </w:p>
    <w:p w14:paraId="202C98A1" w14:textId="77777777" w:rsidR="001F5F06" w:rsidRDefault="001F5F06" w:rsidP="00521B8D">
      <w:pPr>
        <w:jc w:val="center"/>
        <w:rPr>
          <w:rFonts w:asciiTheme="minorHAnsi" w:hAnsiTheme="minorHAnsi"/>
          <w:b/>
        </w:rPr>
      </w:pPr>
    </w:p>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0FEECEB1" w14:textId="77777777" w:rsidR="00265704" w:rsidRDefault="00265704" w:rsidP="00521B8D">
      <w:pPr>
        <w:jc w:val="center"/>
        <w:rPr>
          <w:rFonts w:asciiTheme="minorHAnsi" w:hAnsiTheme="minorHAnsi"/>
          <w:b/>
        </w:rPr>
      </w:pPr>
    </w:p>
    <w:p w14:paraId="577C2342" w14:textId="77777777" w:rsidR="00265704" w:rsidRDefault="00265704" w:rsidP="00521B8D">
      <w:pPr>
        <w:jc w:val="center"/>
        <w:rPr>
          <w:rFonts w:asciiTheme="minorHAnsi" w:hAnsiTheme="minorHAnsi"/>
          <w:b/>
        </w:rPr>
      </w:pPr>
    </w:p>
    <w:p w14:paraId="50617557" w14:textId="77777777" w:rsidR="00265704" w:rsidRDefault="00265704" w:rsidP="00521B8D">
      <w:pPr>
        <w:jc w:val="center"/>
        <w:rPr>
          <w:rFonts w:asciiTheme="minorHAnsi" w:hAnsiTheme="minorHAnsi"/>
          <w:b/>
        </w:rPr>
      </w:pPr>
    </w:p>
    <w:p w14:paraId="45DF66B1" w14:textId="77777777" w:rsidR="00265704" w:rsidRDefault="00265704" w:rsidP="00521B8D">
      <w:pPr>
        <w:jc w:val="center"/>
        <w:rPr>
          <w:rFonts w:asciiTheme="minorHAnsi" w:hAnsiTheme="minorHAnsi"/>
          <w:b/>
        </w:rPr>
      </w:pPr>
    </w:p>
    <w:p w14:paraId="26737735" w14:textId="77777777" w:rsidR="00265704" w:rsidRDefault="00265704" w:rsidP="00521B8D">
      <w:pPr>
        <w:jc w:val="center"/>
        <w:rPr>
          <w:rFonts w:asciiTheme="minorHAnsi" w:hAnsiTheme="minorHAnsi"/>
          <w:b/>
        </w:rPr>
      </w:pPr>
    </w:p>
    <w:p w14:paraId="36B0FD1A" w14:textId="77777777" w:rsidR="00265704" w:rsidRDefault="00265704" w:rsidP="00521B8D">
      <w:pPr>
        <w:jc w:val="center"/>
        <w:rPr>
          <w:rFonts w:asciiTheme="minorHAnsi" w:hAnsiTheme="minorHAnsi"/>
          <w:b/>
        </w:rPr>
      </w:pPr>
    </w:p>
    <w:p w14:paraId="3EEAA7E9" w14:textId="77777777" w:rsidR="00265704" w:rsidRDefault="00265704" w:rsidP="00521B8D">
      <w:pPr>
        <w:jc w:val="center"/>
        <w:rPr>
          <w:rFonts w:asciiTheme="minorHAnsi" w:hAnsiTheme="minorHAnsi"/>
          <w:b/>
        </w:rPr>
      </w:pPr>
    </w:p>
    <w:p w14:paraId="4B386AD6" w14:textId="77777777" w:rsidR="00265704" w:rsidRDefault="00265704" w:rsidP="00521B8D">
      <w:pPr>
        <w:jc w:val="center"/>
        <w:rPr>
          <w:rFonts w:asciiTheme="minorHAnsi" w:hAnsiTheme="minorHAnsi"/>
          <w:b/>
        </w:rPr>
      </w:pPr>
    </w:p>
    <w:p w14:paraId="4E6781BD" w14:textId="77777777" w:rsidR="00265704" w:rsidRDefault="00265704" w:rsidP="00521B8D">
      <w:pPr>
        <w:jc w:val="center"/>
        <w:rPr>
          <w:rFonts w:asciiTheme="minorHAnsi" w:hAnsiTheme="minorHAnsi"/>
          <w:b/>
        </w:rPr>
      </w:pPr>
    </w:p>
    <w:p w14:paraId="73E8FC02" w14:textId="77777777" w:rsidR="00265704" w:rsidRDefault="00265704" w:rsidP="00521B8D">
      <w:pPr>
        <w:jc w:val="center"/>
        <w:rPr>
          <w:rFonts w:asciiTheme="minorHAnsi" w:hAnsiTheme="minorHAnsi"/>
          <w:b/>
        </w:rPr>
      </w:pPr>
    </w:p>
    <w:p w14:paraId="4C18DC73" w14:textId="77777777" w:rsidR="00265704" w:rsidRDefault="00265704" w:rsidP="00521B8D">
      <w:pPr>
        <w:jc w:val="center"/>
        <w:rPr>
          <w:rFonts w:asciiTheme="minorHAnsi" w:hAnsiTheme="minorHAnsi"/>
          <w:b/>
        </w:rPr>
      </w:pPr>
    </w:p>
    <w:p w14:paraId="70CE0E34" w14:textId="77777777" w:rsidR="00265704" w:rsidRDefault="00265704" w:rsidP="00521B8D">
      <w:pPr>
        <w:jc w:val="center"/>
        <w:rPr>
          <w:rFonts w:asciiTheme="minorHAnsi" w:hAnsiTheme="minorHAnsi"/>
          <w:b/>
        </w:rPr>
      </w:pPr>
    </w:p>
    <w:p w14:paraId="2C03C658" w14:textId="77777777" w:rsidR="00265704" w:rsidRDefault="00265704" w:rsidP="00521B8D">
      <w:pPr>
        <w:jc w:val="center"/>
        <w:rPr>
          <w:rFonts w:asciiTheme="minorHAnsi" w:hAnsiTheme="minorHAnsi"/>
          <w:b/>
        </w:rPr>
      </w:pPr>
    </w:p>
    <w:p w14:paraId="27DCF5B6" w14:textId="77777777" w:rsidR="00265704" w:rsidRDefault="00265704" w:rsidP="00521B8D">
      <w:pPr>
        <w:jc w:val="center"/>
        <w:rPr>
          <w:rFonts w:asciiTheme="minorHAnsi" w:hAnsiTheme="minorHAnsi"/>
          <w:b/>
        </w:rPr>
      </w:pPr>
    </w:p>
    <w:p w14:paraId="62CB157E" w14:textId="77777777" w:rsidR="00265704" w:rsidRDefault="00265704" w:rsidP="00521B8D">
      <w:pPr>
        <w:jc w:val="center"/>
        <w:rPr>
          <w:rFonts w:asciiTheme="minorHAnsi" w:hAnsiTheme="minorHAnsi"/>
          <w:b/>
        </w:rPr>
      </w:pPr>
    </w:p>
    <w:p w14:paraId="24045C77" w14:textId="77777777" w:rsidR="00265704" w:rsidRDefault="00265704" w:rsidP="00521B8D">
      <w:pPr>
        <w:jc w:val="center"/>
        <w:rPr>
          <w:rFonts w:asciiTheme="minorHAnsi" w:hAnsiTheme="minorHAnsi"/>
          <w:b/>
        </w:rPr>
      </w:pPr>
    </w:p>
    <w:p w14:paraId="69E81089" w14:textId="77777777" w:rsidR="001F5F06" w:rsidRDefault="001F5F06" w:rsidP="00521B8D">
      <w:pPr>
        <w:jc w:val="center"/>
        <w:rPr>
          <w:rFonts w:asciiTheme="minorHAnsi" w:hAnsiTheme="minorHAnsi"/>
          <w:b/>
        </w:rPr>
      </w:pPr>
    </w:p>
    <w:p w14:paraId="06CF4385" w14:textId="77777777" w:rsidR="001F5F06" w:rsidRDefault="001F5F06" w:rsidP="00521B8D">
      <w:pPr>
        <w:jc w:val="center"/>
        <w:rPr>
          <w:rFonts w:asciiTheme="minorHAnsi" w:hAnsiTheme="minorHAnsi"/>
          <w:b/>
        </w:rPr>
      </w:pPr>
    </w:p>
    <w:p w14:paraId="41A74EB1" w14:textId="334F59FC"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4B2E9716"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896158">
        <w:rPr>
          <w:rFonts w:ascii="Calibri" w:hAnsi="Calibri"/>
        </w:rPr>
        <w:t>o</w:t>
      </w:r>
      <w:r w:rsidR="00D843DF" w:rsidRPr="00D843DF">
        <w:rPr>
          <w:rFonts w:ascii="Calibri" w:hAnsi="Calibri"/>
        </w:rPr>
        <w:t xml:space="preserve"> de l</w:t>
      </w:r>
      <w:r w:rsidR="00896158">
        <w:rPr>
          <w:rFonts w:ascii="Calibri" w:hAnsi="Calibri"/>
        </w:rPr>
        <w:t>o</w:t>
      </w:r>
      <w:r w:rsidR="00D843DF" w:rsidRPr="00D843DF">
        <w:rPr>
          <w:rFonts w:ascii="Calibri" w:hAnsi="Calibri"/>
        </w:rPr>
        <w:t>s</w:t>
      </w:r>
      <w:r w:rsidR="00896158">
        <w:rPr>
          <w:rFonts w:ascii="Calibri" w:hAnsi="Calibri"/>
        </w:rPr>
        <w:t xml:space="preserve"> paquetes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BD2921">
        <w:trPr>
          <w:jc w:val="center"/>
        </w:trPr>
        <w:tc>
          <w:tcPr>
            <w:tcW w:w="7371" w:type="dxa"/>
            <w:tcBorders>
              <w:bottom w:val="nil"/>
            </w:tcBorders>
            <w:shd w:val="clear" w:color="auto" w:fill="8AE4E2"/>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7BA8EC66"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606B41">
              <w:rPr>
                <w:rFonts w:ascii="Calibri" w:hAnsi="Calibri"/>
                <w:b/>
                <w:bCs/>
              </w:rPr>
              <w:t>I38</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4619F880"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10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847"/>
        <w:gridCol w:w="1421"/>
        <w:gridCol w:w="2265"/>
        <w:gridCol w:w="709"/>
        <w:gridCol w:w="850"/>
        <w:gridCol w:w="851"/>
        <w:gridCol w:w="1139"/>
        <w:gridCol w:w="845"/>
        <w:gridCol w:w="856"/>
      </w:tblGrid>
      <w:tr w:rsidR="00A60D28" w:rsidRPr="00CB3BA8" w14:paraId="43007A50" w14:textId="77777777" w:rsidTr="00A60D28">
        <w:trPr>
          <w:jc w:val="center"/>
        </w:trPr>
        <w:tc>
          <w:tcPr>
            <w:tcW w:w="847" w:type="dxa"/>
            <w:vMerge w:val="restart"/>
            <w:shd w:val="clear" w:color="auto" w:fill="8DE5E3"/>
            <w:vAlign w:val="center"/>
          </w:tcPr>
          <w:p w14:paraId="07E44E9B" w14:textId="27E6D4BB" w:rsidR="00A60D28" w:rsidRDefault="00A60D28" w:rsidP="00A60D28">
            <w:pPr>
              <w:jc w:val="center"/>
              <w:rPr>
                <w:rFonts w:asciiTheme="minorHAnsi" w:hAnsiTheme="minorHAnsi"/>
                <w:b/>
                <w:sz w:val="14"/>
                <w:szCs w:val="14"/>
              </w:rPr>
            </w:pPr>
            <w:r>
              <w:rPr>
                <w:rFonts w:asciiTheme="minorHAnsi" w:hAnsiTheme="minorHAnsi"/>
                <w:b/>
                <w:sz w:val="14"/>
                <w:szCs w:val="14"/>
              </w:rPr>
              <w:t>PAQUETE</w:t>
            </w:r>
          </w:p>
        </w:tc>
        <w:tc>
          <w:tcPr>
            <w:tcW w:w="847" w:type="dxa"/>
            <w:vMerge w:val="restart"/>
            <w:shd w:val="clear" w:color="auto" w:fill="8DE5E3"/>
            <w:vAlign w:val="center"/>
          </w:tcPr>
          <w:p w14:paraId="0DF63101" w14:textId="08142536" w:rsidR="00A60D28" w:rsidRPr="00CB3BA8" w:rsidRDefault="00A60D28" w:rsidP="00521B8D">
            <w:pPr>
              <w:jc w:val="center"/>
              <w:rPr>
                <w:rFonts w:asciiTheme="minorHAnsi" w:hAnsiTheme="minorHAnsi"/>
                <w:b/>
                <w:sz w:val="14"/>
                <w:szCs w:val="14"/>
              </w:rPr>
            </w:pPr>
            <w:r>
              <w:rPr>
                <w:rFonts w:asciiTheme="minorHAnsi" w:hAnsiTheme="minorHAnsi"/>
                <w:b/>
                <w:sz w:val="14"/>
                <w:szCs w:val="14"/>
              </w:rPr>
              <w:t>RENGLÓN</w:t>
            </w:r>
          </w:p>
        </w:tc>
        <w:tc>
          <w:tcPr>
            <w:tcW w:w="1421" w:type="dxa"/>
            <w:vMerge w:val="restart"/>
            <w:shd w:val="clear" w:color="auto" w:fill="8DE5E3"/>
            <w:vAlign w:val="center"/>
          </w:tcPr>
          <w:p w14:paraId="38C2A45E"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14:paraId="1E287C0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14:paraId="122BA04B"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14:paraId="2EB11F1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14:paraId="5C03420C"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14:paraId="0409AE24" w14:textId="77777777" w:rsidR="00A60D28" w:rsidRPr="00CB3BA8" w:rsidRDefault="00A60D28"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A60D28" w:rsidRPr="00CB3BA8" w:rsidRDefault="00A60D28"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14:paraId="40DEEB95" w14:textId="77777777" w:rsidR="00A60D28" w:rsidRPr="000D1FC3" w:rsidRDefault="00A60D28"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A60D28" w:rsidRPr="00CB3BA8" w14:paraId="00F76AE3" w14:textId="77777777" w:rsidTr="00A60D28">
        <w:trPr>
          <w:jc w:val="center"/>
        </w:trPr>
        <w:tc>
          <w:tcPr>
            <w:tcW w:w="847" w:type="dxa"/>
            <w:vMerge/>
            <w:shd w:val="clear" w:color="auto" w:fill="8DE5E3"/>
          </w:tcPr>
          <w:p w14:paraId="3C3D9EB6" w14:textId="77777777" w:rsidR="00A60D28" w:rsidRPr="00CB3BA8" w:rsidRDefault="00A60D28" w:rsidP="00521B8D">
            <w:pPr>
              <w:jc w:val="center"/>
              <w:rPr>
                <w:rFonts w:asciiTheme="minorHAnsi" w:hAnsiTheme="minorHAnsi"/>
                <w:b/>
                <w:sz w:val="14"/>
                <w:szCs w:val="14"/>
              </w:rPr>
            </w:pPr>
          </w:p>
        </w:tc>
        <w:tc>
          <w:tcPr>
            <w:tcW w:w="847" w:type="dxa"/>
            <w:vMerge/>
            <w:shd w:val="clear" w:color="auto" w:fill="8DE5E3"/>
          </w:tcPr>
          <w:p w14:paraId="04612EFA" w14:textId="5CA83672" w:rsidR="00A60D28" w:rsidRPr="00CB3BA8" w:rsidRDefault="00A60D28" w:rsidP="00521B8D">
            <w:pPr>
              <w:jc w:val="center"/>
              <w:rPr>
                <w:rFonts w:asciiTheme="minorHAnsi" w:hAnsiTheme="minorHAnsi"/>
                <w:b/>
                <w:sz w:val="14"/>
                <w:szCs w:val="14"/>
              </w:rPr>
            </w:pPr>
          </w:p>
        </w:tc>
        <w:tc>
          <w:tcPr>
            <w:tcW w:w="1421" w:type="dxa"/>
            <w:vMerge/>
            <w:shd w:val="clear" w:color="auto" w:fill="8DE5E3"/>
            <w:vAlign w:val="center"/>
          </w:tcPr>
          <w:p w14:paraId="1F53CD1E" w14:textId="77777777" w:rsidR="00A60D28" w:rsidRPr="00CB3BA8" w:rsidRDefault="00A60D28" w:rsidP="00521B8D">
            <w:pPr>
              <w:jc w:val="center"/>
              <w:rPr>
                <w:rFonts w:asciiTheme="minorHAnsi" w:hAnsiTheme="minorHAnsi"/>
                <w:b/>
                <w:sz w:val="14"/>
                <w:szCs w:val="14"/>
              </w:rPr>
            </w:pPr>
          </w:p>
        </w:tc>
        <w:tc>
          <w:tcPr>
            <w:tcW w:w="2265" w:type="dxa"/>
            <w:vMerge/>
            <w:shd w:val="clear" w:color="auto" w:fill="8DE5E3"/>
            <w:vAlign w:val="center"/>
          </w:tcPr>
          <w:p w14:paraId="6CF0B663" w14:textId="77777777" w:rsidR="00A60D28" w:rsidRPr="00CB3BA8" w:rsidRDefault="00A60D28" w:rsidP="00521B8D">
            <w:pPr>
              <w:jc w:val="center"/>
              <w:rPr>
                <w:rFonts w:asciiTheme="minorHAnsi" w:hAnsiTheme="minorHAnsi"/>
                <w:b/>
                <w:sz w:val="14"/>
                <w:szCs w:val="14"/>
              </w:rPr>
            </w:pPr>
          </w:p>
        </w:tc>
        <w:tc>
          <w:tcPr>
            <w:tcW w:w="709" w:type="dxa"/>
            <w:vMerge/>
            <w:shd w:val="clear" w:color="auto" w:fill="8DE5E3"/>
            <w:vAlign w:val="center"/>
          </w:tcPr>
          <w:p w14:paraId="6991E089" w14:textId="77777777" w:rsidR="00A60D28" w:rsidRPr="00CB3BA8" w:rsidRDefault="00A60D28" w:rsidP="00521B8D">
            <w:pPr>
              <w:jc w:val="center"/>
              <w:rPr>
                <w:rFonts w:asciiTheme="minorHAnsi" w:hAnsiTheme="minorHAnsi"/>
                <w:b/>
                <w:sz w:val="14"/>
                <w:szCs w:val="14"/>
              </w:rPr>
            </w:pPr>
          </w:p>
        </w:tc>
        <w:tc>
          <w:tcPr>
            <w:tcW w:w="850" w:type="dxa"/>
            <w:vMerge/>
            <w:shd w:val="clear" w:color="auto" w:fill="8DE5E3"/>
            <w:vAlign w:val="center"/>
          </w:tcPr>
          <w:p w14:paraId="1C5FC941" w14:textId="77777777" w:rsidR="00A60D28" w:rsidRPr="00CB3BA8" w:rsidRDefault="00A60D28" w:rsidP="00521B8D">
            <w:pPr>
              <w:jc w:val="center"/>
              <w:rPr>
                <w:rFonts w:asciiTheme="minorHAnsi" w:hAnsiTheme="minorHAnsi"/>
                <w:b/>
                <w:sz w:val="14"/>
                <w:szCs w:val="14"/>
              </w:rPr>
            </w:pPr>
          </w:p>
        </w:tc>
        <w:tc>
          <w:tcPr>
            <w:tcW w:w="851" w:type="dxa"/>
            <w:vMerge/>
            <w:shd w:val="clear" w:color="auto" w:fill="8DE5E3"/>
            <w:vAlign w:val="center"/>
          </w:tcPr>
          <w:p w14:paraId="21B88228" w14:textId="77777777" w:rsidR="00A60D28" w:rsidRPr="00CB3BA8" w:rsidRDefault="00A60D28" w:rsidP="00521B8D">
            <w:pPr>
              <w:jc w:val="center"/>
              <w:rPr>
                <w:rFonts w:asciiTheme="minorHAnsi" w:hAnsiTheme="minorHAnsi"/>
                <w:b/>
                <w:sz w:val="14"/>
                <w:szCs w:val="14"/>
              </w:rPr>
            </w:pPr>
          </w:p>
        </w:tc>
        <w:tc>
          <w:tcPr>
            <w:tcW w:w="1139" w:type="dxa"/>
            <w:vMerge/>
            <w:shd w:val="clear" w:color="auto" w:fill="8DE5E3"/>
            <w:vAlign w:val="center"/>
          </w:tcPr>
          <w:p w14:paraId="3E65ED35" w14:textId="77777777" w:rsidR="00A60D28" w:rsidRPr="00CB3BA8" w:rsidRDefault="00A60D28" w:rsidP="00521B8D">
            <w:pPr>
              <w:jc w:val="center"/>
              <w:rPr>
                <w:rFonts w:asciiTheme="minorHAnsi" w:hAnsiTheme="minorHAnsi"/>
                <w:b/>
                <w:sz w:val="14"/>
                <w:szCs w:val="14"/>
              </w:rPr>
            </w:pPr>
          </w:p>
        </w:tc>
        <w:tc>
          <w:tcPr>
            <w:tcW w:w="845" w:type="dxa"/>
            <w:shd w:val="clear" w:color="auto" w:fill="8DE5E3"/>
            <w:vAlign w:val="center"/>
          </w:tcPr>
          <w:p w14:paraId="6749D854" w14:textId="77777777" w:rsidR="00A60D28" w:rsidRPr="000D1FC3" w:rsidRDefault="00A60D28"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14:paraId="16FCF2B3" w14:textId="77777777" w:rsidR="00A60D28" w:rsidRPr="000D1FC3" w:rsidRDefault="00A60D28" w:rsidP="00521B8D">
            <w:pPr>
              <w:jc w:val="center"/>
              <w:rPr>
                <w:rFonts w:asciiTheme="minorHAnsi" w:hAnsiTheme="minorHAnsi"/>
                <w:b/>
                <w:sz w:val="12"/>
                <w:szCs w:val="14"/>
              </w:rPr>
            </w:pPr>
            <w:r w:rsidRPr="000D1FC3">
              <w:rPr>
                <w:rFonts w:asciiTheme="minorHAnsi" w:hAnsiTheme="minorHAnsi"/>
                <w:b/>
                <w:sz w:val="12"/>
                <w:szCs w:val="14"/>
              </w:rPr>
              <w:t>RECHAZADO</w:t>
            </w:r>
          </w:p>
        </w:tc>
      </w:tr>
      <w:tr w:rsidR="00A60D28" w:rsidRPr="00CB3BA8" w14:paraId="7304397D" w14:textId="77777777" w:rsidTr="00A60D28">
        <w:trPr>
          <w:trHeight w:val="55"/>
          <w:jc w:val="center"/>
        </w:trPr>
        <w:tc>
          <w:tcPr>
            <w:tcW w:w="847" w:type="dxa"/>
          </w:tcPr>
          <w:p w14:paraId="1A06D270" w14:textId="77777777" w:rsidR="00A60D28" w:rsidRPr="00CB3BA8" w:rsidRDefault="00A60D28" w:rsidP="00D843DF">
            <w:pPr>
              <w:jc w:val="center"/>
              <w:rPr>
                <w:rFonts w:asciiTheme="minorHAnsi" w:hAnsiTheme="minorHAnsi"/>
                <w:b/>
                <w:sz w:val="14"/>
                <w:szCs w:val="14"/>
              </w:rPr>
            </w:pPr>
          </w:p>
        </w:tc>
        <w:tc>
          <w:tcPr>
            <w:tcW w:w="847" w:type="dxa"/>
          </w:tcPr>
          <w:p w14:paraId="2ECC403C" w14:textId="22FE8A27" w:rsidR="00A60D28" w:rsidRPr="00CB3BA8" w:rsidRDefault="00A60D28" w:rsidP="00D843DF">
            <w:pPr>
              <w:jc w:val="center"/>
              <w:rPr>
                <w:rFonts w:asciiTheme="minorHAnsi" w:hAnsiTheme="minorHAnsi"/>
                <w:b/>
                <w:sz w:val="14"/>
                <w:szCs w:val="14"/>
              </w:rPr>
            </w:pPr>
          </w:p>
        </w:tc>
        <w:tc>
          <w:tcPr>
            <w:tcW w:w="1421" w:type="dxa"/>
          </w:tcPr>
          <w:p w14:paraId="6CC9195C" w14:textId="77777777" w:rsidR="00A60D28" w:rsidRPr="00CB3BA8" w:rsidRDefault="00A60D28" w:rsidP="00D843DF">
            <w:pPr>
              <w:jc w:val="center"/>
              <w:rPr>
                <w:rFonts w:asciiTheme="minorHAnsi" w:hAnsiTheme="minorHAnsi"/>
                <w:b/>
                <w:sz w:val="14"/>
                <w:szCs w:val="14"/>
              </w:rPr>
            </w:pPr>
          </w:p>
        </w:tc>
        <w:tc>
          <w:tcPr>
            <w:tcW w:w="2265" w:type="dxa"/>
          </w:tcPr>
          <w:p w14:paraId="79DEC269" w14:textId="77777777" w:rsidR="00A60D28" w:rsidRPr="00CB3BA8" w:rsidRDefault="00A60D28" w:rsidP="00D843DF">
            <w:pPr>
              <w:jc w:val="center"/>
              <w:rPr>
                <w:rFonts w:asciiTheme="minorHAnsi" w:hAnsiTheme="minorHAnsi"/>
                <w:b/>
                <w:sz w:val="14"/>
                <w:szCs w:val="14"/>
              </w:rPr>
            </w:pPr>
          </w:p>
        </w:tc>
        <w:tc>
          <w:tcPr>
            <w:tcW w:w="709" w:type="dxa"/>
          </w:tcPr>
          <w:p w14:paraId="71D53299" w14:textId="77777777" w:rsidR="00A60D28" w:rsidRPr="00CB3BA8" w:rsidRDefault="00A60D28" w:rsidP="00D843DF">
            <w:pPr>
              <w:jc w:val="center"/>
              <w:rPr>
                <w:rFonts w:asciiTheme="minorHAnsi" w:hAnsiTheme="minorHAnsi"/>
                <w:b/>
                <w:sz w:val="14"/>
                <w:szCs w:val="14"/>
              </w:rPr>
            </w:pPr>
          </w:p>
        </w:tc>
        <w:tc>
          <w:tcPr>
            <w:tcW w:w="850" w:type="dxa"/>
          </w:tcPr>
          <w:p w14:paraId="1B030C8C" w14:textId="77777777" w:rsidR="00A60D28" w:rsidRPr="00CB3BA8" w:rsidRDefault="00A60D28" w:rsidP="00D843DF">
            <w:pPr>
              <w:jc w:val="center"/>
              <w:rPr>
                <w:rFonts w:asciiTheme="minorHAnsi" w:hAnsiTheme="minorHAnsi"/>
                <w:b/>
                <w:sz w:val="14"/>
                <w:szCs w:val="14"/>
              </w:rPr>
            </w:pPr>
          </w:p>
        </w:tc>
        <w:tc>
          <w:tcPr>
            <w:tcW w:w="851" w:type="dxa"/>
          </w:tcPr>
          <w:p w14:paraId="5F051F2A" w14:textId="77777777" w:rsidR="00A60D28" w:rsidRPr="00CB3BA8" w:rsidRDefault="00A60D28" w:rsidP="00D843DF">
            <w:pPr>
              <w:jc w:val="center"/>
              <w:rPr>
                <w:rFonts w:asciiTheme="minorHAnsi" w:hAnsiTheme="minorHAnsi"/>
                <w:b/>
                <w:sz w:val="14"/>
                <w:szCs w:val="14"/>
              </w:rPr>
            </w:pPr>
          </w:p>
        </w:tc>
        <w:tc>
          <w:tcPr>
            <w:tcW w:w="1139" w:type="dxa"/>
          </w:tcPr>
          <w:p w14:paraId="628972F6" w14:textId="77777777" w:rsidR="00A60D28" w:rsidRPr="00CB3BA8" w:rsidRDefault="00A60D28" w:rsidP="00D843DF">
            <w:pPr>
              <w:rPr>
                <w:rFonts w:asciiTheme="minorHAnsi" w:hAnsiTheme="minorHAnsi"/>
                <w:b/>
                <w:sz w:val="14"/>
                <w:szCs w:val="14"/>
              </w:rPr>
            </w:pPr>
          </w:p>
        </w:tc>
        <w:tc>
          <w:tcPr>
            <w:tcW w:w="845" w:type="dxa"/>
          </w:tcPr>
          <w:p w14:paraId="4E0C2600" w14:textId="77777777" w:rsidR="00A60D28" w:rsidRPr="00CB3BA8" w:rsidRDefault="00A60D28" w:rsidP="00D843DF">
            <w:pPr>
              <w:jc w:val="center"/>
              <w:rPr>
                <w:rFonts w:asciiTheme="minorHAnsi" w:hAnsiTheme="minorHAnsi"/>
                <w:b/>
                <w:sz w:val="14"/>
                <w:szCs w:val="14"/>
              </w:rPr>
            </w:pPr>
          </w:p>
        </w:tc>
        <w:tc>
          <w:tcPr>
            <w:tcW w:w="856" w:type="dxa"/>
          </w:tcPr>
          <w:p w14:paraId="431AB7A6" w14:textId="77777777" w:rsidR="00A60D28" w:rsidRPr="00CB3BA8" w:rsidRDefault="00A60D28" w:rsidP="00D843DF">
            <w:pPr>
              <w:jc w:val="center"/>
              <w:rPr>
                <w:rFonts w:asciiTheme="minorHAnsi" w:hAnsiTheme="minorHAnsi"/>
                <w:b/>
                <w:sz w:val="14"/>
                <w:szCs w:val="14"/>
              </w:rPr>
            </w:pPr>
          </w:p>
        </w:tc>
      </w:tr>
      <w:tr w:rsidR="00A60D28" w:rsidRPr="00CB3BA8" w14:paraId="6A69605E" w14:textId="77777777" w:rsidTr="00A60D28">
        <w:trPr>
          <w:trHeight w:val="55"/>
          <w:jc w:val="center"/>
        </w:trPr>
        <w:tc>
          <w:tcPr>
            <w:tcW w:w="847" w:type="dxa"/>
          </w:tcPr>
          <w:p w14:paraId="7B6DCCBD" w14:textId="77777777" w:rsidR="00A60D28" w:rsidRPr="00CB3BA8" w:rsidRDefault="00A60D28" w:rsidP="00D843DF">
            <w:pPr>
              <w:rPr>
                <w:rFonts w:asciiTheme="minorHAnsi" w:hAnsiTheme="minorHAnsi"/>
                <w:b/>
                <w:sz w:val="14"/>
                <w:szCs w:val="14"/>
              </w:rPr>
            </w:pPr>
          </w:p>
        </w:tc>
        <w:tc>
          <w:tcPr>
            <w:tcW w:w="847" w:type="dxa"/>
          </w:tcPr>
          <w:p w14:paraId="041E569E" w14:textId="12C3C51E" w:rsidR="00A60D28" w:rsidRPr="00CB3BA8" w:rsidRDefault="00A60D28" w:rsidP="00D843DF">
            <w:pPr>
              <w:rPr>
                <w:rFonts w:asciiTheme="minorHAnsi" w:hAnsiTheme="minorHAnsi"/>
                <w:b/>
                <w:sz w:val="14"/>
                <w:szCs w:val="14"/>
              </w:rPr>
            </w:pPr>
          </w:p>
        </w:tc>
        <w:tc>
          <w:tcPr>
            <w:tcW w:w="1421" w:type="dxa"/>
          </w:tcPr>
          <w:p w14:paraId="1AED9596" w14:textId="77777777" w:rsidR="00A60D28" w:rsidRPr="00CB3BA8" w:rsidRDefault="00A60D28" w:rsidP="00D843DF">
            <w:pPr>
              <w:rPr>
                <w:rFonts w:asciiTheme="minorHAnsi" w:hAnsiTheme="minorHAnsi"/>
                <w:b/>
                <w:sz w:val="14"/>
                <w:szCs w:val="14"/>
              </w:rPr>
            </w:pPr>
          </w:p>
        </w:tc>
        <w:tc>
          <w:tcPr>
            <w:tcW w:w="2265" w:type="dxa"/>
          </w:tcPr>
          <w:p w14:paraId="27905916" w14:textId="77777777" w:rsidR="00A60D28" w:rsidRPr="00CB3BA8" w:rsidRDefault="00A60D28" w:rsidP="00D843DF">
            <w:pPr>
              <w:rPr>
                <w:rFonts w:asciiTheme="minorHAnsi" w:hAnsiTheme="minorHAnsi"/>
                <w:b/>
                <w:sz w:val="14"/>
                <w:szCs w:val="14"/>
              </w:rPr>
            </w:pPr>
          </w:p>
        </w:tc>
        <w:tc>
          <w:tcPr>
            <w:tcW w:w="709" w:type="dxa"/>
          </w:tcPr>
          <w:p w14:paraId="67B6604E" w14:textId="77777777" w:rsidR="00A60D28" w:rsidRPr="00CB3BA8" w:rsidRDefault="00A60D28" w:rsidP="00D843DF">
            <w:pPr>
              <w:rPr>
                <w:rFonts w:asciiTheme="minorHAnsi" w:hAnsiTheme="minorHAnsi"/>
                <w:b/>
                <w:sz w:val="14"/>
                <w:szCs w:val="14"/>
              </w:rPr>
            </w:pPr>
          </w:p>
        </w:tc>
        <w:tc>
          <w:tcPr>
            <w:tcW w:w="850" w:type="dxa"/>
          </w:tcPr>
          <w:p w14:paraId="5A997CD5" w14:textId="77777777" w:rsidR="00A60D28" w:rsidRPr="00CB3BA8" w:rsidRDefault="00A60D28" w:rsidP="00D843DF">
            <w:pPr>
              <w:rPr>
                <w:rFonts w:asciiTheme="minorHAnsi" w:hAnsiTheme="minorHAnsi"/>
                <w:b/>
                <w:sz w:val="14"/>
                <w:szCs w:val="14"/>
              </w:rPr>
            </w:pPr>
          </w:p>
        </w:tc>
        <w:tc>
          <w:tcPr>
            <w:tcW w:w="851" w:type="dxa"/>
          </w:tcPr>
          <w:p w14:paraId="4D56D1D1" w14:textId="77777777" w:rsidR="00A60D28" w:rsidRPr="00CB3BA8" w:rsidRDefault="00A60D28" w:rsidP="00D843DF">
            <w:pPr>
              <w:jc w:val="center"/>
              <w:rPr>
                <w:rFonts w:asciiTheme="minorHAnsi" w:hAnsiTheme="minorHAnsi"/>
                <w:b/>
                <w:sz w:val="14"/>
                <w:szCs w:val="14"/>
              </w:rPr>
            </w:pPr>
          </w:p>
        </w:tc>
        <w:tc>
          <w:tcPr>
            <w:tcW w:w="1139" w:type="dxa"/>
          </w:tcPr>
          <w:p w14:paraId="16BC21FC" w14:textId="77777777" w:rsidR="00A60D28" w:rsidRPr="00CB3BA8" w:rsidRDefault="00A60D28" w:rsidP="00D843DF">
            <w:pPr>
              <w:jc w:val="center"/>
              <w:rPr>
                <w:rFonts w:asciiTheme="minorHAnsi" w:hAnsiTheme="minorHAnsi"/>
                <w:b/>
                <w:sz w:val="14"/>
                <w:szCs w:val="14"/>
              </w:rPr>
            </w:pPr>
          </w:p>
        </w:tc>
        <w:tc>
          <w:tcPr>
            <w:tcW w:w="845" w:type="dxa"/>
          </w:tcPr>
          <w:p w14:paraId="4A7078F8" w14:textId="77777777" w:rsidR="00A60D28" w:rsidRPr="00CB3BA8" w:rsidRDefault="00A60D28" w:rsidP="00D843DF">
            <w:pPr>
              <w:jc w:val="center"/>
              <w:rPr>
                <w:rFonts w:asciiTheme="minorHAnsi" w:hAnsiTheme="minorHAnsi"/>
                <w:b/>
                <w:sz w:val="14"/>
                <w:szCs w:val="14"/>
              </w:rPr>
            </w:pPr>
          </w:p>
        </w:tc>
        <w:tc>
          <w:tcPr>
            <w:tcW w:w="856" w:type="dxa"/>
          </w:tcPr>
          <w:p w14:paraId="57DD9351" w14:textId="77777777" w:rsidR="00A60D28" w:rsidRPr="00CB3BA8" w:rsidRDefault="00A60D28" w:rsidP="00D843DF">
            <w:pPr>
              <w:jc w:val="center"/>
              <w:rPr>
                <w:rFonts w:asciiTheme="minorHAnsi" w:hAnsiTheme="minorHAnsi"/>
                <w:b/>
                <w:sz w:val="14"/>
                <w:szCs w:val="14"/>
              </w:rPr>
            </w:pPr>
          </w:p>
        </w:tc>
      </w:tr>
      <w:tr w:rsidR="00A60D28" w:rsidRPr="00CB3BA8" w14:paraId="2B8E9C81" w14:textId="77777777" w:rsidTr="00A60D28">
        <w:trPr>
          <w:trHeight w:val="55"/>
          <w:jc w:val="center"/>
        </w:trPr>
        <w:tc>
          <w:tcPr>
            <w:tcW w:w="847" w:type="dxa"/>
          </w:tcPr>
          <w:p w14:paraId="454287A8" w14:textId="77777777" w:rsidR="00A60D28" w:rsidRPr="00CB3BA8" w:rsidRDefault="00A60D28" w:rsidP="00D843DF">
            <w:pPr>
              <w:rPr>
                <w:rFonts w:asciiTheme="minorHAnsi" w:hAnsiTheme="minorHAnsi"/>
                <w:b/>
                <w:sz w:val="14"/>
                <w:szCs w:val="14"/>
              </w:rPr>
            </w:pPr>
          </w:p>
        </w:tc>
        <w:tc>
          <w:tcPr>
            <w:tcW w:w="847" w:type="dxa"/>
          </w:tcPr>
          <w:p w14:paraId="67A2DD19" w14:textId="3E545B62" w:rsidR="00A60D28" w:rsidRPr="00CB3BA8" w:rsidRDefault="00A60D28" w:rsidP="00D843DF">
            <w:pPr>
              <w:rPr>
                <w:rFonts w:asciiTheme="minorHAnsi" w:hAnsiTheme="minorHAnsi"/>
                <w:b/>
                <w:sz w:val="14"/>
                <w:szCs w:val="14"/>
              </w:rPr>
            </w:pPr>
          </w:p>
        </w:tc>
        <w:tc>
          <w:tcPr>
            <w:tcW w:w="1421" w:type="dxa"/>
          </w:tcPr>
          <w:p w14:paraId="6E08F7F3" w14:textId="77777777" w:rsidR="00A60D28" w:rsidRPr="00CB3BA8" w:rsidRDefault="00A60D28" w:rsidP="00D843DF">
            <w:pPr>
              <w:rPr>
                <w:rFonts w:asciiTheme="minorHAnsi" w:hAnsiTheme="minorHAnsi"/>
                <w:b/>
                <w:sz w:val="14"/>
                <w:szCs w:val="14"/>
              </w:rPr>
            </w:pPr>
          </w:p>
        </w:tc>
        <w:tc>
          <w:tcPr>
            <w:tcW w:w="2265" w:type="dxa"/>
          </w:tcPr>
          <w:p w14:paraId="691D0662" w14:textId="77777777" w:rsidR="00A60D28" w:rsidRPr="00CB3BA8" w:rsidRDefault="00A60D28" w:rsidP="00D843DF">
            <w:pPr>
              <w:rPr>
                <w:rFonts w:asciiTheme="minorHAnsi" w:hAnsiTheme="minorHAnsi"/>
                <w:b/>
                <w:sz w:val="14"/>
                <w:szCs w:val="14"/>
              </w:rPr>
            </w:pPr>
          </w:p>
        </w:tc>
        <w:tc>
          <w:tcPr>
            <w:tcW w:w="709" w:type="dxa"/>
          </w:tcPr>
          <w:p w14:paraId="198AC707" w14:textId="77777777" w:rsidR="00A60D28" w:rsidRPr="00CB3BA8" w:rsidRDefault="00A60D28" w:rsidP="00D843DF">
            <w:pPr>
              <w:rPr>
                <w:rFonts w:asciiTheme="minorHAnsi" w:hAnsiTheme="minorHAnsi"/>
                <w:b/>
                <w:sz w:val="14"/>
                <w:szCs w:val="14"/>
              </w:rPr>
            </w:pPr>
          </w:p>
        </w:tc>
        <w:tc>
          <w:tcPr>
            <w:tcW w:w="850" w:type="dxa"/>
          </w:tcPr>
          <w:p w14:paraId="7C0220D2" w14:textId="77777777" w:rsidR="00A60D28" w:rsidRPr="00CB3BA8" w:rsidRDefault="00A60D28" w:rsidP="00D843DF">
            <w:pPr>
              <w:rPr>
                <w:rFonts w:asciiTheme="minorHAnsi" w:hAnsiTheme="minorHAnsi"/>
                <w:b/>
                <w:sz w:val="14"/>
                <w:szCs w:val="14"/>
              </w:rPr>
            </w:pPr>
          </w:p>
        </w:tc>
        <w:tc>
          <w:tcPr>
            <w:tcW w:w="851" w:type="dxa"/>
          </w:tcPr>
          <w:p w14:paraId="78B20ADA" w14:textId="77777777" w:rsidR="00A60D28" w:rsidRPr="00CB3BA8" w:rsidRDefault="00A60D28" w:rsidP="00D843DF">
            <w:pPr>
              <w:rPr>
                <w:rFonts w:asciiTheme="minorHAnsi" w:hAnsiTheme="minorHAnsi"/>
                <w:b/>
                <w:sz w:val="14"/>
                <w:szCs w:val="14"/>
              </w:rPr>
            </w:pPr>
          </w:p>
        </w:tc>
        <w:tc>
          <w:tcPr>
            <w:tcW w:w="1139" w:type="dxa"/>
          </w:tcPr>
          <w:p w14:paraId="6157430E" w14:textId="77777777" w:rsidR="00A60D28" w:rsidRPr="00CB3BA8" w:rsidRDefault="00A60D28" w:rsidP="00D843DF">
            <w:pPr>
              <w:rPr>
                <w:rFonts w:asciiTheme="minorHAnsi" w:hAnsiTheme="minorHAnsi"/>
                <w:b/>
                <w:sz w:val="14"/>
                <w:szCs w:val="14"/>
              </w:rPr>
            </w:pPr>
          </w:p>
        </w:tc>
        <w:tc>
          <w:tcPr>
            <w:tcW w:w="845" w:type="dxa"/>
          </w:tcPr>
          <w:p w14:paraId="6BB465A5" w14:textId="77777777" w:rsidR="00A60D28" w:rsidRPr="00CB3BA8" w:rsidRDefault="00A60D28" w:rsidP="00D843DF">
            <w:pPr>
              <w:rPr>
                <w:rFonts w:asciiTheme="minorHAnsi" w:hAnsiTheme="minorHAnsi"/>
                <w:b/>
                <w:sz w:val="14"/>
                <w:szCs w:val="14"/>
              </w:rPr>
            </w:pPr>
          </w:p>
        </w:tc>
        <w:tc>
          <w:tcPr>
            <w:tcW w:w="856" w:type="dxa"/>
          </w:tcPr>
          <w:p w14:paraId="02AC6AEC" w14:textId="77777777" w:rsidR="00A60D28" w:rsidRPr="00CB3BA8" w:rsidRDefault="00A60D28" w:rsidP="00D843DF">
            <w:pPr>
              <w:rPr>
                <w:rFonts w:asciiTheme="minorHAnsi" w:hAnsiTheme="minorHAnsi"/>
                <w:b/>
                <w:sz w:val="14"/>
                <w:szCs w:val="14"/>
              </w:rPr>
            </w:pPr>
          </w:p>
        </w:tc>
      </w:tr>
      <w:tr w:rsidR="00A60D28" w:rsidRPr="00CB3BA8" w14:paraId="46309EAE" w14:textId="77777777" w:rsidTr="00A60D28">
        <w:trPr>
          <w:trHeight w:val="55"/>
          <w:jc w:val="center"/>
        </w:trPr>
        <w:tc>
          <w:tcPr>
            <w:tcW w:w="847" w:type="dxa"/>
          </w:tcPr>
          <w:p w14:paraId="555C0316" w14:textId="77777777" w:rsidR="00A60D28" w:rsidRPr="00CB3BA8" w:rsidRDefault="00A60D28" w:rsidP="00D843DF">
            <w:pPr>
              <w:rPr>
                <w:rFonts w:asciiTheme="minorHAnsi" w:hAnsiTheme="minorHAnsi"/>
                <w:b/>
                <w:sz w:val="14"/>
                <w:szCs w:val="14"/>
              </w:rPr>
            </w:pPr>
          </w:p>
        </w:tc>
        <w:tc>
          <w:tcPr>
            <w:tcW w:w="847" w:type="dxa"/>
          </w:tcPr>
          <w:p w14:paraId="1916C042" w14:textId="245B15B2" w:rsidR="00A60D28" w:rsidRPr="00CB3BA8" w:rsidRDefault="00A60D28" w:rsidP="00D843DF">
            <w:pPr>
              <w:rPr>
                <w:rFonts w:asciiTheme="minorHAnsi" w:hAnsiTheme="minorHAnsi"/>
                <w:b/>
                <w:sz w:val="14"/>
                <w:szCs w:val="14"/>
              </w:rPr>
            </w:pPr>
          </w:p>
        </w:tc>
        <w:tc>
          <w:tcPr>
            <w:tcW w:w="1421" w:type="dxa"/>
          </w:tcPr>
          <w:p w14:paraId="18DA61B8" w14:textId="77777777" w:rsidR="00A60D28" w:rsidRPr="00CB3BA8" w:rsidRDefault="00A60D28" w:rsidP="00D843DF">
            <w:pPr>
              <w:rPr>
                <w:rFonts w:asciiTheme="minorHAnsi" w:hAnsiTheme="minorHAnsi"/>
                <w:b/>
                <w:sz w:val="14"/>
                <w:szCs w:val="14"/>
              </w:rPr>
            </w:pPr>
          </w:p>
        </w:tc>
        <w:tc>
          <w:tcPr>
            <w:tcW w:w="2265" w:type="dxa"/>
          </w:tcPr>
          <w:p w14:paraId="0CE39D19" w14:textId="77777777" w:rsidR="00A60D28" w:rsidRPr="00CB3BA8" w:rsidRDefault="00A60D28" w:rsidP="00D843DF">
            <w:pPr>
              <w:rPr>
                <w:rFonts w:asciiTheme="minorHAnsi" w:hAnsiTheme="minorHAnsi"/>
                <w:b/>
                <w:sz w:val="14"/>
                <w:szCs w:val="14"/>
              </w:rPr>
            </w:pPr>
          </w:p>
        </w:tc>
        <w:tc>
          <w:tcPr>
            <w:tcW w:w="709" w:type="dxa"/>
          </w:tcPr>
          <w:p w14:paraId="130E85FA" w14:textId="77777777" w:rsidR="00A60D28" w:rsidRPr="00CB3BA8" w:rsidRDefault="00A60D28" w:rsidP="00D843DF">
            <w:pPr>
              <w:rPr>
                <w:rFonts w:asciiTheme="minorHAnsi" w:hAnsiTheme="minorHAnsi"/>
                <w:b/>
                <w:sz w:val="14"/>
                <w:szCs w:val="14"/>
              </w:rPr>
            </w:pPr>
          </w:p>
        </w:tc>
        <w:tc>
          <w:tcPr>
            <w:tcW w:w="850" w:type="dxa"/>
          </w:tcPr>
          <w:p w14:paraId="2F367CA5" w14:textId="77777777" w:rsidR="00A60D28" w:rsidRPr="00CB3BA8" w:rsidRDefault="00A60D28" w:rsidP="00D843DF">
            <w:pPr>
              <w:rPr>
                <w:rFonts w:asciiTheme="minorHAnsi" w:hAnsiTheme="minorHAnsi"/>
                <w:b/>
                <w:sz w:val="14"/>
                <w:szCs w:val="14"/>
              </w:rPr>
            </w:pPr>
          </w:p>
        </w:tc>
        <w:tc>
          <w:tcPr>
            <w:tcW w:w="851" w:type="dxa"/>
          </w:tcPr>
          <w:p w14:paraId="5858A1F4" w14:textId="77777777" w:rsidR="00A60D28" w:rsidRPr="00CB3BA8" w:rsidRDefault="00A60D28" w:rsidP="00D843DF">
            <w:pPr>
              <w:rPr>
                <w:rFonts w:asciiTheme="minorHAnsi" w:hAnsiTheme="minorHAnsi"/>
                <w:b/>
                <w:sz w:val="14"/>
                <w:szCs w:val="14"/>
              </w:rPr>
            </w:pPr>
          </w:p>
        </w:tc>
        <w:tc>
          <w:tcPr>
            <w:tcW w:w="1139" w:type="dxa"/>
          </w:tcPr>
          <w:p w14:paraId="5B49E994" w14:textId="77777777" w:rsidR="00A60D28" w:rsidRPr="00CB3BA8" w:rsidRDefault="00A60D28" w:rsidP="00D843DF">
            <w:pPr>
              <w:rPr>
                <w:rFonts w:asciiTheme="minorHAnsi" w:hAnsiTheme="minorHAnsi"/>
                <w:b/>
                <w:sz w:val="14"/>
                <w:szCs w:val="14"/>
              </w:rPr>
            </w:pPr>
          </w:p>
        </w:tc>
        <w:tc>
          <w:tcPr>
            <w:tcW w:w="845" w:type="dxa"/>
          </w:tcPr>
          <w:p w14:paraId="3D92A7BC" w14:textId="77777777" w:rsidR="00A60D28" w:rsidRPr="00CB3BA8" w:rsidRDefault="00A60D28" w:rsidP="00D843DF">
            <w:pPr>
              <w:rPr>
                <w:rFonts w:asciiTheme="minorHAnsi" w:hAnsiTheme="minorHAnsi"/>
                <w:b/>
                <w:sz w:val="14"/>
                <w:szCs w:val="14"/>
              </w:rPr>
            </w:pPr>
          </w:p>
        </w:tc>
        <w:tc>
          <w:tcPr>
            <w:tcW w:w="856" w:type="dxa"/>
          </w:tcPr>
          <w:p w14:paraId="3E39B063" w14:textId="77777777" w:rsidR="00A60D28" w:rsidRPr="00CB3BA8" w:rsidRDefault="00A60D28" w:rsidP="00D843DF">
            <w:pPr>
              <w:rPr>
                <w:rFonts w:asciiTheme="minorHAnsi" w:hAnsiTheme="minorHAnsi"/>
                <w:b/>
                <w:sz w:val="14"/>
                <w:szCs w:val="14"/>
              </w:rPr>
            </w:pPr>
          </w:p>
        </w:tc>
      </w:tr>
      <w:tr w:rsidR="00A60D28" w:rsidRPr="00CB3BA8" w14:paraId="28BB1068" w14:textId="77777777" w:rsidTr="00A60D28">
        <w:trPr>
          <w:trHeight w:val="55"/>
          <w:jc w:val="center"/>
        </w:trPr>
        <w:tc>
          <w:tcPr>
            <w:tcW w:w="847" w:type="dxa"/>
          </w:tcPr>
          <w:p w14:paraId="08EBC74D" w14:textId="77777777" w:rsidR="00A60D28" w:rsidRPr="00CB3BA8" w:rsidRDefault="00A60D28" w:rsidP="00D843DF">
            <w:pPr>
              <w:rPr>
                <w:rFonts w:asciiTheme="minorHAnsi" w:hAnsiTheme="minorHAnsi"/>
                <w:b/>
                <w:sz w:val="14"/>
                <w:szCs w:val="14"/>
              </w:rPr>
            </w:pPr>
          </w:p>
        </w:tc>
        <w:tc>
          <w:tcPr>
            <w:tcW w:w="847" w:type="dxa"/>
          </w:tcPr>
          <w:p w14:paraId="52445572" w14:textId="45EF5063" w:rsidR="00A60D28" w:rsidRPr="00CB3BA8" w:rsidRDefault="00A60D28" w:rsidP="00D843DF">
            <w:pPr>
              <w:rPr>
                <w:rFonts w:asciiTheme="minorHAnsi" w:hAnsiTheme="minorHAnsi"/>
                <w:b/>
                <w:sz w:val="14"/>
                <w:szCs w:val="14"/>
              </w:rPr>
            </w:pPr>
          </w:p>
        </w:tc>
        <w:tc>
          <w:tcPr>
            <w:tcW w:w="1421" w:type="dxa"/>
          </w:tcPr>
          <w:p w14:paraId="228EE742" w14:textId="77777777" w:rsidR="00A60D28" w:rsidRPr="00CB3BA8" w:rsidRDefault="00A60D28" w:rsidP="00D843DF">
            <w:pPr>
              <w:rPr>
                <w:rFonts w:asciiTheme="minorHAnsi" w:hAnsiTheme="minorHAnsi"/>
                <w:b/>
                <w:sz w:val="14"/>
                <w:szCs w:val="14"/>
              </w:rPr>
            </w:pPr>
          </w:p>
        </w:tc>
        <w:tc>
          <w:tcPr>
            <w:tcW w:w="2265" w:type="dxa"/>
          </w:tcPr>
          <w:p w14:paraId="5F4A9795" w14:textId="77777777" w:rsidR="00A60D28" w:rsidRPr="00CB3BA8" w:rsidRDefault="00A60D28" w:rsidP="00D843DF">
            <w:pPr>
              <w:rPr>
                <w:rFonts w:asciiTheme="minorHAnsi" w:hAnsiTheme="minorHAnsi"/>
                <w:b/>
                <w:sz w:val="14"/>
                <w:szCs w:val="14"/>
              </w:rPr>
            </w:pPr>
          </w:p>
        </w:tc>
        <w:tc>
          <w:tcPr>
            <w:tcW w:w="709" w:type="dxa"/>
          </w:tcPr>
          <w:p w14:paraId="4BA60958" w14:textId="77777777" w:rsidR="00A60D28" w:rsidRPr="00CB3BA8" w:rsidRDefault="00A60D28" w:rsidP="00D843DF">
            <w:pPr>
              <w:rPr>
                <w:rFonts w:asciiTheme="minorHAnsi" w:hAnsiTheme="minorHAnsi"/>
                <w:b/>
                <w:sz w:val="14"/>
                <w:szCs w:val="14"/>
              </w:rPr>
            </w:pPr>
          </w:p>
        </w:tc>
        <w:tc>
          <w:tcPr>
            <w:tcW w:w="850" w:type="dxa"/>
          </w:tcPr>
          <w:p w14:paraId="3BC1431F" w14:textId="77777777" w:rsidR="00A60D28" w:rsidRPr="00CB3BA8" w:rsidRDefault="00A60D28" w:rsidP="00D843DF">
            <w:pPr>
              <w:rPr>
                <w:rFonts w:asciiTheme="minorHAnsi" w:hAnsiTheme="minorHAnsi"/>
                <w:b/>
                <w:sz w:val="14"/>
                <w:szCs w:val="14"/>
              </w:rPr>
            </w:pPr>
          </w:p>
        </w:tc>
        <w:tc>
          <w:tcPr>
            <w:tcW w:w="851" w:type="dxa"/>
          </w:tcPr>
          <w:p w14:paraId="0038C10D" w14:textId="77777777" w:rsidR="00A60D28" w:rsidRPr="00CB3BA8" w:rsidRDefault="00A60D28" w:rsidP="00D843DF">
            <w:pPr>
              <w:rPr>
                <w:rFonts w:asciiTheme="minorHAnsi" w:hAnsiTheme="minorHAnsi"/>
                <w:b/>
                <w:sz w:val="14"/>
                <w:szCs w:val="14"/>
              </w:rPr>
            </w:pPr>
          </w:p>
        </w:tc>
        <w:tc>
          <w:tcPr>
            <w:tcW w:w="1139" w:type="dxa"/>
          </w:tcPr>
          <w:p w14:paraId="1C52B976" w14:textId="77777777" w:rsidR="00A60D28" w:rsidRPr="00CB3BA8" w:rsidRDefault="00A60D28" w:rsidP="00D843DF">
            <w:pPr>
              <w:rPr>
                <w:rFonts w:asciiTheme="minorHAnsi" w:hAnsiTheme="minorHAnsi"/>
                <w:b/>
                <w:sz w:val="14"/>
                <w:szCs w:val="14"/>
              </w:rPr>
            </w:pPr>
          </w:p>
        </w:tc>
        <w:tc>
          <w:tcPr>
            <w:tcW w:w="845" w:type="dxa"/>
          </w:tcPr>
          <w:p w14:paraId="2CA19E04" w14:textId="77777777" w:rsidR="00A60D28" w:rsidRPr="00CB3BA8" w:rsidRDefault="00A60D28" w:rsidP="00D843DF">
            <w:pPr>
              <w:rPr>
                <w:rFonts w:asciiTheme="minorHAnsi" w:hAnsiTheme="minorHAnsi"/>
                <w:b/>
                <w:sz w:val="14"/>
                <w:szCs w:val="14"/>
              </w:rPr>
            </w:pPr>
          </w:p>
        </w:tc>
        <w:tc>
          <w:tcPr>
            <w:tcW w:w="856" w:type="dxa"/>
          </w:tcPr>
          <w:p w14:paraId="4F37BF84" w14:textId="77777777" w:rsidR="00A60D28" w:rsidRPr="00CB3BA8" w:rsidRDefault="00A60D28" w:rsidP="00D843DF">
            <w:pPr>
              <w:rPr>
                <w:rFonts w:asciiTheme="minorHAnsi" w:hAnsiTheme="minorHAnsi"/>
                <w:b/>
                <w:sz w:val="14"/>
                <w:szCs w:val="14"/>
              </w:rPr>
            </w:pPr>
          </w:p>
        </w:tc>
      </w:tr>
      <w:tr w:rsidR="00A60D28" w:rsidRPr="00CB3BA8" w14:paraId="4883D70D" w14:textId="77777777" w:rsidTr="00A60D28">
        <w:trPr>
          <w:trHeight w:val="55"/>
          <w:jc w:val="center"/>
        </w:trPr>
        <w:tc>
          <w:tcPr>
            <w:tcW w:w="847" w:type="dxa"/>
          </w:tcPr>
          <w:p w14:paraId="17BC98AF" w14:textId="77777777" w:rsidR="00A60D28" w:rsidRPr="00CB3BA8" w:rsidRDefault="00A60D28" w:rsidP="00D843DF">
            <w:pPr>
              <w:rPr>
                <w:rFonts w:asciiTheme="minorHAnsi" w:hAnsiTheme="minorHAnsi"/>
                <w:b/>
                <w:sz w:val="14"/>
                <w:szCs w:val="14"/>
              </w:rPr>
            </w:pPr>
          </w:p>
        </w:tc>
        <w:tc>
          <w:tcPr>
            <w:tcW w:w="847" w:type="dxa"/>
          </w:tcPr>
          <w:p w14:paraId="2B713D60" w14:textId="58498693" w:rsidR="00A60D28" w:rsidRPr="00CB3BA8" w:rsidRDefault="00A60D28" w:rsidP="00D843DF">
            <w:pPr>
              <w:rPr>
                <w:rFonts w:asciiTheme="minorHAnsi" w:hAnsiTheme="minorHAnsi"/>
                <w:b/>
                <w:sz w:val="14"/>
                <w:szCs w:val="14"/>
              </w:rPr>
            </w:pPr>
          </w:p>
        </w:tc>
        <w:tc>
          <w:tcPr>
            <w:tcW w:w="1421" w:type="dxa"/>
          </w:tcPr>
          <w:p w14:paraId="324C4C51" w14:textId="77777777" w:rsidR="00A60D28" w:rsidRPr="00CB3BA8" w:rsidRDefault="00A60D28" w:rsidP="00D843DF">
            <w:pPr>
              <w:rPr>
                <w:rFonts w:asciiTheme="minorHAnsi" w:hAnsiTheme="minorHAnsi"/>
                <w:b/>
                <w:sz w:val="14"/>
                <w:szCs w:val="14"/>
              </w:rPr>
            </w:pPr>
          </w:p>
        </w:tc>
        <w:tc>
          <w:tcPr>
            <w:tcW w:w="2265" w:type="dxa"/>
          </w:tcPr>
          <w:p w14:paraId="34187AFF" w14:textId="77777777" w:rsidR="00A60D28" w:rsidRPr="00CB3BA8" w:rsidRDefault="00A60D28" w:rsidP="00D843DF">
            <w:pPr>
              <w:rPr>
                <w:rFonts w:asciiTheme="minorHAnsi" w:hAnsiTheme="minorHAnsi"/>
                <w:b/>
                <w:sz w:val="14"/>
                <w:szCs w:val="14"/>
              </w:rPr>
            </w:pPr>
          </w:p>
        </w:tc>
        <w:tc>
          <w:tcPr>
            <w:tcW w:w="709" w:type="dxa"/>
          </w:tcPr>
          <w:p w14:paraId="2A334BA0" w14:textId="77777777" w:rsidR="00A60D28" w:rsidRPr="00CB3BA8" w:rsidRDefault="00A60D28" w:rsidP="00D843DF">
            <w:pPr>
              <w:rPr>
                <w:rFonts w:asciiTheme="minorHAnsi" w:hAnsiTheme="minorHAnsi"/>
                <w:b/>
                <w:sz w:val="14"/>
                <w:szCs w:val="14"/>
              </w:rPr>
            </w:pPr>
          </w:p>
        </w:tc>
        <w:tc>
          <w:tcPr>
            <w:tcW w:w="850" w:type="dxa"/>
          </w:tcPr>
          <w:p w14:paraId="0CE8FB71" w14:textId="77777777" w:rsidR="00A60D28" w:rsidRPr="00CB3BA8" w:rsidRDefault="00A60D28" w:rsidP="00D843DF">
            <w:pPr>
              <w:rPr>
                <w:rFonts w:asciiTheme="minorHAnsi" w:hAnsiTheme="minorHAnsi"/>
                <w:b/>
                <w:sz w:val="14"/>
                <w:szCs w:val="14"/>
              </w:rPr>
            </w:pPr>
          </w:p>
        </w:tc>
        <w:tc>
          <w:tcPr>
            <w:tcW w:w="851" w:type="dxa"/>
          </w:tcPr>
          <w:p w14:paraId="6102C802" w14:textId="77777777" w:rsidR="00A60D28" w:rsidRPr="00CB3BA8" w:rsidRDefault="00A60D28" w:rsidP="00D843DF">
            <w:pPr>
              <w:rPr>
                <w:rFonts w:asciiTheme="minorHAnsi" w:hAnsiTheme="minorHAnsi"/>
                <w:b/>
                <w:sz w:val="14"/>
                <w:szCs w:val="14"/>
              </w:rPr>
            </w:pPr>
          </w:p>
        </w:tc>
        <w:tc>
          <w:tcPr>
            <w:tcW w:w="1139" w:type="dxa"/>
          </w:tcPr>
          <w:p w14:paraId="42BFEA24" w14:textId="77777777" w:rsidR="00A60D28" w:rsidRPr="00CB3BA8" w:rsidRDefault="00A60D28" w:rsidP="00D843DF">
            <w:pPr>
              <w:rPr>
                <w:rFonts w:asciiTheme="minorHAnsi" w:hAnsiTheme="minorHAnsi"/>
                <w:b/>
                <w:sz w:val="14"/>
                <w:szCs w:val="14"/>
              </w:rPr>
            </w:pPr>
          </w:p>
        </w:tc>
        <w:tc>
          <w:tcPr>
            <w:tcW w:w="845" w:type="dxa"/>
          </w:tcPr>
          <w:p w14:paraId="578632C1" w14:textId="77777777" w:rsidR="00A60D28" w:rsidRPr="00CB3BA8" w:rsidRDefault="00A60D28" w:rsidP="00D843DF">
            <w:pPr>
              <w:rPr>
                <w:rFonts w:asciiTheme="minorHAnsi" w:hAnsiTheme="minorHAnsi"/>
                <w:b/>
                <w:sz w:val="14"/>
                <w:szCs w:val="14"/>
              </w:rPr>
            </w:pPr>
          </w:p>
        </w:tc>
        <w:tc>
          <w:tcPr>
            <w:tcW w:w="856" w:type="dxa"/>
          </w:tcPr>
          <w:p w14:paraId="5256017C" w14:textId="77777777" w:rsidR="00A60D28" w:rsidRPr="00CB3BA8" w:rsidRDefault="00A60D28" w:rsidP="00D843DF">
            <w:pPr>
              <w:rPr>
                <w:rFonts w:asciiTheme="minorHAnsi" w:hAnsiTheme="minorHAnsi"/>
                <w:b/>
                <w:sz w:val="14"/>
                <w:szCs w:val="14"/>
              </w:rPr>
            </w:pPr>
          </w:p>
        </w:tc>
      </w:tr>
      <w:tr w:rsidR="00A60D28" w:rsidRPr="00CB3BA8" w14:paraId="6088E918" w14:textId="77777777" w:rsidTr="00A60D28">
        <w:trPr>
          <w:trHeight w:val="55"/>
          <w:jc w:val="center"/>
        </w:trPr>
        <w:tc>
          <w:tcPr>
            <w:tcW w:w="847" w:type="dxa"/>
          </w:tcPr>
          <w:p w14:paraId="0A8BE8C8" w14:textId="77777777" w:rsidR="00A60D28" w:rsidRPr="00CB3BA8" w:rsidRDefault="00A60D28" w:rsidP="00D843DF">
            <w:pPr>
              <w:rPr>
                <w:rFonts w:asciiTheme="minorHAnsi" w:hAnsiTheme="minorHAnsi"/>
                <w:b/>
                <w:sz w:val="14"/>
                <w:szCs w:val="14"/>
              </w:rPr>
            </w:pPr>
          </w:p>
        </w:tc>
        <w:tc>
          <w:tcPr>
            <w:tcW w:w="847" w:type="dxa"/>
          </w:tcPr>
          <w:p w14:paraId="04DDE1DF" w14:textId="393A3EE7" w:rsidR="00A60D28" w:rsidRPr="00CB3BA8" w:rsidRDefault="00A60D28" w:rsidP="00D843DF">
            <w:pPr>
              <w:rPr>
                <w:rFonts w:asciiTheme="minorHAnsi" w:hAnsiTheme="minorHAnsi"/>
                <w:b/>
                <w:sz w:val="14"/>
                <w:szCs w:val="14"/>
              </w:rPr>
            </w:pPr>
          </w:p>
        </w:tc>
        <w:tc>
          <w:tcPr>
            <w:tcW w:w="1421" w:type="dxa"/>
          </w:tcPr>
          <w:p w14:paraId="4F2EDAD0" w14:textId="77777777" w:rsidR="00A60D28" w:rsidRPr="00CB3BA8" w:rsidRDefault="00A60D28" w:rsidP="00D843DF">
            <w:pPr>
              <w:rPr>
                <w:rFonts w:asciiTheme="minorHAnsi" w:hAnsiTheme="minorHAnsi"/>
                <w:b/>
                <w:sz w:val="14"/>
                <w:szCs w:val="14"/>
              </w:rPr>
            </w:pPr>
          </w:p>
        </w:tc>
        <w:tc>
          <w:tcPr>
            <w:tcW w:w="2265" w:type="dxa"/>
          </w:tcPr>
          <w:p w14:paraId="538D3D3F" w14:textId="77777777" w:rsidR="00A60D28" w:rsidRPr="00CB3BA8" w:rsidRDefault="00A60D28" w:rsidP="00D843DF">
            <w:pPr>
              <w:rPr>
                <w:rFonts w:asciiTheme="minorHAnsi" w:hAnsiTheme="minorHAnsi"/>
                <w:b/>
                <w:sz w:val="14"/>
                <w:szCs w:val="14"/>
              </w:rPr>
            </w:pPr>
          </w:p>
        </w:tc>
        <w:tc>
          <w:tcPr>
            <w:tcW w:w="709" w:type="dxa"/>
          </w:tcPr>
          <w:p w14:paraId="6C737200" w14:textId="77777777" w:rsidR="00A60D28" w:rsidRPr="00CB3BA8" w:rsidRDefault="00A60D28" w:rsidP="00D843DF">
            <w:pPr>
              <w:rPr>
                <w:rFonts w:asciiTheme="minorHAnsi" w:hAnsiTheme="minorHAnsi"/>
                <w:b/>
                <w:sz w:val="14"/>
                <w:szCs w:val="14"/>
              </w:rPr>
            </w:pPr>
          </w:p>
        </w:tc>
        <w:tc>
          <w:tcPr>
            <w:tcW w:w="850" w:type="dxa"/>
          </w:tcPr>
          <w:p w14:paraId="23E95B38" w14:textId="77777777" w:rsidR="00A60D28" w:rsidRPr="00CB3BA8" w:rsidRDefault="00A60D28" w:rsidP="00D843DF">
            <w:pPr>
              <w:rPr>
                <w:rFonts w:asciiTheme="minorHAnsi" w:hAnsiTheme="minorHAnsi"/>
                <w:b/>
                <w:sz w:val="14"/>
                <w:szCs w:val="14"/>
              </w:rPr>
            </w:pPr>
          </w:p>
        </w:tc>
        <w:tc>
          <w:tcPr>
            <w:tcW w:w="851" w:type="dxa"/>
          </w:tcPr>
          <w:p w14:paraId="4A5D3881" w14:textId="77777777" w:rsidR="00A60D28" w:rsidRPr="00CB3BA8" w:rsidRDefault="00A60D28" w:rsidP="00D843DF">
            <w:pPr>
              <w:rPr>
                <w:rFonts w:asciiTheme="minorHAnsi" w:hAnsiTheme="minorHAnsi"/>
                <w:b/>
                <w:sz w:val="14"/>
                <w:szCs w:val="14"/>
              </w:rPr>
            </w:pPr>
          </w:p>
        </w:tc>
        <w:tc>
          <w:tcPr>
            <w:tcW w:w="1139" w:type="dxa"/>
          </w:tcPr>
          <w:p w14:paraId="754D7970" w14:textId="77777777" w:rsidR="00A60D28" w:rsidRPr="00CB3BA8" w:rsidRDefault="00A60D28" w:rsidP="00D843DF">
            <w:pPr>
              <w:rPr>
                <w:rFonts w:asciiTheme="minorHAnsi" w:hAnsiTheme="minorHAnsi"/>
                <w:b/>
                <w:sz w:val="14"/>
                <w:szCs w:val="14"/>
              </w:rPr>
            </w:pPr>
          </w:p>
        </w:tc>
        <w:tc>
          <w:tcPr>
            <w:tcW w:w="845" w:type="dxa"/>
          </w:tcPr>
          <w:p w14:paraId="3838AFF4" w14:textId="77777777" w:rsidR="00A60D28" w:rsidRPr="00CB3BA8" w:rsidRDefault="00A60D28" w:rsidP="00D843DF">
            <w:pPr>
              <w:rPr>
                <w:rFonts w:asciiTheme="minorHAnsi" w:hAnsiTheme="minorHAnsi"/>
                <w:b/>
                <w:sz w:val="14"/>
                <w:szCs w:val="14"/>
              </w:rPr>
            </w:pPr>
          </w:p>
        </w:tc>
        <w:tc>
          <w:tcPr>
            <w:tcW w:w="856" w:type="dxa"/>
          </w:tcPr>
          <w:p w14:paraId="71C2FDA0" w14:textId="77777777" w:rsidR="00A60D28" w:rsidRPr="00CB3BA8" w:rsidRDefault="00A60D28" w:rsidP="00D843DF">
            <w:pPr>
              <w:rPr>
                <w:rFonts w:asciiTheme="minorHAnsi" w:hAnsiTheme="minorHAnsi"/>
                <w:b/>
                <w:sz w:val="14"/>
                <w:szCs w:val="14"/>
              </w:rPr>
            </w:pPr>
          </w:p>
        </w:tc>
      </w:tr>
      <w:tr w:rsidR="00A60D28" w:rsidRPr="00CB3BA8" w14:paraId="626FC0CA" w14:textId="77777777" w:rsidTr="00A60D28">
        <w:trPr>
          <w:trHeight w:val="55"/>
          <w:jc w:val="center"/>
        </w:trPr>
        <w:tc>
          <w:tcPr>
            <w:tcW w:w="847" w:type="dxa"/>
          </w:tcPr>
          <w:p w14:paraId="78D132CE" w14:textId="77777777" w:rsidR="00A60D28" w:rsidRPr="00CB3BA8" w:rsidRDefault="00A60D28" w:rsidP="00D843DF">
            <w:pPr>
              <w:rPr>
                <w:rFonts w:asciiTheme="minorHAnsi" w:hAnsiTheme="minorHAnsi"/>
                <w:b/>
                <w:sz w:val="14"/>
                <w:szCs w:val="14"/>
              </w:rPr>
            </w:pPr>
          </w:p>
        </w:tc>
        <w:tc>
          <w:tcPr>
            <w:tcW w:w="847" w:type="dxa"/>
          </w:tcPr>
          <w:p w14:paraId="7F63353A" w14:textId="346DF15C" w:rsidR="00A60D28" w:rsidRPr="00CB3BA8" w:rsidRDefault="00A60D28" w:rsidP="00D843DF">
            <w:pPr>
              <w:rPr>
                <w:rFonts w:asciiTheme="minorHAnsi" w:hAnsiTheme="minorHAnsi"/>
                <w:b/>
                <w:sz w:val="14"/>
                <w:szCs w:val="14"/>
              </w:rPr>
            </w:pPr>
          </w:p>
        </w:tc>
        <w:tc>
          <w:tcPr>
            <w:tcW w:w="1421" w:type="dxa"/>
          </w:tcPr>
          <w:p w14:paraId="1BFDE769" w14:textId="77777777" w:rsidR="00A60D28" w:rsidRPr="00CB3BA8" w:rsidRDefault="00A60D28" w:rsidP="00D843DF">
            <w:pPr>
              <w:rPr>
                <w:rFonts w:asciiTheme="minorHAnsi" w:hAnsiTheme="minorHAnsi"/>
                <w:b/>
                <w:sz w:val="14"/>
                <w:szCs w:val="14"/>
              </w:rPr>
            </w:pPr>
          </w:p>
        </w:tc>
        <w:tc>
          <w:tcPr>
            <w:tcW w:w="2265" w:type="dxa"/>
          </w:tcPr>
          <w:p w14:paraId="76A36C00" w14:textId="77777777" w:rsidR="00A60D28" w:rsidRPr="00CB3BA8" w:rsidRDefault="00A60D28" w:rsidP="00D843DF">
            <w:pPr>
              <w:rPr>
                <w:rFonts w:asciiTheme="minorHAnsi" w:hAnsiTheme="minorHAnsi"/>
                <w:b/>
                <w:sz w:val="14"/>
                <w:szCs w:val="14"/>
              </w:rPr>
            </w:pPr>
          </w:p>
        </w:tc>
        <w:tc>
          <w:tcPr>
            <w:tcW w:w="709" w:type="dxa"/>
          </w:tcPr>
          <w:p w14:paraId="7673396D" w14:textId="77777777" w:rsidR="00A60D28" w:rsidRPr="00CB3BA8" w:rsidRDefault="00A60D28" w:rsidP="00D843DF">
            <w:pPr>
              <w:rPr>
                <w:rFonts w:asciiTheme="minorHAnsi" w:hAnsiTheme="minorHAnsi"/>
                <w:b/>
                <w:sz w:val="14"/>
                <w:szCs w:val="14"/>
              </w:rPr>
            </w:pPr>
          </w:p>
        </w:tc>
        <w:tc>
          <w:tcPr>
            <w:tcW w:w="850" w:type="dxa"/>
          </w:tcPr>
          <w:p w14:paraId="3D6F0D7F" w14:textId="77777777" w:rsidR="00A60D28" w:rsidRPr="00CB3BA8" w:rsidRDefault="00A60D28" w:rsidP="00D843DF">
            <w:pPr>
              <w:rPr>
                <w:rFonts w:asciiTheme="minorHAnsi" w:hAnsiTheme="minorHAnsi"/>
                <w:b/>
                <w:sz w:val="14"/>
                <w:szCs w:val="14"/>
              </w:rPr>
            </w:pPr>
          </w:p>
        </w:tc>
        <w:tc>
          <w:tcPr>
            <w:tcW w:w="851" w:type="dxa"/>
          </w:tcPr>
          <w:p w14:paraId="6865A790" w14:textId="77777777" w:rsidR="00A60D28" w:rsidRPr="00CB3BA8" w:rsidRDefault="00A60D28" w:rsidP="00D843DF">
            <w:pPr>
              <w:rPr>
                <w:rFonts w:asciiTheme="minorHAnsi" w:hAnsiTheme="minorHAnsi"/>
                <w:b/>
                <w:sz w:val="14"/>
                <w:szCs w:val="14"/>
              </w:rPr>
            </w:pPr>
          </w:p>
        </w:tc>
        <w:tc>
          <w:tcPr>
            <w:tcW w:w="1139" w:type="dxa"/>
          </w:tcPr>
          <w:p w14:paraId="1EDA24C5" w14:textId="77777777" w:rsidR="00A60D28" w:rsidRPr="00CB3BA8" w:rsidRDefault="00A60D28" w:rsidP="00D843DF">
            <w:pPr>
              <w:rPr>
                <w:rFonts w:asciiTheme="minorHAnsi" w:hAnsiTheme="minorHAnsi"/>
                <w:b/>
                <w:sz w:val="14"/>
                <w:szCs w:val="14"/>
              </w:rPr>
            </w:pPr>
          </w:p>
        </w:tc>
        <w:tc>
          <w:tcPr>
            <w:tcW w:w="845" w:type="dxa"/>
          </w:tcPr>
          <w:p w14:paraId="31C14ACC" w14:textId="77777777" w:rsidR="00A60D28" w:rsidRPr="00CB3BA8" w:rsidRDefault="00A60D28" w:rsidP="00D843DF">
            <w:pPr>
              <w:rPr>
                <w:rFonts w:asciiTheme="minorHAnsi" w:hAnsiTheme="minorHAnsi"/>
                <w:b/>
                <w:sz w:val="14"/>
                <w:szCs w:val="14"/>
              </w:rPr>
            </w:pPr>
          </w:p>
        </w:tc>
        <w:tc>
          <w:tcPr>
            <w:tcW w:w="856" w:type="dxa"/>
          </w:tcPr>
          <w:p w14:paraId="5F5F348C" w14:textId="77777777" w:rsidR="00A60D28" w:rsidRPr="00CB3BA8" w:rsidRDefault="00A60D28" w:rsidP="00D843DF">
            <w:pPr>
              <w:rPr>
                <w:rFonts w:asciiTheme="minorHAnsi" w:hAnsiTheme="minorHAnsi"/>
                <w:b/>
                <w:sz w:val="14"/>
                <w:szCs w:val="14"/>
              </w:rPr>
            </w:pPr>
          </w:p>
        </w:tc>
      </w:tr>
      <w:tr w:rsidR="00A60D28" w:rsidRPr="00CB3BA8" w14:paraId="50317C9E" w14:textId="77777777" w:rsidTr="00A60D28">
        <w:trPr>
          <w:trHeight w:val="55"/>
          <w:jc w:val="center"/>
        </w:trPr>
        <w:tc>
          <w:tcPr>
            <w:tcW w:w="847" w:type="dxa"/>
          </w:tcPr>
          <w:p w14:paraId="190BF8C4" w14:textId="77777777" w:rsidR="00A60D28" w:rsidRPr="00CB3BA8" w:rsidRDefault="00A60D28" w:rsidP="00D843DF">
            <w:pPr>
              <w:rPr>
                <w:rFonts w:asciiTheme="minorHAnsi" w:hAnsiTheme="minorHAnsi"/>
                <w:b/>
                <w:sz w:val="14"/>
                <w:szCs w:val="14"/>
              </w:rPr>
            </w:pPr>
          </w:p>
        </w:tc>
        <w:tc>
          <w:tcPr>
            <w:tcW w:w="847" w:type="dxa"/>
          </w:tcPr>
          <w:p w14:paraId="7443EEBB" w14:textId="0C97079E" w:rsidR="00A60D28" w:rsidRPr="00CB3BA8" w:rsidRDefault="00A60D28" w:rsidP="00D843DF">
            <w:pPr>
              <w:rPr>
                <w:rFonts w:asciiTheme="minorHAnsi" w:hAnsiTheme="minorHAnsi"/>
                <w:b/>
                <w:sz w:val="14"/>
                <w:szCs w:val="14"/>
              </w:rPr>
            </w:pPr>
          </w:p>
        </w:tc>
        <w:tc>
          <w:tcPr>
            <w:tcW w:w="1421" w:type="dxa"/>
          </w:tcPr>
          <w:p w14:paraId="6D2A649B" w14:textId="77777777" w:rsidR="00A60D28" w:rsidRPr="00CB3BA8" w:rsidRDefault="00A60D28" w:rsidP="00D843DF">
            <w:pPr>
              <w:rPr>
                <w:rFonts w:asciiTheme="minorHAnsi" w:hAnsiTheme="minorHAnsi"/>
                <w:b/>
                <w:sz w:val="14"/>
                <w:szCs w:val="14"/>
              </w:rPr>
            </w:pPr>
          </w:p>
        </w:tc>
        <w:tc>
          <w:tcPr>
            <w:tcW w:w="2265" w:type="dxa"/>
          </w:tcPr>
          <w:p w14:paraId="0E628513" w14:textId="77777777" w:rsidR="00A60D28" w:rsidRPr="00CB3BA8" w:rsidRDefault="00A60D28" w:rsidP="00D843DF">
            <w:pPr>
              <w:rPr>
                <w:rFonts w:asciiTheme="minorHAnsi" w:hAnsiTheme="minorHAnsi"/>
                <w:b/>
                <w:sz w:val="14"/>
                <w:szCs w:val="14"/>
              </w:rPr>
            </w:pPr>
          </w:p>
        </w:tc>
        <w:tc>
          <w:tcPr>
            <w:tcW w:w="709" w:type="dxa"/>
          </w:tcPr>
          <w:p w14:paraId="7497D9A1" w14:textId="77777777" w:rsidR="00A60D28" w:rsidRPr="00CB3BA8" w:rsidRDefault="00A60D28" w:rsidP="00D843DF">
            <w:pPr>
              <w:rPr>
                <w:rFonts w:asciiTheme="minorHAnsi" w:hAnsiTheme="minorHAnsi"/>
                <w:b/>
                <w:sz w:val="14"/>
                <w:szCs w:val="14"/>
              </w:rPr>
            </w:pPr>
          </w:p>
        </w:tc>
        <w:tc>
          <w:tcPr>
            <w:tcW w:w="850" w:type="dxa"/>
          </w:tcPr>
          <w:p w14:paraId="0084EA61" w14:textId="77777777" w:rsidR="00A60D28" w:rsidRPr="00CB3BA8" w:rsidRDefault="00A60D28" w:rsidP="00D843DF">
            <w:pPr>
              <w:rPr>
                <w:rFonts w:asciiTheme="minorHAnsi" w:hAnsiTheme="minorHAnsi"/>
                <w:b/>
                <w:sz w:val="14"/>
                <w:szCs w:val="14"/>
              </w:rPr>
            </w:pPr>
          </w:p>
        </w:tc>
        <w:tc>
          <w:tcPr>
            <w:tcW w:w="851" w:type="dxa"/>
          </w:tcPr>
          <w:p w14:paraId="06204C81" w14:textId="77777777" w:rsidR="00A60D28" w:rsidRPr="00CB3BA8" w:rsidRDefault="00A60D28" w:rsidP="00D843DF">
            <w:pPr>
              <w:rPr>
                <w:rFonts w:asciiTheme="minorHAnsi" w:hAnsiTheme="minorHAnsi"/>
                <w:b/>
                <w:sz w:val="14"/>
                <w:szCs w:val="14"/>
              </w:rPr>
            </w:pPr>
          </w:p>
        </w:tc>
        <w:tc>
          <w:tcPr>
            <w:tcW w:w="1139" w:type="dxa"/>
          </w:tcPr>
          <w:p w14:paraId="2023AC5C" w14:textId="77777777" w:rsidR="00A60D28" w:rsidRPr="00CB3BA8" w:rsidRDefault="00A60D28" w:rsidP="00D843DF">
            <w:pPr>
              <w:rPr>
                <w:rFonts w:asciiTheme="minorHAnsi" w:hAnsiTheme="minorHAnsi"/>
                <w:b/>
                <w:sz w:val="14"/>
                <w:szCs w:val="14"/>
              </w:rPr>
            </w:pPr>
          </w:p>
        </w:tc>
        <w:tc>
          <w:tcPr>
            <w:tcW w:w="845" w:type="dxa"/>
          </w:tcPr>
          <w:p w14:paraId="13980CF0" w14:textId="77777777" w:rsidR="00A60D28" w:rsidRPr="00CB3BA8" w:rsidRDefault="00A60D28" w:rsidP="00D843DF">
            <w:pPr>
              <w:rPr>
                <w:rFonts w:asciiTheme="minorHAnsi" w:hAnsiTheme="minorHAnsi"/>
                <w:b/>
                <w:sz w:val="14"/>
                <w:szCs w:val="14"/>
              </w:rPr>
            </w:pPr>
          </w:p>
        </w:tc>
        <w:tc>
          <w:tcPr>
            <w:tcW w:w="856" w:type="dxa"/>
          </w:tcPr>
          <w:p w14:paraId="4B3520A0" w14:textId="77777777" w:rsidR="00A60D28" w:rsidRPr="00CB3BA8" w:rsidRDefault="00A60D28" w:rsidP="00D843DF">
            <w:pPr>
              <w:rPr>
                <w:rFonts w:asciiTheme="minorHAnsi" w:hAnsiTheme="minorHAnsi"/>
                <w:b/>
                <w:sz w:val="14"/>
                <w:szCs w:val="14"/>
              </w:rPr>
            </w:pPr>
          </w:p>
        </w:tc>
      </w:tr>
      <w:tr w:rsidR="00A60D28" w:rsidRPr="00CB3BA8" w14:paraId="7BCCB25F" w14:textId="77777777" w:rsidTr="00A60D28">
        <w:trPr>
          <w:trHeight w:val="55"/>
          <w:jc w:val="center"/>
        </w:trPr>
        <w:tc>
          <w:tcPr>
            <w:tcW w:w="847" w:type="dxa"/>
          </w:tcPr>
          <w:p w14:paraId="40C444F1" w14:textId="77777777" w:rsidR="00A60D28" w:rsidRPr="00CB3BA8" w:rsidRDefault="00A60D28" w:rsidP="00D843DF">
            <w:pPr>
              <w:rPr>
                <w:rFonts w:asciiTheme="minorHAnsi" w:hAnsiTheme="minorHAnsi"/>
                <w:b/>
                <w:sz w:val="14"/>
                <w:szCs w:val="14"/>
              </w:rPr>
            </w:pPr>
          </w:p>
        </w:tc>
        <w:tc>
          <w:tcPr>
            <w:tcW w:w="847" w:type="dxa"/>
          </w:tcPr>
          <w:p w14:paraId="15869D81" w14:textId="7B532BCD" w:rsidR="00A60D28" w:rsidRPr="00CB3BA8" w:rsidRDefault="00A60D28" w:rsidP="00D843DF">
            <w:pPr>
              <w:rPr>
                <w:rFonts w:asciiTheme="minorHAnsi" w:hAnsiTheme="minorHAnsi"/>
                <w:b/>
                <w:sz w:val="14"/>
                <w:szCs w:val="14"/>
              </w:rPr>
            </w:pPr>
          </w:p>
        </w:tc>
        <w:tc>
          <w:tcPr>
            <w:tcW w:w="1421" w:type="dxa"/>
          </w:tcPr>
          <w:p w14:paraId="68552B1D" w14:textId="77777777" w:rsidR="00A60D28" w:rsidRPr="00CB3BA8" w:rsidRDefault="00A60D28" w:rsidP="00D843DF">
            <w:pPr>
              <w:rPr>
                <w:rFonts w:asciiTheme="minorHAnsi" w:hAnsiTheme="minorHAnsi"/>
                <w:b/>
                <w:sz w:val="14"/>
                <w:szCs w:val="14"/>
              </w:rPr>
            </w:pPr>
          </w:p>
        </w:tc>
        <w:tc>
          <w:tcPr>
            <w:tcW w:w="2265" w:type="dxa"/>
          </w:tcPr>
          <w:p w14:paraId="2663DBCB" w14:textId="77777777" w:rsidR="00A60D28" w:rsidRPr="00CB3BA8" w:rsidRDefault="00A60D28" w:rsidP="00D843DF">
            <w:pPr>
              <w:rPr>
                <w:rFonts w:asciiTheme="minorHAnsi" w:hAnsiTheme="minorHAnsi"/>
                <w:b/>
                <w:sz w:val="14"/>
                <w:szCs w:val="14"/>
              </w:rPr>
            </w:pPr>
          </w:p>
        </w:tc>
        <w:tc>
          <w:tcPr>
            <w:tcW w:w="709" w:type="dxa"/>
          </w:tcPr>
          <w:p w14:paraId="5FF3AF92" w14:textId="77777777" w:rsidR="00A60D28" w:rsidRPr="00CB3BA8" w:rsidRDefault="00A60D28" w:rsidP="00D843DF">
            <w:pPr>
              <w:rPr>
                <w:rFonts w:asciiTheme="minorHAnsi" w:hAnsiTheme="minorHAnsi"/>
                <w:b/>
                <w:sz w:val="14"/>
                <w:szCs w:val="14"/>
              </w:rPr>
            </w:pPr>
          </w:p>
        </w:tc>
        <w:tc>
          <w:tcPr>
            <w:tcW w:w="850" w:type="dxa"/>
          </w:tcPr>
          <w:p w14:paraId="22A3500E" w14:textId="77777777" w:rsidR="00A60D28" w:rsidRPr="00CB3BA8" w:rsidRDefault="00A60D28" w:rsidP="00D843DF">
            <w:pPr>
              <w:rPr>
                <w:rFonts w:asciiTheme="minorHAnsi" w:hAnsiTheme="minorHAnsi"/>
                <w:b/>
                <w:sz w:val="14"/>
                <w:szCs w:val="14"/>
              </w:rPr>
            </w:pPr>
          </w:p>
        </w:tc>
        <w:tc>
          <w:tcPr>
            <w:tcW w:w="851" w:type="dxa"/>
          </w:tcPr>
          <w:p w14:paraId="6E42DEA8" w14:textId="77777777" w:rsidR="00A60D28" w:rsidRPr="00CB3BA8" w:rsidRDefault="00A60D28" w:rsidP="00D843DF">
            <w:pPr>
              <w:rPr>
                <w:rFonts w:asciiTheme="minorHAnsi" w:hAnsiTheme="minorHAnsi"/>
                <w:b/>
                <w:sz w:val="14"/>
                <w:szCs w:val="14"/>
              </w:rPr>
            </w:pPr>
          </w:p>
        </w:tc>
        <w:tc>
          <w:tcPr>
            <w:tcW w:w="1139" w:type="dxa"/>
          </w:tcPr>
          <w:p w14:paraId="1664CE5E" w14:textId="77777777" w:rsidR="00A60D28" w:rsidRPr="00CB3BA8" w:rsidRDefault="00A60D28" w:rsidP="00D843DF">
            <w:pPr>
              <w:rPr>
                <w:rFonts w:asciiTheme="minorHAnsi" w:hAnsiTheme="minorHAnsi"/>
                <w:b/>
                <w:sz w:val="14"/>
                <w:szCs w:val="14"/>
              </w:rPr>
            </w:pPr>
          </w:p>
        </w:tc>
        <w:tc>
          <w:tcPr>
            <w:tcW w:w="845" w:type="dxa"/>
          </w:tcPr>
          <w:p w14:paraId="344D9F07" w14:textId="77777777" w:rsidR="00A60D28" w:rsidRPr="00CB3BA8" w:rsidRDefault="00A60D28" w:rsidP="00D843DF">
            <w:pPr>
              <w:rPr>
                <w:rFonts w:asciiTheme="minorHAnsi" w:hAnsiTheme="minorHAnsi"/>
                <w:b/>
                <w:sz w:val="14"/>
                <w:szCs w:val="14"/>
              </w:rPr>
            </w:pPr>
          </w:p>
        </w:tc>
        <w:tc>
          <w:tcPr>
            <w:tcW w:w="856" w:type="dxa"/>
          </w:tcPr>
          <w:p w14:paraId="20DA8FD5" w14:textId="77777777" w:rsidR="00A60D28" w:rsidRPr="00CB3BA8" w:rsidRDefault="00A60D28" w:rsidP="00D843DF">
            <w:pPr>
              <w:rPr>
                <w:rFonts w:asciiTheme="minorHAnsi" w:hAnsiTheme="minorHAnsi"/>
                <w:b/>
                <w:sz w:val="14"/>
                <w:szCs w:val="14"/>
              </w:rPr>
            </w:pPr>
          </w:p>
        </w:tc>
      </w:tr>
      <w:tr w:rsidR="00A60D28" w:rsidRPr="00CB3BA8" w14:paraId="3FC3679E" w14:textId="77777777" w:rsidTr="00A60D28">
        <w:trPr>
          <w:trHeight w:val="55"/>
          <w:jc w:val="center"/>
        </w:trPr>
        <w:tc>
          <w:tcPr>
            <w:tcW w:w="847" w:type="dxa"/>
          </w:tcPr>
          <w:p w14:paraId="3F0A93E9" w14:textId="77777777" w:rsidR="00A60D28" w:rsidRPr="00CB3BA8" w:rsidRDefault="00A60D28" w:rsidP="00D843DF">
            <w:pPr>
              <w:rPr>
                <w:rFonts w:asciiTheme="minorHAnsi" w:hAnsiTheme="minorHAnsi"/>
                <w:b/>
                <w:sz w:val="14"/>
                <w:szCs w:val="14"/>
              </w:rPr>
            </w:pPr>
          </w:p>
        </w:tc>
        <w:tc>
          <w:tcPr>
            <w:tcW w:w="847" w:type="dxa"/>
          </w:tcPr>
          <w:p w14:paraId="76E3D81A" w14:textId="4495B9ED" w:rsidR="00A60D28" w:rsidRPr="00CB3BA8" w:rsidRDefault="00A60D28" w:rsidP="00D843DF">
            <w:pPr>
              <w:rPr>
                <w:rFonts w:asciiTheme="minorHAnsi" w:hAnsiTheme="minorHAnsi"/>
                <w:b/>
                <w:sz w:val="14"/>
                <w:szCs w:val="14"/>
              </w:rPr>
            </w:pPr>
          </w:p>
        </w:tc>
        <w:tc>
          <w:tcPr>
            <w:tcW w:w="1421" w:type="dxa"/>
          </w:tcPr>
          <w:p w14:paraId="1DE64560" w14:textId="77777777" w:rsidR="00A60D28" w:rsidRPr="00CB3BA8" w:rsidRDefault="00A60D28" w:rsidP="00D843DF">
            <w:pPr>
              <w:rPr>
                <w:rFonts w:asciiTheme="minorHAnsi" w:hAnsiTheme="minorHAnsi"/>
                <w:b/>
                <w:sz w:val="14"/>
                <w:szCs w:val="14"/>
              </w:rPr>
            </w:pPr>
          </w:p>
        </w:tc>
        <w:tc>
          <w:tcPr>
            <w:tcW w:w="2265" w:type="dxa"/>
          </w:tcPr>
          <w:p w14:paraId="260024F4" w14:textId="77777777" w:rsidR="00A60D28" w:rsidRPr="00CB3BA8" w:rsidRDefault="00A60D28" w:rsidP="00D843DF">
            <w:pPr>
              <w:rPr>
                <w:rFonts w:asciiTheme="minorHAnsi" w:hAnsiTheme="minorHAnsi"/>
                <w:b/>
                <w:sz w:val="14"/>
                <w:szCs w:val="14"/>
              </w:rPr>
            </w:pPr>
          </w:p>
        </w:tc>
        <w:tc>
          <w:tcPr>
            <w:tcW w:w="709" w:type="dxa"/>
          </w:tcPr>
          <w:p w14:paraId="6E967D81" w14:textId="77777777" w:rsidR="00A60D28" w:rsidRPr="00CB3BA8" w:rsidRDefault="00A60D28" w:rsidP="00D843DF">
            <w:pPr>
              <w:rPr>
                <w:rFonts w:asciiTheme="minorHAnsi" w:hAnsiTheme="minorHAnsi"/>
                <w:b/>
                <w:sz w:val="14"/>
                <w:szCs w:val="14"/>
              </w:rPr>
            </w:pPr>
          </w:p>
        </w:tc>
        <w:tc>
          <w:tcPr>
            <w:tcW w:w="850" w:type="dxa"/>
          </w:tcPr>
          <w:p w14:paraId="1E59A80A" w14:textId="77777777" w:rsidR="00A60D28" w:rsidRPr="00CB3BA8" w:rsidRDefault="00A60D28" w:rsidP="00D843DF">
            <w:pPr>
              <w:rPr>
                <w:rFonts w:asciiTheme="minorHAnsi" w:hAnsiTheme="minorHAnsi"/>
                <w:b/>
                <w:sz w:val="14"/>
                <w:szCs w:val="14"/>
              </w:rPr>
            </w:pPr>
          </w:p>
        </w:tc>
        <w:tc>
          <w:tcPr>
            <w:tcW w:w="851" w:type="dxa"/>
          </w:tcPr>
          <w:p w14:paraId="709049F1" w14:textId="77777777" w:rsidR="00A60D28" w:rsidRPr="00CB3BA8" w:rsidRDefault="00A60D28" w:rsidP="00D843DF">
            <w:pPr>
              <w:rPr>
                <w:rFonts w:asciiTheme="minorHAnsi" w:hAnsiTheme="minorHAnsi"/>
                <w:b/>
                <w:sz w:val="14"/>
                <w:szCs w:val="14"/>
              </w:rPr>
            </w:pPr>
          </w:p>
        </w:tc>
        <w:tc>
          <w:tcPr>
            <w:tcW w:w="1139" w:type="dxa"/>
          </w:tcPr>
          <w:p w14:paraId="6A71993C" w14:textId="77777777" w:rsidR="00A60D28" w:rsidRPr="00CB3BA8" w:rsidRDefault="00A60D28" w:rsidP="00D843DF">
            <w:pPr>
              <w:rPr>
                <w:rFonts w:asciiTheme="minorHAnsi" w:hAnsiTheme="minorHAnsi"/>
                <w:b/>
                <w:sz w:val="14"/>
                <w:szCs w:val="14"/>
              </w:rPr>
            </w:pPr>
          </w:p>
        </w:tc>
        <w:tc>
          <w:tcPr>
            <w:tcW w:w="845" w:type="dxa"/>
          </w:tcPr>
          <w:p w14:paraId="23108836" w14:textId="77777777" w:rsidR="00A60D28" w:rsidRPr="00CB3BA8" w:rsidRDefault="00A60D28" w:rsidP="00D843DF">
            <w:pPr>
              <w:rPr>
                <w:rFonts w:asciiTheme="minorHAnsi" w:hAnsiTheme="minorHAnsi"/>
                <w:b/>
                <w:sz w:val="14"/>
                <w:szCs w:val="14"/>
              </w:rPr>
            </w:pPr>
          </w:p>
        </w:tc>
        <w:tc>
          <w:tcPr>
            <w:tcW w:w="856" w:type="dxa"/>
          </w:tcPr>
          <w:p w14:paraId="4C464B4B" w14:textId="77777777" w:rsidR="00A60D28" w:rsidRPr="00CB3BA8" w:rsidRDefault="00A60D28" w:rsidP="00D843DF">
            <w:pPr>
              <w:rPr>
                <w:rFonts w:asciiTheme="minorHAnsi" w:hAnsiTheme="minorHAnsi"/>
                <w:b/>
                <w:sz w:val="14"/>
                <w:szCs w:val="14"/>
              </w:rPr>
            </w:pPr>
          </w:p>
        </w:tc>
      </w:tr>
      <w:tr w:rsidR="00A60D28" w:rsidRPr="00CB3BA8" w14:paraId="1A77D74D" w14:textId="77777777" w:rsidTr="00A60D28">
        <w:trPr>
          <w:trHeight w:val="55"/>
          <w:jc w:val="center"/>
        </w:trPr>
        <w:tc>
          <w:tcPr>
            <w:tcW w:w="847" w:type="dxa"/>
          </w:tcPr>
          <w:p w14:paraId="0E407BE5" w14:textId="77777777" w:rsidR="00A60D28" w:rsidRPr="00CB3BA8" w:rsidRDefault="00A60D28" w:rsidP="00D843DF">
            <w:pPr>
              <w:rPr>
                <w:rFonts w:asciiTheme="minorHAnsi" w:hAnsiTheme="minorHAnsi"/>
                <w:b/>
                <w:sz w:val="14"/>
                <w:szCs w:val="14"/>
              </w:rPr>
            </w:pPr>
          </w:p>
        </w:tc>
        <w:tc>
          <w:tcPr>
            <w:tcW w:w="847" w:type="dxa"/>
          </w:tcPr>
          <w:p w14:paraId="466AFD67" w14:textId="13D9312E" w:rsidR="00A60D28" w:rsidRPr="00CB3BA8" w:rsidRDefault="00A60D28" w:rsidP="00D843DF">
            <w:pPr>
              <w:rPr>
                <w:rFonts w:asciiTheme="minorHAnsi" w:hAnsiTheme="minorHAnsi"/>
                <w:b/>
                <w:sz w:val="14"/>
                <w:szCs w:val="14"/>
              </w:rPr>
            </w:pPr>
          </w:p>
        </w:tc>
        <w:tc>
          <w:tcPr>
            <w:tcW w:w="1421" w:type="dxa"/>
          </w:tcPr>
          <w:p w14:paraId="11882C91" w14:textId="77777777" w:rsidR="00A60D28" w:rsidRPr="00CB3BA8" w:rsidRDefault="00A60D28" w:rsidP="00D843DF">
            <w:pPr>
              <w:rPr>
                <w:rFonts w:asciiTheme="minorHAnsi" w:hAnsiTheme="minorHAnsi"/>
                <w:b/>
                <w:sz w:val="14"/>
                <w:szCs w:val="14"/>
              </w:rPr>
            </w:pPr>
          </w:p>
        </w:tc>
        <w:tc>
          <w:tcPr>
            <w:tcW w:w="2265" w:type="dxa"/>
          </w:tcPr>
          <w:p w14:paraId="3022697A" w14:textId="77777777" w:rsidR="00A60D28" w:rsidRPr="00CB3BA8" w:rsidRDefault="00A60D28" w:rsidP="00D843DF">
            <w:pPr>
              <w:rPr>
                <w:rFonts w:asciiTheme="minorHAnsi" w:hAnsiTheme="minorHAnsi"/>
                <w:b/>
                <w:sz w:val="14"/>
                <w:szCs w:val="14"/>
              </w:rPr>
            </w:pPr>
          </w:p>
        </w:tc>
        <w:tc>
          <w:tcPr>
            <w:tcW w:w="709" w:type="dxa"/>
          </w:tcPr>
          <w:p w14:paraId="33354D01" w14:textId="77777777" w:rsidR="00A60D28" w:rsidRPr="00CB3BA8" w:rsidRDefault="00A60D28" w:rsidP="00D843DF">
            <w:pPr>
              <w:rPr>
                <w:rFonts w:asciiTheme="minorHAnsi" w:hAnsiTheme="minorHAnsi"/>
                <w:b/>
                <w:sz w:val="14"/>
                <w:szCs w:val="14"/>
              </w:rPr>
            </w:pPr>
          </w:p>
        </w:tc>
        <w:tc>
          <w:tcPr>
            <w:tcW w:w="850" w:type="dxa"/>
          </w:tcPr>
          <w:p w14:paraId="1ED7F77B" w14:textId="77777777" w:rsidR="00A60D28" w:rsidRPr="00CB3BA8" w:rsidRDefault="00A60D28" w:rsidP="00D843DF">
            <w:pPr>
              <w:rPr>
                <w:rFonts w:asciiTheme="minorHAnsi" w:hAnsiTheme="minorHAnsi"/>
                <w:b/>
                <w:sz w:val="14"/>
                <w:szCs w:val="14"/>
              </w:rPr>
            </w:pPr>
          </w:p>
        </w:tc>
        <w:tc>
          <w:tcPr>
            <w:tcW w:w="851" w:type="dxa"/>
          </w:tcPr>
          <w:p w14:paraId="5E3DF489" w14:textId="77777777" w:rsidR="00A60D28" w:rsidRPr="00CB3BA8" w:rsidRDefault="00A60D28" w:rsidP="00D843DF">
            <w:pPr>
              <w:rPr>
                <w:rFonts w:asciiTheme="minorHAnsi" w:hAnsiTheme="minorHAnsi"/>
                <w:b/>
                <w:sz w:val="14"/>
                <w:szCs w:val="14"/>
              </w:rPr>
            </w:pPr>
          </w:p>
        </w:tc>
        <w:tc>
          <w:tcPr>
            <w:tcW w:w="1139" w:type="dxa"/>
          </w:tcPr>
          <w:p w14:paraId="09DB1738" w14:textId="77777777" w:rsidR="00A60D28" w:rsidRPr="00CB3BA8" w:rsidRDefault="00A60D28" w:rsidP="00D843DF">
            <w:pPr>
              <w:rPr>
                <w:rFonts w:asciiTheme="minorHAnsi" w:hAnsiTheme="minorHAnsi"/>
                <w:b/>
                <w:sz w:val="14"/>
                <w:szCs w:val="14"/>
              </w:rPr>
            </w:pPr>
          </w:p>
        </w:tc>
        <w:tc>
          <w:tcPr>
            <w:tcW w:w="845" w:type="dxa"/>
          </w:tcPr>
          <w:p w14:paraId="351684F4" w14:textId="77777777" w:rsidR="00A60D28" w:rsidRPr="00CB3BA8" w:rsidRDefault="00A60D28" w:rsidP="00D843DF">
            <w:pPr>
              <w:rPr>
                <w:rFonts w:asciiTheme="minorHAnsi" w:hAnsiTheme="minorHAnsi"/>
                <w:b/>
                <w:sz w:val="14"/>
                <w:szCs w:val="14"/>
              </w:rPr>
            </w:pPr>
          </w:p>
        </w:tc>
        <w:tc>
          <w:tcPr>
            <w:tcW w:w="856" w:type="dxa"/>
          </w:tcPr>
          <w:p w14:paraId="3BF754AA" w14:textId="77777777" w:rsidR="00A60D28" w:rsidRPr="00CB3BA8" w:rsidRDefault="00A60D28" w:rsidP="00D843DF">
            <w:pPr>
              <w:rPr>
                <w:rFonts w:asciiTheme="minorHAnsi" w:hAnsiTheme="minorHAnsi"/>
                <w:b/>
                <w:sz w:val="14"/>
                <w:szCs w:val="14"/>
              </w:rPr>
            </w:pPr>
          </w:p>
        </w:tc>
      </w:tr>
      <w:tr w:rsidR="00A60D28" w:rsidRPr="00CB3BA8" w14:paraId="5EFED65A" w14:textId="77777777" w:rsidTr="00A60D28">
        <w:trPr>
          <w:trHeight w:val="55"/>
          <w:jc w:val="center"/>
        </w:trPr>
        <w:tc>
          <w:tcPr>
            <w:tcW w:w="847" w:type="dxa"/>
          </w:tcPr>
          <w:p w14:paraId="053FC470" w14:textId="77777777" w:rsidR="00A60D28" w:rsidRPr="00CB3BA8" w:rsidRDefault="00A60D28" w:rsidP="00D843DF">
            <w:pPr>
              <w:rPr>
                <w:rFonts w:asciiTheme="minorHAnsi" w:hAnsiTheme="minorHAnsi"/>
                <w:b/>
                <w:sz w:val="14"/>
                <w:szCs w:val="14"/>
              </w:rPr>
            </w:pPr>
          </w:p>
        </w:tc>
        <w:tc>
          <w:tcPr>
            <w:tcW w:w="847" w:type="dxa"/>
          </w:tcPr>
          <w:p w14:paraId="028B5AC6" w14:textId="5ADDACEC" w:rsidR="00A60D28" w:rsidRPr="00CB3BA8" w:rsidRDefault="00A60D28" w:rsidP="00D843DF">
            <w:pPr>
              <w:rPr>
                <w:rFonts w:asciiTheme="minorHAnsi" w:hAnsiTheme="minorHAnsi"/>
                <w:b/>
                <w:sz w:val="14"/>
                <w:szCs w:val="14"/>
              </w:rPr>
            </w:pPr>
          </w:p>
        </w:tc>
        <w:tc>
          <w:tcPr>
            <w:tcW w:w="1421" w:type="dxa"/>
          </w:tcPr>
          <w:p w14:paraId="37262171" w14:textId="77777777" w:rsidR="00A60D28" w:rsidRPr="00CB3BA8" w:rsidRDefault="00A60D28" w:rsidP="00D843DF">
            <w:pPr>
              <w:rPr>
                <w:rFonts w:asciiTheme="minorHAnsi" w:hAnsiTheme="minorHAnsi"/>
                <w:b/>
                <w:sz w:val="14"/>
                <w:szCs w:val="14"/>
              </w:rPr>
            </w:pPr>
          </w:p>
        </w:tc>
        <w:tc>
          <w:tcPr>
            <w:tcW w:w="2265" w:type="dxa"/>
          </w:tcPr>
          <w:p w14:paraId="4CDDB8C7" w14:textId="77777777" w:rsidR="00A60D28" w:rsidRPr="00CB3BA8" w:rsidRDefault="00A60D28" w:rsidP="00D843DF">
            <w:pPr>
              <w:rPr>
                <w:rFonts w:asciiTheme="minorHAnsi" w:hAnsiTheme="minorHAnsi"/>
                <w:b/>
                <w:sz w:val="14"/>
                <w:szCs w:val="14"/>
              </w:rPr>
            </w:pPr>
          </w:p>
        </w:tc>
        <w:tc>
          <w:tcPr>
            <w:tcW w:w="709" w:type="dxa"/>
          </w:tcPr>
          <w:p w14:paraId="71069B22" w14:textId="77777777" w:rsidR="00A60D28" w:rsidRPr="00CB3BA8" w:rsidRDefault="00A60D28" w:rsidP="00D843DF">
            <w:pPr>
              <w:rPr>
                <w:rFonts w:asciiTheme="minorHAnsi" w:hAnsiTheme="minorHAnsi"/>
                <w:b/>
                <w:sz w:val="14"/>
                <w:szCs w:val="14"/>
              </w:rPr>
            </w:pPr>
          </w:p>
        </w:tc>
        <w:tc>
          <w:tcPr>
            <w:tcW w:w="850" w:type="dxa"/>
          </w:tcPr>
          <w:p w14:paraId="257A5653" w14:textId="77777777" w:rsidR="00A60D28" w:rsidRPr="00CB3BA8" w:rsidRDefault="00A60D28" w:rsidP="00D843DF">
            <w:pPr>
              <w:rPr>
                <w:rFonts w:asciiTheme="minorHAnsi" w:hAnsiTheme="minorHAnsi"/>
                <w:b/>
                <w:sz w:val="14"/>
                <w:szCs w:val="14"/>
              </w:rPr>
            </w:pPr>
          </w:p>
        </w:tc>
        <w:tc>
          <w:tcPr>
            <w:tcW w:w="851" w:type="dxa"/>
          </w:tcPr>
          <w:p w14:paraId="614E6213" w14:textId="77777777" w:rsidR="00A60D28" w:rsidRPr="00CB3BA8" w:rsidRDefault="00A60D28" w:rsidP="00D843DF">
            <w:pPr>
              <w:rPr>
                <w:rFonts w:asciiTheme="minorHAnsi" w:hAnsiTheme="minorHAnsi"/>
                <w:b/>
                <w:sz w:val="14"/>
                <w:szCs w:val="14"/>
              </w:rPr>
            </w:pPr>
          </w:p>
        </w:tc>
        <w:tc>
          <w:tcPr>
            <w:tcW w:w="1139" w:type="dxa"/>
          </w:tcPr>
          <w:p w14:paraId="17156E63" w14:textId="77777777" w:rsidR="00A60D28" w:rsidRPr="00CB3BA8" w:rsidRDefault="00A60D28" w:rsidP="00D843DF">
            <w:pPr>
              <w:rPr>
                <w:rFonts w:asciiTheme="minorHAnsi" w:hAnsiTheme="minorHAnsi"/>
                <w:b/>
                <w:sz w:val="14"/>
                <w:szCs w:val="14"/>
              </w:rPr>
            </w:pPr>
          </w:p>
        </w:tc>
        <w:tc>
          <w:tcPr>
            <w:tcW w:w="845" w:type="dxa"/>
          </w:tcPr>
          <w:p w14:paraId="2C388CA1" w14:textId="77777777" w:rsidR="00A60D28" w:rsidRPr="00CB3BA8" w:rsidRDefault="00A60D28" w:rsidP="00D843DF">
            <w:pPr>
              <w:rPr>
                <w:rFonts w:asciiTheme="minorHAnsi" w:hAnsiTheme="minorHAnsi"/>
                <w:b/>
                <w:sz w:val="14"/>
                <w:szCs w:val="14"/>
              </w:rPr>
            </w:pPr>
          </w:p>
        </w:tc>
        <w:tc>
          <w:tcPr>
            <w:tcW w:w="856" w:type="dxa"/>
          </w:tcPr>
          <w:p w14:paraId="1077CCF7" w14:textId="77777777" w:rsidR="00A60D28" w:rsidRPr="00CB3BA8" w:rsidRDefault="00A60D28" w:rsidP="00D843DF">
            <w:pPr>
              <w:rPr>
                <w:rFonts w:asciiTheme="minorHAnsi" w:hAnsiTheme="minorHAnsi"/>
                <w:b/>
                <w:sz w:val="14"/>
                <w:szCs w:val="14"/>
              </w:rPr>
            </w:pPr>
          </w:p>
        </w:tc>
      </w:tr>
      <w:tr w:rsidR="00A60D28" w:rsidRPr="00CB3BA8" w14:paraId="399781C2" w14:textId="77777777" w:rsidTr="00A60D28">
        <w:trPr>
          <w:trHeight w:val="55"/>
          <w:jc w:val="center"/>
        </w:trPr>
        <w:tc>
          <w:tcPr>
            <w:tcW w:w="847" w:type="dxa"/>
          </w:tcPr>
          <w:p w14:paraId="41FC23B1" w14:textId="77777777" w:rsidR="00A60D28" w:rsidRPr="00CB3BA8" w:rsidRDefault="00A60D28" w:rsidP="00D843DF">
            <w:pPr>
              <w:rPr>
                <w:rFonts w:asciiTheme="minorHAnsi" w:hAnsiTheme="minorHAnsi"/>
                <w:b/>
                <w:sz w:val="14"/>
                <w:szCs w:val="14"/>
              </w:rPr>
            </w:pPr>
          </w:p>
        </w:tc>
        <w:tc>
          <w:tcPr>
            <w:tcW w:w="847" w:type="dxa"/>
          </w:tcPr>
          <w:p w14:paraId="7172247E" w14:textId="7A5FA2F9" w:rsidR="00A60D28" w:rsidRPr="00CB3BA8" w:rsidRDefault="00A60D28" w:rsidP="00D843DF">
            <w:pPr>
              <w:rPr>
                <w:rFonts w:asciiTheme="minorHAnsi" w:hAnsiTheme="minorHAnsi"/>
                <w:b/>
                <w:sz w:val="14"/>
                <w:szCs w:val="14"/>
              </w:rPr>
            </w:pPr>
          </w:p>
        </w:tc>
        <w:tc>
          <w:tcPr>
            <w:tcW w:w="1421" w:type="dxa"/>
          </w:tcPr>
          <w:p w14:paraId="42EEE1E5" w14:textId="77777777" w:rsidR="00A60D28" w:rsidRPr="00CB3BA8" w:rsidRDefault="00A60D28" w:rsidP="00D843DF">
            <w:pPr>
              <w:rPr>
                <w:rFonts w:asciiTheme="minorHAnsi" w:hAnsiTheme="minorHAnsi"/>
                <w:b/>
                <w:sz w:val="14"/>
                <w:szCs w:val="14"/>
              </w:rPr>
            </w:pPr>
          </w:p>
        </w:tc>
        <w:tc>
          <w:tcPr>
            <w:tcW w:w="2265" w:type="dxa"/>
          </w:tcPr>
          <w:p w14:paraId="615CEC3A" w14:textId="77777777" w:rsidR="00A60D28" w:rsidRPr="00CB3BA8" w:rsidRDefault="00A60D28" w:rsidP="00D843DF">
            <w:pPr>
              <w:rPr>
                <w:rFonts w:asciiTheme="minorHAnsi" w:hAnsiTheme="minorHAnsi"/>
                <w:b/>
                <w:sz w:val="14"/>
                <w:szCs w:val="14"/>
              </w:rPr>
            </w:pPr>
          </w:p>
        </w:tc>
        <w:tc>
          <w:tcPr>
            <w:tcW w:w="709" w:type="dxa"/>
          </w:tcPr>
          <w:p w14:paraId="44DF4556" w14:textId="77777777" w:rsidR="00A60D28" w:rsidRPr="00CB3BA8" w:rsidRDefault="00A60D28" w:rsidP="00D843DF">
            <w:pPr>
              <w:rPr>
                <w:rFonts w:asciiTheme="minorHAnsi" w:hAnsiTheme="minorHAnsi"/>
                <w:b/>
                <w:sz w:val="14"/>
                <w:szCs w:val="14"/>
              </w:rPr>
            </w:pPr>
          </w:p>
        </w:tc>
        <w:tc>
          <w:tcPr>
            <w:tcW w:w="850" w:type="dxa"/>
          </w:tcPr>
          <w:p w14:paraId="4473CD08" w14:textId="77777777" w:rsidR="00A60D28" w:rsidRPr="00CB3BA8" w:rsidRDefault="00A60D28" w:rsidP="00D843DF">
            <w:pPr>
              <w:rPr>
                <w:rFonts w:asciiTheme="minorHAnsi" w:hAnsiTheme="minorHAnsi"/>
                <w:b/>
                <w:sz w:val="14"/>
                <w:szCs w:val="14"/>
              </w:rPr>
            </w:pPr>
          </w:p>
        </w:tc>
        <w:tc>
          <w:tcPr>
            <w:tcW w:w="851" w:type="dxa"/>
          </w:tcPr>
          <w:p w14:paraId="298D8F1D" w14:textId="77777777" w:rsidR="00A60D28" w:rsidRPr="00CB3BA8" w:rsidRDefault="00A60D28" w:rsidP="00D843DF">
            <w:pPr>
              <w:rPr>
                <w:rFonts w:asciiTheme="minorHAnsi" w:hAnsiTheme="minorHAnsi"/>
                <w:b/>
                <w:sz w:val="14"/>
                <w:szCs w:val="14"/>
              </w:rPr>
            </w:pPr>
          </w:p>
        </w:tc>
        <w:tc>
          <w:tcPr>
            <w:tcW w:w="1139" w:type="dxa"/>
          </w:tcPr>
          <w:p w14:paraId="36B811E5" w14:textId="77777777" w:rsidR="00A60D28" w:rsidRPr="00CB3BA8" w:rsidRDefault="00A60D28" w:rsidP="00D843DF">
            <w:pPr>
              <w:rPr>
                <w:rFonts w:asciiTheme="minorHAnsi" w:hAnsiTheme="minorHAnsi"/>
                <w:b/>
                <w:sz w:val="14"/>
                <w:szCs w:val="14"/>
              </w:rPr>
            </w:pPr>
          </w:p>
        </w:tc>
        <w:tc>
          <w:tcPr>
            <w:tcW w:w="845" w:type="dxa"/>
          </w:tcPr>
          <w:p w14:paraId="4E93472C" w14:textId="77777777" w:rsidR="00A60D28" w:rsidRPr="00CB3BA8" w:rsidRDefault="00A60D28" w:rsidP="00D843DF">
            <w:pPr>
              <w:rPr>
                <w:rFonts w:asciiTheme="minorHAnsi" w:hAnsiTheme="minorHAnsi"/>
                <w:b/>
                <w:sz w:val="14"/>
                <w:szCs w:val="14"/>
              </w:rPr>
            </w:pPr>
          </w:p>
        </w:tc>
        <w:tc>
          <w:tcPr>
            <w:tcW w:w="856" w:type="dxa"/>
          </w:tcPr>
          <w:p w14:paraId="031E39AE" w14:textId="77777777" w:rsidR="00A60D28" w:rsidRPr="00CB3BA8" w:rsidRDefault="00A60D28" w:rsidP="00D843DF">
            <w:pPr>
              <w:rPr>
                <w:rFonts w:asciiTheme="minorHAnsi" w:hAnsiTheme="minorHAnsi"/>
                <w:b/>
                <w:sz w:val="14"/>
                <w:szCs w:val="14"/>
              </w:rPr>
            </w:pPr>
          </w:p>
        </w:tc>
      </w:tr>
      <w:tr w:rsidR="00A60D28" w:rsidRPr="00CB3BA8" w14:paraId="0B5485EA" w14:textId="77777777" w:rsidTr="00A60D28">
        <w:trPr>
          <w:trHeight w:val="55"/>
          <w:jc w:val="center"/>
        </w:trPr>
        <w:tc>
          <w:tcPr>
            <w:tcW w:w="847" w:type="dxa"/>
          </w:tcPr>
          <w:p w14:paraId="61D91879" w14:textId="77777777" w:rsidR="00A60D28" w:rsidRPr="00CB3BA8" w:rsidRDefault="00A60D28" w:rsidP="00D843DF">
            <w:pPr>
              <w:rPr>
                <w:rFonts w:asciiTheme="minorHAnsi" w:hAnsiTheme="minorHAnsi"/>
                <w:b/>
                <w:sz w:val="14"/>
                <w:szCs w:val="14"/>
              </w:rPr>
            </w:pPr>
          </w:p>
        </w:tc>
        <w:tc>
          <w:tcPr>
            <w:tcW w:w="847" w:type="dxa"/>
          </w:tcPr>
          <w:p w14:paraId="0459B624" w14:textId="00F2133F" w:rsidR="00A60D28" w:rsidRPr="00CB3BA8" w:rsidRDefault="00A60D28" w:rsidP="00D843DF">
            <w:pPr>
              <w:rPr>
                <w:rFonts w:asciiTheme="minorHAnsi" w:hAnsiTheme="minorHAnsi"/>
                <w:b/>
                <w:sz w:val="14"/>
                <w:szCs w:val="14"/>
              </w:rPr>
            </w:pPr>
          </w:p>
        </w:tc>
        <w:tc>
          <w:tcPr>
            <w:tcW w:w="1421" w:type="dxa"/>
          </w:tcPr>
          <w:p w14:paraId="00AD3236" w14:textId="77777777" w:rsidR="00A60D28" w:rsidRPr="00CB3BA8" w:rsidRDefault="00A60D28" w:rsidP="00D843DF">
            <w:pPr>
              <w:rPr>
                <w:rFonts w:asciiTheme="minorHAnsi" w:hAnsiTheme="minorHAnsi"/>
                <w:b/>
                <w:sz w:val="14"/>
                <w:szCs w:val="14"/>
              </w:rPr>
            </w:pPr>
          </w:p>
        </w:tc>
        <w:tc>
          <w:tcPr>
            <w:tcW w:w="2265" w:type="dxa"/>
          </w:tcPr>
          <w:p w14:paraId="0F6BFEC3" w14:textId="77777777" w:rsidR="00A60D28" w:rsidRPr="00CB3BA8" w:rsidRDefault="00A60D28" w:rsidP="00D843DF">
            <w:pPr>
              <w:rPr>
                <w:rFonts w:asciiTheme="minorHAnsi" w:hAnsiTheme="minorHAnsi"/>
                <w:b/>
                <w:sz w:val="14"/>
                <w:szCs w:val="14"/>
              </w:rPr>
            </w:pPr>
          </w:p>
        </w:tc>
        <w:tc>
          <w:tcPr>
            <w:tcW w:w="709" w:type="dxa"/>
          </w:tcPr>
          <w:p w14:paraId="3D193AB6" w14:textId="77777777" w:rsidR="00A60D28" w:rsidRPr="00CB3BA8" w:rsidRDefault="00A60D28" w:rsidP="00D843DF">
            <w:pPr>
              <w:rPr>
                <w:rFonts w:asciiTheme="minorHAnsi" w:hAnsiTheme="minorHAnsi"/>
                <w:b/>
                <w:sz w:val="14"/>
                <w:szCs w:val="14"/>
              </w:rPr>
            </w:pPr>
          </w:p>
        </w:tc>
        <w:tc>
          <w:tcPr>
            <w:tcW w:w="850" w:type="dxa"/>
          </w:tcPr>
          <w:p w14:paraId="0BEE1C1E" w14:textId="77777777" w:rsidR="00A60D28" w:rsidRPr="00CB3BA8" w:rsidRDefault="00A60D28" w:rsidP="00D843DF">
            <w:pPr>
              <w:rPr>
                <w:rFonts w:asciiTheme="minorHAnsi" w:hAnsiTheme="minorHAnsi"/>
                <w:b/>
                <w:sz w:val="14"/>
                <w:szCs w:val="14"/>
              </w:rPr>
            </w:pPr>
          </w:p>
        </w:tc>
        <w:tc>
          <w:tcPr>
            <w:tcW w:w="851" w:type="dxa"/>
          </w:tcPr>
          <w:p w14:paraId="48B96B56" w14:textId="77777777" w:rsidR="00A60D28" w:rsidRPr="00CB3BA8" w:rsidRDefault="00A60D28" w:rsidP="00D843DF">
            <w:pPr>
              <w:rPr>
                <w:rFonts w:asciiTheme="minorHAnsi" w:hAnsiTheme="minorHAnsi"/>
                <w:b/>
                <w:sz w:val="14"/>
                <w:szCs w:val="14"/>
              </w:rPr>
            </w:pPr>
          </w:p>
        </w:tc>
        <w:tc>
          <w:tcPr>
            <w:tcW w:w="1139" w:type="dxa"/>
          </w:tcPr>
          <w:p w14:paraId="0C57A42D" w14:textId="77777777" w:rsidR="00A60D28" w:rsidRPr="00CB3BA8" w:rsidRDefault="00A60D28" w:rsidP="00D843DF">
            <w:pPr>
              <w:rPr>
                <w:rFonts w:asciiTheme="minorHAnsi" w:hAnsiTheme="minorHAnsi"/>
                <w:b/>
                <w:sz w:val="14"/>
                <w:szCs w:val="14"/>
              </w:rPr>
            </w:pPr>
          </w:p>
        </w:tc>
        <w:tc>
          <w:tcPr>
            <w:tcW w:w="845" w:type="dxa"/>
          </w:tcPr>
          <w:p w14:paraId="19421556" w14:textId="77777777" w:rsidR="00A60D28" w:rsidRPr="00CB3BA8" w:rsidRDefault="00A60D28" w:rsidP="00D843DF">
            <w:pPr>
              <w:rPr>
                <w:rFonts w:asciiTheme="minorHAnsi" w:hAnsiTheme="minorHAnsi"/>
                <w:b/>
                <w:sz w:val="14"/>
                <w:szCs w:val="14"/>
              </w:rPr>
            </w:pPr>
          </w:p>
        </w:tc>
        <w:tc>
          <w:tcPr>
            <w:tcW w:w="856" w:type="dxa"/>
          </w:tcPr>
          <w:p w14:paraId="1739468E" w14:textId="77777777" w:rsidR="00A60D28" w:rsidRPr="00CB3BA8" w:rsidRDefault="00A60D28" w:rsidP="00D843DF">
            <w:pPr>
              <w:rPr>
                <w:rFonts w:asciiTheme="minorHAnsi" w:hAnsiTheme="minorHAnsi"/>
                <w:b/>
                <w:sz w:val="14"/>
                <w:szCs w:val="14"/>
              </w:rPr>
            </w:pPr>
          </w:p>
        </w:tc>
      </w:tr>
      <w:tr w:rsidR="00A60D28" w:rsidRPr="00CB3BA8" w14:paraId="6E564521" w14:textId="77777777" w:rsidTr="00A60D28">
        <w:trPr>
          <w:trHeight w:val="55"/>
          <w:jc w:val="center"/>
        </w:trPr>
        <w:tc>
          <w:tcPr>
            <w:tcW w:w="847" w:type="dxa"/>
          </w:tcPr>
          <w:p w14:paraId="1427903A" w14:textId="77777777" w:rsidR="00A60D28" w:rsidRPr="00CB3BA8" w:rsidRDefault="00A60D28" w:rsidP="00D843DF">
            <w:pPr>
              <w:rPr>
                <w:rFonts w:asciiTheme="minorHAnsi" w:hAnsiTheme="minorHAnsi"/>
                <w:b/>
                <w:sz w:val="14"/>
                <w:szCs w:val="14"/>
              </w:rPr>
            </w:pPr>
          </w:p>
        </w:tc>
        <w:tc>
          <w:tcPr>
            <w:tcW w:w="847" w:type="dxa"/>
          </w:tcPr>
          <w:p w14:paraId="44A20AB2" w14:textId="608CC9D3" w:rsidR="00A60D28" w:rsidRPr="00CB3BA8" w:rsidRDefault="00A60D28" w:rsidP="00D843DF">
            <w:pPr>
              <w:rPr>
                <w:rFonts w:asciiTheme="minorHAnsi" w:hAnsiTheme="minorHAnsi"/>
                <w:b/>
                <w:sz w:val="14"/>
                <w:szCs w:val="14"/>
              </w:rPr>
            </w:pPr>
          </w:p>
        </w:tc>
        <w:tc>
          <w:tcPr>
            <w:tcW w:w="1421" w:type="dxa"/>
          </w:tcPr>
          <w:p w14:paraId="17811A58" w14:textId="77777777" w:rsidR="00A60D28" w:rsidRPr="00CB3BA8" w:rsidRDefault="00A60D28" w:rsidP="00D843DF">
            <w:pPr>
              <w:rPr>
                <w:rFonts w:asciiTheme="minorHAnsi" w:hAnsiTheme="minorHAnsi"/>
                <w:b/>
                <w:sz w:val="14"/>
                <w:szCs w:val="14"/>
              </w:rPr>
            </w:pPr>
          </w:p>
        </w:tc>
        <w:tc>
          <w:tcPr>
            <w:tcW w:w="2265" w:type="dxa"/>
          </w:tcPr>
          <w:p w14:paraId="4EDC66FA" w14:textId="77777777" w:rsidR="00A60D28" w:rsidRPr="00CB3BA8" w:rsidRDefault="00A60D28" w:rsidP="00D843DF">
            <w:pPr>
              <w:rPr>
                <w:rFonts w:asciiTheme="minorHAnsi" w:hAnsiTheme="minorHAnsi"/>
                <w:b/>
                <w:sz w:val="14"/>
                <w:szCs w:val="14"/>
              </w:rPr>
            </w:pPr>
          </w:p>
        </w:tc>
        <w:tc>
          <w:tcPr>
            <w:tcW w:w="709" w:type="dxa"/>
          </w:tcPr>
          <w:p w14:paraId="786769D2" w14:textId="77777777" w:rsidR="00A60D28" w:rsidRPr="00CB3BA8" w:rsidRDefault="00A60D28" w:rsidP="00D843DF">
            <w:pPr>
              <w:rPr>
                <w:rFonts w:asciiTheme="minorHAnsi" w:hAnsiTheme="minorHAnsi"/>
                <w:b/>
                <w:sz w:val="14"/>
                <w:szCs w:val="14"/>
              </w:rPr>
            </w:pPr>
          </w:p>
        </w:tc>
        <w:tc>
          <w:tcPr>
            <w:tcW w:w="850" w:type="dxa"/>
          </w:tcPr>
          <w:p w14:paraId="325397CC" w14:textId="77777777" w:rsidR="00A60D28" w:rsidRPr="00CB3BA8" w:rsidRDefault="00A60D28" w:rsidP="00D843DF">
            <w:pPr>
              <w:rPr>
                <w:rFonts w:asciiTheme="minorHAnsi" w:hAnsiTheme="minorHAnsi"/>
                <w:b/>
                <w:sz w:val="14"/>
                <w:szCs w:val="14"/>
              </w:rPr>
            </w:pPr>
          </w:p>
        </w:tc>
        <w:tc>
          <w:tcPr>
            <w:tcW w:w="851" w:type="dxa"/>
          </w:tcPr>
          <w:p w14:paraId="4BF34659" w14:textId="77777777" w:rsidR="00A60D28" w:rsidRPr="00CB3BA8" w:rsidRDefault="00A60D28" w:rsidP="00D843DF">
            <w:pPr>
              <w:rPr>
                <w:rFonts w:asciiTheme="minorHAnsi" w:hAnsiTheme="minorHAnsi"/>
                <w:b/>
                <w:sz w:val="14"/>
                <w:szCs w:val="14"/>
              </w:rPr>
            </w:pPr>
          </w:p>
        </w:tc>
        <w:tc>
          <w:tcPr>
            <w:tcW w:w="1139" w:type="dxa"/>
          </w:tcPr>
          <w:p w14:paraId="4EDEAAFC" w14:textId="77777777" w:rsidR="00A60D28" w:rsidRPr="00CB3BA8" w:rsidRDefault="00A60D28" w:rsidP="00D843DF">
            <w:pPr>
              <w:rPr>
                <w:rFonts w:asciiTheme="minorHAnsi" w:hAnsiTheme="minorHAnsi"/>
                <w:b/>
                <w:sz w:val="14"/>
                <w:szCs w:val="14"/>
              </w:rPr>
            </w:pPr>
          </w:p>
        </w:tc>
        <w:tc>
          <w:tcPr>
            <w:tcW w:w="845" w:type="dxa"/>
          </w:tcPr>
          <w:p w14:paraId="4F52598A" w14:textId="77777777" w:rsidR="00A60D28" w:rsidRPr="00CB3BA8" w:rsidRDefault="00A60D28" w:rsidP="00D843DF">
            <w:pPr>
              <w:rPr>
                <w:rFonts w:asciiTheme="minorHAnsi" w:hAnsiTheme="minorHAnsi"/>
                <w:b/>
                <w:sz w:val="14"/>
                <w:szCs w:val="14"/>
              </w:rPr>
            </w:pPr>
          </w:p>
        </w:tc>
        <w:tc>
          <w:tcPr>
            <w:tcW w:w="856" w:type="dxa"/>
          </w:tcPr>
          <w:p w14:paraId="2541F4BA" w14:textId="77777777" w:rsidR="00A60D28" w:rsidRPr="00CB3BA8" w:rsidRDefault="00A60D28" w:rsidP="00D843DF">
            <w:pPr>
              <w:rPr>
                <w:rFonts w:asciiTheme="minorHAnsi" w:hAnsiTheme="minorHAnsi"/>
                <w:b/>
                <w:sz w:val="14"/>
                <w:szCs w:val="14"/>
              </w:rPr>
            </w:pPr>
          </w:p>
        </w:tc>
      </w:tr>
      <w:tr w:rsidR="00A60D28" w:rsidRPr="00CB3BA8" w14:paraId="7CDF186E" w14:textId="77777777" w:rsidTr="00A60D28">
        <w:trPr>
          <w:trHeight w:val="55"/>
          <w:jc w:val="center"/>
        </w:trPr>
        <w:tc>
          <w:tcPr>
            <w:tcW w:w="847" w:type="dxa"/>
          </w:tcPr>
          <w:p w14:paraId="18418379" w14:textId="77777777" w:rsidR="00A60D28" w:rsidRPr="00CB3BA8" w:rsidRDefault="00A60D28" w:rsidP="00D843DF">
            <w:pPr>
              <w:rPr>
                <w:rFonts w:asciiTheme="minorHAnsi" w:hAnsiTheme="minorHAnsi"/>
                <w:b/>
                <w:sz w:val="14"/>
                <w:szCs w:val="14"/>
              </w:rPr>
            </w:pPr>
          </w:p>
        </w:tc>
        <w:tc>
          <w:tcPr>
            <w:tcW w:w="847" w:type="dxa"/>
          </w:tcPr>
          <w:p w14:paraId="7EA700B7" w14:textId="4CD4BC1D" w:rsidR="00A60D28" w:rsidRPr="00CB3BA8" w:rsidRDefault="00A60D28" w:rsidP="00D843DF">
            <w:pPr>
              <w:rPr>
                <w:rFonts w:asciiTheme="minorHAnsi" w:hAnsiTheme="minorHAnsi"/>
                <w:b/>
                <w:sz w:val="14"/>
                <w:szCs w:val="14"/>
              </w:rPr>
            </w:pPr>
          </w:p>
        </w:tc>
        <w:tc>
          <w:tcPr>
            <w:tcW w:w="1421" w:type="dxa"/>
          </w:tcPr>
          <w:p w14:paraId="67D364E3" w14:textId="77777777" w:rsidR="00A60D28" w:rsidRPr="00CB3BA8" w:rsidRDefault="00A60D28" w:rsidP="00D843DF">
            <w:pPr>
              <w:rPr>
                <w:rFonts w:asciiTheme="minorHAnsi" w:hAnsiTheme="minorHAnsi"/>
                <w:b/>
                <w:sz w:val="14"/>
                <w:szCs w:val="14"/>
              </w:rPr>
            </w:pPr>
          </w:p>
        </w:tc>
        <w:tc>
          <w:tcPr>
            <w:tcW w:w="2265" w:type="dxa"/>
          </w:tcPr>
          <w:p w14:paraId="33D254C6" w14:textId="77777777" w:rsidR="00A60D28" w:rsidRPr="00CB3BA8" w:rsidRDefault="00A60D28" w:rsidP="00D843DF">
            <w:pPr>
              <w:rPr>
                <w:rFonts w:asciiTheme="minorHAnsi" w:hAnsiTheme="minorHAnsi"/>
                <w:b/>
                <w:sz w:val="14"/>
                <w:szCs w:val="14"/>
              </w:rPr>
            </w:pPr>
          </w:p>
        </w:tc>
        <w:tc>
          <w:tcPr>
            <w:tcW w:w="709" w:type="dxa"/>
          </w:tcPr>
          <w:p w14:paraId="270AF085" w14:textId="77777777" w:rsidR="00A60D28" w:rsidRPr="00CB3BA8" w:rsidRDefault="00A60D28" w:rsidP="00D843DF">
            <w:pPr>
              <w:rPr>
                <w:rFonts w:asciiTheme="minorHAnsi" w:hAnsiTheme="minorHAnsi"/>
                <w:b/>
                <w:sz w:val="14"/>
                <w:szCs w:val="14"/>
              </w:rPr>
            </w:pPr>
          </w:p>
        </w:tc>
        <w:tc>
          <w:tcPr>
            <w:tcW w:w="850" w:type="dxa"/>
          </w:tcPr>
          <w:p w14:paraId="69B9E7D2" w14:textId="77777777" w:rsidR="00A60D28" w:rsidRPr="00CB3BA8" w:rsidRDefault="00A60D28" w:rsidP="00D843DF">
            <w:pPr>
              <w:rPr>
                <w:rFonts w:asciiTheme="minorHAnsi" w:hAnsiTheme="minorHAnsi"/>
                <w:b/>
                <w:sz w:val="14"/>
                <w:szCs w:val="14"/>
              </w:rPr>
            </w:pPr>
          </w:p>
        </w:tc>
        <w:tc>
          <w:tcPr>
            <w:tcW w:w="851" w:type="dxa"/>
          </w:tcPr>
          <w:p w14:paraId="1BFF4466" w14:textId="77777777" w:rsidR="00A60D28" w:rsidRPr="00CB3BA8" w:rsidRDefault="00A60D28" w:rsidP="00D843DF">
            <w:pPr>
              <w:rPr>
                <w:rFonts w:asciiTheme="minorHAnsi" w:hAnsiTheme="minorHAnsi"/>
                <w:b/>
                <w:sz w:val="14"/>
                <w:szCs w:val="14"/>
              </w:rPr>
            </w:pPr>
          </w:p>
        </w:tc>
        <w:tc>
          <w:tcPr>
            <w:tcW w:w="1139" w:type="dxa"/>
          </w:tcPr>
          <w:p w14:paraId="2AEFC01E" w14:textId="77777777" w:rsidR="00A60D28" w:rsidRPr="00CB3BA8" w:rsidRDefault="00A60D28" w:rsidP="00D843DF">
            <w:pPr>
              <w:rPr>
                <w:rFonts w:asciiTheme="minorHAnsi" w:hAnsiTheme="minorHAnsi"/>
                <w:b/>
                <w:sz w:val="14"/>
                <w:szCs w:val="14"/>
              </w:rPr>
            </w:pPr>
          </w:p>
        </w:tc>
        <w:tc>
          <w:tcPr>
            <w:tcW w:w="845" w:type="dxa"/>
          </w:tcPr>
          <w:p w14:paraId="4AAA082E" w14:textId="77777777" w:rsidR="00A60D28" w:rsidRPr="00CB3BA8" w:rsidRDefault="00A60D28" w:rsidP="00D843DF">
            <w:pPr>
              <w:rPr>
                <w:rFonts w:asciiTheme="minorHAnsi" w:hAnsiTheme="minorHAnsi"/>
                <w:b/>
                <w:sz w:val="14"/>
                <w:szCs w:val="14"/>
              </w:rPr>
            </w:pPr>
          </w:p>
        </w:tc>
        <w:tc>
          <w:tcPr>
            <w:tcW w:w="856" w:type="dxa"/>
          </w:tcPr>
          <w:p w14:paraId="780898E9" w14:textId="77777777" w:rsidR="00A60D28" w:rsidRPr="00CB3BA8" w:rsidRDefault="00A60D28" w:rsidP="00D843DF">
            <w:pPr>
              <w:rPr>
                <w:rFonts w:asciiTheme="minorHAnsi" w:hAnsiTheme="minorHAnsi"/>
                <w:b/>
                <w:sz w:val="14"/>
                <w:szCs w:val="14"/>
              </w:rPr>
            </w:pPr>
          </w:p>
        </w:tc>
      </w:tr>
      <w:tr w:rsidR="00A60D28" w:rsidRPr="00CB3BA8" w14:paraId="77B9A33E" w14:textId="77777777" w:rsidTr="00A60D28">
        <w:trPr>
          <w:trHeight w:val="55"/>
          <w:jc w:val="center"/>
        </w:trPr>
        <w:tc>
          <w:tcPr>
            <w:tcW w:w="847" w:type="dxa"/>
          </w:tcPr>
          <w:p w14:paraId="2FE1C6D1" w14:textId="77777777" w:rsidR="00A60D28" w:rsidRPr="00CB3BA8" w:rsidRDefault="00A60D28" w:rsidP="00D843DF">
            <w:pPr>
              <w:rPr>
                <w:rFonts w:asciiTheme="minorHAnsi" w:hAnsiTheme="minorHAnsi"/>
                <w:b/>
                <w:sz w:val="14"/>
                <w:szCs w:val="14"/>
              </w:rPr>
            </w:pPr>
          </w:p>
        </w:tc>
        <w:tc>
          <w:tcPr>
            <w:tcW w:w="847" w:type="dxa"/>
          </w:tcPr>
          <w:p w14:paraId="15B9227C" w14:textId="245D71C1" w:rsidR="00A60D28" w:rsidRPr="00CB3BA8" w:rsidRDefault="00A60D28" w:rsidP="00D843DF">
            <w:pPr>
              <w:rPr>
                <w:rFonts w:asciiTheme="minorHAnsi" w:hAnsiTheme="minorHAnsi"/>
                <w:b/>
                <w:sz w:val="14"/>
                <w:szCs w:val="14"/>
              </w:rPr>
            </w:pPr>
          </w:p>
        </w:tc>
        <w:tc>
          <w:tcPr>
            <w:tcW w:w="1421" w:type="dxa"/>
          </w:tcPr>
          <w:p w14:paraId="7A6C9F86" w14:textId="77777777" w:rsidR="00A60D28" w:rsidRPr="00CB3BA8" w:rsidRDefault="00A60D28" w:rsidP="00D843DF">
            <w:pPr>
              <w:rPr>
                <w:rFonts w:asciiTheme="minorHAnsi" w:hAnsiTheme="minorHAnsi"/>
                <w:b/>
                <w:sz w:val="14"/>
                <w:szCs w:val="14"/>
              </w:rPr>
            </w:pPr>
          </w:p>
        </w:tc>
        <w:tc>
          <w:tcPr>
            <w:tcW w:w="2265" w:type="dxa"/>
          </w:tcPr>
          <w:p w14:paraId="3430C587" w14:textId="77777777" w:rsidR="00A60D28" w:rsidRPr="00CB3BA8" w:rsidRDefault="00A60D28" w:rsidP="00D843DF">
            <w:pPr>
              <w:rPr>
                <w:rFonts w:asciiTheme="minorHAnsi" w:hAnsiTheme="minorHAnsi"/>
                <w:b/>
                <w:sz w:val="14"/>
                <w:szCs w:val="14"/>
              </w:rPr>
            </w:pPr>
          </w:p>
        </w:tc>
        <w:tc>
          <w:tcPr>
            <w:tcW w:w="709" w:type="dxa"/>
          </w:tcPr>
          <w:p w14:paraId="4E168A9C" w14:textId="77777777" w:rsidR="00A60D28" w:rsidRPr="00CB3BA8" w:rsidRDefault="00A60D28" w:rsidP="00D843DF">
            <w:pPr>
              <w:rPr>
                <w:rFonts w:asciiTheme="minorHAnsi" w:hAnsiTheme="minorHAnsi"/>
                <w:b/>
                <w:sz w:val="14"/>
                <w:szCs w:val="14"/>
              </w:rPr>
            </w:pPr>
          </w:p>
        </w:tc>
        <w:tc>
          <w:tcPr>
            <w:tcW w:w="850" w:type="dxa"/>
          </w:tcPr>
          <w:p w14:paraId="51D04FD9" w14:textId="77777777" w:rsidR="00A60D28" w:rsidRPr="00CB3BA8" w:rsidRDefault="00A60D28" w:rsidP="00D843DF">
            <w:pPr>
              <w:rPr>
                <w:rFonts w:asciiTheme="minorHAnsi" w:hAnsiTheme="minorHAnsi"/>
                <w:b/>
                <w:sz w:val="14"/>
                <w:szCs w:val="14"/>
              </w:rPr>
            </w:pPr>
          </w:p>
        </w:tc>
        <w:tc>
          <w:tcPr>
            <w:tcW w:w="851" w:type="dxa"/>
          </w:tcPr>
          <w:p w14:paraId="3F94151E" w14:textId="77777777" w:rsidR="00A60D28" w:rsidRPr="00CB3BA8" w:rsidRDefault="00A60D28" w:rsidP="00D843DF">
            <w:pPr>
              <w:rPr>
                <w:rFonts w:asciiTheme="minorHAnsi" w:hAnsiTheme="minorHAnsi"/>
                <w:b/>
                <w:sz w:val="14"/>
                <w:szCs w:val="14"/>
              </w:rPr>
            </w:pPr>
          </w:p>
        </w:tc>
        <w:tc>
          <w:tcPr>
            <w:tcW w:w="1139" w:type="dxa"/>
          </w:tcPr>
          <w:p w14:paraId="2EFAFF35" w14:textId="77777777" w:rsidR="00A60D28" w:rsidRPr="00CB3BA8" w:rsidRDefault="00A60D28" w:rsidP="00D843DF">
            <w:pPr>
              <w:rPr>
                <w:rFonts w:asciiTheme="minorHAnsi" w:hAnsiTheme="minorHAnsi"/>
                <w:b/>
                <w:sz w:val="14"/>
                <w:szCs w:val="14"/>
              </w:rPr>
            </w:pPr>
          </w:p>
        </w:tc>
        <w:tc>
          <w:tcPr>
            <w:tcW w:w="845" w:type="dxa"/>
          </w:tcPr>
          <w:p w14:paraId="6E1D6FE4" w14:textId="77777777" w:rsidR="00A60D28" w:rsidRPr="00CB3BA8" w:rsidRDefault="00A60D28" w:rsidP="00D843DF">
            <w:pPr>
              <w:rPr>
                <w:rFonts w:asciiTheme="minorHAnsi" w:hAnsiTheme="minorHAnsi"/>
                <w:b/>
                <w:sz w:val="14"/>
                <w:szCs w:val="14"/>
              </w:rPr>
            </w:pPr>
          </w:p>
        </w:tc>
        <w:tc>
          <w:tcPr>
            <w:tcW w:w="856" w:type="dxa"/>
          </w:tcPr>
          <w:p w14:paraId="7A5A5D49" w14:textId="77777777" w:rsidR="00A60D28" w:rsidRPr="00CB3BA8" w:rsidRDefault="00A60D28" w:rsidP="00D843DF">
            <w:pPr>
              <w:rPr>
                <w:rFonts w:asciiTheme="minorHAnsi" w:hAnsiTheme="minorHAnsi"/>
                <w:b/>
                <w:sz w:val="14"/>
                <w:szCs w:val="14"/>
              </w:rPr>
            </w:pPr>
          </w:p>
        </w:tc>
      </w:tr>
      <w:tr w:rsidR="00A60D28" w:rsidRPr="00CB3BA8" w14:paraId="174BC75A" w14:textId="77777777" w:rsidTr="00A60D28">
        <w:trPr>
          <w:trHeight w:val="55"/>
          <w:jc w:val="center"/>
        </w:trPr>
        <w:tc>
          <w:tcPr>
            <w:tcW w:w="847" w:type="dxa"/>
          </w:tcPr>
          <w:p w14:paraId="065E502B" w14:textId="77777777" w:rsidR="00A60D28" w:rsidRPr="00CB3BA8" w:rsidRDefault="00A60D28" w:rsidP="00D843DF">
            <w:pPr>
              <w:rPr>
                <w:rFonts w:asciiTheme="minorHAnsi" w:hAnsiTheme="minorHAnsi"/>
                <w:b/>
                <w:sz w:val="14"/>
                <w:szCs w:val="14"/>
              </w:rPr>
            </w:pPr>
          </w:p>
        </w:tc>
        <w:tc>
          <w:tcPr>
            <w:tcW w:w="847" w:type="dxa"/>
          </w:tcPr>
          <w:p w14:paraId="27B866C1" w14:textId="03950144" w:rsidR="00A60D28" w:rsidRPr="00CB3BA8" w:rsidRDefault="00A60D28" w:rsidP="00D843DF">
            <w:pPr>
              <w:rPr>
                <w:rFonts w:asciiTheme="minorHAnsi" w:hAnsiTheme="minorHAnsi"/>
                <w:b/>
                <w:sz w:val="14"/>
                <w:szCs w:val="14"/>
              </w:rPr>
            </w:pPr>
          </w:p>
        </w:tc>
        <w:tc>
          <w:tcPr>
            <w:tcW w:w="1421" w:type="dxa"/>
          </w:tcPr>
          <w:p w14:paraId="684ABCDF" w14:textId="77777777" w:rsidR="00A60D28" w:rsidRPr="00CB3BA8" w:rsidRDefault="00A60D28" w:rsidP="00D843DF">
            <w:pPr>
              <w:rPr>
                <w:rFonts w:asciiTheme="minorHAnsi" w:hAnsiTheme="minorHAnsi"/>
                <w:b/>
                <w:sz w:val="14"/>
                <w:szCs w:val="14"/>
              </w:rPr>
            </w:pPr>
          </w:p>
        </w:tc>
        <w:tc>
          <w:tcPr>
            <w:tcW w:w="2265" w:type="dxa"/>
          </w:tcPr>
          <w:p w14:paraId="163CB126" w14:textId="77777777" w:rsidR="00A60D28" w:rsidRPr="00CB3BA8" w:rsidRDefault="00A60D28" w:rsidP="00D843DF">
            <w:pPr>
              <w:rPr>
                <w:rFonts w:asciiTheme="minorHAnsi" w:hAnsiTheme="minorHAnsi"/>
                <w:b/>
                <w:sz w:val="14"/>
                <w:szCs w:val="14"/>
              </w:rPr>
            </w:pPr>
          </w:p>
        </w:tc>
        <w:tc>
          <w:tcPr>
            <w:tcW w:w="709" w:type="dxa"/>
          </w:tcPr>
          <w:p w14:paraId="3164B521" w14:textId="77777777" w:rsidR="00A60D28" w:rsidRPr="00CB3BA8" w:rsidRDefault="00A60D28" w:rsidP="00D843DF">
            <w:pPr>
              <w:rPr>
                <w:rFonts w:asciiTheme="minorHAnsi" w:hAnsiTheme="minorHAnsi"/>
                <w:b/>
                <w:sz w:val="14"/>
                <w:szCs w:val="14"/>
              </w:rPr>
            </w:pPr>
          </w:p>
        </w:tc>
        <w:tc>
          <w:tcPr>
            <w:tcW w:w="850" w:type="dxa"/>
          </w:tcPr>
          <w:p w14:paraId="7F8580E9" w14:textId="77777777" w:rsidR="00A60D28" w:rsidRPr="00CB3BA8" w:rsidRDefault="00A60D28" w:rsidP="00D843DF">
            <w:pPr>
              <w:rPr>
                <w:rFonts w:asciiTheme="minorHAnsi" w:hAnsiTheme="minorHAnsi"/>
                <w:b/>
                <w:sz w:val="14"/>
                <w:szCs w:val="14"/>
              </w:rPr>
            </w:pPr>
          </w:p>
        </w:tc>
        <w:tc>
          <w:tcPr>
            <w:tcW w:w="851" w:type="dxa"/>
          </w:tcPr>
          <w:p w14:paraId="3FAF6740" w14:textId="77777777" w:rsidR="00A60D28" w:rsidRPr="00CB3BA8" w:rsidRDefault="00A60D28" w:rsidP="00D843DF">
            <w:pPr>
              <w:rPr>
                <w:rFonts w:asciiTheme="minorHAnsi" w:hAnsiTheme="minorHAnsi"/>
                <w:b/>
                <w:sz w:val="14"/>
                <w:szCs w:val="14"/>
              </w:rPr>
            </w:pPr>
          </w:p>
        </w:tc>
        <w:tc>
          <w:tcPr>
            <w:tcW w:w="1139" w:type="dxa"/>
          </w:tcPr>
          <w:p w14:paraId="4718DEC9" w14:textId="77777777" w:rsidR="00A60D28" w:rsidRPr="00CB3BA8" w:rsidRDefault="00A60D28" w:rsidP="00D843DF">
            <w:pPr>
              <w:rPr>
                <w:rFonts w:asciiTheme="minorHAnsi" w:hAnsiTheme="minorHAnsi"/>
                <w:b/>
                <w:sz w:val="14"/>
                <w:szCs w:val="14"/>
              </w:rPr>
            </w:pPr>
          </w:p>
        </w:tc>
        <w:tc>
          <w:tcPr>
            <w:tcW w:w="845" w:type="dxa"/>
          </w:tcPr>
          <w:p w14:paraId="2027AB60" w14:textId="77777777" w:rsidR="00A60D28" w:rsidRPr="00CB3BA8" w:rsidRDefault="00A60D28" w:rsidP="00D843DF">
            <w:pPr>
              <w:rPr>
                <w:rFonts w:asciiTheme="minorHAnsi" w:hAnsiTheme="minorHAnsi"/>
                <w:b/>
                <w:sz w:val="14"/>
                <w:szCs w:val="14"/>
              </w:rPr>
            </w:pPr>
          </w:p>
        </w:tc>
        <w:tc>
          <w:tcPr>
            <w:tcW w:w="856" w:type="dxa"/>
          </w:tcPr>
          <w:p w14:paraId="2CE639FF" w14:textId="77777777" w:rsidR="00A60D28" w:rsidRPr="00CB3BA8" w:rsidRDefault="00A60D28" w:rsidP="00D843DF">
            <w:pPr>
              <w:rPr>
                <w:rFonts w:asciiTheme="minorHAnsi" w:hAnsiTheme="minorHAnsi"/>
                <w:b/>
                <w:sz w:val="14"/>
                <w:szCs w:val="14"/>
              </w:rPr>
            </w:pPr>
          </w:p>
        </w:tc>
      </w:tr>
      <w:tr w:rsidR="00A60D28" w:rsidRPr="00CB3BA8" w14:paraId="219DC908" w14:textId="77777777" w:rsidTr="00A60D28">
        <w:trPr>
          <w:trHeight w:val="55"/>
          <w:jc w:val="center"/>
        </w:trPr>
        <w:tc>
          <w:tcPr>
            <w:tcW w:w="847" w:type="dxa"/>
          </w:tcPr>
          <w:p w14:paraId="1A496A20" w14:textId="77777777" w:rsidR="00A60D28" w:rsidRPr="00CB3BA8" w:rsidRDefault="00A60D28" w:rsidP="00D843DF">
            <w:pPr>
              <w:rPr>
                <w:rFonts w:asciiTheme="minorHAnsi" w:hAnsiTheme="minorHAnsi"/>
                <w:b/>
                <w:sz w:val="14"/>
                <w:szCs w:val="14"/>
              </w:rPr>
            </w:pPr>
          </w:p>
        </w:tc>
        <w:tc>
          <w:tcPr>
            <w:tcW w:w="847" w:type="dxa"/>
          </w:tcPr>
          <w:p w14:paraId="512B87C2" w14:textId="6B363984" w:rsidR="00A60D28" w:rsidRPr="00CB3BA8" w:rsidRDefault="00A60D28" w:rsidP="00D843DF">
            <w:pPr>
              <w:rPr>
                <w:rFonts w:asciiTheme="minorHAnsi" w:hAnsiTheme="minorHAnsi"/>
                <w:b/>
                <w:sz w:val="14"/>
                <w:szCs w:val="14"/>
              </w:rPr>
            </w:pPr>
          </w:p>
        </w:tc>
        <w:tc>
          <w:tcPr>
            <w:tcW w:w="1421" w:type="dxa"/>
          </w:tcPr>
          <w:p w14:paraId="0E0402EF" w14:textId="77777777" w:rsidR="00A60D28" w:rsidRPr="00CB3BA8" w:rsidRDefault="00A60D28" w:rsidP="00D843DF">
            <w:pPr>
              <w:rPr>
                <w:rFonts w:asciiTheme="minorHAnsi" w:hAnsiTheme="minorHAnsi"/>
                <w:b/>
                <w:sz w:val="14"/>
                <w:szCs w:val="14"/>
              </w:rPr>
            </w:pPr>
          </w:p>
        </w:tc>
        <w:tc>
          <w:tcPr>
            <w:tcW w:w="2265" w:type="dxa"/>
          </w:tcPr>
          <w:p w14:paraId="4AF13C0D" w14:textId="77777777" w:rsidR="00A60D28" w:rsidRPr="00CB3BA8" w:rsidRDefault="00A60D28" w:rsidP="00D843DF">
            <w:pPr>
              <w:rPr>
                <w:rFonts w:asciiTheme="minorHAnsi" w:hAnsiTheme="minorHAnsi"/>
                <w:b/>
                <w:sz w:val="14"/>
                <w:szCs w:val="14"/>
              </w:rPr>
            </w:pPr>
          </w:p>
        </w:tc>
        <w:tc>
          <w:tcPr>
            <w:tcW w:w="709" w:type="dxa"/>
          </w:tcPr>
          <w:p w14:paraId="2399A587" w14:textId="77777777" w:rsidR="00A60D28" w:rsidRPr="00CB3BA8" w:rsidRDefault="00A60D28" w:rsidP="00D843DF">
            <w:pPr>
              <w:rPr>
                <w:rFonts w:asciiTheme="minorHAnsi" w:hAnsiTheme="minorHAnsi"/>
                <w:b/>
                <w:sz w:val="14"/>
                <w:szCs w:val="14"/>
              </w:rPr>
            </w:pPr>
          </w:p>
        </w:tc>
        <w:tc>
          <w:tcPr>
            <w:tcW w:w="850" w:type="dxa"/>
          </w:tcPr>
          <w:p w14:paraId="586FE79C" w14:textId="77777777" w:rsidR="00A60D28" w:rsidRPr="00CB3BA8" w:rsidRDefault="00A60D28" w:rsidP="00D843DF">
            <w:pPr>
              <w:rPr>
                <w:rFonts w:asciiTheme="minorHAnsi" w:hAnsiTheme="minorHAnsi"/>
                <w:b/>
                <w:sz w:val="14"/>
                <w:szCs w:val="14"/>
              </w:rPr>
            </w:pPr>
          </w:p>
        </w:tc>
        <w:tc>
          <w:tcPr>
            <w:tcW w:w="851" w:type="dxa"/>
          </w:tcPr>
          <w:p w14:paraId="58153505" w14:textId="77777777" w:rsidR="00A60D28" w:rsidRPr="00CB3BA8" w:rsidRDefault="00A60D28" w:rsidP="00D843DF">
            <w:pPr>
              <w:rPr>
                <w:rFonts w:asciiTheme="minorHAnsi" w:hAnsiTheme="minorHAnsi"/>
                <w:b/>
                <w:sz w:val="14"/>
                <w:szCs w:val="14"/>
              </w:rPr>
            </w:pPr>
          </w:p>
        </w:tc>
        <w:tc>
          <w:tcPr>
            <w:tcW w:w="1139" w:type="dxa"/>
          </w:tcPr>
          <w:p w14:paraId="409FE97E" w14:textId="77777777" w:rsidR="00A60D28" w:rsidRPr="00CB3BA8" w:rsidRDefault="00A60D28" w:rsidP="00D843DF">
            <w:pPr>
              <w:rPr>
                <w:rFonts w:asciiTheme="minorHAnsi" w:hAnsiTheme="minorHAnsi"/>
                <w:b/>
                <w:sz w:val="14"/>
                <w:szCs w:val="14"/>
              </w:rPr>
            </w:pPr>
          </w:p>
        </w:tc>
        <w:tc>
          <w:tcPr>
            <w:tcW w:w="845" w:type="dxa"/>
          </w:tcPr>
          <w:p w14:paraId="51CD5719" w14:textId="77777777" w:rsidR="00A60D28" w:rsidRPr="00CB3BA8" w:rsidRDefault="00A60D28" w:rsidP="00D843DF">
            <w:pPr>
              <w:rPr>
                <w:rFonts w:asciiTheme="minorHAnsi" w:hAnsiTheme="minorHAnsi"/>
                <w:b/>
                <w:sz w:val="14"/>
                <w:szCs w:val="14"/>
              </w:rPr>
            </w:pPr>
          </w:p>
        </w:tc>
        <w:tc>
          <w:tcPr>
            <w:tcW w:w="856" w:type="dxa"/>
          </w:tcPr>
          <w:p w14:paraId="4D932922" w14:textId="77777777" w:rsidR="00A60D28" w:rsidRPr="00CB3BA8" w:rsidRDefault="00A60D28" w:rsidP="00D843DF">
            <w:pP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78837C93"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9C4727">
        <w:rPr>
          <w:rFonts w:ascii="Calibri" w:hAnsi="Calibri"/>
        </w:rPr>
        <w:t>o</w:t>
      </w:r>
      <w:r w:rsidR="00D843DF">
        <w:rPr>
          <w:rFonts w:ascii="Calibri" w:hAnsi="Calibri"/>
        </w:rPr>
        <w:t xml:space="preserve"> de l</w:t>
      </w:r>
      <w:r w:rsidR="009C4727">
        <w:rPr>
          <w:rFonts w:ascii="Calibri" w:hAnsi="Calibri"/>
        </w:rPr>
        <w:t>o</w:t>
      </w:r>
      <w:r w:rsidR="00D843DF">
        <w:rPr>
          <w:rFonts w:ascii="Calibri" w:hAnsi="Calibri"/>
        </w:rPr>
        <w:t>s pa</w:t>
      </w:r>
      <w:r w:rsidR="009C4727">
        <w:rPr>
          <w:rFonts w:ascii="Calibri" w:hAnsi="Calibri"/>
        </w:rPr>
        <w:t>quetes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313C66">
        <w:trPr>
          <w:jc w:val="center"/>
        </w:trPr>
        <w:tc>
          <w:tcPr>
            <w:tcW w:w="7371" w:type="dxa"/>
            <w:tcBorders>
              <w:bottom w:val="nil"/>
            </w:tcBorders>
            <w:shd w:val="clear" w:color="auto" w:fill="8AE4E2"/>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07335C32"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06B41">
              <w:rPr>
                <w:rFonts w:ascii="Calibri" w:hAnsi="Calibri"/>
                <w:b/>
                <w:bCs/>
              </w:rPr>
              <w:t>I38</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313C66">
        <w:trPr>
          <w:jc w:val="center"/>
        </w:trPr>
        <w:tc>
          <w:tcPr>
            <w:tcW w:w="3083" w:type="dxa"/>
            <w:tcBorders>
              <w:bottom w:val="single" w:sz="4" w:space="0" w:color="auto"/>
            </w:tcBorders>
            <w:shd w:val="clear" w:color="auto" w:fill="8AE4E2"/>
            <w:vAlign w:val="center"/>
          </w:tcPr>
          <w:p w14:paraId="37732662" w14:textId="57497B73" w:rsidR="00BA09CD" w:rsidRPr="002522C8" w:rsidRDefault="00BA09CD" w:rsidP="00E446CB">
            <w:pPr>
              <w:spacing w:before="120" w:after="120"/>
              <w:jc w:val="center"/>
              <w:rPr>
                <w:rFonts w:ascii="Calibri" w:hAnsi="Calibri"/>
                <w:b/>
                <w:noProof/>
              </w:rPr>
            </w:pPr>
            <w:r w:rsidRPr="002522C8">
              <w:rPr>
                <w:rFonts w:ascii="Calibri" w:hAnsi="Calibri"/>
                <w:b/>
                <w:noProof/>
              </w:rPr>
              <w:t>Pa</w:t>
            </w:r>
            <w:r w:rsidR="00E446CB">
              <w:rPr>
                <w:rFonts w:ascii="Calibri" w:hAnsi="Calibri"/>
                <w:b/>
                <w:noProof/>
              </w:rPr>
              <w:t>quete</w:t>
            </w:r>
          </w:p>
        </w:tc>
        <w:tc>
          <w:tcPr>
            <w:tcW w:w="3083" w:type="dxa"/>
            <w:tcBorders>
              <w:bottom w:val="single" w:sz="4" w:space="0" w:color="auto"/>
            </w:tcBorders>
            <w:shd w:val="clear" w:color="auto" w:fill="8AE4E2"/>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B2D98">
        <w:trPr>
          <w:jc w:val="center"/>
        </w:trPr>
        <w:tc>
          <w:tcPr>
            <w:tcW w:w="7102" w:type="dxa"/>
            <w:tcBorders>
              <w:bottom w:val="nil"/>
            </w:tcBorders>
            <w:shd w:val="clear" w:color="auto" w:fill="A5EBE9"/>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27034E1F"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06B41">
              <w:rPr>
                <w:rFonts w:asciiTheme="minorHAnsi" w:hAnsiTheme="minorHAnsi" w:cs="Arial"/>
                <w:bCs/>
                <w:u w:val="single"/>
              </w:rPr>
              <w:t>I38</w:t>
            </w:r>
            <w:r w:rsidRPr="0093321E">
              <w:rPr>
                <w:rFonts w:asciiTheme="minorHAnsi" w:hAnsiTheme="minorHAnsi" w:cs="Arial"/>
                <w:bCs/>
                <w:u w:val="single"/>
              </w:rPr>
              <w:t>-201</w:t>
            </w:r>
            <w:r w:rsidR="00647B68">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5000" w:type="pct"/>
        <w:jc w:val="center"/>
        <w:tblCellMar>
          <w:left w:w="70" w:type="dxa"/>
          <w:right w:w="70" w:type="dxa"/>
        </w:tblCellMar>
        <w:tblLook w:val="04A0" w:firstRow="1" w:lastRow="0" w:firstColumn="1" w:lastColumn="0" w:noHBand="0" w:noVBand="1"/>
      </w:tblPr>
      <w:tblGrid>
        <w:gridCol w:w="706"/>
        <w:gridCol w:w="715"/>
        <w:gridCol w:w="659"/>
        <w:gridCol w:w="926"/>
        <w:gridCol w:w="793"/>
        <w:gridCol w:w="1045"/>
        <w:gridCol w:w="873"/>
        <w:gridCol w:w="1425"/>
        <w:gridCol w:w="1186"/>
        <w:gridCol w:w="796"/>
        <w:gridCol w:w="669"/>
        <w:gridCol w:w="988"/>
      </w:tblGrid>
      <w:tr w:rsidR="00425437" w:rsidRPr="0093321E" w14:paraId="371A2D86" w14:textId="77777777" w:rsidTr="00425437">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5EBE9"/>
            <w:vAlign w:val="center"/>
          </w:tcPr>
          <w:p w14:paraId="4E6FF3C0" w14:textId="4EA784C3" w:rsidR="00425437" w:rsidRDefault="00425437"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PAQUETE</w:t>
            </w:r>
          </w:p>
        </w:tc>
        <w:tc>
          <w:tcPr>
            <w:tcW w:w="367"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50C4A9D" w14:textId="62C58443" w:rsidR="00425437" w:rsidRPr="00396725" w:rsidRDefault="00425437"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RENGLÓN</w:t>
            </w:r>
          </w:p>
        </w:tc>
        <w:tc>
          <w:tcPr>
            <w:tcW w:w="349"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23974DAA"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387" w:type="pct"/>
            <w:tcBorders>
              <w:top w:val="single" w:sz="4" w:space="0" w:color="auto"/>
              <w:left w:val="nil"/>
              <w:bottom w:val="single" w:sz="4" w:space="0" w:color="auto"/>
              <w:right w:val="single" w:sz="4" w:space="0" w:color="auto"/>
            </w:tcBorders>
            <w:shd w:val="clear" w:color="auto" w:fill="A5EBE9"/>
            <w:vAlign w:val="center"/>
          </w:tcPr>
          <w:p w14:paraId="7E8B4A6C"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407" w:type="pct"/>
            <w:tcBorders>
              <w:top w:val="single" w:sz="4" w:space="0" w:color="auto"/>
              <w:left w:val="single" w:sz="4" w:space="0" w:color="auto"/>
              <w:bottom w:val="single" w:sz="4" w:space="0" w:color="auto"/>
              <w:right w:val="single" w:sz="4" w:space="0" w:color="auto"/>
            </w:tcBorders>
            <w:shd w:val="clear" w:color="auto" w:fill="A5EBE9"/>
            <w:vAlign w:val="center"/>
          </w:tcPr>
          <w:p w14:paraId="40B2FF01" w14:textId="77777777" w:rsidR="00425437" w:rsidRPr="00396725" w:rsidRDefault="00425437"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4" w:type="pct"/>
            <w:tcBorders>
              <w:top w:val="single" w:sz="4" w:space="0" w:color="auto"/>
              <w:left w:val="single" w:sz="4" w:space="0" w:color="auto"/>
              <w:bottom w:val="single" w:sz="4" w:space="0" w:color="auto"/>
              <w:right w:val="single" w:sz="4" w:space="0" w:color="auto"/>
            </w:tcBorders>
            <w:shd w:val="clear" w:color="auto" w:fill="A5EBE9"/>
            <w:vAlign w:val="center"/>
          </w:tcPr>
          <w:p w14:paraId="2DEDA740" w14:textId="77777777" w:rsidR="00425437" w:rsidRPr="00396725" w:rsidRDefault="00425437"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35" w:type="pct"/>
            <w:tcBorders>
              <w:top w:val="single" w:sz="4" w:space="0" w:color="auto"/>
              <w:left w:val="single" w:sz="4" w:space="0" w:color="auto"/>
              <w:bottom w:val="single" w:sz="4" w:space="0" w:color="auto"/>
              <w:right w:val="single" w:sz="4" w:space="0" w:color="auto"/>
            </w:tcBorders>
            <w:shd w:val="clear" w:color="auto" w:fill="A5EBE9"/>
            <w:vAlign w:val="center"/>
          </w:tcPr>
          <w:p w14:paraId="11360C95"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435" w:type="pct"/>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18D6ACC"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466" w:type="pct"/>
            <w:tcBorders>
              <w:top w:val="single" w:sz="4" w:space="0" w:color="auto"/>
              <w:left w:val="nil"/>
              <w:bottom w:val="single" w:sz="4" w:space="0" w:color="auto"/>
              <w:right w:val="single" w:sz="4" w:space="0" w:color="auto"/>
            </w:tcBorders>
            <w:shd w:val="clear" w:color="auto" w:fill="A5EBE9"/>
            <w:noWrap/>
            <w:vAlign w:val="center"/>
            <w:hideMark/>
          </w:tcPr>
          <w:p w14:paraId="0946F692" w14:textId="77777777" w:rsidR="00425437" w:rsidRPr="00396725"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417" w:type="pct"/>
            <w:tcBorders>
              <w:top w:val="single" w:sz="4" w:space="0" w:color="auto"/>
              <w:left w:val="nil"/>
              <w:bottom w:val="single" w:sz="4" w:space="0" w:color="auto"/>
              <w:right w:val="single" w:sz="4" w:space="0" w:color="auto"/>
            </w:tcBorders>
            <w:shd w:val="clear" w:color="auto" w:fill="A5EBE9"/>
            <w:noWrap/>
            <w:vAlign w:val="center"/>
            <w:hideMark/>
          </w:tcPr>
          <w:p w14:paraId="026DE615" w14:textId="77777777" w:rsidR="00425437" w:rsidRPr="00396725" w:rsidRDefault="00425437"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49" w:type="pct"/>
            <w:tcBorders>
              <w:top w:val="single" w:sz="4" w:space="0" w:color="auto"/>
              <w:left w:val="nil"/>
              <w:bottom w:val="single" w:sz="4" w:space="0" w:color="auto"/>
              <w:right w:val="single" w:sz="4" w:space="0" w:color="auto"/>
            </w:tcBorders>
            <w:shd w:val="clear" w:color="auto" w:fill="A5EBE9"/>
            <w:vAlign w:val="center"/>
          </w:tcPr>
          <w:p w14:paraId="4D205918" w14:textId="77777777" w:rsidR="00425437" w:rsidRPr="00396725" w:rsidRDefault="00425437"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97" w:type="pct"/>
            <w:tcBorders>
              <w:top w:val="single" w:sz="4" w:space="0" w:color="auto"/>
              <w:left w:val="single" w:sz="4" w:space="0" w:color="auto"/>
              <w:bottom w:val="single" w:sz="4" w:space="0" w:color="auto"/>
              <w:right w:val="single" w:sz="4" w:space="0" w:color="auto"/>
            </w:tcBorders>
            <w:shd w:val="clear" w:color="auto" w:fill="A5EBE9"/>
            <w:vAlign w:val="center"/>
          </w:tcPr>
          <w:p w14:paraId="6D06C0AA" w14:textId="77777777" w:rsidR="00425437" w:rsidRPr="0093321E" w:rsidRDefault="00425437"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425437" w:rsidRPr="0093321E" w14:paraId="5BFF9F79"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33C976C2"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13996" w14:textId="37E6FECB"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7F84F5A3"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2AD05A7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62BF97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300E7A2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0789A25F"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4626DD2B" w14:textId="77777777" w:rsidR="00425437" w:rsidRPr="0093321E" w:rsidRDefault="00425437" w:rsidP="00AB2D98">
            <w:pPr>
              <w:jc w:val="center"/>
              <w:rPr>
                <w:rFonts w:asciiTheme="minorHAnsi" w:hAnsiTheme="minorHAnsi" w:cs="Calibri"/>
                <w:color w:val="000000"/>
              </w:rPr>
            </w:pPr>
          </w:p>
        </w:tc>
      </w:tr>
      <w:tr w:rsidR="00425437" w:rsidRPr="0093321E" w14:paraId="5732144C"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1D93E60C"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5D186" w14:textId="52DDAF1E"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183B5FB7"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38D3A84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2AEB797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26A0BE7A"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34F50CE1"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37FBEFFA" w14:textId="77777777" w:rsidR="00425437" w:rsidRPr="0093321E" w:rsidRDefault="00425437" w:rsidP="00AB2D98">
            <w:pPr>
              <w:jc w:val="center"/>
              <w:rPr>
                <w:rFonts w:asciiTheme="minorHAnsi" w:hAnsiTheme="minorHAnsi" w:cs="Calibri"/>
                <w:color w:val="000000"/>
              </w:rPr>
            </w:pPr>
          </w:p>
        </w:tc>
      </w:tr>
      <w:tr w:rsidR="00425437" w:rsidRPr="0093321E" w14:paraId="4EC55F55"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1A1EBD95"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19694" w14:textId="4DED0D29"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6232BC55"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4F6FF40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4F180A5"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FE0F417"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4F470FF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743C779B" w14:textId="77777777" w:rsidR="00425437" w:rsidRPr="0093321E" w:rsidRDefault="00425437" w:rsidP="00AB2D98">
            <w:pPr>
              <w:jc w:val="center"/>
              <w:rPr>
                <w:rFonts w:asciiTheme="minorHAnsi" w:hAnsiTheme="minorHAnsi" w:cs="Calibri"/>
                <w:color w:val="000000"/>
              </w:rPr>
            </w:pPr>
          </w:p>
        </w:tc>
      </w:tr>
      <w:tr w:rsidR="00425437" w:rsidRPr="0093321E" w14:paraId="719642E7"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6050DEF4"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71A9F" w14:textId="285BAEE2"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40D98D08"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75043EA0"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3EE36E58"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360D074D"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5C11909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28E4EE4A" w14:textId="77777777" w:rsidR="00425437" w:rsidRPr="0093321E" w:rsidRDefault="00425437" w:rsidP="00AB2D98">
            <w:pPr>
              <w:jc w:val="center"/>
              <w:rPr>
                <w:rFonts w:asciiTheme="minorHAnsi" w:hAnsiTheme="minorHAnsi" w:cs="Calibri"/>
                <w:color w:val="000000"/>
              </w:rPr>
            </w:pPr>
          </w:p>
        </w:tc>
      </w:tr>
      <w:tr w:rsidR="00425437" w:rsidRPr="0093321E" w14:paraId="70F862BE"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49D691F7"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196B3" w14:textId="1986221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3C5B044B"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0AC0785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4D5FD00"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7057967B"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1E5C8A6F"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5F378BBB" w14:textId="77777777" w:rsidR="00425437" w:rsidRPr="0093321E" w:rsidRDefault="00425437" w:rsidP="00AB2D98">
            <w:pPr>
              <w:jc w:val="center"/>
              <w:rPr>
                <w:rFonts w:asciiTheme="minorHAnsi" w:hAnsiTheme="minorHAnsi" w:cs="Calibri"/>
                <w:color w:val="000000"/>
              </w:rPr>
            </w:pPr>
          </w:p>
        </w:tc>
      </w:tr>
      <w:tr w:rsidR="00425437" w:rsidRPr="0093321E" w14:paraId="326D56B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731A45A6"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0FCC0" w14:textId="47AA80C1"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29134016"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628E58CB"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09F1448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7DFC924"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7A066F2B"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63E3BA42" w14:textId="77777777" w:rsidR="00425437" w:rsidRPr="0093321E" w:rsidRDefault="00425437" w:rsidP="00AB2D98">
            <w:pPr>
              <w:jc w:val="center"/>
              <w:rPr>
                <w:rFonts w:asciiTheme="minorHAnsi" w:hAnsiTheme="minorHAnsi" w:cs="Calibri"/>
                <w:color w:val="000000"/>
              </w:rPr>
            </w:pPr>
          </w:p>
        </w:tc>
      </w:tr>
      <w:tr w:rsidR="00425437" w:rsidRPr="0093321E" w14:paraId="68C4ED8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570CF60A"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44AB4" w14:textId="51EEF3D4"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7D5AE555"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231CF547"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28FA60F6"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286691BD"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782EC108"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34B04146" w14:textId="77777777" w:rsidR="00425437" w:rsidRPr="0093321E" w:rsidRDefault="00425437" w:rsidP="00AB2D98">
            <w:pPr>
              <w:jc w:val="center"/>
              <w:rPr>
                <w:rFonts w:asciiTheme="minorHAnsi" w:hAnsiTheme="minorHAnsi" w:cs="Calibri"/>
                <w:color w:val="000000"/>
              </w:rPr>
            </w:pPr>
          </w:p>
        </w:tc>
      </w:tr>
      <w:tr w:rsidR="00425437" w:rsidRPr="0093321E" w14:paraId="1A2630F6" w14:textId="77777777" w:rsidTr="00425437">
        <w:trPr>
          <w:trHeight w:val="60"/>
          <w:jc w:val="center"/>
        </w:trPr>
        <w:tc>
          <w:tcPr>
            <w:tcW w:w="367" w:type="pct"/>
            <w:tcBorders>
              <w:top w:val="single" w:sz="4" w:space="0" w:color="auto"/>
              <w:left w:val="single" w:sz="4" w:space="0" w:color="auto"/>
              <w:bottom w:val="single" w:sz="4" w:space="0" w:color="auto"/>
              <w:right w:val="single" w:sz="4" w:space="0" w:color="auto"/>
            </w:tcBorders>
          </w:tcPr>
          <w:p w14:paraId="05760D36" w14:textId="77777777" w:rsidR="00425437" w:rsidRPr="0093321E" w:rsidRDefault="00425437" w:rsidP="00AB2D98">
            <w:pPr>
              <w:jc w:val="center"/>
              <w:rPr>
                <w:rFonts w:asciiTheme="minorHAnsi" w:hAnsiTheme="minorHAnsi" w:cs="Calibri"/>
                <w:color w:val="000000"/>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1860" w14:textId="2747B84C"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425437" w:rsidRPr="00D85843" w:rsidRDefault="00425437" w:rsidP="00AF291D">
            <w:pPr>
              <w:spacing w:line="276" w:lineRule="auto"/>
              <w:jc w:val="center"/>
              <w:rPr>
                <w:rFonts w:asciiTheme="minorHAnsi" w:hAnsiTheme="minorHAnsi"/>
                <w:sz w:val="16"/>
                <w:szCs w:val="14"/>
              </w:rPr>
            </w:pPr>
          </w:p>
        </w:tc>
        <w:tc>
          <w:tcPr>
            <w:tcW w:w="387" w:type="pct"/>
            <w:tcBorders>
              <w:top w:val="single" w:sz="4" w:space="0" w:color="auto"/>
              <w:left w:val="nil"/>
              <w:bottom w:val="single" w:sz="4" w:space="0" w:color="auto"/>
              <w:right w:val="single" w:sz="4" w:space="0" w:color="auto"/>
            </w:tcBorders>
            <w:vAlign w:val="center"/>
          </w:tcPr>
          <w:p w14:paraId="28E6B6B3" w14:textId="77777777" w:rsidR="00425437" w:rsidRPr="0093321E" w:rsidRDefault="00425437" w:rsidP="00AB2D98">
            <w:pPr>
              <w:jc w:val="center"/>
              <w:rPr>
                <w:rFonts w:asciiTheme="minorHAnsi" w:hAnsiTheme="minorHAnsi" w:cs="Calibri"/>
                <w:color w:val="000000"/>
              </w:rPr>
            </w:pPr>
          </w:p>
        </w:tc>
        <w:tc>
          <w:tcPr>
            <w:tcW w:w="407" w:type="pct"/>
            <w:tcBorders>
              <w:top w:val="single" w:sz="4" w:space="0" w:color="auto"/>
              <w:left w:val="single" w:sz="4" w:space="0" w:color="auto"/>
              <w:bottom w:val="single" w:sz="4" w:space="0" w:color="auto"/>
              <w:right w:val="single" w:sz="4" w:space="0" w:color="auto"/>
            </w:tcBorders>
            <w:vAlign w:val="center"/>
          </w:tcPr>
          <w:p w14:paraId="35FBC6D2" w14:textId="77777777" w:rsidR="00425437" w:rsidRPr="0093321E" w:rsidRDefault="00425437" w:rsidP="00AB2D98">
            <w:pPr>
              <w:jc w:val="center"/>
              <w:rPr>
                <w:rFonts w:asciiTheme="minorHAnsi" w:hAnsiTheme="minorHAnsi" w:cs="Calibri"/>
                <w:color w:val="000000"/>
              </w:rPr>
            </w:pPr>
          </w:p>
        </w:tc>
        <w:tc>
          <w:tcPr>
            <w:tcW w:w="524" w:type="pct"/>
            <w:tcBorders>
              <w:top w:val="single" w:sz="4" w:space="0" w:color="auto"/>
              <w:left w:val="single" w:sz="4" w:space="0" w:color="auto"/>
              <w:bottom w:val="single" w:sz="4" w:space="0" w:color="auto"/>
              <w:right w:val="single" w:sz="4" w:space="0" w:color="auto"/>
            </w:tcBorders>
            <w:vAlign w:val="center"/>
          </w:tcPr>
          <w:p w14:paraId="17073F4F"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vAlign w:val="center"/>
          </w:tcPr>
          <w:p w14:paraId="0C146516" w14:textId="77777777" w:rsidR="00425437" w:rsidRPr="0093321E" w:rsidRDefault="00425437" w:rsidP="00AB2D98">
            <w:pPr>
              <w:jc w:val="center"/>
              <w:rPr>
                <w:rFonts w:asciiTheme="minorHAnsi" w:hAnsiTheme="minorHAnsi" w:cs="Calibri"/>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425437" w:rsidRPr="0093321E" w:rsidRDefault="00425437" w:rsidP="00AB2D98">
            <w:pPr>
              <w:jc w:val="center"/>
              <w:rPr>
                <w:rFonts w:asciiTheme="minorHAnsi" w:hAnsiTheme="minorHAnsi" w:cs="Calibri"/>
                <w:color w:val="000000"/>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425437" w:rsidRPr="0093321E" w:rsidRDefault="00425437" w:rsidP="00AB2D98">
            <w:pPr>
              <w:jc w:val="center"/>
              <w:rPr>
                <w:rFonts w:asciiTheme="minorHAnsi" w:hAnsiTheme="minorHAnsi" w:cs="Calibri"/>
                <w:color w:val="000000"/>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425437" w:rsidRPr="0093321E" w:rsidRDefault="00425437" w:rsidP="00AB2D98">
            <w:pPr>
              <w:jc w:val="center"/>
              <w:rPr>
                <w:rFonts w:asciiTheme="minorHAnsi" w:hAnsiTheme="minorHAnsi" w:cs="Calibri"/>
                <w:color w:val="000000"/>
              </w:rPr>
            </w:pPr>
          </w:p>
        </w:tc>
        <w:tc>
          <w:tcPr>
            <w:tcW w:w="349" w:type="pct"/>
            <w:tcBorders>
              <w:top w:val="single" w:sz="4" w:space="0" w:color="auto"/>
              <w:left w:val="nil"/>
              <w:bottom w:val="single" w:sz="4" w:space="0" w:color="auto"/>
              <w:right w:val="single" w:sz="4" w:space="0" w:color="auto"/>
            </w:tcBorders>
            <w:vAlign w:val="center"/>
          </w:tcPr>
          <w:p w14:paraId="5D33AF95" w14:textId="77777777" w:rsidR="00425437" w:rsidRPr="0093321E" w:rsidRDefault="00425437" w:rsidP="002C1849">
            <w:pPr>
              <w:jc w:val="center"/>
              <w:rPr>
                <w:rFonts w:asciiTheme="minorHAnsi" w:hAnsiTheme="minorHAnsi" w:cs="Calibri"/>
                <w:color w:val="000000"/>
              </w:rPr>
            </w:pPr>
          </w:p>
        </w:tc>
        <w:tc>
          <w:tcPr>
            <w:tcW w:w="497" w:type="pct"/>
            <w:tcBorders>
              <w:top w:val="single" w:sz="4" w:space="0" w:color="auto"/>
              <w:left w:val="single" w:sz="4" w:space="0" w:color="auto"/>
              <w:bottom w:val="single" w:sz="4" w:space="0" w:color="auto"/>
              <w:right w:val="single" w:sz="4" w:space="0" w:color="auto"/>
            </w:tcBorders>
            <w:vAlign w:val="center"/>
          </w:tcPr>
          <w:p w14:paraId="22E3D9C5" w14:textId="77777777" w:rsidR="00425437" w:rsidRPr="0093321E" w:rsidRDefault="00425437"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4AB6606"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D6CAC68"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4CC4C001"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606B41">
        <w:rPr>
          <w:rFonts w:ascii="Calibri" w:hAnsi="Calibri" w:cs="Calibri"/>
          <w:b/>
          <w:bCs/>
          <w:sz w:val="20"/>
          <w:szCs w:val="20"/>
        </w:rPr>
        <w:t>I38</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Pr="00B63CD0" w:rsidRDefault="00265704" w:rsidP="002F5444">
      <w:pPr>
        <w:tabs>
          <w:tab w:val="left" w:pos="5245"/>
          <w:tab w:val="left" w:pos="7655"/>
        </w:tabs>
        <w:ind w:right="-1"/>
        <w:rPr>
          <w:rFonts w:ascii="Calibri" w:hAnsi="Calibri" w:cs="Arial"/>
          <w:b/>
          <w:i/>
        </w:rPr>
      </w:pPr>
    </w:p>
    <w:p w14:paraId="71A0249B"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27A94359"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23897CAF" w14:textId="77777777" w:rsidR="002F5444" w:rsidRPr="001C3B83" w:rsidRDefault="002F5444" w:rsidP="002F5444">
      <w:pPr>
        <w:jc w:val="center"/>
        <w:rPr>
          <w:rFonts w:ascii="Calibri" w:hAnsi="Calibri" w:cs="Arial"/>
          <w:b/>
          <w:u w:val="single"/>
        </w:rPr>
      </w:pPr>
    </w:p>
    <w:p w14:paraId="6C8106C2"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14:paraId="2CED41BB" w14:textId="77777777" w:rsidR="002F5444" w:rsidRDefault="002F5444" w:rsidP="002F5444">
      <w:pPr>
        <w:tabs>
          <w:tab w:val="left" w:pos="1985"/>
        </w:tabs>
        <w:jc w:val="both"/>
        <w:rPr>
          <w:rFonts w:ascii="Calibri" w:hAnsi="Calibri" w:cs="Arial"/>
        </w:rPr>
      </w:pPr>
    </w:p>
    <w:p w14:paraId="24FF6326" w14:textId="77777777"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14:paraId="748B75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25343BBB" w14:textId="77777777" w:rsidR="002F5444" w:rsidRPr="001C3B83" w:rsidRDefault="002F5444" w:rsidP="002F5444">
      <w:pPr>
        <w:tabs>
          <w:tab w:val="left" w:pos="1985"/>
        </w:tabs>
        <w:jc w:val="both"/>
        <w:rPr>
          <w:rFonts w:ascii="Calibri" w:hAnsi="Calibri" w:cs="Arial"/>
        </w:rPr>
      </w:pPr>
    </w:p>
    <w:p w14:paraId="5FE43632"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50FFFE05"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07C0E833"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0E98B2F7"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13165752"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B2090FF"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0B6766EC"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18E42EDF"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4E6F144"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C25F6C"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7DD38208"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363057E8"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77A92171" w14:textId="0B7DF28B"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7951C5">
        <w:rPr>
          <w:rFonts w:ascii="Calibri" w:hAnsi="Calibri" w:cs="Arial"/>
        </w:rPr>
        <w:t>5</w:t>
      </w:r>
      <w:r w:rsidRPr="001C3B83">
        <w:rPr>
          <w:rFonts w:ascii="Calibri" w:hAnsi="Calibri" w:cs="Arial"/>
        </w:rPr>
        <w:t>:</w:t>
      </w:r>
    </w:p>
    <w:p w14:paraId="2E74D4CD"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531493EA"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77B50DF"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0DA6530"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4568A4A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A824A3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5365800F"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77EEB11D"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B0D946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73041334" w14:textId="25330E6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951C5">
        <w:rPr>
          <w:rFonts w:ascii="Calibri" w:hAnsi="Calibri" w:cs="Arial"/>
          <w:sz w:val="16"/>
          <w:szCs w:val="16"/>
        </w:rPr>
        <w:t>5</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201</w:t>
      </w:r>
      <w:r w:rsidR="007951C5">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E61AA8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3D7C19B"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72B1295"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1A74853E" w14:textId="77777777" w:rsidR="00396725" w:rsidRDefault="00396725" w:rsidP="002F5444">
      <w:pPr>
        <w:jc w:val="both"/>
        <w:rPr>
          <w:rFonts w:ascii="Calibri" w:hAnsi="Calibri" w:cs="Arial"/>
          <w:b/>
          <w:i/>
          <w:sz w:val="18"/>
        </w:rPr>
      </w:pPr>
    </w:p>
    <w:p w14:paraId="03286E53" w14:textId="77777777" w:rsidR="00396725" w:rsidRDefault="00396725" w:rsidP="002F5444">
      <w:pPr>
        <w:jc w:val="both"/>
        <w:rPr>
          <w:rFonts w:ascii="Calibri" w:hAnsi="Calibri" w:cs="Arial"/>
          <w:b/>
          <w:i/>
          <w:sz w:val="18"/>
        </w:rPr>
      </w:pPr>
    </w:p>
    <w:p w14:paraId="411D0E9D"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Ttul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77777777"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Pr="00396725" w:rsidRDefault="00286133"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Pr="00396725" w:rsidRDefault="00286133" w:rsidP="00286133">
      <w:pPr>
        <w:pStyle w:val="Texto0"/>
        <w:spacing w:after="0" w:line="240" w:lineRule="auto"/>
        <w:ind w:firstLine="289"/>
        <w:rPr>
          <w:rFonts w:ascii="Calibri" w:hAnsi="Calibri"/>
          <w:sz w:val="12"/>
          <w:szCs w:val="12"/>
        </w:rPr>
      </w:pPr>
    </w:p>
    <w:p w14:paraId="3852282B" w14:textId="77777777"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Ttulo"/>
        <w:jc w:val="both"/>
        <w:rPr>
          <w:rFonts w:ascii="Calibri" w:eastAsia="Calibri" w:hAnsi="Calibri"/>
          <w:color w:val="000000"/>
          <w:sz w:val="18"/>
          <w:szCs w:val="18"/>
          <w:lang w:eastAsia="en-US"/>
        </w:rPr>
      </w:pPr>
      <w:bookmarkStart w:id="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Pr="00396725" w:rsidRDefault="00192B2D"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Ttulo"/>
        <w:jc w:val="both"/>
        <w:rPr>
          <w:rFonts w:ascii="Calibri" w:eastAsia="Calibri" w:hAnsi="Calibri"/>
          <w:color w:val="000000"/>
          <w:sz w:val="20"/>
          <w:szCs w:val="20"/>
          <w:lang w:eastAsia="en-US"/>
        </w:rPr>
      </w:pPr>
      <w:bookmarkStart w:id="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6DDBA8E4" w14:textId="77777777" w:rsidR="002F5444" w:rsidRPr="002522C8" w:rsidRDefault="002F5444" w:rsidP="002F5444">
      <w:pPr>
        <w:tabs>
          <w:tab w:val="left" w:pos="3969"/>
          <w:tab w:val="left" w:pos="8080"/>
        </w:tabs>
        <w:ind w:right="1"/>
        <w:jc w:val="center"/>
        <w:rPr>
          <w:rFonts w:ascii="Calibri" w:hAnsi="Calibri" w:cs="Arial"/>
          <w:b/>
          <w:u w:val="single"/>
        </w:rPr>
      </w:pPr>
    </w:p>
    <w:p w14:paraId="1EEB32F5" w14:textId="77777777" w:rsidR="002F5444" w:rsidRPr="002522C8" w:rsidRDefault="002F5444" w:rsidP="002F5444">
      <w:pPr>
        <w:tabs>
          <w:tab w:val="left" w:pos="3969"/>
          <w:tab w:val="left" w:pos="8080"/>
        </w:tabs>
        <w:ind w:right="1"/>
        <w:jc w:val="center"/>
        <w:rPr>
          <w:rFonts w:ascii="Calibri" w:hAnsi="Calibri" w:cs="Arial"/>
          <w:b/>
          <w:u w:val="single"/>
        </w:rPr>
      </w:pPr>
    </w:p>
    <w:p w14:paraId="400EABDC"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0DE3DC02" w14:textId="77777777" w:rsidR="002F5444" w:rsidRPr="002522C8" w:rsidRDefault="002F5444" w:rsidP="002F5444">
      <w:pPr>
        <w:tabs>
          <w:tab w:val="left" w:pos="3969"/>
          <w:tab w:val="left" w:pos="8080"/>
        </w:tabs>
        <w:spacing w:line="360" w:lineRule="auto"/>
        <w:jc w:val="both"/>
        <w:rPr>
          <w:rFonts w:ascii="Calibri" w:hAnsi="Calibri" w:cs="Arial"/>
        </w:rPr>
      </w:pPr>
    </w:p>
    <w:p w14:paraId="797BFE55"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24D8F945" w14:textId="77777777" w:rsidR="002F5444" w:rsidRPr="002522C8" w:rsidRDefault="002F5444" w:rsidP="002F5444">
      <w:pPr>
        <w:tabs>
          <w:tab w:val="left" w:pos="3969"/>
          <w:tab w:val="left" w:pos="8080"/>
        </w:tabs>
        <w:spacing w:line="360" w:lineRule="auto"/>
        <w:jc w:val="both"/>
        <w:rPr>
          <w:rFonts w:ascii="Calibri" w:hAnsi="Calibri" w:cs="Arial"/>
        </w:rPr>
      </w:pPr>
    </w:p>
    <w:p w14:paraId="32DF7F3E"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432149AF" w14:textId="77777777" w:rsidR="002F5444" w:rsidRPr="002522C8" w:rsidRDefault="002F5444" w:rsidP="002F5444">
      <w:pPr>
        <w:tabs>
          <w:tab w:val="left" w:pos="3969"/>
          <w:tab w:val="left" w:pos="8080"/>
        </w:tabs>
        <w:spacing w:line="360" w:lineRule="auto"/>
        <w:jc w:val="both"/>
        <w:rPr>
          <w:rFonts w:ascii="Calibri" w:hAnsi="Calibri" w:cs="Arial"/>
        </w:rPr>
      </w:pPr>
    </w:p>
    <w:p w14:paraId="6F14A872"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068F1082" w14:textId="77777777" w:rsidR="002F5444" w:rsidRPr="002522C8" w:rsidRDefault="002F5444" w:rsidP="002F5444">
      <w:pPr>
        <w:tabs>
          <w:tab w:val="left" w:pos="8080"/>
        </w:tabs>
        <w:spacing w:line="360" w:lineRule="auto"/>
        <w:jc w:val="both"/>
        <w:rPr>
          <w:rFonts w:ascii="Calibri" w:hAnsi="Calibri" w:cs="Arial"/>
        </w:rPr>
      </w:pPr>
    </w:p>
    <w:p w14:paraId="3978FEB4"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71D0110F" w14:textId="77777777" w:rsidR="002F5444" w:rsidRPr="002522C8" w:rsidRDefault="002F5444" w:rsidP="002F5444">
      <w:pPr>
        <w:tabs>
          <w:tab w:val="left" w:pos="8080"/>
        </w:tabs>
        <w:spacing w:line="360" w:lineRule="auto"/>
        <w:jc w:val="both"/>
        <w:rPr>
          <w:rFonts w:ascii="Calibri" w:hAnsi="Calibri" w:cs="Arial"/>
        </w:rPr>
      </w:pPr>
    </w:p>
    <w:p w14:paraId="562B6C33"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5AE2D530" w14:textId="77777777" w:rsidR="002F5444" w:rsidRPr="002522C8" w:rsidRDefault="002F5444" w:rsidP="002F5444">
      <w:pPr>
        <w:tabs>
          <w:tab w:val="left" w:pos="8080"/>
        </w:tabs>
        <w:spacing w:line="360" w:lineRule="auto"/>
        <w:jc w:val="both"/>
        <w:rPr>
          <w:rFonts w:ascii="Calibri" w:hAnsi="Calibri" w:cs="Arial"/>
        </w:rPr>
      </w:pPr>
    </w:p>
    <w:p w14:paraId="4B198B85" w14:textId="77777777" w:rsidR="002F5444" w:rsidRPr="002522C8" w:rsidRDefault="002F5444" w:rsidP="002F5444">
      <w:pPr>
        <w:tabs>
          <w:tab w:val="left" w:pos="8080"/>
        </w:tabs>
        <w:spacing w:line="360" w:lineRule="auto"/>
        <w:jc w:val="both"/>
        <w:rPr>
          <w:rFonts w:ascii="Calibri" w:hAnsi="Calibri" w:cs="Arial"/>
        </w:rPr>
      </w:pPr>
    </w:p>
    <w:p w14:paraId="2E0A5B8A" w14:textId="77777777" w:rsidR="002F5444" w:rsidRPr="002522C8" w:rsidRDefault="002F5444" w:rsidP="002F5444">
      <w:pPr>
        <w:tabs>
          <w:tab w:val="left" w:pos="8080"/>
        </w:tabs>
        <w:spacing w:line="360" w:lineRule="auto"/>
        <w:jc w:val="both"/>
        <w:rPr>
          <w:rFonts w:ascii="Calibri" w:hAnsi="Calibri" w:cs="Arial"/>
        </w:rPr>
      </w:pPr>
    </w:p>
    <w:p w14:paraId="5E667806" w14:textId="77777777" w:rsidR="002F5444" w:rsidRDefault="002F5444" w:rsidP="002F5444">
      <w:pPr>
        <w:tabs>
          <w:tab w:val="left" w:pos="8080"/>
        </w:tabs>
        <w:spacing w:line="360" w:lineRule="auto"/>
        <w:jc w:val="both"/>
        <w:rPr>
          <w:rFonts w:ascii="Calibri" w:hAnsi="Calibri" w:cs="Arial"/>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282498BE"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s Presencial No. LP-919044992-</w:t>
      </w:r>
      <w:r w:rsidR="00606B41">
        <w:rPr>
          <w:rFonts w:ascii="Calibri" w:hAnsi="Calibri" w:cs="Calibri"/>
          <w:b/>
          <w:bCs/>
          <w:sz w:val="20"/>
          <w:szCs w:val="20"/>
        </w:rPr>
        <w:t>I38</w:t>
      </w:r>
      <w:r w:rsidR="00B85FF1" w:rsidRPr="00B85FF1">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Pr="00174D9C" w:rsidRDefault="00713544" w:rsidP="002F5444">
      <w:pPr>
        <w:tabs>
          <w:tab w:val="left" w:pos="5245"/>
          <w:tab w:val="left" w:pos="7655"/>
        </w:tabs>
        <w:ind w:right="-91"/>
        <w:jc w:val="center"/>
        <w:rPr>
          <w:rFonts w:ascii="Calibri" w:hAnsi="Calibri" w:cs="Arial"/>
          <w:b/>
        </w:rPr>
      </w:pPr>
    </w:p>
    <w:p w14:paraId="4C4F827C"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230E1">
        <w:trPr>
          <w:trHeight w:val="96"/>
        </w:trPr>
        <w:tc>
          <w:tcPr>
            <w:tcW w:w="9639" w:type="dxa"/>
            <w:gridSpan w:val="5"/>
            <w:shd w:val="clear" w:color="auto" w:fill="8AE4E2"/>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230E1">
        <w:tc>
          <w:tcPr>
            <w:tcW w:w="1687" w:type="dxa"/>
            <w:shd w:val="clear" w:color="auto" w:fill="8AE4E2"/>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230E1">
        <w:tc>
          <w:tcPr>
            <w:tcW w:w="1687" w:type="dxa"/>
            <w:shd w:val="clear" w:color="auto" w:fill="8AE4E2"/>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230E1">
        <w:tc>
          <w:tcPr>
            <w:tcW w:w="1687" w:type="dxa"/>
            <w:vMerge w:val="restart"/>
            <w:shd w:val="clear" w:color="auto" w:fill="8AE4E2"/>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230E1">
        <w:tc>
          <w:tcPr>
            <w:tcW w:w="1687" w:type="dxa"/>
            <w:vMerge/>
            <w:shd w:val="clear" w:color="auto" w:fill="8AE4E2"/>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230E1">
        <w:tc>
          <w:tcPr>
            <w:tcW w:w="1687" w:type="dxa"/>
            <w:vMerge w:val="restart"/>
            <w:shd w:val="clear" w:color="auto" w:fill="8AE4E2"/>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230E1">
        <w:tc>
          <w:tcPr>
            <w:tcW w:w="1687" w:type="dxa"/>
            <w:vMerge/>
            <w:shd w:val="clear" w:color="auto" w:fill="8AE4E2"/>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230E1">
        <w:tc>
          <w:tcPr>
            <w:tcW w:w="1687" w:type="dxa"/>
            <w:vMerge/>
            <w:shd w:val="clear" w:color="auto" w:fill="8AE4E2"/>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07E664C9"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06B41">
        <w:rPr>
          <w:rFonts w:ascii="Calibri" w:hAnsi="Calibri"/>
          <w:b/>
          <w:bCs/>
          <w:sz w:val="20"/>
          <w:szCs w:val="20"/>
        </w:rPr>
        <w:t>I38</w:t>
      </w:r>
      <w:r>
        <w:rPr>
          <w:rFonts w:ascii="Calibri" w:hAnsi="Calibri"/>
          <w:b/>
          <w:bCs/>
          <w:sz w:val="20"/>
          <w:szCs w:val="20"/>
        </w:rPr>
        <w:t>-201</w:t>
      </w:r>
      <w:r w:rsidR="00647B68">
        <w:rPr>
          <w:rFonts w:ascii="Calibri" w:hAnsi="Calibri"/>
          <w:b/>
          <w:bCs/>
          <w:sz w:val="20"/>
          <w:szCs w:val="20"/>
        </w:rPr>
        <w:t>6</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1202BDA0" w14:textId="77777777" w:rsidTr="00AB2D98">
        <w:trPr>
          <w:trHeight w:val="77"/>
          <w:jc w:val="center"/>
        </w:trPr>
        <w:tc>
          <w:tcPr>
            <w:tcW w:w="674" w:type="dxa"/>
            <w:shd w:val="clear" w:color="auto" w:fill="8AE4E2"/>
            <w:vAlign w:val="center"/>
          </w:tcPr>
          <w:p w14:paraId="39330AFC"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14:paraId="7639387D"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14:paraId="0C39168A"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14:paraId="05225AD1"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C1849" w:rsidRPr="00AA0B61" w14:paraId="6757EE1F" w14:textId="77777777" w:rsidTr="003632F9">
        <w:trPr>
          <w:trHeight w:val="64"/>
          <w:jc w:val="center"/>
        </w:trPr>
        <w:tc>
          <w:tcPr>
            <w:tcW w:w="674" w:type="dxa"/>
            <w:vAlign w:val="center"/>
          </w:tcPr>
          <w:p w14:paraId="0E31515C"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150AECAC" w14:textId="77777777" w:rsidR="002C1849" w:rsidRPr="002C1849" w:rsidRDefault="002C1849" w:rsidP="002C1849">
            <w:pPr>
              <w:tabs>
                <w:tab w:val="left" w:pos="1418"/>
              </w:tabs>
              <w:ind w:left="13"/>
              <w:jc w:val="both"/>
              <w:rPr>
                <w:bCs/>
                <w:sz w:val="14"/>
                <w:szCs w:val="14"/>
              </w:rPr>
            </w:pPr>
            <w:r w:rsidRPr="002C1849">
              <w:rPr>
                <w:rFonts w:asciiTheme="minorHAnsi" w:hAnsiTheme="minorHAnsi" w:cs="Arial"/>
                <w:b/>
                <w:sz w:val="14"/>
                <w:szCs w:val="14"/>
              </w:rPr>
              <w:t>ANEXO 13.</w:t>
            </w:r>
            <w:r w:rsidRPr="002C1849">
              <w:rPr>
                <w:rFonts w:asciiTheme="minorHAnsi" w:hAnsiTheme="minorHAnsi" w:cs="Arial"/>
                <w:sz w:val="14"/>
                <w:szCs w:val="14"/>
              </w:rPr>
              <w:t xml:space="preserve"> Cédula de entrega de documentos.</w:t>
            </w:r>
          </w:p>
        </w:tc>
        <w:tc>
          <w:tcPr>
            <w:tcW w:w="709" w:type="dxa"/>
            <w:vAlign w:val="center"/>
          </w:tcPr>
          <w:p w14:paraId="5F264971"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ADC4E6A"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0B91498" w14:textId="77777777" w:rsidR="002C1849" w:rsidRPr="00AA0B61" w:rsidRDefault="002C1849" w:rsidP="003632F9">
            <w:pPr>
              <w:pStyle w:val="Default"/>
              <w:rPr>
                <w:rFonts w:ascii="Calibri" w:hAnsi="Calibri"/>
                <w:sz w:val="16"/>
                <w:szCs w:val="16"/>
              </w:rPr>
            </w:pPr>
          </w:p>
        </w:tc>
      </w:tr>
      <w:tr w:rsidR="002C1849" w:rsidRPr="00AA0B61" w14:paraId="4F1E6966" w14:textId="77777777" w:rsidTr="003632F9">
        <w:trPr>
          <w:trHeight w:val="102"/>
          <w:jc w:val="center"/>
        </w:trPr>
        <w:tc>
          <w:tcPr>
            <w:tcW w:w="674" w:type="dxa"/>
            <w:vAlign w:val="center"/>
          </w:tcPr>
          <w:p w14:paraId="33571279"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2E6C856C" w14:textId="77777777" w:rsidR="002C1849" w:rsidRPr="002C1849" w:rsidRDefault="002C1849" w:rsidP="002C1849">
            <w:pPr>
              <w:tabs>
                <w:tab w:val="left" w:pos="1418"/>
              </w:tabs>
              <w:ind w:left="13"/>
              <w:jc w:val="both"/>
              <w:rPr>
                <w:bCs/>
                <w:sz w:val="14"/>
                <w:szCs w:val="14"/>
              </w:rPr>
            </w:pPr>
            <w:r w:rsidRPr="002C1849">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1447556E"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FA52498"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D79A792" w14:textId="77777777" w:rsidR="002C1849" w:rsidRPr="00AA0B61" w:rsidRDefault="002C1849" w:rsidP="003632F9">
            <w:pPr>
              <w:pStyle w:val="Default"/>
              <w:rPr>
                <w:rFonts w:ascii="Calibri" w:hAnsi="Calibri"/>
                <w:sz w:val="16"/>
                <w:szCs w:val="16"/>
              </w:rPr>
            </w:pPr>
          </w:p>
        </w:tc>
      </w:tr>
      <w:tr w:rsidR="002C1849" w:rsidRPr="00AA0B61" w14:paraId="6B46128D" w14:textId="77777777" w:rsidTr="003632F9">
        <w:trPr>
          <w:trHeight w:val="102"/>
          <w:jc w:val="center"/>
        </w:trPr>
        <w:tc>
          <w:tcPr>
            <w:tcW w:w="674" w:type="dxa"/>
            <w:vAlign w:val="center"/>
          </w:tcPr>
          <w:p w14:paraId="5CBE5455"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0CB61866" w14:textId="4CDE3AB8" w:rsidR="002C1849" w:rsidRPr="002C1849" w:rsidRDefault="002C1849" w:rsidP="005E7136">
            <w:pPr>
              <w:tabs>
                <w:tab w:val="left" w:pos="1418"/>
              </w:tabs>
              <w:ind w:left="13"/>
              <w:jc w:val="both"/>
              <w:rPr>
                <w:bCs/>
                <w:sz w:val="14"/>
                <w:szCs w:val="14"/>
              </w:rPr>
            </w:pPr>
            <w:r w:rsidRPr="002C1849">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w:t>
            </w:r>
            <w:r w:rsidR="005E7136">
              <w:rPr>
                <w:rFonts w:asciiTheme="minorHAnsi" w:hAnsiTheme="minorHAnsi"/>
                <w:sz w:val="14"/>
                <w:szCs w:val="14"/>
              </w:rPr>
              <w:t>o</w:t>
            </w:r>
            <w:r w:rsidRPr="002C1849">
              <w:rPr>
                <w:rFonts w:asciiTheme="minorHAnsi" w:hAnsiTheme="minorHAnsi"/>
                <w:sz w:val="14"/>
                <w:szCs w:val="14"/>
              </w:rPr>
              <w:t xml:space="preserve"> privadas, enfatizando su infraestructura física, capacidad de distribución y de recursos humanos y el listado de vehículos con que cuenta.</w:t>
            </w:r>
          </w:p>
        </w:tc>
        <w:tc>
          <w:tcPr>
            <w:tcW w:w="709" w:type="dxa"/>
            <w:vAlign w:val="center"/>
          </w:tcPr>
          <w:p w14:paraId="40D2BA86"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4A8CBB"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A05CAE9" w14:textId="77777777" w:rsidR="002C1849" w:rsidRPr="00AA0B61" w:rsidRDefault="002C1849" w:rsidP="003632F9">
            <w:pPr>
              <w:pStyle w:val="Default"/>
              <w:rPr>
                <w:rFonts w:ascii="Calibri" w:hAnsi="Calibri"/>
                <w:sz w:val="16"/>
                <w:szCs w:val="16"/>
              </w:rPr>
            </w:pPr>
          </w:p>
        </w:tc>
      </w:tr>
      <w:tr w:rsidR="002C1849" w:rsidRPr="00AA0B61" w14:paraId="131A317A" w14:textId="77777777" w:rsidTr="003632F9">
        <w:trPr>
          <w:trHeight w:val="102"/>
          <w:jc w:val="center"/>
        </w:trPr>
        <w:tc>
          <w:tcPr>
            <w:tcW w:w="674" w:type="dxa"/>
            <w:vAlign w:val="center"/>
          </w:tcPr>
          <w:p w14:paraId="7A42971E"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67AC4951"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b/>
                <w:sz w:val="14"/>
                <w:szCs w:val="14"/>
              </w:rPr>
              <w:t>ANEXO 2</w:t>
            </w:r>
            <w:r w:rsidRPr="002C1849">
              <w:rPr>
                <w:rFonts w:asciiTheme="minorHAnsi" w:hAnsiTheme="minorHAnsi"/>
                <w:sz w:val="14"/>
                <w:szCs w:val="14"/>
              </w:rPr>
              <w:t>. Propuesta Técnica conforme al formato del anexo 2 de las presentes bases.</w:t>
            </w:r>
          </w:p>
        </w:tc>
        <w:tc>
          <w:tcPr>
            <w:tcW w:w="709" w:type="dxa"/>
            <w:vAlign w:val="center"/>
          </w:tcPr>
          <w:p w14:paraId="57858629"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878B5A7"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9DD8A95" w14:textId="77777777" w:rsidR="002C1849" w:rsidRPr="00AA0B61" w:rsidRDefault="002C1849" w:rsidP="003632F9">
            <w:pPr>
              <w:pStyle w:val="Default"/>
              <w:rPr>
                <w:rFonts w:ascii="Calibri" w:hAnsi="Calibri"/>
                <w:sz w:val="16"/>
                <w:szCs w:val="16"/>
              </w:rPr>
            </w:pPr>
          </w:p>
        </w:tc>
      </w:tr>
      <w:tr w:rsidR="002C1849" w:rsidRPr="00AA0B61" w14:paraId="5D17E2E6" w14:textId="77777777" w:rsidTr="003632F9">
        <w:trPr>
          <w:trHeight w:val="169"/>
          <w:jc w:val="center"/>
        </w:trPr>
        <w:tc>
          <w:tcPr>
            <w:tcW w:w="674" w:type="dxa"/>
            <w:vAlign w:val="center"/>
          </w:tcPr>
          <w:p w14:paraId="6EE8C366"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729D1517"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olor w:val="000000"/>
                <w:sz w:val="14"/>
                <w:szCs w:val="14"/>
              </w:rPr>
              <w:t>Escrito mediante el cual manifiesten que los productos ofertados son auténticos y que en caso de resultar con adjudicación, se comprometen a entregar productos nuevos y de la mejor calidad.</w:t>
            </w:r>
          </w:p>
        </w:tc>
        <w:tc>
          <w:tcPr>
            <w:tcW w:w="709" w:type="dxa"/>
            <w:vAlign w:val="center"/>
          </w:tcPr>
          <w:p w14:paraId="0F3F0912"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4BB8CE"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3FD7253" w14:textId="77777777" w:rsidR="002C1849" w:rsidRPr="00AA0B61" w:rsidRDefault="002C1849" w:rsidP="003632F9">
            <w:pPr>
              <w:pStyle w:val="Default"/>
              <w:rPr>
                <w:rFonts w:ascii="Calibri" w:hAnsi="Calibri"/>
                <w:sz w:val="16"/>
                <w:szCs w:val="16"/>
              </w:rPr>
            </w:pPr>
          </w:p>
        </w:tc>
      </w:tr>
      <w:tr w:rsidR="002C1849" w:rsidRPr="00AA0B61" w14:paraId="7E2E4DAE" w14:textId="77777777" w:rsidTr="003632F9">
        <w:trPr>
          <w:trHeight w:val="81"/>
          <w:jc w:val="center"/>
        </w:trPr>
        <w:tc>
          <w:tcPr>
            <w:tcW w:w="674" w:type="dxa"/>
            <w:vAlign w:val="center"/>
          </w:tcPr>
          <w:p w14:paraId="78686672"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582F1BE6"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224E2365"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AB08F31"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27218CD" w14:textId="77777777" w:rsidR="002C1849" w:rsidRPr="00AA0B61" w:rsidRDefault="002C1849" w:rsidP="003632F9">
            <w:pPr>
              <w:pStyle w:val="Default"/>
              <w:rPr>
                <w:rFonts w:ascii="Calibri" w:hAnsi="Calibri"/>
                <w:sz w:val="16"/>
                <w:szCs w:val="16"/>
              </w:rPr>
            </w:pPr>
          </w:p>
        </w:tc>
      </w:tr>
      <w:tr w:rsidR="002C1849" w:rsidRPr="00AA0B61" w14:paraId="7C1CBC28" w14:textId="77777777" w:rsidTr="003632F9">
        <w:trPr>
          <w:trHeight w:val="218"/>
          <w:jc w:val="center"/>
        </w:trPr>
        <w:tc>
          <w:tcPr>
            <w:tcW w:w="674" w:type="dxa"/>
            <w:vAlign w:val="center"/>
          </w:tcPr>
          <w:p w14:paraId="51670AEA"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791A92D7" w14:textId="77777777"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14:paraId="0B802829"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E916FA8"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C7553CD" w14:textId="77777777" w:rsidR="002C1849" w:rsidRPr="00AA0B61" w:rsidRDefault="002C1849" w:rsidP="003632F9">
            <w:pPr>
              <w:pStyle w:val="Default"/>
              <w:rPr>
                <w:rFonts w:ascii="Calibri" w:hAnsi="Calibri"/>
                <w:sz w:val="16"/>
                <w:szCs w:val="16"/>
              </w:rPr>
            </w:pPr>
          </w:p>
        </w:tc>
      </w:tr>
      <w:tr w:rsidR="002C1849" w:rsidRPr="00AA0B61" w14:paraId="7022F721" w14:textId="77777777" w:rsidTr="003632F9">
        <w:trPr>
          <w:trHeight w:val="169"/>
          <w:jc w:val="center"/>
        </w:trPr>
        <w:tc>
          <w:tcPr>
            <w:tcW w:w="674" w:type="dxa"/>
            <w:vAlign w:val="center"/>
          </w:tcPr>
          <w:p w14:paraId="756B3ED1" w14:textId="77777777"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2E55D488" w14:textId="77777777"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Carta de manifiesto bajo protesta de decir verdad que los materiales que ofertan cumplen y reúnen todos los requisitos de la legislación sanitaria vigente.</w:t>
            </w:r>
          </w:p>
        </w:tc>
        <w:tc>
          <w:tcPr>
            <w:tcW w:w="709" w:type="dxa"/>
            <w:vAlign w:val="center"/>
          </w:tcPr>
          <w:p w14:paraId="2DC741F2"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039A0E7"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DDE9C67" w14:textId="77777777" w:rsidR="002C1849" w:rsidRPr="00AA0B61" w:rsidRDefault="002C1849" w:rsidP="003632F9">
            <w:pPr>
              <w:pStyle w:val="Default"/>
              <w:rPr>
                <w:rFonts w:ascii="Calibri" w:hAnsi="Calibri"/>
                <w:sz w:val="16"/>
                <w:szCs w:val="16"/>
              </w:rPr>
            </w:pPr>
          </w:p>
        </w:tc>
      </w:tr>
      <w:tr w:rsidR="002C1849" w:rsidRPr="00AA0B61" w14:paraId="31A79583" w14:textId="77777777" w:rsidTr="003632F9">
        <w:trPr>
          <w:trHeight w:val="126"/>
          <w:jc w:val="center"/>
        </w:trPr>
        <w:tc>
          <w:tcPr>
            <w:tcW w:w="674" w:type="dxa"/>
            <w:vAlign w:val="center"/>
          </w:tcPr>
          <w:p w14:paraId="0E2263F3" w14:textId="1067C806" w:rsidR="002C1849" w:rsidRPr="00AA0B61" w:rsidRDefault="00FF61D2" w:rsidP="003632F9">
            <w:pPr>
              <w:pStyle w:val="Default"/>
              <w:jc w:val="center"/>
              <w:rPr>
                <w:rFonts w:ascii="Calibri" w:hAnsi="Calibri"/>
                <w:b/>
                <w:sz w:val="16"/>
                <w:szCs w:val="16"/>
              </w:rPr>
            </w:pPr>
            <w:r>
              <w:rPr>
                <w:rFonts w:ascii="Calibri" w:hAnsi="Calibri"/>
                <w:b/>
                <w:sz w:val="16"/>
                <w:szCs w:val="16"/>
              </w:rPr>
              <w:t>9</w:t>
            </w:r>
          </w:p>
        </w:tc>
        <w:tc>
          <w:tcPr>
            <w:tcW w:w="7506" w:type="dxa"/>
          </w:tcPr>
          <w:p w14:paraId="58610B76" w14:textId="110035CB" w:rsidR="002C1849" w:rsidRPr="002C1849" w:rsidRDefault="002C1849" w:rsidP="00104CD6">
            <w:pPr>
              <w:tabs>
                <w:tab w:val="left" w:pos="1134"/>
              </w:tabs>
              <w:ind w:left="13"/>
              <w:jc w:val="both"/>
              <w:rPr>
                <w:sz w:val="14"/>
                <w:szCs w:val="14"/>
              </w:rPr>
            </w:pPr>
            <w:r w:rsidRPr="002C1849">
              <w:rPr>
                <w:rFonts w:asciiTheme="minorHAnsi" w:hAnsiTheme="minorHAnsi"/>
                <w:sz w:val="14"/>
                <w:szCs w:val="14"/>
              </w:rPr>
              <w:t xml:space="preserve">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w:t>
            </w:r>
            <w:r w:rsidR="00104CD6">
              <w:rPr>
                <w:rFonts w:asciiTheme="minorHAnsi" w:hAnsiTheme="minorHAnsi"/>
                <w:sz w:val="14"/>
                <w:szCs w:val="14"/>
              </w:rPr>
              <w:t>o</w:t>
            </w:r>
            <w:r w:rsidRPr="002C1849">
              <w:rPr>
                <w:rFonts w:asciiTheme="minorHAnsi" w:hAnsiTheme="minorHAnsi"/>
                <w:sz w:val="14"/>
                <w:szCs w:val="14"/>
              </w:rPr>
              <w:t xml:space="preserve"> Aviso de Funcionamiento o Licencia Sanitaria Vigente).</w:t>
            </w:r>
          </w:p>
        </w:tc>
        <w:tc>
          <w:tcPr>
            <w:tcW w:w="709" w:type="dxa"/>
            <w:vAlign w:val="center"/>
          </w:tcPr>
          <w:p w14:paraId="1E0191D3"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D440AF8"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6659239" w14:textId="77777777" w:rsidR="002C1849" w:rsidRPr="00AA0B61" w:rsidRDefault="002C1849" w:rsidP="003632F9">
            <w:pPr>
              <w:pStyle w:val="Default"/>
              <w:rPr>
                <w:rFonts w:ascii="Calibri" w:hAnsi="Calibri"/>
                <w:sz w:val="16"/>
                <w:szCs w:val="16"/>
              </w:rPr>
            </w:pPr>
          </w:p>
        </w:tc>
      </w:tr>
      <w:tr w:rsidR="002C1849" w:rsidRPr="00AA0B61" w14:paraId="58472724" w14:textId="77777777" w:rsidTr="003632F9">
        <w:trPr>
          <w:trHeight w:val="126"/>
          <w:jc w:val="center"/>
        </w:trPr>
        <w:tc>
          <w:tcPr>
            <w:tcW w:w="674" w:type="dxa"/>
            <w:vAlign w:val="center"/>
          </w:tcPr>
          <w:p w14:paraId="051F7F5C" w14:textId="2AD6E861" w:rsidR="002C1849" w:rsidRPr="00AA0B61" w:rsidRDefault="00FF61D2" w:rsidP="003632F9">
            <w:pPr>
              <w:pStyle w:val="Default"/>
              <w:jc w:val="center"/>
              <w:rPr>
                <w:rFonts w:ascii="Calibri" w:hAnsi="Calibri"/>
                <w:b/>
                <w:bCs/>
                <w:sz w:val="16"/>
                <w:szCs w:val="16"/>
              </w:rPr>
            </w:pPr>
            <w:r>
              <w:rPr>
                <w:rFonts w:ascii="Calibri" w:hAnsi="Calibri"/>
                <w:b/>
                <w:bCs/>
                <w:sz w:val="16"/>
                <w:szCs w:val="16"/>
              </w:rPr>
              <w:t>10</w:t>
            </w:r>
          </w:p>
        </w:tc>
        <w:tc>
          <w:tcPr>
            <w:tcW w:w="7506" w:type="dxa"/>
          </w:tcPr>
          <w:p w14:paraId="2465ABD0" w14:textId="7F224491"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Carta original de respaldo emitida por cada fabricante o distribuidor mayorista en la que manifieste que garantiza el abasto suficiente de los insumos que oferte</w:t>
            </w:r>
            <w:r w:rsidR="00EF45FB">
              <w:rPr>
                <w:rFonts w:asciiTheme="minorHAnsi" w:hAnsiTheme="minorHAnsi"/>
                <w:sz w:val="14"/>
                <w:szCs w:val="14"/>
              </w:rPr>
              <w:t xml:space="preserve"> el licitante</w:t>
            </w:r>
            <w:r w:rsidRPr="002C1849">
              <w:rPr>
                <w:rFonts w:asciiTheme="minorHAnsi" w:hAnsiTheme="minorHAnsi"/>
                <w:sz w:val="14"/>
                <w:szCs w:val="14"/>
              </w:rPr>
              <w:t>, los cuales se solicitan en el anexo 1 de estas bases para cumplir con las adjudicaciones que se deriven de esta licitación</w:t>
            </w:r>
            <w:r w:rsidRPr="002C1849">
              <w:rPr>
                <w:sz w:val="14"/>
                <w:szCs w:val="14"/>
              </w:rPr>
              <w:t xml:space="preserve"> </w:t>
            </w:r>
            <w:r w:rsidRPr="002C1849">
              <w:rPr>
                <w:rFonts w:asciiTheme="minorHAnsi" w:hAnsiTheme="minorHAnsi"/>
                <w:sz w:val="14"/>
                <w:szCs w:val="14"/>
              </w:rPr>
              <w:t>en la que se mencione el número de licitación y se describan las partidas, marcas y cantidades ofertadas.</w:t>
            </w:r>
          </w:p>
        </w:tc>
        <w:tc>
          <w:tcPr>
            <w:tcW w:w="709" w:type="dxa"/>
            <w:vAlign w:val="center"/>
          </w:tcPr>
          <w:p w14:paraId="6B7D17A9"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901AB13"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00CDB56" w14:textId="77777777" w:rsidR="002C1849" w:rsidRPr="00AA0B61" w:rsidRDefault="002C1849" w:rsidP="003632F9">
            <w:pPr>
              <w:pStyle w:val="Default"/>
              <w:rPr>
                <w:rFonts w:ascii="Calibri" w:hAnsi="Calibri"/>
                <w:sz w:val="16"/>
                <w:szCs w:val="16"/>
              </w:rPr>
            </w:pPr>
          </w:p>
        </w:tc>
      </w:tr>
      <w:tr w:rsidR="002C1849" w:rsidRPr="00AA0B61" w14:paraId="748D7A25" w14:textId="77777777" w:rsidTr="003632F9">
        <w:trPr>
          <w:trHeight w:val="126"/>
          <w:jc w:val="center"/>
        </w:trPr>
        <w:tc>
          <w:tcPr>
            <w:tcW w:w="674" w:type="dxa"/>
            <w:vAlign w:val="center"/>
          </w:tcPr>
          <w:p w14:paraId="3CB5730F" w14:textId="65F01002" w:rsidR="002C1849" w:rsidRPr="00AA0B61" w:rsidRDefault="00FF61D2" w:rsidP="003632F9">
            <w:pPr>
              <w:pStyle w:val="Default"/>
              <w:jc w:val="center"/>
              <w:rPr>
                <w:rFonts w:ascii="Calibri" w:hAnsi="Calibri"/>
                <w:b/>
                <w:bCs/>
                <w:sz w:val="16"/>
                <w:szCs w:val="16"/>
              </w:rPr>
            </w:pPr>
            <w:r>
              <w:rPr>
                <w:rFonts w:ascii="Calibri" w:hAnsi="Calibri"/>
                <w:b/>
                <w:bCs/>
                <w:sz w:val="16"/>
                <w:szCs w:val="16"/>
              </w:rPr>
              <w:t>11</w:t>
            </w:r>
          </w:p>
        </w:tc>
        <w:tc>
          <w:tcPr>
            <w:tcW w:w="7506" w:type="dxa"/>
          </w:tcPr>
          <w:p w14:paraId="180BDE45" w14:textId="46C0AA56" w:rsidR="002C1849" w:rsidRPr="002C1849" w:rsidRDefault="002C1849" w:rsidP="00BB0CBE">
            <w:pPr>
              <w:tabs>
                <w:tab w:val="left" w:pos="1134"/>
              </w:tabs>
              <w:ind w:left="13"/>
              <w:jc w:val="both"/>
              <w:rPr>
                <w:sz w:val="14"/>
                <w:szCs w:val="14"/>
              </w:rPr>
            </w:pPr>
            <w:r w:rsidRPr="002C1849">
              <w:rPr>
                <w:rFonts w:asciiTheme="minorHAnsi" w:hAnsiTheme="minorHAnsi"/>
                <w:sz w:val="14"/>
                <w:szCs w:val="14"/>
              </w:rPr>
              <w:t xml:space="preserve">Los licitantes que </w:t>
            </w:r>
            <w:r w:rsidR="00DC149B">
              <w:rPr>
                <w:rFonts w:asciiTheme="minorHAnsi" w:hAnsiTheme="minorHAnsi"/>
                <w:sz w:val="14"/>
                <w:szCs w:val="14"/>
              </w:rPr>
              <w:t>deseen</w:t>
            </w:r>
            <w:r w:rsidRPr="002C1849">
              <w:rPr>
                <w:rFonts w:asciiTheme="minorHAnsi" w:hAnsiTheme="minorHAnsi"/>
                <w:sz w:val="14"/>
                <w:szCs w:val="14"/>
              </w:rPr>
              <w:t xml:space="preserve"> participar en el presente concurso, deberán  presentar cuando menos dos cartas en original, emitidas por clientes en hoja membretada de estos; en las cuales estipule que han prestado un buen servicio en la venta de Sustancias Químicas y Material de Laboratorio </w:t>
            </w:r>
            <w:r w:rsidR="00BB0CBE">
              <w:rPr>
                <w:rFonts w:asciiTheme="minorHAnsi" w:hAnsiTheme="minorHAnsi"/>
                <w:sz w:val="14"/>
                <w:szCs w:val="14"/>
              </w:rPr>
              <w:t>como los requeridos</w:t>
            </w:r>
            <w:r w:rsidRPr="002C1849">
              <w:rPr>
                <w:rFonts w:asciiTheme="minorHAnsi" w:hAnsiTheme="minorHAnsi"/>
                <w:sz w:val="14"/>
                <w:szCs w:val="14"/>
              </w:rPr>
              <w:t xml:space="preserve"> en esta licitación, mismas que la Convocante se reserva el derecho de verificar, para su participación en el presente evento.</w:t>
            </w:r>
          </w:p>
        </w:tc>
        <w:tc>
          <w:tcPr>
            <w:tcW w:w="709" w:type="dxa"/>
            <w:vAlign w:val="center"/>
          </w:tcPr>
          <w:p w14:paraId="1A5AAC0D"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3871DEE"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193F793" w14:textId="77777777" w:rsidR="002C1849" w:rsidRPr="00AA0B61" w:rsidRDefault="002C1849" w:rsidP="003632F9">
            <w:pPr>
              <w:pStyle w:val="Default"/>
              <w:rPr>
                <w:rFonts w:ascii="Calibri" w:hAnsi="Calibri"/>
                <w:sz w:val="16"/>
                <w:szCs w:val="16"/>
              </w:rPr>
            </w:pPr>
          </w:p>
        </w:tc>
      </w:tr>
      <w:tr w:rsidR="002C1849" w:rsidRPr="00AA0B61" w14:paraId="78DB4B97" w14:textId="77777777" w:rsidTr="003632F9">
        <w:trPr>
          <w:trHeight w:val="126"/>
          <w:jc w:val="center"/>
        </w:trPr>
        <w:tc>
          <w:tcPr>
            <w:tcW w:w="674" w:type="dxa"/>
            <w:vAlign w:val="center"/>
          </w:tcPr>
          <w:p w14:paraId="7293E309" w14:textId="1B7780B5" w:rsidR="002C1849" w:rsidRPr="00AA0B61" w:rsidRDefault="00FF61D2" w:rsidP="003632F9">
            <w:pPr>
              <w:pStyle w:val="Default"/>
              <w:jc w:val="center"/>
              <w:rPr>
                <w:rFonts w:ascii="Calibri" w:hAnsi="Calibri"/>
                <w:b/>
                <w:bCs/>
                <w:sz w:val="16"/>
                <w:szCs w:val="16"/>
              </w:rPr>
            </w:pPr>
            <w:r>
              <w:rPr>
                <w:rFonts w:ascii="Calibri" w:hAnsi="Calibri"/>
                <w:b/>
                <w:bCs/>
                <w:sz w:val="16"/>
                <w:szCs w:val="16"/>
              </w:rPr>
              <w:t>12</w:t>
            </w:r>
          </w:p>
        </w:tc>
        <w:tc>
          <w:tcPr>
            <w:tcW w:w="7506" w:type="dxa"/>
          </w:tcPr>
          <w:p w14:paraId="2E79CB61"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olor w:val="000000"/>
                <w:sz w:val="14"/>
                <w:szCs w:val="14"/>
              </w:rPr>
              <w:t>Carta bajo protesta de decir verdad firmada por el representante legal, que manifieste que su representada cumple con todos los registros sanitarios para funcionar como negocio en la venta de productos de consumo en el Sector Salud.</w:t>
            </w:r>
            <w:r w:rsidRPr="002C1849">
              <w:rPr>
                <w:rFonts w:asciiTheme="minorHAnsi" w:hAnsiTheme="minorHAnsi"/>
                <w:sz w:val="14"/>
                <w:szCs w:val="14"/>
              </w:rPr>
              <w:t xml:space="preserve"> </w:t>
            </w:r>
          </w:p>
        </w:tc>
        <w:tc>
          <w:tcPr>
            <w:tcW w:w="709" w:type="dxa"/>
            <w:vAlign w:val="center"/>
          </w:tcPr>
          <w:p w14:paraId="117C0C80"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EF8502F"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728F210" w14:textId="77777777" w:rsidR="002C1849" w:rsidRPr="00AA0B61" w:rsidRDefault="002C1849" w:rsidP="003632F9">
            <w:pPr>
              <w:pStyle w:val="Default"/>
              <w:rPr>
                <w:rFonts w:ascii="Calibri" w:hAnsi="Calibri"/>
                <w:sz w:val="16"/>
                <w:szCs w:val="16"/>
              </w:rPr>
            </w:pPr>
          </w:p>
        </w:tc>
      </w:tr>
      <w:tr w:rsidR="002C1849" w:rsidRPr="00AA0B61" w14:paraId="16E5731C" w14:textId="77777777" w:rsidTr="003632F9">
        <w:trPr>
          <w:trHeight w:val="126"/>
          <w:jc w:val="center"/>
        </w:trPr>
        <w:tc>
          <w:tcPr>
            <w:tcW w:w="674" w:type="dxa"/>
            <w:vAlign w:val="center"/>
          </w:tcPr>
          <w:p w14:paraId="0FEFE2C2" w14:textId="2E7D35B9" w:rsidR="002C1849" w:rsidRPr="00AA0B61" w:rsidRDefault="00FF61D2" w:rsidP="003632F9">
            <w:pPr>
              <w:pStyle w:val="Default"/>
              <w:jc w:val="center"/>
              <w:rPr>
                <w:rFonts w:ascii="Calibri" w:hAnsi="Calibri"/>
                <w:b/>
                <w:bCs/>
                <w:sz w:val="16"/>
                <w:szCs w:val="16"/>
              </w:rPr>
            </w:pPr>
            <w:r>
              <w:rPr>
                <w:rFonts w:ascii="Calibri" w:hAnsi="Calibri"/>
                <w:b/>
                <w:bCs/>
                <w:sz w:val="16"/>
                <w:szCs w:val="16"/>
              </w:rPr>
              <w:t>13</w:t>
            </w:r>
          </w:p>
        </w:tc>
        <w:tc>
          <w:tcPr>
            <w:tcW w:w="7506" w:type="dxa"/>
          </w:tcPr>
          <w:p w14:paraId="00DAEC8B" w14:textId="62D7C769" w:rsidR="002C1849" w:rsidRPr="002C1849" w:rsidRDefault="002C1849" w:rsidP="006F7E9E">
            <w:pPr>
              <w:tabs>
                <w:tab w:val="left" w:pos="1134"/>
              </w:tabs>
              <w:ind w:left="13"/>
              <w:jc w:val="both"/>
              <w:rPr>
                <w:sz w:val="14"/>
                <w:szCs w:val="14"/>
              </w:rPr>
            </w:pPr>
            <w:r w:rsidRPr="002C1849">
              <w:rPr>
                <w:rFonts w:asciiTheme="minorHAnsi" w:hAnsiTheme="minorHAnsi"/>
                <w:color w:val="000000"/>
                <w:sz w:val="14"/>
                <w:szCs w:val="14"/>
              </w:rPr>
              <w:t>Escrito mediante el cual garantice que el período de caducidad de las sustancias químicas y material de laboratorio ofertados, deberá ser de 1-un año, como mínimo, contado a partir de la</w:t>
            </w:r>
            <w:r w:rsidR="006F7E9E">
              <w:rPr>
                <w:rFonts w:asciiTheme="minorHAnsi" w:hAnsiTheme="minorHAnsi"/>
                <w:color w:val="000000"/>
                <w:sz w:val="14"/>
                <w:szCs w:val="14"/>
              </w:rPr>
              <w:t xml:space="preserve"> recepción en el Laboratorio Estatal </w:t>
            </w:r>
            <w:r w:rsidRPr="002C1849">
              <w:rPr>
                <w:rFonts w:asciiTheme="minorHAnsi" w:hAnsiTheme="minorHAnsi"/>
                <w:color w:val="000000"/>
                <w:sz w:val="14"/>
                <w:szCs w:val="14"/>
              </w:rPr>
              <w:t>de la Convocante, para los renglones que no aplique deberá señalarlo.</w:t>
            </w:r>
          </w:p>
        </w:tc>
        <w:tc>
          <w:tcPr>
            <w:tcW w:w="709" w:type="dxa"/>
            <w:vAlign w:val="center"/>
          </w:tcPr>
          <w:p w14:paraId="69B14F95"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2470515" w14:textId="77777777"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99AE8E6" w14:textId="77777777" w:rsidR="002C1849" w:rsidRPr="00AA0B61" w:rsidRDefault="002C1849" w:rsidP="003632F9">
            <w:pPr>
              <w:pStyle w:val="Default"/>
              <w:rPr>
                <w:rFonts w:ascii="Calibri" w:hAnsi="Calibri"/>
                <w:sz w:val="16"/>
                <w:szCs w:val="16"/>
              </w:rPr>
            </w:pPr>
          </w:p>
        </w:tc>
      </w:tr>
      <w:tr w:rsidR="002C1849" w:rsidRPr="00AA0B61" w14:paraId="7A872495" w14:textId="77777777" w:rsidTr="003632F9">
        <w:trPr>
          <w:trHeight w:val="126"/>
          <w:jc w:val="center"/>
        </w:trPr>
        <w:tc>
          <w:tcPr>
            <w:tcW w:w="674" w:type="dxa"/>
            <w:vAlign w:val="center"/>
          </w:tcPr>
          <w:p w14:paraId="7B7DAB72" w14:textId="7A7ADD1D" w:rsidR="002C1849" w:rsidRDefault="00FF61D2" w:rsidP="003632F9">
            <w:pPr>
              <w:pStyle w:val="Default"/>
              <w:jc w:val="center"/>
              <w:rPr>
                <w:rFonts w:ascii="Calibri" w:hAnsi="Calibri"/>
                <w:b/>
                <w:bCs/>
                <w:sz w:val="16"/>
                <w:szCs w:val="16"/>
              </w:rPr>
            </w:pPr>
            <w:r>
              <w:rPr>
                <w:rFonts w:ascii="Calibri" w:hAnsi="Calibri"/>
                <w:b/>
                <w:bCs/>
                <w:sz w:val="16"/>
                <w:szCs w:val="16"/>
              </w:rPr>
              <w:t>14</w:t>
            </w:r>
          </w:p>
        </w:tc>
        <w:tc>
          <w:tcPr>
            <w:tcW w:w="7506" w:type="dxa"/>
          </w:tcPr>
          <w:p w14:paraId="1F27300C" w14:textId="77777777" w:rsidR="002C1849" w:rsidRPr="002C1849" w:rsidRDefault="002C1849" w:rsidP="002C1849">
            <w:pPr>
              <w:ind w:left="13"/>
              <w:jc w:val="both"/>
              <w:rPr>
                <w:sz w:val="14"/>
                <w:szCs w:val="14"/>
              </w:rPr>
            </w:pPr>
            <w:r w:rsidRPr="002C1849">
              <w:rPr>
                <w:rFonts w:asciiTheme="minorHAnsi" w:hAnsiTheme="minorHAnsi"/>
                <w:sz w:val="14"/>
                <w:szCs w:val="14"/>
              </w:rPr>
              <w:t>Carta bajo protesta de decir verdad de que en caso de resultar adjudicado entregará a la convocante de los Registros Sanitarios de cada uno de las sustancias químicas, material de laboratorio y equipos que oferte.</w:t>
            </w:r>
          </w:p>
        </w:tc>
        <w:tc>
          <w:tcPr>
            <w:tcW w:w="709" w:type="dxa"/>
            <w:vAlign w:val="center"/>
          </w:tcPr>
          <w:p w14:paraId="3D6B0B1C"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E960757"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6CA46A19" w14:textId="77777777" w:rsidR="002C1849" w:rsidRPr="00AA0B61" w:rsidRDefault="002C1849" w:rsidP="003632F9">
            <w:pPr>
              <w:pStyle w:val="Default"/>
              <w:rPr>
                <w:rFonts w:ascii="Calibri" w:hAnsi="Calibri"/>
                <w:sz w:val="16"/>
                <w:szCs w:val="16"/>
              </w:rPr>
            </w:pPr>
          </w:p>
        </w:tc>
      </w:tr>
      <w:tr w:rsidR="002C1849" w:rsidRPr="00AA0B61" w14:paraId="01961497" w14:textId="77777777" w:rsidTr="003632F9">
        <w:trPr>
          <w:trHeight w:val="126"/>
          <w:jc w:val="center"/>
        </w:trPr>
        <w:tc>
          <w:tcPr>
            <w:tcW w:w="674" w:type="dxa"/>
            <w:vAlign w:val="center"/>
          </w:tcPr>
          <w:p w14:paraId="2D9370BA" w14:textId="459CA79D" w:rsidR="002C1849" w:rsidRDefault="00FF61D2" w:rsidP="003632F9">
            <w:pPr>
              <w:pStyle w:val="Default"/>
              <w:jc w:val="center"/>
              <w:rPr>
                <w:rFonts w:ascii="Calibri" w:hAnsi="Calibri"/>
                <w:b/>
                <w:bCs/>
                <w:sz w:val="16"/>
                <w:szCs w:val="16"/>
              </w:rPr>
            </w:pPr>
            <w:r>
              <w:rPr>
                <w:rFonts w:ascii="Calibri" w:hAnsi="Calibri"/>
                <w:b/>
                <w:bCs/>
                <w:sz w:val="16"/>
                <w:szCs w:val="16"/>
              </w:rPr>
              <w:t>15</w:t>
            </w:r>
          </w:p>
        </w:tc>
        <w:tc>
          <w:tcPr>
            <w:tcW w:w="7506" w:type="dxa"/>
          </w:tcPr>
          <w:p w14:paraId="0C584825" w14:textId="77777777" w:rsidR="002C1849" w:rsidRPr="002C1849" w:rsidRDefault="002C1849" w:rsidP="002C1849">
            <w:pPr>
              <w:tabs>
                <w:tab w:val="left" w:pos="993"/>
              </w:tabs>
              <w:ind w:left="13"/>
              <w:jc w:val="both"/>
              <w:rPr>
                <w:sz w:val="14"/>
                <w:szCs w:val="14"/>
              </w:rPr>
            </w:pPr>
            <w:r w:rsidRPr="002C1849">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14:paraId="31D46C3D"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D492DDC"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B7138A0" w14:textId="77777777" w:rsidR="002C1849" w:rsidRPr="00AA0B61" w:rsidRDefault="002C1849" w:rsidP="003632F9">
            <w:pPr>
              <w:pStyle w:val="Default"/>
              <w:rPr>
                <w:rFonts w:ascii="Calibri" w:hAnsi="Calibri"/>
                <w:sz w:val="16"/>
                <w:szCs w:val="16"/>
              </w:rPr>
            </w:pPr>
          </w:p>
        </w:tc>
      </w:tr>
      <w:tr w:rsidR="002C1849" w:rsidRPr="00AA0B61" w14:paraId="0079225A" w14:textId="77777777" w:rsidTr="003632F9">
        <w:trPr>
          <w:trHeight w:val="126"/>
          <w:jc w:val="center"/>
        </w:trPr>
        <w:tc>
          <w:tcPr>
            <w:tcW w:w="674" w:type="dxa"/>
            <w:vAlign w:val="center"/>
          </w:tcPr>
          <w:p w14:paraId="75A09CC0" w14:textId="47CF6C73" w:rsidR="002C1849" w:rsidRDefault="00FF61D2" w:rsidP="003632F9">
            <w:pPr>
              <w:pStyle w:val="Default"/>
              <w:jc w:val="center"/>
              <w:rPr>
                <w:rFonts w:ascii="Calibri" w:hAnsi="Calibri"/>
                <w:b/>
                <w:bCs/>
                <w:sz w:val="16"/>
                <w:szCs w:val="16"/>
              </w:rPr>
            </w:pPr>
            <w:r>
              <w:rPr>
                <w:rFonts w:ascii="Calibri" w:hAnsi="Calibri"/>
                <w:b/>
                <w:bCs/>
                <w:sz w:val="16"/>
                <w:szCs w:val="16"/>
              </w:rPr>
              <w:t>16</w:t>
            </w:r>
          </w:p>
        </w:tc>
        <w:tc>
          <w:tcPr>
            <w:tcW w:w="7506" w:type="dxa"/>
          </w:tcPr>
          <w:p w14:paraId="2DAA5EEC"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b/>
                <w:sz w:val="14"/>
                <w:szCs w:val="14"/>
              </w:rPr>
              <w:t>ANEXO 5</w:t>
            </w:r>
            <w:r w:rsidRPr="002C1849">
              <w:rPr>
                <w:rFonts w:asciiTheme="minorHAnsi" w:hAnsiTheme="minorHAnsi"/>
                <w:sz w:val="14"/>
                <w:szCs w:val="14"/>
              </w:rPr>
              <w:t xml:space="preserve">. </w:t>
            </w:r>
            <w:r w:rsidRPr="002C1849">
              <w:rPr>
                <w:rFonts w:asciiTheme="minorHAnsi" w:hAnsiTheme="minorHAnsi" w:cs="Arial"/>
                <w:sz w:val="14"/>
                <w:szCs w:val="14"/>
              </w:rPr>
              <w:t>Carta de presentación de proposiciones</w:t>
            </w:r>
            <w:r w:rsidRPr="002C1849">
              <w:rPr>
                <w:rFonts w:asciiTheme="minorHAnsi" w:hAnsiTheme="minorHAnsi"/>
                <w:color w:val="000000"/>
                <w:sz w:val="14"/>
                <w:szCs w:val="14"/>
              </w:rPr>
              <w:t>.</w:t>
            </w:r>
          </w:p>
        </w:tc>
        <w:tc>
          <w:tcPr>
            <w:tcW w:w="709" w:type="dxa"/>
            <w:vAlign w:val="center"/>
          </w:tcPr>
          <w:p w14:paraId="7C085BC6"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7B5A52D"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E8E9F11" w14:textId="77777777" w:rsidR="002C1849" w:rsidRPr="00AA0B61" w:rsidRDefault="002C1849" w:rsidP="003632F9">
            <w:pPr>
              <w:pStyle w:val="Default"/>
              <w:rPr>
                <w:rFonts w:ascii="Calibri" w:hAnsi="Calibri"/>
                <w:sz w:val="16"/>
                <w:szCs w:val="16"/>
              </w:rPr>
            </w:pPr>
          </w:p>
        </w:tc>
      </w:tr>
      <w:tr w:rsidR="002C1849" w:rsidRPr="00AA0B61" w14:paraId="56746B10" w14:textId="77777777" w:rsidTr="003632F9">
        <w:trPr>
          <w:trHeight w:val="126"/>
          <w:jc w:val="center"/>
        </w:trPr>
        <w:tc>
          <w:tcPr>
            <w:tcW w:w="674" w:type="dxa"/>
            <w:vAlign w:val="center"/>
          </w:tcPr>
          <w:p w14:paraId="42277BA3" w14:textId="050FC8D7" w:rsidR="002C1849" w:rsidRDefault="00FF61D2" w:rsidP="003632F9">
            <w:pPr>
              <w:pStyle w:val="Default"/>
              <w:jc w:val="center"/>
              <w:rPr>
                <w:rFonts w:ascii="Calibri" w:hAnsi="Calibri"/>
                <w:b/>
                <w:bCs/>
                <w:sz w:val="16"/>
                <w:szCs w:val="16"/>
              </w:rPr>
            </w:pPr>
            <w:r>
              <w:rPr>
                <w:rFonts w:ascii="Calibri" w:hAnsi="Calibri"/>
                <w:b/>
                <w:bCs/>
                <w:sz w:val="16"/>
                <w:szCs w:val="16"/>
              </w:rPr>
              <w:t>17</w:t>
            </w:r>
          </w:p>
        </w:tc>
        <w:tc>
          <w:tcPr>
            <w:tcW w:w="7506" w:type="dxa"/>
          </w:tcPr>
          <w:p w14:paraId="7FBEE4BE"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theme="minorHAnsi"/>
                <w:b/>
                <w:sz w:val="14"/>
                <w:szCs w:val="14"/>
              </w:rPr>
              <w:t>ANEXO 7</w:t>
            </w:r>
            <w:r w:rsidRPr="002C1849">
              <w:rPr>
                <w:rFonts w:asciiTheme="minorHAnsi" w:hAnsiTheme="minorHAnsi" w:cstheme="minorHAnsi"/>
                <w:sz w:val="14"/>
                <w:szCs w:val="14"/>
              </w:rPr>
              <w:t xml:space="preserve">. Declaración de no encontrarse en alguno de los supuestos establecidos en los </w:t>
            </w:r>
            <w:r w:rsidRPr="002C1849">
              <w:rPr>
                <w:rFonts w:asciiTheme="minorHAnsi" w:hAnsiTheme="minorHAnsi" w:cstheme="minorHAnsi"/>
                <w:i/>
                <w:sz w:val="14"/>
                <w:szCs w:val="14"/>
              </w:rPr>
              <w:t>Artículos 37 y 95</w:t>
            </w:r>
            <w:r w:rsidRPr="002C1849">
              <w:rPr>
                <w:rFonts w:asciiTheme="minorHAnsi" w:hAnsiTheme="minorHAnsi" w:cstheme="minorHAnsi"/>
                <w:sz w:val="14"/>
                <w:szCs w:val="14"/>
              </w:rPr>
              <w:t xml:space="preserve"> de la Ley, </w:t>
            </w:r>
            <w:r w:rsidRPr="002C1849">
              <w:rPr>
                <w:rFonts w:asciiTheme="minorHAnsi" w:hAnsiTheme="minorHAnsi" w:cs="Arial"/>
                <w:i/>
                <w:sz w:val="14"/>
                <w:szCs w:val="14"/>
              </w:rPr>
              <w:t>Artículo 50</w:t>
            </w:r>
            <w:r w:rsidRPr="002C1849">
              <w:rPr>
                <w:rFonts w:asciiTheme="minorHAnsi" w:hAnsiTheme="minorHAnsi" w:cs="Arial"/>
                <w:sz w:val="14"/>
                <w:szCs w:val="14"/>
              </w:rPr>
              <w:t xml:space="preserve"> Fracc. XXIII de La Ley de responsabilidades de los Servidores Públicos del Estado y Municipios de Nuevo León y </w:t>
            </w:r>
            <w:r w:rsidRPr="002C1849">
              <w:rPr>
                <w:rFonts w:asciiTheme="minorHAnsi" w:hAnsiTheme="minorHAnsi" w:cs="Arial"/>
                <w:i/>
                <w:sz w:val="14"/>
                <w:szCs w:val="14"/>
              </w:rPr>
              <w:t>Artículo 38</w:t>
            </w:r>
            <w:r w:rsidRPr="002C1849">
              <w:rPr>
                <w:rFonts w:asciiTheme="minorHAnsi" w:hAnsiTheme="minorHAnsi" w:cs="Arial"/>
                <w:sz w:val="14"/>
                <w:szCs w:val="14"/>
              </w:rPr>
              <w:t xml:space="preserve"> del Reglamento de la Ley de Adquisiciones, arrendamientos y Contrataciones de Servicios del Estado de Nuevo León</w:t>
            </w:r>
            <w:r w:rsidRPr="002C1849">
              <w:rPr>
                <w:rFonts w:asciiTheme="minorHAnsi" w:hAnsiTheme="minorHAnsi" w:cstheme="minorHAnsi"/>
                <w:sz w:val="14"/>
                <w:szCs w:val="14"/>
              </w:rPr>
              <w:t>, Declaración de integridad y Certificado de Determinación Independiente de Propuesta.</w:t>
            </w:r>
          </w:p>
        </w:tc>
        <w:tc>
          <w:tcPr>
            <w:tcW w:w="709" w:type="dxa"/>
            <w:vAlign w:val="center"/>
          </w:tcPr>
          <w:p w14:paraId="595A5218"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90C5355"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68E5E44E" w14:textId="77777777" w:rsidR="002C1849" w:rsidRPr="00AA0B61" w:rsidRDefault="002C1849" w:rsidP="003632F9">
            <w:pPr>
              <w:pStyle w:val="Default"/>
              <w:rPr>
                <w:rFonts w:ascii="Calibri" w:hAnsi="Calibri"/>
                <w:sz w:val="16"/>
                <w:szCs w:val="16"/>
              </w:rPr>
            </w:pPr>
          </w:p>
        </w:tc>
      </w:tr>
      <w:tr w:rsidR="002C1849" w:rsidRPr="00AA0B61" w14:paraId="2506E535" w14:textId="77777777" w:rsidTr="003632F9">
        <w:trPr>
          <w:trHeight w:val="126"/>
          <w:jc w:val="center"/>
        </w:trPr>
        <w:tc>
          <w:tcPr>
            <w:tcW w:w="674" w:type="dxa"/>
            <w:vAlign w:val="center"/>
          </w:tcPr>
          <w:p w14:paraId="4B3C1FC6" w14:textId="7F22F89F" w:rsidR="002C1849" w:rsidRDefault="00FF61D2"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5C9BDC66" w14:textId="44170D64" w:rsidR="002C1849" w:rsidRPr="002C1849" w:rsidRDefault="002C1849" w:rsidP="007879F6">
            <w:pPr>
              <w:tabs>
                <w:tab w:val="left" w:pos="1134"/>
              </w:tabs>
              <w:ind w:left="13"/>
              <w:jc w:val="both"/>
              <w:rPr>
                <w:color w:val="000000"/>
                <w:sz w:val="14"/>
                <w:szCs w:val="14"/>
              </w:rPr>
            </w:pPr>
            <w:r w:rsidRPr="002C1849">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C1849">
              <w:rPr>
                <w:rFonts w:asciiTheme="minorHAnsi" w:hAnsiTheme="minorHAnsi" w:cs="Arial"/>
                <w:bCs/>
                <w:sz w:val="14"/>
                <w:szCs w:val="14"/>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w:t>
            </w:r>
            <w:r w:rsidRPr="002C1849">
              <w:rPr>
                <w:rFonts w:asciiTheme="minorHAnsi" w:hAnsiTheme="minorHAnsi" w:cs="Arial"/>
                <w:bCs/>
                <w:sz w:val="14"/>
                <w:szCs w:val="14"/>
                <w:lang w:val="es-MX"/>
              </w:rPr>
              <w:lastRenderedPageBreak/>
              <w:t>las dependencias y entidades de la Administración Pública Federal, conforme al formato del “</w:t>
            </w:r>
            <w:r w:rsidRPr="002C1849">
              <w:rPr>
                <w:rFonts w:asciiTheme="minorHAnsi" w:hAnsiTheme="minorHAnsi" w:cs="Arial"/>
                <w:b/>
                <w:bCs/>
                <w:sz w:val="14"/>
                <w:szCs w:val="14"/>
                <w:lang w:val="es-MX"/>
              </w:rPr>
              <w:t>Anexo 9”</w:t>
            </w:r>
            <w:r w:rsidRPr="002C1849">
              <w:rPr>
                <w:rFonts w:asciiTheme="minorHAnsi" w:hAnsiTheme="minorHAnsi" w:cs="Arial"/>
                <w:bCs/>
                <w:sz w:val="14"/>
                <w:szCs w:val="14"/>
                <w:lang w:val="es-MX"/>
              </w:rPr>
              <w:t>; o con las reglas de origen correspondientes a los capítulos de compras del sector público de los tratados de libre co</w:t>
            </w:r>
            <w:r w:rsidR="007879F6">
              <w:rPr>
                <w:rFonts w:asciiTheme="minorHAnsi" w:hAnsiTheme="minorHAnsi" w:cs="Arial"/>
                <w:bCs/>
                <w:sz w:val="14"/>
                <w:szCs w:val="14"/>
                <w:lang w:val="es-MX"/>
              </w:rPr>
              <w:t>mercio, citados en el numeral 1</w:t>
            </w:r>
            <w:r w:rsidRPr="002C1849">
              <w:rPr>
                <w:rFonts w:asciiTheme="minorHAnsi" w:hAnsiTheme="minorHAnsi" w:cs="Arial"/>
                <w:bCs/>
                <w:sz w:val="14"/>
                <w:szCs w:val="14"/>
                <w:lang w:val="es-MX"/>
              </w:rPr>
              <w:t xml:space="preserve">, utilizando el formato del </w:t>
            </w:r>
            <w:r w:rsidRPr="002C1849">
              <w:rPr>
                <w:rFonts w:asciiTheme="minorHAnsi" w:hAnsiTheme="minorHAnsi" w:cs="Arial"/>
                <w:b/>
                <w:bCs/>
                <w:sz w:val="14"/>
                <w:szCs w:val="14"/>
                <w:lang w:val="es-MX"/>
              </w:rPr>
              <w:t>Anexo “9-A”</w:t>
            </w:r>
            <w:r w:rsidRPr="002C1849">
              <w:rPr>
                <w:rFonts w:asciiTheme="minorHAnsi" w:hAnsiTheme="minorHAnsi" w:cs="Arial"/>
                <w:bCs/>
                <w:sz w:val="14"/>
                <w:szCs w:val="14"/>
                <w:lang w:val="es-MX"/>
              </w:rPr>
              <w:t>.</w:t>
            </w:r>
            <w:r w:rsidRPr="002C1849">
              <w:rPr>
                <w:rFonts w:asciiTheme="minorHAnsi" w:hAnsiTheme="minorHAnsi"/>
                <w:color w:val="000000"/>
                <w:sz w:val="14"/>
                <w:szCs w:val="14"/>
              </w:rPr>
              <w:t xml:space="preserve"> ii.- </w:t>
            </w:r>
            <w:r w:rsidRPr="002C1849">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2C1849">
              <w:rPr>
                <w:rFonts w:asciiTheme="minorHAnsi" w:hAnsiTheme="minorHAnsi" w:cs="Arial"/>
                <w:b/>
                <w:bCs/>
                <w:sz w:val="14"/>
                <w:szCs w:val="14"/>
                <w:lang w:val="es-MX"/>
              </w:rPr>
              <w:t>Anexo “9-B”.</w:t>
            </w:r>
          </w:p>
        </w:tc>
        <w:tc>
          <w:tcPr>
            <w:tcW w:w="709" w:type="dxa"/>
            <w:vAlign w:val="center"/>
          </w:tcPr>
          <w:p w14:paraId="62631D5A"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0F69FFE8" w14:textId="77777777"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08B2492" w14:textId="77777777" w:rsidR="002C1849" w:rsidRPr="00AA0B61" w:rsidRDefault="002C1849" w:rsidP="003632F9">
            <w:pPr>
              <w:pStyle w:val="Default"/>
              <w:rPr>
                <w:rFonts w:ascii="Calibri" w:hAnsi="Calibri"/>
                <w:sz w:val="16"/>
                <w:szCs w:val="16"/>
              </w:rPr>
            </w:pPr>
          </w:p>
        </w:tc>
      </w:tr>
      <w:tr w:rsidR="002C1849" w:rsidRPr="00AA0B61" w14:paraId="2706FD28" w14:textId="77777777" w:rsidTr="003632F9">
        <w:trPr>
          <w:trHeight w:val="126"/>
          <w:jc w:val="center"/>
        </w:trPr>
        <w:tc>
          <w:tcPr>
            <w:tcW w:w="674" w:type="dxa"/>
            <w:vAlign w:val="center"/>
          </w:tcPr>
          <w:p w14:paraId="1493F8F3" w14:textId="1BC46538" w:rsidR="002C1849" w:rsidRDefault="00FF61D2" w:rsidP="003632F9">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14:paraId="0BC23BD3"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b/>
                <w:sz w:val="14"/>
                <w:szCs w:val="14"/>
              </w:rPr>
              <w:t>ANEXO 11</w:t>
            </w:r>
            <w:r w:rsidRPr="002C1849">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357DD450" w14:textId="77777777" w:rsidR="002C1849" w:rsidRPr="00AA0B61" w:rsidRDefault="002C1849"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46BF8E" w14:textId="77777777" w:rsidR="002C1849" w:rsidRPr="00AA0B61" w:rsidRDefault="002C1849"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14:paraId="302F70CC" w14:textId="77777777" w:rsidR="002C1849" w:rsidRPr="00AA0B61" w:rsidRDefault="002C1849" w:rsidP="003632F9">
            <w:pPr>
              <w:pStyle w:val="Default"/>
              <w:rPr>
                <w:rFonts w:ascii="Calibri" w:hAnsi="Calibri"/>
                <w:sz w:val="16"/>
                <w:szCs w:val="16"/>
              </w:rPr>
            </w:pPr>
          </w:p>
        </w:tc>
      </w:tr>
      <w:tr w:rsidR="002C1849" w:rsidRPr="00AA0B61" w14:paraId="5128B392" w14:textId="77777777" w:rsidTr="003632F9">
        <w:trPr>
          <w:trHeight w:val="126"/>
          <w:jc w:val="center"/>
        </w:trPr>
        <w:tc>
          <w:tcPr>
            <w:tcW w:w="674" w:type="dxa"/>
            <w:vAlign w:val="center"/>
          </w:tcPr>
          <w:p w14:paraId="522AA01A" w14:textId="3CDE111D" w:rsidR="002C1849" w:rsidRDefault="00FF61D2"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484CE49B"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theme="minorHAnsi"/>
                <w:b/>
                <w:sz w:val="14"/>
                <w:szCs w:val="14"/>
              </w:rPr>
              <w:t>ANEXO 12</w:t>
            </w:r>
            <w:r w:rsidRPr="002C1849">
              <w:rPr>
                <w:rFonts w:asciiTheme="minorHAnsi" w:hAnsiTheme="minorHAnsi" w:cstheme="minorHAnsi"/>
                <w:sz w:val="14"/>
                <w:szCs w:val="14"/>
              </w:rPr>
              <w:t>. Escrito a que hace referencia a la Estratificación de Micro, Pequeña o Mediana empresa.</w:t>
            </w:r>
          </w:p>
        </w:tc>
        <w:tc>
          <w:tcPr>
            <w:tcW w:w="709" w:type="dxa"/>
            <w:vAlign w:val="center"/>
          </w:tcPr>
          <w:p w14:paraId="48EADC02" w14:textId="77777777" w:rsidR="002C1849" w:rsidRPr="00AA0B61" w:rsidRDefault="002C1849"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07206D" w14:textId="77777777" w:rsidR="002C1849" w:rsidRPr="00AA0B61" w:rsidRDefault="002C1849"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14:paraId="2D73DE6C" w14:textId="77777777" w:rsidR="002C1849" w:rsidRPr="00AA0B61" w:rsidRDefault="002C1849" w:rsidP="003632F9">
            <w:pPr>
              <w:pStyle w:val="Default"/>
              <w:rPr>
                <w:rFonts w:ascii="Calibri" w:hAnsi="Calibri"/>
                <w:sz w:val="16"/>
                <w:szCs w:val="16"/>
              </w:rPr>
            </w:pPr>
          </w:p>
        </w:tc>
      </w:tr>
      <w:tr w:rsidR="002C1849" w:rsidRPr="00AA0B61" w14:paraId="18C79A60" w14:textId="77777777" w:rsidTr="003632F9">
        <w:trPr>
          <w:trHeight w:val="126"/>
          <w:jc w:val="center"/>
        </w:trPr>
        <w:tc>
          <w:tcPr>
            <w:tcW w:w="674" w:type="dxa"/>
            <w:vAlign w:val="center"/>
          </w:tcPr>
          <w:p w14:paraId="217DB5D1" w14:textId="67F9CB34" w:rsidR="002C1849" w:rsidRDefault="00FF61D2"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6EB4DB3B"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2B4B4B24" w14:textId="77777777" w:rsidR="002C1849" w:rsidRPr="00AA0B61" w:rsidRDefault="002C1849" w:rsidP="00AF29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8E5C5A" w14:textId="77777777" w:rsidR="002C1849" w:rsidRPr="00AA0B61" w:rsidRDefault="002C1849" w:rsidP="00AF291D">
            <w:pPr>
              <w:pStyle w:val="Default"/>
              <w:jc w:val="center"/>
              <w:rPr>
                <w:rFonts w:ascii="Calibri" w:hAnsi="Calibri"/>
                <w:sz w:val="16"/>
                <w:szCs w:val="16"/>
              </w:rPr>
            </w:pPr>
            <w:r w:rsidRPr="00AA0B61">
              <w:rPr>
                <w:rFonts w:ascii="Calibri" w:hAnsi="Calibri"/>
                <w:sz w:val="16"/>
                <w:szCs w:val="16"/>
              </w:rPr>
              <w:t>No ( )</w:t>
            </w:r>
          </w:p>
        </w:tc>
        <w:tc>
          <w:tcPr>
            <w:tcW w:w="930" w:type="dxa"/>
          </w:tcPr>
          <w:p w14:paraId="2A79ABFC" w14:textId="77777777" w:rsidR="002C1849" w:rsidRPr="00AA0B61" w:rsidRDefault="002C1849" w:rsidP="003632F9">
            <w:pPr>
              <w:pStyle w:val="Default"/>
              <w:rPr>
                <w:rFonts w:ascii="Calibri" w:hAnsi="Calibri"/>
                <w:sz w:val="16"/>
                <w:szCs w:val="16"/>
              </w:rPr>
            </w:pPr>
          </w:p>
        </w:tc>
      </w:tr>
      <w:tr w:rsidR="002C1849" w:rsidRPr="00AA0B61" w14:paraId="2FA95425" w14:textId="77777777" w:rsidTr="003632F9">
        <w:trPr>
          <w:trHeight w:val="126"/>
          <w:jc w:val="center"/>
        </w:trPr>
        <w:tc>
          <w:tcPr>
            <w:tcW w:w="674" w:type="dxa"/>
            <w:vAlign w:val="center"/>
          </w:tcPr>
          <w:p w14:paraId="3C7A055B" w14:textId="06D179A9" w:rsidR="002C1849" w:rsidRDefault="00FF61D2"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302C3B8B"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2BF501EA" w14:textId="77777777" w:rsidR="002C1849" w:rsidRPr="00AA0B61" w:rsidRDefault="002C1849" w:rsidP="003C4F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1572D3F" w14:textId="77777777" w:rsidR="002C1849" w:rsidRPr="00AA0B61" w:rsidRDefault="002C1849" w:rsidP="003C4F21">
            <w:pPr>
              <w:pStyle w:val="Default"/>
              <w:jc w:val="center"/>
              <w:rPr>
                <w:rFonts w:ascii="Calibri" w:hAnsi="Calibri"/>
                <w:sz w:val="16"/>
                <w:szCs w:val="16"/>
              </w:rPr>
            </w:pPr>
            <w:r w:rsidRPr="00AA0B61">
              <w:rPr>
                <w:rFonts w:ascii="Calibri" w:hAnsi="Calibri"/>
                <w:sz w:val="16"/>
                <w:szCs w:val="16"/>
              </w:rPr>
              <w:t>No ( )</w:t>
            </w:r>
          </w:p>
        </w:tc>
        <w:tc>
          <w:tcPr>
            <w:tcW w:w="930" w:type="dxa"/>
          </w:tcPr>
          <w:p w14:paraId="386FAF6A" w14:textId="77777777" w:rsidR="002C1849" w:rsidRPr="00AA0B61" w:rsidRDefault="002C1849" w:rsidP="003632F9">
            <w:pPr>
              <w:pStyle w:val="Default"/>
              <w:rPr>
                <w:rFonts w:ascii="Calibri" w:hAnsi="Calibri"/>
                <w:sz w:val="16"/>
                <w:szCs w:val="16"/>
              </w:rPr>
            </w:pPr>
          </w:p>
        </w:tc>
      </w:tr>
      <w:tr w:rsidR="002C1849" w:rsidRPr="00AA0B61" w14:paraId="4E4401B1" w14:textId="77777777" w:rsidTr="003632F9">
        <w:trPr>
          <w:trHeight w:val="126"/>
          <w:jc w:val="center"/>
        </w:trPr>
        <w:tc>
          <w:tcPr>
            <w:tcW w:w="674" w:type="dxa"/>
            <w:vAlign w:val="center"/>
          </w:tcPr>
          <w:p w14:paraId="0E0DD2BB" w14:textId="624E0719" w:rsidR="002C1849" w:rsidRDefault="00FF61D2"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435A07C1" w14:textId="43699ADB"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C1849">
              <w:rPr>
                <w:rFonts w:asciiTheme="minorHAnsi" w:hAnsiTheme="minorHAnsi" w:cs="Arial"/>
                <w:i/>
                <w:sz w:val="14"/>
                <w:szCs w:val="14"/>
              </w:rPr>
              <w:t>Artículo 33 Bis</w:t>
            </w:r>
            <w:r w:rsidRPr="002C1849">
              <w:rPr>
                <w:rFonts w:asciiTheme="minorHAnsi" w:hAnsiTheme="minorHAnsi" w:cs="Arial"/>
                <w:sz w:val="14"/>
                <w:szCs w:val="14"/>
              </w:rPr>
              <w:t xml:space="preserve"> del Código Fiscal del Estado de Nuevo León, siendo los siguientes: el documento actualizado expedido por el S.A.T., en el que se emita opinión</w:t>
            </w:r>
            <w:r w:rsidR="007879F6">
              <w:rPr>
                <w:rFonts w:asciiTheme="minorHAnsi" w:hAnsiTheme="minorHAnsi" w:cs="Arial"/>
                <w:sz w:val="14"/>
                <w:szCs w:val="14"/>
              </w:rPr>
              <w:t xml:space="preserve"> positiva</w:t>
            </w:r>
            <w:r w:rsidRPr="002C1849">
              <w:rPr>
                <w:rFonts w:asciiTheme="minorHAnsi" w:hAnsiTheme="minorHAnsi" w:cs="Arial"/>
                <w:sz w:val="14"/>
                <w:szCs w:val="14"/>
              </w:rPr>
              <w:t xml:space="preserve">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14:paraId="6FE85D50"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50BCF9"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14:paraId="746E807C" w14:textId="77777777" w:rsidR="002C1849" w:rsidRPr="00AA0B61" w:rsidRDefault="002C1849" w:rsidP="003632F9">
            <w:pPr>
              <w:pStyle w:val="Default"/>
              <w:rPr>
                <w:rFonts w:ascii="Calibri" w:hAnsi="Calibri"/>
                <w:sz w:val="16"/>
                <w:szCs w:val="16"/>
              </w:rPr>
            </w:pPr>
          </w:p>
        </w:tc>
      </w:tr>
      <w:tr w:rsidR="002C1849" w:rsidRPr="00AA0B61" w14:paraId="40A1B912" w14:textId="77777777" w:rsidTr="003632F9">
        <w:trPr>
          <w:trHeight w:val="126"/>
          <w:jc w:val="center"/>
        </w:trPr>
        <w:tc>
          <w:tcPr>
            <w:tcW w:w="674" w:type="dxa"/>
            <w:vAlign w:val="center"/>
          </w:tcPr>
          <w:p w14:paraId="2201CBD4" w14:textId="6E96F3F7" w:rsidR="002C1849" w:rsidRDefault="00FF61D2"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39F54667"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Carta mediante la cual manifieste que su giro comercial comprende el suministro de los insumos a los que se refiere el anexo 1 de esta convocatoria.</w:t>
            </w:r>
          </w:p>
        </w:tc>
        <w:tc>
          <w:tcPr>
            <w:tcW w:w="709" w:type="dxa"/>
            <w:vAlign w:val="center"/>
          </w:tcPr>
          <w:p w14:paraId="119AB4B6"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713750B"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14:paraId="407E1969" w14:textId="77777777" w:rsidR="002C1849" w:rsidRPr="00AA0B61" w:rsidRDefault="002C1849" w:rsidP="003632F9">
            <w:pPr>
              <w:pStyle w:val="Default"/>
              <w:rPr>
                <w:rFonts w:ascii="Calibri" w:hAnsi="Calibri"/>
                <w:sz w:val="16"/>
                <w:szCs w:val="16"/>
              </w:rPr>
            </w:pPr>
          </w:p>
        </w:tc>
      </w:tr>
      <w:tr w:rsidR="002C1849" w:rsidRPr="00AA0B61" w14:paraId="5EB297E4" w14:textId="77777777" w:rsidTr="003632F9">
        <w:trPr>
          <w:trHeight w:val="126"/>
          <w:jc w:val="center"/>
        </w:trPr>
        <w:tc>
          <w:tcPr>
            <w:tcW w:w="674" w:type="dxa"/>
            <w:vAlign w:val="center"/>
          </w:tcPr>
          <w:p w14:paraId="1745BEE9" w14:textId="7C437E5C" w:rsidR="002C1849" w:rsidRDefault="00FF61D2"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69B99C2D" w14:textId="77777777"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10A958A5"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BA73CE"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14:paraId="4AF972B6" w14:textId="77777777" w:rsidR="002C1849" w:rsidRPr="00AA0B61" w:rsidRDefault="002C1849" w:rsidP="003632F9">
            <w:pPr>
              <w:pStyle w:val="Default"/>
              <w:rPr>
                <w:rFonts w:ascii="Calibri" w:hAnsi="Calibri"/>
                <w:sz w:val="16"/>
                <w:szCs w:val="16"/>
              </w:rPr>
            </w:pPr>
          </w:p>
        </w:tc>
      </w:tr>
      <w:tr w:rsidR="002C1849" w:rsidRPr="00AA0B61" w14:paraId="50B62DE6" w14:textId="77777777" w:rsidTr="003632F9">
        <w:trPr>
          <w:trHeight w:val="126"/>
          <w:jc w:val="center"/>
        </w:trPr>
        <w:tc>
          <w:tcPr>
            <w:tcW w:w="674" w:type="dxa"/>
            <w:vAlign w:val="center"/>
          </w:tcPr>
          <w:p w14:paraId="0479F5A0" w14:textId="54CDDE0A" w:rsidR="002C1849" w:rsidRDefault="00FF61D2"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55D0AEE6" w14:textId="77777777" w:rsidR="002C1849" w:rsidRPr="002C1849" w:rsidRDefault="002C1849" w:rsidP="002C1849">
            <w:pPr>
              <w:tabs>
                <w:tab w:val="left" w:pos="1134"/>
              </w:tabs>
              <w:ind w:left="13"/>
              <w:jc w:val="both"/>
              <w:rPr>
                <w:rFonts w:cs="Arial"/>
                <w:sz w:val="14"/>
                <w:szCs w:val="14"/>
              </w:rPr>
            </w:pPr>
            <w:r w:rsidRPr="002C1849">
              <w:rPr>
                <w:rFonts w:asciiTheme="minorHAnsi" w:hAnsiTheme="minorHAnsi" w:cs="Arial"/>
                <w:sz w:val="14"/>
                <w:szCs w:val="14"/>
              </w:rPr>
              <w:t>Para el caso del</w:t>
            </w:r>
            <w:r w:rsidRPr="002C1849">
              <w:rPr>
                <w:rFonts w:asciiTheme="minorHAnsi" w:hAnsiTheme="minorHAnsi" w:cs="Arial"/>
                <w:sz w:val="14"/>
                <w:szCs w:val="14"/>
                <w:lang w:val="es-MX"/>
              </w:rPr>
              <w:t xml:space="preserve">(los) </w:t>
            </w:r>
            <w:r w:rsidRPr="002C1849">
              <w:rPr>
                <w:rFonts w:asciiTheme="minorHAnsi" w:hAnsiTheme="minorHAnsi" w:cs="Arial"/>
                <w:bCs/>
                <w:sz w:val="14"/>
                <w:szCs w:val="14"/>
                <w:lang w:val="es-MX"/>
              </w:rPr>
              <w:t>PARTICIPANTE(s)</w:t>
            </w:r>
            <w:r w:rsidRPr="002C1849">
              <w:rPr>
                <w:rFonts w:asciiTheme="minorHAnsi" w:hAnsiTheme="minorHAnsi" w:cs="Arial"/>
                <w:sz w:val="14"/>
                <w:szCs w:val="14"/>
                <w:lang w:val="es-MX"/>
              </w:rPr>
              <w:t xml:space="preserve"> que opte(n) por la presentación conjunta de propuestas, de conformidad con los </w:t>
            </w:r>
            <w:r w:rsidRPr="002C1849">
              <w:rPr>
                <w:rFonts w:asciiTheme="minorHAnsi" w:hAnsiTheme="minorHAnsi" w:cs="Arial"/>
                <w:i/>
                <w:sz w:val="14"/>
                <w:szCs w:val="14"/>
                <w:lang w:val="es-MX"/>
              </w:rPr>
              <w:t>Artículos 36</w:t>
            </w:r>
            <w:r w:rsidRPr="002C1849">
              <w:rPr>
                <w:rFonts w:asciiTheme="minorHAnsi" w:hAnsiTheme="minorHAnsi" w:cs="Arial"/>
                <w:sz w:val="14"/>
                <w:szCs w:val="14"/>
                <w:lang w:val="es-MX"/>
              </w:rPr>
              <w:t xml:space="preserve"> de la Ley de Adquisiciones, Arrendamientos y Contratación de Servicios</w:t>
            </w:r>
            <w:r w:rsidRPr="002C1849">
              <w:rPr>
                <w:rFonts w:asciiTheme="minorHAnsi" w:hAnsiTheme="minorHAnsi" w:cs="Arial"/>
                <w:bCs/>
                <w:sz w:val="14"/>
                <w:szCs w:val="14"/>
                <w:lang w:val="es-MX"/>
              </w:rPr>
              <w:t xml:space="preserve"> del Estado de Nuevo León </w:t>
            </w:r>
            <w:r w:rsidRPr="002C1849">
              <w:rPr>
                <w:rFonts w:asciiTheme="minorHAnsi" w:hAnsiTheme="minorHAnsi" w:cs="Arial"/>
                <w:sz w:val="14"/>
                <w:szCs w:val="14"/>
                <w:lang w:val="es-MX"/>
              </w:rPr>
              <w:t xml:space="preserve">y </w:t>
            </w:r>
            <w:r w:rsidRPr="002C1849">
              <w:rPr>
                <w:rFonts w:asciiTheme="minorHAnsi" w:hAnsiTheme="minorHAnsi" w:cs="Arial"/>
                <w:i/>
                <w:sz w:val="14"/>
                <w:szCs w:val="14"/>
                <w:lang w:val="es-MX"/>
              </w:rPr>
              <w:t>76</w:t>
            </w:r>
            <w:r w:rsidRPr="002C1849">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C1849">
              <w:rPr>
                <w:rFonts w:asciiTheme="minorHAnsi" w:hAnsiTheme="minorHAnsi"/>
                <w:sz w:val="14"/>
                <w:szCs w:val="14"/>
                <w:lang w:val="es-MX"/>
              </w:rPr>
              <w:t>Las personas que integran</w:t>
            </w:r>
            <w:r w:rsidRPr="002C1849">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C1849">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2C1849">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C1849">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2C1849">
              <w:rPr>
                <w:rFonts w:asciiTheme="minorHAnsi" w:hAnsiTheme="minorHAnsi" w:cstheme="minorHAnsi"/>
                <w:sz w:val="14"/>
                <w:szCs w:val="14"/>
              </w:rPr>
              <w:t>.</w:t>
            </w:r>
          </w:p>
        </w:tc>
        <w:tc>
          <w:tcPr>
            <w:tcW w:w="709" w:type="dxa"/>
            <w:vAlign w:val="center"/>
          </w:tcPr>
          <w:p w14:paraId="41D29B1A"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794FD5A" w14:textId="77777777"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14:paraId="39C8356B" w14:textId="77777777" w:rsidR="002C1849" w:rsidRPr="00AA0B61" w:rsidRDefault="002C1849" w:rsidP="003632F9">
            <w:pPr>
              <w:pStyle w:val="Default"/>
              <w:rPr>
                <w:rFonts w:ascii="Calibri" w:hAnsi="Calibri"/>
                <w:sz w:val="16"/>
                <w:szCs w:val="16"/>
              </w:rPr>
            </w:pPr>
          </w:p>
        </w:tc>
      </w:tr>
    </w:tbl>
    <w:p w14:paraId="780BBD33" w14:textId="77777777"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3177564"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DC07A3B"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06B41">
        <w:rPr>
          <w:rFonts w:asciiTheme="minorHAnsi" w:hAnsiTheme="minorHAnsi"/>
          <w:b/>
          <w:color w:val="auto"/>
          <w:sz w:val="18"/>
          <w:szCs w:val="16"/>
        </w:rPr>
        <w:t>I38</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44C4195F"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LP-919044992-</w:t>
      </w:r>
      <w:r w:rsidR="00606B41">
        <w:rPr>
          <w:rFonts w:ascii="Calibri" w:hAnsi="Calibri" w:cs="Calibri"/>
          <w:b/>
          <w:bCs/>
          <w:color w:val="auto"/>
          <w:sz w:val="20"/>
          <w:szCs w:val="20"/>
        </w:rPr>
        <w:t>I38</w:t>
      </w:r>
      <w:r w:rsidR="00B85FF1" w:rsidRPr="00B85FF1">
        <w:rPr>
          <w:rFonts w:ascii="Calibri" w:hAnsi="Calibri" w:cs="Calibri"/>
          <w:b/>
          <w:bCs/>
          <w:color w:val="auto"/>
          <w:sz w:val="20"/>
          <w:szCs w:val="20"/>
        </w:rPr>
        <w:t>-2016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Pr="00190C8C" w:rsidRDefault="002F5444"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148E393A"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2F362443" w14:textId="77777777" w:rsidR="002F5444" w:rsidRPr="002522C8" w:rsidRDefault="002F5444" w:rsidP="002F5444">
      <w:pPr>
        <w:ind w:left="851"/>
        <w:rPr>
          <w:rFonts w:ascii="Calibri" w:hAnsi="Calibri" w:cs="Arial"/>
        </w:rPr>
      </w:pPr>
    </w:p>
    <w:p w14:paraId="4B19EF0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F41E2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C35E85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B1ECBC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77BCB6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3365CB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790E5A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C7F2F7" w14:textId="77777777" w:rsidR="002F5444" w:rsidRPr="002522C8" w:rsidRDefault="002F5444" w:rsidP="002F5444">
      <w:pPr>
        <w:tabs>
          <w:tab w:val="left" w:pos="2835"/>
          <w:tab w:val="left" w:pos="5670"/>
          <w:tab w:val="left" w:pos="7655"/>
        </w:tabs>
        <w:ind w:left="851" w:right="-28"/>
        <w:rPr>
          <w:rFonts w:ascii="Calibri" w:hAnsi="Calibri" w:cs="Arial"/>
        </w:rPr>
      </w:pPr>
    </w:p>
    <w:p w14:paraId="5DC0D4C1"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9AEE6F3"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55DED543"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0A85523" w14:textId="77777777" w:rsidR="002F5444" w:rsidRPr="002522C8" w:rsidRDefault="002F5444" w:rsidP="002F5444">
      <w:pPr>
        <w:ind w:left="851"/>
        <w:rPr>
          <w:rFonts w:ascii="Calibri" w:hAnsi="Calibri" w:cs="Arial"/>
        </w:rPr>
      </w:pPr>
    </w:p>
    <w:p w14:paraId="34D70BD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8EDEEB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AEB40B1"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E1D7CD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C4B73A9"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5A10AA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E21ECC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9BD6E77" w14:textId="77777777" w:rsidR="002F5444" w:rsidRDefault="002F5444" w:rsidP="002F5444">
      <w:pPr>
        <w:autoSpaceDE w:val="0"/>
        <w:autoSpaceDN w:val="0"/>
        <w:adjustRightInd w:val="0"/>
        <w:jc w:val="right"/>
        <w:rPr>
          <w:rFonts w:asciiTheme="minorHAnsi" w:hAnsiTheme="minorHAnsi" w:cstheme="minorHAnsi"/>
          <w:b/>
        </w:rPr>
      </w:pPr>
    </w:p>
    <w:p w14:paraId="43436F0C" w14:textId="77777777" w:rsidR="000506F4" w:rsidRPr="00BA09CD" w:rsidRDefault="000506F4" w:rsidP="002F5444">
      <w:pPr>
        <w:autoSpaceDE w:val="0"/>
        <w:autoSpaceDN w:val="0"/>
        <w:adjustRightInd w:val="0"/>
        <w:jc w:val="right"/>
        <w:rPr>
          <w:rFonts w:asciiTheme="minorHAnsi" w:hAnsiTheme="minorHAnsi" w:cstheme="minorHAnsi"/>
          <w:b/>
        </w:rPr>
      </w:pPr>
    </w:p>
    <w:p w14:paraId="0D07F275" w14:textId="77777777" w:rsidR="002F5444" w:rsidRDefault="002F5444" w:rsidP="002F5444">
      <w:pPr>
        <w:autoSpaceDE w:val="0"/>
        <w:autoSpaceDN w:val="0"/>
        <w:adjustRightInd w:val="0"/>
        <w:jc w:val="right"/>
        <w:rPr>
          <w:rFonts w:asciiTheme="minorHAnsi" w:hAnsiTheme="minorHAnsi" w:cstheme="minorHAnsi"/>
          <w:b/>
          <w:lang w:val="es-MX"/>
        </w:rPr>
      </w:pPr>
    </w:p>
    <w:p w14:paraId="04ED36D8" w14:textId="77777777" w:rsidR="00192B2D" w:rsidRDefault="00192B2D" w:rsidP="002F5444">
      <w:pPr>
        <w:autoSpaceDE w:val="0"/>
        <w:autoSpaceDN w:val="0"/>
        <w:adjustRightInd w:val="0"/>
        <w:jc w:val="right"/>
        <w:rPr>
          <w:rFonts w:asciiTheme="minorHAnsi" w:hAnsiTheme="minorHAnsi" w:cstheme="minorHAnsi"/>
          <w:b/>
          <w:lang w:val="es-MX"/>
        </w:rPr>
      </w:pPr>
    </w:p>
    <w:p w14:paraId="1B5DA2C2" w14:textId="77777777"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4D4C1631"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 xml:space="preserve">SUSTANCIAS QUÍMICAS Y MATERIAL DE LABORATORIO PARA </w:t>
      </w:r>
      <w:r w:rsidR="00713C50">
        <w:rPr>
          <w:rFonts w:asciiTheme="minorHAnsi" w:hAnsiTheme="minorHAnsi"/>
          <w:bCs/>
          <w:sz w:val="16"/>
          <w:szCs w:val="16"/>
        </w:rPr>
        <w:t>LABORATORIO ESTATAL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w:t>
      </w:r>
      <w:r w:rsidR="00713544">
        <w:rPr>
          <w:rFonts w:asciiTheme="minorHAnsi" w:hAnsiTheme="minorHAnsi"/>
          <w:b/>
          <w:sz w:val="16"/>
          <w:szCs w:val="16"/>
        </w:rPr>
        <w:t xml:space="preserve">SUBDIRECTOR DE RECURSOS FINANCIEROS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3214E21C" w14:textId="77777777" w:rsidR="00AB2D98" w:rsidRPr="00E74FB0" w:rsidRDefault="00AB2D98" w:rsidP="00AB2D98">
      <w:pPr>
        <w:ind w:left="851" w:hanging="567"/>
        <w:jc w:val="both"/>
        <w:rPr>
          <w:rFonts w:asciiTheme="minorHAnsi" w:hAnsiTheme="minorHAnsi"/>
          <w:sz w:val="16"/>
          <w:szCs w:val="16"/>
        </w:rPr>
      </w:pPr>
    </w:p>
    <w:p w14:paraId="66331A52"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5185A6F0"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0F62154A"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0D77207"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43E4E96" w14:textId="3A4EBAA3"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5E3FDC">
        <w:rPr>
          <w:rFonts w:asciiTheme="minorHAnsi" w:hAnsiTheme="minorHAnsi"/>
          <w:sz w:val="16"/>
          <w:szCs w:val="16"/>
        </w:rPr>
        <w:t>ediante oficio No. SRH-NOM/16/001</w:t>
      </w:r>
      <w:r w:rsidR="00752685">
        <w:rPr>
          <w:rFonts w:asciiTheme="minorHAnsi" w:hAnsiTheme="minorHAnsi"/>
          <w:sz w:val="16"/>
          <w:szCs w:val="16"/>
        </w:rPr>
        <w:t>.</w:t>
      </w:r>
    </w:p>
    <w:p w14:paraId="05599462" w14:textId="64994DC1"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06B41">
        <w:rPr>
          <w:rFonts w:asciiTheme="minorHAnsi" w:hAnsiTheme="minorHAnsi" w:cs="Tahoma"/>
          <w:sz w:val="16"/>
          <w:szCs w:val="16"/>
        </w:rPr>
        <w:t>I38</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 xml:space="preserve">SUSTANCIAS QUÍMICAS Y MATERIAL DE LABORATORIO PARA </w:t>
      </w:r>
      <w:r w:rsidR="00C9441D">
        <w:rPr>
          <w:rFonts w:asciiTheme="minorHAnsi" w:hAnsiTheme="minorHAnsi" w:cs="Tahoma"/>
          <w:sz w:val="16"/>
          <w:szCs w:val="16"/>
        </w:rPr>
        <w:t>LABORATORIO ESTATAL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28307E1C" w14:textId="77777777" w:rsidR="00AB2D98" w:rsidRPr="00E74FB0" w:rsidRDefault="00AB2D98" w:rsidP="00AB2D98">
      <w:pPr>
        <w:jc w:val="both"/>
        <w:rPr>
          <w:rFonts w:asciiTheme="minorHAnsi" w:hAnsiTheme="minorHAnsi" w:cs="Tahoma"/>
          <w:b/>
          <w:sz w:val="16"/>
          <w:szCs w:val="16"/>
        </w:rPr>
      </w:pP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591D30C" w14:textId="77777777" w:rsidR="00AB2D98" w:rsidRPr="00E74FB0" w:rsidRDefault="00AB2D98" w:rsidP="00AB2D98">
      <w:pPr>
        <w:ind w:left="851" w:right="-5" w:hanging="851"/>
        <w:jc w:val="both"/>
        <w:rPr>
          <w:rFonts w:asciiTheme="minorHAnsi" w:hAnsiTheme="minorHAnsi" w:cs="Tahoma"/>
          <w:sz w:val="16"/>
          <w:szCs w:val="16"/>
        </w:rPr>
      </w:pP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4B9B73C0"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 xml:space="preserve">SUSTANCIAS QUÍMICAS Y MATERIAL DE LABORATORIO PARA </w:t>
      </w:r>
      <w:r w:rsidR="00525340">
        <w:rPr>
          <w:rFonts w:asciiTheme="minorHAnsi" w:hAnsiTheme="minorHAnsi" w:cs="Tahoma"/>
          <w:sz w:val="16"/>
          <w:szCs w:val="18"/>
        </w:rPr>
        <w:t>LABORATORIO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606B41">
        <w:rPr>
          <w:rFonts w:asciiTheme="minorHAnsi" w:hAnsiTheme="minorHAnsi"/>
          <w:sz w:val="16"/>
          <w:szCs w:val="18"/>
        </w:rPr>
        <w:t>I38</w:t>
      </w:r>
      <w:r w:rsidRPr="00D85843">
        <w:rPr>
          <w:rFonts w:asciiTheme="minorHAnsi" w:hAnsiTheme="minorHAnsi"/>
          <w:sz w:val="16"/>
          <w:szCs w:val="18"/>
        </w:rPr>
        <w:t>-201</w:t>
      </w:r>
      <w:r>
        <w:rPr>
          <w:rFonts w:asciiTheme="minorHAnsi" w:hAnsiTheme="minorHAnsi"/>
          <w:sz w:val="16"/>
          <w:szCs w:val="18"/>
        </w:rPr>
        <w:t>6</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 xml:space="preserve">SUSTANCIAS QUÍMICAS Y MATERIAL DE LABORATORIO </w:t>
      </w:r>
      <w:r w:rsidR="00525340">
        <w:rPr>
          <w:rFonts w:asciiTheme="minorHAnsi" w:hAnsiTheme="minorHAnsi"/>
          <w:sz w:val="16"/>
          <w:szCs w:val="18"/>
        </w:rPr>
        <w:t>PARA LABORATORIO ESTATAL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49501AFB"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18B73A75"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CUARTA: PLAZO Y LUGAR DE ENTREGA.- Los insumos se entregarán en el plazo comprendido del ___ al ___, en horario de </w:t>
      </w:r>
      <w:proofErr w:type="gramStart"/>
      <w:r w:rsidRPr="00D843DF">
        <w:rPr>
          <w:rFonts w:asciiTheme="minorHAnsi" w:hAnsiTheme="minorHAnsi" w:cs="Tahoma"/>
          <w:sz w:val="16"/>
          <w:szCs w:val="18"/>
        </w:rPr>
        <w:t>Lunes</w:t>
      </w:r>
      <w:proofErr w:type="gramEnd"/>
      <w:r w:rsidRPr="00D843DF">
        <w:rPr>
          <w:rFonts w:asciiTheme="minorHAnsi" w:hAnsiTheme="minorHAnsi" w:cs="Tahoma"/>
          <w:sz w:val="16"/>
          <w:szCs w:val="18"/>
        </w:rPr>
        <w:t xml:space="preserve">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68AC9ED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 xml:space="preserve">de “S.S.N.L.” para la verificación de la calidad, materiales y características de las sustancias químicas 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1B182EA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42F1AD60" w:rsidR="00D843DF" w:rsidRPr="00D843DF" w:rsidRDefault="00CF77AF" w:rsidP="00D843DF">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 xml:space="preserve">cuenta por el  Administrador del Laboratorio Estatal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047A3C28"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135C95">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6282C9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del Laboratorio Estatal</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w:t>
      </w:r>
      <w:r w:rsidRPr="00D843DF">
        <w:rPr>
          <w:rFonts w:asciiTheme="minorHAnsi" w:hAnsiTheme="minorHAnsi" w:cs="Tahoma"/>
          <w:sz w:val="16"/>
          <w:szCs w:val="18"/>
        </w:rPr>
        <w:lastRenderedPageBreak/>
        <w:t xml:space="preserve">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79AC74F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AE9239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CAFE2CF"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ir de la fecha de entrega en el Laboratorio Estatal.</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lastRenderedPageBreak/>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“EL PROVE</w:t>
      </w:r>
      <w:bookmarkStart w:id="2" w:name="_GoBack"/>
      <w:bookmarkEnd w:id="2"/>
      <w:r w:rsidRPr="00D85843">
        <w:rPr>
          <w:rFonts w:ascii="Calibri" w:hAnsi="Calibri" w:cs="Tahoma"/>
          <w:b/>
          <w:sz w:val="16"/>
          <w:szCs w:val="18"/>
        </w:rPr>
        <w:t xml:space="preser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394AFEAD" w14:textId="77777777" w:rsidR="00095E6C" w:rsidRPr="00E50CE0" w:rsidRDefault="00095E6C" w:rsidP="00FF24B4">
      <w:pPr>
        <w:ind w:right="-5"/>
        <w:jc w:val="both"/>
        <w:rPr>
          <w:rFonts w:asciiTheme="minorHAnsi" w:hAnsiTheme="minorHAnsi"/>
          <w:sz w:val="17"/>
          <w:szCs w:val="17"/>
        </w:rPr>
      </w:pP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14:paraId="1BC30B37" w14:textId="01C9D90E" w:rsidR="00572D88" w:rsidRPr="00E50CE0" w:rsidRDefault="005830E1" w:rsidP="00572D88">
      <w:pPr>
        <w:ind w:right="-5"/>
        <w:jc w:val="center"/>
        <w:rPr>
          <w:rFonts w:asciiTheme="minorHAnsi" w:hAnsiTheme="minorHAnsi"/>
          <w:sz w:val="17"/>
          <w:szCs w:val="17"/>
        </w:rPr>
      </w:pPr>
      <w:r>
        <w:rPr>
          <w:rFonts w:asciiTheme="minorHAnsi" w:hAnsiTheme="minorHAnsi"/>
          <w:sz w:val="17"/>
          <w:szCs w:val="17"/>
        </w:rPr>
        <w:t>SUBDIRECTOR DE RECURSOS FINANCIEROS</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D95F9" w14:textId="77777777" w:rsidR="00AB5AB1" w:rsidRDefault="00AB5AB1" w:rsidP="007F0B73">
      <w:r>
        <w:separator/>
      </w:r>
    </w:p>
  </w:endnote>
  <w:endnote w:type="continuationSeparator" w:id="0">
    <w:p w14:paraId="191B1E3E" w14:textId="77777777" w:rsidR="00AB5AB1" w:rsidRDefault="00AB5AB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14:paraId="75C26DE3" w14:textId="77777777" w:rsidR="00606B41" w:rsidRPr="00CE2E1F" w:rsidRDefault="00606B41" w:rsidP="004C675C">
        <w:pPr>
          <w:pStyle w:val="Piedepgina"/>
          <w:jc w:val="center"/>
          <w:rPr>
            <w:b/>
            <w:color w:val="009999"/>
          </w:rPr>
        </w:pPr>
        <w:r>
          <w:rPr>
            <w:color w:val="009999"/>
          </w:rPr>
          <w:t>_____________________________________________________________________________________________________</w:t>
        </w:r>
      </w:p>
      <w:p w14:paraId="3EFE9C3E" w14:textId="77777777" w:rsidR="00606B41" w:rsidRDefault="00606B41" w:rsidP="004C675C">
        <w:pPr>
          <w:pStyle w:val="Piedepgina"/>
          <w:ind w:right="-232" w:hanging="284"/>
          <w:jc w:val="center"/>
          <w:rPr>
            <w:rFonts w:ascii="Century Gothic" w:hAnsi="Century Gothic"/>
            <w:b/>
            <w:color w:val="009999"/>
            <w:sz w:val="18"/>
            <w:szCs w:val="14"/>
          </w:rPr>
        </w:pPr>
      </w:p>
      <w:p w14:paraId="48BCDD40" w14:textId="77777777" w:rsidR="00606B41" w:rsidRPr="00CE2E1F" w:rsidRDefault="00606B4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1080BB37" w14:textId="6FD5ECBB" w:rsidR="00606B41" w:rsidRPr="00CE2E1F" w:rsidRDefault="00606B41" w:rsidP="004C675C">
        <w:pPr>
          <w:pStyle w:val="Piedepgina"/>
          <w:jc w:val="center"/>
          <w:rPr>
            <w:b/>
            <w:color w:val="009999"/>
            <w:szCs w:val="16"/>
          </w:rPr>
        </w:pPr>
        <w:r>
          <w:rPr>
            <w:rFonts w:ascii="Century Gothic" w:hAnsi="Century Gothic"/>
            <w:b/>
            <w:color w:val="009999"/>
            <w:sz w:val="18"/>
            <w:szCs w:val="16"/>
          </w:rPr>
          <w:t>No. LP-919044992-I38</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8553C">
                  <w:rPr>
                    <w:rFonts w:ascii="Century Gothic" w:hAnsi="Century Gothic"/>
                    <w:b/>
                    <w:noProof/>
                    <w:color w:val="009999"/>
                    <w:sz w:val="18"/>
                    <w:szCs w:val="16"/>
                  </w:rPr>
                  <w:t>56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8553C">
                  <w:rPr>
                    <w:rFonts w:ascii="Century Gothic" w:hAnsi="Century Gothic"/>
                    <w:b/>
                    <w:noProof/>
                    <w:color w:val="009999"/>
                    <w:sz w:val="18"/>
                    <w:szCs w:val="16"/>
                  </w:rPr>
                  <w:t>58</w:t>
                </w:r>
                <w:r w:rsidRPr="00CE2E1F">
                  <w:rPr>
                    <w:rFonts w:ascii="Century Gothic" w:hAnsi="Century Gothic"/>
                    <w:b/>
                    <w:color w:val="009999"/>
                    <w:sz w:val="18"/>
                    <w:szCs w:val="16"/>
                  </w:rPr>
                  <w:fldChar w:fldCharType="end"/>
                </w:r>
              </w:sdtContent>
            </w:sdt>
          </w:sdtContent>
        </w:sdt>
      </w:p>
      <w:p w14:paraId="359AF417" w14:textId="77777777" w:rsidR="00606B41" w:rsidRPr="00CE2E1F" w:rsidRDefault="00606B41" w:rsidP="004C675C">
        <w:pPr>
          <w:pStyle w:val="Piedepgina"/>
          <w:jc w:val="center"/>
          <w:rPr>
            <w:b/>
            <w:color w:val="009999"/>
          </w:rPr>
        </w:pPr>
      </w:p>
    </w:sdtContent>
  </w:sdt>
  <w:p w14:paraId="1492D84C" w14:textId="77777777" w:rsidR="00606B41" w:rsidRPr="004C675C" w:rsidRDefault="00606B41" w:rsidP="004C675C">
    <w:pPr>
      <w:pStyle w:val="Piedepgina"/>
    </w:pPr>
  </w:p>
  <w:p w14:paraId="60808917" w14:textId="77777777" w:rsidR="00606B41" w:rsidRDefault="00606B41"/>
  <w:p w14:paraId="3E181B03" w14:textId="77777777" w:rsidR="00606B41" w:rsidRDefault="00606B41"/>
  <w:p w14:paraId="3DD10BE5" w14:textId="77777777" w:rsidR="00606B41" w:rsidRDefault="00606B41"/>
  <w:p w14:paraId="17C226D0" w14:textId="77777777" w:rsidR="00606B41" w:rsidRDefault="00606B41"/>
  <w:p w14:paraId="0E57AC24" w14:textId="77777777" w:rsidR="00606B41" w:rsidRDefault="00606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7D87" w14:textId="77777777" w:rsidR="00AB5AB1" w:rsidRDefault="00AB5AB1" w:rsidP="007F0B73">
      <w:r>
        <w:separator/>
      </w:r>
    </w:p>
  </w:footnote>
  <w:footnote w:type="continuationSeparator" w:id="0">
    <w:p w14:paraId="45F772D7" w14:textId="77777777" w:rsidR="00AB5AB1" w:rsidRDefault="00AB5AB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A88A" w14:textId="77777777" w:rsidR="00606B41" w:rsidRPr="00C765F1" w:rsidRDefault="00606B41"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0CBDAA5E" wp14:editId="633D816F">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C12A0D4" w14:textId="77777777" w:rsidR="00606B41" w:rsidRPr="00C765F1" w:rsidRDefault="00606B41" w:rsidP="00313C66">
    <w:pPr>
      <w:jc w:val="center"/>
      <w:rPr>
        <w:rFonts w:ascii="Corbel" w:hAnsi="Corbel"/>
        <w:b/>
        <w:szCs w:val="16"/>
      </w:rPr>
    </w:pPr>
    <w:r w:rsidRPr="00C765F1">
      <w:rPr>
        <w:rFonts w:ascii="Corbel" w:hAnsi="Corbel"/>
        <w:b/>
        <w:szCs w:val="16"/>
      </w:rPr>
      <w:t>SERVICIOS DE SALUD DE NUEVO LEÓN</w:t>
    </w:r>
  </w:p>
  <w:p w14:paraId="71B0D807" w14:textId="77777777" w:rsidR="00606B41" w:rsidRPr="00180FA7" w:rsidRDefault="00606B4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606B41" w:rsidRDefault="00606B41"/>
  <w:p w14:paraId="7F54F107" w14:textId="77777777" w:rsidR="00606B41" w:rsidRDefault="00606B41"/>
  <w:p w14:paraId="78AF9BC4" w14:textId="77777777" w:rsidR="00606B41" w:rsidRDefault="00606B41"/>
  <w:p w14:paraId="03F7A2B8" w14:textId="77777777" w:rsidR="00606B41" w:rsidRDefault="00606B41"/>
  <w:p w14:paraId="4E2A31B4" w14:textId="77777777" w:rsidR="00606B41" w:rsidRDefault="00606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F7520F"/>
    <w:multiLevelType w:val="hybridMultilevel"/>
    <w:tmpl w:val="8AD82182"/>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AFC661D"/>
    <w:multiLevelType w:val="hybridMultilevel"/>
    <w:tmpl w:val="7794FBD6"/>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2">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615D29"/>
    <w:multiLevelType w:val="multilevel"/>
    <w:tmpl w:val="811C912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CAA7C92"/>
    <w:multiLevelType w:val="hybridMultilevel"/>
    <w:tmpl w:val="A4E2EADC"/>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9">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62B49A1"/>
    <w:multiLevelType w:val="hybridMultilevel"/>
    <w:tmpl w:val="37FAEA40"/>
    <w:lvl w:ilvl="0" w:tplc="942E52DC">
      <w:start w:val="1"/>
      <w:numFmt w:val="decimal"/>
      <w:lvlText w:val="%1."/>
      <w:lvlJc w:val="left"/>
      <w:pPr>
        <w:ind w:left="1920" w:hanging="36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44">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6">
    <w:nsid w:val="7041300B"/>
    <w:multiLevelType w:val="hybridMultilevel"/>
    <w:tmpl w:val="A62EA4A2"/>
    <w:lvl w:ilvl="0" w:tplc="8BA6C7C6">
      <w:start w:val="1"/>
      <w:numFmt w:val="decimal"/>
      <w:lvlText w:val="%1."/>
      <w:lvlJc w:val="left"/>
      <w:pPr>
        <w:ind w:left="1920" w:hanging="36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47">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9">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7"/>
  </w:num>
  <w:num w:numId="2">
    <w:abstractNumId w:val="11"/>
  </w:num>
  <w:num w:numId="3">
    <w:abstractNumId w:val="30"/>
  </w:num>
  <w:num w:numId="4">
    <w:abstractNumId w:val="41"/>
  </w:num>
  <w:num w:numId="5">
    <w:abstractNumId w:val="7"/>
  </w:num>
  <w:num w:numId="6">
    <w:abstractNumId w:val="0"/>
  </w:num>
  <w:num w:numId="7">
    <w:abstractNumId w:val="23"/>
  </w:num>
  <w:num w:numId="8">
    <w:abstractNumId w:val="20"/>
  </w:num>
  <w:num w:numId="9">
    <w:abstractNumId w:val="37"/>
  </w:num>
  <w:num w:numId="10">
    <w:abstractNumId w:val="24"/>
  </w:num>
  <w:num w:numId="11">
    <w:abstractNumId w:val="15"/>
  </w:num>
  <w:num w:numId="12">
    <w:abstractNumId w:val="16"/>
  </w:num>
  <w:num w:numId="13">
    <w:abstractNumId w:val="17"/>
  </w:num>
  <w:num w:numId="14">
    <w:abstractNumId w:val="25"/>
  </w:num>
  <w:num w:numId="15">
    <w:abstractNumId w:val="28"/>
  </w:num>
  <w:num w:numId="16">
    <w:abstractNumId w:val="36"/>
  </w:num>
  <w:num w:numId="17">
    <w:abstractNumId w:val="34"/>
  </w:num>
  <w:num w:numId="18">
    <w:abstractNumId w:val="33"/>
  </w:num>
  <w:num w:numId="19">
    <w:abstractNumId w:val="32"/>
  </w:num>
  <w:num w:numId="20">
    <w:abstractNumId w:val="50"/>
  </w:num>
  <w:num w:numId="21">
    <w:abstractNumId w:val="13"/>
  </w:num>
  <w:num w:numId="22">
    <w:abstractNumId w:val="35"/>
  </w:num>
  <w:num w:numId="23">
    <w:abstractNumId w:val="49"/>
  </w:num>
  <w:num w:numId="24">
    <w:abstractNumId w:val="22"/>
  </w:num>
  <w:num w:numId="25">
    <w:abstractNumId w:val="29"/>
  </w:num>
  <w:num w:numId="26">
    <w:abstractNumId w:val="6"/>
  </w:num>
  <w:num w:numId="27">
    <w:abstractNumId w:val="39"/>
  </w:num>
  <w:num w:numId="28">
    <w:abstractNumId w:val="4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1"/>
  </w:num>
  <w:num w:numId="34">
    <w:abstractNumId w:val="40"/>
  </w:num>
  <w:num w:numId="35">
    <w:abstractNumId w:val="12"/>
  </w:num>
  <w:num w:numId="36">
    <w:abstractNumId w:val="14"/>
  </w:num>
  <w:num w:numId="37">
    <w:abstractNumId w:val="38"/>
  </w:num>
  <w:num w:numId="38">
    <w:abstractNumId w:val="9"/>
  </w:num>
  <w:num w:numId="39">
    <w:abstractNumId w:val="48"/>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1"/>
  </w:num>
  <w:num w:numId="43">
    <w:abstractNumId w:val="8"/>
  </w:num>
  <w:num w:numId="44">
    <w:abstractNumId w:val="19"/>
  </w:num>
  <w:num w:numId="45">
    <w:abstractNumId w:val="42"/>
  </w:num>
  <w:num w:numId="46">
    <w:abstractNumId w:val="27"/>
  </w:num>
  <w:num w:numId="47">
    <w:abstractNumId w:val="43"/>
  </w:num>
  <w:num w:numId="48">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0ADE"/>
    <w:rsid w:val="00003E66"/>
    <w:rsid w:val="00011E90"/>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D0FC8"/>
    <w:rsid w:val="000D23BF"/>
    <w:rsid w:val="000D34A8"/>
    <w:rsid w:val="000D40B5"/>
    <w:rsid w:val="000D5CC3"/>
    <w:rsid w:val="000D6B1B"/>
    <w:rsid w:val="000D7D14"/>
    <w:rsid w:val="000E0520"/>
    <w:rsid w:val="000E1551"/>
    <w:rsid w:val="000E2867"/>
    <w:rsid w:val="000E2A16"/>
    <w:rsid w:val="000E4467"/>
    <w:rsid w:val="000E640F"/>
    <w:rsid w:val="000E6B6A"/>
    <w:rsid w:val="000F10D2"/>
    <w:rsid w:val="000F1356"/>
    <w:rsid w:val="000F1FE2"/>
    <w:rsid w:val="000F2E5D"/>
    <w:rsid w:val="000F51FA"/>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BCB"/>
    <w:rsid w:val="0015768D"/>
    <w:rsid w:val="001578FF"/>
    <w:rsid w:val="001629C3"/>
    <w:rsid w:val="0016702D"/>
    <w:rsid w:val="001706F1"/>
    <w:rsid w:val="00171F39"/>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290C"/>
    <w:rsid w:val="002B1415"/>
    <w:rsid w:val="002B2579"/>
    <w:rsid w:val="002B2868"/>
    <w:rsid w:val="002B4A2A"/>
    <w:rsid w:val="002B5737"/>
    <w:rsid w:val="002B64C8"/>
    <w:rsid w:val="002B6BE9"/>
    <w:rsid w:val="002C0C5A"/>
    <w:rsid w:val="002C0FDC"/>
    <w:rsid w:val="002C1849"/>
    <w:rsid w:val="002C477F"/>
    <w:rsid w:val="002C4DEC"/>
    <w:rsid w:val="002C54E8"/>
    <w:rsid w:val="002C627F"/>
    <w:rsid w:val="002D0FCB"/>
    <w:rsid w:val="002D1629"/>
    <w:rsid w:val="002D64B4"/>
    <w:rsid w:val="002E1616"/>
    <w:rsid w:val="002E38D0"/>
    <w:rsid w:val="002F0BF1"/>
    <w:rsid w:val="002F17A3"/>
    <w:rsid w:val="002F2667"/>
    <w:rsid w:val="002F3291"/>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3F99"/>
    <w:rsid w:val="003E4D22"/>
    <w:rsid w:val="003E6595"/>
    <w:rsid w:val="003F0BD1"/>
    <w:rsid w:val="003F146D"/>
    <w:rsid w:val="003F2962"/>
    <w:rsid w:val="003F3046"/>
    <w:rsid w:val="003F4106"/>
    <w:rsid w:val="004017C9"/>
    <w:rsid w:val="00406379"/>
    <w:rsid w:val="004065DA"/>
    <w:rsid w:val="0040777D"/>
    <w:rsid w:val="0041098D"/>
    <w:rsid w:val="00415180"/>
    <w:rsid w:val="00415612"/>
    <w:rsid w:val="0041639A"/>
    <w:rsid w:val="0041641A"/>
    <w:rsid w:val="00417F7B"/>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717AF"/>
    <w:rsid w:val="00471AEC"/>
    <w:rsid w:val="004728C3"/>
    <w:rsid w:val="00474DDD"/>
    <w:rsid w:val="004779C6"/>
    <w:rsid w:val="004826C9"/>
    <w:rsid w:val="004852C0"/>
    <w:rsid w:val="0048727C"/>
    <w:rsid w:val="004912B4"/>
    <w:rsid w:val="0049243D"/>
    <w:rsid w:val="004950EF"/>
    <w:rsid w:val="004A0277"/>
    <w:rsid w:val="004A12B3"/>
    <w:rsid w:val="004A4C14"/>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7AB8"/>
    <w:rsid w:val="00510269"/>
    <w:rsid w:val="00510CBA"/>
    <w:rsid w:val="00512C9B"/>
    <w:rsid w:val="00513013"/>
    <w:rsid w:val="00521B8D"/>
    <w:rsid w:val="00521D5D"/>
    <w:rsid w:val="005222C5"/>
    <w:rsid w:val="00522392"/>
    <w:rsid w:val="00525340"/>
    <w:rsid w:val="005255EA"/>
    <w:rsid w:val="00526791"/>
    <w:rsid w:val="00526C68"/>
    <w:rsid w:val="00531967"/>
    <w:rsid w:val="005323AE"/>
    <w:rsid w:val="00534C07"/>
    <w:rsid w:val="00540A9C"/>
    <w:rsid w:val="005416AC"/>
    <w:rsid w:val="0054229F"/>
    <w:rsid w:val="00544481"/>
    <w:rsid w:val="005478DA"/>
    <w:rsid w:val="00555692"/>
    <w:rsid w:val="00555CC5"/>
    <w:rsid w:val="005569D0"/>
    <w:rsid w:val="005573F0"/>
    <w:rsid w:val="00557A51"/>
    <w:rsid w:val="0056156A"/>
    <w:rsid w:val="0056254E"/>
    <w:rsid w:val="005653C6"/>
    <w:rsid w:val="00572D81"/>
    <w:rsid w:val="00572D88"/>
    <w:rsid w:val="005763A8"/>
    <w:rsid w:val="0057776D"/>
    <w:rsid w:val="0058000A"/>
    <w:rsid w:val="0058024D"/>
    <w:rsid w:val="005815BB"/>
    <w:rsid w:val="005830E1"/>
    <w:rsid w:val="00583653"/>
    <w:rsid w:val="005865D5"/>
    <w:rsid w:val="005902C4"/>
    <w:rsid w:val="005917C0"/>
    <w:rsid w:val="00592406"/>
    <w:rsid w:val="00592E82"/>
    <w:rsid w:val="00594609"/>
    <w:rsid w:val="005974DE"/>
    <w:rsid w:val="005A43AA"/>
    <w:rsid w:val="005B0DA4"/>
    <w:rsid w:val="005B4A57"/>
    <w:rsid w:val="005B4BA6"/>
    <w:rsid w:val="005B56DF"/>
    <w:rsid w:val="005B753E"/>
    <w:rsid w:val="005C1467"/>
    <w:rsid w:val="005C3279"/>
    <w:rsid w:val="005C6D35"/>
    <w:rsid w:val="005C79F2"/>
    <w:rsid w:val="005D0711"/>
    <w:rsid w:val="005D0FFB"/>
    <w:rsid w:val="005D169F"/>
    <w:rsid w:val="005D1765"/>
    <w:rsid w:val="005D54BE"/>
    <w:rsid w:val="005E0A2B"/>
    <w:rsid w:val="005E143A"/>
    <w:rsid w:val="005E3FDC"/>
    <w:rsid w:val="005E4645"/>
    <w:rsid w:val="005E531C"/>
    <w:rsid w:val="005E5323"/>
    <w:rsid w:val="005E61B7"/>
    <w:rsid w:val="005E6330"/>
    <w:rsid w:val="005E70BD"/>
    <w:rsid w:val="005E7136"/>
    <w:rsid w:val="005F2391"/>
    <w:rsid w:val="005F42F7"/>
    <w:rsid w:val="0060144F"/>
    <w:rsid w:val="0060179C"/>
    <w:rsid w:val="006038E4"/>
    <w:rsid w:val="00606B41"/>
    <w:rsid w:val="0061030C"/>
    <w:rsid w:val="00617AB2"/>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5181"/>
    <w:rsid w:val="00695BCA"/>
    <w:rsid w:val="006976AD"/>
    <w:rsid w:val="006A2D51"/>
    <w:rsid w:val="006A478B"/>
    <w:rsid w:val="006A6DD0"/>
    <w:rsid w:val="006B5D25"/>
    <w:rsid w:val="006B5DC2"/>
    <w:rsid w:val="006B6BC3"/>
    <w:rsid w:val="006C0DF5"/>
    <w:rsid w:val="006C2F78"/>
    <w:rsid w:val="006C33C7"/>
    <w:rsid w:val="006C39F5"/>
    <w:rsid w:val="006C7216"/>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3544"/>
    <w:rsid w:val="00713C50"/>
    <w:rsid w:val="00714213"/>
    <w:rsid w:val="007211AA"/>
    <w:rsid w:val="0072316E"/>
    <w:rsid w:val="00724040"/>
    <w:rsid w:val="007250AE"/>
    <w:rsid w:val="007269C5"/>
    <w:rsid w:val="00727A6A"/>
    <w:rsid w:val="00741FB8"/>
    <w:rsid w:val="00742118"/>
    <w:rsid w:val="0074621C"/>
    <w:rsid w:val="007466C0"/>
    <w:rsid w:val="007475E6"/>
    <w:rsid w:val="00752685"/>
    <w:rsid w:val="0077129F"/>
    <w:rsid w:val="0077218D"/>
    <w:rsid w:val="00772AC9"/>
    <w:rsid w:val="007748F9"/>
    <w:rsid w:val="007752A0"/>
    <w:rsid w:val="00777D45"/>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3013"/>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F04BE"/>
    <w:rsid w:val="007F0B73"/>
    <w:rsid w:val="007F1AC0"/>
    <w:rsid w:val="007F4217"/>
    <w:rsid w:val="007F508A"/>
    <w:rsid w:val="007F7F27"/>
    <w:rsid w:val="008037DE"/>
    <w:rsid w:val="00806AC9"/>
    <w:rsid w:val="0081239A"/>
    <w:rsid w:val="00813559"/>
    <w:rsid w:val="00813A03"/>
    <w:rsid w:val="00816221"/>
    <w:rsid w:val="0081748F"/>
    <w:rsid w:val="00820037"/>
    <w:rsid w:val="00822A52"/>
    <w:rsid w:val="00825003"/>
    <w:rsid w:val="00826156"/>
    <w:rsid w:val="0082731F"/>
    <w:rsid w:val="00833292"/>
    <w:rsid w:val="0083552D"/>
    <w:rsid w:val="00835FDB"/>
    <w:rsid w:val="0083635F"/>
    <w:rsid w:val="00836D85"/>
    <w:rsid w:val="008374DF"/>
    <w:rsid w:val="008409DB"/>
    <w:rsid w:val="008435E3"/>
    <w:rsid w:val="00843C0D"/>
    <w:rsid w:val="008470F6"/>
    <w:rsid w:val="008476AC"/>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6158"/>
    <w:rsid w:val="008A0301"/>
    <w:rsid w:val="008A2507"/>
    <w:rsid w:val="008A7C89"/>
    <w:rsid w:val="008A7DA0"/>
    <w:rsid w:val="008B1AF9"/>
    <w:rsid w:val="008B33A1"/>
    <w:rsid w:val="008B58D8"/>
    <w:rsid w:val="008B695F"/>
    <w:rsid w:val="008B698D"/>
    <w:rsid w:val="008C56D3"/>
    <w:rsid w:val="008D17B5"/>
    <w:rsid w:val="008D548E"/>
    <w:rsid w:val="008D5713"/>
    <w:rsid w:val="008D592B"/>
    <w:rsid w:val="008D763A"/>
    <w:rsid w:val="008E27A4"/>
    <w:rsid w:val="008E4DDD"/>
    <w:rsid w:val="008E695E"/>
    <w:rsid w:val="008F083A"/>
    <w:rsid w:val="008F1241"/>
    <w:rsid w:val="008F3933"/>
    <w:rsid w:val="008F4A68"/>
    <w:rsid w:val="008F4E54"/>
    <w:rsid w:val="008F6C49"/>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6459"/>
    <w:rsid w:val="00947153"/>
    <w:rsid w:val="00953BB5"/>
    <w:rsid w:val="00953F78"/>
    <w:rsid w:val="009549E5"/>
    <w:rsid w:val="0096297A"/>
    <w:rsid w:val="00965EEA"/>
    <w:rsid w:val="00970B27"/>
    <w:rsid w:val="00970C99"/>
    <w:rsid w:val="009765D5"/>
    <w:rsid w:val="0098036D"/>
    <w:rsid w:val="00981B5A"/>
    <w:rsid w:val="009841A6"/>
    <w:rsid w:val="00985062"/>
    <w:rsid w:val="0098589F"/>
    <w:rsid w:val="00990461"/>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7D4D"/>
    <w:rsid w:val="009D0457"/>
    <w:rsid w:val="009D460F"/>
    <w:rsid w:val="009D555E"/>
    <w:rsid w:val="009E04A4"/>
    <w:rsid w:val="009E14B2"/>
    <w:rsid w:val="009E7EBF"/>
    <w:rsid w:val="009F0596"/>
    <w:rsid w:val="009F25D5"/>
    <w:rsid w:val="009F3005"/>
    <w:rsid w:val="009F4F5A"/>
    <w:rsid w:val="00A0118F"/>
    <w:rsid w:val="00A01537"/>
    <w:rsid w:val="00A02465"/>
    <w:rsid w:val="00A0351D"/>
    <w:rsid w:val="00A0483B"/>
    <w:rsid w:val="00A10B88"/>
    <w:rsid w:val="00A1692B"/>
    <w:rsid w:val="00A16B2E"/>
    <w:rsid w:val="00A1701D"/>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F8"/>
    <w:rsid w:val="00A71E7D"/>
    <w:rsid w:val="00A72FF2"/>
    <w:rsid w:val="00A820D8"/>
    <w:rsid w:val="00A826CE"/>
    <w:rsid w:val="00A83A41"/>
    <w:rsid w:val="00A85BB6"/>
    <w:rsid w:val="00A86DA7"/>
    <w:rsid w:val="00A8741D"/>
    <w:rsid w:val="00A87685"/>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5AB1"/>
    <w:rsid w:val="00AB7D71"/>
    <w:rsid w:val="00AB7FB6"/>
    <w:rsid w:val="00AC0860"/>
    <w:rsid w:val="00AC11E8"/>
    <w:rsid w:val="00AC2E8D"/>
    <w:rsid w:val="00AC50B3"/>
    <w:rsid w:val="00AC6C3E"/>
    <w:rsid w:val="00AC78E8"/>
    <w:rsid w:val="00AD2739"/>
    <w:rsid w:val="00AD5A14"/>
    <w:rsid w:val="00AE0B09"/>
    <w:rsid w:val="00AE1DAE"/>
    <w:rsid w:val="00AE3C5C"/>
    <w:rsid w:val="00AE481A"/>
    <w:rsid w:val="00AF064C"/>
    <w:rsid w:val="00AF291D"/>
    <w:rsid w:val="00AF7232"/>
    <w:rsid w:val="00AF7D8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261F"/>
    <w:rsid w:val="00B73968"/>
    <w:rsid w:val="00B819E5"/>
    <w:rsid w:val="00B82FB5"/>
    <w:rsid w:val="00B85FF1"/>
    <w:rsid w:val="00B86433"/>
    <w:rsid w:val="00B906DD"/>
    <w:rsid w:val="00B91115"/>
    <w:rsid w:val="00B911FB"/>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6DDA"/>
    <w:rsid w:val="00BE20FE"/>
    <w:rsid w:val="00BE3219"/>
    <w:rsid w:val="00BE37DD"/>
    <w:rsid w:val="00BE62A5"/>
    <w:rsid w:val="00BE7C07"/>
    <w:rsid w:val="00BF2EBF"/>
    <w:rsid w:val="00BF5155"/>
    <w:rsid w:val="00BF6189"/>
    <w:rsid w:val="00BF6B98"/>
    <w:rsid w:val="00C00E7F"/>
    <w:rsid w:val="00C02600"/>
    <w:rsid w:val="00C1070D"/>
    <w:rsid w:val="00C1246A"/>
    <w:rsid w:val="00C14EDA"/>
    <w:rsid w:val="00C16313"/>
    <w:rsid w:val="00C23289"/>
    <w:rsid w:val="00C232E6"/>
    <w:rsid w:val="00C367FC"/>
    <w:rsid w:val="00C3718C"/>
    <w:rsid w:val="00C37403"/>
    <w:rsid w:val="00C4183B"/>
    <w:rsid w:val="00C43A0E"/>
    <w:rsid w:val="00C50B96"/>
    <w:rsid w:val="00C521B1"/>
    <w:rsid w:val="00C52BA3"/>
    <w:rsid w:val="00C53500"/>
    <w:rsid w:val="00C552DE"/>
    <w:rsid w:val="00C56D6B"/>
    <w:rsid w:val="00C6175F"/>
    <w:rsid w:val="00C63AD1"/>
    <w:rsid w:val="00C658F8"/>
    <w:rsid w:val="00C66677"/>
    <w:rsid w:val="00C66C75"/>
    <w:rsid w:val="00C7072C"/>
    <w:rsid w:val="00C75C58"/>
    <w:rsid w:val="00C77B3E"/>
    <w:rsid w:val="00C80593"/>
    <w:rsid w:val="00C87C77"/>
    <w:rsid w:val="00C90011"/>
    <w:rsid w:val="00C93C5B"/>
    <w:rsid w:val="00C9441D"/>
    <w:rsid w:val="00C96B24"/>
    <w:rsid w:val="00CA2BF7"/>
    <w:rsid w:val="00CA35BE"/>
    <w:rsid w:val="00CA606E"/>
    <w:rsid w:val="00CB0B2E"/>
    <w:rsid w:val="00CB2871"/>
    <w:rsid w:val="00CB4CB1"/>
    <w:rsid w:val="00CB531A"/>
    <w:rsid w:val="00CB5521"/>
    <w:rsid w:val="00CC28CB"/>
    <w:rsid w:val="00CC6FB9"/>
    <w:rsid w:val="00CC7551"/>
    <w:rsid w:val="00CD34F3"/>
    <w:rsid w:val="00CD58F7"/>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EAE"/>
    <w:rsid w:val="00D12ED7"/>
    <w:rsid w:val="00D130C5"/>
    <w:rsid w:val="00D14897"/>
    <w:rsid w:val="00D14A6E"/>
    <w:rsid w:val="00D1566F"/>
    <w:rsid w:val="00D16279"/>
    <w:rsid w:val="00D16830"/>
    <w:rsid w:val="00D20B9A"/>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E70"/>
    <w:rsid w:val="00DB69DA"/>
    <w:rsid w:val="00DB77E2"/>
    <w:rsid w:val="00DB7B88"/>
    <w:rsid w:val="00DC149B"/>
    <w:rsid w:val="00DC237B"/>
    <w:rsid w:val="00DD1185"/>
    <w:rsid w:val="00DD29A7"/>
    <w:rsid w:val="00DD528A"/>
    <w:rsid w:val="00DD54AE"/>
    <w:rsid w:val="00DD609C"/>
    <w:rsid w:val="00DD7E43"/>
    <w:rsid w:val="00DE63CF"/>
    <w:rsid w:val="00DF2505"/>
    <w:rsid w:val="00DF7F62"/>
    <w:rsid w:val="00E00D80"/>
    <w:rsid w:val="00E032ED"/>
    <w:rsid w:val="00E03B1D"/>
    <w:rsid w:val="00E04364"/>
    <w:rsid w:val="00E101E9"/>
    <w:rsid w:val="00E1428C"/>
    <w:rsid w:val="00E15F88"/>
    <w:rsid w:val="00E1651D"/>
    <w:rsid w:val="00E17F10"/>
    <w:rsid w:val="00E20131"/>
    <w:rsid w:val="00E20A39"/>
    <w:rsid w:val="00E22C85"/>
    <w:rsid w:val="00E23A9C"/>
    <w:rsid w:val="00E266A7"/>
    <w:rsid w:val="00E32600"/>
    <w:rsid w:val="00E340EB"/>
    <w:rsid w:val="00E376C3"/>
    <w:rsid w:val="00E42B9C"/>
    <w:rsid w:val="00E446CB"/>
    <w:rsid w:val="00E44C3A"/>
    <w:rsid w:val="00E50CE0"/>
    <w:rsid w:val="00E518F6"/>
    <w:rsid w:val="00E5363D"/>
    <w:rsid w:val="00E553E2"/>
    <w:rsid w:val="00E558AD"/>
    <w:rsid w:val="00E63971"/>
    <w:rsid w:val="00E6536B"/>
    <w:rsid w:val="00E73AB6"/>
    <w:rsid w:val="00E74FB0"/>
    <w:rsid w:val="00E76ADC"/>
    <w:rsid w:val="00E80DD5"/>
    <w:rsid w:val="00E8124D"/>
    <w:rsid w:val="00E872C1"/>
    <w:rsid w:val="00E94FB6"/>
    <w:rsid w:val="00E9636F"/>
    <w:rsid w:val="00E9644B"/>
    <w:rsid w:val="00EA0C6B"/>
    <w:rsid w:val="00EA4456"/>
    <w:rsid w:val="00EA7EF6"/>
    <w:rsid w:val="00EB0644"/>
    <w:rsid w:val="00EB1FF4"/>
    <w:rsid w:val="00EB5703"/>
    <w:rsid w:val="00EB6974"/>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46FB"/>
    <w:rsid w:val="00F0714E"/>
    <w:rsid w:val="00F16F73"/>
    <w:rsid w:val="00F171CD"/>
    <w:rsid w:val="00F172EF"/>
    <w:rsid w:val="00F23C07"/>
    <w:rsid w:val="00F24884"/>
    <w:rsid w:val="00F30CCD"/>
    <w:rsid w:val="00F31658"/>
    <w:rsid w:val="00F371BB"/>
    <w:rsid w:val="00F37F8E"/>
    <w:rsid w:val="00F40439"/>
    <w:rsid w:val="00F43160"/>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6EE1-0AD6-4333-998E-F7D8D228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25113</Words>
  <Characters>138126</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2016-10-24T20:56:00Z</cp:lastPrinted>
  <dcterms:created xsi:type="dcterms:W3CDTF">2016-10-24T15:52:00Z</dcterms:created>
  <dcterms:modified xsi:type="dcterms:W3CDTF">2016-10-24T20:56:00Z</dcterms:modified>
</cp:coreProperties>
</file>