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C3" w:rsidRDefault="006D3CC3" w:rsidP="0035431A">
      <w:pPr>
        <w:tabs>
          <w:tab w:val="left" w:pos="1933"/>
        </w:tabs>
        <w:ind w:right="-232"/>
        <w:rPr>
          <w:rFonts w:ascii="Arial Black" w:hAnsi="Arial Black"/>
          <w:b/>
          <w:sz w:val="24"/>
          <w:szCs w:val="28"/>
        </w:rPr>
      </w:pPr>
    </w:p>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E26324"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LP-919044992-I62-2020</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 xml:space="preserve">EJERCICIO </w:t>
      </w:r>
      <w:r w:rsidR="00E26324">
        <w:rPr>
          <w:rFonts w:asciiTheme="minorHAnsi" w:hAnsiTheme="minorHAnsi"/>
          <w:b/>
          <w:sz w:val="32"/>
        </w:rPr>
        <w:t>FISCAL 2021</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E26324">
        <w:rPr>
          <w:rFonts w:asciiTheme="minorHAnsi" w:hAnsiTheme="minorHAnsi" w:cs="Arial"/>
        </w:rPr>
        <w:t>LP-919044992-I62-2020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576766">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w:t>
      </w:r>
      <w:r w:rsidR="00E26324">
        <w:rPr>
          <w:rFonts w:asciiTheme="minorHAnsi" w:hAnsiTheme="minorHAnsi" w:cs="Arial"/>
        </w:rPr>
        <w:t xml:space="preserv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E26324">
        <w:rPr>
          <w:rFonts w:asciiTheme="minorHAnsi" w:hAnsiTheme="minorHAnsi" w:cs="Arial"/>
        </w:rPr>
        <w:t>LP-919044992-I62-2020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576766" w:rsidRDefault="00576766"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897767">
        <w:rPr>
          <w:rFonts w:asciiTheme="minorHAnsi" w:hAnsiTheme="minorHAnsi" w:cs="Arial"/>
        </w:rPr>
        <w:t>diciembre de 1993, o el que lo sustituya.</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E26324">
        <w:rPr>
          <w:rFonts w:asciiTheme="minorHAnsi" w:hAnsiTheme="minorHAnsi" w:cs="Arial"/>
        </w:rPr>
        <w:t xml:space="preserve"> Mexicanos</w:t>
      </w:r>
      <w:r w:rsidRPr="00EC015A">
        <w:rPr>
          <w:rFonts w:asciiTheme="minorHAnsi" w:hAnsiTheme="minorHAnsi" w:cs="Arial"/>
        </w:rPr>
        <w:t xml:space="preserve"> y </w:t>
      </w:r>
      <w:r w:rsidR="00E26324">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rsidR="00576766" w:rsidRPr="00EC015A" w:rsidRDefault="00576766" w:rsidP="00576766">
      <w:pPr>
        <w:pStyle w:val="Prrafodelista"/>
        <w:numPr>
          <w:ilvl w:val="0"/>
          <w:numId w:val="27"/>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9776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9776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9776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E26324">
        <w:rPr>
          <w:rFonts w:asciiTheme="minorHAnsi" w:hAnsiTheme="minorHAnsi" w:cs="Arial"/>
          <w:color w:val="auto"/>
          <w:sz w:val="20"/>
          <w:szCs w:val="20"/>
          <w:lang w:val="es-ES_tradnl" w:eastAsia="es-ES"/>
        </w:rPr>
        <w:t>, s</w:t>
      </w:r>
      <w:r w:rsidR="00A62BF8" w:rsidRPr="0078059E">
        <w:rPr>
          <w:rFonts w:asciiTheme="minorHAnsi" w:hAnsiTheme="minorHAnsi" w:cs="Arial"/>
          <w:color w:val="auto"/>
          <w:sz w:val="20"/>
          <w:szCs w:val="20"/>
          <w:lang w:val="es-ES_tradnl" w:eastAsia="es-ES"/>
        </w:rPr>
        <w:t>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E26324">
        <w:rPr>
          <w:rFonts w:asciiTheme="minorHAnsi" w:hAnsiTheme="minorHAnsi" w:cs="Arial"/>
        </w:rPr>
        <w:t>LP-919044992-I62-2020</w:t>
      </w:r>
      <w:r w:rsidR="0043219D" w:rsidRPr="0043219D">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576766">
        <w:rPr>
          <w:rFonts w:asciiTheme="minorHAnsi" w:hAnsiTheme="minorHAnsi" w:cs="Arial"/>
        </w:rPr>
        <w:t>r</w:t>
      </w:r>
      <w:r w:rsidR="00E26324">
        <w:rPr>
          <w:rFonts w:asciiTheme="minorHAnsi" w:hAnsiTheme="minorHAnsi" w:cs="Arial"/>
        </w:rPr>
        <w:t>esponde al ejercicio fiscal 2021</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055D39" w:rsidRDefault="001A0EBB" w:rsidP="003C7CE4">
      <w:pPr>
        <w:pStyle w:val="Prrafodelista"/>
        <w:numPr>
          <w:ilvl w:val="0"/>
          <w:numId w:val="9"/>
        </w:numPr>
        <w:tabs>
          <w:tab w:val="left" w:pos="284"/>
        </w:tabs>
        <w:ind w:right="51"/>
        <w:jc w:val="both"/>
        <w:rPr>
          <w:rFonts w:asciiTheme="minorHAnsi" w:hAnsiTheme="minorHAnsi" w:cs="Arial"/>
        </w:rPr>
      </w:pPr>
      <w:r w:rsidRPr="00055D39">
        <w:rPr>
          <w:rFonts w:asciiTheme="minorHAnsi" w:hAnsiTheme="minorHAnsi" w:cs="Arial"/>
        </w:rPr>
        <w:t xml:space="preserve">La adquisición del </w:t>
      </w:r>
      <w:r w:rsidR="00F63839" w:rsidRPr="00055D39">
        <w:rPr>
          <w:rFonts w:asciiTheme="minorHAnsi" w:hAnsiTheme="minorHAnsi" w:cs="Arial"/>
        </w:rPr>
        <w:t xml:space="preserve">material de curación </w:t>
      </w:r>
      <w:r w:rsidR="00B64229" w:rsidRPr="00055D39">
        <w:rPr>
          <w:rFonts w:asciiTheme="minorHAnsi" w:hAnsiTheme="minorHAnsi" w:cs="Arial"/>
        </w:rPr>
        <w:t>requerido</w:t>
      </w:r>
      <w:r w:rsidR="00F63839" w:rsidRPr="00055D39">
        <w:rPr>
          <w:rFonts w:asciiTheme="minorHAnsi" w:hAnsiTheme="minorHAnsi" w:cs="Arial"/>
        </w:rPr>
        <w:t>s</w:t>
      </w:r>
      <w:r w:rsidR="00B64229" w:rsidRPr="00055D39">
        <w:rPr>
          <w:rFonts w:asciiTheme="minorHAnsi" w:hAnsiTheme="minorHAnsi" w:cs="Arial"/>
        </w:rPr>
        <w:t xml:space="preserve"> por </w:t>
      </w:r>
      <w:r w:rsidR="00FB5482" w:rsidRPr="00055D39">
        <w:rPr>
          <w:rFonts w:asciiTheme="minorHAnsi" w:hAnsiTheme="minorHAnsi" w:cs="Arial"/>
          <w:bCs/>
        </w:rPr>
        <w:t>l</w:t>
      </w:r>
      <w:r w:rsidR="00B64229" w:rsidRPr="00055D39">
        <w:rPr>
          <w:rFonts w:asciiTheme="minorHAnsi" w:hAnsiTheme="minorHAnsi" w:cs="Arial"/>
        </w:rPr>
        <w:t xml:space="preserve">a </w:t>
      </w:r>
      <w:r w:rsidR="00B64229" w:rsidRPr="00055D39">
        <w:rPr>
          <w:rFonts w:asciiTheme="minorHAnsi" w:hAnsiTheme="minorHAnsi" w:cs="Arial"/>
          <w:bCs/>
        </w:rPr>
        <w:t>C</w:t>
      </w:r>
      <w:r w:rsidR="00B64229" w:rsidRPr="00055D39">
        <w:rPr>
          <w:rFonts w:asciiTheme="minorHAnsi" w:hAnsiTheme="minorHAnsi" w:cs="Arial"/>
        </w:rPr>
        <w:t xml:space="preserve">onvocante, se realizará con recursos del tipo de presupuesto </w:t>
      </w:r>
      <w:r w:rsidR="00576766" w:rsidRPr="00055D39">
        <w:rPr>
          <w:rFonts w:asciiTheme="minorHAnsi" w:hAnsiTheme="minorHAnsi" w:cs="Arial"/>
        </w:rPr>
        <w:t>202001</w:t>
      </w:r>
      <w:r w:rsidR="00055D39" w:rsidRPr="00055D39">
        <w:rPr>
          <w:rFonts w:asciiTheme="minorHAnsi" w:hAnsiTheme="minorHAnsi" w:cs="Arial"/>
        </w:rPr>
        <w:t xml:space="preserve"> y 202024</w:t>
      </w:r>
      <w:r w:rsidR="00B64229" w:rsidRPr="00055D39">
        <w:rPr>
          <w:rFonts w:asciiTheme="minorHAnsi" w:hAnsiTheme="minorHAnsi" w:cs="Arial"/>
        </w:rPr>
        <w:t xml:space="preserve">, </w:t>
      </w:r>
      <w:r w:rsidR="00576766" w:rsidRPr="00055D39">
        <w:rPr>
          <w:rFonts w:asciiTheme="minorHAnsi" w:hAnsiTheme="minorHAnsi" w:cs="Arial"/>
        </w:rPr>
        <w:t>diversos programas</w:t>
      </w:r>
      <w:r w:rsidR="00B64229" w:rsidRPr="00055D39">
        <w:rPr>
          <w:rFonts w:asciiTheme="minorHAnsi" w:hAnsiTheme="minorHAnsi" w:cs="Arial"/>
        </w:rPr>
        <w:t xml:space="preserve">, Partida </w:t>
      </w:r>
      <w:r w:rsidR="00F63839" w:rsidRPr="00055D39">
        <w:rPr>
          <w:rFonts w:asciiTheme="minorHAnsi" w:hAnsiTheme="minorHAnsi" w:cs="Arial"/>
        </w:rPr>
        <w:t>25401</w:t>
      </w:r>
      <w:r w:rsidR="00055D39" w:rsidRPr="00055D39">
        <w:rPr>
          <w:rFonts w:asciiTheme="minorHAnsi" w:hAnsiTheme="minorHAnsi" w:cs="Arial"/>
        </w:rPr>
        <w:t>, Cuenta Bancaria No. 1135623571</w:t>
      </w:r>
      <w:r w:rsidR="00576766" w:rsidRPr="00055D39">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sidR="00E26324">
        <w:rPr>
          <w:rFonts w:asciiTheme="minorHAnsi" w:hAnsiTheme="minorHAnsi" w:cstheme="minorHAnsi"/>
        </w:rPr>
        <w:t>.</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w:t>
      </w:r>
      <w:r w:rsidR="00E26324">
        <w:rPr>
          <w:rFonts w:asciiTheme="minorHAnsi" w:hAnsiTheme="minorHAnsi" w:cstheme="minorHAnsi"/>
        </w:rPr>
        <w:t>.</w:t>
      </w:r>
      <w:r w:rsidR="00150F11">
        <w:rPr>
          <w:rFonts w:asciiTheme="minorHAnsi" w:hAnsiTheme="minorHAnsi" w:cstheme="minorHAnsi"/>
        </w:rPr>
        <w:t xml:space="preserve">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576766">
        <w:rPr>
          <w:rFonts w:asciiTheme="minorHAnsi" w:hAnsiTheme="minorHAnsi"/>
        </w:rPr>
        <w:t>70</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576766">
        <w:rPr>
          <w:rFonts w:asciiTheme="minorHAnsi" w:hAnsiTheme="minorHAnsi"/>
        </w:rPr>
        <w:t>0</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00E26324">
        <w:rPr>
          <w:rFonts w:asciiTheme="minorHAnsi" w:hAnsiTheme="minorHAnsi" w:cstheme="minorHAnsi"/>
        </w:rPr>
        <w:t xml:space="preserve">y en base a las partidas, </w:t>
      </w:r>
      <w:r w:rsidRPr="002F5444">
        <w:rPr>
          <w:rFonts w:asciiTheme="minorHAnsi" w:hAnsiTheme="minorHAnsi" w:cstheme="minorHAnsi"/>
        </w:rPr>
        <w:t>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576766">
        <w:rPr>
          <w:rFonts w:asciiTheme="minorHAnsi" w:hAnsiTheme="minorHAnsi" w:cstheme="minorHAnsi"/>
        </w:rPr>
        <w:t>previo a la presentación y apertura de propuestas técnicas</w:t>
      </w:r>
      <w:r>
        <w:rPr>
          <w:rFonts w:asciiTheme="minorHAnsi" w:hAnsiTheme="minorHAnsi" w:cstheme="minorHAnsi"/>
        </w:rPr>
        <w:t xml:space="preserve"> </w:t>
      </w:r>
      <w:r w:rsidR="00576766">
        <w:rPr>
          <w:rFonts w:asciiTheme="minorHAnsi" w:hAnsiTheme="minorHAnsi" w:cstheme="minorHAnsi"/>
        </w:rPr>
        <w:t>cuando menos el 7</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FE668F">
        <w:rPr>
          <w:rFonts w:asciiTheme="minorHAnsi" w:hAnsiTheme="minorHAnsi"/>
        </w:rPr>
        <w:t>de, cuando menos el 70</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 xml:space="preserve">s cumplirán con la entrega del </w:t>
      </w:r>
      <w:r w:rsidR="00FE668F">
        <w:rPr>
          <w:rFonts w:asciiTheme="minorHAnsi" w:hAnsiTheme="minorHAnsi"/>
        </w:rPr>
        <w:t>porcentaje</w:t>
      </w:r>
      <w:r w:rsidRPr="002F5444">
        <w:rPr>
          <w:rFonts w:asciiTheme="minorHAnsi" w:hAnsiTheme="minorHAnsi"/>
        </w:rPr>
        <w:t xml:space="preserve">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E26324">
        <w:rPr>
          <w:rFonts w:asciiTheme="minorHAnsi" w:hAnsiTheme="minorHAnsi" w:cstheme="minorHAnsi"/>
        </w:rPr>
        <w:t>12</w:t>
      </w:r>
      <w:r w:rsidR="00C215F6">
        <w:rPr>
          <w:rFonts w:asciiTheme="minorHAnsi" w:hAnsiTheme="minorHAnsi" w:cstheme="minorHAnsi"/>
        </w:rPr>
        <w:t xml:space="preserve"> de </w:t>
      </w:r>
      <w:r w:rsidR="00C66510">
        <w:rPr>
          <w:rFonts w:asciiTheme="minorHAnsi" w:hAnsiTheme="minorHAnsi" w:cstheme="minorHAnsi"/>
        </w:rPr>
        <w:t>Enero</w:t>
      </w:r>
      <w:r w:rsidRPr="00EE37D3">
        <w:rPr>
          <w:rFonts w:asciiTheme="minorHAnsi" w:hAnsiTheme="minorHAnsi" w:cstheme="minorHAnsi"/>
        </w:rPr>
        <w:t xml:space="preserve"> del 20</w:t>
      </w:r>
      <w:r w:rsidR="00E26324">
        <w:rPr>
          <w:rFonts w:asciiTheme="minorHAnsi" w:hAnsiTheme="minorHAnsi" w:cstheme="minorHAnsi"/>
        </w:rPr>
        <w:t>21 al 31 de Diciembre del 2021</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w:t>
      </w:r>
      <w:r w:rsidR="00B52C27">
        <w:rPr>
          <w:rFonts w:asciiTheme="minorHAnsi" w:hAnsiTheme="minorHAnsi"/>
        </w:rPr>
        <w:t>ión se entregará dentro de los 14</w:t>
      </w:r>
      <w:r w:rsidRPr="003C0F1A">
        <w:rPr>
          <w:rFonts w:asciiTheme="minorHAnsi" w:hAnsiTheme="minorHAnsi"/>
        </w:rPr>
        <w:t xml:space="preserve"> días </w:t>
      </w:r>
      <w:r w:rsidR="00B52C27">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E26324" w:rsidRDefault="00E26324"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E26324" w:rsidRPr="00780E06" w:rsidTr="00E26324">
        <w:trPr>
          <w:trHeight w:val="166"/>
        </w:trPr>
        <w:tc>
          <w:tcPr>
            <w:tcW w:w="3543" w:type="dxa"/>
            <w:shd w:val="clear" w:color="auto" w:fill="A5EBE9"/>
            <w:vAlign w:val="center"/>
          </w:tcPr>
          <w:p w:rsidR="00E26324" w:rsidRPr="00780E06" w:rsidRDefault="00E26324" w:rsidP="00E26324">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E26324" w:rsidRPr="00780E06" w:rsidRDefault="00E26324" w:rsidP="00E26324">
            <w:pPr>
              <w:ind w:left="284"/>
              <w:jc w:val="center"/>
              <w:rPr>
                <w:rFonts w:asciiTheme="minorHAnsi" w:hAnsiTheme="minorHAnsi" w:cstheme="minorHAnsi"/>
                <w:b/>
                <w:bCs/>
              </w:rPr>
            </w:pPr>
            <w:r w:rsidRPr="00780E06">
              <w:rPr>
                <w:rFonts w:asciiTheme="minorHAnsi" w:hAnsiTheme="minorHAnsi" w:cstheme="minorHAnsi"/>
                <w:b/>
                <w:bCs/>
              </w:rPr>
              <w:t>Dirección</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E26324" w:rsidRPr="00780E06" w:rsidTr="00E26324">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lastRenderedPageBreak/>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3773CB" w:rsidRDefault="00E26324" w:rsidP="00E26324">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3773CB" w:rsidRDefault="00E26324" w:rsidP="00E26324">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DB11A3">
            <w:pPr>
              <w:jc w:val="both"/>
              <w:rPr>
                <w:rFonts w:ascii="Century Gothic" w:hAnsi="Century Gothic" w:cstheme="minorHAnsi"/>
                <w:sz w:val="14"/>
                <w:szCs w:val="14"/>
              </w:rPr>
            </w:pPr>
            <w:r w:rsidRPr="000348C5">
              <w:rPr>
                <w:rFonts w:ascii="Century Gothic" w:hAnsi="Century Gothic" w:cstheme="minorHAnsi"/>
                <w:sz w:val="14"/>
                <w:szCs w:val="14"/>
              </w:rPr>
              <w:t>Hospital</w:t>
            </w:r>
            <w:r w:rsidR="00DB11A3">
              <w:rPr>
                <w:rFonts w:ascii="Century Gothic" w:hAnsi="Century Gothic" w:cstheme="minorHAnsi"/>
                <w:sz w:val="14"/>
                <w:szCs w:val="14"/>
              </w:rPr>
              <w:t xml:space="preserve"> General</w:t>
            </w:r>
            <w:r w:rsidRPr="000348C5">
              <w:rPr>
                <w:rFonts w:ascii="Century Gothic" w:hAnsi="Century Gothic" w:cstheme="minorHAnsi"/>
                <w:sz w:val="14"/>
                <w:szCs w:val="14"/>
              </w:rPr>
              <w:t xml:space="preserve"> </w:t>
            </w:r>
            <w:r w:rsidR="00DB11A3">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E26324" w:rsidRPr="00780E06" w:rsidTr="00E26324">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0348C5" w:rsidRDefault="00E26324" w:rsidP="00E26324">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D5A14" w:rsidRDefault="00E26324" w:rsidP="00E26324">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A7208C" w:rsidRDefault="00E26324" w:rsidP="00E26324">
            <w:pPr>
              <w:rPr>
                <w:rFonts w:ascii="Century Gothic" w:hAnsi="Century Gothic" w:cstheme="minorHAnsi"/>
                <w:sz w:val="14"/>
                <w:szCs w:val="14"/>
              </w:rPr>
            </w:pPr>
            <w:r w:rsidRPr="00A7208C">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E029B1" w:rsidRDefault="00E26324" w:rsidP="00E26324">
            <w:pPr>
              <w:jc w:val="both"/>
              <w:rPr>
                <w:rFonts w:ascii="Century Gothic" w:hAnsi="Century Gothic" w:cstheme="minorHAnsi"/>
                <w:sz w:val="14"/>
                <w:szCs w:val="14"/>
              </w:rPr>
            </w:pPr>
            <w:r w:rsidRPr="00DA46E9">
              <w:rPr>
                <w:rFonts w:ascii="Century Gothic" w:hAnsi="Century Gothic" w:cstheme="minorHAnsi"/>
                <w:sz w:val="14"/>
                <w:szCs w:val="14"/>
              </w:rPr>
              <w:t>Baja California No. 356, Colonia Independencia, Monterrey, Nuevo León</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A7208C" w:rsidRDefault="00E26324" w:rsidP="00E26324">
            <w:pPr>
              <w:rPr>
                <w:rFonts w:ascii="Century Gothic" w:hAnsi="Century Gothic" w:cstheme="minorHAnsi"/>
                <w:sz w:val="14"/>
                <w:szCs w:val="14"/>
              </w:rPr>
            </w:pPr>
            <w:r w:rsidRPr="00A7208C">
              <w:rPr>
                <w:rFonts w:ascii="Century Gothic" w:hAnsi="Century Gothic" w:cstheme="minorHAnsi"/>
                <w:sz w:val="14"/>
                <w:szCs w:val="14"/>
              </w:rPr>
              <w:t>Hospital General de Juarez</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DA46E9" w:rsidRDefault="00E26324" w:rsidP="00E26324">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626, Col. Ciudadela, Juarez, Nuevo León.</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A7208C" w:rsidRDefault="00E26324" w:rsidP="00E26324">
            <w:pPr>
              <w:rPr>
                <w:rFonts w:ascii="Century Gothic" w:hAnsi="Century Gothic" w:cstheme="minorHAnsi"/>
                <w:sz w:val="14"/>
                <w:szCs w:val="14"/>
              </w:rPr>
            </w:pPr>
            <w:r w:rsidRPr="00A7208C">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A364FA" w:rsidRDefault="00E26324" w:rsidP="00E26324">
            <w:pPr>
              <w:jc w:val="both"/>
              <w:rPr>
                <w:rFonts w:ascii="Century Gothic" w:hAnsi="Century Gothic" w:cstheme="minorHAnsi"/>
                <w:sz w:val="14"/>
                <w:szCs w:val="14"/>
              </w:rPr>
            </w:pPr>
            <w:r>
              <w:rPr>
                <w:rFonts w:ascii="Century Gothic" w:hAnsi="Century Gothic" w:cstheme="minorHAnsi"/>
                <w:sz w:val="14"/>
                <w:szCs w:val="14"/>
              </w:rPr>
              <w:t>Calle Almazán S/N, Col. Los Dorados, Tierra y Libertad, Monterrey,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A7208C" w:rsidRDefault="00E26324" w:rsidP="00E26324">
            <w:pPr>
              <w:rPr>
                <w:rFonts w:ascii="Century Gothic" w:hAnsi="Century Gothic" w:cstheme="minorHAnsi"/>
                <w:sz w:val="14"/>
                <w:szCs w:val="14"/>
              </w:rPr>
            </w:pPr>
            <w:r w:rsidRPr="00A7208C">
              <w:rPr>
                <w:rFonts w:ascii="Century Gothic" w:hAnsi="Century Gothic" w:cstheme="minorHAnsi"/>
                <w:sz w:val="14"/>
                <w:szCs w:val="14"/>
              </w:rPr>
              <w:t>Hospital General de Sabinas Hidalgo (Nuevo)</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Default="00E26324" w:rsidP="00E26324">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A7208C" w:rsidRDefault="00E26324" w:rsidP="00E26324">
            <w:pPr>
              <w:rPr>
                <w:rFonts w:ascii="Century Gothic" w:hAnsi="Century Gothic" w:cstheme="minorHAnsi"/>
                <w:sz w:val="14"/>
                <w:szCs w:val="14"/>
              </w:rPr>
            </w:pPr>
            <w:r w:rsidRPr="00A7208C">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Default="00E26324" w:rsidP="00E26324">
            <w:pPr>
              <w:jc w:val="both"/>
              <w:rPr>
                <w:rFonts w:ascii="Century Gothic" w:hAnsi="Century Gothic" w:cstheme="minorHAnsi"/>
                <w:sz w:val="14"/>
                <w:szCs w:val="14"/>
              </w:rPr>
            </w:pPr>
            <w:r>
              <w:rPr>
                <w:rFonts w:ascii="Century Gothic" w:hAnsi="Century Gothic" w:cstheme="minorHAnsi"/>
                <w:sz w:val="14"/>
                <w:szCs w:val="14"/>
              </w:rPr>
              <w:t>Ignacio Morones Prieto S/N, Col. Azteca, Guadalupe, N.L.</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Default="00E26324" w:rsidP="00E26324">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Default="00E26324" w:rsidP="00E26324">
            <w:pPr>
              <w:jc w:val="both"/>
              <w:rPr>
                <w:rFonts w:ascii="Century Gothic" w:hAnsi="Century Gothic" w:cstheme="minorHAnsi"/>
                <w:sz w:val="14"/>
                <w:szCs w:val="14"/>
              </w:rPr>
            </w:pPr>
            <w:r>
              <w:rPr>
                <w:rFonts w:ascii="Century Gothic" w:hAnsi="Century Gothic" w:cstheme="minorHAnsi"/>
                <w:sz w:val="14"/>
                <w:szCs w:val="14"/>
              </w:rPr>
              <w:t>Ave. Adolfo López Mateos No. 4600, Col. Bosques del Nogalar, San Nicolás de los Garza, Nuevo L</w:t>
            </w:r>
            <w:r w:rsidRPr="00071B78">
              <w:rPr>
                <w:rFonts w:ascii="Century Gothic" w:hAnsi="Century Gothic" w:cstheme="minorHAnsi"/>
                <w:sz w:val="14"/>
                <w:szCs w:val="14"/>
              </w:rPr>
              <w:t>eón.</w:t>
            </w:r>
          </w:p>
        </w:tc>
      </w:tr>
      <w:tr w:rsidR="00E26324" w:rsidRPr="00780E0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Default="00E26324" w:rsidP="00E26324">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Default="00E26324" w:rsidP="00E26324">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r w:rsidR="00A7208C" w:rsidRPr="00780E06" w:rsidTr="00A7208C">
        <w:tc>
          <w:tcPr>
            <w:tcW w:w="3543" w:type="dxa"/>
            <w:tcBorders>
              <w:top w:val="single" w:sz="4" w:space="0" w:color="auto"/>
              <w:left w:val="single" w:sz="4" w:space="0" w:color="auto"/>
              <w:bottom w:val="single" w:sz="4" w:space="0" w:color="auto"/>
              <w:right w:val="single" w:sz="4" w:space="0" w:color="auto"/>
            </w:tcBorders>
            <w:vAlign w:val="center"/>
          </w:tcPr>
          <w:p w:rsidR="00A7208C" w:rsidRPr="00A7208C" w:rsidRDefault="00A7208C" w:rsidP="00A7208C">
            <w:pPr>
              <w:rPr>
                <w:rFonts w:ascii="Century Gothic" w:hAnsi="Century Gothic" w:cstheme="minorHAnsi"/>
                <w:sz w:val="14"/>
                <w:szCs w:val="14"/>
              </w:rPr>
            </w:pPr>
            <w:r w:rsidRPr="00A7208C">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A7208C" w:rsidRPr="00AD5A14" w:rsidRDefault="00A7208C" w:rsidP="00A7208C">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A7208C" w:rsidRPr="00780E06" w:rsidTr="00A7208C">
        <w:tc>
          <w:tcPr>
            <w:tcW w:w="3543" w:type="dxa"/>
            <w:tcBorders>
              <w:top w:val="single" w:sz="4" w:space="0" w:color="auto"/>
              <w:left w:val="single" w:sz="4" w:space="0" w:color="auto"/>
              <w:bottom w:val="single" w:sz="4" w:space="0" w:color="auto"/>
              <w:right w:val="single" w:sz="4" w:space="0" w:color="auto"/>
            </w:tcBorders>
            <w:vAlign w:val="center"/>
          </w:tcPr>
          <w:p w:rsidR="00A7208C" w:rsidRPr="00A7208C" w:rsidRDefault="00A7208C" w:rsidP="00A7208C">
            <w:pPr>
              <w:rPr>
                <w:rFonts w:ascii="Century Gothic" w:hAnsi="Century Gothic" w:cstheme="minorHAnsi"/>
                <w:sz w:val="14"/>
                <w:szCs w:val="14"/>
              </w:rPr>
            </w:pPr>
            <w:r w:rsidRPr="00A7208C">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A7208C" w:rsidRPr="00AD5A14" w:rsidRDefault="00A7208C" w:rsidP="00A7208C">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A7208C" w:rsidRPr="00780E06" w:rsidTr="00A7208C">
        <w:tc>
          <w:tcPr>
            <w:tcW w:w="3543" w:type="dxa"/>
            <w:tcBorders>
              <w:top w:val="single" w:sz="4" w:space="0" w:color="auto"/>
              <w:left w:val="single" w:sz="4" w:space="0" w:color="auto"/>
              <w:bottom w:val="single" w:sz="4" w:space="0" w:color="auto"/>
              <w:right w:val="single" w:sz="4" w:space="0" w:color="auto"/>
            </w:tcBorders>
            <w:vAlign w:val="center"/>
          </w:tcPr>
          <w:p w:rsidR="00A7208C" w:rsidRPr="000348C5" w:rsidRDefault="00A7208C" w:rsidP="00A7208C">
            <w:pPr>
              <w:rPr>
                <w:rFonts w:ascii="Century Gothic" w:hAnsi="Century Gothic" w:cstheme="minorHAnsi"/>
                <w:sz w:val="14"/>
                <w:szCs w:val="14"/>
              </w:rPr>
            </w:pPr>
            <w:r w:rsidRPr="00A7208C">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A7208C" w:rsidRPr="00AD5A14" w:rsidRDefault="00A7208C" w:rsidP="00A7208C">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bl>
    <w:p w:rsidR="00E26324" w:rsidRDefault="00E26324" w:rsidP="003C0F1A">
      <w:pPr>
        <w:ind w:left="709" w:right="-1"/>
        <w:jc w:val="both"/>
        <w:rPr>
          <w:rFonts w:asciiTheme="minorHAnsi" w:hAnsiTheme="minorHAnsi"/>
        </w:rPr>
      </w:pPr>
    </w:p>
    <w:p w:rsidR="00E26324" w:rsidRDefault="00E26324" w:rsidP="003C0F1A">
      <w:pPr>
        <w:ind w:left="709" w:right="-1"/>
        <w:jc w:val="both"/>
        <w:rPr>
          <w:rFonts w:asciiTheme="minorHAnsi" w:hAnsiTheme="minorHAnsi"/>
        </w:rPr>
      </w:pPr>
    </w:p>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FE668F" w:rsidRPr="00FE668F" w:rsidRDefault="003C0F1A" w:rsidP="00FE668F">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w:t>
      </w:r>
      <w:r w:rsidRPr="00A6680A">
        <w:rPr>
          <w:rFonts w:asciiTheme="minorHAnsi" w:hAnsiTheme="minorHAnsi"/>
        </w:rPr>
        <w:lastRenderedPageBreak/>
        <w:t>acuse el día en que se elabore la Orden de Envío para el cálculo y elaboración de sanción por el atraso en la entrega de mercancías.</w:t>
      </w:r>
    </w:p>
    <w:p w:rsidR="00FE668F" w:rsidRPr="00FE668F" w:rsidRDefault="00FE668F" w:rsidP="00FE668F">
      <w:pPr>
        <w:pStyle w:val="Prrafodelista"/>
        <w:numPr>
          <w:ilvl w:val="0"/>
          <w:numId w:val="26"/>
        </w:numPr>
        <w:ind w:left="1560"/>
        <w:jc w:val="both"/>
        <w:rPr>
          <w:rFonts w:asciiTheme="minorHAnsi" w:hAnsiTheme="minorHAnsi" w:cs="Arial"/>
        </w:rPr>
      </w:pPr>
      <w:r w:rsidRPr="00FE668F">
        <w:rPr>
          <w:rFonts w:asciiTheme="minorHAnsi" w:hAnsiTheme="minorHAnsi" w:cstheme="minorHAnsi"/>
        </w:rPr>
        <w:t xml:space="preserve">Remisión. Cuando no sea posible para el licitante que resulte adjudicado presentar la factura al momento de la entrega de los medicamentos en las unidades aplicativas deberá presentar remisión que incluya </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Clave</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FE668F" w:rsidRDefault="00FE668F" w:rsidP="00FE668F">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FE668F" w:rsidRPr="00FE668F" w:rsidRDefault="003C0F1A" w:rsidP="00FE668F">
      <w:pPr>
        <w:pStyle w:val="Prrafodelista"/>
        <w:numPr>
          <w:ilvl w:val="0"/>
          <w:numId w:val="26"/>
        </w:numPr>
        <w:tabs>
          <w:tab w:val="right" w:pos="1276"/>
        </w:tabs>
        <w:ind w:left="1560" w:right="49" w:hanging="426"/>
        <w:jc w:val="both"/>
        <w:rPr>
          <w:rFonts w:asciiTheme="minorHAnsi" w:hAnsiTheme="minorHAnsi" w:cstheme="minorHAnsi"/>
        </w:rPr>
      </w:pPr>
      <w:r w:rsidRPr="00FE668F">
        <w:rPr>
          <w:rFonts w:asciiTheme="minorHAnsi" w:hAnsiTheme="minorHAnsi"/>
          <w:i/>
        </w:rPr>
        <w:t>Facturas.</w:t>
      </w:r>
      <w:r w:rsidRPr="00FE668F">
        <w:rPr>
          <w:rFonts w:asciiTheme="minorHAnsi" w:hAnsiTheme="minorHAnsi"/>
        </w:rPr>
        <w:t xml:space="preserve"> Las facturas que resulten de la recepción del material de curación, en cada una de las Unidades Aplicativas, deberán</w:t>
      </w:r>
      <w:r w:rsidR="005028E7" w:rsidRPr="00FE668F">
        <w:rPr>
          <w:rFonts w:asciiTheme="minorHAnsi" w:hAnsiTheme="minorHAnsi"/>
        </w:rPr>
        <w:t xml:space="preserve"> cumplir las disposiciones del SAT y</w:t>
      </w:r>
      <w:r w:rsidRPr="00FE668F">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w:t>
      </w:r>
      <w:r w:rsidR="00FC1EE6" w:rsidRPr="00FE668F">
        <w:rPr>
          <w:rFonts w:asciiTheme="minorHAnsi" w:hAnsiTheme="minorHAnsi"/>
        </w:rPr>
        <w:t>ativas en un plazo no mayor de 5</w:t>
      </w:r>
      <w:r w:rsidRPr="00FE668F">
        <w:rPr>
          <w:rFonts w:asciiTheme="minorHAnsi" w:hAnsiTheme="minorHAnsi"/>
        </w:rPr>
        <w:t xml:space="preserve"> días hábiles.</w:t>
      </w:r>
    </w:p>
    <w:p w:rsidR="00FE668F" w:rsidRPr="00FE668F" w:rsidRDefault="00FE668F" w:rsidP="00FE668F">
      <w:pPr>
        <w:pStyle w:val="Prrafodelista"/>
        <w:numPr>
          <w:ilvl w:val="0"/>
          <w:numId w:val="26"/>
        </w:numPr>
        <w:tabs>
          <w:tab w:val="right" w:pos="1276"/>
        </w:tabs>
        <w:ind w:left="1560" w:right="49" w:hanging="426"/>
        <w:jc w:val="both"/>
        <w:rPr>
          <w:rFonts w:asciiTheme="minorHAnsi" w:hAnsiTheme="minorHAnsi" w:cstheme="minorHAnsi"/>
        </w:rPr>
      </w:pPr>
      <w:r w:rsidRPr="00FE668F">
        <w:rPr>
          <w:rFonts w:asciiTheme="minorHAnsi" w:hAnsiTheme="minorHAnsi" w:cstheme="minorHAnsi"/>
          <w:i/>
        </w:rPr>
        <w:t>Facturas.</w:t>
      </w:r>
      <w:r w:rsidRPr="00FE668F">
        <w:rPr>
          <w:rFonts w:asciiTheme="minorHAnsi" w:hAnsiTheme="minorHAnsi" w:cstheme="minorHAnsi"/>
        </w:rPr>
        <w:t xml:space="preserve"> Las facturas que resulten de la recepción de las medicamentos, en la Unidad Aplicativa, deberán contener lo siguiente: </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E668F" w:rsidRDefault="00FE668F" w:rsidP="00FE668F">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Pr>
          <w:rFonts w:asciiTheme="minorHAnsi" w:hAnsiTheme="minorHAnsi" w:cstheme="minorHAnsi"/>
        </w:rPr>
        <w:t>licitación.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 y/o material de curación.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Clave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Descripción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Cantidad</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943B15"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lastRenderedPageBreak/>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43B15" w:rsidRPr="00943B15" w:rsidRDefault="00943B15" w:rsidP="00943B15">
      <w:pPr>
        <w:pStyle w:val="Prrafodelista"/>
        <w:rPr>
          <w:rFonts w:asciiTheme="minorHAnsi" w:hAnsiTheme="minorHAnsi" w:cs="Arial"/>
        </w:rPr>
      </w:pPr>
    </w:p>
    <w:p w:rsidR="00FE668F" w:rsidRPr="003C0F1A" w:rsidRDefault="00FE668F" w:rsidP="00943B15">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EA25C1" w:rsidRDefault="007F0B73" w:rsidP="003C7CE4">
      <w:pPr>
        <w:pStyle w:val="Prrafodelista"/>
        <w:numPr>
          <w:ilvl w:val="0"/>
          <w:numId w:val="5"/>
        </w:numPr>
        <w:tabs>
          <w:tab w:val="right" w:pos="851"/>
        </w:tabs>
        <w:ind w:left="567" w:right="49" w:firstLine="0"/>
        <w:jc w:val="both"/>
        <w:rPr>
          <w:rFonts w:asciiTheme="minorHAnsi" w:hAnsiTheme="minorHAnsi"/>
          <w:bCs/>
        </w:rPr>
      </w:pPr>
      <w:r w:rsidRPr="00EA25C1">
        <w:rPr>
          <w:rFonts w:asciiTheme="minorHAnsi" w:hAnsiTheme="minorHAnsi"/>
          <w:bCs/>
        </w:rPr>
        <w:t>Infor</w:t>
      </w:r>
      <w:r w:rsidR="009B032C" w:rsidRPr="00EA25C1">
        <w:rPr>
          <w:rFonts w:asciiTheme="minorHAnsi" w:hAnsiTheme="minorHAnsi"/>
          <w:bCs/>
        </w:rPr>
        <w:t xml:space="preserve">mación sobre la compañía </w:t>
      </w:r>
      <w:r w:rsidR="00263BDA" w:rsidRPr="00EA25C1">
        <w:rPr>
          <w:rFonts w:asciiTheme="minorHAnsi" w:hAnsiTheme="minorHAnsi"/>
          <w:bCs/>
        </w:rPr>
        <w:t>conforme a</w:t>
      </w:r>
      <w:r w:rsidR="00EA25C1" w:rsidRPr="00EA25C1">
        <w:rPr>
          <w:rFonts w:asciiTheme="minorHAnsi" w:hAnsiTheme="minorHAnsi"/>
          <w:bCs/>
        </w:rPr>
        <w:t>l</w:t>
      </w:r>
      <w:r w:rsidR="00263BDA" w:rsidRPr="00EA25C1">
        <w:rPr>
          <w:rFonts w:asciiTheme="minorHAnsi" w:hAnsiTheme="minorHAnsi"/>
          <w:bCs/>
        </w:rPr>
        <w:t xml:space="preserve"> </w:t>
      </w:r>
      <w:r w:rsidR="00D441ED" w:rsidRPr="00EA25C1">
        <w:rPr>
          <w:rFonts w:asciiTheme="minorHAnsi" w:hAnsiTheme="minorHAnsi"/>
          <w:bCs/>
        </w:rPr>
        <w:t>A</w:t>
      </w:r>
      <w:r w:rsidR="009B032C" w:rsidRPr="00EA25C1">
        <w:rPr>
          <w:rFonts w:asciiTheme="minorHAnsi" w:hAnsiTheme="minorHAnsi"/>
          <w:bCs/>
        </w:rPr>
        <w:t xml:space="preserve">nexo </w:t>
      </w:r>
      <w:r w:rsidR="00EA25C1">
        <w:rPr>
          <w:rFonts w:asciiTheme="minorHAnsi" w:hAnsiTheme="minorHAnsi"/>
          <w:bCs/>
        </w:rPr>
        <w:t>8</w:t>
      </w:r>
      <w:r w:rsidRPr="00EA25C1">
        <w:rPr>
          <w:rFonts w:asciiTheme="minorHAnsi" w:hAnsiTheme="minorHAnsi"/>
          <w:bCs/>
        </w:rPr>
        <w:t>, de estas bases.</w:t>
      </w:r>
      <w:r w:rsidR="008037DE" w:rsidRPr="00EA25C1">
        <w:rPr>
          <w:rFonts w:asciiTheme="minorHAnsi" w:hAnsiTheme="minorHAnsi"/>
          <w:bCs/>
        </w:rPr>
        <w:t xml:space="preserve"> El domicilio que se señale en este</w:t>
      </w:r>
      <w:r w:rsidR="0023262D" w:rsidRPr="00EA25C1">
        <w:rPr>
          <w:rFonts w:asciiTheme="minorHAnsi" w:hAnsiTheme="minorHAnsi"/>
          <w:bCs/>
        </w:rPr>
        <w:t xml:space="preserve"> anexo</w:t>
      </w:r>
      <w:r w:rsidR="008037DE" w:rsidRPr="00EA25C1">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B94580" w:rsidP="003C7CE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Pr="001925AF">
        <w:rPr>
          <w:rFonts w:asciiTheme="minorHAnsi" w:hAnsiTheme="minorHAnsi"/>
          <w:bCs/>
        </w:rPr>
        <w:t xml:space="preserve"> </w:t>
      </w:r>
      <w:r w:rsidR="00985062" w:rsidRPr="001925AF">
        <w:rPr>
          <w:rFonts w:asciiTheme="minorHAnsi" w:hAnsiTheme="minorHAnsi"/>
          <w:bCs/>
        </w:rPr>
        <w:t xml:space="preserv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EA25C1">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EA25C1" w:rsidRPr="00EA25C1">
        <w:rPr>
          <w:rFonts w:asciiTheme="minorHAnsi" w:hAnsiTheme="minorHAnsi"/>
        </w:rPr>
        <w:t>8</w:t>
      </w:r>
      <w:r w:rsidR="00AB2AC2" w:rsidRPr="00EA25C1">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9776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89776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B94580" w:rsidRDefault="00B9458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1346F">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lastRenderedPageBreak/>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cuando menos </w:t>
      </w:r>
      <w:r w:rsidR="00FE668F">
        <w:rPr>
          <w:rFonts w:asciiTheme="minorHAnsi" w:hAnsiTheme="minorHAnsi"/>
        </w:rPr>
        <w:t>70</w:t>
      </w:r>
      <w:r w:rsidRPr="00A6680A">
        <w:rPr>
          <w:rFonts w:asciiTheme="minorHAnsi" w:hAnsiTheme="minorHAnsi"/>
        </w:rPr>
        <w:t xml:space="preserve">% de los insumos ofertados y carta compromiso de que si resultan adjudicados cumplirán con la entrega del </w:t>
      </w:r>
      <w:r w:rsidR="00FE668F">
        <w:rPr>
          <w:rFonts w:asciiTheme="minorHAnsi" w:hAnsiTheme="minorHAnsi"/>
        </w:rPr>
        <w:t>porcentaje</w:t>
      </w:r>
      <w:r w:rsidRPr="00A6680A">
        <w:rPr>
          <w:rFonts w:asciiTheme="minorHAnsi" w:hAnsiTheme="minorHAnsi"/>
        </w:rPr>
        <w:t xml:space="preserve"> restante</w:t>
      </w:r>
      <w:r w:rsidR="00FE668F">
        <w:rPr>
          <w:rFonts w:asciiTheme="minorHAnsi" w:hAnsiTheme="minorHAnsi"/>
        </w:rPr>
        <w:t xml:space="preserve"> previo</w:t>
      </w:r>
      <w:r w:rsidRPr="00A6680A">
        <w:rPr>
          <w:rFonts w:asciiTheme="minorHAnsi" w:hAnsiTheme="minorHAnsi"/>
        </w:rPr>
        <w:t xml:space="preserv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El licitante deberá presentar original o copia certificada para cotejo  y copia simple del certificado ISO 9001-20</w:t>
      </w:r>
      <w:r w:rsidR="00FE668F">
        <w:rPr>
          <w:rFonts w:asciiTheme="minorHAnsi" w:hAnsiTheme="minorHAnsi"/>
        </w:rPr>
        <w:t>15</w:t>
      </w:r>
      <w:r w:rsidRPr="0071487D">
        <w:rPr>
          <w:rFonts w:asciiTheme="minorHAnsi" w:hAnsiTheme="minorHAnsi"/>
        </w:rPr>
        <w:t xml:space="preserve">,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00FE668F">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w:t>
      </w:r>
      <w:r w:rsidR="00B94580">
        <w:rPr>
          <w:rFonts w:asciiTheme="minorHAnsi" w:hAnsiTheme="minorHAnsi" w:cs="Arial"/>
        </w:rPr>
        <w:t>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lo establecido en las reglas para la determinación, acreditación y verificación del contenido nacional de los bienes </w:t>
      </w:r>
      <w:r w:rsidRPr="000D5CC3">
        <w:rPr>
          <w:rFonts w:asciiTheme="minorHAnsi" w:hAnsiTheme="minorHAnsi" w:cs="Arial"/>
          <w:bCs/>
          <w:lang w:val="es-MX"/>
        </w:rPr>
        <w:lastRenderedPageBreak/>
        <w:t>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FE668F">
        <w:rPr>
          <w:rFonts w:asciiTheme="minorHAnsi" w:hAnsiTheme="minorHAnsi" w:cs="Arial"/>
        </w:rPr>
        <w:t xml:space="preserve"> positiva y vigente</w:t>
      </w:r>
      <w:r w:rsidRPr="007E5216">
        <w:rPr>
          <w:rFonts w:asciiTheme="minorHAnsi" w:hAnsiTheme="minorHAnsi" w:cs="Arial"/>
        </w:rPr>
        <w:t xml:space="preserve"> sobre el cumplimiento</w:t>
      </w:r>
      <w:r w:rsidR="00B94580">
        <w:rPr>
          <w:rFonts w:asciiTheme="minorHAnsi" w:hAnsiTheme="minorHAnsi" w:cs="Arial"/>
        </w:rPr>
        <w:t xml:space="preserve"> de sus obligaciones fiscales, c</w:t>
      </w:r>
      <w:r w:rsidRPr="007E5216">
        <w:rPr>
          <w:rFonts w:asciiTheme="minorHAnsi" w:hAnsiTheme="minorHAnsi" w:cs="Arial"/>
        </w:rPr>
        <w:t>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897767"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97767" w:rsidRPr="000B78E5" w:rsidRDefault="00897767"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B94580">
        <w:rPr>
          <w:rFonts w:asciiTheme="minorHAnsi" w:hAnsiTheme="minorHAnsi"/>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B94580">
        <w:rPr>
          <w:rFonts w:asciiTheme="minorHAnsi" w:hAnsiTheme="minorHAnsi"/>
        </w:rPr>
        <w:t>propuestas técnicas y económicas</w:t>
      </w:r>
      <w:r w:rsidRPr="000B78E5">
        <w:rPr>
          <w:rFonts w:asciiTheme="minorHAnsi" w:hAnsiTheme="minorHAnsi"/>
          <w:i/>
          <w:u w:val="single"/>
        </w:rPr>
        <w:t>,</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EA25C1">
        <w:rPr>
          <w:rFonts w:ascii="Calibri" w:hAnsi="Calibri"/>
        </w:rPr>
        <w:t>Se iniciará en la fecha, lugar y hora señalados en estas bases; el acto será público</w:t>
      </w:r>
      <w:r w:rsidRPr="00A16B2E">
        <w:rPr>
          <w:rFonts w:ascii="Calibri" w:hAnsi="Calibri"/>
        </w:rPr>
        <w:t>,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A25C1"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w:t>
      </w:r>
      <w:r w:rsidRPr="00EA25C1">
        <w:rPr>
          <w:rFonts w:ascii="Calibri" w:hAnsi="Calibri"/>
        </w:rPr>
        <w:t>que se harán constar las proposiciones recibidas, sus montos totales, así como las que hubieren sido rechazadas y las causas por las que no</w:t>
      </w:r>
      <w:r w:rsidR="00FC33C5">
        <w:rPr>
          <w:rFonts w:ascii="Calibri" w:hAnsi="Calibri"/>
        </w:rPr>
        <w:t xml:space="preserve"> se</w:t>
      </w:r>
      <w:r w:rsidRPr="00EA25C1">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E668F">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A25C1">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r w:rsidRPr="0039320A">
        <w:rPr>
          <w:rFonts w:ascii="Calibri" w:hAnsi="Calibri"/>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52C27" w:rsidRDefault="00B52C27" w:rsidP="000B78E5">
      <w:pPr>
        <w:tabs>
          <w:tab w:val="left" w:pos="705"/>
        </w:tabs>
        <w:ind w:right="-1"/>
        <w:jc w:val="both"/>
        <w:rPr>
          <w:rFonts w:ascii="Calibri" w:hAnsi="Calibri"/>
        </w:rPr>
      </w:pPr>
    </w:p>
    <w:p w:rsidR="00661655" w:rsidRDefault="00661655" w:rsidP="000B78E5">
      <w:pPr>
        <w:tabs>
          <w:tab w:val="left" w:pos="705"/>
        </w:tabs>
        <w:ind w:right="-1"/>
        <w:jc w:val="both"/>
        <w:rPr>
          <w:rFonts w:ascii="Calibri" w:hAnsi="Calibri"/>
        </w:rPr>
      </w:pPr>
    </w:p>
    <w:p w:rsidR="00661655" w:rsidRDefault="00661655" w:rsidP="000B78E5">
      <w:pPr>
        <w:tabs>
          <w:tab w:val="left" w:pos="705"/>
        </w:tabs>
        <w:ind w:right="-1"/>
        <w:jc w:val="both"/>
        <w:rPr>
          <w:rFonts w:ascii="Calibri" w:hAnsi="Calibri"/>
        </w:rPr>
      </w:pPr>
    </w:p>
    <w:p w:rsidR="00661655" w:rsidRDefault="00661655"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B52C27" w:rsidRDefault="00B52C2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B52C27" w:rsidRDefault="00B52C2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FC33C5">
        <w:rPr>
          <w:rFonts w:ascii="Calibri" w:hAnsi="Calibri"/>
          <w:b w:val="0"/>
          <w:sz w:val="20"/>
        </w:rPr>
        <w:t xml:space="preserve">mínimo de </w:t>
      </w:r>
      <w:r w:rsidR="00661318" w:rsidRPr="00FC33C5">
        <w:rPr>
          <w:rFonts w:ascii="Calibri" w:hAnsi="Calibri"/>
          <w:b w:val="0"/>
          <w:sz w:val="20"/>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52C27" w:rsidRDefault="00B52C27"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w:t>
      </w:r>
      <w:r w:rsidR="00FC1EE6">
        <w:rPr>
          <w:rFonts w:ascii="Calibri" w:hAnsi="Calibri" w:cs="Arial"/>
          <w:iCs/>
        </w:rPr>
        <w:t>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661655" w:rsidRPr="00377E6B" w:rsidRDefault="00661655" w:rsidP="00661655">
      <w:pPr>
        <w:ind w:right="49"/>
        <w:jc w:val="both"/>
        <w:rPr>
          <w:rFonts w:ascii="Calibri" w:hAnsi="Calibri" w:cs="Arial"/>
          <w:iCs/>
        </w:rPr>
      </w:pPr>
      <w:r w:rsidRPr="00377E6B">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w:t>
      </w:r>
      <w:r w:rsidRPr="0090500C">
        <w:rPr>
          <w:rFonts w:ascii="Calibri" w:hAnsi="Calibri"/>
        </w:rPr>
        <w:lastRenderedPageBreak/>
        <w:t>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52C27">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661655" w:rsidRDefault="00661655" w:rsidP="000B78E5">
      <w:pPr>
        <w:ind w:right="-1"/>
        <w:jc w:val="both"/>
        <w:rPr>
          <w:rFonts w:ascii="Calibri" w:hAnsi="Calibri"/>
        </w:rPr>
      </w:pPr>
    </w:p>
    <w:p w:rsidR="00661655" w:rsidRDefault="00661655" w:rsidP="000B78E5">
      <w:pPr>
        <w:ind w:right="-1"/>
        <w:jc w:val="both"/>
        <w:rPr>
          <w:rFonts w:ascii="Calibri" w:hAnsi="Calibri"/>
        </w:rPr>
      </w:pPr>
    </w:p>
    <w:p w:rsidR="00661655" w:rsidRDefault="0066165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FC33C5">
        <w:rPr>
          <w:rFonts w:asciiTheme="minorHAnsi" w:hAnsiTheme="minorHAnsi"/>
          <w:color w:val="auto"/>
          <w:sz w:val="20"/>
          <w:szCs w:val="20"/>
        </w:rPr>
        <w:t>18 de Diciembre del 2020</w:t>
      </w:r>
      <w:r w:rsidRPr="00566EE4">
        <w:rPr>
          <w:rFonts w:asciiTheme="minorHAnsi" w:hAnsiTheme="minorHAnsi"/>
          <w:color w:val="auto"/>
          <w:sz w:val="20"/>
          <w:szCs w:val="20"/>
        </w:rPr>
        <w:t xml:space="preserve">. </w:t>
      </w: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661655" w:rsidRPr="00566EE4">
        <w:rPr>
          <w:rFonts w:asciiTheme="minorHAnsi" w:hAnsiTheme="minorHAnsi"/>
          <w:color w:val="auto"/>
          <w:sz w:val="20"/>
          <w:szCs w:val="20"/>
        </w:rPr>
        <w:t xml:space="preserve">el </w:t>
      </w:r>
      <w:r w:rsidR="00FC33C5">
        <w:rPr>
          <w:rFonts w:asciiTheme="minorHAnsi" w:hAnsiTheme="minorHAnsi"/>
          <w:color w:val="auto"/>
          <w:sz w:val="20"/>
          <w:szCs w:val="20"/>
        </w:rPr>
        <w:t>18 de Diciembre del 2020</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p w:rsidR="00B52C27" w:rsidRDefault="00B52C27"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E26324">
              <w:rPr>
                <w:rFonts w:ascii="Century Gothic" w:hAnsi="Century Gothic" w:cs="Arial"/>
                <w:b/>
                <w:color w:val="000000"/>
                <w:sz w:val="18"/>
              </w:rPr>
              <w:t>LP-919044992-I62-2020</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r w:rsidR="00FC33C5">
              <w:rPr>
                <w:rFonts w:ascii="Century Gothic" w:hAnsi="Century Gothic" w:cs="Arial"/>
                <w:b/>
                <w:color w:val="000000"/>
                <w:sz w:val="18"/>
              </w:rPr>
              <w:t xml:space="preserve"> PARA DIVERSAS UNIDADES</w:t>
            </w:r>
            <w:r>
              <w:rPr>
                <w:rFonts w:ascii="Century Gothic" w:hAnsi="Century Gothic" w:cs="Arial"/>
                <w:b/>
                <w:color w:val="000000"/>
                <w:sz w:val="18"/>
              </w:rPr>
              <w:t>”</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FC33C5" w:rsidP="00C215F6">
            <w:pPr>
              <w:jc w:val="center"/>
              <w:rPr>
                <w:rFonts w:ascii="Century Gothic" w:hAnsi="Century Gothic" w:cs="Arial"/>
                <w:sz w:val="16"/>
                <w:szCs w:val="18"/>
              </w:rPr>
            </w:pPr>
            <w:r>
              <w:rPr>
                <w:rFonts w:ascii="Century Gothic" w:hAnsi="Century Gothic" w:cs="Arial"/>
                <w:sz w:val="16"/>
                <w:szCs w:val="18"/>
              </w:rPr>
              <w:t>30</w:t>
            </w:r>
            <w:r w:rsidR="00661655">
              <w:rPr>
                <w:rFonts w:ascii="Century Gothic" w:hAnsi="Century Gothic" w:cs="Arial"/>
                <w:sz w:val="16"/>
                <w:szCs w:val="18"/>
              </w:rPr>
              <w:t>/12</w:t>
            </w:r>
            <w:r>
              <w:rPr>
                <w:rFonts w:ascii="Century Gothic" w:hAnsi="Century Gothic" w:cs="Arial"/>
                <w:sz w:val="16"/>
                <w:szCs w:val="18"/>
              </w:rPr>
              <w:t>/2020</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sidR="00FC33C5">
              <w:rPr>
                <w:rFonts w:ascii="Century Gothic" w:hAnsi="Century Gothic" w:cs="Arial"/>
                <w:sz w:val="16"/>
                <w:szCs w:val="18"/>
              </w:rPr>
              <w:t>1</w:t>
            </w:r>
            <w:r w:rsidRPr="00566EE4">
              <w:rPr>
                <w:rFonts w:ascii="Century Gothic" w:hAnsi="Century Gothic" w:cs="Arial"/>
                <w:sz w:val="16"/>
                <w:szCs w:val="18"/>
              </w:rPr>
              <w:t>:</w:t>
            </w:r>
            <w:r w:rsidR="00661655">
              <w:rPr>
                <w:rFonts w:ascii="Century Gothic" w:hAnsi="Century Gothic" w:cs="Arial"/>
                <w:sz w:val="16"/>
                <w:szCs w:val="18"/>
              </w:rPr>
              <w:t>3</w:t>
            </w:r>
            <w:r w:rsidR="0008684F">
              <w:rPr>
                <w:rFonts w:ascii="Century Gothic" w:hAnsi="Century Gothic" w:cs="Arial"/>
                <w:sz w:val="16"/>
                <w:szCs w:val="18"/>
              </w:rPr>
              <w:t>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ote,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FC33C5" w:rsidP="00C215F6">
            <w:pPr>
              <w:jc w:val="center"/>
              <w:rPr>
                <w:rFonts w:ascii="Century Gothic" w:hAnsi="Century Gothic" w:cs="Arial"/>
                <w:sz w:val="16"/>
                <w:szCs w:val="18"/>
              </w:rPr>
            </w:pPr>
            <w:r>
              <w:rPr>
                <w:rFonts w:ascii="Century Gothic" w:hAnsi="Century Gothic" w:cs="Arial"/>
                <w:sz w:val="16"/>
                <w:szCs w:val="18"/>
              </w:rPr>
              <w:t>07/01/2021</w:t>
            </w:r>
          </w:p>
          <w:p w:rsidR="00C215F6" w:rsidRPr="00566EE4" w:rsidRDefault="00FC33C5" w:rsidP="00C215F6">
            <w:pPr>
              <w:jc w:val="center"/>
              <w:rPr>
                <w:rFonts w:ascii="Century Gothic" w:hAnsi="Century Gothic" w:cs="Arial"/>
                <w:sz w:val="16"/>
                <w:szCs w:val="18"/>
              </w:rPr>
            </w:pPr>
            <w:r>
              <w:rPr>
                <w:rFonts w:ascii="Century Gothic" w:hAnsi="Century Gothic" w:cs="Arial"/>
                <w:sz w:val="16"/>
                <w:szCs w:val="18"/>
              </w:rPr>
              <w:t>13:0</w:t>
            </w:r>
            <w:r w:rsidR="00B52C27">
              <w:rPr>
                <w:rFonts w:ascii="Century Gothic" w:hAnsi="Century Gothic" w:cs="Arial"/>
                <w:sz w:val="16"/>
                <w:szCs w:val="18"/>
              </w:rPr>
              <w:t>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52C27" w:rsidRPr="00566EE4" w:rsidRDefault="00FC33C5" w:rsidP="00B52C27">
            <w:pPr>
              <w:jc w:val="center"/>
              <w:rPr>
                <w:rFonts w:ascii="Century Gothic" w:hAnsi="Century Gothic" w:cs="Arial"/>
                <w:sz w:val="16"/>
                <w:szCs w:val="18"/>
              </w:rPr>
            </w:pPr>
            <w:r>
              <w:rPr>
                <w:rFonts w:ascii="Century Gothic" w:hAnsi="Century Gothic" w:cs="Arial"/>
                <w:sz w:val="16"/>
                <w:szCs w:val="18"/>
              </w:rPr>
              <w:t>11/01/2021</w:t>
            </w:r>
          </w:p>
          <w:p w:rsidR="00C215F6" w:rsidRPr="00566EE4" w:rsidRDefault="00661655" w:rsidP="00B52C27">
            <w:pPr>
              <w:jc w:val="center"/>
              <w:rPr>
                <w:rFonts w:ascii="Century Gothic" w:hAnsi="Century Gothic" w:cs="Arial"/>
                <w:sz w:val="16"/>
                <w:szCs w:val="18"/>
              </w:rPr>
            </w:pPr>
            <w:r>
              <w:rPr>
                <w:rFonts w:ascii="Century Gothic" w:hAnsi="Century Gothic" w:cs="Arial"/>
                <w:sz w:val="16"/>
                <w:szCs w:val="18"/>
              </w:rPr>
              <w:t>12:15</w:t>
            </w:r>
            <w:r w:rsidR="00B52C27"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61655" w:rsidRPr="00566EE4" w:rsidRDefault="00FC33C5" w:rsidP="00661655">
            <w:pPr>
              <w:jc w:val="center"/>
              <w:rPr>
                <w:rFonts w:ascii="Century Gothic" w:hAnsi="Century Gothic" w:cs="Arial"/>
                <w:sz w:val="16"/>
                <w:szCs w:val="18"/>
              </w:rPr>
            </w:pPr>
            <w:r>
              <w:rPr>
                <w:rFonts w:ascii="Century Gothic" w:hAnsi="Century Gothic" w:cs="Arial"/>
                <w:sz w:val="16"/>
                <w:szCs w:val="18"/>
              </w:rPr>
              <w:t>11/01/2021</w:t>
            </w:r>
          </w:p>
          <w:p w:rsidR="00C215F6" w:rsidRPr="00566EE4" w:rsidRDefault="00661655" w:rsidP="00661655">
            <w:pPr>
              <w:jc w:val="center"/>
              <w:rPr>
                <w:rFonts w:ascii="Century Gothic" w:hAnsi="Century Gothic" w:cs="Arial"/>
                <w:sz w:val="16"/>
                <w:szCs w:val="18"/>
              </w:rPr>
            </w:pPr>
            <w:r>
              <w:rPr>
                <w:rFonts w:ascii="Century Gothic" w:hAnsi="Century Gothic" w:cs="Arial"/>
                <w:sz w:val="16"/>
                <w:szCs w:val="18"/>
              </w:rPr>
              <w:t>12:30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61655" w:rsidRPr="00566EE4" w:rsidRDefault="00FC33C5" w:rsidP="00661655">
            <w:pPr>
              <w:jc w:val="center"/>
              <w:rPr>
                <w:rFonts w:ascii="Century Gothic" w:hAnsi="Century Gothic" w:cs="Arial"/>
                <w:sz w:val="16"/>
                <w:szCs w:val="18"/>
              </w:rPr>
            </w:pPr>
            <w:r>
              <w:rPr>
                <w:rFonts w:ascii="Century Gothic" w:hAnsi="Century Gothic" w:cs="Arial"/>
                <w:sz w:val="16"/>
                <w:szCs w:val="18"/>
              </w:rPr>
              <w:t>11/01/2021</w:t>
            </w:r>
          </w:p>
          <w:p w:rsidR="00C215F6" w:rsidRPr="00566EE4" w:rsidRDefault="00661655" w:rsidP="00661655">
            <w:pPr>
              <w:jc w:val="center"/>
              <w:rPr>
                <w:rFonts w:ascii="Century Gothic" w:hAnsi="Century Gothic" w:cs="Arial"/>
                <w:sz w:val="16"/>
                <w:szCs w:val="18"/>
              </w:rPr>
            </w:pPr>
            <w:r>
              <w:rPr>
                <w:rFonts w:ascii="Century Gothic" w:hAnsi="Century Gothic" w:cs="Arial"/>
                <w:sz w:val="16"/>
                <w:szCs w:val="18"/>
              </w:rPr>
              <w:t>12:45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B52C27">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8684F">
              <w:rPr>
                <w:rFonts w:ascii="Century Gothic" w:hAnsi="Century Gothic" w:cs="Arial"/>
                <w:sz w:val="16"/>
                <w:szCs w:val="18"/>
              </w:rPr>
              <w:t xml:space="preserve">día </w:t>
            </w:r>
            <w:r w:rsidR="00FC33C5">
              <w:rPr>
                <w:rFonts w:ascii="Century Gothic" w:hAnsi="Century Gothic" w:cs="Arial"/>
                <w:sz w:val="16"/>
                <w:szCs w:val="18"/>
              </w:rPr>
              <w:t>25</w:t>
            </w:r>
            <w:r w:rsidRPr="00566EE4">
              <w:rPr>
                <w:rFonts w:ascii="Century Gothic" w:hAnsi="Century Gothic" w:cs="Arial"/>
                <w:sz w:val="16"/>
                <w:szCs w:val="18"/>
              </w:rPr>
              <w:t xml:space="preserve"> de </w:t>
            </w:r>
            <w:r w:rsidR="0008684F">
              <w:rPr>
                <w:rFonts w:ascii="Century Gothic" w:hAnsi="Century Gothic" w:cs="Arial"/>
                <w:sz w:val="16"/>
                <w:szCs w:val="18"/>
              </w:rPr>
              <w:t>Enero</w:t>
            </w:r>
            <w:r w:rsidR="00FC33C5">
              <w:rPr>
                <w:rFonts w:ascii="Century Gothic" w:hAnsi="Century Gothic" w:cs="Arial"/>
                <w:sz w:val="16"/>
                <w:szCs w:val="18"/>
              </w:rPr>
              <w:t xml:space="preserve"> de 2021</w:t>
            </w:r>
            <w:r w:rsidRPr="00566EE4">
              <w:rPr>
                <w:rFonts w:ascii="Century Gothic" w:hAnsi="Century Gothic" w:cs="Arial"/>
                <w:sz w:val="16"/>
                <w:szCs w:val="18"/>
              </w:rPr>
              <w:t xml:space="preserve"> en </w:t>
            </w:r>
            <w:r w:rsidR="00B52C27">
              <w:rPr>
                <w:rFonts w:ascii="Century Gothic" w:hAnsi="Century Gothic" w:cs="Arial"/>
                <w:color w:val="000000"/>
                <w:sz w:val="16"/>
                <w:szCs w:val="18"/>
              </w:rPr>
              <w:t>el Departamento de Contratos</w:t>
            </w:r>
            <w:r w:rsidRPr="00566EE4">
              <w:rPr>
                <w:rFonts w:ascii="Century Gothic" w:hAnsi="Century Gothic" w:cs="Arial"/>
                <w:color w:val="000000"/>
                <w:sz w:val="16"/>
                <w:szCs w:val="18"/>
              </w:rPr>
              <w:t xml:space="preserve"> ubicada en Matamoros 520 ote,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97767">
        <w:rPr>
          <w:rFonts w:ascii="Calibri" w:hAnsi="Calibri"/>
        </w:rPr>
        <w:t>Departamento de Control de Insumos y Almacén</w:t>
      </w:r>
      <w:r w:rsidRPr="00C84FE6">
        <w:rPr>
          <w:rFonts w:ascii="Calibri" w:hAnsi="Calibri"/>
        </w:rPr>
        <w:t>, ubicado en Matamoros oriente, No. 520, primer piso, Centro de la Ciudad, Monterr</w:t>
      </w:r>
      <w:r w:rsidR="00786E32">
        <w:rPr>
          <w:rFonts w:ascii="Calibri" w:hAnsi="Calibri"/>
        </w:rPr>
        <w:t>ey, Nuevo León, C.P. 64000, Tel</w:t>
      </w:r>
      <w:r w:rsidRPr="00C84FE6">
        <w:rPr>
          <w:rFonts w:ascii="Calibri" w:hAnsi="Calibri"/>
        </w:rPr>
        <w:t xml:space="preserve">.: </w:t>
      </w:r>
      <w:r w:rsidR="00661655">
        <w:rPr>
          <w:rFonts w:ascii="Calibri" w:hAnsi="Calibri"/>
        </w:rPr>
        <w:t>81307049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786E32" w:rsidRDefault="005E531C" w:rsidP="00786E32">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786E32">
        <w:rPr>
          <w:rFonts w:ascii="Calibri" w:hAnsi="Calibri"/>
        </w:rPr>
        <w:t xml:space="preserve">como fin </w:t>
      </w:r>
      <w:r w:rsidR="00786E32" w:rsidRPr="009146DB">
        <w:rPr>
          <w:rFonts w:ascii="Calibri" w:hAnsi="Calibri"/>
        </w:rPr>
        <w:t>obtener una ventaja sobre los demás licitantes</w:t>
      </w:r>
      <w:r w:rsidR="00786E32"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B52C27" w:rsidRDefault="00B52C27" w:rsidP="005E531C">
      <w:pPr>
        <w:ind w:right="-1"/>
        <w:jc w:val="both"/>
        <w:rPr>
          <w:rFonts w:ascii="Calibri" w:hAnsi="Calibri"/>
        </w:rPr>
      </w:pPr>
    </w:p>
    <w:p w:rsidR="00786E32" w:rsidRDefault="00786E32"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86E32" w:rsidRDefault="00786E32" w:rsidP="005E531C">
      <w:pPr>
        <w:ind w:right="-1"/>
        <w:jc w:val="both"/>
        <w:rPr>
          <w:rFonts w:ascii="Calibri" w:hAnsi="Calibri"/>
        </w:rPr>
      </w:pPr>
    </w:p>
    <w:p w:rsidR="007A14B9" w:rsidRDefault="007A14B9" w:rsidP="005E531C">
      <w:pPr>
        <w:ind w:right="-1"/>
        <w:jc w:val="both"/>
        <w:rPr>
          <w:rFonts w:ascii="Calibri" w:hAnsi="Calibri"/>
        </w:rPr>
      </w:pPr>
      <w:r w:rsidRPr="006D1B92">
        <w:rPr>
          <w:rFonts w:ascii="Calibri" w:hAnsi="Calibri"/>
        </w:rPr>
        <w:t>El o los contratos que deriven de la presente licitación estarán sujetos al precio fijo ofertado por el licitante que resulte adjudicado, la</w:t>
      </w:r>
      <w:r w:rsidR="00C45AEF" w:rsidRPr="006D1B92">
        <w:rPr>
          <w:rFonts w:ascii="Calibri" w:hAnsi="Calibri"/>
        </w:rPr>
        <w:t>s</w:t>
      </w:r>
      <w:r w:rsidRPr="006D1B92">
        <w:rPr>
          <w:rFonts w:ascii="Calibri" w:hAnsi="Calibri"/>
        </w:rPr>
        <w:t xml:space="preserve"> cantidades podrán variar de acuerdo a las necesidades de cada unidad aplicativa de la Convocante, en función del monto contratado.</w:t>
      </w:r>
    </w:p>
    <w:p w:rsidR="00AF191D" w:rsidRDefault="00AF191D" w:rsidP="005E531C">
      <w:pPr>
        <w:ind w:right="-1"/>
        <w:jc w:val="both"/>
        <w:rPr>
          <w:rFonts w:ascii="Calibri" w:hAnsi="Calibri"/>
        </w:rPr>
      </w:pPr>
    </w:p>
    <w:p w:rsidR="00AF191D" w:rsidRDefault="00AF191D" w:rsidP="00AF191D">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AF191D" w:rsidRPr="0039320A" w:rsidRDefault="00AF191D" w:rsidP="005E531C">
      <w:pPr>
        <w:ind w:right="-1"/>
        <w:jc w:val="both"/>
        <w:rPr>
          <w:rFonts w:ascii="Calibri" w:hAnsi="Calibri"/>
        </w:rPr>
      </w:pP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786E32" w:rsidRDefault="00786E32" w:rsidP="005E531C">
      <w:pPr>
        <w:ind w:left="284" w:right="-1"/>
        <w:jc w:val="both"/>
        <w:rPr>
          <w:rFonts w:ascii="Calibri" w:hAnsi="Calibri"/>
        </w:rPr>
      </w:pPr>
    </w:p>
    <w:p w:rsidR="00786E32" w:rsidRPr="0039320A" w:rsidRDefault="00786E32"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215F6">
        <w:rPr>
          <w:rFonts w:ascii="Calibri" w:hAnsi="Calibri"/>
          <w:sz w:val="20"/>
        </w:rPr>
        <w:t>1</w:t>
      </w:r>
      <w:r w:rsidR="00786E32">
        <w:rPr>
          <w:rFonts w:ascii="Calibri" w:hAnsi="Calibri"/>
          <w:sz w:val="20"/>
        </w:rPr>
        <w:t>2</w:t>
      </w:r>
      <w:r w:rsidR="00C215F6">
        <w:rPr>
          <w:rFonts w:ascii="Calibri" w:hAnsi="Calibri"/>
          <w:sz w:val="20"/>
        </w:rPr>
        <w:t xml:space="preserve"> de </w:t>
      </w:r>
      <w:r w:rsidR="0008684F">
        <w:rPr>
          <w:rFonts w:ascii="Calibri" w:hAnsi="Calibri"/>
          <w:sz w:val="20"/>
        </w:rPr>
        <w:t>Enero</w:t>
      </w:r>
      <w:r w:rsidR="00786E32">
        <w:rPr>
          <w:rFonts w:ascii="Calibri" w:hAnsi="Calibri"/>
          <w:sz w:val="20"/>
        </w:rPr>
        <w:t xml:space="preserve"> del 2021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786E32">
        <w:rPr>
          <w:rFonts w:ascii="Calibri" w:hAnsi="Calibri"/>
          <w:sz w:val="20"/>
        </w:rPr>
        <w:t xml:space="preserve"> del 2021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B52C27" w:rsidRPr="0039320A" w:rsidRDefault="00B52C27"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786E32" w:rsidRDefault="00786E32"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786E32" w:rsidRDefault="00786E32"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786E32" w:rsidRDefault="00786E32"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786E32" w:rsidRDefault="00786E32"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055B2">
        <w:rPr>
          <w:rFonts w:asciiTheme="minorHAnsi" w:hAnsiTheme="minorHAnsi"/>
          <w:b/>
        </w:rPr>
        <w:t>18</w:t>
      </w:r>
      <w:r w:rsidR="0008684F">
        <w:rPr>
          <w:rFonts w:asciiTheme="minorHAnsi" w:hAnsiTheme="minorHAnsi"/>
          <w:b/>
        </w:rPr>
        <w:t xml:space="preserve"> DE DICIEMBRE</w:t>
      </w:r>
      <w:r w:rsidR="007055B2">
        <w:rPr>
          <w:rFonts w:asciiTheme="minorHAnsi" w:hAnsiTheme="minorHAnsi"/>
          <w:b/>
        </w:rPr>
        <w:t xml:space="preserve"> DEL 2020</w:t>
      </w: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661655" w:rsidRDefault="00661655">
      <w:pPr>
        <w:rPr>
          <w:rFonts w:asciiTheme="minorHAnsi" w:hAnsiTheme="minorHAnsi"/>
        </w:rPr>
      </w:pPr>
    </w:p>
    <w:p w:rsidR="00661655" w:rsidRDefault="00661655">
      <w:pPr>
        <w:rPr>
          <w:rFonts w:asciiTheme="minorHAnsi" w:hAnsiTheme="minorHAnsi"/>
        </w:rPr>
      </w:pPr>
    </w:p>
    <w:p w:rsidR="00EA25C1" w:rsidRDefault="00EA25C1">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EA25C1" w:rsidRDefault="00EA25C1" w:rsidP="00EA25C1">
      <w:pPr>
        <w:jc w:val="center"/>
        <w:rPr>
          <w:rFonts w:ascii="Calibri" w:hAnsi="Calibri"/>
          <w:b/>
        </w:rPr>
      </w:pPr>
    </w:p>
    <w:tbl>
      <w:tblPr>
        <w:tblW w:w="10815" w:type="dxa"/>
        <w:tblCellMar>
          <w:left w:w="70" w:type="dxa"/>
          <w:right w:w="70" w:type="dxa"/>
        </w:tblCellMar>
        <w:tblLook w:val="04A0" w:firstRow="1" w:lastRow="0" w:firstColumn="1" w:lastColumn="0" w:noHBand="0" w:noVBand="1"/>
      </w:tblPr>
      <w:tblGrid>
        <w:gridCol w:w="416"/>
        <w:gridCol w:w="1095"/>
        <w:gridCol w:w="6701"/>
        <w:gridCol w:w="1096"/>
        <w:gridCol w:w="880"/>
        <w:gridCol w:w="627"/>
      </w:tblGrid>
      <w:tr w:rsidR="00055D39" w:rsidRPr="00055D39" w:rsidTr="00055D39">
        <w:trPr>
          <w:trHeight w:val="1182"/>
        </w:trPr>
        <w:tc>
          <w:tcPr>
            <w:tcW w:w="416"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055D39" w:rsidRPr="00055D39" w:rsidRDefault="00055D39" w:rsidP="00055D39">
            <w:pPr>
              <w:jc w:val="right"/>
              <w:rPr>
                <w:rFonts w:ascii="Calibri" w:hAnsi="Calibri"/>
                <w:b/>
                <w:bCs/>
                <w:color w:val="000000"/>
                <w:sz w:val="16"/>
                <w:szCs w:val="16"/>
                <w:lang w:val="es-MX" w:eastAsia="es-MX"/>
              </w:rPr>
            </w:pPr>
            <w:r w:rsidRPr="00055D39">
              <w:rPr>
                <w:rFonts w:ascii="Calibri" w:hAnsi="Calibri"/>
                <w:b/>
                <w:bCs/>
                <w:color w:val="000000"/>
                <w:sz w:val="16"/>
                <w:szCs w:val="16"/>
                <w:lang w:val="es-MX" w:eastAsia="es-MX"/>
              </w:rPr>
              <w:t>Renglón</w:t>
            </w:r>
          </w:p>
        </w:tc>
        <w:tc>
          <w:tcPr>
            <w:tcW w:w="1095"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055D39" w:rsidRPr="00055D39" w:rsidRDefault="00055D39" w:rsidP="00055D39">
            <w:pPr>
              <w:jc w:val="right"/>
              <w:rPr>
                <w:rFonts w:ascii="Calibri" w:hAnsi="Calibri"/>
                <w:b/>
                <w:bCs/>
                <w:color w:val="000000"/>
                <w:sz w:val="16"/>
                <w:szCs w:val="16"/>
                <w:lang w:val="es-MX" w:eastAsia="es-MX"/>
              </w:rPr>
            </w:pPr>
            <w:r w:rsidRPr="00055D39">
              <w:rPr>
                <w:rFonts w:ascii="Calibri" w:hAnsi="Calibri"/>
                <w:b/>
                <w:bCs/>
                <w:color w:val="000000"/>
                <w:sz w:val="16"/>
                <w:szCs w:val="16"/>
                <w:lang w:val="es-MX" w:eastAsia="es-MX"/>
              </w:rPr>
              <w:t>CLAVE</w:t>
            </w:r>
          </w:p>
        </w:tc>
        <w:tc>
          <w:tcPr>
            <w:tcW w:w="6701"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055D39" w:rsidRPr="00055D39" w:rsidRDefault="00055D39" w:rsidP="00055D39">
            <w:pPr>
              <w:jc w:val="right"/>
              <w:rPr>
                <w:rFonts w:ascii="Calibri" w:hAnsi="Calibri"/>
                <w:b/>
                <w:bCs/>
                <w:color w:val="000000"/>
                <w:sz w:val="16"/>
                <w:szCs w:val="16"/>
                <w:lang w:val="es-MX" w:eastAsia="es-MX"/>
              </w:rPr>
            </w:pPr>
            <w:r w:rsidRPr="00055D39">
              <w:rPr>
                <w:rFonts w:ascii="Calibri" w:hAnsi="Calibri"/>
                <w:b/>
                <w:bCs/>
                <w:color w:val="000000"/>
                <w:sz w:val="16"/>
                <w:szCs w:val="16"/>
                <w:lang w:val="es-MX" w:eastAsia="es-MX"/>
              </w:rPr>
              <w:t>DESCRIPCIÓN</w:t>
            </w:r>
          </w:p>
        </w:tc>
        <w:tc>
          <w:tcPr>
            <w:tcW w:w="1096"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055D39" w:rsidRPr="00055D39" w:rsidRDefault="00055D39" w:rsidP="00055D39">
            <w:pPr>
              <w:jc w:val="right"/>
              <w:rPr>
                <w:rFonts w:ascii="Calibri" w:hAnsi="Calibri"/>
                <w:b/>
                <w:bCs/>
                <w:color w:val="000000"/>
                <w:sz w:val="16"/>
                <w:szCs w:val="16"/>
                <w:lang w:val="es-MX" w:eastAsia="es-MX"/>
              </w:rPr>
            </w:pPr>
            <w:r w:rsidRPr="00055D39">
              <w:rPr>
                <w:rFonts w:ascii="Calibri" w:hAnsi="Calibri"/>
                <w:b/>
                <w:bCs/>
                <w:color w:val="000000"/>
                <w:sz w:val="16"/>
                <w:szCs w:val="16"/>
                <w:lang w:val="es-MX" w:eastAsia="es-MX"/>
              </w:rPr>
              <w:t>UNIDAD DE MEDIDA</w:t>
            </w:r>
          </w:p>
        </w:tc>
        <w:tc>
          <w:tcPr>
            <w:tcW w:w="88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055D39" w:rsidRPr="00055D39" w:rsidRDefault="00055D39" w:rsidP="00055D39">
            <w:pPr>
              <w:jc w:val="right"/>
              <w:rPr>
                <w:rFonts w:ascii="Calibri" w:hAnsi="Calibri"/>
                <w:b/>
                <w:bCs/>
                <w:color w:val="000000"/>
                <w:sz w:val="16"/>
                <w:szCs w:val="16"/>
                <w:lang w:val="es-MX" w:eastAsia="es-MX"/>
              </w:rPr>
            </w:pPr>
            <w:r w:rsidRPr="00055D39">
              <w:rPr>
                <w:rFonts w:ascii="Calibri" w:hAnsi="Calibri"/>
                <w:b/>
                <w:bCs/>
                <w:color w:val="000000"/>
                <w:sz w:val="16"/>
                <w:szCs w:val="16"/>
                <w:lang w:val="es-MX" w:eastAsia="es-MX"/>
              </w:rPr>
              <w:t>PRESENTACIÓN</w:t>
            </w:r>
          </w:p>
        </w:tc>
        <w:tc>
          <w:tcPr>
            <w:tcW w:w="627"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055D39" w:rsidRPr="00055D39" w:rsidRDefault="00055D39" w:rsidP="00055D39">
            <w:pPr>
              <w:jc w:val="right"/>
              <w:rPr>
                <w:rFonts w:ascii="Calibri" w:hAnsi="Calibri"/>
                <w:b/>
                <w:bCs/>
                <w:color w:val="000000"/>
                <w:sz w:val="16"/>
                <w:szCs w:val="16"/>
                <w:lang w:val="es-MX" w:eastAsia="es-MX"/>
              </w:rPr>
            </w:pPr>
            <w:r w:rsidRPr="00055D39">
              <w:rPr>
                <w:rFonts w:ascii="Calibri" w:hAnsi="Calibri"/>
                <w:b/>
                <w:bCs/>
                <w:color w:val="000000"/>
                <w:sz w:val="16"/>
                <w:szCs w:val="16"/>
                <w:lang w:val="es-MX" w:eastAsia="es-MX"/>
              </w:rPr>
              <w:t xml:space="preserve">CANTIDAD </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600040109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ABATELENGUAS. DE MADERA, DESECHABLES. LARGO 142 MM. ANCHO 18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600160154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ACEITE MINERAL PARA USO EXTERNO.  ENVASE CON 250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600160261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ACEITE HIDROSOLUBLE PARA LUBRICAR Y PREVENIR EL DETERIORO DEL INSTRUMENTAL QUIRURGICO. INCLUYE: ENVASE CON ATOMIZADOR PARA APLICACION.240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600340103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AGUA OXIGENADA EN CONCENTRACION DEL 2.5-3.5%  480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732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600340228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DE ACERO INOXIDABLE, PARA BIOPSIA ATRAVES DE TRASDUCTOR DE ULTRASONIDO INTRACAVITARIO. REUTILIZABLE. LONGITUD 10 CM CALIBRE 14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600400287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PARA ANESTESIA EPIDURAL DE PAREDES DELGADAS MODELO TOUHY LONGITUD 7.5 A 8.6 CM. CALIBRE 16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600400543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821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600400840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PARA BIOPSIA, DESECHABLE. TIPO: TRUCUT. LONGITUD: CALIBRE: 20 CM 18 G.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600402028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PARA ANESTESIA EPIDURAL DE PAREDES DELGADAS MODELO TOUHY, LONGITUD 7.5 A 8.6 CM. CALIBRE 18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600403711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HIPODERMICA CON PABELLON LUER LOCK HEMBRA DE PLASTICO DESECHABLE LONGITUD 32MM. CALIBRE 20G.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2991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600403729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HIPODERMICA CON PABELLON LUER-LOCK HEMBRA DE PLASTICO, DESECHABLE LONGITUD 38 MM, CALIBRE 20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600403745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HIPODERMICA CON PABELLON LUER LOCK HEMBRA DE PLASTICO DESECHABLE LONGITUD 32MM. CALIBRE 21G.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600403760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HIPODERMICA CON PABELLON LUER LOCK HEMBRA DE PLASTICO DESECHABLE LONGITUD 16MM. CALIBRE 25G.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600403786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HIPODERMICA CON PABELLON LUER LOCK HEMBRA DE PLASTICO DESECHABLE LONGITUD 32MM. CALIBRE 22G.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1266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600407605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PARA BIOPSIA DESECHABLE TIPO TRUCUT, LONGITUD 15.20 CM. CALIBRE 14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600407613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PARA BIOPSIA, DESECHABLE, TIPO: TRUCUT. LONG. 9.65 CM. CAL. 14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600580153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ALGODON EN LAMINAS ENROLLADO O PLISADO 300 GR.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600660039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ALCOHOL DESNATURALIZADO  1 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4671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600660054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JABON NEUTRO, ADICIONADO CON GLICERINA PASTILLA DE 100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2389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600660062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JABON PARA USO PREQUIRURGICO, LIQUIDO Y NEUTRO (PH7) , DE 3.850 LITROS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600660609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CLORURO DE BENZALCONIO TINTURA 1 X 400 (0.25%) CON COLORANTE, DE 3.750 A 4 LITROS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22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600660658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IODOPOVIDONA, ESPUMA, CADA 100 ML. CONTIENEN: IODOPOVIDONA 8 G. EQUIVALENTE  A 0.8 G. DE YODO.   3.5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600660666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IODOPOVIDONA, SOLUCION, CADA 100 ML. CONTIENEN: IODOPOVIDONA 11 G. EQUIVALENTE A 1.1 G. DE YODO  3.5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600660757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CLORURO DE BENZALCONIO AL 12%  CADA 100 ML CONTIENEN: CLORURO DE BENZALCONIO 12 G., NITRITO DE SODIO (ANTIOXIDANTE) 5 G.   500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600660765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GLUTARALDEHIDO AL 2%, CON ACTIVADOR EN POLVO (COLOR VERDE AL ACTIVARSE) CON EFECTIVIDAD DE 14 DIAS   4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600660773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ALCOHOL DESNATURALIZADO   20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600660872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600660880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C/6</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600660906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GEL ANTISEPTICO PARA MANOS QUE NO REQUIERE ENJUAGUE. FORMULADO A BASE DE ALCOHOL ETILICO DE 60-80% W/W; ADICIONADO CON HUMECTANTES Y EMOLIENTES; HIPOALERGENICO. ENVASE CON 500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600660914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600660922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1799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600660930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600660997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ANTISEPTICA Y DESINFECTANTE DE CLORURO DE SODIO Y CLORO ACTIVO. SOLUCION AL 50%, ENVASE CON 250 ML A 5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600661003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ESTERILIZANTE Y DESINFECTANTE DE SUPEROXIDACION CON PH NEUTRO, NO CORROSIVA. SOLUCION AL 100%. ENVASE CON 1 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600661011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600661024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IODOPOVIDONA, ESPUMA, CADA 100 ML. CONTIENEN: IODOPOVIDONA 8 G. EQUIVALENTE  A 0.8 G. DE YODO.   120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1281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600661052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CON GLUCONATO DE CLORHEXIDINA AL 2% P/V EN ALCOHOL ISOPROPILICO AL 70% CON TINTA NARANJA. CONTIENE:  3 ML ESTERIL Y DESECHABLE. ENVASE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4668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600661060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CON GLUCONATO DE CLORHEXIDINA AL 2% P/V EN ALCOHOL ISOPROPILICO AL 70% CON TINTA NARANJA. CONTIENE:  26 ML ESTERIL Y DESECHABLE. ENVASE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600820054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APLICADORES SIN ALGODON DE MADERA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C/750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600820104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APLICADORES CON ALGODON DE MADERA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600880017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TRANSPARENTE, MICROPOROSO, AUTOADHERIBLES, ESTERILE Y DESECHABLE. MEDIDAS: 7.0 A 8.5 X 5. 08 A 6.0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600880025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TRANSPARENTE, MICROPOROSO, AUTOADHERIBLE, ESTERILE Y DESECHABLE, MEDIDAS, 10.0 A 10.16. X 12.0 A 14.0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600880058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COMBINADOS. DE CELULOSA, CON TELA NO TEJIDA. MEDIDAS: 20 X 8 CM ENVASE CON 200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600880060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AUTO ADHERIBLE ESTERIL DESECHABLE CON ALMOHADILLA DE ALGODON DE 9 X 20 CMS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45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600880108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COMBINADOS. DE CELULOSA, CON TELA NO TEJIDA. MEDIDA 20 X 13 CM ENVASE CON 150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600880504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CON PETROLATO. MEDIDAS: 10 X 10 CM. ENVASE INDIVIDUAL.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600880652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HIDROCOLOIDE PARA EL TRATAMIENTO DE HERIDAS EXTRADELGADO, AUTOADHERIBLE, ESTERIL, TAMAÑO DE 10.0 CM, 0.6 CM X 10.0 CM 0.6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600880660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HIDROCOLOIDES, CON BORDES AUTOADHERIBLES, CON O SIN CAPA EXTERNA DE ESPUMA DE POLIURETANO O CLORURO DE POLIVINILO, CON GROSOR MINIMO DE 2 MM. ESTERIL.TAMAÑO: DE 15.0 CM ± 3.0 CM X 16.0 CM ± 4.0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600880678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HIDROCOLOIDES, PARA EL TRATAMIENTO DE HERIDAS. ESTERIL. TAMAÑO: DE 15 A 21 CM X 15 A 21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600880686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ABSORBENTES, A BASE DE ALGINATO DE CALCIO Y SODIO DE ORIGEN NATURAL. ESTERIL. TAMAÑO: DE 9.0 CM ± 2.0 CM X 10.0 CM ± 2.0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600880694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ABSORBENTE A BASE DE ALGINATO DE CALCIO Y SODIO DE ORIGEN NATURAL. ESTERIL. TAMAÑO DE 10.0 CM ± 2.0 CM X 20.0 CM ± 2.0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600880702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EN FORMA DE MECHA, COMPUESTOS POR FIBRAS DE ALGINATO DE CALCIO Y SODIO DE ORIGEN NATURAL. ESTERIL. TAMAÑO: DE 30 CM ± 0.5 CM (2 G).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600880710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DE NYLON TRENZADO Y SELLADO AL CALOR QUE CONTIENE UN TEJIDO DE CARBON ACTIVADO IMPREGNADO DE PLATA, DE 10.5 X 10.5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600880728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DE NYLON TRENZADO Y SELLADO AL CALOR QUE CONTIENE UN TEJIDO DE CARBON ACTIVADO IMPREGNADO DE PLATA DE 10.5 CM 19.5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600880744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HIDROGEL CON ALANTOINA AL 0.6% Y COLAGENO PARA HUMECTACION Y REGENERACION DE TEJIDO. ENVASE CON 90 GR.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600880769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DE HIDROGEL CON ALGINATO SODICO PARA GRANULACION Y EPITELIZACION. TAMAÑO 15 X 20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600880777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CON 80% A 90% DE COLAGENO Y 10 A 20% DE ALGINATO. MEDIDA DE 10 A 10.2 CM X 11 A 11.25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600880827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CON BARRERA ANTIMICROBIANA. ESTERIL Y DESECHABLE. 10 CM X 10 CM A 20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600880835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CON BARRERA ANTIMICROBIANA. ESTERIL Y DESECHABLE. 40 CM X 20 CM A 40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C/6</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600880843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600880850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600880876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ESTERIL Y DESECHABLE MEDIDA  10 X 10 CMS.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600880884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600880892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HIDROCELULAR DE POLIURETANO EN FORMA DE SACRO, 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 22 X22 CMS.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65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600880900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601000011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BABERO DE TELA NO TEJIDA DE RAYON. ANATOMICO, AUTOAJUSTABLE, DESECHABLE. TAMAÑO: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16765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601100067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BALON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601250228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2543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601250244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601250483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VERTIR EL POLVO GELATINIZANTE, DIAMETRO INTERNO 7 MM CAPACIDAD 1000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601250491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1892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601250533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ACCESORIOS,PARA TOMA DE MUESTRA, O BIEN OPCIONAL PARA PODER VERTER EL POLVO GELATINIZANTE, DIAMETRO INTERNO 7 MM. CAPACIDAD 3000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899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601250582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2226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74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601250590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ILEOSTOMIA O COLOSTOMIA. EQUIPO COMPUESTO DE: CUATRO BOLSAS DE PLASTICO GRADO MEDICO, SUAVE, TRANSPARENTE, A PRUEBA DE OLOR, DRENABLE EN FORMA DE BOTELLA DE 30 X 15 CM. ABIERTA EN SU PARTE MAS ANGOSTA, CON CUELLO DE 6 A 9 CM. DE ANCHO Y DE LARGO 3.0 A 6.2 CM. CON SISTEMA DE ENSAMBLE HERMETICO PARA LA PLACA PROTECTORA Y QUE PERMITA INSERTAR UN CINTURON ELASTICO, CON PINZA DE SEGURIDAD O MECANISMO DE CIERRE. LA CARA INTERNA DE LA BOLSA DEBERA TENER PROTECTOR QUE EVITE LA IRRITACION DE LA PIEL. CUATRO PLACAS PROTECTORAS DE LA PIEL A BASE DE CARBOXIMETILCELULOSA SODICA CON ADHESIVO Y SISTEMA DE ARO DE ENSAMBLE HERMETICO DE 55 A 70 MM DE DIAMETRO, CON ORIFICIO INICIAL PARA EL ESTOMA Y GUIA QUE PERMITA ABRIRLO DE 25 MM HASTA 60 MM SEGUN EL DIAMETRO DEL ARO DEL ENSAMBLE CORRESPONDIENTE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601251879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6433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601251895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601251929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601252505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USO GENERAL, DE POLIETILENO. MEDIDA: 30 X 20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601252653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601252679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601252711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601252760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601252836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PARA ESTERILIZAR CON GAS O VAPOR. CON O SIN TRATAMIENTO ANTIBACTERIANO; CON REACTIVO QUIMICO IMPRESO Y SISTEMA DE APERTURA. MEDIDAS: 25 X 38 X 8 CM. ENVASE CON 250 A 500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601252844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601252877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PAPEL GRADO MEDICO. PARA ESTERILIZAR, CON GAS O VAPOR. CON O SIN TRATAMIENTO ANTIBACTERIANO. CON REACTIVO QUIMICO IMPRESO Y SISTEMA DE APERTURA . MEDIDAS 18.0 X 33.O X 6.0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601253602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PARA NUTRICION ENTERAL, ESTERIL, CON EQUIPO INTEGRADO PARA BOMBA, CAPACIDAD DE 1000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601253933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25 X 35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601253941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30 X 70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2796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601300015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BOTA QUIRURGICA DE TELA NO TEJIDA 100% DE POLIPROPILENO, TIPO SMS, DE 35 G/M2 MINIMO, IMPERMEABLE A LA PENETRACION DE LIQUIDOS Y FLUIDOS, ANTIESTATICA, CON DOS CINTAS DE SUJECION. DESECHABLE. PAR.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57352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601300023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CUBREZAPATOS CON ELASTICO A LA ALTURA DEL TALON, DE TELA NO TEJIDA DE POLIPROPILENO, DE MAS DE TRES CAPAS, IMPERMEABLE A LA PENETRACION DE LIQUIDOS Y FLUIDOS, ANTIESTATICA Y PLANTILLA REFORZADA. DESECHABLE. PAR.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10301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91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601320054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BRAZALETES PARA IDENTIFICACION. DE PLASTICO. ADULTO. ENVASE CON 100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601320203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BRAZALETES PARA IDENTIFICACION. DE PLASTICO. INFANTIL. ENVASE CON 100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601510019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CAMPANA PARA CIRCUNCISION ESTERIL, DESECHABLE. TIPO HOLLISTER TAMAÑO NO.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601510050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CAMPANA PARA CIRCUNCISION ESTERIL, DESECHABLE. TIPO HOLLISTER TAMAÑO NO. 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601640014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PERMANENCIA PROLONGADA. DE ELASTOMERO DE SILICON, CON GLOBO DE AUTORRETENCION DE 5 ML CON VALVULA PARA JERINGA. ESTERIL Y DESECHABLE. TIPO: FOLEY DE DOS VIAS. CALIBRE  8 FR.   </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601650815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601650823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601650849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601650864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DRENAJE TORACICO, CON INTRODUCTOR Y MARCA RADIOPACA. ESTERIL Y DESECHABLE. CALIBRE 12.0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601650872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DRENAJE TORACICO, CON INTRODUCTOR Y MARCA RADIOPACA. ESTERIL Y DESECHABLE. CALIBRE 14.0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601660103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VENOCLISIS. DE POLITETRAFLUORETILENO O POLIURETANO, RADIOPACO. CON AGUJA. LONGITUD 17-24 MM. CALIBRE 24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GRADUADOS CON MARCA RADIOPACA, ESTERIL Y DESECHABLE CALIBRE 12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601660236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 CON MARCA RADIOPACA, ESTERIL Y DESECHABLE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601660244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  CON MARCA RADIOPACA ESTERIL Y DESECHABLE,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601660251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  CON MARCA RADIOPACA, ESTERIL Y DESECHABLE CALIBRE 18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601660269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  CON MARCA RADIOPACA, ESTERIL Y DESECHABLE CALIBRE 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 CON MARCA RADIOPACA, ESTERIL Y DESECHABLE CALIBRE 22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601660285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601660293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601661001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DRENAJE DE BLAKE 19 FR.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601661549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URETERAL DOBLE "J", DE POLIURETANO, RADIOPACO , LONGITUD 24 CM. CALIBRE 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601661564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URETERAL DOBLE "J", DE POLIURETANO, RADIOPACO, LONGITUD 24 CM. CALIBRE 7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601661903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601663057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115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601663347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601663354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601670458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TRANSPARENTE MODELO: GUEDEL/BERMAN TAMAÑO 0 LONGITUD 50MM.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601670466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TRANSPARENTE MODELO: GUEDEL/BERMAN TAMAÑO 2 LONGITUD 70MM.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601670482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TRANSPARENTE MODELO: GUEDEL/BERMAN TAMAÑO 4 LONGITUD 90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601670680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TRANSPARENTE MODELO: GUEDEL/BERMAN TAMAÑO 6 LONGITUD 110MM.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601670789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601672181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601673304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TAMANO 0 X 40 MM LACTANTE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601673312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TRANSPARENTE MODELO: GUEDEL/BERMAN TAMAÑO 1 LONGITUD 60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601673320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TRANSPARENTE MODELO: GUEDEL/BERMAN TAMAÑO 3 LONGITUD 80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601673346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OROFARINGEA DE PLASTICO TRANSPARENTE MODELO: GUEDEL/BERMAN TAMAÑO 5 LONGITUD 100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601673387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EMBOLECTOMIA, ESTERIL Y DESECHABLE MODELO FOGARTY, LONGITUD 80 CM. CALIBRE 3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601673403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EMBOLECTOMIA, ESTERIL Y DESECHABLE MODELO FOGARTY, LONGITUD 80 CM CALIBRE 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601673726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DRENAJE TORACICO, CON MARCA RADIOPACA, LONGITUD 45 CM, CALIBRE 28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601674419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EMBOLECTOMIA, ESTERIL Y DESECHABLE, MODELO FOGARTY, LONGITUD 80 CM CALIBRE 5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601674922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26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601674930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28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601674948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30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601675010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SUMINISTRO DE OXIGENO CON TUBO DE CONEXION Y CANULA NASAL, DE PLASTICO. CON DIAMETRO INTERNO DE 2 MM. LONGITUD 180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3073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601676638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601676646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601676653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w:t>
            </w:r>
            <w:r w:rsidRPr="00055D39">
              <w:rPr>
                <w:rFonts w:ascii="Calibri" w:hAnsi="Calibri"/>
                <w:color w:val="000000"/>
                <w:sz w:val="16"/>
                <w:szCs w:val="16"/>
                <w:lang w:val="es-MX" w:eastAsia="es-MX"/>
              </w:rPr>
              <w:lastRenderedPageBreak/>
              <w:t>FUNDA DE PLASTICO CON DISPENSADOR, DILATADOR VASCULAR Y SISTEMA PARA EVITAR EXTRAVASACION DE SANGRE,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601676661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601676885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 * EN LA ADQUISICION DE ESTA CLAVE DEBERA ACATARSE, EL MATERIAL ESPECIFICO QUE SOLICITE CADA INSTITUCION.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601677974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NEUMOTORAX CON VALVULA DE HEIMLICH CON AGUJA 18 G CALIBRE 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601678089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9474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601678121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601678147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601678154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601678162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601678220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GRADUADOS,  CON MARCA RADIOPACA,  ESTERIL Y DESECHABLE  CALIBRE 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601678238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  CON MARCA RADIOPACA,  ESTERIL Y DESECHABLE,  CALIBRE 10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601680077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ASPIRAR SECRECIONES. DE PLASTICO, ESTERIL Y DESECHALBLE, CON VALVULA DE CONTROL. TAMAÑO  ADULTO, LONGITUD 55 CM. CALIBRE 18 FR., DIAMETRO  EXTERNO . 6.0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601680085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ASPIRAR SECRECIONES. DE PLASTICO,  ESTERIL Y DESECHABLE, CON VALVULA DE CONTROL. TAMAÑO INFANTIL, LONGITUD 55 CM. CALIBRE 10 FR. DIAMETRO EXTERNO 3.3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757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601681356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601681455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  CON MARCA RADIOPACA,  ESTERIL Y DESECHABLE CALIBRE 12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601681752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601682214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154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601682446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601682453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PARA CATETERISMO VENOSO CENTRAL, RADIOPACO, ESTERIL Y DESECHABLE DE POLIURETANO, QUE PERMITA RETIRAR LA AGUJA Y EL MANDRIL UNA VEZ INSTALADO, LONGITUD 30.5 CM CALIBRE L6 G CON AGUJA DE 5.2 A 6.5 CM DE LARGO, DE PARED DELGADA CALIBRE L4 G, CON MANDRIL Y ADAPTADOR PARA VENOCLISIS LUER LOCK.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601682495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601682511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601682529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651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601682537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601682552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601682560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601682578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9.5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601682594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10.0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601683311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 CON GLOBO DE AUTORRETENCION DE 3 ML. CON VALVULA PARA JERINGA. ESTERIL Y DESECHABLE. TIPO: FOLEY  DE DOS VIAS. CALIBRE. 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601683394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601684277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GASTROINTESTINAL DESECHABLE Y CON  MARCA OPACA A LOS RAYOS X . TIPO: LEVIN CALIBRE 12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167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601684418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GASTROINTESTINAL DESECHABLE Y CON MARCA OPACA A LOS RAYOS X. TIPO: LEVIN CALIBRE 18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601685340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GRADUADOS, CON MARCA RADIOPACA, ESTERIL Y DESECHABLE CAL.14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601685365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  CON MARCA RADIOPACA,  ESTERIL Y DESECHABLE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601685381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  CON MARCA RADIOPACA, ESTERIL Y DESECHABLE  CALIBRE  18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601685399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  CON MARCA RADIOPACA, ESTERILY DESECHABLE CALIBRE  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601685407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ENDOTRAQUEAL,  SIN GLOBO, DE ELASTOMERO DE SILICON TRANSPARENTE, GRADUADO,  CON MARCA RADIOPACA, ESTERIL Y  DESECHABLE CALIBRE 22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601686439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URETRALES PARA IRRIGACION CONTINUA. DE LATEX, CON GLOBO DE 30 ML Y VALVULA. TIPO: FOLEY-OWEN ( DE 3 VIAS ). CALIBRE 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601686454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URETRALES PARA IRRIGACION CONTINUA. DE LATEX, CON GLOBO DE 30 ML Y VALVULA. TIPO: FOLEY-OWEN ( DE 3 VIAS). CALIBRE 22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601686512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URETRALES PARA IRRIGACION CONTINUA. DE LATEX, CON GLOBO DE 30 ML Y VALVULA. TIPO: FOLEY-OWEN ( DE 3 VIAS ). CALIBRE  24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601686520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URETRALES PARA IRRIGACION CONTINUA. DE LATEX, CON GLOBO DE 30 ML Y VALVULA. TIPO: FOLEY-OWEN ( DE 3 VIAS ). CALIBRE 26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601686595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10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VENOCLISIS DE POLITETRAFLUORETILENO O POLIURETANO, RADIOPACO CON AGUJA LONGITUD 46-52MM. CALIBRE 14G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12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601686629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VENOCLISIS DE POLITETRAFLUORETILENO O POLIURETANO, RADIOPACO CON AGUJA LONGITUD 46-52MM. CALIBRE 16G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601686637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778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601686645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VENOCLISIS DE POLITETRAFLUORETILENO O POLIURETANO, RADIOPACO CON AGUJA LONGITUD 28-34 MM. CALIBRE 18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698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VENOCLISIS. DE POLITETRAFLUORETILENO O POLIURETANO, RADIOPACO. CON AGUJA. LONGITUD 28-34 MM. CALIBRE 20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REDONDA.TIPO: NELATON LONGITUD: 40 CM. CALIBRE 18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601686686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VENOCLISIS. DE POLITETRAFLUORETILENO O POLIURETANO, RADIOPACO. CON AGUJA. LONGITUD 23-27 MM. CALIBRE 22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601688138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8.0 MM DIAMETRO INTERNO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601688146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9.0 MM DE DIAMETRO INTERNO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601688211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601688237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601688302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192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601688310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22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601688328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DE LATEX, PUNTA REDONDA. TIPO: NELATON.  LONGITUD 40 CM. CALIBRE 24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601689243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1593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601689268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601689367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601689375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601689425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EN FORMA DE T. DE LATEX. MODELO: KEHR.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601689433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EN FORMA DE T. DE LATEX. MODELO: KEHR.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601689441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EN FORMA DE T. DE LATEX. MODELO: KEHR. CALIBRE 18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601689482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601689599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601689607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DESECHABLE, CON GLOBO DE AUTORRETENCION DE 5 ML., CON VALVULA PARA JERINGA ,  TIPO FOLEY (DE DOS VIAS). CALIBRE 10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601689623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1695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601689631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Y DESECHABLE, CON GLOBO DE AUTORRETENCION DE 5 ML. CON VALVULA PARA JERINGA TIPO:. FOLEY (DE DOS VIAS)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3396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601689649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 ESTERIL, Y DESECHABLE, CON GLOBO DE AUTORRETENCION DE 5 ML. CON VALVULA PARA JERINGA ,TIPO; FOLEY (DE DOS VIAS). CALIBRE 18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1330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601689656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601689664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Y DESECHABLE, CON GLOBO DE AUTORRETENCION DE 5 ML. CON VALVULA PARA JERINGA, TIPO: FOLEY ( DE DOS VIAS). CALIBRE 22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601689672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601689763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URINARIO.  DE LATEX, ESTERIL Y DESECHABLE, CON GLOBO DE AUTORRETENCION DE 30 ML. CON VALVULA PARA JERINGA, TIPO: FOLEY ( DE DOS  VIAS), CALIBRE 18 FR .</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601689888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ESOFAGO.  DE TRES VIAS, PUNTA CERRADA CON 4 ORIFICIOS, DE LATEX, CON ARILLO RADIOPACO. ESTERIL Y DESECHABLE. TIPOO SENGSTAKEN BLAKEMORE. LONGITUD. 100 CM. CALIBRE. 21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601689896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GASTROINTESTINAL DESECHABLE Y CON MARCA OPACA A LOS RAYOS X.  TIPO: LEVIN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783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214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601689904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GASTROINTESTINAL DESECHABLE Y CON MARCA OPACA A LOS RAYOS X . TIPO: LEVIN, CALIBRE 16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994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601821065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CEPILLO CON CENTRO DE MADERA DE 4 HILERAS 8 CM 4 CM PLANO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601890049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CEPILLO PARA ESTUDIO CITOLOGICO (TOMA DE MUESTRA) DEL CANAL ENDOCERVICAL A BASE DE COLECTOR CELULAR,  CON CERDAS SUAVES FIJADAS A UN MANGO ARISTADO.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632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601890056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CEPILLO PARA LAVADO DE INSTRUMENTAL, CON CERDAS DE FIBRA VEGETAL (LECHUGILLA)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601890304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CEPILLO PARA USO QUIRURGICO, DE PLASTICO DE FORMA RECTANGULAR, CON DOS AGARRADERAS LATERALES SIMETRICAS Y CERDAS DE NYLON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16746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601960057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CERA PARA HUESOS, (PASTA DE BECK) ESTERIL SOBRE DE 2.5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602030108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METRICA AHULADA GRADUADA EN CENTIMETROS Y MILIMETROS LONGITUD: 1.50 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602030165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UMBILICAL DE ALGODON TEJIDO PLANO (TRENZADO DE 21 HILOS) ESTERILES LONGITUD 41 CM. ANCHO 4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602030207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TESTIGO, PARA ESTERILIZACION EN VAPOR A PRESION, TAMANO. 18 MM X 50 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ROLLO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732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602030298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TESTIGO PARA ESTERILIZACION CON GAS DE OXIDO DE ETILENO, TAMANO: 18MM X 50M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ROLLO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602030306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MICROPOROSA, DE TELA NO TEJIDA UNIDIRECCIONAL DE COLOR BLANCO CON RECUBRIMIENTOS ADHESIVOS EN UNA DE SUS CARAS. LONGITUD: 10 M. ANCHO 1.25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602030363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C/6</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602030397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MICROPOROSA, DE TELA NO TEJIDA UNIDIRECCIONAL, DE COLOR BLANCO, CON RECUBRIMIENTOS ADHESIVOS EN UNA DE SUS CARAS. LONGITUD: 10 M. ANCHO 2.50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602030405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MICROPOROSA DE TELA NO TEJIDA, UNIDIRECCIONAL, DE COLOR BLANCO, CON RECUBRIMIENTOS ADHESIVOS EN UNA DE SUS CARAS. LONGITUD 10 M. ANCHO 7.50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602030553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CINTA TRANSPARENTE PLASTICA, MICROPERFORADA, DE POLIETILENO; CON ADHESIVO, HIPOALERGENICA. LONGITUD DE 9-9.5 M. ANCHO DE 2.5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602070013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CIRCUITO DE VENTILACION PARA ANESTESIA, DE POLIVINILO, CONSTA DE DOS MANGUERAS, UN FILTRO, CONEXION EN "Y" DE PLASTICO, CODO, MASCARILLA Y BOLSAS DE 3 Y 5 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602070014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CIRCUITOS CORRUGADOS NEONATALES DESECHABLES CON CAMARA AUTORELLENABLE COMO CONSUMIBLE DE LA 531.941.0980 VENTILADOR VOLUMETRICO NEONATAL-PEDIATRICO-ADULTO.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602070015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CIRCUITOS DE VENTILACION DESECHABLES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602150972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MARCADOR QUIRURGICO ESTERIL TINTA DE VIOLETA DE GENCIANA PARA MARCAJE EN PIEL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602180085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0.94 A 1.90 LITROSPUNZO-CORTANTES BIOLOGICO-INFECCIOSOS" Y MARCADO CON EL SIMBOLO UNIVERSAL DE RIESGO BIOLOGICO. CAPACIDAD:  DE 0.94 A 1.90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1115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602180093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CONTENEDORES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CAPACIDAD:   3.70 A  4.75 LITROS.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602180119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w:t>
            </w:r>
            <w:r w:rsidRPr="00055D39">
              <w:rPr>
                <w:rFonts w:ascii="Calibri" w:hAnsi="Calibri"/>
                <w:color w:val="000000"/>
                <w:sz w:val="16"/>
                <w:szCs w:val="16"/>
                <w:lang w:val="es-MX" w:eastAsia="es-MX"/>
              </w:rPr>
              <w:lastRenderedPageBreak/>
              <w:t>Y MARCADO CON EL SIMBOLO UNIVERSAL DE RIESGO BIOLOGICO. CON CAPACIDAD DE 7.5 A 9.4  LITROSPUNZO-CORTANTES BIOLOGICO-INFECCIOSOS"  Y MARCADO CON EL SIMBOLO UNIVERSAL DE RIESGO BIOLOGICO. CAPACIDAD:  DE 7.50 A 9.40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602310104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COMPRESA PARA VIENTRE DE ALGODON, CON TRAMA OPACA A LOS RAYOS X, LONGITUD:70 CM ANCHO 45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C/6</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12647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602310641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794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602310658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602310666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602310674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602330011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CONECTOR DE UNA VIA DE PLASTICO Y DESECHABLE MODELO: SIMS, DELGADO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602330037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CONECTOR DE DOS VIAS EN (Y) DE PLASTICO,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602330052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CONECTOR DE UNA VIA DE PLASTICO Y DESECHABLE MODELO SIMS, GRUESO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603080029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DISPOSITIVOS INTRAUTERINOS,  T DE COBRE, 380 A. ANTICONCEPTIVO ESTERIL CON 380 MM, DE COBRE, PLASTICO GRADO MEDICO 77% Y SULFATO DE BARIO USP 23%,  CON FILAMENTO LARGO DE 30 CM. CON TUBO INSERTOR, TOPE Y EMBOLO INSERTOR..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603080177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CONDON DE HULE LATEX</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16537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603080193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DISPOSITIVO INTRAUTERINOT DE COBRE, PARA NULIPARAS, ANTICONCEPTIVO ESTERIL, CON 380 MM2  DE COBRE, CON FILAMENTO LARGO DE 20 CM, CON TUBO INSERTOR Y APLICADOR MONTABLE.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603080227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CONDON FEMENINO DE POLIURETANO O LATEX LUBRICADO CON DOS ANILLOS FLEXIBLES EN LOS EXTREMOS. ENVASE CON 1 PIEZA EN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179832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603140054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603300054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 DE BROCHE PARA MONITOREO CONTINUO, DESECHABLE, CON ADHESIVO HIPOALERGENICO NO ABRASIVO, PASTA CONDUCTIVA.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39765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603300055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 PEDIATRICO GEL SOLIDO MULTIFUNCIONAL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603370164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ENGRAPADORA PARA PIEL CON EXTRACTOR DE GRAPAS.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603370180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ENGRAPADORA LINEAL RECARGABLE. CARTUCHO CON GRAPAS.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603370181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CARTUCHO DE GRAPAS CONSUMIBLE DE LA CLAVE 060.337.0180 ENGRAPADORA LINEAL RECARGABLE.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603370214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ENGRAPADORA LINEAL CORTANTE. CARTUCHO CON GRAPAS.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603370230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ENGRAPADORA CIRCULAR PARA ANASTOMOSIS TERMINOTERMINAL.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603400235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CON FILTRO M 100 PARA PRISMA DE GAMBRO COMO CONSUMIBLE DE LA CLAVE 531.340.0235 EQUIPO DE HEMOFILTRACIO?N PARA TERAPIA RENAL CONTINUA. EQUIPO.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603450222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EQUIPO.PARA NEFROSTOMIA PERCUTANEA. CONSTA DE:- CATETER COLA DE COCHINO DE POLIURETANO, RADIOPACO, CALIBRE 10 FR X 30 A 35 CM DE LONGITUD.- GUIA METALICA DE 0.038” (0.097 MM) DE DIAMETRO Y 80 CM DE LONGITUD, CON PUNTA  DE SEGURIDAD EN “J”.- </w:t>
            </w:r>
            <w:r w:rsidRPr="00055D39">
              <w:rPr>
                <w:rFonts w:ascii="Calibri" w:hAnsi="Calibri"/>
                <w:color w:val="000000"/>
                <w:sz w:val="16"/>
                <w:szCs w:val="16"/>
                <w:lang w:val="es-MX" w:eastAsia="es-MX"/>
              </w:rPr>
              <w:lastRenderedPageBreak/>
              <w:t>DILATADORES RADIOPACOS, CALIBRE 6, 8, 10 Y 12 FR, CON LONGITUD DE 20 A 24 CM.- AGUJA TIPO MITTY POLLACK, CALIBRE 22 G X 22 CM DE LONGITUD Y CALIBRE 18 G X 14 CM DE LONGITUD, CON ESTILETE FLEXIBLE, O DOS AGUJAS TIPO SHIBA, CALIBRE 22 G X 20 A 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603450289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NEFROSTOMIA PERCUTANEA. CONSTA DE: - CATETER MALECOT DE POLIURETANO RADIOPACO, CALIBRE 14 FR X 30 A 35 CM DE LONGITUD. - GUIA METALICA DE 0.038” (0.097 MM.) DE DIAMETRO,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GUIA METALICA Y CALIBRE 18 G X 20 A 25 CM DE LONGITUD CON ESTILETES FLEXIBLES, UNO POR CADA AGUJA. - TUBO DE DRENAJE CON CONECTOR LUER LOCK CALIBRE 14 FR X 30 CM DE LONGITUD U OTRO SISTEMA QUE PERMITA LA INTRODUCCION Y EXTRACCION DEL CATETER, CON SISTEMA DE FIJACION A LA PIEL. EQUIPO.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603450305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603450503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603451002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DE CPAP NASAL NEONATAL 00.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603451003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TRAQUEOSTOMIA PERCUTANEA CON EQUIPO COMPLETO PARA TECNICA DE SELDINGER Y CANULA 8, 8.5 Y 9 FR.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603451200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DE GASTROSTOMIA PARA ENDOSCOPIA 24 FR. EQUIPO.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603451378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603451386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VENOCLISIS (PEDIATRICO). EN FORMA DE MARIPOSA. DE PLASTICO, ESTERIL Y DESECHABLE. CONSTA DE: TUBO, ADAPTADOR Y MARIPOSA. CALIBRE DE LA AGUJA: 23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603451865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603451873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603452152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DESECHABLE,CALIBRE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1372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603452301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EQUIPO (CATETER) PARA HEMODIALISIS DE INSERCION EN SUBCLAVIA, YUGULAR O FEMORAL DOBLE LUMEN, INCLUYE: UNA CANULA.  UNA JERINGA DE 5 ML.  UNA GUIA DE ACERO INOXIDABLE. UN </w:t>
            </w:r>
            <w:r w:rsidRPr="00055D39">
              <w:rPr>
                <w:rFonts w:ascii="Calibri" w:hAnsi="Calibri"/>
                <w:color w:val="000000"/>
                <w:sz w:val="16"/>
                <w:szCs w:val="16"/>
                <w:lang w:val="es-MX" w:eastAsia="es-MX"/>
              </w:rPr>
              <w:lastRenderedPageBreak/>
              <w:t>CATETER DOBLE LUMEN CALIBRE DE 11 A 12 FR, LONGITUD 185 A 205 MM CON OBTURADOR Y UN DILATADOR CON EXTENSIONES CURVAS. ESTERIL Y DESECHABLE. TIPO:  MAHURKAR. ADULTO. EQUIPO.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603453119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603453135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DE SUCCION, CERRADO, PARA PACIENTE CON TUBO ENDOTRAQUEAL CONECTADO A VENTILADOR, 14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UNIVERSAL.INCLUYE ETIQUETA DE IDENTIFICACION PARA CONTROL. ESTERIL Y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603453143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DE SUCCION CERRADO, PARA PACIENTE CON TUBO ENDOTRAQUEAL CONECTADO A VENTILADOR, 16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225</w:t>
            </w:r>
          </w:p>
        </w:tc>
      </w:tr>
      <w:tr w:rsidR="00055D39" w:rsidRPr="00055D39" w:rsidTr="00055D39">
        <w:trPr>
          <w:trHeight w:val="300"/>
        </w:trPr>
        <w:tc>
          <w:tcPr>
            <w:tcW w:w="416" w:type="dxa"/>
            <w:tcBorders>
              <w:top w:val="nil"/>
              <w:left w:val="single" w:sz="8" w:space="0" w:color="auto"/>
              <w:bottom w:val="nil"/>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273</w:t>
            </w:r>
          </w:p>
        </w:tc>
        <w:tc>
          <w:tcPr>
            <w:tcW w:w="1095" w:type="dxa"/>
            <w:tcBorders>
              <w:top w:val="nil"/>
              <w:left w:val="single" w:sz="8" w:space="0" w:color="auto"/>
              <w:bottom w:val="nil"/>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603453168</w:t>
            </w:r>
          </w:p>
        </w:tc>
        <w:tc>
          <w:tcPr>
            <w:tcW w:w="6701" w:type="dxa"/>
            <w:tcBorders>
              <w:top w:val="nil"/>
              <w:left w:val="nil"/>
              <w:bottom w:val="nil"/>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DE SUCCION, CERRADO, PARA PACIENTE CON TRAQUEOSTOMIA, CONECTADO A VENTILADOR, 14 FR, CONTIENE: UN TUBO DE SUCCION DE CLORURO DE POLIVINILO, DE 30.5 CM DE LARGO, MARCA TOPE A 4.5 CM. DOS ORIFICIOS LATERALES EN LA PUNTA PROXIMAL DEL TUBO, ENVUELTO EN UNA CAMISA DE POLIETILENO TRANSPARENTE, ENSAMBLADA A UNA PIEZA EN FORMA DE "T", TRANSPARENTE, CON PUERTO PARA IRRIGACION, CONEXIONES CONICAS LATERALES, ENTRADA MACHO DE 22 MM DE DIAMETRO EXTERNO Y UNA CONEXION CONICA CON ENTRADA HEMBRA DE 16 MM DE DIAMETRO INTERNO EN LA PARTE CENTRAL, EN SU EXTREMO DISTAL SE ENCUENTRA ENSAMBLADA LA VALVULA PARA CONTROLAR LA SUCCION, CON CONEXION ESTRIADA UNIVERSAL. INCLUYE CONECTOR DE TUBO CORRUGADO, CONECTOR GIRATORIO Y ETIQUETA DE IDENTIFICACION PARA CONTROL. ESTERIL Y DESECHABLE. PIEZA.</w:t>
            </w:r>
          </w:p>
        </w:tc>
        <w:tc>
          <w:tcPr>
            <w:tcW w:w="1096" w:type="dxa"/>
            <w:tcBorders>
              <w:top w:val="nil"/>
              <w:left w:val="nil"/>
              <w:bottom w:val="nil"/>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nil"/>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603453424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603453788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w:t>
            </w:r>
            <w:r w:rsidRPr="00055D39">
              <w:rPr>
                <w:rFonts w:ascii="Calibri" w:hAnsi="Calibri"/>
                <w:color w:val="000000"/>
                <w:sz w:val="16"/>
                <w:szCs w:val="16"/>
                <w:lang w:val="es-MX" w:eastAsia="es-MX"/>
              </w:rPr>
              <w:lastRenderedPageBreak/>
              <w:t>DE CALIBRE 25G X 16 MM, 4 GASAS SECAS, IODOPOVIDONA 40 ML. 3 APLICADORES, CHAROLA PARA ANTISEPTICO, CAMPO HENDIDO DE 66 CM DE ANCHO POR 75 CM. DE LARGO, CON ORIFICIO DE 10 CM. DE DIAMETRO. CAMPO DE TRABAJO, DE 50 CM. DE ANCHO POR 66 CM DE LARGO.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2268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603540014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603600032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ESPEJO VAGINAL DESECHABLE, MEDIANO, VALVA SUPERIOR DE 10.7 CM. VALVA INFERIOR DE 12.0 CM. ORIFICIO CENTRAL DE 3.4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24434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604090035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TRANSDUCTOR DE PRESION, CON ACCESORIOS COMPLETOS. DESECHABLES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604360057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1948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604360107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6437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604360115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GASA SECA CORTADA 5 X 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PQTE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604360206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GASA SIMPLE, SECA. DE ALGODON, TIPO HOSPITAL. ROLLO TEJIDO PLANO (DOBLADA). LARGO: ANCHO: 91 M 91 CM. ROLLO.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ROLLO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604360552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GASA SECA CORTADA, DE ALGODON CON MARCA RADIOPACA. LARGO:  ANCHO: 10 CM  10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604390039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49381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604390054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69771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604560037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GUANTES PARA EXPLORACION, AMBIDIESTRO, ESTERILES. DE POLIETILENO, DESECHABLES. TAMAÑO: MEDIANO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604560300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GUANTES PARA CIRUGIA. DE LATEX NATURAL, ESTERILES Y DESECHABLES. TALLA 6 1/2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35872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604560318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GUANTES PARA CIRUGIA. DE LATEX NATURAL, ESTERILES Y DESECHABLES TALLA 7</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32830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604560334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GUANTES PARA CIRUGIA. DE LATEX NATURAL, ESTERILES Y DESECHABLES TALLA 7 1/2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37994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604560359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GUANTES PARA CIRUGIA. DE LATEX NATURAL, ESTERILES Y DESECHABLES TALLA 8</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10739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604560367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GUANTES PARA CIRUGIA. DE LATEX NATURAL, ESTERILES Y DESECHABLES TALLA 8 1/2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604560383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 PARA EXPLORACION AMBIDIESTRO ESTERILES, DE LATEX, DESECHABLES TAMANO: CHICO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1802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604560391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 PARA EXPLORACION AMBIDIESTRO, ESTERILES, DE LATEX, DESECHABLES TAMANO: MEDIANO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10282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604560409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 PARA EXPLORACION AMBIDIESTRO, ESTERILES DE LATEX, DESECHABLES TAMANO: 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604610147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GUATA  DE TELA NO TEJIDA DE ALGODON O FIBRAS DERIVADAS DE LA CELULOSA Y RESINAS. LONGITUD 5 M. ANCHO 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604610154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GUATA  DE TELA NO TEJIDA DE ALGODON O FIBRAS DERIVADAS DE LA CELULOSA Y RESINAS. LONITUD 5 M. ANCHO 10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604610162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GUATA  DE TELA NO TEJIDA DE ALGODON O FIBRAS DERIVADAS DE LA CELULOSA Y RESINAS. LONGITUD 5 M. ANCHO 15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604610188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GUATA  DE TELA NO TEJIDA DE ALGODON O FIBRAS DERIVADAS DE LA CELULOSA Y RESINAS. LONGITUD 5 M. ANCHO 20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604610287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GUATA SINTETICA DE ACRILICO, REPELENTE AL AGUA, DE SECADO INSTANTANEO, PARA COLOCARSE CON VENDA INMOVILIZADORA DE FIBRA DE VIDRIO. LONGITUD 3.65 M. ANCHO 10.0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300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604700112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ESPONJA HEMOSTATICA DE GELATINA O COLAGENO 50 A 100 X 70 A 125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604700146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SATIN HEMOSTATICO ABSORBIBLE.SOBRE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604830091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DE ACERO INOXIDABLE ESTERIL Y DESECHABLE, NUMERO 10,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604830117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DE ACERO INOXIDABLE ESTERIL Y DESECHABLE, NUMERO 12,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604830125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DE ACERO INOXIDABLE ESTERIL Y DESECHABLE, NUMERO 11,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604830133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DE ACERO INOXIDABLE ESTERIL Y DESECHABLE, NUMERO 20,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604830141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DE ACERO INOXIDABLE ESTERIL Y DESECHABLE, NUMERO 15,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604830158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DE ACERO INOXIDABLE, ESTERIL Y DESECHABLE, NUMERO 21,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604830166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N0. 22, DE ACERO INOXIDABLE ESTERIL Y DESECHABLE,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604830174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BISTURI DE ACERO INOXIDABLE ESTERIL Y DESECHABLE, NUMERO 23,  EMPAQUE INDIVIDUAL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1079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604830737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SIERRA CORTADORA DE YESO. DE ACUERDO A MARCA Y MODELO DEL EQUIPO.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604830778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SIERRA MANUAL GIGLI</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605270420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605270560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INTRODUCTOR DE CATETER ARTERIAL. CONSTA DE : UNA GUIA METALICA DE 0.035" A 0.038" CON DILATADOR DE VASO, UNA FUNDA O CAMISA CON VALVULA HEMOSTATICA Y PUERTO LATERAL. CALIBRE 7 FR.     ESTERIL Y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605270579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INSPIROMETRO INCENTIVO. AMPLIO RANGO DE FLUJO 600 A 1200 CC/SEC. TRES CAMARAS DE PELOTAS CODIFICADORAS POR COLORES. FLUJO MINIMO IMPRESO EN CADA CAMARA. DISEÑO COMPACTO. MATERIAL PLASTICO RESISTENTE A IMPACTOS.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605320084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VENOCLISIS SIN AGUJA, ESTERIL Y DESECHABLE.  MICROGOTERO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605320167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VENOCLISIS SIN AGUJA, ESTERIL Y DESECHABLE.  NORMOGOTERO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53717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605320175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PARA TRANSFUSION, CON FILTRO, SIN AGUJA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605430115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JALEA LUBRICANTE ASEPTICA   135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1753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605500222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925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605500438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958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605500446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605500453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2553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605500677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1155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605500685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605500891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 VIDRIO CON BULBO DE HULE, REUTILIZABLES. CAPACIDAD 90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605501089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5 ML. CON AGUJA 20 X 32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605501147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328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605501279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33015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605502186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PARA INSULINA, DE PLASTICO GRADO MEDICO; GRADUADA DE 0 A 100 UNIDADES, CON CAPACIDAD DE 1 ML. CON AGUJA DE ACERO INOXIDABLE, LONGITUD 13 MM, CALIBRE 27 G. ESTERIL Y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126746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605502590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12543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605502608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JERINGAS DE PLASTICO GRADO MEDICO, DE 5 ML., DE CAPACIDAD, ESCALA GRADUADA EN ML., CON DIVISIONES DE 1.0 ML. Y SUBDIVISIONES DE 0.2 Y AGUJA DE 20 G. Y 38 MM. DE LONGITUD.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17449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605502640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605502657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1398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605502699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605502707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INUTILIZACION DE LA MISMA DESPUES DE SU USO.  CON LA LEYENDA "VACUNACION UNIVERSAL".  CAJA INCINERABLE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3251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605502715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EMBOLO QUE PERMITA LA INUTILIZACION DE LA MISMA DESPUES DE SU USO.  CON LA LEYENDA "VACUNACION UNIVERSAL".  CAJA INCINERABLE.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605512227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4,5,6,7,8,9 Y 12 MM. DE DIAMETRO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605980010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339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605980036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1994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605980226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LLAVE DE CUATRO VIAS SIN EXTENSION, DE PLASTICO.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1802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606030011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606030012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343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606030013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MALLA DE POLIPROPILENO ANUDADO DE 25 A 35 CM. X 25 A 35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606030014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MALLA PARCIALMENTE ABSORBIBLE A BASE DE POLIPROPILENO Y POLIGLECAPRONE 25 CON PESO DE 28 G/M2 Y PORO DE 3 MM. MEDIDA 6 X 11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606030016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MALLA PARCIALMENTE ABSORBIBLE A BASE DE POLIPROPILENO Y POLIGLECAPRONE 25 CON PESO DE 28 G/M2 Y PORO DE 3 MM. MEDIDA 30 X 30 CM.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606210400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PEDIATRICA FACIAL CON COJINETE #0.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606210401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PEDIATRICA FACIAL CON COJINETE #1.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606210482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MASCARILLAS DESECHABLE PARA ADMINISTRACION DE OXIGENO CON TUBO DE CONEXION DE 180 CM. Y ADAPTADOR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4244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606210524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CUBREBOCAS DE DOS CAPAS DE TELA NO TEJIDA, RESISTENTE A FLUIDOS, ANTIESTATICO, HIPOALERGENICO, CON BANDAS O AJUSTE ELASTICO A LA CABEZA.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236885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606210656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CUBREBOCA QUIRURGICO ELABORADO CON DOS CAPAS EXTERNAS DE TELA NO TEJIDA, UN FILTRO INTERMEDIO DE POLIPROPILENO; PLANO O PLISADO; CON AJUSTE NASAL MOLDEABLE. RESISTENTE A FLUIDOS, ANTIESTATICO, HIPOALERGENICO. CON BANDAS O AJUSTE ELASTICO ENTORCHADO A LA CABEZA O RETROAURICULAR.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757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606210664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PROTECTOR RESPIRATORIO CON EFICIENCIA DE FILTRACION MICROBIOLOGICA DEL 95% O MAYOR, PROTECCION RESPIRATORIACONTRA PARTICULAS MENORES A 0.1 µ. RESISTENTE A FLUIDOS,ANTIESTATICO, HIPOALERGENICO; AJUSTE NASAL MOLDEABLE QUESE ADAPTA A LA CARA IMPIDIENDO EL PASO DEL AIRE. CON BANDAS O AJUSTE ELASTICO ENTORCHADO A LA CABEZA.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9563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606810034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PAÑAL DE FORMA ANATOMICA DESECHABLE PARA NIÑO, MEDIDA: CHICO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20227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606810042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PAÑAL DE FORMA ANATOMICA DESECHABLE PARA NIÑO, MEDIDA: MEDIANO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606810059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PAÑAL DE FORMA ANATOMICA DESECHABLE PARA NIÑO, MEDIDA: 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606810067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PAÑAL PREDOBLADO, DESECHABLE PARA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41279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606850766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PAPEL GRAFICADOR CON REACTIVO QUIMICO, PARA ESTERILIZACION A VAPOR TIPO BOWIE DICK.PAQUETE CON 50 HOJAS.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PAQUETE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606970267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PASTA O GEL CONDUCTIVA. PARA ELECTROCARDIOGRAMA. ENVASE CON 120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607010360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PERILLA, PARA ASPIRACION DE SECRECIONES. DE HULE. NO.2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607010378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PERILLA PARA ASPIRACION DE SECRECIONES DE HULE NO. 4</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607110046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CONTROLES BIOLOGICOS PARA MATERIAL ESTERILIZADO EN VAPOR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607110145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607400001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ANTIFAZ PROTECTOR DE TEJIDO AMOLDABLE E HIDROGEL ADHESIVO. TAMAÑO CHICO Y MEDIANO. ENVASE CON 50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607400025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PROTECTOR DE PIEL. TINTURA DE BENJUI AL 20%.    1000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607710050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RASTRILLO CON DIENTES DE BORDES ROMOS Y HOJA DE UN FILO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607710068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9906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608200366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NEONATAL (00).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608200374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SISTEMA PARA ADMINISTRACION DE PRESION POSITIVA CONTINUA POR VIA NASAL ESTERIL Y DESECHABLE TAMAÑO: NO 2. CONTIENE: UNA CANULA NASAL, DOS CODOS PARA CONEXION, UN </w:t>
            </w:r>
            <w:r w:rsidRPr="00055D39">
              <w:rPr>
                <w:rFonts w:ascii="Calibri" w:hAnsi="Calibri"/>
                <w:color w:val="000000"/>
                <w:sz w:val="16"/>
                <w:szCs w:val="16"/>
                <w:lang w:val="es-MX" w:eastAsia="es-MX"/>
              </w:rPr>
              <w:lastRenderedPageBreak/>
              <w:t>PUERTO PARA MONITORIZACION, DOS TUBOS DE FLUJO SUAVE DE 180 CM DE LONGITUD, UNA LINEA PARA MONITORIZACION DE LA PRESION, UN GORRO, UNA CINTA DE VELCRO.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608200382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608200390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608307070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TORACICO, DE ELASTOMERO DE SILICON, OPACA A LOS RAYOS X.  LONGITUD 45 A 51 CM  CALIBRE 36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608307088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TORACICO, DE ELASTOMERO DE SILICON, OPACA A LOS RAYOS X. 45 A 51 CM CALIBRE 19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608307187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NUTRICION ENTERAL CON ESTILETE PUNTA DE TUNGSTENO Y GUIA DE ALAMBRE  CON ADAPTADOR. LONGITUD 114 CM. CALIBRE 12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608307195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PARA DRENAJE TORACICO, DE ELASTOMERO DE SILICON, OPACA A LOS RAYOS X. LONGITUD 45 A 51 CM CALIBRE 28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608330015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PARA IRRIGACION TRANSURETRAL DE GLICINA, EN ENVASE CON ENTRADA QUE SE ADAPTE AL EQUIPO PARA IRRIGACION TRANSURETRAL, 3000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608330098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HIALURONATO DE SODIO, SOLUCION OFTALMICA. CADA  ML. CONTIENE HIALORUTANO DE SODIO 10 MG. O 16 MG.  CON UNA JERINGA CON 0.4 ML  A 1 ML.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608370011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SUJETADOR PARA MASCARILLA DE VENTILADORES DE PRESION POSITIVA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608410023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608410031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608410049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POLIESTER TRENZADO,  CON RECUBRIMIENTO, CON AGUJA. 1/2 CIRCULO AHUSADA (25-26 MM), LONGITUD DE LA HEBRA 75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608410072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POLIESTER TRENZADO,CON RECUBRIMIENTO, CON AGUJA. 1/2  CIRCULO DOBLE ARMADO AHUSADA (25-26 MM). LONGITUD DE LA HEBRA 90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608410148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608410171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608410197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3/8 DE CIRCULO, REVERSO CORTANTE (19-20  MM),LONGITUD DE LA HEBRA 45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608410205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3/8 DE  CIRCULO, REVERSO CORTANTE (24-26 MM), LONGITUD DE LA HEBRA 45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608410221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MONOFILEMENTO DE POLIPROPILENO, CON AGUJA . 3/8 DE CIRCULO, REVERSO CORTANTE (24-26 MM), LONGITUD DE LA HEBRA 45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608410254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3/8 CIRCULO, DOBLE ARMADO AHUSADA (12-13 MM) . LONGITUD DE LA HEBRA 75 CM. CALIBRE. 6/0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608410288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1/2 CIRCULO DOBLE ARMADO AHUSADA ( 15-17 MM). LONGITUD DE LA HEBRA  90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608410296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389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608410312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608410445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608410460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392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608410478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608410486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608410551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DE 1/2 CIRCULO AHUSADA (35-37 MM), CALIBRE DE LA HEBRA 68 A 75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608410569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DE 1/2 CIRCULO AHUSADA (35-37 MM), LONGITUD DE LA HEBRA 68 A 75  CM, CALIBRE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608410619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CON AGUJA DE 1/2 CIRCULO AHUSADA (25-26 MM),  LONGITUD DE LA HEBRA 75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608410627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CON AGUJA DE 1/2 CIRCULO AHUSADA (25-26 MM), LONGITUD DE LA HEBRA 75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608410718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SIN AGUJA. LONGITUD DE LA HEBRA 75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608410734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SIN AGUJA. LONGITUD DE LA HEBRA 75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608410742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SIN AGUJA, LONGITUD DE LA HEBRA 75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608410767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SIN AGUJA, LONGITUD DE LA HEBRA 75 CM, CALIBRE 1/0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608410775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SIN AGUJA. LONGITUD DE LA HEBRA 75 CM, CALIBRE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608410825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TRENZADA CON AGUJA. 1/2 CIRCULO AHUSADA (15-20 MM),LONGITUD DE LA HEBRA 67-75 CM, CALIBRE 5/0.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608410833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608410858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608410866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TRENZADA CON AGUJA. 1/2 CIRCULO AHUSADA (25-26 MM),LONGITUD DE LA HEBRA 67-70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2009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608410882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608410890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GLICOLICO.TRENZADA CON AGUJA. 1/2 CIRCULO AHUSADA (35-37 MM), LONGITUD DE LA HEBRA  67-70 CM, CALIBRE 1/0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1102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608410916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608410924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608410973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608411211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POLIESTER TRENZADO, CON RECUBRIMIENTO, CON AGUJA. 1/2 CIRCULO CORTANTE (47-50 MM), LONGITUD DE LA HEBRA 75 CM, CALIBRE 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608411336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POLIESTER TRENZADO, CON RECUBRIMIENTO, CON AGUJA. 1/2 CIRCULO CORTANTE 40 A 45 MM, LONGITUD DE LA HEBRA 75 CM, CALIBRE 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608411393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SIMPLE CON AGUJA. DE 1/2 CIRCULO AHUSADA (25-27 MM). LONGITUD DE LA HEBRA  DE 68 A 75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608411914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CON AGUJA.  DE 1/2 CIRCULO AHUSADA (20-25 MM), LONGITUD DE LA HEBRA 75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608411948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CON AGUJA. DE 1/2 CIRCULO AHUSADA (35-37 MM) LONGITUD DE LA HEBRA 75 CM.  CALIBRE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608411955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SEDA NEGRA TRENZADA CON AGUJA DE 1/2 CIRCULO AHUSADA (25-26 MM) LONGITUD DE LA HEBRA 75 CM, CALIBRE 1/0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418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608412268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NYLON, CON AGUJA . 3/8 DE CIRCULO, REVERSO CORTANTE (10-13 MM), LONGITUD DE LA HEBRA 45 CM.  CALIBRE 6/0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419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608412441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MONOFILAMENTO NYLON, CON AGUJA DE 1/2 CIRCULO, PUNTA ESPATULADA, DOBLE ARMADO (6 MM), CALIBRE 10-0 LONGITUD DE LA HEBRA 30-45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608412565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DE 1/2 CIRCULO AHUSADA (19-20 MM).LONGITUD DE LA HEBRA  DE 68 CM, CALIBRE 5/0.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608412623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DE 1/2 CIRCULO AHUSADA (35-37 MM), CALIBRE DE LA HEBRA  68 A 75 CM. CALIBRE 1/0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608413894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AGUJA.3/8 DE CIRCULO,  REVERSO CORTANTE (24 -26 MM), LONGITUD DE LA HEBRA 45 CM. CALIBRE 1/0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608414231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SIMPLE SIN AGUJA,  LONGITUD DE LA HEBRA 135-150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608414249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SIMPLE SIN AGUJA, LONGITUD DE LA HEBRA 135-150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608414256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SIMPLE SIN AGUJA, LONGITUD DE LA HEBRA 135-150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608414264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SIMPLE CON AGUJA. DE 1/2 CIRCULO AHUSADA (25-27 MM.) LONGITUD DE LA HEBRA 68 A 75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608414371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DE 1/2 CIRCULO AHUSADA (25-27 MM) LONGITUD DE LA HEBRA 68 A 75 CM, CALIBRE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608414447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 DE 1/2 CIRCULO AHUSADA (25-27) MM.), LONGITUD DE LA HEBRA 68 A 75 CM,, CALIBRE1 /0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608414462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DE 1/2 CIRCULO AHUSADA (25-27 MM), LONGITUD DE LA HEBRA 68 A 75 CM, CALIBRE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608414470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CATGUT CROMICO CON AGUJA. DE 1/2 CIRCULO AHUSADA (25-27 MM),LONGITUD DE LA HEBRA 68 A 75 CM,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608420519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1/2  CIRCULO CORTANTE (24-26 MM), LONGITUD DE LA HEBRA 75 CM. CALIBRE 1-0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608420527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SUTURA SINTETICA NO ABSORBIBLE,  MONOFILAMENTO DE POLIPROPILENO, CON AGUJA 1/2 CIRCULO CORTANTE (35-37 MM), LONGITUD DE LA HEBRA 75 CM. CALIBRE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608690103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TELA ADHESIVA,  DE ACETATO CON ADHESIVO EN UNA DE SUS CARAS. LONGITUD 10 M. ANCHO 1.25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608690152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TELA ADHESIVA,  DE ACETATO CON ADHESIVO EN UNA DE SUS CARAS. LONGITUD 10 M. , ANCHO 2.50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608690202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TELA ADHESIVA, DE ACETATO CON ADHESIVO EN UNA DE SUS CARAS. LONGITUD 10 M., ANCHO 5.00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C/6</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608790143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TERMOMETRO CLINICO. DE VIDRIO TRANSPARENTE, CON MERCURIO QUIMICAMENTE PURO, ESCALA GRADUADA EN GRADOS CENTIGRADOS (35.5 A 41) CON SUBDIVISIONES EN DECIMAS DE GRADO. RECTAL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608790150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TERMOMETRO CLINICO. DE VIDRIO TRANSPARENTE, CON MERCURIO QUIMICAMENTE PURO, ESCALA GRADUADA EN GRADOS CENTIGRADOS (35.5 A 41) CON SUBDIVISIONES EN DECIMAS DE GRADO.  ORAL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958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608940052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TOALLA PARA GINECO-OBSTETRICIA. RECTANGULARES, CONSTITUIDAS POR CUATRO CAPAS DE MATERIAL ABSORBENTE.  DESECHABLES.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282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439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609040100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ALGODON TORUNDAS.   500 GR.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3548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609080015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PARA CANALIZACION DE LATEX NATURAL, OPACA A LOS RAYOS X LONGITUD 45 CM. DIAMETRO 7.94 MM.(5/16")</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609080114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P/CANALIZACION DE LATEX NATURAL, OPACO A LOS RAYOS X LONG. 45 CM. DIAM. 12.70 MM DE (1/2")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609080122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PARA CANALIZACION DE LATEX NATURAL, OPACOS A LOS RAYOS X. LONGITUD: 45 CM. DIAMETRO 19.05 MM. (3/4")</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198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609080130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PARA CANALIZACION DE LATEX NATURAL OPACOS A LOS RAYOS X LONGITUD 45 CM. DIAMETRO: 25.40 MM.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609080478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w:t>
            </w:r>
            <w:r w:rsidRPr="00055D39">
              <w:rPr>
                <w:rFonts w:ascii="Calibri" w:hAnsi="Calibri"/>
                <w:color w:val="000000"/>
                <w:sz w:val="16"/>
                <w:szCs w:val="16"/>
                <w:lang w:val="es-MX" w:eastAsia="es-MX"/>
              </w:rPr>
              <w:lastRenderedPageBreak/>
              <w:t>ROTULADOS, CON VALVULAS DE AUTOSELLADO TRAQUEAL Y BRONQUIAL, CON ESTILETE PREINSERTADO QUE LE PERMITE CONSERVAR LA CURVATURA BRONQUIAL PREFORMADA, CON PUNTA ATRAUMATICA Y LINEAS RADIOPACAS, EMPAQUE INDIVIDUAL, ESTERIL. INCLUYE: DOS CONECTORES DE PLASTICO EN ANGULO RECTO, CON PUERTOS DE SUCCION, ADAPTADOR Y TUBO TIPO CARLENS UNIDO A CONECTORES DE POLIPROPILENO Y DOS CATETERES DE SUCCION EXTRALARGOS, ESTERILES, CALIBRE 39 FR, DIAMETRO DEL LUMEN TRAQUEAL 7.0 MM, DIAMETRO DEL LUMEN BRONQUIAL 7.0 MM.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609080627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609080890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PARA TORNIQUETE, DE LATEX, COLOR AMBAR CON ESPESOR DE LA  PARED DE 1.13-1.37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METRO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609080924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PARA ASPIRADOR, DE HULE LATEX, COLOR AMBAR DIAMETRO INTERIOR 6.3 MM, ESPESOR DE PARED 3.77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609390059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VASELINA LIQUIDA.   18 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609410982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INTERCAMBIADOR DE CALOR - NARIZ ARTIFICIAL COMO CONSUMIBLE DE LA 531.941.0980 VENTILADOR VOLUMETRICO NEONATAL-PEDIATRICO-ADULTO.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609460035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VASO PARA MEDICAMENTOS, DE PLASTICO, CAPACIDAD 30 ML (1 ONZA)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609530092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ELASTICA  ADHESIVA, DE ALGODON Y FIBRA SINTETICA, CON ADHESIVO EN UNA DE SUS CARAS LONGITUD 2.7 M.  ANCHO: 10.0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609530100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ELASTICA  ADHESIVA, DE ALGODON Y FIBRA SINTETICA, CON ADHESIVO EN UNA DE SUS CARAS LONGITUD 2.7 M. ANCHO 7.5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609530209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DE GASA DE ALGODON. LONGITUD 2.7 M., ANCHO 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609530456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ENYESADA, DE GASA DE ALGODON, RECUBIERTAS DE UNA CAPA UNIFORME DE YESO GRADO MEDICO. LONGITUD 2.75 M. ANCHO 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609530555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ENYESADA, DE GASA DE ALGODON, RECUBIERTAS DE UNA CAPA UNIFORME DE YESO GRADO MEDICO. LONGITUD 2.75 M., ANCHO 10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609530571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ENYESADA. DE GASA DE ALGODON, RECUBIERTAS DE UNA CAPA UNIFORME DE YESO GRADO MEDICO. LONGITUD 2.75 M. ANCHO 15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609530597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ENYESADA. DE GASA DE ALGODON, RECUBIERTAS DE UNA CAPA UNIFORME DE YESO GRADO MEDICO. LONGITUD 2.75 M, ANCHO 20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609532825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ELASTICA DE TEJIDO PLANO DE ALGODON CON FIBRAS SINTETICAS LONG. 5 M. ANCHO 30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2921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609532858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ELASTICA DE TEJIDO PLANO: DE ALGODON CON FIBRAS SINTETICAS. LONGITUD 5 M..ANCHO 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1039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609532866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ELASTICA DE TEJIDO PLANO: DE ALGODON CON FIBRAS SINTETICAS. LONGITUD 5 M. ANCHO 10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2241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609532874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ELASTICA DE TEJIDO PLANO: DE ALGODON CON FIBRAS SINTETICAS. LONGITUD 5 M. ANCHO 15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1034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609532890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 ELASTICA, ANCHO: 25 CM  X 5 M TEJIDO PLANO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609533302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VENDAJE  FABRICADO CON UN TEJIDO ABIERTO DE ALGODON IMPREGNADO DE UN PASTA QUE CONTIENE 10% DE OXIDO DE ZINC PARA EL TRATAMIENTO DE LAS ULCERAS VENOSAS, EN PIERNA CON INDICE TOBILLO BRAZO (ITB) &gt; 0.8 MMHG, PROVEE UNA COMPRESION MEDIA A LA PIERNA DE ENTRE 15 Y 25 MMHG.    MEDIDAS: 7.5 CMS. X 6 MTS.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1302580392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1302580400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1302580426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467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1302580434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1302580517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469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1302580525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1302580541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1302580558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1302580608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1302580616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1302580624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1302580632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1302580640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4041000002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HISOPOS DE ALUMINIO C/PUNTA DE RAYON CON MEDIO DE TRANSPORTE STUART MODIFICADO  PARA TOMA DE MUESTRAS EN AREAS DE DIFICIL ACCESO COMO OTICAS, NASOFARINGEAS, URETRALES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4041250302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BALON PARA HIPERINFLACION NEONATAL DE 500 ML. CON VALVULA DE AJUSTABLE PARA EL CONTROL DEL SISTEMA DE PRESION.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479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4041320311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BRAZALETE CELESTE FOLIADO, TRIO/MADRE (1)/INFANTE (2)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C/300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4041320312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BRAZALETE ROSA FOLIADO, TRIO/MADRE (1)/INFANTE (2)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C/300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4041680001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TORACICO NO. 20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4041680402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NASOGASTRICA 10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483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4041680502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VENOSO DOBLE LUMEN 4 FR. X 13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4042070303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CIRCUITO DE ANESTECIAS NO CONDUICTIVO ISOFLEX CON "Y" FIJA, PUENTE DE MUESTREO CON BOLSA DE 3 LTOS. Y FILTRO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4042070400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KIT DE CIRCUITO DE ANESTESIA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4043300003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 NEONATAL DESECHABLE CON CABLE CONECTOR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4046210201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PARA ANESTESIA, DE HULE TRANSPARENTE, CONDUCTIVO CON CONECTOR Y COJIN INFLABLE TAM. 3</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4046210203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PARA ANESTESIA, DE HULE TRANSPARENTE, CONDUCTIVO CON CONECTOR Y COJIN INFLABLE TAM. 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4046210500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CON RESERVORIO, TAM.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916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4046210601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DESECHABLE PEDIATRICA NO. 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4046210651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DESECHABLE ADULTO NO. 4</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4048590300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TAPON ADAPTADOR PARA SELLO DE HEPARINA CON MEMBRANA MULTIPUNCIONALBE CON SUPERFICIE PLANA LIBRE DE LATEX, DE PAREDES TRANSPARENTES Y CONEXION LUER LOCK,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4049080304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PREFORMADOS DE POLIURETANO C/GLOBO DE ELASTOMERO DE ALTO VOLUMEN Y BAJA RESISTENCIA CAL. 5.0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4049080305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PREFORMADOS DE POLIURETANO C/GLOBO DE ELASTOMERO DE ALTO VOLUMEN Y BAJA RESISTENCIA CAL. 5.5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4049080306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PREFORMADOS DE POLIURETANO C/GLOBO DE ELASTOMERO DE ALTO VOLUMEN Y BAJA RESISTENCIA CAL. 6.0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4049500008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PINZA UMBILICAL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4280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4049500028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TAPETE  ANTISEPTICO DESCONTAMINANTE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4049500029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PLACAS DESECHABLE PARA ELECTROCAUTERIO NEONATAL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4049500050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LAPIZ PARA ELECTROCAUTERIO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4071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4049500315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MICRONEBULIZADOR DESECHABLE INCLUYE LINEA, MASCARILLA Y CARTUCHO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3163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4049500323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CARTUCHO PARA NEBULIZADOR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231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4049500326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PLACA PARA ELECTROCAUTERIO DESECHABLE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1652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4049500353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ESPEJO VAGINAL CHICO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1207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4049500378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MANGO PARA LARINGOSCOPIO ESTANDAR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5030000660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DE DIALISIS PARA LA TERAPIA DE SUSTITUCION RENAL CONTINUA. PRISMATE BK 0/3.5  ENVASE PIMARIO: BOLSA DOBLE QUE CONTIENE UNA SOLUCION ELECTROLITICA (BOLSA A DE MENOR TAMAÑO CONTENIENDO 250 ML) Y OTRA AMORTIGUADORA  (BOLSA B DE MAYOR TAMAÑO CONTENIENDO 4750ML). ELABORADAS DE PVC O POLIOLEFINA ESTERIL. ENVASE SECUNDARIO: EMPAQUE CON 2 BOLSAS DE 5000 ML POR PAQUETE.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495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5040400221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5040660061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LIMPIADOR Y DESINFECTANTE ANTIMICROBIANO EN FORMA CONCENTRADA, PRESENTACION 5LTS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 DE 5LTS</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5040660065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ALCOHOL EN GEL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5040661061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CON GLUCONATO DE CLORHEXIDINA AL 2% P/V EN ALCOHOL ISOPROPILICO AL 70% CON TINTA NARANJA. CONTIENE:  3 ML ESTERIL Y DESECHABLE.   APLICADOR FREPP CON 1 O 1.5ML S/TINTE LINEA VASCULAR APLICADOR SEPP CON 0.67ML S/TINTE LINEA VASCULAR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2636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510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5040661062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CON GLUCONATO DE CLORHEXIDINA AL 2% P/V EN ALCOHOL ISOPROPILICO AL 70% CON TINTA NARANJA. CONTIENE:  3 ML ESTERIL Y DESECHABLE. ENVASE  APLICADOR FREPP CON 1.5ML S/TINTE LINEA VASCULAR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1493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5040880011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APOSITOS TRANSPARENTES, MICROPOROSOS, AUTOADHERIBLES, ESTERILES Y DESECHABLE. MEDIDAS: 7.0 A 8.5X 5.08 A 6.0 CM. INTRAVENOSO IV</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684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5041250200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 RECOLECTORA DE ORINA ADULTO (PARA PIERNA)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5041320001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BRAZALETE PARA BAUMANOMETRO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5041570005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LATA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5041650826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POWER PICC 2 LUMEN 5FR./CON FUNDA PARA TRANSDUCTOR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5041680040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TORACICO NO. 12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5041680044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TORACICO NO. 16</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5041680046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TORACICO CALIBRE 18</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519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TORACICO #32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5041680060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TORACICO NO. 28</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5041680072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ENDOTRAQUEAL C/GLOBO CAL. 3.0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5041680073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ENDOTRAQUEAL C/GLOBO CAL. 3.5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5041680074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ENDOTRAQUEAL C/GLOBO CALIBRE 4.0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5041680075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ENDOTRAQUEAL CON GLOBO CAL. 4.5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5041680515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ESTOMACAL MODELO LEVIN CAL. 10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5042070014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CIRCUITOS CORRUGADOS NEONATALES DESECHABLES SIN CAMARA AUTORELLENABLE COMO CONSUMIBLE DE LA 531.941.0980 VENTILADOR VOLUMETRICO NEONATAL-PEDIATRICO-ADULTO.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5042310110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COMPRESA CERVICAL TERAPIA CON CALOR 24 PULGADAS (60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5042310115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COMPRESA LUMBOSACRA TERAPIA CON CALOR 15 X 24 PULGADAS (25 X 30 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5042310155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COMPRESA 12 X 10 ESTANDAR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5042310200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COMPRESAS FRIAS  MEDIDAS 36CMS. X 28 CMS. CAT. NO. 1500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5042331001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PUNTILLAS NASALES PEDIATRICAS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5042331005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PUNTILLAS NASALES NEONATALES. ENVASE.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240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5042331010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INDICADOR QUIMICO TIRA. PAQUETE CON 250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C/250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5042331017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FILTRO Y HUMIDIFICADOR INSPIRATORIO PARA VIA AEREA PARA CONECTARSE A CIRCUITO VENTILADOR MECANICO Y TUBO ENDOTRAQUEAL HME SIN PUERTO PARA CAPNOGRAFIA. TAMAÑO NEONATAL.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5042331075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INDICADOR DE ESTERILIZACION AUTOCLAVE EN VAPOR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5043300015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 MONOPOLAR DESECHABLE DE 50MM. DE LARGO 902-MG 650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C/48</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5043300020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 MONOPOLAR DESECHABLE DE 75MM. DE LARGO 902-MG</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C/24</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5043300035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ELECTRODOS DE PARCHE DE 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JUEGO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5043300040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ELECTRODOS DE PARCHE DE 3"</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JUEGO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540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5043451001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CAMARA DE HUMIDIFICACION TIPO CASCADA. CONSUMIBLE DE LA CLAVE 531.941.0980 VENTILADOR VOLUMETRICO NEONATAL-PEDIATRICO-ADULTO.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5043451003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HUMIDIFICADOR DESECHABLE PRELLENADO DE AGUA ESTERIL 340 ML CON ADAPTADOR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2013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5043451005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HUMIDIFICADOR DESECHABLE PRELLENADO DE AGUA ESTERIL 650 ML. CON ADAPTADOR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5043451006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NASAL PARA CPAP DE BURBUJA MEDIANA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5043451007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DE SUMINISTRO PARA CPAP CON CAMARA HUMIFICADA DESECHABLE VALVULA DE LIBERACION DE PRESION GENERADOR DE CPAP DE BRUJULA Y CIRCUITO CALENTADO DE LA RAMA INSPIRATORIA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5043451008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NASAL INTERFASE PARA EL CPAP DE BURBUJA DE 70 CM EVACUA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5044560001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GUANTES EXTRA CHICOS DE LATEX</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5044561002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 COMPLETO PARA ANESTESIA EPIDURAL CON LOS COMPONENTES NECESARIOS PARA ASEPSIA, INFILTRACION Y PROCEDIMIENTO. COMPONENTES PARA ASEPSIA: 3 ISOPOS DE PLASTICO CON ESPONJA 1 SOBRE DE YODO POVIDONA (1OZ), 2 CAMPOS ABSORBENTES, 3 GASAS, CAMPO HENDIDO, RECIPIENTE MOVIL PARA YODO. CONTIENE TODOS LOS ELEMENTOS PARA INFILTRACION: JERINGA 3ML, 2 AGUJAS HIPODERMICAS (22G, 25G X 38 MM) 1 AGUJA FILTRO (19 G X 38 MM), CONTIENE TODOS LOS ELEMENTOS PARA PROCEDIMIENTO: AGUJA  TUOHY  18 G, FILTRO EPIDURAL, JERINGA DE 20ML, CATETER EPIDURAL DE POLIAMIDA (NYLON)  20G, 1 JERINGA DE BAJA RESISTENCIA EPILORCONECTOR PARA CATETER,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EQUIPO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5045270001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SONDA NASOGASTROINTESTINAL DE 3 VIAS, (DRENAJE GASTRICO, NUTRICION ENTERAL Y OTRO PARA AEREACION) DE AL MENOS 150CMS DE LONGITUD, CALIBRE 16 FR GASTRICO Y 9 FR YEYUNAL. CONSTA DE GUIA DE ALAMBRE FLEXIBLA, CATETER DE RECOLOCACION Y ESPARADAPRO PARA FIJACION A NARIZ.</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549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5045270002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CON RESERVORIO, TAM. PEDIATRICO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5045300080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ELECTRODO FACIAL DE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5045430005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GEL P/TRANSMISION DE ULTRASONIDO, GALON</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5045500501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JERINGA HIPODERMICA DESECHABLE 3 ML C/AGUJA 23 X 25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402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5046150001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CIRCUITO RESPIRATORIO "BAIN" INFANTIL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5046150002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CIRCUITO RESPIRATORIO "BAIN"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5046210518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5046210520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QUIRURGICA CON VISOR. CAJA CON 25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5046210523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VIA AREA, CONECTOR DE 15MM, LINEA DE INFLACION, BALON, VALVULA Y MANGUITO INFLABLE MAT. PVC GRADO MEDICO CALIBRE 3</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559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5046210524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VIA AREA, CONECTOR DE 15MM, LINEA DE INFLACION, BALON, VALVULA Y MANGUITO INFLABLE MAT. PVC GRADO MEDICO CALIBRE 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5046210525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VÍA AÉREA, CONECTOR DE 15 MM, LINEA DE INFLAMACIÓN, BALÓN, VALVULA Y MANGUITO INFLABLE MAT. PVC GRADO MEDICO.CALIBRE 1.5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5046210526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VÍA AÉREA, CONECTOR DE 15 MM, LINEA DE INFLAMACIÓN, BALÓN, VALVULA Y MANGUITO INFLABLE MAT. PVC GRADO MEDICO.CALIBRE 2</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5046210527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VÍA AÉREA, CONECTOR DE 15 MM, LINEA DE INFLAMACIÓN, BALÓN, VALVULA Y MANGUITO INFLABLE MAT. PVC GRADO MEDICO.CALIBRE 3.5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5046210528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MASCARILLA LARINGEA TUBO DE VÍA AÉREA, CONECTOR DE 15 MM, LINEA DE INFLAMACIÓN, BALÓN, VALVULA Y MANGUITO INFLABLE MAT. PVC GRADO MEDICO.CALIBRE 4.5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5046810004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PAÑALES TIPO BRAGA PARA ADULTO (CHICO, MEDIANO, GRANDE O EXTRAGRANDE)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7744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5046930007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PARAFINA PREPARADA CON PUNTO DE FUSION DE 37 GRADOS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BOLSA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566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5048410036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SET DE LIGADURA DE VARICES ESOFAGICAS, TAMBOR CON 7 LIGAS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5048410037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PROLENE C/A REDONDA DEL 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SOBRE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5048410038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PROLENE C/A REDONDA DEL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SOBRE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569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5048410042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SET DE LIGADURA DE VARICES ESOFAGICAS TAMBOR CON 6 LIGAS (1 BARRIL)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5048420003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PINZA GRASPER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5048423010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HIDROGEL ANTIMICROBIANO DE AMPLIO ESPECTRO TRANSPARENTE A BASE DE AGUA Y NANOPARTICULAS DE PLATA METALICA CON TETRA OXIDO DE PLATA AL 0.0032%, 28.35 G. TUBO 1 OZ</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5048590519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39331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5049080100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CONECTOR DE OXIGENO DE PLASTICO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1354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5049080150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CONECTOR P/DRENAJE URINARIO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5049080198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TUBO PREFORMADO DE POLIURETANO CON GLOBO DE ELASTOMERO DE ALTO VOLUMEN Y BAJA RESISTENCIA CAL 4.5</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5049080629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TRAMPA DE ASPIRACION DE MUCOSA 10 FR CAP 20 ML 3.33 MM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449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5049500047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TIRANERVIOS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C/12</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5049500188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PARA LIMPIAR AUTOCLAVE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BOTE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90</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579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5049500194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CABLE DE MARCAPASO TEMPORAL DE 5 FR. DE 100 CMS. BIPOLARES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5049500243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PINZA HEMOSTATICA RECTA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5049500286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TIJERAS RECTAS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5049500291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PUNTAS PARA ELECTROCAUTERIO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JUEGO</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5049500293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BANDITAS (CURITAS)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5049500300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CONTENEDORES PARA PUNZO-CORTANTES CAP. 1.0 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81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"SOLUCION ANTIMICROBIANA DE AMPLIO ESPECTRO* CON CHG AL 4%  CON EMOLIENTES  QUE PROPORCIONAN ACCION PERSISTENTE EFECTO RESIDUAL Y ACUMULATIVO. SOLUCION CONTENIDA EN ENVASE DESECHABLE TRANSLUCIDO CON DISPENSADOR DE 2.5ML EN FORMA DE ESPUMA PARA ACCION ACELERADA; SISTEMA CERRADO DE PRESION POSITIVA QUE EVITE RESIDUOS EN EL ISPENSADOR, DISEÑADO PARA UTILIZARSE CON SISTEMA DE BOMBA DE PIE QUE EVITE AL 100% LA MANIPULACION Y CONTAMINACION DEL ENVASE Y DISPENSADOR CON FILTRO ANTI-MICROBIANO DE 0.2MICRAS QUE EVITA LA ENTRADA DE CONTAMINANTES AL SISTEMA E INCLUYA SOPORTE DE PARED.  CONTENIDO DE SOLUCION FCO DE 946 ML. </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584</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5049500345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BATA PARA PACIENTE DESECHABLE DE 40 A 50 GR., MANGA CORTA CUELLO REDONDO CON TIRAS DE AMARRAR A NIVEL DE LA CINTURA, COLOR AZUL TALLA EXTRA GRANDE LARGO DE 150 CMS NO ESTERIL.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16711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5049500347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5049500349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 xml:space="preserve">"SISTEMA DE SUCCION, CERRADO, PARA PACIENTE, CON TUBO ENDOTRAQUEAL CONECTADO A VENTILADOR, 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w:t>
            </w:r>
            <w:r w:rsidRPr="00055D39">
              <w:rPr>
                <w:rFonts w:ascii="Calibri" w:hAnsi="Calibri"/>
                <w:color w:val="000000"/>
                <w:sz w:val="16"/>
                <w:szCs w:val="16"/>
                <w:lang w:val="es-MX" w:eastAsia="es-MX"/>
              </w:rPr>
              <w:lastRenderedPageBreak/>
              <w:t>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45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5049500353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36</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5049500355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5049500356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PLACAS DESECHABLE PARA ELECTROCAUTERIO INFANTIL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73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5049500357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AGUJA DESECHABLE HIPODERMICA CALIBRE 18 O 18 G X 25 MM. CAJA CON 100 PIEZAS.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PIEZAS</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C/100</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5049500359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HIDROCOLOIDE COMPUESTO POR: CAPA EXTERNA: FILM DE POLIURETANO IMPERMEABLE A LIQUIDOS, GASES Y BACTERIAS. CAPA INTERNA: MATRIZ ADHESIVA: POLIMERO ELASTOMERO ELASTICIDAD, ADHESIVIDAD Y COHESIVIDAD. HIDROCOLOIDES: CMC SODICA, GELATINA Y PECTINA ABSORCION, VISCOSIDAD Y ELASTICIDAD. ESTIMULA LA RE-EPITELIZACION. MEDIDAS DE 10 X10 PIEZA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5049500389</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JABON PARA MANOS FORMULADO A BASE DE CLORURO DE BENZALCONIO EN  Y CUATERNARIOS DE AMONIO CONCENTRACION AL 2% ANTIMICROBIANOS COMO DESINFECTANTE Y BACTERICIDA, CONTIENE DERIVADOS DE ACEITE DE COCO COMO EMOLIENTE  Y AGENTE HIDRATANTE QUE POSEE PROPIEDADES LIMPIADORAS Y ES BIEN TOLERADO POR LA PIEL, ASI COMO TAMBIEN ESTA COMPUESTO POR LAURIL ETER SULFATO DE SODIO COMO DETERGENTE GENERADOR DE ESPUMA. PRODUCTO BIODEGRADABLE, LIBRE DE AROMA, LIBRE DE TINTES Y LIBRE DE ALCOHOL. ENVASE CON 4 LITROS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5049500391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SOLUCION PARA EL TRATAMIENTO TERMICO DE COMODOS Y ORINALES EN TERMODESINFECTORAS EMPLEANDO DESINFECCION TERMICA, FORMULADO PRINCIPALMENTE POR ACIDO CITRICO, INHIBIDORES DE CORROSION Y AGENTES SURFACTANTES. FORMULA EN CONCENTRACION &lt;6%. ENVASE CON 5 LITROS</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w:t>
            </w:r>
          </w:p>
        </w:tc>
      </w:tr>
      <w:tr w:rsidR="00055D39" w:rsidRPr="00055D39" w:rsidTr="00055D39">
        <w:trPr>
          <w:trHeight w:val="300"/>
        </w:trPr>
        <w:tc>
          <w:tcPr>
            <w:tcW w:w="416" w:type="dxa"/>
            <w:tcBorders>
              <w:top w:val="nil"/>
              <w:left w:val="single" w:sz="8" w:space="0" w:color="auto"/>
              <w:bottom w:val="nil"/>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5049500393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LIMPIADOR DE INSTRUMENTOS DE TRIPLE ENZIMA. SOLUCION ACUOSA DE ENZIMAS Y SURFACTANES Y SALES ACIDAS ORGANICAS.SOLUCION ACUOSA CON PH NEUTRO DE ENZIMAS PROTEASAS, LIPASA Y AMILASA CON INHIBIDOR DE LA CORROSION Y SURFACTANTE EMPLEA UNA COMBINACION DE TRES ENZIMAS DE ALTO RENDIMIENTO. ESTAS SON COMPLETAMENTE EFI CACES PARA LA DIGESTION DE TODOS LOS RESIDUOS Y DEPOSITOS QUE SUELEN APARECER EN LOS INSTRUMENTOS Y APARATOS QUIRURGICOS, INCLUYENDO PROTEINAS, LIPIDOS, CARBOHIDRATOS Y MUCOPOLISACARIDOS. ENVASE CON 5 LT</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58</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5049500530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AMBU PEDIATRICO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599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5049500531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AMBU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39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5049500550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AMBU NEONATAL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5049500551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AEROCHAMBER C/MASCARILLA PEDIATRICO O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lastRenderedPageBreak/>
              <w:t>602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5049500565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CAMPOS DESECHABLES ESTERIL DE 90 X 90 CON ADHESIVO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659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5049500575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APOSITO ANTIMICROBIANO CON ALGINATO DE  PLATA 10CM X 20CM</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ENVASE</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C/5</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5049800701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GUIADORES FLEXIBLES PARA ENTUBAR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605</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5049800702</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GUIADOR ESTILETE PARA FERULIZAR TUBO ENDOTRAQUEAL PUNTA SUAVE CALIBRE 14 FR</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29</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606</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5049950501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ESTUCHE DE GRAPAS PARA ENGRAPADORA</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CAJA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C/6</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92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607</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5314650028</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LARINGOSCOPIO, HOJA MILLER, RECTA, 19.5 CM. Nº 3: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608</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5314650044</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LARINGOSCOPIO, HOJA MILLER, RECTA, 10.2 CM. Nº 1: INFANTE.</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609</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5314650051</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LARINGOSCOPIO, HOJA MC INTOCH. CURVA, 12.4 CM. Nº 3: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610</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5314650077</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LARINGOSCOPIO, HOJA MC INTOCH, CURVA, 15.8 CM. Nº 4: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611</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5314650135</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LARINGOSCOPIO, HOJA MILLER, RECTA, 15.5 CM. Nº 2: NIÑO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612</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5314650143</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LARINGOSCOPIO, HOJA MILLER, RECTA, 20.5 CM. Nº 4: ADULTO.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613</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5314650150</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HOJA PARA LARINGOSCOPIO,H OJA MILLER, RECTA, 8.5 CM. Nº 0: PREMATURO.</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2</w:t>
            </w:r>
          </w:p>
        </w:tc>
      </w:tr>
      <w:tr w:rsidR="00055D39" w:rsidRPr="00055D39" w:rsidTr="00055D39">
        <w:trPr>
          <w:trHeight w:val="30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614</w:t>
            </w: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5318620066</w:t>
            </w:r>
          </w:p>
        </w:tc>
        <w:tc>
          <w:tcPr>
            <w:tcW w:w="6701" w:type="dxa"/>
            <w:tcBorders>
              <w:top w:val="nil"/>
              <w:left w:val="nil"/>
              <w:bottom w:val="single" w:sz="8" w:space="0" w:color="auto"/>
              <w:right w:val="single" w:sz="8" w:space="0" w:color="auto"/>
            </w:tcBorders>
            <w:shd w:val="clear" w:color="auto" w:fill="auto"/>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TERMOMETRO DIGITAL</w:t>
            </w:r>
          </w:p>
        </w:tc>
        <w:tc>
          <w:tcPr>
            <w:tcW w:w="1096"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PIEZA</w:t>
            </w:r>
          </w:p>
        </w:tc>
        <w:tc>
          <w:tcPr>
            <w:tcW w:w="880"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rPr>
                <w:rFonts w:ascii="Calibri" w:hAnsi="Calibri"/>
                <w:color w:val="000000"/>
                <w:sz w:val="16"/>
                <w:szCs w:val="16"/>
                <w:lang w:val="es-MX" w:eastAsia="es-MX"/>
              </w:rPr>
            </w:pPr>
            <w:r w:rsidRPr="00055D39">
              <w:rPr>
                <w:rFonts w:ascii="Calibri" w:hAnsi="Calibri"/>
                <w:color w:val="000000"/>
                <w:sz w:val="16"/>
                <w:szCs w:val="16"/>
                <w:lang w:val="es-MX" w:eastAsia="es-MX"/>
              </w:rPr>
              <w:t>C/1</w:t>
            </w:r>
          </w:p>
        </w:tc>
        <w:tc>
          <w:tcPr>
            <w:tcW w:w="627" w:type="dxa"/>
            <w:tcBorders>
              <w:top w:val="nil"/>
              <w:left w:val="nil"/>
              <w:bottom w:val="single" w:sz="8" w:space="0" w:color="auto"/>
              <w:right w:val="single" w:sz="8" w:space="0" w:color="auto"/>
            </w:tcBorders>
            <w:shd w:val="clear" w:color="auto" w:fill="auto"/>
            <w:noWrap/>
            <w:vAlign w:val="center"/>
            <w:hideMark/>
          </w:tcPr>
          <w:p w:rsidR="00055D39" w:rsidRPr="00055D39" w:rsidRDefault="00055D39" w:rsidP="00055D39">
            <w:pPr>
              <w:jc w:val="right"/>
              <w:rPr>
                <w:rFonts w:ascii="Calibri" w:hAnsi="Calibri"/>
                <w:color w:val="000000"/>
                <w:sz w:val="16"/>
                <w:szCs w:val="16"/>
                <w:lang w:val="es-MX" w:eastAsia="es-MX"/>
              </w:rPr>
            </w:pPr>
            <w:r w:rsidRPr="00055D39">
              <w:rPr>
                <w:rFonts w:ascii="Calibri" w:hAnsi="Calibri"/>
                <w:color w:val="000000"/>
                <w:sz w:val="16"/>
                <w:szCs w:val="16"/>
                <w:lang w:val="es-MX" w:eastAsia="es-MX"/>
              </w:rPr>
              <w:t>127</w:t>
            </w:r>
          </w:p>
        </w:tc>
      </w:tr>
    </w:tbl>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EA25C1" w:rsidRPr="00007CCB" w:rsidRDefault="00EA25C1" w:rsidP="00EA25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7055B2" w:rsidRDefault="007055B2" w:rsidP="00E1428C">
      <w:pPr>
        <w:ind w:left="426"/>
        <w:jc w:val="center"/>
        <w:rPr>
          <w:rFonts w:ascii="Calibri" w:hAnsi="Calibri"/>
          <w:b/>
        </w:rPr>
      </w:pPr>
    </w:p>
    <w:p w:rsidR="007055B2" w:rsidRDefault="007055B2"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E26324">
              <w:rPr>
                <w:rFonts w:ascii="Calibri" w:hAnsi="Calibri"/>
                <w:b/>
                <w:bCs/>
              </w:rPr>
              <w:t>LP-919044992-I62-2020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BF736B" w:rsidRDefault="00BF736B" w:rsidP="00C96B24">
      <w:pPr>
        <w:rPr>
          <w:rFonts w:ascii="Calibri" w:hAnsi="Calibri"/>
          <w:b/>
        </w:rPr>
      </w:pPr>
    </w:p>
    <w:p w:rsidR="00BF736B" w:rsidRPr="00C96B24" w:rsidRDefault="00BF736B"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E26324">
              <w:rPr>
                <w:rFonts w:asciiTheme="minorHAnsi" w:hAnsiTheme="minorHAnsi" w:cs="Arial"/>
                <w:bCs/>
                <w:u w:val="single"/>
              </w:rPr>
              <w:t>LP-919044992-I62-2020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BF736B" w:rsidRDefault="00BF736B" w:rsidP="00BA09CD">
      <w:pPr>
        <w:tabs>
          <w:tab w:val="left" w:pos="8080"/>
        </w:tabs>
        <w:spacing w:line="360" w:lineRule="auto"/>
        <w:jc w:val="both"/>
        <w:rPr>
          <w:rFonts w:ascii="Calibri" w:hAnsi="Calibri" w:cs="Arial"/>
        </w:rPr>
      </w:pPr>
    </w:p>
    <w:p w:rsidR="00BF736B" w:rsidRDefault="00BF736B"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F736B" w:rsidRDefault="00BF736B" w:rsidP="002F5444">
      <w:pPr>
        <w:tabs>
          <w:tab w:val="left" w:pos="5245"/>
          <w:tab w:val="left" w:pos="7655"/>
        </w:tabs>
        <w:rPr>
          <w:rFonts w:ascii="Calibri" w:hAnsi="Calibri" w:cs="Arial"/>
          <w:b/>
          <w:i/>
          <w:u w:val="single"/>
        </w:rPr>
      </w:pPr>
    </w:p>
    <w:p w:rsidR="00BF736B" w:rsidRDefault="00BF736B" w:rsidP="002F5444">
      <w:pPr>
        <w:tabs>
          <w:tab w:val="left" w:pos="5245"/>
          <w:tab w:val="left" w:pos="7655"/>
        </w:tabs>
        <w:rPr>
          <w:rFonts w:ascii="Calibri" w:hAnsi="Calibri" w:cs="Arial"/>
          <w:b/>
          <w:i/>
          <w:u w:val="single"/>
        </w:rPr>
      </w:pPr>
    </w:p>
    <w:p w:rsidR="00BF736B" w:rsidRDefault="00BF736B"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7055B2" w:rsidRDefault="007055B2" w:rsidP="002F5444">
      <w:pPr>
        <w:tabs>
          <w:tab w:val="left" w:pos="1985"/>
          <w:tab w:val="left" w:pos="6096"/>
          <w:tab w:val="left" w:pos="8647"/>
        </w:tabs>
        <w:ind w:left="567"/>
        <w:jc w:val="center"/>
        <w:rPr>
          <w:rFonts w:ascii="Calibri" w:hAnsi="Calibri"/>
          <w:b/>
          <w:i/>
          <w:sz w:val="22"/>
        </w:rPr>
      </w:pPr>
    </w:p>
    <w:p w:rsidR="007055B2" w:rsidRDefault="007055B2"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7055B2">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E26324">
        <w:rPr>
          <w:rFonts w:ascii="Calibri" w:hAnsi="Calibri" w:cs="Calibri"/>
          <w:b/>
          <w:bCs/>
          <w:sz w:val="20"/>
          <w:szCs w:val="20"/>
        </w:rPr>
        <w:t>LP-919044992-I62-2020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7055B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2F5444" w:rsidRPr="001C3B83" w:rsidRDefault="00EA25C1"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EA25C1">
        <w:rPr>
          <w:rFonts w:ascii="Calibri" w:hAnsi="Calibri" w:cs="Arial"/>
          <w:b/>
        </w:rPr>
        <w:lastRenderedPageBreak/>
        <w:t>ANEXO 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7055B2">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7055B2">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7055B2">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BF736B" w:rsidRDefault="00BF736B" w:rsidP="00286133">
      <w:pPr>
        <w:pStyle w:val="Texto0"/>
        <w:spacing w:after="0" w:line="240" w:lineRule="auto"/>
        <w:ind w:firstLine="289"/>
        <w:rPr>
          <w:rFonts w:ascii="Calibri" w:hAnsi="Calibri"/>
          <w:sz w:val="12"/>
          <w:szCs w:val="12"/>
        </w:rPr>
      </w:pPr>
    </w:p>
    <w:p w:rsidR="00BF736B" w:rsidRDefault="00BF736B"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BF736B" w:rsidRDefault="00BF736B" w:rsidP="00286133">
      <w:pPr>
        <w:jc w:val="center"/>
        <w:rPr>
          <w:rFonts w:ascii="Calibri" w:hAnsi="Calibri" w:cs="Arial"/>
          <w:b/>
          <w:bCs/>
        </w:rPr>
      </w:pPr>
    </w:p>
    <w:p w:rsidR="00BF736B" w:rsidRDefault="00BF736B" w:rsidP="00286133">
      <w:pPr>
        <w:jc w:val="center"/>
        <w:rPr>
          <w:rFonts w:ascii="Calibri" w:hAnsi="Calibri" w:cs="Arial"/>
          <w:b/>
          <w:bCs/>
        </w:rPr>
      </w:pPr>
    </w:p>
    <w:p w:rsidR="00BF736B" w:rsidRDefault="00BF736B"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A7537F" w:rsidRDefault="00A7537F" w:rsidP="00A7537F">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7537F" w:rsidRDefault="00A7537F" w:rsidP="00A7537F">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7537F" w:rsidRDefault="00A7537F" w:rsidP="00A7537F">
      <w:pPr>
        <w:tabs>
          <w:tab w:val="left" w:pos="3969"/>
          <w:tab w:val="left" w:pos="8080"/>
        </w:tabs>
        <w:ind w:right="1"/>
        <w:jc w:val="center"/>
        <w:rPr>
          <w:rFonts w:ascii="Calibri" w:hAnsi="Calibri" w:cs="Arial"/>
          <w:b/>
          <w:sz w:val="18"/>
          <w:szCs w:val="18"/>
          <w:u w:val="single"/>
        </w:rPr>
      </w:pPr>
    </w:p>
    <w:p w:rsidR="00A7537F" w:rsidRDefault="00A7537F" w:rsidP="00A7537F">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7537F" w:rsidRDefault="00A7537F" w:rsidP="00A7537F">
      <w:pPr>
        <w:pStyle w:val="NormalWeb"/>
        <w:spacing w:before="0" w:beforeAutospacing="0" w:after="0" w:afterAutospacing="0"/>
        <w:ind w:right="-5"/>
        <w:jc w:val="both"/>
        <w:rPr>
          <w:sz w:val="18"/>
          <w:szCs w:val="18"/>
        </w:rPr>
      </w:pPr>
      <w:r>
        <w:rPr>
          <w:rFonts w:ascii="Calibri" w:hAnsi="Calibri" w:cs="Arial"/>
          <w:sz w:val="18"/>
          <w:szCs w:val="18"/>
        </w:rPr>
        <w:t> </w:t>
      </w:r>
    </w:p>
    <w:p w:rsidR="00A7537F" w:rsidRDefault="00A7537F" w:rsidP="00A7537F">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7537F" w:rsidRDefault="00A7537F" w:rsidP="00A7537F">
      <w:pPr>
        <w:pStyle w:val="NormalWeb"/>
        <w:spacing w:before="0" w:beforeAutospacing="0" w:after="0" w:afterAutospacing="0"/>
        <w:jc w:val="both"/>
        <w:rPr>
          <w:sz w:val="18"/>
          <w:szCs w:val="18"/>
        </w:rPr>
      </w:pPr>
      <w:r>
        <w:rPr>
          <w:rFonts w:ascii="Calibri" w:hAnsi="Calibri" w:cs="Tahoma"/>
          <w:sz w:val="18"/>
          <w:szCs w:val="18"/>
        </w:rPr>
        <w:t> </w:t>
      </w:r>
    </w:p>
    <w:p w:rsidR="00A7537F" w:rsidRDefault="00A7537F" w:rsidP="00A7537F">
      <w:pPr>
        <w:pStyle w:val="NormalWeb"/>
        <w:numPr>
          <w:ilvl w:val="0"/>
          <w:numId w:val="34"/>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numPr>
          <w:ilvl w:val="0"/>
          <w:numId w:val="34"/>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7537F" w:rsidRDefault="00A7537F" w:rsidP="00A7537F">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BF736B" w:rsidRDefault="00BF736B" w:rsidP="002F5444">
      <w:pPr>
        <w:tabs>
          <w:tab w:val="left" w:pos="8080"/>
        </w:tabs>
        <w:spacing w:line="360" w:lineRule="auto"/>
        <w:jc w:val="both"/>
        <w:rPr>
          <w:rFonts w:ascii="Calibri" w:hAnsi="Calibri" w:cs="Arial"/>
        </w:rPr>
      </w:pPr>
    </w:p>
    <w:p w:rsidR="00BF736B" w:rsidRDefault="00BF736B"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26324">
        <w:rPr>
          <w:rFonts w:ascii="Calibri" w:hAnsi="Calibri" w:cs="Calibri"/>
          <w:b/>
          <w:bCs/>
          <w:sz w:val="20"/>
          <w:szCs w:val="20"/>
        </w:rPr>
        <w:t>LP-919044992-I62-2020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F736B" w:rsidRDefault="00BF736B" w:rsidP="002F5444">
      <w:pPr>
        <w:tabs>
          <w:tab w:val="left" w:pos="5245"/>
          <w:tab w:val="left" w:pos="7655"/>
        </w:tabs>
        <w:ind w:right="-91"/>
        <w:jc w:val="center"/>
        <w:rPr>
          <w:rFonts w:ascii="Calibri" w:hAnsi="Calibri" w:cs="Arial"/>
          <w:b/>
        </w:rPr>
      </w:pPr>
    </w:p>
    <w:p w:rsidR="00BF736B" w:rsidRDefault="00BF736B" w:rsidP="002F5444">
      <w:pPr>
        <w:tabs>
          <w:tab w:val="left" w:pos="5245"/>
          <w:tab w:val="left" w:pos="7655"/>
        </w:tabs>
        <w:ind w:right="-91"/>
        <w:jc w:val="center"/>
        <w:rPr>
          <w:rFonts w:ascii="Calibri" w:hAnsi="Calibri" w:cs="Arial"/>
          <w:b/>
        </w:rPr>
      </w:pPr>
    </w:p>
    <w:p w:rsidR="00BF736B" w:rsidRDefault="00BF736B"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Default="002F5444" w:rsidP="002F5444">
      <w:pPr>
        <w:spacing w:line="216" w:lineRule="exact"/>
        <w:jc w:val="center"/>
        <w:rPr>
          <w:rFonts w:ascii="Calibri" w:hAnsi="Calibri" w:cs="Calibri"/>
          <w:b/>
          <w:sz w:val="16"/>
          <w:szCs w:val="16"/>
          <w:lang w:val="es-MX"/>
        </w:rPr>
      </w:pPr>
    </w:p>
    <w:p w:rsidR="00055D39" w:rsidRPr="00174D9C" w:rsidRDefault="00055D39"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E26324">
        <w:rPr>
          <w:rFonts w:ascii="Calibri" w:hAnsi="Calibri"/>
          <w:b/>
          <w:bCs/>
          <w:sz w:val="20"/>
          <w:szCs w:val="20"/>
        </w:rPr>
        <w:t>LP-919044992-I62-2020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C45AEF">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r ambos lados de cuando menos 65</w:t>
            </w:r>
            <w:r w:rsidRPr="00E5363D">
              <w:rPr>
                <w:rFonts w:asciiTheme="minorHAnsi" w:hAnsiTheme="minorHAnsi"/>
                <w:sz w:val="17"/>
                <w:szCs w:val="17"/>
              </w:rPr>
              <w:t>% de los insumos ofertados y carta compromiso de que si resultan adjudicados cumplirán con la entrega del 3</w:t>
            </w:r>
            <w:r w:rsidR="00C45AEF">
              <w:rPr>
                <w:rFonts w:asciiTheme="minorHAnsi" w:hAnsiTheme="minorHAnsi"/>
                <w:sz w:val="17"/>
                <w:szCs w:val="17"/>
              </w:rPr>
              <w:t>5</w:t>
            </w:r>
            <w:r w:rsidRPr="00E5363D">
              <w:rPr>
                <w:rFonts w:asciiTheme="minorHAnsi" w:hAnsiTheme="minorHAnsi"/>
                <w:sz w:val="17"/>
                <w:szCs w:val="17"/>
              </w:rPr>
              <w:t>%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564971">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w:t>
            </w:r>
            <w:r w:rsidRPr="00E5363D">
              <w:rPr>
                <w:rFonts w:asciiTheme="minorHAnsi" w:hAnsiTheme="minorHAnsi" w:cs="Arial"/>
                <w:sz w:val="17"/>
                <w:szCs w:val="17"/>
              </w:rPr>
              <w:t xml:space="preserve">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7055B2">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w:t>
            </w:r>
            <w:r w:rsidR="007055B2">
              <w:rPr>
                <w:rFonts w:asciiTheme="minorHAnsi" w:hAnsiTheme="minorHAnsi" w:cs="Arial"/>
                <w:sz w:val="17"/>
                <w:szCs w:val="17"/>
              </w:rPr>
              <w:t>C</w:t>
            </w:r>
            <w:r w:rsidRPr="00E5363D">
              <w:rPr>
                <w:rFonts w:asciiTheme="minorHAnsi" w:hAnsiTheme="minorHAnsi" w:cs="Arial"/>
                <w:sz w:val="17"/>
                <w:szCs w:val="17"/>
              </w:rPr>
              <w:t>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lastRenderedPageBreak/>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E26324">
        <w:rPr>
          <w:rFonts w:asciiTheme="minorHAnsi" w:hAnsiTheme="minorHAnsi"/>
          <w:b/>
          <w:color w:val="auto"/>
          <w:sz w:val="18"/>
          <w:szCs w:val="16"/>
        </w:rPr>
        <w:t>LP-919044992-I62-2020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sidR="00055D39">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sidR="00055D39">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sidR="00055D39">
        <w:rPr>
          <w:rFonts w:asciiTheme="minorHAnsi" w:hAnsiTheme="minorHAnsi"/>
          <w:color w:val="auto"/>
          <w:sz w:val="18"/>
          <w:szCs w:val="16"/>
        </w:rPr>
        <w:t>Estado de Nuevo León</w:t>
      </w:r>
      <w:r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E26324">
        <w:rPr>
          <w:rFonts w:asciiTheme="minorHAnsi" w:hAnsiTheme="minorHAnsi"/>
          <w:b/>
          <w:color w:val="auto"/>
          <w:sz w:val="18"/>
          <w:szCs w:val="16"/>
        </w:rPr>
        <w:t>LP-919044992-I62-2020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BF736B" w:rsidRDefault="00BF736B" w:rsidP="002F5444">
      <w:pPr>
        <w:tabs>
          <w:tab w:val="left" w:pos="4253"/>
          <w:tab w:val="left" w:pos="8080"/>
        </w:tabs>
        <w:ind w:right="1"/>
        <w:jc w:val="center"/>
        <w:rPr>
          <w:rFonts w:ascii="Calibri" w:hAnsi="Calibri" w:cs="Arial"/>
          <w:b/>
          <w:bCs/>
          <w:lang w:val="es-MX"/>
        </w:rPr>
      </w:pPr>
    </w:p>
    <w:p w:rsidR="00BF736B" w:rsidRDefault="00BF736B" w:rsidP="002F5444">
      <w:pPr>
        <w:tabs>
          <w:tab w:val="left" w:pos="4253"/>
          <w:tab w:val="left" w:pos="8080"/>
        </w:tabs>
        <w:ind w:right="1"/>
        <w:jc w:val="center"/>
        <w:rPr>
          <w:rFonts w:ascii="Calibri" w:hAnsi="Calibri" w:cs="Arial"/>
          <w:b/>
          <w:bCs/>
          <w:lang w:val="es-MX"/>
        </w:rPr>
      </w:pPr>
    </w:p>
    <w:p w:rsidR="00BF736B" w:rsidRPr="00190C8C" w:rsidRDefault="00BF736B"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BF736B" w:rsidRPr="00EB0F15" w:rsidRDefault="00BF736B" w:rsidP="00BF736B">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BF736B" w:rsidRPr="00EB0F15" w:rsidRDefault="00BF736B" w:rsidP="00BF736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F736B" w:rsidRPr="00EB0F15" w:rsidTr="00E2632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bl>
    <w:p w:rsidR="00BF736B" w:rsidRPr="00EB0F15" w:rsidRDefault="00BF736B" w:rsidP="00BF736B">
      <w:pPr>
        <w:rPr>
          <w:rFonts w:ascii="Arial" w:hAnsi="Arial" w:cs="Arial"/>
        </w:rPr>
      </w:pPr>
    </w:p>
    <w:p w:rsidR="00BF736B" w:rsidRPr="00EB0F15" w:rsidRDefault="00BF736B" w:rsidP="00BF736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F736B" w:rsidRPr="00EB0F15" w:rsidRDefault="00BF736B" w:rsidP="00BF736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F736B" w:rsidRPr="00EB0F15" w:rsidTr="00E2632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E26324">
        <w:rPr>
          <w:rFonts w:asciiTheme="minorHAnsi" w:hAnsiTheme="minorHAnsi" w:cs="Arial"/>
          <w:sz w:val="14"/>
          <w:szCs w:val="14"/>
        </w:rPr>
        <w:t>LP-919044992-I62-2020</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 xml:space="preserve">No. </w:t>
      </w:r>
      <w:r w:rsidR="00E26324">
        <w:rPr>
          <w:rFonts w:ascii="Calibri" w:hAnsi="Calibri" w:cs="Tahoma"/>
          <w:sz w:val="14"/>
          <w:szCs w:val="14"/>
        </w:rPr>
        <w:t>LP-919044992-I62-2020</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00FC1EE6">
        <w:rPr>
          <w:rFonts w:ascii="Calibri" w:hAnsi="Calibri" w:cs="Tahoma"/>
          <w:sz w:val="14"/>
          <w:szCs w:val="14"/>
        </w:rPr>
        <w:t xml:space="preserve"> se entregarán 14</w:t>
      </w:r>
      <w:r w:rsidRPr="00192B2D">
        <w:rPr>
          <w:rFonts w:ascii="Calibri" w:hAnsi="Calibri" w:cs="Tahoma"/>
          <w:sz w:val="14"/>
          <w:szCs w:val="14"/>
        </w:rPr>
        <w:t xml:space="preserve">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“S.S.N.L.”</w:t>
      </w:r>
      <w:r w:rsidRPr="00F65EA7">
        <w:rPr>
          <w:rFonts w:ascii="Calibri" w:hAnsi="Calibri"/>
          <w:sz w:val="14"/>
          <w:szCs w:val="14"/>
        </w:rPr>
        <w:t>para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1"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FC1EE6">
        <w:rPr>
          <w:rFonts w:ascii="Calibri" w:hAnsi="Calibri" w:cs="Tahoma"/>
          <w:sz w:val="14"/>
          <w:szCs w:val="14"/>
        </w:rPr>
        <w:t>ena convencional (Sanción) del 2</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los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3" w:name="_GoBack"/>
      <w:bookmarkEnd w:id="3"/>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63" w:rsidRDefault="00922C63" w:rsidP="007F0B73">
      <w:r>
        <w:separator/>
      </w:r>
    </w:p>
  </w:endnote>
  <w:endnote w:type="continuationSeparator" w:id="0">
    <w:p w:rsidR="00922C63" w:rsidRDefault="00922C6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16216"/>
      <w:docPartObj>
        <w:docPartGallery w:val="Page Numbers (Bottom of Page)"/>
        <w:docPartUnique/>
      </w:docPartObj>
    </w:sdtPr>
    <w:sdtEndPr>
      <w:rPr>
        <w:b/>
      </w:rPr>
    </w:sdtEndPr>
    <w:sdtContent>
      <w:p w:rsidR="00786E32" w:rsidRDefault="00786E32" w:rsidP="00C37A71">
        <w:pPr>
          <w:pStyle w:val="Piedepgina"/>
          <w:jc w:val="center"/>
        </w:pPr>
      </w:p>
      <w:p w:rsidR="00786E32" w:rsidRPr="00C37A71" w:rsidRDefault="00786E32" w:rsidP="00C37A71">
        <w:pPr>
          <w:pStyle w:val="Piedepgina"/>
          <w:jc w:val="center"/>
          <w:rPr>
            <w:rFonts w:ascii="Century Gothic" w:hAnsi="Century Gothic"/>
            <w:b/>
            <w:color w:val="7030A0"/>
            <w:sz w:val="18"/>
            <w:szCs w:val="14"/>
          </w:rPr>
        </w:pPr>
        <w:r w:rsidRPr="00C37A71">
          <w:rPr>
            <w:rFonts w:ascii="Century Gothic" w:hAnsi="Century Gothic"/>
            <w:b/>
            <w:color w:val="7030A0"/>
            <w:sz w:val="18"/>
            <w:szCs w:val="14"/>
          </w:rPr>
          <w:t>LICITACIÓN PÚBLICA INTERNACIONAL BAJO LA COBERTURA DE TRATADOS PRESENCIAL</w:t>
        </w:r>
      </w:p>
      <w:p w:rsidR="00786E32" w:rsidRPr="00C37A71" w:rsidRDefault="00786E32" w:rsidP="004C675C">
        <w:pPr>
          <w:pStyle w:val="Piedepgina"/>
          <w:jc w:val="center"/>
          <w:rPr>
            <w:b/>
            <w:color w:val="7030A0"/>
            <w:szCs w:val="16"/>
          </w:rPr>
        </w:pPr>
        <w:r>
          <w:rPr>
            <w:rFonts w:ascii="Century Gothic" w:hAnsi="Century Gothic"/>
            <w:b/>
            <w:color w:val="7030A0"/>
            <w:sz w:val="18"/>
            <w:szCs w:val="16"/>
          </w:rPr>
          <w:t>No. LP-919044992-I62-2020</w:t>
        </w:r>
        <w:r w:rsidRPr="00C37A71">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C37A71">
                  <w:rPr>
                    <w:rFonts w:ascii="Century Gothic" w:hAnsi="Century Gothic"/>
                    <w:b/>
                    <w:color w:val="7030A0"/>
                    <w:sz w:val="18"/>
                    <w:szCs w:val="16"/>
                  </w:rPr>
                  <w:t xml:space="preserve">Página </w:t>
                </w:r>
                <w:r w:rsidRPr="00C37A71">
                  <w:rPr>
                    <w:rFonts w:ascii="Century Gothic" w:hAnsi="Century Gothic"/>
                    <w:b/>
                    <w:color w:val="7030A0"/>
                    <w:sz w:val="18"/>
                    <w:szCs w:val="16"/>
                  </w:rPr>
                  <w:fldChar w:fldCharType="begin"/>
                </w:r>
                <w:r w:rsidRPr="00C37A71">
                  <w:rPr>
                    <w:rFonts w:ascii="Century Gothic" w:hAnsi="Century Gothic"/>
                    <w:b/>
                    <w:color w:val="7030A0"/>
                    <w:sz w:val="18"/>
                    <w:szCs w:val="16"/>
                  </w:rPr>
                  <w:instrText>PAGE</w:instrText>
                </w:r>
                <w:r w:rsidRPr="00C37A71">
                  <w:rPr>
                    <w:rFonts w:ascii="Century Gothic" w:hAnsi="Century Gothic"/>
                    <w:b/>
                    <w:color w:val="7030A0"/>
                    <w:sz w:val="18"/>
                    <w:szCs w:val="16"/>
                  </w:rPr>
                  <w:fldChar w:fldCharType="separate"/>
                </w:r>
                <w:r w:rsidR="00055D39">
                  <w:rPr>
                    <w:rFonts w:ascii="Century Gothic" w:hAnsi="Century Gothic"/>
                    <w:b/>
                    <w:noProof/>
                    <w:color w:val="7030A0"/>
                    <w:sz w:val="18"/>
                    <w:szCs w:val="16"/>
                  </w:rPr>
                  <w:t>75</w:t>
                </w:r>
                <w:r w:rsidRPr="00C37A71">
                  <w:rPr>
                    <w:rFonts w:ascii="Century Gothic" w:hAnsi="Century Gothic"/>
                    <w:b/>
                    <w:color w:val="7030A0"/>
                    <w:sz w:val="18"/>
                    <w:szCs w:val="16"/>
                  </w:rPr>
                  <w:fldChar w:fldCharType="end"/>
                </w:r>
                <w:r w:rsidRPr="00C37A71">
                  <w:rPr>
                    <w:rFonts w:ascii="Century Gothic" w:hAnsi="Century Gothic"/>
                    <w:b/>
                    <w:color w:val="7030A0"/>
                    <w:sz w:val="18"/>
                    <w:szCs w:val="16"/>
                  </w:rPr>
                  <w:t xml:space="preserve"> de </w:t>
                </w:r>
                <w:r w:rsidRPr="00C37A71">
                  <w:rPr>
                    <w:rFonts w:ascii="Century Gothic" w:hAnsi="Century Gothic"/>
                    <w:b/>
                    <w:color w:val="7030A0"/>
                    <w:sz w:val="18"/>
                    <w:szCs w:val="16"/>
                  </w:rPr>
                  <w:fldChar w:fldCharType="begin"/>
                </w:r>
                <w:r w:rsidRPr="00C37A71">
                  <w:rPr>
                    <w:rFonts w:ascii="Century Gothic" w:hAnsi="Century Gothic"/>
                    <w:b/>
                    <w:color w:val="7030A0"/>
                    <w:sz w:val="18"/>
                    <w:szCs w:val="16"/>
                  </w:rPr>
                  <w:instrText>NUMPAGES</w:instrText>
                </w:r>
                <w:r w:rsidRPr="00C37A71">
                  <w:rPr>
                    <w:rFonts w:ascii="Century Gothic" w:hAnsi="Century Gothic"/>
                    <w:b/>
                    <w:color w:val="7030A0"/>
                    <w:sz w:val="18"/>
                    <w:szCs w:val="16"/>
                  </w:rPr>
                  <w:fldChar w:fldCharType="separate"/>
                </w:r>
                <w:r w:rsidR="00055D39">
                  <w:rPr>
                    <w:rFonts w:ascii="Century Gothic" w:hAnsi="Century Gothic"/>
                    <w:b/>
                    <w:noProof/>
                    <w:color w:val="7030A0"/>
                    <w:sz w:val="18"/>
                    <w:szCs w:val="16"/>
                  </w:rPr>
                  <w:t>75</w:t>
                </w:r>
                <w:r w:rsidRPr="00C37A71">
                  <w:rPr>
                    <w:rFonts w:ascii="Century Gothic" w:hAnsi="Century Gothic"/>
                    <w:b/>
                    <w:color w:val="7030A0"/>
                    <w:sz w:val="18"/>
                    <w:szCs w:val="16"/>
                  </w:rPr>
                  <w:fldChar w:fldCharType="end"/>
                </w:r>
              </w:sdtContent>
            </w:sdt>
          </w:sdtContent>
        </w:sdt>
      </w:p>
      <w:p w:rsidR="00786E32" w:rsidRDefault="00922C63" w:rsidP="00576766">
        <w:pPr>
          <w:pStyle w:val="Piedepgina"/>
          <w:rPr>
            <w:b/>
          </w:rPr>
        </w:pPr>
      </w:p>
    </w:sdtContent>
  </w:sdt>
  <w:p w:rsidR="00786E32" w:rsidRDefault="00786E32" w:rsidP="00576766">
    <w:pPr>
      <w:pStyle w:val="Piedepgina"/>
    </w:pPr>
    <w:r>
      <w:rPr>
        <w:noProof/>
        <w:lang w:val="es-MX" w:eastAsia="es-MX"/>
      </w:rPr>
      <w:drawing>
        <wp:anchor distT="0" distB="0" distL="114300" distR="114300" simplePos="0" relativeHeight="251661312" behindDoc="1" locked="0" layoutInCell="1" allowOverlap="1" wp14:anchorId="6B357DA4" wp14:editId="7E21E7CC">
          <wp:simplePos x="0" y="0"/>
          <wp:positionH relativeFrom="margin">
            <wp:posOffset>-187200</wp:posOffset>
          </wp:positionH>
          <wp:positionV relativeFrom="page">
            <wp:posOffset>9287000</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E32" w:rsidRDefault="00786E32"/>
  <w:p w:rsidR="00786E32" w:rsidRDefault="00786E32"/>
  <w:p w:rsidR="00786E32" w:rsidRDefault="00786E32"/>
  <w:p w:rsidR="00786E32" w:rsidRDefault="00786E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63" w:rsidRDefault="00922C63" w:rsidP="007F0B73">
      <w:r>
        <w:separator/>
      </w:r>
    </w:p>
  </w:footnote>
  <w:footnote w:type="continuationSeparator" w:id="0">
    <w:p w:rsidR="00922C63" w:rsidRDefault="00922C6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32" w:rsidRPr="00C765F1" w:rsidRDefault="00786E3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4968E285" wp14:editId="57C6E54D">
          <wp:simplePos x="0" y="0"/>
          <wp:positionH relativeFrom="column">
            <wp:posOffset>-547200</wp:posOffset>
          </wp:positionH>
          <wp:positionV relativeFrom="paragraph">
            <wp:posOffset>-310730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786E32" w:rsidRPr="00C765F1" w:rsidRDefault="00786E32" w:rsidP="00313C66">
    <w:pPr>
      <w:jc w:val="center"/>
      <w:rPr>
        <w:rFonts w:ascii="Corbel" w:hAnsi="Corbel"/>
        <w:b/>
        <w:szCs w:val="16"/>
      </w:rPr>
    </w:pPr>
    <w:r w:rsidRPr="00C765F1">
      <w:rPr>
        <w:rFonts w:ascii="Corbel" w:hAnsi="Corbel"/>
        <w:b/>
        <w:szCs w:val="16"/>
      </w:rPr>
      <w:t>SERVICIOS DE SALUD DE NUEVO LEÓN</w:t>
    </w:r>
  </w:p>
  <w:p w:rsidR="00786E32" w:rsidRPr="00180FA7" w:rsidRDefault="00786E3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86E32" w:rsidRDefault="00786E32"/>
  <w:p w:rsidR="00786E32" w:rsidRDefault="00786E32"/>
  <w:p w:rsidR="00786E32" w:rsidRDefault="00786E32"/>
  <w:p w:rsidR="00786E32" w:rsidRDefault="00786E32"/>
  <w:p w:rsidR="00786E32" w:rsidRDefault="00786E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7"/>
  </w:num>
  <w:num w:numId="3">
    <w:abstractNumId w:val="20"/>
  </w:num>
  <w:num w:numId="4">
    <w:abstractNumId w:val="31"/>
  </w:num>
  <w:num w:numId="5">
    <w:abstractNumId w:val="6"/>
  </w:num>
  <w:num w:numId="6">
    <w:abstractNumId w:val="0"/>
  </w:num>
  <w:num w:numId="7">
    <w:abstractNumId w:val="14"/>
  </w:num>
  <w:num w:numId="8">
    <w:abstractNumId w:val="12"/>
  </w:num>
  <w:num w:numId="9">
    <w:abstractNumId w:val="28"/>
  </w:num>
  <w:num w:numId="10">
    <w:abstractNumId w:val="15"/>
  </w:num>
  <w:num w:numId="11">
    <w:abstractNumId w:val="9"/>
  </w:num>
  <w:num w:numId="12">
    <w:abstractNumId w:val="10"/>
  </w:num>
  <w:num w:numId="13">
    <w:abstractNumId w:val="11"/>
  </w:num>
  <w:num w:numId="14">
    <w:abstractNumId w:val="17"/>
  </w:num>
  <w:num w:numId="15">
    <w:abstractNumId w:val="18"/>
  </w:num>
  <w:num w:numId="16">
    <w:abstractNumId w:val="26"/>
  </w:num>
  <w:num w:numId="17">
    <w:abstractNumId w:val="24"/>
  </w:num>
  <w:num w:numId="18">
    <w:abstractNumId w:val="22"/>
  </w:num>
  <w:num w:numId="19">
    <w:abstractNumId w:val="21"/>
  </w:num>
  <w:num w:numId="20">
    <w:abstractNumId w:val="38"/>
  </w:num>
  <w:num w:numId="21">
    <w:abstractNumId w:val="8"/>
  </w:num>
  <w:num w:numId="22">
    <w:abstractNumId w:val="25"/>
  </w:num>
  <w:num w:numId="23">
    <w:abstractNumId w:val="37"/>
  </w:num>
  <w:num w:numId="24">
    <w:abstractNumId w:val="23"/>
  </w:num>
  <w:num w:numId="25">
    <w:abstractNumId w:val="35"/>
  </w:num>
  <w:num w:numId="26">
    <w:abstractNumId w:val="13"/>
  </w:num>
  <w:num w:numId="27">
    <w:abstractNumId w:val="19"/>
  </w:num>
  <w:num w:numId="28">
    <w:abstractNumId w:val="29"/>
  </w:num>
  <w:num w:numId="29">
    <w:abstractNumId w:val="3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55D39"/>
    <w:rsid w:val="000640BB"/>
    <w:rsid w:val="00070C5B"/>
    <w:rsid w:val="00071AB3"/>
    <w:rsid w:val="00071E7A"/>
    <w:rsid w:val="0007345B"/>
    <w:rsid w:val="000748B3"/>
    <w:rsid w:val="0007730C"/>
    <w:rsid w:val="00080D85"/>
    <w:rsid w:val="000817B9"/>
    <w:rsid w:val="00082C21"/>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0E53"/>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2077"/>
    <w:rsid w:val="00353939"/>
    <w:rsid w:val="0035431A"/>
    <w:rsid w:val="0035452F"/>
    <w:rsid w:val="003561D9"/>
    <w:rsid w:val="0035685B"/>
    <w:rsid w:val="003632F9"/>
    <w:rsid w:val="00364DB0"/>
    <w:rsid w:val="00366AA4"/>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4510A"/>
    <w:rsid w:val="004503D5"/>
    <w:rsid w:val="00451746"/>
    <w:rsid w:val="00462584"/>
    <w:rsid w:val="00463389"/>
    <w:rsid w:val="004717AF"/>
    <w:rsid w:val="00472F78"/>
    <w:rsid w:val="00474DDD"/>
    <w:rsid w:val="004779C6"/>
    <w:rsid w:val="0048727C"/>
    <w:rsid w:val="0049243D"/>
    <w:rsid w:val="004941D9"/>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4971"/>
    <w:rsid w:val="005653C6"/>
    <w:rsid w:val="00572D88"/>
    <w:rsid w:val="00576766"/>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11BF8"/>
    <w:rsid w:val="006214D0"/>
    <w:rsid w:val="006218FB"/>
    <w:rsid w:val="00623E9B"/>
    <w:rsid w:val="00624D6B"/>
    <w:rsid w:val="00636A62"/>
    <w:rsid w:val="006406C4"/>
    <w:rsid w:val="00642C31"/>
    <w:rsid w:val="00642ED4"/>
    <w:rsid w:val="006473F8"/>
    <w:rsid w:val="006557BC"/>
    <w:rsid w:val="00661318"/>
    <w:rsid w:val="00661655"/>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1B92"/>
    <w:rsid w:val="006D3CC3"/>
    <w:rsid w:val="006D61E7"/>
    <w:rsid w:val="006E0108"/>
    <w:rsid w:val="006E031A"/>
    <w:rsid w:val="006E2D38"/>
    <w:rsid w:val="006E5452"/>
    <w:rsid w:val="006E5523"/>
    <w:rsid w:val="006E6D30"/>
    <w:rsid w:val="006E6DB1"/>
    <w:rsid w:val="006F697A"/>
    <w:rsid w:val="0070099E"/>
    <w:rsid w:val="007032AA"/>
    <w:rsid w:val="007055B2"/>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86E32"/>
    <w:rsid w:val="007913C9"/>
    <w:rsid w:val="007953BF"/>
    <w:rsid w:val="007A14B9"/>
    <w:rsid w:val="007A1C0C"/>
    <w:rsid w:val="007A2210"/>
    <w:rsid w:val="007B0AAA"/>
    <w:rsid w:val="007B2DEE"/>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97767"/>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C63"/>
    <w:rsid w:val="00922F7F"/>
    <w:rsid w:val="009230E1"/>
    <w:rsid w:val="00926292"/>
    <w:rsid w:val="009302C1"/>
    <w:rsid w:val="0093321E"/>
    <w:rsid w:val="00934D52"/>
    <w:rsid w:val="00941BB2"/>
    <w:rsid w:val="00943B15"/>
    <w:rsid w:val="009549E5"/>
    <w:rsid w:val="00954A60"/>
    <w:rsid w:val="00965EEA"/>
    <w:rsid w:val="00970B27"/>
    <w:rsid w:val="009765D5"/>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D6C3B"/>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08C"/>
    <w:rsid w:val="00A72FF2"/>
    <w:rsid w:val="00A73612"/>
    <w:rsid w:val="00A7537F"/>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191D"/>
    <w:rsid w:val="00AF7232"/>
    <w:rsid w:val="00B031CF"/>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2C27"/>
    <w:rsid w:val="00B56FE4"/>
    <w:rsid w:val="00B5716B"/>
    <w:rsid w:val="00B62A5E"/>
    <w:rsid w:val="00B64229"/>
    <w:rsid w:val="00B65DA6"/>
    <w:rsid w:val="00B66AA9"/>
    <w:rsid w:val="00B70781"/>
    <w:rsid w:val="00B7261F"/>
    <w:rsid w:val="00B73968"/>
    <w:rsid w:val="00B75D43"/>
    <w:rsid w:val="00B82FB5"/>
    <w:rsid w:val="00B906DD"/>
    <w:rsid w:val="00B911FB"/>
    <w:rsid w:val="00B94580"/>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0E04"/>
    <w:rsid w:val="00BE3219"/>
    <w:rsid w:val="00BE62A5"/>
    <w:rsid w:val="00BE7C07"/>
    <w:rsid w:val="00BF2EBF"/>
    <w:rsid w:val="00BF6189"/>
    <w:rsid w:val="00BF736B"/>
    <w:rsid w:val="00C02600"/>
    <w:rsid w:val="00C1246A"/>
    <w:rsid w:val="00C12D3D"/>
    <w:rsid w:val="00C1346F"/>
    <w:rsid w:val="00C215F6"/>
    <w:rsid w:val="00C23289"/>
    <w:rsid w:val="00C367FC"/>
    <w:rsid w:val="00C3718C"/>
    <w:rsid w:val="00C37403"/>
    <w:rsid w:val="00C37A71"/>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82C3C"/>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27C41"/>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11A3"/>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26324"/>
    <w:rsid w:val="00E32600"/>
    <w:rsid w:val="00E340EB"/>
    <w:rsid w:val="00E376C3"/>
    <w:rsid w:val="00E411C9"/>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5C1"/>
    <w:rsid w:val="00EA2FA8"/>
    <w:rsid w:val="00EA4456"/>
    <w:rsid w:val="00EA530C"/>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06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1EE6"/>
    <w:rsid w:val="00FC33C5"/>
    <w:rsid w:val="00FC59D9"/>
    <w:rsid w:val="00FC6911"/>
    <w:rsid w:val="00FD2D77"/>
    <w:rsid w:val="00FD57F2"/>
    <w:rsid w:val="00FD7BF3"/>
    <w:rsid w:val="00FE09CC"/>
    <w:rsid w:val="00FE283B"/>
    <w:rsid w:val="00FE2EB3"/>
    <w:rsid w:val="00FE3900"/>
    <w:rsid w:val="00FE591B"/>
    <w:rsid w:val="00FE668F"/>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99497229">
      <w:bodyDiv w:val="1"/>
      <w:marLeft w:val="0"/>
      <w:marRight w:val="0"/>
      <w:marTop w:val="0"/>
      <w:marBottom w:val="0"/>
      <w:divBdr>
        <w:top w:val="none" w:sz="0" w:space="0" w:color="auto"/>
        <w:left w:val="none" w:sz="0" w:space="0" w:color="auto"/>
        <w:bottom w:val="none" w:sz="0" w:space="0" w:color="auto"/>
        <w:right w:val="none" w:sz="0" w:space="0" w:color="auto"/>
      </w:divBdr>
    </w:div>
    <w:div w:id="13660831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17168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3326645">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2166287">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A28D-5FEA-4403-A97B-6748EE86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38992</Words>
  <Characters>214457</Characters>
  <Application>Microsoft Office Word</Application>
  <DocSecurity>0</DocSecurity>
  <Lines>1787</Lines>
  <Paragraphs>505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2015-12-07T18:43:00Z</cp:lastPrinted>
  <dcterms:created xsi:type="dcterms:W3CDTF">2020-12-18T21:42:00Z</dcterms:created>
  <dcterms:modified xsi:type="dcterms:W3CDTF">2020-12-18T22:32:00Z</dcterms:modified>
</cp:coreProperties>
</file>