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1B5AF2" w:rsidRDefault="001B5AF2" w:rsidP="001B5AF2">
      <w:pPr>
        <w:pStyle w:val="Ttulo9"/>
        <w:ind w:right="-232"/>
        <w:jc w:val="center"/>
        <w:rPr>
          <w:rFonts w:ascii="Meiryo" w:eastAsia="Meiryo" w:hAnsi="Meiryo" w:cs="Meiryo"/>
          <w:color w:val="33CCCC"/>
          <w:sz w:val="28"/>
          <w:szCs w:val="28"/>
          <w:lang w:val="es-ES" w:eastAsia="en-US"/>
        </w:rPr>
      </w:pPr>
      <w:r w:rsidRPr="001B5AF2">
        <w:rPr>
          <w:rFonts w:ascii="Meiryo" w:eastAsia="Meiryo" w:hAnsi="Meiryo" w:cs="Meiryo"/>
          <w:color w:val="33CCCC"/>
          <w:sz w:val="28"/>
          <w:szCs w:val="28"/>
          <w:lang w:val="es-ES" w:eastAsia="en-US"/>
        </w:rPr>
        <w:t>LP-919044992-</w:t>
      </w:r>
      <w:r w:rsidR="00A02689">
        <w:rPr>
          <w:rFonts w:ascii="Meiryo" w:eastAsia="Meiryo" w:hAnsi="Meiryo" w:cs="Meiryo"/>
          <w:color w:val="33CCCC"/>
          <w:sz w:val="28"/>
          <w:szCs w:val="28"/>
          <w:lang w:val="es-ES" w:eastAsia="en-US"/>
        </w:rPr>
        <w:t>N59-2018</w:t>
      </w:r>
    </w:p>
    <w:p w:rsidR="001B5AF2" w:rsidRPr="00B477BC" w:rsidRDefault="001B5AF2" w:rsidP="001B5AF2">
      <w:pPr>
        <w:jc w:val="center"/>
        <w:rPr>
          <w:b/>
          <w:color w:val="2AA9A6"/>
          <w:sz w:val="28"/>
          <w:szCs w:val="28"/>
          <w:lang w:val="es-ES"/>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61030C">
        <w:rPr>
          <w:rFonts w:ascii="Arial Black" w:hAnsi="Arial Black"/>
          <w:b/>
          <w:color w:val="33CCCC"/>
          <w:sz w:val="36"/>
          <w:szCs w:val="28"/>
        </w:rPr>
        <w:t>MEDICAMENTO PARA DIVERSAS UNIDADES</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245996" w:rsidP="0061030C">
      <w:pPr>
        <w:jc w:val="center"/>
        <w:rPr>
          <w:rFonts w:asciiTheme="minorHAnsi" w:hAnsiTheme="minorHAnsi"/>
          <w:b/>
          <w:sz w:val="32"/>
        </w:rPr>
      </w:pPr>
      <w:r>
        <w:rPr>
          <w:rFonts w:asciiTheme="minorHAnsi" w:hAnsiTheme="minorHAnsi"/>
          <w:b/>
          <w:sz w:val="32"/>
        </w:rPr>
        <w:t>EJERCICIO FISCAL 201</w:t>
      </w:r>
      <w:r w:rsidR="00362360">
        <w:rPr>
          <w:rFonts w:asciiTheme="minorHAnsi" w:hAnsiTheme="minorHAnsi"/>
          <w:b/>
          <w:sz w:val="32"/>
        </w:rPr>
        <w:t>8</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Default="00037DE1"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A02689">
        <w:rPr>
          <w:rFonts w:asciiTheme="minorHAnsi" w:hAnsiTheme="minorHAnsi" w:cs="Arial"/>
        </w:rPr>
        <w:t>N59-2018</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1B5AF2">
        <w:rPr>
          <w:rFonts w:asciiTheme="minorHAnsi" w:hAnsiTheme="minorHAnsi"/>
        </w:rPr>
        <w:t xml:space="preserve">suministro de </w:t>
      </w:r>
      <w:r w:rsidR="000E2A16" w:rsidRPr="0078059E">
        <w:rPr>
          <w:rFonts w:asciiTheme="minorHAnsi" w:hAnsiTheme="minorHAnsi"/>
        </w:rPr>
        <w:t>“</w:t>
      </w:r>
      <w:r w:rsidR="0061030C" w:rsidRPr="0061030C">
        <w:rPr>
          <w:rFonts w:asciiTheme="minorHAnsi" w:hAnsiTheme="minorHAnsi"/>
          <w:b/>
        </w:rPr>
        <w:t>MEDICAMENTO PARA DIVERSAS UNIDADES</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E518F6" w:rsidRPr="0078059E">
        <w:rPr>
          <w:rFonts w:asciiTheme="minorHAnsi" w:hAnsiTheme="minorHAnsi"/>
        </w:rPr>
        <w:t>de diversas unidades aplicativas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w:t>
      </w:r>
      <w:r w:rsidRPr="0078059E">
        <w:rPr>
          <w:rFonts w:asciiTheme="minorHAnsi" w:hAnsiTheme="minorHAnsi" w:cs="Arial"/>
        </w:rPr>
        <w:t>la Ley de Egresos para el año del 201</w:t>
      </w:r>
      <w:r w:rsidR="00D924BF">
        <w:rPr>
          <w:rFonts w:asciiTheme="minorHAnsi" w:hAnsiTheme="minorHAnsi" w:cs="Arial"/>
        </w:rPr>
        <w:t>8</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Licitación Pública Nacional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A02689">
        <w:rPr>
          <w:rFonts w:asciiTheme="minorHAnsi" w:hAnsiTheme="minorHAnsi" w:cs="Arial"/>
        </w:rPr>
        <w:t>N59-2018</w:t>
      </w:r>
      <w:r w:rsidRPr="0078059E">
        <w:rPr>
          <w:rFonts w:asciiTheme="minorHAnsi" w:hAnsiTheme="minorHAnsi" w:cs="Arial"/>
        </w:rPr>
        <w:t xml:space="preserve"> para </w:t>
      </w:r>
      <w:r w:rsidR="00BC5687" w:rsidRPr="0078059E">
        <w:rPr>
          <w:rFonts w:asciiTheme="minorHAnsi" w:hAnsiTheme="minorHAnsi" w:cs="Arial"/>
        </w:rPr>
        <w:t xml:space="preserve">la </w:t>
      </w:r>
      <w:r w:rsidR="00CA35BE" w:rsidRPr="0078059E">
        <w:rPr>
          <w:rFonts w:asciiTheme="minorHAnsi" w:hAnsiTheme="minorHAnsi" w:cs="Arial"/>
        </w:rPr>
        <w:t xml:space="preserve">adquisición de </w:t>
      </w:r>
      <w:r w:rsidR="000E2A16" w:rsidRPr="0078059E">
        <w:rPr>
          <w:rFonts w:asciiTheme="minorHAnsi" w:hAnsiTheme="minorHAnsi" w:cs="Arial"/>
        </w:rPr>
        <w:t>“</w:t>
      </w:r>
      <w:r w:rsidR="001A0EBB">
        <w:rPr>
          <w:rFonts w:asciiTheme="minorHAnsi" w:hAnsiTheme="minorHAnsi" w:cs="Arial"/>
        </w:rPr>
        <w:t>MEDICAMENTO PARA DIVERSAS UNIDADES</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Pr="00037DE1" w:rsidRDefault="00037DE1" w:rsidP="002021D2">
      <w:pPr>
        <w:rPr>
          <w:rFonts w:asciiTheme="minorHAnsi" w:hAnsiTheme="minorHAnsi"/>
          <w:b/>
          <w:bCs/>
          <w:lang w:val="es-ES"/>
        </w:rPr>
      </w:pPr>
    </w:p>
    <w:p w:rsidR="00CA35BE" w:rsidRDefault="00CA35BE" w:rsidP="007F0B73">
      <w:pPr>
        <w:jc w:val="center"/>
        <w:rPr>
          <w:rFonts w:asciiTheme="minorHAnsi" w:hAnsiTheme="minorHAnsi"/>
          <w:b/>
          <w:bC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AA2FC6" w:rsidRPr="00037DE1" w:rsidRDefault="00AA2FC6"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sidR="00A02689">
        <w:rPr>
          <w:rFonts w:asciiTheme="minorHAnsi" w:hAnsiTheme="minorHAnsi" w:cs="Arial"/>
        </w:rPr>
        <w:t>Departamento de 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00A02689">
        <w:rPr>
          <w:rFonts w:asciiTheme="minorHAnsi" w:hAnsiTheme="minorHAnsi" w:cs="Arial"/>
        </w:rPr>
        <w:t>: 81 30 70 49</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 xml:space="preserve">e la parte inferior, en el apartado “licitaciones”, </w:t>
      </w:r>
      <w:r w:rsidRPr="00CE2E1F">
        <w:rPr>
          <w:rFonts w:asciiTheme="minorHAnsi" w:hAnsiTheme="minorHAnsi" w:cs="Arial"/>
        </w:rPr>
        <w:t xml:space="preserve">o en su caso a través del </w:t>
      </w:r>
      <w:r w:rsidR="00A02689">
        <w:rPr>
          <w:rFonts w:asciiTheme="minorHAnsi" w:hAnsiTheme="minorHAnsi" w:cs="Arial"/>
        </w:rPr>
        <w:t>Departamento de Control de Insumos y Almacén</w:t>
      </w:r>
      <w:r w:rsidRPr="00CE2E1F">
        <w:rPr>
          <w:rFonts w:asciiTheme="minorHAnsi" w:hAnsiTheme="minorHAnsi" w:cs="Arial"/>
        </w:rPr>
        <w:t xml:space="preserve">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Licitación Pública Nacional 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A02689">
        <w:rPr>
          <w:rFonts w:asciiTheme="minorHAnsi" w:hAnsiTheme="minorHAnsi" w:cs="Arial"/>
        </w:rPr>
        <w:t>N59-2018</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1A0EBB">
        <w:rPr>
          <w:rFonts w:asciiTheme="minorHAnsi" w:hAnsiTheme="minorHAnsi" w:cs="Arial"/>
        </w:rPr>
        <w:t>medicamentos</w:t>
      </w:r>
      <w:r w:rsidRPr="0078059E">
        <w:rPr>
          <w:rFonts w:asciiTheme="minorHAnsi" w:hAnsiTheme="minorHAnsi" w:cs="Arial"/>
        </w:rPr>
        <w:t xml:space="preserve"> incluidos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A02689">
        <w:rPr>
          <w:rFonts w:asciiTheme="minorHAnsi" w:hAnsiTheme="minorHAnsi" w:cs="Arial"/>
        </w:rPr>
        <w:t>9</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CE2E1F" w:rsidRPr="001A0EBB" w:rsidRDefault="00B64229" w:rsidP="003C7CE4">
      <w:pPr>
        <w:pStyle w:val="Prrafodelista"/>
        <w:numPr>
          <w:ilvl w:val="0"/>
          <w:numId w:val="9"/>
        </w:numPr>
        <w:tabs>
          <w:tab w:val="left" w:pos="284"/>
        </w:tabs>
        <w:ind w:right="51"/>
        <w:jc w:val="both"/>
        <w:rPr>
          <w:rFonts w:asciiTheme="minorHAnsi" w:hAnsiTheme="minorHAnsi" w:cs="Arial"/>
        </w:rPr>
      </w:pPr>
      <w:r w:rsidRPr="001A0EBB">
        <w:rPr>
          <w:rFonts w:asciiTheme="minorHAnsi" w:hAnsiTheme="minorHAnsi" w:cs="Arial"/>
        </w:rPr>
        <w:t xml:space="preserve">Las proposiciones, </w:t>
      </w:r>
      <w:r w:rsidR="00A91686" w:rsidRPr="00780E06">
        <w:rPr>
          <w:rFonts w:asciiTheme="minorHAnsi" w:hAnsiTheme="minorHAnsi" w:cs="Arial"/>
        </w:rPr>
        <w:t xml:space="preserve">registros sanitarios u otra información de los medicamentos que se presenten </w:t>
      </w:r>
      <w:r w:rsidRPr="001A0EBB">
        <w:rPr>
          <w:rFonts w:asciiTheme="minorHAnsi" w:hAnsiTheme="minorHAnsi" w:cs="Arial"/>
        </w:rPr>
        <w:t>que se presenten deberán ser en idioma español. En caso de que los últimos sean en idioma diferente, deberán presentarse c</w:t>
      </w:r>
      <w:r w:rsidR="00CE2E1F" w:rsidRPr="001A0EBB">
        <w:rPr>
          <w:rFonts w:asciiTheme="minorHAnsi" w:hAnsiTheme="minorHAnsi" w:cs="Arial"/>
        </w:rPr>
        <w:t>on traducción simple al español.</w:t>
      </w:r>
    </w:p>
    <w:p w:rsidR="00CE2E1F" w:rsidRPr="001A0EBB" w:rsidRDefault="00CE2E1F" w:rsidP="00CE2E1F">
      <w:pPr>
        <w:pStyle w:val="Prrafodelista"/>
        <w:rPr>
          <w:rFonts w:asciiTheme="minorHAnsi" w:hAnsiTheme="minorHAnsi" w:cs="Arial"/>
        </w:rPr>
      </w:pPr>
    </w:p>
    <w:p w:rsidR="00B64229" w:rsidRPr="00A02689" w:rsidRDefault="001A0EBB" w:rsidP="003C7CE4">
      <w:pPr>
        <w:pStyle w:val="Prrafodelista"/>
        <w:numPr>
          <w:ilvl w:val="0"/>
          <w:numId w:val="9"/>
        </w:numPr>
        <w:tabs>
          <w:tab w:val="left" w:pos="284"/>
        </w:tabs>
        <w:ind w:right="51"/>
        <w:jc w:val="both"/>
        <w:rPr>
          <w:rFonts w:asciiTheme="minorHAnsi" w:hAnsiTheme="minorHAnsi" w:cs="Arial"/>
          <w:highlight w:val="yellow"/>
        </w:rPr>
      </w:pPr>
      <w:r w:rsidRPr="00A02689">
        <w:rPr>
          <w:rFonts w:asciiTheme="minorHAnsi" w:hAnsiTheme="minorHAnsi" w:cs="Arial"/>
          <w:highlight w:val="yellow"/>
        </w:rPr>
        <w:t xml:space="preserve">La adquisición del medicamento </w:t>
      </w:r>
      <w:r w:rsidR="00B64229" w:rsidRPr="00A02689">
        <w:rPr>
          <w:rFonts w:asciiTheme="minorHAnsi" w:hAnsiTheme="minorHAnsi" w:cs="Arial"/>
          <w:highlight w:val="yellow"/>
        </w:rPr>
        <w:t xml:space="preserve">requerido por </w:t>
      </w:r>
      <w:r w:rsidR="00B64229" w:rsidRPr="00A02689">
        <w:rPr>
          <w:rFonts w:asciiTheme="minorHAnsi" w:hAnsiTheme="minorHAnsi" w:cs="Arial"/>
          <w:b/>
          <w:bCs/>
          <w:highlight w:val="yellow"/>
        </w:rPr>
        <w:t>L</w:t>
      </w:r>
      <w:r w:rsidR="00B64229" w:rsidRPr="00A02689">
        <w:rPr>
          <w:rFonts w:asciiTheme="minorHAnsi" w:hAnsiTheme="minorHAnsi" w:cs="Arial"/>
          <w:b/>
          <w:highlight w:val="yellow"/>
        </w:rPr>
        <w:t>a</w:t>
      </w:r>
      <w:r w:rsidR="00B64229" w:rsidRPr="00A02689">
        <w:rPr>
          <w:rFonts w:asciiTheme="minorHAnsi" w:hAnsiTheme="minorHAnsi" w:cs="Arial"/>
          <w:highlight w:val="yellow"/>
        </w:rPr>
        <w:t xml:space="preserve"> </w:t>
      </w:r>
      <w:r w:rsidR="00B64229" w:rsidRPr="00A02689">
        <w:rPr>
          <w:rFonts w:asciiTheme="minorHAnsi" w:hAnsiTheme="minorHAnsi" w:cs="Arial"/>
          <w:b/>
          <w:bCs/>
          <w:highlight w:val="yellow"/>
        </w:rPr>
        <w:t>C</w:t>
      </w:r>
      <w:r w:rsidR="00B64229" w:rsidRPr="00A02689">
        <w:rPr>
          <w:rFonts w:asciiTheme="minorHAnsi" w:hAnsiTheme="minorHAnsi" w:cs="Arial"/>
          <w:b/>
          <w:highlight w:val="yellow"/>
        </w:rPr>
        <w:t xml:space="preserve">onvocante, </w:t>
      </w:r>
      <w:r w:rsidR="00B64229" w:rsidRPr="00A02689">
        <w:rPr>
          <w:rFonts w:asciiTheme="minorHAnsi" w:hAnsiTheme="minorHAnsi" w:cs="Arial"/>
          <w:highlight w:val="yellow"/>
        </w:rPr>
        <w:t xml:space="preserve">se realizará con recursos del tipo de presupuesto </w:t>
      </w:r>
      <w:r w:rsidR="00B64229" w:rsidRPr="00A02689">
        <w:rPr>
          <w:rFonts w:asciiTheme="minorHAnsi" w:hAnsiTheme="minorHAnsi" w:cs="Arial"/>
          <w:b/>
          <w:highlight w:val="yellow"/>
        </w:rPr>
        <w:t>110101</w:t>
      </w:r>
      <w:r w:rsidR="00B64229" w:rsidRPr="00A02689">
        <w:rPr>
          <w:rFonts w:asciiTheme="minorHAnsi" w:hAnsiTheme="minorHAnsi" w:cs="Arial"/>
          <w:highlight w:val="yellow"/>
        </w:rPr>
        <w:t xml:space="preserve"> FASSA,  Programa </w:t>
      </w:r>
      <w:r w:rsidR="00A91686" w:rsidRPr="00A02689">
        <w:rPr>
          <w:rFonts w:asciiTheme="minorHAnsi" w:hAnsiTheme="minorHAnsi" w:cs="Arial"/>
          <w:highlight w:val="yellow"/>
        </w:rPr>
        <w:t>010508, 020508 y 430503</w:t>
      </w:r>
      <w:r w:rsidR="00B64229" w:rsidRPr="00A02689">
        <w:rPr>
          <w:rFonts w:asciiTheme="minorHAnsi" w:hAnsiTheme="minorHAnsi" w:cs="Arial"/>
          <w:highlight w:val="yellow"/>
        </w:rPr>
        <w:t xml:space="preserve">, Partida </w:t>
      </w:r>
      <w:r w:rsidR="00A91686" w:rsidRPr="00A02689">
        <w:rPr>
          <w:rFonts w:asciiTheme="minorHAnsi" w:hAnsiTheme="minorHAnsi" w:cs="Arial"/>
          <w:highlight w:val="yellow"/>
        </w:rPr>
        <w:t>25301</w:t>
      </w:r>
      <w:r w:rsidRPr="00A02689">
        <w:rPr>
          <w:rFonts w:asciiTheme="minorHAnsi" w:hAnsiTheme="minorHAnsi" w:cs="Arial"/>
          <w:highlight w:val="yellow"/>
        </w:rPr>
        <w:t xml:space="preserve"> y con Recursos del presupuesto Seguro Popular Anexo IV, programas 010508 y 020508, partida 25301, 34701, ambos con cargo a distintas unidades.</w:t>
      </w:r>
    </w:p>
    <w:p w:rsidR="00CE2E1F" w:rsidRDefault="00CE2E1F" w:rsidP="00CE2E1F">
      <w:pPr>
        <w:pStyle w:val="Prrafodelista"/>
        <w:tabs>
          <w:tab w:val="left" w:pos="284"/>
        </w:tabs>
        <w:ind w:left="720" w:right="-1"/>
        <w:jc w:val="both"/>
        <w:rPr>
          <w:rFonts w:asciiTheme="minorHAnsi" w:hAnsiTheme="minorHAnsi" w:cs="Arial"/>
        </w:rPr>
      </w:pPr>
    </w:p>
    <w:p w:rsidR="00A91686" w:rsidRDefault="00B64229" w:rsidP="00A91686">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A91686" w:rsidRPr="00A91686" w:rsidRDefault="00A91686" w:rsidP="00A91686">
      <w:pPr>
        <w:pStyle w:val="Prrafodelista"/>
        <w:rPr>
          <w:rFonts w:asciiTheme="minorHAnsi" w:hAnsiTheme="minorHAnsi" w:cstheme="minorHAnsi"/>
        </w:rPr>
      </w:pPr>
    </w:p>
    <w:p w:rsidR="00A91686" w:rsidRPr="00A91686" w:rsidRDefault="00A91686" w:rsidP="00A91686">
      <w:pPr>
        <w:pStyle w:val="Prrafodelista"/>
        <w:numPr>
          <w:ilvl w:val="0"/>
          <w:numId w:val="9"/>
        </w:numPr>
        <w:tabs>
          <w:tab w:val="left" w:pos="284"/>
        </w:tabs>
        <w:ind w:right="-1"/>
        <w:jc w:val="both"/>
        <w:rPr>
          <w:rFonts w:asciiTheme="minorHAnsi" w:hAnsiTheme="minorHAnsi" w:cs="Arial"/>
        </w:rPr>
      </w:pPr>
      <w:r w:rsidRPr="00A91686">
        <w:rPr>
          <w:rFonts w:asciiTheme="minorHAnsi" w:hAnsiTheme="minorHAnsi" w:cstheme="minorHAnsi"/>
        </w:rPr>
        <w:t>Para el desarrollo de los eventos y menciones e</w:t>
      </w:r>
      <w:r w:rsidR="00C76686">
        <w:rPr>
          <w:rFonts w:asciiTheme="minorHAnsi" w:hAnsiTheme="minorHAnsi" w:cstheme="minorHAnsi"/>
        </w:rPr>
        <w:t>n las presentes bases se señala</w:t>
      </w:r>
      <w:r w:rsidRPr="00A91686">
        <w:rPr>
          <w:rFonts w:asciiTheme="minorHAnsi" w:hAnsiTheme="minorHAnsi" w:cstheme="minorHAnsi"/>
        </w:rPr>
        <w:t xml:space="preserve"> </w:t>
      </w:r>
      <w:r w:rsidR="00C76686">
        <w:rPr>
          <w:rFonts w:asciiTheme="minorHAnsi" w:hAnsiTheme="minorHAnsi" w:cstheme="minorHAnsi"/>
        </w:rPr>
        <w:t>el domicilio</w:t>
      </w:r>
      <w:r w:rsidRPr="00A91686">
        <w:rPr>
          <w:rFonts w:asciiTheme="minorHAnsi" w:hAnsiTheme="minorHAnsi" w:cstheme="minorHAnsi"/>
        </w:rPr>
        <w:t xml:space="preserve"> del Departamento de la </w:t>
      </w:r>
      <w:r>
        <w:rPr>
          <w:rFonts w:asciiTheme="minorHAnsi" w:hAnsiTheme="minorHAnsi" w:cstheme="minorHAnsi"/>
        </w:rPr>
        <w:t xml:space="preserve">Dirección Administrativa </w:t>
      </w:r>
      <w:r w:rsidR="00362360">
        <w:rPr>
          <w:rFonts w:asciiTheme="minorHAnsi" w:hAnsiTheme="minorHAnsi" w:cstheme="minorHAnsi"/>
        </w:rPr>
        <w:t xml:space="preserve"> y de la Subsecretaria de Prevención y Control de Enfermedades, ubicadas </w:t>
      </w:r>
      <w:r w:rsidRPr="00A91686">
        <w:rPr>
          <w:rFonts w:asciiTheme="minorHAnsi" w:hAnsiTheme="minorHAnsi" w:cstheme="minorHAnsi"/>
        </w:rPr>
        <w:t xml:space="preserve">en Matamoros No. 520 Ote, </w:t>
      </w:r>
      <w:r w:rsidR="00362360">
        <w:rPr>
          <w:rFonts w:asciiTheme="minorHAnsi" w:hAnsiTheme="minorHAnsi" w:cstheme="minorHAnsi"/>
        </w:rPr>
        <w:t>2do y 3er</w:t>
      </w:r>
      <w:r>
        <w:rPr>
          <w:rFonts w:asciiTheme="minorHAnsi" w:hAnsiTheme="minorHAnsi" w:cstheme="minorHAnsi"/>
        </w:rPr>
        <w:t xml:space="preserve"> p</w:t>
      </w:r>
      <w:r w:rsidRPr="00A91686">
        <w:rPr>
          <w:rFonts w:asciiTheme="minorHAnsi" w:hAnsiTheme="minorHAnsi" w:cstheme="minorHAnsi"/>
        </w:rPr>
        <w:t>iso, Centro de Monterrey Nuevo León, C.P. 64000.</w:t>
      </w:r>
    </w:p>
    <w:p w:rsidR="00AD5A14" w:rsidRPr="00A91686" w:rsidRDefault="00AD5A14" w:rsidP="00A91686">
      <w:pPr>
        <w:tabs>
          <w:tab w:val="left" w:pos="284"/>
        </w:tabs>
        <w:ind w:right="-1"/>
        <w:jc w:val="both"/>
        <w:rPr>
          <w:rFonts w:asciiTheme="minorHAnsi" w:hAnsiTheme="minorHAnsi" w:cs="Arial"/>
        </w:rPr>
      </w:pPr>
    </w:p>
    <w:p w:rsidR="00A1692B" w:rsidRPr="00CE2E1F" w:rsidRDefault="00A1692B" w:rsidP="002B6BE9">
      <w:pPr>
        <w:ind w:left="284" w:right="-1"/>
        <w:jc w:val="both"/>
        <w:rPr>
          <w:rFonts w:asciiTheme="minorHAnsi" w:hAnsiTheme="minorHAnsi"/>
          <w:b/>
          <w:u w:val="single"/>
        </w:rPr>
      </w:pPr>
      <w:r w:rsidRPr="00CE2E1F">
        <w:rPr>
          <w:rFonts w:asciiTheme="minorHAnsi" w:hAnsiTheme="minorHAnsi"/>
          <w:b/>
          <w:u w:val="single"/>
        </w:rPr>
        <w:t xml:space="preserve">1.1. </w:t>
      </w:r>
      <w:r w:rsidRPr="00CE2E1F">
        <w:rPr>
          <w:rFonts w:asciiTheme="minorHAnsi" w:hAnsiTheme="minorHAnsi"/>
          <w:b/>
          <w:u w:val="single"/>
        </w:rPr>
        <w:tab/>
      </w:r>
      <w:r w:rsidR="00724040" w:rsidRPr="00CE2E1F">
        <w:rPr>
          <w:rFonts w:asciiTheme="minorHAnsi" w:hAnsiTheme="minorHAnsi"/>
          <w:b/>
          <w:u w:val="single"/>
        </w:rPr>
        <w:t xml:space="preserve">OBJETO Y ALCANCE. </w:t>
      </w:r>
      <w:r w:rsidRPr="00CE2E1F">
        <w:rPr>
          <w:rFonts w:asciiTheme="minorHAnsi" w:hAnsiTheme="minorHAnsi"/>
          <w:b/>
          <w:u w:val="single"/>
        </w:rPr>
        <w:t xml:space="preserve">Descripción </w:t>
      </w:r>
      <w:r w:rsidR="00CE2E1F" w:rsidRPr="00CE2E1F">
        <w:rPr>
          <w:rFonts w:asciiTheme="minorHAnsi" w:hAnsiTheme="minorHAnsi"/>
          <w:b/>
          <w:u w:val="single"/>
        </w:rPr>
        <w:t>c</w:t>
      </w:r>
      <w:r w:rsidRPr="00CE2E1F">
        <w:rPr>
          <w:rFonts w:asciiTheme="minorHAnsi" w:hAnsiTheme="minorHAnsi"/>
          <w:b/>
          <w:u w:val="single"/>
        </w:rPr>
        <w:t xml:space="preserve">ompleta </w:t>
      </w:r>
      <w:r w:rsidR="001A0EBB">
        <w:rPr>
          <w:rFonts w:asciiTheme="minorHAnsi" w:hAnsiTheme="minorHAnsi"/>
          <w:b/>
          <w:u w:val="single"/>
        </w:rPr>
        <w:t>de los medicamentos</w:t>
      </w:r>
      <w:r w:rsidR="001C147E" w:rsidRPr="00CE2E1F">
        <w:rPr>
          <w:rFonts w:asciiTheme="minorHAnsi" w:hAnsiTheme="minorHAnsi"/>
          <w:b/>
          <w:u w:val="single"/>
        </w:rPr>
        <w:t>.</w:t>
      </w:r>
    </w:p>
    <w:p w:rsidR="00E518F6" w:rsidRPr="0078059E" w:rsidRDefault="00E518F6" w:rsidP="002B6BE9">
      <w:pPr>
        <w:ind w:left="284" w:right="-1"/>
        <w:jc w:val="both"/>
        <w:rPr>
          <w:rFonts w:asciiTheme="minorHAnsi" w:hAnsiTheme="minorHAnsi"/>
          <w:b/>
        </w:rPr>
      </w:pPr>
    </w:p>
    <w:p w:rsidR="00A91686" w:rsidRPr="00780E06" w:rsidRDefault="00A91686" w:rsidP="00AA0A4C">
      <w:pPr>
        <w:pStyle w:val="Prrafodelista"/>
        <w:numPr>
          <w:ilvl w:val="2"/>
          <w:numId w:val="23"/>
        </w:numPr>
        <w:ind w:left="1418" w:hanging="567"/>
        <w:jc w:val="both"/>
        <w:rPr>
          <w:rFonts w:asciiTheme="minorHAnsi" w:hAnsiTheme="minorHAnsi" w:cstheme="minorHAnsi"/>
        </w:rPr>
      </w:pPr>
      <w:r w:rsidRPr="00780E06">
        <w:rPr>
          <w:rFonts w:asciiTheme="minorHAnsi" w:hAnsiTheme="minorHAnsi" w:cstheme="minorHAnsi"/>
        </w:rPr>
        <w:t xml:space="preserve">En </w:t>
      </w:r>
      <w:r w:rsidRPr="007F1AE6">
        <w:rPr>
          <w:rFonts w:asciiTheme="minorHAnsi" w:hAnsiTheme="minorHAnsi" w:cstheme="minorHAnsi"/>
        </w:rPr>
        <w:t xml:space="preserve">los </w:t>
      </w:r>
      <w:bookmarkStart w:id="0" w:name="anexos"/>
      <w:r w:rsidRPr="007F1AE6">
        <w:rPr>
          <w:rFonts w:asciiTheme="minorHAnsi" w:hAnsiTheme="minorHAnsi" w:cstheme="minorHAnsi"/>
        </w:rPr>
        <w:t xml:space="preserve">anexos 1 y </w:t>
      </w:r>
      <w:r w:rsidR="007F1AE6" w:rsidRPr="007F1AE6">
        <w:rPr>
          <w:rFonts w:asciiTheme="minorHAnsi" w:hAnsiTheme="minorHAnsi" w:cstheme="minorHAnsi"/>
        </w:rPr>
        <w:t>1A</w:t>
      </w:r>
      <w:r w:rsidRPr="00780E06">
        <w:rPr>
          <w:rFonts w:asciiTheme="minorHAnsi" w:hAnsiTheme="minorHAnsi" w:cstheme="minorHAnsi"/>
        </w:rPr>
        <w:t xml:space="preserve"> </w:t>
      </w:r>
      <w:bookmarkEnd w:id="0"/>
      <w:r w:rsidRPr="00780E06">
        <w:rPr>
          <w:rFonts w:asciiTheme="minorHAnsi" w:hAnsiTheme="minorHAnsi" w:cstheme="minorHAnsi"/>
        </w:rPr>
        <w:t xml:space="preserve">de estas bases, se señalan las partidas, descripción y cantidades de cada uno de los </w:t>
      </w:r>
      <w:r>
        <w:rPr>
          <w:rFonts w:asciiTheme="minorHAnsi" w:hAnsiTheme="minorHAnsi" w:cstheme="minorHAnsi"/>
        </w:rPr>
        <w:t>m</w:t>
      </w:r>
      <w:r w:rsidRPr="00780E06">
        <w:rPr>
          <w:rFonts w:asciiTheme="minorHAnsi" w:hAnsiTheme="minorHAnsi" w:cstheme="minorHAnsi"/>
        </w:rPr>
        <w:t>edicamentos requeridos por la Convocante, para atender las necesidades de diversas unidades aplicativas de la Convocante.</w:t>
      </w:r>
    </w:p>
    <w:p w:rsidR="00A91686" w:rsidRPr="00780E06" w:rsidRDefault="00A91686" w:rsidP="00A91686">
      <w:pPr>
        <w:ind w:left="1418" w:hanging="567"/>
        <w:jc w:val="both"/>
        <w:rPr>
          <w:rFonts w:asciiTheme="minorHAnsi" w:hAnsiTheme="minorHAnsi" w:cstheme="minorHAnsi"/>
        </w:rPr>
      </w:pPr>
    </w:p>
    <w:p w:rsidR="00A91686" w:rsidRPr="00780E06" w:rsidRDefault="00A91686" w:rsidP="00AA0A4C">
      <w:pPr>
        <w:pStyle w:val="Prrafodelista"/>
        <w:numPr>
          <w:ilvl w:val="2"/>
          <w:numId w:val="23"/>
        </w:numPr>
        <w:ind w:left="1418" w:hanging="567"/>
        <w:jc w:val="both"/>
        <w:rPr>
          <w:rFonts w:asciiTheme="minorHAnsi" w:hAnsiTheme="minorHAnsi" w:cstheme="minorHAnsi"/>
        </w:rPr>
      </w:pPr>
      <w:r w:rsidRPr="00780E06">
        <w:rPr>
          <w:rFonts w:asciiTheme="minorHAnsi" w:hAnsiTheme="minorHAnsi" w:cstheme="minorHAnsi"/>
        </w:rPr>
        <w:lastRenderedPageBreak/>
        <w:t>Las descripciones y características propias de los medicamentos, objeto del presente concurso, corresponden  a las establecidas en el cuadro básico y catálogo autorizado de medicamentos del Sector Salud, así como al catálogo de medicamentos del Sector Salud autorizado para el Sistema de Protección Social en Salud y vigentes a la fecha de  la celebración del acto de apertura de ofertas técnicas, asimismo a la información enviada y avalada por los Directores de Hospitales y Jurisdicciones.</w:t>
      </w:r>
    </w:p>
    <w:p w:rsidR="00A91686" w:rsidRPr="00780E06" w:rsidRDefault="00A91686" w:rsidP="00A91686">
      <w:pPr>
        <w:pStyle w:val="Prrafodelista"/>
        <w:rPr>
          <w:rFonts w:asciiTheme="minorHAnsi" w:hAnsiTheme="minorHAnsi" w:cstheme="minorHAnsi"/>
        </w:rPr>
      </w:pPr>
    </w:p>
    <w:p w:rsidR="00A91686" w:rsidRPr="00780E06" w:rsidRDefault="00A91686" w:rsidP="00AA0A4C">
      <w:pPr>
        <w:pStyle w:val="Prrafodelista"/>
        <w:numPr>
          <w:ilvl w:val="2"/>
          <w:numId w:val="23"/>
        </w:numPr>
        <w:ind w:left="1418" w:hanging="567"/>
        <w:jc w:val="both"/>
        <w:rPr>
          <w:rFonts w:asciiTheme="minorHAnsi" w:hAnsiTheme="minorHAnsi" w:cstheme="minorHAnsi"/>
        </w:rPr>
      </w:pPr>
      <w:r w:rsidRPr="00780E06">
        <w:rPr>
          <w:rFonts w:asciiTheme="minorHAnsi" w:hAnsiTheme="minorHAnsi" w:cstheme="minorHAnsi"/>
        </w:rPr>
        <w:t xml:space="preserve">Los medicamentos objeto de esta </w:t>
      </w:r>
      <w:r>
        <w:rPr>
          <w:rFonts w:asciiTheme="minorHAnsi" w:hAnsiTheme="minorHAnsi" w:cstheme="minorHAnsi"/>
        </w:rPr>
        <w:t>licitación</w:t>
      </w:r>
      <w:r w:rsidRPr="00780E06">
        <w:rPr>
          <w:rFonts w:asciiTheme="minorHAnsi" w:hAnsiTheme="minorHAnsi" w:cstheme="minorHAnsi"/>
        </w:rPr>
        <w:t xml:space="preserve">, deberán ser </w:t>
      </w:r>
      <w:r>
        <w:rPr>
          <w:rFonts w:asciiTheme="minorHAnsi" w:hAnsiTheme="minorHAnsi" w:cstheme="minorHAnsi"/>
          <w:bCs/>
        </w:rPr>
        <w:t>g</w:t>
      </w:r>
      <w:r w:rsidRPr="00780E06">
        <w:rPr>
          <w:rFonts w:asciiTheme="minorHAnsi" w:hAnsiTheme="minorHAnsi" w:cstheme="minorHAnsi"/>
          <w:bCs/>
        </w:rPr>
        <w:t xml:space="preserve">enéricos </w:t>
      </w:r>
      <w:r>
        <w:rPr>
          <w:rFonts w:asciiTheme="minorHAnsi" w:hAnsiTheme="minorHAnsi" w:cstheme="minorHAnsi"/>
          <w:bCs/>
        </w:rPr>
        <w:t>o de p</w:t>
      </w:r>
      <w:r w:rsidRPr="00780E06">
        <w:rPr>
          <w:rFonts w:asciiTheme="minorHAnsi" w:hAnsiTheme="minorHAnsi" w:cstheme="minorHAnsi"/>
          <w:bCs/>
        </w:rPr>
        <w:t>atente con sobre etiquetado Sector Salud</w:t>
      </w:r>
      <w:r w:rsidRPr="00780E06">
        <w:rPr>
          <w:rFonts w:asciiTheme="minorHAnsi" w:hAnsiTheme="minorHAnsi" w:cstheme="minorHAnsi"/>
        </w:rPr>
        <w:t xml:space="preserve">. Por lo anterior no se aceptarán proposiciones alternativas que demeriten la calidad de los mismos; sin </w:t>
      </w:r>
      <w:r w:rsidRPr="007F1AE6">
        <w:rPr>
          <w:rFonts w:asciiTheme="minorHAnsi" w:hAnsiTheme="minorHAnsi" w:cstheme="minorHAnsi"/>
        </w:rPr>
        <w:t xml:space="preserve">embargo, en caso de que se presenten proposiciones con características y presentación distintas a las señaladas en el Anexo </w:t>
      </w:r>
      <w:r w:rsidR="00727A6A" w:rsidRPr="007F1AE6">
        <w:rPr>
          <w:rFonts w:asciiTheme="minorHAnsi" w:hAnsiTheme="minorHAnsi" w:cstheme="minorHAnsi"/>
        </w:rPr>
        <w:t>1A</w:t>
      </w:r>
      <w:r w:rsidRPr="007F1AE6">
        <w:rPr>
          <w:rFonts w:asciiTheme="minorHAnsi" w:hAnsiTheme="minorHAnsi" w:cstheme="minorHAnsi"/>
        </w:rPr>
        <w:t>, su aceptación</w:t>
      </w:r>
      <w:r w:rsidRPr="00780E06">
        <w:rPr>
          <w:rFonts w:asciiTheme="minorHAnsi" w:hAnsiTheme="minorHAnsi" w:cstheme="minorHAnsi"/>
        </w:rPr>
        <w:t xml:space="preserve"> dependerá del Comité Evaluador, reservándose la Convocante el derecho de rechazar las propuestas.</w:t>
      </w:r>
    </w:p>
    <w:p w:rsidR="00A91686" w:rsidRPr="00780E06" w:rsidRDefault="00A91686" w:rsidP="00A91686">
      <w:pPr>
        <w:pStyle w:val="Prrafodelista"/>
        <w:rPr>
          <w:rFonts w:asciiTheme="minorHAnsi" w:hAnsiTheme="minorHAnsi" w:cstheme="minorHAnsi"/>
        </w:rPr>
      </w:pPr>
    </w:p>
    <w:p w:rsidR="00A91686" w:rsidRPr="00287D5B" w:rsidRDefault="00A02689" w:rsidP="00AA0A4C">
      <w:pPr>
        <w:pStyle w:val="Prrafodelista"/>
        <w:numPr>
          <w:ilvl w:val="2"/>
          <w:numId w:val="23"/>
        </w:numPr>
        <w:ind w:left="1418" w:hanging="567"/>
        <w:jc w:val="both"/>
        <w:rPr>
          <w:rFonts w:asciiTheme="minorHAnsi" w:hAnsiTheme="minorHAnsi" w:cstheme="minorHAnsi"/>
        </w:rPr>
      </w:pPr>
      <w:r w:rsidRPr="00CB10B9">
        <w:rPr>
          <w:rFonts w:asciiTheme="minorHAnsi" w:hAnsiTheme="minorHAnsi" w:cstheme="minorHAnsi"/>
        </w:rPr>
        <w:t>El licitante que desee participar en la presente licitación deberán considerar los precios de referencia que establece</w:t>
      </w:r>
      <w:r>
        <w:rPr>
          <w:rFonts w:asciiTheme="minorHAnsi" w:hAnsiTheme="minorHAnsi" w:cstheme="minorHAnsi"/>
        </w:rPr>
        <w:t>n</w:t>
      </w:r>
      <w:r w:rsidRPr="00CB10B9">
        <w:rPr>
          <w:rFonts w:asciiTheme="minorHAnsi" w:hAnsiTheme="minorHAnsi" w:cstheme="minorHAnsi"/>
        </w:rPr>
        <w:t xml:space="preserve"> los “LINEAMIENTOS para la adquisición de medicamentos con recursos transferidos a las entidades federativas por concepto de cuota social y de la aportación solidaria federal del Sistema de Protección Social en Salud asociados al Catálogo Universal de Servicios de Salud y para la adquisición de medicamentos asociados a las intervenciones cubiertas por el Fondo de Protección contra Gastos Catastrófico</w:t>
      </w:r>
      <w:r>
        <w:rPr>
          <w:rFonts w:asciiTheme="minorHAnsi" w:hAnsiTheme="minorHAnsi" w:cstheme="minorHAnsi"/>
        </w:rPr>
        <w:t>s</w:t>
      </w:r>
      <w:r w:rsidRPr="00CB10B9">
        <w:rPr>
          <w:rFonts w:asciiTheme="minorHAnsi" w:hAnsiTheme="minorHAnsi" w:cstheme="minorHAnsi"/>
        </w:rPr>
        <w:t xml:space="preserve">”, publicados en el Diario Oficial de la Federación el </w:t>
      </w:r>
      <w:r>
        <w:rPr>
          <w:rFonts w:asciiTheme="minorHAnsi" w:hAnsiTheme="minorHAnsi" w:cstheme="minorHAnsi"/>
        </w:rPr>
        <w:t>5</w:t>
      </w:r>
      <w:r w:rsidRPr="00CB10B9">
        <w:rPr>
          <w:rFonts w:asciiTheme="minorHAnsi" w:hAnsiTheme="minorHAnsi" w:cstheme="minorHAnsi"/>
        </w:rPr>
        <w:t xml:space="preserve"> de </w:t>
      </w:r>
      <w:r>
        <w:rPr>
          <w:rFonts w:asciiTheme="minorHAnsi" w:hAnsiTheme="minorHAnsi" w:cstheme="minorHAnsi"/>
        </w:rPr>
        <w:t>Septiembre</w:t>
      </w:r>
      <w:r w:rsidRPr="00CB10B9">
        <w:rPr>
          <w:rFonts w:asciiTheme="minorHAnsi" w:hAnsiTheme="minorHAnsi" w:cstheme="minorHAnsi"/>
        </w:rPr>
        <w:t xml:space="preserve"> del 201</w:t>
      </w:r>
      <w:r>
        <w:rPr>
          <w:rFonts w:asciiTheme="minorHAnsi" w:hAnsiTheme="minorHAnsi" w:cstheme="minorHAnsi"/>
        </w:rPr>
        <w:t>8</w:t>
      </w:r>
      <w:r w:rsidRPr="00CB10B9">
        <w:rPr>
          <w:rFonts w:asciiTheme="minorHAnsi" w:hAnsiTheme="minorHAnsi" w:cstheme="minorHAnsi"/>
        </w:rPr>
        <w:t>; y sus actualizaciones correspondientes, sujetarse a lo ahí establecido; así como de que, en caso de resultar adjudicado, ajustará los precios a la baja de aquellas claves que hubiesen tenido una disminución del precio en comparación con el CAUSES que deje de tener vigencia a la fecha de publicación de aquel que entrara en vigor; por lo que deberá presentar carta compromiso de que en caso de resultar adjudicado en la presente licitación y durante la vigencia del contrato respectivo, cumplirán con lo aquí expuesto</w:t>
      </w:r>
      <w:r w:rsidR="00A91686" w:rsidRPr="00287D5B">
        <w:rPr>
          <w:rFonts w:asciiTheme="minorHAnsi" w:hAnsiTheme="minorHAnsi" w:cstheme="minorHAnsi"/>
        </w:rPr>
        <w:t>.</w:t>
      </w:r>
    </w:p>
    <w:p w:rsidR="00A91686" w:rsidRPr="00780E06" w:rsidRDefault="00A91686" w:rsidP="00A91686">
      <w:pPr>
        <w:pStyle w:val="Prrafodelista"/>
        <w:rPr>
          <w:rFonts w:asciiTheme="minorHAnsi" w:hAnsiTheme="minorHAnsi" w:cstheme="minorHAnsi"/>
          <w:bCs/>
        </w:rPr>
      </w:pPr>
    </w:p>
    <w:p w:rsidR="00A91686" w:rsidRPr="00780E06" w:rsidRDefault="00A91686" w:rsidP="00AA0A4C">
      <w:pPr>
        <w:pStyle w:val="Prrafodelista"/>
        <w:numPr>
          <w:ilvl w:val="2"/>
          <w:numId w:val="23"/>
        </w:numPr>
        <w:ind w:left="1418" w:hanging="567"/>
        <w:jc w:val="both"/>
        <w:rPr>
          <w:rFonts w:asciiTheme="minorHAnsi" w:hAnsiTheme="minorHAnsi" w:cstheme="minorHAnsi"/>
        </w:rPr>
      </w:pPr>
      <w:r w:rsidRPr="00780E06">
        <w:rPr>
          <w:rFonts w:asciiTheme="minorHAnsi" w:hAnsiTheme="minorHAnsi" w:cstheme="minorHAnsi"/>
          <w:bCs/>
        </w:rPr>
        <w:t>En caso de ofertar claves con patente vigente se deberán respetar los precios acordados y beneficios en especie establecidos por la Comisión Coordinadora para la Negociación de Precios de Medicamentos y Otros Insumos para la Salud y los laboratorios fabricantes</w:t>
      </w:r>
      <w:r>
        <w:rPr>
          <w:rFonts w:asciiTheme="minorHAnsi" w:hAnsiTheme="minorHAnsi" w:cstheme="minorHAnsi"/>
          <w:bCs/>
        </w:rPr>
        <w:t>.</w:t>
      </w:r>
    </w:p>
    <w:p w:rsidR="00A91686" w:rsidRPr="00780E06" w:rsidRDefault="00A91686" w:rsidP="00A91686">
      <w:pPr>
        <w:pStyle w:val="Prrafodelista"/>
        <w:rPr>
          <w:rFonts w:asciiTheme="minorHAnsi" w:hAnsiTheme="minorHAnsi" w:cstheme="minorHAnsi"/>
        </w:rPr>
      </w:pPr>
    </w:p>
    <w:p w:rsidR="00A91686" w:rsidRPr="007F1AE6" w:rsidRDefault="006049D0" w:rsidP="00AA0A4C">
      <w:pPr>
        <w:pStyle w:val="Prrafodelista"/>
        <w:numPr>
          <w:ilvl w:val="2"/>
          <w:numId w:val="23"/>
        </w:numPr>
        <w:ind w:left="1418" w:hanging="567"/>
        <w:jc w:val="both"/>
        <w:rPr>
          <w:rFonts w:asciiTheme="minorHAnsi" w:hAnsiTheme="minorHAnsi" w:cstheme="minorHAnsi"/>
        </w:rPr>
      </w:pPr>
      <w:r>
        <w:rPr>
          <w:rFonts w:asciiTheme="minorHAnsi" w:hAnsiTheme="minorHAnsi" w:cstheme="minorHAnsi"/>
        </w:rPr>
        <w:t xml:space="preserve">La </w:t>
      </w:r>
      <w:r w:rsidR="00A91686" w:rsidRPr="00780E06">
        <w:rPr>
          <w:rFonts w:asciiTheme="minorHAnsi" w:hAnsiTheme="minorHAnsi" w:cstheme="minorHAnsi"/>
        </w:rPr>
        <w:t xml:space="preserve">asignación </w:t>
      </w:r>
      <w:r w:rsidR="00475405">
        <w:rPr>
          <w:rFonts w:asciiTheme="minorHAnsi" w:hAnsiTheme="minorHAnsi" w:cstheme="minorHAnsi"/>
        </w:rPr>
        <w:t xml:space="preserve">de las partidas que conforman el ANEXO 1 de las presentes bases </w:t>
      </w:r>
      <w:r w:rsidR="00A91686" w:rsidRPr="007F1AE6">
        <w:rPr>
          <w:rFonts w:asciiTheme="minorHAnsi" w:hAnsiTheme="minorHAnsi" w:cstheme="minorHAnsi"/>
        </w:rPr>
        <w:t xml:space="preserve">será </w:t>
      </w:r>
      <w:r w:rsidR="00A91686" w:rsidRPr="006049D0">
        <w:rPr>
          <w:rFonts w:asciiTheme="minorHAnsi" w:hAnsiTheme="minorHAnsi" w:cstheme="minorHAnsi"/>
          <w:b/>
        </w:rPr>
        <w:t>por paquete</w:t>
      </w:r>
      <w:r>
        <w:rPr>
          <w:rFonts w:asciiTheme="minorHAnsi" w:hAnsiTheme="minorHAnsi" w:cstheme="minorHAnsi"/>
          <w:b/>
        </w:rPr>
        <w:t xml:space="preserve">, </w:t>
      </w:r>
      <w:r w:rsidRPr="006049D0">
        <w:rPr>
          <w:rFonts w:asciiTheme="minorHAnsi" w:hAnsiTheme="minorHAnsi" w:cstheme="minorHAnsi"/>
        </w:rPr>
        <w:t>es decir a un solo licita</w:t>
      </w:r>
      <w:r>
        <w:rPr>
          <w:rFonts w:asciiTheme="minorHAnsi" w:hAnsiTheme="minorHAnsi" w:cstheme="minorHAnsi"/>
        </w:rPr>
        <w:t>n</w:t>
      </w:r>
      <w:r w:rsidRPr="006049D0">
        <w:rPr>
          <w:rFonts w:asciiTheme="minorHAnsi" w:hAnsiTheme="minorHAnsi" w:cstheme="minorHAnsi"/>
        </w:rPr>
        <w:t>te</w:t>
      </w:r>
      <w:r w:rsidR="00A91686" w:rsidRPr="007F1AE6">
        <w:rPr>
          <w:rFonts w:asciiTheme="minorHAnsi" w:hAnsiTheme="minorHAnsi" w:cstheme="minorHAnsi"/>
        </w:rPr>
        <w:t xml:space="preserve">; por lo que los licitantes participantes deberán cotizar el 100% de los renglones </w:t>
      </w:r>
      <w:r w:rsidR="004851BF">
        <w:rPr>
          <w:rFonts w:asciiTheme="minorHAnsi" w:hAnsiTheme="minorHAnsi" w:cstheme="minorHAnsi"/>
        </w:rPr>
        <w:t xml:space="preserve">y partidas </w:t>
      </w:r>
      <w:r w:rsidR="00A91686" w:rsidRPr="007F1AE6">
        <w:rPr>
          <w:rFonts w:asciiTheme="minorHAnsi" w:hAnsiTheme="minorHAnsi" w:cstheme="minorHAnsi"/>
        </w:rPr>
        <w:t xml:space="preserve">que conforman el anexo </w:t>
      </w:r>
      <w:r w:rsidR="004851BF">
        <w:rPr>
          <w:rFonts w:asciiTheme="minorHAnsi" w:hAnsiTheme="minorHAnsi" w:cstheme="minorHAnsi"/>
        </w:rPr>
        <w:t xml:space="preserve">1 y </w:t>
      </w:r>
      <w:r w:rsidR="00727A6A" w:rsidRPr="007F1AE6">
        <w:rPr>
          <w:rFonts w:asciiTheme="minorHAnsi" w:hAnsiTheme="minorHAnsi" w:cstheme="minorHAnsi"/>
        </w:rPr>
        <w:t>1A</w:t>
      </w:r>
      <w:r w:rsidR="00A91686" w:rsidRPr="007F1AE6">
        <w:rPr>
          <w:rFonts w:asciiTheme="minorHAnsi" w:hAnsiTheme="minorHAnsi" w:cstheme="minorHAnsi"/>
        </w:rPr>
        <w:t>.  La Convocante se reserva el derecho de rechazar todas las partidas presentadas, si no cumple con este punto.</w:t>
      </w:r>
    </w:p>
    <w:p w:rsidR="00A91686" w:rsidRPr="007F1AE6" w:rsidRDefault="00A91686" w:rsidP="00A91686">
      <w:pPr>
        <w:pStyle w:val="Prrafodelista"/>
        <w:rPr>
          <w:rFonts w:asciiTheme="minorHAnsi" w:hAnsiTheme="minorHAnsi" w:cstheme="minorHAnsi"/>
        </w:rPr>
      </w:pPr>
    </w:p>
    <w:p w:rsidR="00A91686" w:rsidRPr="007F1AE6" w:rsidRDefault="00A91686" w:rsidP="00AA0A4C">
      <w:pPr>
        <w:pStyle w:val="Prrafodelista"/>
        <w:numPr>
          <w:ilvl w:val="2"/>
          <w:numId w:val="23"/>
        </w:numPr>
        <w:ind w:left="1418" w:hanging="567"/>
        <w:jc w:val="both"/>
        <w:rPr>
          <w:rFonts w:asciiTheme="minorHAnsi" w:hAnsiTheme="minorHAnsi" w:cstheme="minorHAnsi"/>
        </w:rPr>
      </w:pPr>
      <w:r w:rsidRPr="007F1AE6">
        <w:rPr>
          <w:rFonts w:asciiTheme="minorHAnsi" w:hAnsiTheme="minorHAnsi" w:cstheme="minorHAnsi"/>
        </w:rPr>
        <w:t>La Convocante en base a la disposición presupuestal autorizada y a las cantidades enviadas por la Dirección de Hospitales y la Dirección de Jurisdicciones, determinará los montos mínimo y máximo a adjudicar.</w:t>
      </w:r>
    </w:p>
    <w:p w:rsidR="00A91686" w:rsidRPr="007F1AE6" w:rsidRDefault="00A91686" w:rsidP="00A91686">
      <w:pPr>
        <w:pStyle w:val="Prrafodelista"/>
        <w:rPr>
          <w:rFonts w:asciiTheme="minorHAnsi" w:hAnsiTheme="minorHAnsi" w:cstheme="minorHAnsi"/>
        </w:rPr>
      </w:pPr>
    </w:p>
    <w:p w:rsidR="00A91686" w:rsidRPr="007F1AE6" w:rsidRDefault="00A91686" w:rsidP="00AA0A4C">
      <w:pPr>
        <w:pStyle w:val="Prrafodelista"/>
        <w:numPr>
          <w:ilvl w:val="2"/>
          <w:numId w:val="23"/>
        </w:numPr>
        <w:ind w:left="1418" w:hanging="567"/>
        <w:jc w:val="both"/>
        <w:rPr>
          <w:rFonts w:asciiTheme="minorHAnsi" w:hAnsiTheme="minorHAnsi" w:cstheme="minorHAnsi"/>
        </w:rPr>
      </w:pPr>
      <w:r w:rsidRPr="007F1AE6">
        <w:rPr>
          <w:rFonts w:asciiTheme="minorHAnsi" w:hAnsiTheme="minorHAnsi" w:cstheme="minorHAnsi"/>
        </w:rPr>
        <w:t>La Convocante se compromete a erogar como mínimo el 60% del monto adjudicado.</w:t>
      </w:r>
    </w:p>
    <w:p w:rsidR="00A91686" w:rsidRPr="007F1AE6" w:rsidRDefault="00A91686" w:rsidP="00A91686">
      <w:pPr>
        <w:pStyle w:val="Prrafodelista"/>
        <w:rPr>
          <w:rFonts w:asciiTheme="minorHAnsi" w:hAnsiTheme="minorHAnsi" w:cstheme="minorHAnsi"/>
        </w:rPr>
      </w:pPr>
    </w:p>
    <w:p w:rsidR="00A91686" w:rsidRPr="007F1AE6" w:rsidRDefault="00A91686" w:rsidP="00AA0A4C">
      <w:pPr>
        <w:pStyle w:val="Prrafodelista"/>
        <w:numPr>
          <w:ilvl w:val="2"/>
          <w:numId w:val="23"/>
        </w:numPr>
        <w:ind w:left="1418" w:hanging="567"/>
        <w:jc w:val="both"/>
        <w:rPr>
          <w:rFonts w:asciiTheme="minorHAnsi" w:hAnsiTheme="minorHAnsi" w:cstheme="minorHAnsi"/>
        </w:rPr>
      </w:pPr>
      <w:r w:rsidRPr="007F1AE6">
        <w:rPr>
          <w:rFonts w:asciiTheme="minorHAnsi" w:hAnsiTheme="minorHAnsi" w:cstheme="minorHAnsi"/>
        </w:rPr>
        <w:t xml:space="preserve">El 60% del monto comprometido por la Convocante, se ejercerá de acuerdo al Anexo </w:t>
      </w:r>
      <w:r w:rsidR="00727A6A" w:rsidRPr="007F1AE6">
        <w:rPr>
          <w:rFonts w:asciiTheme="minorHAnsi" w:hAnsiTheme="minorHAnsi" w:cstheme="minorHAnsi"/>
        </w:rPr>
        <w:t>1A</w:t>
      </w:r>
      <w:r w:rsidRPr="007F1AE6">
        <w:rPr>
          <w:rFonts w:asciiTheme="minorHAnsi" w:hAnsiTheme="minorHAnsi" w:cstheme="minorHAnsi"/>
        </w:rPr>
        <w:t xml:space="preserve"> y en base a l</w:t>
      </w:r>
      <w:r w:rsidR="00362360">
        <w:rPr>
          <w:rFonts w:asciiTheme="minorHAnsi" w:hAnsiTheme="minorHAnsi" w:cstheme="minorHAnsi"/>
        </w:rPr>
        <w:t>o</w:t>
      </w:r>
      <w:r w:rsidRPr="007F1AE6">
        <w:rPr>
          <w:rFonts w:asciiTheme="minorHAnsi" w:hAnsiTheme="minorHAnsi" w:cstheme="minorHAnsi"/>
        </w:rPr>
        <w:t>s renglones  y cantidades establecidas por la Convocante, estas cantidades son referenciales y pueden variar según las necesidades de la Unidad y de acuerdo a los presupuestos autorizados.</w:t>
      </w:r>
    </w:p>
    <w:p w:rsidR="00A91686" w:rsidRPr="007F1AE6" w:rsidRDefault="00A91686" w:rsidP="00A91686">
      <w:pPr>
        <w:pStyle w:val="Prrafodelista"/>
        <w:rPr>
          <w:rFonts w:asciiTheme="minorHAnsi" w:hAnsiTheme="minorHAnsi" w:cstheme="minorHAnsi"/>
        </w:rPr>
      </w:pPr>
    </w:p>
    <w:p w:rsidR="00A91686" w:rsidRPr="00780E06" w:rsidRDefault="00A91686" w:rsidP="00AA0A4C">
      <w:pPr>
        <w:pStyle w:val="Prrafodelista"/>
        <w:numPr>
          <w:ilvl w:val="2"/>
          <w:numId w:val="23"/>
        </w:numPr>
        <w:ind w:left="1418" w:hanging="567"/>
        <w:jc w:val="both"/>
        <w:rPr>
          <w:rFonts w:asciiTheme="minorHAnsi" w:hAnsiTheme="minorHAnsi" w:cstheme="minorHAnsi"/>
        </w:rPr>
      </w:pPr>
      <w:r w:rsidRPr="007F1AE6">
        <w:rPr>
          <w:rFonts w:asciiTheme="minorHAnsi" w:hAnsiTheme="minorHAnsi" w:cstheme="minorHAnsi"/>
        </w:rPr>
        <w:lastRenderedPageBreak/>
        <w:t>A la firma del contrato el licitante ganador deberá p</w:t>
      </w:r>
      <w:r w:rsidRPr="007F1AE6">
        <w:rPr>
          <w:rFonts w:asciiTheme="minorHAnsi" w:hAnsiTheme="minorHAnsi" w:cstheme="minorHAnsi"/>
          <w:color w:val="000000"/>
        </w:rPr>
        <w:t>resentar copias de registros sanitarios, por</w:t>
      </w:r>
      <w:r w:rsidRPr="00780E06">
        <w:rPr>
          <w:rFonts w:asciiTheme="minorHAnsi" w:hAnsiTheme="minorHAnsi" w:cstheme="minorHAnsi"/>
          <w:color w:val="000000"/>
        </w:rPr>
        <w:t xml:space="preserve"> ambos lados de todos los medicamentos.  Para lo cual todos los licitantes participantes deberán incluir en su sobre de propuestas técnicas, carta compromiso de que si resultan adjudicados cumplirán con lo establecido en este punto.</w:t>
      </w:r>
    </w:p>
    <w:p w:rsidR="00A91686" w:rsidRPr="00780E06" w:rsidRDefault="00A91686" w:rsidP="00A91686">
      <w:pPr>
        <w:pStyle w:val="Prrafodelista"/>
        <w:rPr>
          <w:rFonts w:asciiTheme="minorHAnsi" w:hAnsiTheme="minorHAnsi" w:cstheme="minorHAnsi"/>
        </w:rPr>
      </w:pPr>
    </w:p>
    <w:p w:rsidR="00D16279" w:rsidRDefault="00A91686" w:rsidP="00AA0A4C">
      <w:pPr>
        <w:pStyle w:val="Prrafodelista"/>
        <w:numPr>
          <w:ilvl w:val="2"/>
          <w:numId w:val="23"/>
        </w:numPr>
        <w:ind w:left="1418" w:hanging="567"/>
        <w:jc w:val="both"/>
        <w:rPr>
          <w:rFonts w:asciiTheme="minorHAnsi" w:hAnsiTheme="minorHAnsi" w:cstheme="minorHAnsi"/>
        </w:rPr>
      </w:pPr>
      <w:r w:rsidRPr="00780E06">
        <w:rPr>
          <w:rFonts w:asciiTheme="minorHAnsi" w:hAnsiTheme="minorHAnsi" w:cstheme="minorHAnsi"/>
        </w:rPr>
        <w:t xml:space="preserve">Las Unidades Aplicativas harán la solicitud de </w:t>
      </w:r>
      <w:r w:rsidR="00D16279">
        <w:rPr>
          <w:rFonts w:asciiTheme="minorHAnsi" w:hAnsiTheme="minorHAnsi" w:cstheme="minorHAnsi"/>
        </w:rPr>
        <w:t xml:space="preserve">medicamentos </w:t>
      </w:r>
      <w:r w:rsidRPr="00780E06">
        <w:rPr>
          <w:rFonts w:asciiTheme="minorHAnsi" w:hAnsiTheme="minorHAnsi" w:cstheme="minorHAnsi"/>
        </w:rPr>
        <w:t xml:space="preserve">requeridos en el formato de Orden de Envío debidamente foliado, dicho formato será firmado por el Administrador y/o Encargado de Recursos Materiales o Almacén de cada Unidad Aplicativa, y deberá ser enviado vía fax, o por medios electrónicos al licitante que resulte adjudicado, recabando la Unidad Aplicativa acuse de recibo de la Orden de Envío con firma y fecha por parte del proveedor, dicho acuse deberá el licitante ganador hacerlo el mismo día de la elaboración de la Orden de Envío o a más tardar al siguiente día hábil, acuses con fechas posteriores a lo antes referido no serán válidos como acuses de recibo y se tomará para contabilizar las entregas de </w:t>
      </w:r>
      <w:r w:rsidR="00D16279">
        <w:rPr>
          <w:rFonts w:asciiTheme="minorHAnsi" w:hAnsiTheme="minorHAnsi" w:cstheme="minorHAnsi"/>
        </w:rPr>
        <w:t>medicamentos</w:t>
      </w:r>
      <w:r w:rsidRPr="00780E06">
        <w:rPr>
          <w:rFonts w:asciiTheme="minorHAnsi" w:hAnsiTheme="minorHAnsi" w:cstheme="minorHAnsi"/>
        </w:rPr>
        <w:t xml:space="preserve"> el día de elaboración de la Orden de Envío, lo anterior se tomará en cuenta por la Unidad Aplicativa, para el cálculo y elaboración de sanción por el atraso en la entrega de </w:t>
      </w:r>
      <w:r w:rsidR="00D16279">
        <w:rPr>
          <w:rFonts w:asciiTheme="minorHAnsi" w:hAnsiTheme="minorHAnsi" w:cstheme="minorHAnsi"/>
        </w:rPr>
        <w:t>los medicamentos</w:t>
      </w:r>
      <w:r w:rsidRPr="00780E06">
        <w:rPr>
          <w:rFonts w:asciiTheme="minorHAnsi" w:hAnsiTheme="minorHAnsi" w:cstheme="minorHAnsi"/>
        </w:rPr>
        <w:t>.</w:t>
      </w:r>
    </w:p>
    <w:p w:rsidR="00D16279" w:rsidRPr="00D16279" w:rsidRDefault="00D16279" w:rsidP="00D16279">
      <w:pPr>
        <w:pStyle w:val="Prrafodelista"/>
        <w:rPr>
          <w:rFonts w:asciiTheme="minorHAnsi" w:hAnsiTheme="minorHAnsi" w:cstheme="minorHAnsi"/>
        </w:rPr>
      </w:pPr>
    </w:p>
    <w:p w:rsidR="00D30504" w:rsidRDefault="00D16279" w:rsidP="00D30504">
      <w:pPr>
        <w:pStyle w:val="Prrafodelista"/>
        <w:numPr>
          <w:ilvl w:val="2"/>
          <w:numId w:val="23"/>
        </w:numPr>
        <w:ind w:left="1418" w:hanging="567"/>
        <w:jc w:val="both"/>
        <w:rPr>
          <w:rFonts w:asciiTheme="minorHAnsi" w:hAnsiTheme="minorHAnsi" w:cstheme="minorHAnsi"/>
        </w:rPr>
      </w:pPr>
      <w:r w:rsidRPr="00D16279">
        <w:rPr>
          <w:rFonts w:asciiTheme="minorHAnsi" w:hAnsiTheme="minorHAnsi" w:cstheme="minorHAnsi"/>
        </w:rPr>
        <w:t xml:space="preserve">Los licitantes participantes presentarán dentro de su propuesta técnica un escrito en el cual garanticen que se comprometen a atender </w:t>
      </w:r>
      <w:r>
        <w:rPr>
          <w:rFonts w:asciiTheme="minorHAnsi" w:hAnsiTheme="minorHAnsi" w:cstheme="minorHAnsi"/>
        </w:rPr>
        <w:t>el horario de entrega de los medicamento establecido en el numeral 1.2.1, inciso c de las presentes bases</w:t>
      </w:r>
      <w:r w:rsidRPr="00D16279">
        <w:rPr>
          <w:rFonts w:asciiTheme="minorHAnsi" w:hAnsiTheme="minorHAnsi" w:cstheme="minorHAnsi"/>
        </w:rPr>
        <w:t>, además deberá de comprobar anexando a su propuesta técnica Alta de Hacienda que cuenta con Almacén y Farmacia dentro del área metropolitana de la ciudad de Monterrey, Nuevo León,  para atender las peticiones de urgencia las 24 horas del día; asimismo presentará Licencia Sanitaria a nombre del licitante expedida por la Secretaría de Salud con autorización para comercialización al por mayor de productos químicos farmacéuticos y que incluya dentro de sus líneas de distribución autorizada la de psicotrópicos y estupefacientes.</w:t>
      </w:r>
    </w:p>
    <w:p w:rsidR="00D30504" w:rsidRPr="00D30504" w:rsidRDefault="00D30504" w:rsidP="00D30504">
      <w:pPr>
        <w:pStyle w:val="Prrafodelista"/>
        <w:rPr>
          <w:rFonts w:asciiTheme="minorHAnsi" w:hAnsiTheme="minorHAnsi"/>
        </w:rPr>
      </w:pPr>
    </w:p>
    <w:p w:rsidR="003B3E89" w:rsidRPr="003B3E89" w:rsidRDefault="00D30504" w:rsidP="003B3E89">
      <w:pPr>
        <w:pStyle w:val="Prrafodelista"/>
        <w:numPr>
          <w:ilvl w:val="2"/>
          <w:numId w:val="23"/>
        </w:numPr>
        <w:ind w:left="1418" w:hanging="567"/>
        <w:jc w:val="both"/>
        <w:rPr>
          <w:rFonts w:asciiTheme="minorHAnsi" w:hAnsiTheme="minorHAnsi" w:cstheme="minorHAnsi"/>
        </w:rPr>
      </w:pPr>
      <w:r w:rsidRPr="00D30504">
        <w:rPr>
          <w:rFonts w:asciiTheme="minorHAnsi" w:hAnsiTheme="minorHAnsi"/>
        </w:rPr>
        <w:t xml:space="preserve">El proveedor que resulte adjudicado, contará con un plazo máximo de 15 días naturales para iniciar la prestación </w:t>
      </w:r>
      <w:r w:rsidR="003B3E89">
        <w:rPr>
          <w:rFonts w:asciiTheme="minorHAnsi" w:hAnsiTheme="minorHAnsi"/>
        </w:rPr>
        <w:t>del servicio de distribución,</w:t>
      </w:r>
      <w:r w:rsidRPr="00D30504">
        <w:rPr>
          <w:rFonts w:asciiTheme="minorHAnsi" w:hAnsiTheme="minorHAnsi"/>
        </w:rPr>
        <w:t xml:space="preserve"> debiendo tener disponible el 100% de los renglones </w:t>
      </w:r>
      <w:r w:rsidR="003B3E89">
        <w:rPr>
          <w:rFonts w:asciiTheme="minorHAnsi" w:hAnsiTheme="minorHAnsi"/>
        </w:rPr>
        <w:t>incluidos en el Anexo 1A.</w:t>
      </w:r>
    </w:p>
    <w:p w:rsidR="003B3E89" w:rsidRPr="003B3E89" w:rsidRDefault="003B3E89" w:rsidP="003B3E89">
      <w:pPr>
        <w:pStyle w:val="Prrafodelista"/>
        <w:rPr>
          <w:rFonts w:asciiTheme="minorHAnsi" w:hAnsiTheme="minorHAnsi" w:cstheme="minorHAnsi"/>
        </w:rPr>
      </w:pPr>
    </w:p>
    <w:p w:rsidR="00B4493D" w:rsidRPr="00AA2FC6" w:rsidRDefault="00B4493D" w:rsidP="00B4493D">
      <w:pPr>
        <w:pStyle w:val="Prrafodelista"/>
        <w:numPr>
          <w:ilvl w:val="2"/>
          <w:numId w:val="23"/>
        </w:numPr>
        <w:ind w:left="1418" w:hanging="567"/>
        <w:jc w:val="both"/>
        <w:rPr>
          <w:rFonts w:asciiTheme="minorHAnsi" w:hAnsiTheme="minorHAnsi" w:cstheme="minorHAnsi"/>
        </w:rPr>
      </w:pPr>
      <w:r w:rsidRPr="00AA2FC6">
        <w:rPr>
          <w:rFonts w:ascii="Calibri" w:hAnsi="Calibri"/>
          <w:lang w:val="es-ES"/>
        </w:rPr>
        <w:t>Los licitantes que deseen participar en la presente licitación deberán realizar la diferenciación del precio del medicamento de cualquier otro costo adicional, es decir, el costo de administración consistente en distribución al almacén de la unidad aplicativa</w:t>
      </w:r>
      <w:r w:rsidR="00FE75D2" w:rsidRPr="00AA2FC6">
        <w:rPr>
          <w:rFonts w:ascii="Calibri" w:hAnsi="Calibri"/>
          <w:lang w:val="es-ES"/>
        </w:rPr>
        <w:t>;</w:t>
      </w:r>
      <w:r w:rsidRPr="00AA2FC6">
        <w:rPr>
          <w:rFonts w:ascii="Calibri" w:hAnsi="Calibri"/>
          <w:b/>
          <w:bCs/>
          <w:lang w:val="es-ES"/>
        </w:rPr>
        <w:t xml:space="preserve"> </w:t>
      </w:r>
      <w:r w:rsidRPr="00AA2FC6">
        <w:rPr>
          <w:rFonts w:ascii="Calibri" w:hAnsi="Calibri"/>
          <w:lang w:val="es-ES"/>
        </w:rPr>
        <w:t>esto conforme a los Lineamientos para la adquisición de medicamentos asociados al Catálogo Universal de Servicios de Salud y al Fondo de protecc</w:t>
      </w:r>
      <w:r w:rsidR="00235398">
        <w:rPr>
          <w:rFonts w:ascii="Calibri" w:hAnsi="Calibri"/>
          <w:lang w:val="es-ES"/>
        </w:rPr>
        <w:t>ión contra Gastos Catastróficos; dic</w:t>
      </w:r>
      <w:r w:rsidR="00C76686">
        <w:rPr>
          <w:rFonts w:ascii="Calibri" w:hAnsi="Calibri"/>
          <w:lang w:val="es-ES"/>
        </w:rPr>
        <w:t>ho costo no podrá exceder del 17</w:t>
      </w:r>
      <w:r w:rsidR="00235398">
        <w:rPr>
          <w:rFonts w:ascii="Calibri" w:hAnsi="Calibri"/>
          <w:lang w:val="es-ES"/>
        </w:rPr>
        <w:t>% del valor del medicamento.</w:t>
      </w:r>
    </w:p>
    <w:p w:rsidR="00B4493D" w:rsidRPr="00780E06" w:rsidRDefault="00B4493D" w:rsidP="00A91686">
      <w:pPr>
        <w:pStyle w:val="Prrafodelista"/>
        <w:rPr>
          <w:rFonts w:asciiTheme="minorHAnsi" w:hAnsiTheme="minorHAnsi" w:cstheme="minorHAnsi"/>
        </w:rPr>
      </w:pPr>
    </w:p>
    <w:p w:rsidR="00A91686" w:rsidRPr="00780E06" w:rsidRDefault="00A91686" w:rsidP="00AA0A4C">
      <w:pPr>
        <w:pStyle w:val="Prrafodelista"/>
        <w:numPr>
          <w:ilvl w:val="2"/>
          <w:numId w:val="23"/>
        </w:numPr>
        <w:ind w:left="1418" w:hanging="567"/>
        <w:jc w:val="both"/>
        <w:rPr>
          <w:rFonts w:asciiTheme="minorHAnsi" w:hAnsiTheme="minorHAnsi" w:cstheme="minorHAnsi"/>
        </w:rPr>
      </w:pPr>
      <w:r w:rsidRPr="00780E06">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medicamentos a los que hace referencia la presente convocatoria cumplen con los estándares de calidad o unidades de medida requeridas.</w:t>
      </w:r>
    </w:p>
    <w:p w:rsidR="000B3333" w:rsidRPr="0078059E" w:rsidRDefault="000B3333" w:rsidP="00A1692B">
      <w:pPr>
        <w:tabs>
          <w:tab w:val="left" w:pos="851"/>
        </w:tabs>
        <w:ind w:right="-1"/>
        <w:jc w:val="both"/>
        <w:rPr>
          <w:rFonts w:asciiTheme="minorHAnsi" w:hAnsiTheme="minorHAnsi"/>
          <w:b/>
        </w:rPr>
      </w:pPr>
    </w:p>
    <w:p w:rsidR="00A1692B" w:rsidRPr="009A2B84" w:rsidRDefault="00A1692B" w:rsidP="009A2B84">
      <w:pPr>
        <w:pStyle w:val="Prrafodelista"/>
        <w:numPr>
          <w:ilvl w:val="1"/>
          <w:numId w:val="23"/>
        </w:numPr>
        <w:tabs>
          <w:tab w:val="left" w:pos="851"/>
        </w:tabs>
        <w:ind w:right="-1"/>
        <w:jc w:val="both"/>
        <w:rPr>
          <w:rFonts w:asciiTheme="minorHAnsi" w:hAnsiTheme="minorHAnsi"/>
          <w:b/>
          <w:u w:val="single"/>
        </w:rPr>
      </w:pPr>
      <w:r w:rsidRPr="009A2B84">
        <w:rPr>
          <w:rFonts w:asciiTheme="minorHAnsi" w:hAnsiTheme="minorHAnsi"/>
          <w:b/>
          <w:u w:val="single"/>
        </w:rPr>
        <w:t xml:space="preserve">Período y lugar de entrega de los </w:t>
      </w:r>
      <w:r w:rsidR="00D16279" w:rsidRPr="009A2B84">
        <w:rPr>
          <w:rFonts w:asciiTheme="minorHAnsi" w:hAnsiTheme="minorHAnsi"/>
          <w:b/>
          <w:u w:val="single"/>
        </w:rPr>
        <w:t>Medicamentos</w:t>
      </w:r>
      <w:r w:rsidRPr="009A2B84">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1A154A" w:rsidRDefault="00A1692B" w:rsidP="00A83A41">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D16279">
        <w:rPr>
          <w:rFonts w:asciiTheme="minorHAnsi" w:hAnsiTheme="minorHAnsi"/>
          <w:b/>
        </w:rPr>
        <w:t>suministro de los medicamentos</w:t>
      </w:r>
      <w:r w:rsidR="001C147E" w:rsidRPr="00AB7D71">
        <w:rPr>
          <w:rFonts w:asciiTheme="minorHAnsi" w:hAnsiTheme="minorHAnsi"/>
          <w:b/>
        </w:rPr>
        <w:t>:</w:t>
      </w:r>
      <w:r w:rsidR="00A83A41" w:rsidRPr="00AB7D71">
        <w:rPr>
          <w:rFonts w:asciiTheme="minorHAnsi" w:hAnsiTheme="minorHAnsi"/>
          <w:b/>
        </w:rPr>
        <w:t xml:space="preserve"> </w:t>
      </w:r>
    </w:p>
    <w:p w:rsidR="001A154A" w:rsidRDefault="001A154A" w:rsidP="00A83A41">
      <w:pPr>
        <w:tabs>
          <w:tab w:val="left" w:pos="851"/>
        </w:tabs>
        <w:ind w:left="709" w:right="-1"/>
        <w:jc w:val="both"/>
        <w:rPr>
          <w:rFonts w:asciiTheme="minorHAnsi" w:hAnsiTheme="minorHAnsi"/>
          <w:b/>
        </w:rPr>
      </w:pPr>
    </w:p>
    <w:p w:rsidR="00D16279" w:rsidRPr="00780E06" w:rsidRDefault="00D16279" w:rsidP="00AA0A4C">
      <w:pPr>
        <w:pStyle w:val="Prrafodelista"/>
        <w:numPr>
          <w:ilvl w:val="0"/>
          <w:numId w:val="24"/>
        </w:numPr>
        <w:ind w:left="1276" w:right="49" w:hanging="283"/>
        <w:jc w:val="both"/>
        <w:rPr>
          <w:rFonts w:asciiTheme="minorHAnsi" w:hAnsiTheme="minorHAnsi" w:cstheme="minorHAnsi"/>
        </w:rPr>
      </w:pPr>
      <w:r w:rsidRPr="00780E06">
        <w:rPr>
          <w:rFonts w:asciiTheme="minorHAnsi" w:hAnsiTheme="minorHAnsi" w:cstheme="minorHAnsi"/>
        </w:rPr>
        <w:t>Los medicament</w:t>
      </w:r>
      <w:r w:rsidR="00894933">
        <w:rPr>
          <w:rFonts w:asciiTheme="minorHAnsi" w:hAnsiTheme="minorHAnsi" w:cstheme="minorHAnsi"/>
        </w:rPr>
        <w:t>os se entregarán dentro de los 14</w:t>
      </w:r>
      <w:r w:rsidRPr="00780E06">
        <w:rPr>
          <w:rFonts w:asciiTheme="minorHAnsi" w:hAnsiTheme="minorHAnsi" w:cstheme="minorHAnsi"/>
        </w:rPr>
        <w:t xml:space="preserve"> días naturales posteriores a la recepción de la Orden de Envío por parte del proveedor que resulte con adjudicación y se hará en cada una de las Unidades Aplicativas de la Convocante que lo solicite y conforme al </w:t>
      </w:r>
      <w:r w:rsidRPr="00D16279">
        <w:rPr>
          <w:rFonts w:asciiTheme="minorHAnsi" w:hAnsiTheme="minorHAnsi" w:cstheme="minorHAnsi"/>
          <w:i/>
          <w:u w:val="single"/>
        </w:rPr>
        <w:t>contrato abierto</w:t>
      </w:r>
      <w:r w:rsidRPr="00780E06">
        <w:rPr>
          <w:rFonts w:asciiTheme="minorHAnsi" w:hAnsiTheme="minorHAnsi" w:cstheme="minorHAnsi"/>
        </w:rPr>
        <w:t xml:space="preserve"> que se celebre (No se recibirá medicamentos los días sábado, domingo y días de descanso obligatorio, a excepción de que sea solicitado por la Unidad).</w:t>
      </w:r>
    </w:p>
    <w:p w:rsidR="00D16279" w:rsidRPr="00780E06" w:rsidRDefault="00D16279" w:rsidP="00D16279">
      <w:pPr>
        <w:ind w:left="1276" w:right="49" w:hanging="283"/>
        <w:jc w:val="both"/>
        <w:rPr>
          <w:rFonts w:asciiTheme="minorHAnsi" w:hAnsiTheme="minorHAnsi" w:cstheme="minorHAnsi"/>
        </w:rPr>
      </w:pPr>
    </w:p>
    <w:p w:rsidR="00D16279" w:rsidRPr="00780E06" w:rsidRDefault="00D16279" w:rsidP="00AA0A4C">
      <w:pPr>
        <w:pStyle w:val="Prrafodelista"/>
        <w:numPr>
          <w:ilvl w:val="0"/>
          <w:numId w:val="24"/>
        </w:numPr>
        <w:ind w:left="1276" w:right="49" w:hanging="283"/>
        <w:jc w:val="both"/>
        <w:rPr>
          <w:rFonts w:asciiTheme="minorHAnsi" w:hAnsiTheme="minorHAnsi" w:cstheme="minorHAnsi"/>
        </w:rPr>
      </w:pPr>
      <w:r w:rsidRPr="00780E06">
        <w:rPr>
          <w:rFonts w:asciiTheme="minorHAnsi" w:hAnsiTheme="minorHAnsi" w:cstheme="minorHAnsi"/>
        </w:rPr>
        <w:t xml:space="preserve">El período de suministro de medicamentos será del </w:t>
      </w:r>
      <w:r w:rsidR="00A02689">
        <w:rPr>
          <w:rFonts w:asciiTheme="minorHAnsi" w:hAnsiTheme="minorHAnsi" w:cstheme="minorHAnsi"/>
        </w:rPr>
        <w:t>1</w:t>
      </w:r>
      <w:r w:rsidRPr="00780E06">
        <w:rPr>
          <w:rFonts w:asciiTheme="minorHAnsi" w:hAnsiTheme="minorHAnsi" w:cstheme="minorHAnsi"/>
        </w:rPr>
        <w:t xml:space="preserve"> de </w:t>
      </w:r>
      <w:r w:rsidR="00A02689">
        <w:rPr>
          <w:rFonts w:asciiTheme="minorHAnsi" w:hAnsiTheme="minorHAnsi" w:cstheme="minorHAnsi"/>
        </w:rPr>
        <w:t>Enero</w:t>
      </w:r>
      <w:r w:rsidR="00D924BF">
        <w:rPr>
          <w:rFonts w:asciiTheme="minorHAnsi" w:hAnsiTheme="minorHAnsi" w:cstheme="minorHAnsi"/>
        </w:rPr>
        <w:t xml:space="preserve"> </w:t>
      </w:r>
      <w:r w:rsidRPr="00780E06">
        <w:rPr>
          <w:rFonts w:asciiTheme="minorHAnsi" w:hAnsiTheme="minorHAnsi" w:cstheme="minorHAnsi"/>
        </w:rPr>
        <w:t>del 201</w:t>
      </w:r>
      <w:r w:rsidR="00A02689">
        <w:rPr>
          <w:rFonts w:asciiTheme="minorHAnsi" w:hAnsiTheme="minorHAnsi" w:cstheme="minorHAnsi"/>
        </w:rPr>
        <w:t>9</w:t>
      </w:r>
      <w:r w:rsidRPr="00780E06">
        <w:rPr>
          <w:rFonts w:asciiTheme="minorHAnsi" w:hAnsiTheme="minorHAnsi" w:cstheme="minorHAnsi"/>
        </w:rPr>
        <w:t xml:space="preserve"> al 31 de Diciembre del 201</w:t>
      </w:r>
      <w:r w:rsidR="00A02689">
        <w:rPr>
          <w:rFonts w:asciiTheme="minorHAnsi" w:hAnsiTheme="minorHAnsi" w:cstheme="minorHAnsi"/>
        </w:rPr>
        <w:t>9</w:t>
      </w:r>
      <w:r w:rsidRPr="00780E06">
        <w:rPr>
          <w:rFonts w:asciiTheme="minorHAnsi" w:hAnsiTheme="minorHAnsi" w:cstheme="minorHAnsi"/>
        </w:rPr>
        <w:t>.</w:t>
      </w:r>
    </w:p>
    <w:p w:rsidR="00D16279" w:rsidRPr="00780E06" w:rsidRDefault="00D16279" w:rsidP="00D16279">
      <w:pPr>
        <w:ind w:left="1276" w:right="49" w:hanging="283"/>
        <w:jc w:val="both"/>
        <w:rPr>
          <w:rFonts w:asciiTheme="minorHAnsi" w:hAnsiTheme="minorHAnsi" w:cstheme="minorHAnsi"/>
        </w:rPr>
      </w:pPr>
    </w:p>
    <w:p w:rsidR="00D16279" w:rsidRPr="00780E06" w:rsidRDefault="00D16279" w:rsidP="00AA0A4C">
      <w:pPr>
        <w:pStyle w:val="Prrafodelista"/>
        <w:numPr>
          <w:ilvl w:val="0"/>
          <w:numId w:val="24"/>
        </w:numPr>
        <w:tabs>
          <w:tab w:val="right" w:pos="1276"/>
        </w:tabs>
        <w:ind w:left="1276" w:hanging="283"/>
        <w:jc w:val="both"/>
        <w:rPr>
          <w:rFonts w:asciiTheme="minorHAnsi" w:hAnsiTheme="minorHAnsi" w:cstheme="minorHAnsi"/>
        </w:rPr>
      </w:pPr>
      <w:r w:rsidRPr="00780E06">
        <w:rPr>
          <w:rFonts w:asciiTheme="minorHAnsi" w:hAnsiTheme="minorHAnsi" w:cstheme="minorHAnsi"/>
        </w:rPr>
        <w:t xml:space="preserve">El horario de entrega de </w:t>
      </w:r>
      <w:r>
        <w:rPr>
          <w:rFonts w:asciiTheme="minorHAnsi" w:hAnsiTheme="minorHAnsi" w:cstheme="minorHAnsi"/>
        </w:rPr>
        <w:t>los medicamentos</w:t>
      </w:r>
      <w:r w:rsidRPr="00780E06">
        <w:rPr>
          <w:rFonts w:asciiTheme="minorHAnsi" w:hAnsiTheme="minorHAnsi" w:cstheme="minorHAnsi"/>
        </w:rPr>
        <w:t xml:space="preserve"> en las Unidades</w:t>
      </w:r>
      <w:r>
        <w:rPr>
          <w:rFonts w:asciiTheme="minorHAnsi" w:hAnsiTheme="minorHAnsi" w:cstheme="minorHAnsi"/>
        </w:rPr>
        <w:t xml:space="preserve"> </w:t>
      </w:r>
      <w:r w:rsidRPr="00780E06">
        <w:rPr>
          <w:rFonts w:asciiTheme="minorHAnsi" w:hAnsiTheme="minorHAnsi" w:cstheme="minorHAnsi"/>
        </w:rPr>
        <w:t xml:space="preserve">será de lunes a viernes de 9:00 a 14:00 horas. Sin embargo cuando se requieran solicitudes de urgencia éstas deberán de cubrirse las 24:00 horas del día los 365 días del año.    </w:t>
      </w:r>
    </w:p>
    <w:p w:rsidR="00A1692B" w:rsidRPr="00A16B2E" w:rsidRDefault="00A1692B" w:rsidP="002B6BE9">
      <w:pPr>
        <w:pStyle w:val="BlockText1"/>
        <w:ind w:left="709" w:right="49" w:firstLine="0"/>
        <w:rPr>
          <w:rFonts w:asciiTheme="minorHAnsi" w:hAnsiTheme="minorHAnsi"/>
          <w:sz w:val="20"/>
        </w:rPr>
      </w:pPr>
    </w:p>
    <w:p w:rsidR="001C147E" w:rsidRDefault="00A1692B" w:rsidP="00A83A41">
      <w:pPr>
        <w:ind w:left="709" w:right="-1"/>
        <w:jc w:val="both"/>
        <w:rPr>
          <w:rFonts w:asciiTheme="minorHAnsi" w:hAnsiTheme="minorHAnsi"/>
        </w:rPr>
      </w:pPr>
      <w:r w:rsidRPr="00A16B2E">
        <w:rPr>
          <w:rFonts w:asciiTheme="minorHAnsi" w:hAnsiTheme="minorHAnsi"/>
          <w:b/>
        </w:rPr>
        <w:t>1.2.2</w:t>
      </w:r>
      <w:r w:rsidR="00D16279">
        <w:rPr>
          <w:rFonts w:asciiTheme="minorHAnsi" w:hAnsiTheme="minorHAnsi"/>
          <w:b/>
        </w:rPr>
        <w:t xml:space="preserve">. </w:t>
      </w:r>
      <w:r w:rsidRPr="00A16B2E">
        <w:rPr>
          <w:rFonts w:asciiTheme="minorHAnsi" w:hAnsiTheme="minorHAnsi"/>
          <w:b/>
        </w:rPr>
        <w:t xml:space="preserve">Lugar de entrega de los </w:t>
      </w:r>
      <w:r w:rsidR="00D16279">
        <w:rPr>
          <w:rFonts w:asciiTheme="minorHAnsi" w:hAnsiTheme="minorHAnsi"/>
          <w:b/>
        </w:rPr>
        <w:t>medicamentos</w:t>
      </w:r>
      <w:r w:rsidRPr="00A16B2E">
        <w:rPr>
          <w:rFonts w:asciiTheme="minorHAnsi" w:hAnsiTheme="minorHAnsi"/>
          <w:b/>
        </w:rPr>
        <w:t>:</w:t>
      </w:r>
      <w:r w:rsidR="00A83A41">
        <w:rPr>
          <w:rFonts w:asciiTheme="minorHAnsi" w:hAnsiTheme="minorHAnsi"/>
          <w:b/>
        </w:rPr>
        <w:t xml:space="preserve"> </w:t>
      </w:r>
      <w:r w:rsidR="00D16279">
        <w:rPr>
          <w:rFonts w:asciiTheme="minorHAnsi" w:hAnsiTheme="minorHAnsi"/>
        </w:rPr>
        <w:t>El lugar de entre</w:t>
      </w:r>
      <w:r w:rsidR="00AD5A14">
        <w:rPr>
          <w:rFonts w:asciiTheme="minorHAnsi" w:hAnsiTheme="minorHAnsi"/>
        </w:rPr>
        <w:t>ga de los medicamentos será en los Almacenes de cada una de las unidades aplicativas, las cuales se encuentran en los siguientes domicilios:</w:t>
      </w:r>
    </w:p>
    <w:p w:rsidR="00AD5A14" w:rsidRDefault="00AD5A14" w:rsidP="00A83A41">
      <w:pPr>
        <w:ind w:left="709" w:right="-1"/>
        <w:jc w:val="both"/>
        <w:rPr>
          <w:rFonts w:asciiTheme="minorHAnsi" w:hAnsiTheme="minorHAnsi"/>
        </w:rPr>
      </w:pPr>
    </w:p>
    <w:tbl>
      <w:tblPr>
        <w:tblW w:w="9639"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3"/>
        <w:gridCol w:w="6096"/>
      </w:tblGrid>
      <w:tr w:rsidR="00AD5A14" w:rsidRPr="00780E06" w:rsidTr="000348C5">
        <w:trPr>
          <w:trHeight w:val="166"/>
        </w:trPr>
        <w:tc>
          <w:tcPr>
            <w:tcW w:w="3543" w:type="dxa"/>
            <w:shd w:val="clear" w:color="auto" w:fill="A5EBE9"/>
            <w:vAlign w:val="center"/>
          </w:tcPr>
          <w:p w:rsidR="00AD5A14" w:rsidRPr="00780E06" w:rsidRDefault="00AD5A14" w:rsidP="00E73AB6">
            <w:pPr>
              <w:ind w:left="284"/>
              <w:jc w:val="center"/>
              <w:rPr>
                <w:rFonts w:asciiTheme="minorHAnsi" w:hAnsiTheme="minorHAnsi" w:cstheme="minorHAnsi"/>
                <w:b/>
                <w:bCs/>
              </w:rPr>
            </w:pPr>
            <w:r w:rsidRPr="00780E06">
              <w:rPr>
                <w:rFonts w:asciiTheme="minorHAnsi" w:hAnsiTheme="minorHAnsi" w:cstheme="minorHAnsi"/>
                <w:b/>
                <w:bCs/>
              </w:rPr>
              <w:t>Unidad</w:t>
            </w:r>
          </w:p>
        </w:tc>
        <w:tc>
          <w:tcPr>
            <w:tcW w:w="6096" w:type="dxa"/>
            <w:shd w:val="clear" w:color="auto" w:fill="A5EBE9"/>
            <w:vAlign w:val="center"/>
          </w:tcPr>
          <w:p w:rsidR="00AD5A14" w:rsidRPr="00780E06" w:rsidRDefault="00AD5A14" w:rsidP="00E73AB6">
            <w:pPr>
              <w:ind w:left="284"/>
              <w:jc w:val="center"/>
              <w:rPr>
                <w:rFonts w:asciiTheme="minorHAnsi" w:hAnsiTheme="minorHAnsi" w:cstheme="minorHAnsi"/>
                <w:b/>
                <w:bCs/>
              </w:rPr>
            </w:pPr>
            <w:r w:rsidRPr="00780E06">
              <w:rPr>
                <w:rFonts w:asciiTheme="minorHAnsi" w:hAnsiTheme="minorHAnsi" w:cstheme="minorHAnsi"/>
                <w:b/>
                <w:bCs/>
              </w:rPr>
              <w:t>Dirección</w:t>
            </w:r>
          </w:p>
        </w:tc>
      </w:tr>
      <w:tr w:rsidR="00AD5A14"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AD5A14" w:rsidRPr="000348C5" w:rsidRDefault="00AD5A14" w:rsidP="00E73AB6">
            <w:pPr>
              <w:jc w:val="both"/>
              <w:rPr>
                <w:rFonts w:ascii="Century Gothic" w:hAnsi="Century Gothic" w:cstheme="minorHAnsi"/>
                <w:sz w:val="14"/>
                <w:szCs w:val="14"/>
              </w:rPr>
            </w:pPr>
            <w:r w:rsidRPr="000348C5">
              <w:rPr>
                <w:rFonts w:ascii="Century Gothic" w:hAnsi="Century Gothic" w:cstheme="minorHAnsi"/>
                <w:sz w:val="14"/>
                <w:szCs w:val="14"/>
              </w:rPr>
              <w:t>Jurisdicción Sanitaria No. 1</w:t>
            </w:r>
          </w:p>
        </w:tc>
        <w:tc>
          <w:tcPr>
            <w:tcW w:w="6096" w:type="dxa"/>
            <w:tcBorders>
              <w:top w:val="single" w:sz="4" w:space="0" w:color="auto"/>
              <w:left w:val="single" w:sz="4" w:space="0" w:color="auto"/>
              <w:bottom w:val="single" w:sz="4" w:space="0" w:color="auto"/>
              <w:right w:val="single" w:sz="4" w:space="0" w:color="auto"/>
            </w:tcBorders>
            <w:vAlign w:val="center"/>
          </w:tcPr>
          <w:p w:rsidR="00AD5A14" w:rsidRPr="00AD5A14" w:rsidRDefault="00AD5A14" w:rsidP="00E73AB6">
            <w:pPr>
              <w:jc w:val="both"/>
              <w:rPr>
                <w:rFonts w:ascii="Century Gothic" w:hAnsi="Century Gothic" w:cstheme="minorHAnsi"/>
                <w:sz w:val="14"/>
                <w:szCs w:val="14"/>
              </w:rPr>
            </w:pPr>
            <w:r w:rsidRPr="00AD5A14">
              <w:rPr>
                <w:rFonts w:ascii="Century Gothic" w:hAnsi="Century Gothic" w:cstheme="minorHAnsi"/>
                <w:sz w:val="14"/>
                <w:szCs w:val="14"/>
              </w:rPr>
              <w:t>Calle Almazán, cruz con Rodrigo Gómez, Colonia Tierra y Libertad, Monterrey, N. L.</w:t>
            </w:r>
          </w:p>
        </w:tc>
      </w:tr>
      <w:tr w:rsidR="00AD5A14"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AD5A14" w:rsidRPr="000348C5" w:rsidRDefault="00AD5A14" w:rsidP="00E73AB6">
            <w:pPr>
              <w:rPr>
                <w:rFonts w:ascii="Century Gothic" w:hAnsi="Century Gothic" w:cstheme="minorHAnsi"/>
                <w:sz w:val="14"/>
                <w:szCs w:val="14"/>
              </w:rPr>
            </w:pPr>
            <w:r w:rsidRPr="000348C5">
              <w:rPr>
                <w:rFonts w:ascii="Century Gothic" w:hAnsi="Century Gothic" w:cstheme="minorHAnsi"/>
                <w:sz w:val="14"/>
                <w:szCs w:val="14"/>
              </w:rPr>
              <w:t>Jurisdicción Sanitaria No. 2</w:t>
            </w:r>
          </w:p>
        </w:tc>
        <w:tc>
          <w:tcPr>
            <w:tcW w:w="6096" w:type="dxa"/>
            <w:tcBorders>
              <w:top w:val="single" w:sz="4" w:space="0" w:color="auto"/>
              <w:left w:val="single" w:sz="4" w:space="0" w:color="auto"/>
              <w:bottom w:val="single" w:sz="4" w:space="0" w:color="auto"/>
              <w:right w:val="single" w:sz="4" w:space="0" w:color="auto"/>
            </w:tcBorders>
            <w:vAlign w:val="center"/>
          </w:tcPr>
          <w:p w:rsidR="00AD5A14" w:rsidRPr="00AD5A14" w:rsidRDefault="00AD5A14" w:rsidP="00E73AB6">
            <w:pPr>
              <w:jc w:val="both"/>
              <w:rPr>
                <w:rFonts w:ascii="Century Gothic" w:hAnsi="Century Gothic" w:cstheme="minorHAnsi"/>
                <w:sz w:val="14"/>
                <w:szCs w:val="14"/>
              </w:rPr>
            </w:pPr>
            <w:r w:rsidRPr="00AD5A14">
              <w:rPr>
                <w:rFonts w:ascii="Century Gothic" w:hAnsi="Century Gothic" w:cstheme="minorHAnsi"/>
                <w:sz w:val="14"/>
                <w:szCs w:val="14"/>
              </w:rPr>
              <w:t>Félix U. Gómez Y Rafael Nájera, No. 1700 Col. Terminal, Monterrey, N. L. C.P. 64580.</w:t>
            </w:r>
          </w:p>
        </w:tc>
      </w:tr>
      <w:tr w:rsidR="00AD5A14"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AD5A14" w:rsidRPr="000348C5" w:rsidRDefault="00AD5A14" w:rsidP="00E73AB6">
            <w:pPr>
              <w:rPr>
                <w:rFonts w:ascii="Century Gothic" w:hAnsi="Century Gothic" w:cstheme="minorHAnsi"/>
                <w:sz w:val="14"/>
                <w:szCs w:val="14"/>
              </w:rPr>
            </w:pPr>
            <w:r w:rsidRPr="000348C5">
              <w:rPr>
                <w:rFonts w:ascii="Century Gothic" w:hAnsi="Century Gothic" w:cstheme="minorHAnsi"/>
                <w:sz w:val="14"/>
                <w:szCs w:val="14"/>
              </w:rPr>
              <w:t>Jurisdicción Sanitaria No. 3</w:t>
            </w:r>
          </w:p>
        </w:tc>
        <w:tc>
          <w:tcPr>
            <w:tcW w:w="6096" w:type="dxa"/>
            <w:tcBorders>
              <w:top w:val="single" w:sz="4" w:space="0" w:color="auto"/>
              <w:left w:val="single" w:sz="4" w:space="0" w:color="auto"/>
              <w:bottom w:val="single" w:sz="4" w:space="0" w:color="auto"/>
              <w:right w:val="single" w:sz="4" w:space="0" w:color="auto"/>
            </w:tcBorders>
            <w:vAlign w:val="center"/>
          </w:tcPr>
          <w:p w:rsidR="00AD5A14" w:rsidRPr="00AD5A14" w:rsidRDefault="00AD5A14" w:rsidP="00E73AB6">
            <w:pPr>
              <w:jc w:val="both"/>
              <w:rPr>
                <w:rFonts w:ascii="Century Gothic" w:hAnsi="Century Gothic" w:cstheme="minorHAnsi"/>
                <w:sz w:val="14"/>
                <w:szCs w:val="14"/>
              </w:rPr>
            </w:pPr>
            <w:r w:rsidRPr="00AD5A14">
              <w:rPr>
                <w:rFonts w:ascii="Century Gothic" w:hAnsi="Century Gothic" w:cstheme="minorHAnsi"/>
                <w:sz w:val="14"/>
                <w:szCs w:val="14"/>
              </w:rPr>
              <w:t>Elvira Rentaría No. 900, Colonia Arturo B. de la Garza, Monterrey, N.L..</w:t>
            </w:r>
          </w:p>
        </w:tc>
      </w:tr>
      <w:tr w:rsidR="00AD5A14"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AD5A14" w:rsidRPr="000348C5" w:rsidRDefault="00AD5A14" w:rsidP="00E73AB6">
            <w:pPr>
              <w:jc w:val="both"/>
              <w:rPr>
                <w:rFonts w:ascii="Century Gothic" w:hAnsi="Century Gothic" w:cstheme="minorHAnsi"/>
                <w:sz w:val="14"/>
                <w:szCs w:val="14"/>
              </w:rPr>
            </w:pPr>
            <w:r w:rsidRPr="000348C5">
              <w:rPr>
                <w:rFonts w:ascii="Century Gothic" w:hAnsi="Century Gothic" w:cstheme="minorHAnsi"/>
                <w:sz w:val="14"/>
                <w:szCs w:val="14"/>
              </w:rPr>
              <w:t>Jurisdicción Sanitaria No. 4</w:t>
            </w:r>
          </w:p>
        </w:tc>
        <w:tc>
          <w:tcPr>
            <w:tcW w:w="6096" w:type="dxa"/>
            <w:tcBorders>
              <w:top w:val="single" w:sz="4" w:space="0" w:color="auto"/>
              <w:left w:val="single" w:sz="4" w:space="0" w:color="auto"/>
              <w:bottom w:val="single" w:sz="4" w:space="0" w:color="auto"/>
              <w:right w:val="single" w:sz="4" w:space="0" w:color="auto"/>
            </w:tcBorders>
            <w:vAlign w:val="center"/>
          </w:tcPr>
          <w:p w:rsidR="00AD5A14" w:rsidRPr="00AD5A14" w:rsidRDefault="00AD5A14" w:rsidP="00E73AB6">
            <w:pPr>
              <w:jc w:val="both"/>
              <w:rPr>
                <w:rFonts w:ascii="Century Gothic" w:hAnsi="Century Gothic" w:cstheme="minorHAnsi"/>
                <w:sz w:val="14"/>
                <w:szCs w:val="14"/>
              </w:rPr>
            </w:pPr>
            <w:r w:rsidRPr="00AD5A14">
              <w:rPr>
                <w:rFonts w:ascii="Century Gothic" w:hAnsi="Century Gothic" w:cstheme="minorHAnsi"/>
                <w:sz w:val="14"/>
                <w:szCs w:val="14"/>
              </w:rPr>
              <w:t>Ave. 20 de Noviembre No. 720, Col. 20 de Noviembre, Guadalupe, N. L.</w:t>
            </w:r>
          </w:p>
        </w:tc>
      </w:tr>
      <w:tr w:rsidR="00AD5A14" w:rsidRPr="00780E06" w:rsidTr="000348C5">
        <w:trPr>
          <w:trHeight w:val="47"/>
        </w:trPr>
        <w:tc>
          <w:tcPr>
            <w:tcW w:w="3543" w:type="dxa"/>
            <w:tcBorders>
              <w:top w:val="single" w:sz="4" w:space="0" w:color="auto"/>
              <w:left w:val="single" w:sz="4" w:space="0" w:color="auto"/>
              <w:bottom w:val="single" w:sz="4" w:space="0" w:color="auto"/>
              <w:right w:val="single" w:sz="4" w:space="0" w:color="auto"/>
            </w:tcBorders>
            <w:vAlign w:val="center"/>
          </w:tcPr>
          <w:p w:rsidR="00AD5A14" w:rsidRPr="000348C5" w:rsidRDefault="00AD5A14" w:rsidP="00E73AB6">
            <w:pPr>
              <w:jc w:val="both"/>
              <w:rPr>
                <w:rFonts w:ascii="Century Gothic" w:hAnsi="Century Gothic" w:cstheme="minorHAnsi"/>
                <w:sz w:val="14"/>
                <w:szCs w:val="14"/>
              </w:rPr>
            </w:pPr>
            <w:r w:rsidRPr="000348C5">
              <w:rPr>
                <w:rFonts w:ascii="Century Gothic" w:hAnsi="Century Gothic" w:cstheme="minorHAnsi"/>
                <w:sz w:val="14"/>
                <w:szCs w:val="14"/>
              </w:rPr>
              <w:t>Jurisdicción Sanitaria No. 5</w:t>
            </w:r>
          </w:p>
        </w:tc>
        <w:tc>
          <w:tcPr>
            <w:tcW w:w="6096" w:type="dxa"/>
            <w:tcBorders>
              <w:top w:val="single" w:sz="4" w:space="0" w:color="auto"/>
              <w:left w:val="single" w:sz="4" w:space="0" w:color="auto"/>
              <w:bottom w:val="single" w:sz="4" w:space="0" w:color="auto"/>
              <w:right w:val="single" w:sz="4" w:space="0" w:color="auto"/>
            </w:tcBorders>
            <w:vAlign w:val="center"/>
          </w:tcPr>
          <w:p w:rsidR="00AD5A14" w:rsidRPr="00AD5A14" w:rsidRDefault="00AD5A14" w:rsidP="00E73AB6">
            <w:pPr>
              <w:jc w:val="both"/>
              <w:rPr>
                <w:rFonts w:ascii="Century Gothic" w:hAnsi="Century Gothic" w:cstheme="minorHAnsi"/>
                <w:sz w:val="14"/>
                <w:szCs w:val="14"/>
              </w:rPr>
            </w:pPr>
            <w:r w:rsidRPr="00AD5A14">
              <w:rPr>
                <w:rFonts w:ascii="Century Gothic" w:hAnsi="Century Gothic" w:cstheme="minorHAnsi"/>
                <w:sz w:val="14"/>
                <w:szCs w:val="14"/>
              </w:rPr>
              <w:t>Alberto Chapa No. 550, Col. Bella Vista, Sabinas Hidalgo, N. L.</w:t>
            </w:r>
          </w:p>
        </w:tc>
      </w:tr>
      <w:tr w:rsidR="00AD5A14"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AD5A14" w:rsidRPr="000348C5" w:rsidRDefault="00AD5A14" w:rsidP="00E73AB6">
            <w:pPr>
              <w:jc w:val="both"/>
              <w:rPr>
                <w:rFonts w:ascii="Century Gothic" w:hAnsi="Century Gothic" w:cstheme="minorHAnsi"/>
                <w:sz w:val="14"/>
                <w:szCs w:val="14"/>
              </w:rPr>
            </w:pPr>
            <w:r w:rsidRPr="000348C5">
              <w:rPr>
                <w:rFonts w:ascii="Century Gothic" w:hAnsi="Century Gothic" w:cstheme="minorHAnsi"/>
                <w:sz w:val="14"/>
                <w:szCs w:val="14"/>
              </w:rPr>
              <w:t>Jurisdicción Sanitaria No. 6</w:t>
            </w:r>
          </w:p>
        </w:tc>
        <w:tc>
          <w:tcPr>
            <w:tcW w:w="6096" w:type="dxa"/>
            <w:tcBorders>
              <w:top w:val="single" w:sz="4" w:space="0" w:color="auto"/>
              <w:left w:val="single" w:sz="4" w:space="0" w:color="auto"/>
              <w:bottom w:val="single" w:sz="4" w:space="0" w:color="auto"/>
              <w:right w:val="single" w:sz="4" w:space="0" w:color="auto"/>
            </w:tcBorders>
            <w:vAlign w:val="center"/>
          </w:tcPr>
          <w:p w:rsidR="00AD5A14" w:rsidRPr="00AD5A14" w:rsidRDefault="00AD5A14" w:rsidP="00E73AB6">
            <w:pPr>
              <w:jc w:val="both"/>
              <w:rPr>
                <w:rFonts w:ascii="Century Gothic" w:hAnsi="Century Gothic" w:cstheme="minorHAnsi"/>
                <w:sz w:val="14"/>
                <w:szCs w:val="14"/>
              </w:rPr>
            </w:pPr>
            <w:r w:rsidRPr="00AD5A14">
              <w:rPr>
                <w:rFonts w:ascii="Century Gothic" w:hAnsi="Century Gothic" w:cstheme="minorHAnsi"/>
                <w:sz w:val="14"/>
                <w:szCs w:val="14"/>
              </w:rPr>
              <w:t>Zaragoza No. 500, Esq. con Martín de Zavala, Cadereyta Jiménez, N. L.</w:t>
            </w:r>
          </w:p>
        </w:tc>
      </w:tr>
      <w:tr w:rsidR="00AD5A14"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AD5A14" w:rsidRPr="000348C5" w:rsidRDefault="00AD5A14" w:rsidP="00E73AB6">
            <w:pPr>
              <w:jc w:val="both"/>
              <w:rPr>
                <w:rFonts w:ascii="Century Gothic" w:hAnsi="Century Gothic" w:cstheme="minorHAnsi"/>
                <w:sz w:val="14"/>
                <w:szCs w:val="14"/>
              </w:rPr>
            </w:pPr>
            <w:r w:rsidRPr="000348C5">
              <w:rPr>
                <w:rFonts w:ascii="Century Gothic" w:hAnsi="Century Gothic" w:cstheme="minorHAnsi"/>
                <w:sz w:val="14"/>
                <w:szCs w:val="14"/>
              </w:rPr>
              <w:t>Jurisdicción Sanitaria No. 7</w:t>
            </w:r>
          </w:p>
        </w:tc>
        <w:tc>
          <w:tcPr>
            <w:tcW w:w="6096" w:type="dxa"/>
            <w:tcBorders>
              <w:top w:val="single" w:sz="4" w:space="0" w:color="auto"/>
              <w:left w:val="single" w:sz="4" w:space="0" w:color="auto"/>
              <w:bottom w:val="single" w:sz="4" w:space="0" w:color="auto"/>
              <w:right w:val="single" w:sz="4" w:space="0" w:color="auto"/>
            </w:tcBorders>
            <w:vAlign w:val="center"/>
          </w:tcPr>
          <w:p w:rsidR="00AD5A14" w:rsidRPr="00AD5A14" w:rsidRDefault="00AD5A14" w:rsidP="00E73AB6">
            <w:pPr>
              <w:jc w:val="both"/>
              <w:rPr>
                <w:rFonts w:ascii="Century Gothic" w:hAnsi="Century Gothic" w:cstheme="minorHAnsi"/>
                <w:sz w:val="14"/>
                <w:szCs w:val="14"/>
              </w:rPr>
            </w:pPr>
            <w:r w:rsidRPr="00AD5A14">
              <w:rPr>
                <w:rFonts w:ascii="Century Gothic" w:hAnsi="Century Gothic" w:cstheme="minorHAnsi"/>
                <w:sz w:val="14"/>
                <w:szCs w:val="14"/>
              </w:rPr>
              <w:t>Calle Amel Barocio y Panamá, Barrio Zaragoza, Montemorelos, N. L.</w:t>
            </w:r>
          </w:p>
        </w:tc>
      </w:tr>
      <w:tr w:rsidR="00AD5A14"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AD5A14" w:rsidRPr="000348C5" w:rsidRDefault="00AD5A14" w:rsidP="00E73AB6">
            <w:pPr>
              <w:jc w:val="both"/>
              <w:rPr>
                <w:rFonts w:ascii="Century Gothic" w:hAnsi="Century Gothic" w:cstheme="minorHAnsi"/>
                <w:sz w:val="14"/>
                <w:szCs w:val="14"/>
              </w:rPr>
            </w:pPr>
            <w:r w:rsidRPr="000348C5">
              <w:rPr>
                <w:rFonts w:ascii="Century Gothic" w:hAnsi="Century Gothic" w:cstheme="minorHAnsi"/>
                <w:sz w:val="14"/>
                <w:szCs w:val="14"/>
              </w:rPr>
              <w:t>Jurisdicción Sanitaria No. 8</w:t>
            </w:r>
          </w:p>
        </w:tc>
        <w:tc>
          <w:tcPr>
            <w:tcW w:w="6096" w:type="dxa"/>
            <w:tcBorders>
              <w:top w:val="single" w:sz="4" w:space="0" w:color="auto"/>
              <w:left w:val="single" w:sz="4" w:space="0" w:color="auto"/>
              <w:bottom w:val="single" w:sz="4" w:space="0" w:color="auto"/>
              <w:right w:val="single" w:sz="4" w:space="0" w:color="auto"/>
            </w:tcBorders>
            <w:vAlign w:val="center"/>
          </w:tcPr>
          <w:p w:rsidR="00AD5A14" w:rsidRPr="00AD5A14" w:rsidRDefault="00AD5A14" w:rsidP="00E73AB6">
            <w:pPr>
              <w:jc w:val="both"/>
              <w:rPr>
                <w:rFonts w:ascii="Century Gothic" w:hAnsi="Century Gothic" w:cstheme="minorHAnsi"/>
                <w:sz w:val="14"/>
                <w:szCs w:val="14"/>
              </w:rPr>
            </w:pPr>
            <w:r w:rsidRPr="00AD5A14">
              <w:rPr>
                <w:rFonts w:ascii="Century Gothic" w:hAnsi="Century Gothic" w:cstheme="minorHAnsi"/>
                <w:sz w:val="14"/>
                <w:szCs w:val="14"/>
              </w:rPr>
              <w:t>Padre Severiano Martínez S/No., Carretera A Matehuala, Dr. Arroyo, N. L.</w:t>
            </w:r>
          </w:p>
        </w:tc>
      </w:tr>
      <w:tr w:rsidR="000348C5"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0348C5" w:rsidRPr="000348C5" w:rsidRDefault="000348C5" w:rsidP="00E73AB6">
            <w:pPr>
              <w:jc w:val="both"/>
              <w:rPr>
                <w:rFonts w:ascii="Century Gothic" w:hAnsi="Century Gothic" w:cstheme="minorHAnsi"/>
                <w:sz w:val="14"/>
                <w:szCs w:val="14"/>
              </w:rPr>
            </w:pPr>
            <w:r w:rsidRPr="000348C5">
              <w:rPr>
                <w:rFonts w:ascii="Century Gothic" w:hAnsi="Century Gothic" w:cstheme="minorHAnsi"/>
                <w:sz w:val="14"/>
                <w:szCs w:val="14"/>
              </w:rPr>
              <w:t>UNEME Pediátrica</w:t>
            </w:r>
          </w:p>
        </w:tc>
        <w:tc>
          <w:tcPr>
            <w:tcW w:w="6096" w:type="dxa"/>
            <w:tcBorders>
              <w:top w:val="single" w:sz="4" w:space="0" w:color="auto"/>
              <w:left w:val="single" w:sz="4" w:space="0" w:color="auto"/>
              <w:bottom w:val="single" w:sz="4" w:space="0" w:color="auto"/>
              <w:right w:val="single" w:sz="4" w:space="0" w:color="auto"/>
            </w:tcBorders>
            <w:vAlign w:val="center"/>
          </w:tcPr>
          <w:p w:rsidR="000348C5" w:rsidRPr="00AD5A14" w:rsidRDefault="000348C5" w:rsidP="00E73AB6">
            <w:pPr>
              <w:jc w:val="both"/>
              <w:rPr>
                <w:rFonts w:ascii="Century Gothic" w:hAnsi="Century Gothic" w:cstheme="minorHAnsi"/>
                <w:sz w:val="14"/>
                <w:szCs w:val="14"/>
              </w:rPr>
            </w:pPr>
            <w:r w:rsidRPr="00AD5A14">
              <w:rPr>
                <w:rFonts w:ascii="Century Gothic" w:hAnsi="Century Gothic" w:cstheme="minorHAnsi"/>
                <w:sz w:val="14"/>
                <w:szCs w:val="14"/>
              </w:rPr>
              <w:t>Isabel La Católica No. 1100 Col. Centro, Monterrey, N.L. C.P. 64720.</w:t>
            </w:r>
          </w:p>
        </w:tc>
      </w:tr>
      <w:tr w:rsidR="000348C5"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0348C5" w:rsidRPr="003773CB" w:rsidRDefault="000348C5" w:rsidP="00E73AB6">
            <w:pPr>
              <w:jc w:val="both"/>
              <w:rPr>
                <w:rFonts w:ascii="Century Gothic" w:hAnsi="Century Gothic" w:cstheme="minorHAnsi"/>
                <w:sz w:val="14"/>
                <w:szCs w:val="14"/>
              </w:rPr>
            </w:pPr>
            <w:r w:rsidRPr="003773CB">
              <w:rPr>
                <w:rFonts w:ascii="Century Gothic" w:hAnsi="Century Gothic" w:cstheme="minorHAnsi"/>
                <w:sz w:val="14"/>
                <w:szCs w:val="14"/>
              </w:rPr>
              <w:t>Unidad de Rehabilitación Psiquiátrica</w:t>
            </w:r>
          </w:p>
        </w:tc>
        <w:tc>
          <w:tcPr>
            <w:tcW w:w="6096" w:type="dxa"/>
            <w:tcBorders>
              <w:top w:val="single" w:sz="4" w:space="0" w:color="auto"/>
              <w:left w:val="single" w:sz="4" w:space="0" w:color="auto"/>
              <w:bottom w:val="single" w:sz="4" w:space="0" w:color="auto"/>
              <w:right w:val="single" w:sz="4" w:space="0" w:color="auto"/>
            </w:tcBorders>
            <w:vAlign w:val="center"/>
          </w:tcPr>
          <w:p w:rsidR="000348C5" w:rsidRPr="003773CB" w:rsidRDefault="000348C5" w:rsidP="00E73AB6">
            <w:pPr>
              <w:jc w:val="both"/>
              <w:rPr>
                <w:rFonts w:ascii="Century Gothic" w:hAnsi="Century Gothic" w:cstheme="minorHAnsi"/>
                <w:sz w:val="14"/>
                <w:szCs w:val="14"/>
              </w:rPr>
            </w:pPr>
            <w:r w:rsidRPr="003773CB">
              <w:rPr>
                <w:rFonts w:ascii="Century Gothic" w:hAnsi="Century Gothic" w:cstheme="minorHAnsi"/>
                <w:sz w:val="14"/>
                <w:szCs w:val="14"/>
              </w:rPr>
              <w:t>Capitán Mariano Azueta No. 680, Col. Buenos Aires, Monterrey, N. L.</w:t>
            </w:r>
          </w:p>
        </w:tc>
      </w:tr>
      <w:tr w:rsidR="000348C5"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0348C5" w:rsidRPr="000348C5" w:rsidRDefault="000348C5" w:rsidP="00E73AB6">
            <w:pPr>
              <w:jc w:val="both"/>
              <w:rPr>
                <w:rFonts w:ascii="Century Gothic" w:hAnsi="Century Gothic" w:cstheme="minorHAnsi"/>
                <w:sz w:val="14"/>
                <w:szCs w:val="14"/>
              </w:rPr>
            </w:pPr>
            <w:r w:rsidRPr="000348C5">
              <w:rPr>
                <w:rFonts w:ascii="Century Gothic" w:hAnsi="Century Gothic" w:cstheme="minorHAnsi"/>
                <w:sz w:val="14"/>
                <w:szCs w:val="14"/>
              </w:rPr>
              <w:t>Hospital General de Sabinas Hidalgo,</w:t>
            </w:r>
            <w:r>
              <w:rPr>
                <w:rFonts w:ascii="Century Gothic" w:hAnsi="Century Gothic" w:cstheme="minorHAnsi"/>
                <w:sz w:val="14"/>
                <w:szCs w:val="14"/>
              </w:rPr>
              <w:t xml:space="preserve"> </w:t>
            </w:r>
            <w:r w:rsidRPr="000348C5">
              <w:rPr>
                <w:rFonts w:ascii="Century Gothic" w:hAnsi="Century Gothic" w:cstheme="minorHAnsi"/>
                <w:sz w:val="14"/>
                <w:szCs w:val="14"/>
              </w:rPr>
              <w:t>N. L.</w:t>
            </w:r>
          </w:p>
        </w:tc>
        <w:tc>
          <w:tcPr>
            <w:tcW w:w="6096" w:type="dxa"/>
            <w:tcBorders>
              <w:top w:val="single" w:sz="4" w:space="0" w:color="auto"/>
              <w:left w:val="single" w:sz="4" w:space="0" w:color="auto"/>
              <w:bottom w:val="single" w:sz="4" w:space="0" w:color="auto"/>
              <w:right w:val="single" w:sz="4" w:space="0" w:color="auto"/>
            </w:tcBorders>
            <w:vAlign w:val="center"/>
          </w:tcPr>
          <w:p w:rsidR="000348C5" w:rsidRPr="00AD5A14" w:rsidRDefault="000348C5" w:rsidP="00E73AB6">
            <w:pPr>
              <w:jc w:val="both"/>
              <w:rPr>
                <w:rFonts w:ascii="Century Gothic" w:hAnsi="Century Gothic" w:cstheme="minorHAnsi"/>
                <w:sz w:val="14"/>
                <w:szCs w:val="14"/>
              </w:rPr>
            </w:pPr>
            <w:r w:rsidRPr="00AD5A14">
              <w:rPr>
                <w:rFonts w:ascii="Century Gothic" w:hAnsi="Century Gothic" w:cstheme="minorHAnsi"/>
                <w:sz w:val="14"/>
                <w:szCs w:val="14"/>
              </w:rPr>
              <w:t>Alberto Chapa No. 500, Sabinas Hidalgo, N. L.</w:t>
            </w:r>
          </w:p>
        </w:tc>
      </w:tr>
      <w:tr w:rsidR="000348C5" w:rsidRPr="00780E06" w:rsidTr="00A02689">
        <w:trPr>
          <w:trHeight w:val="329"/>
        </w:trPr>
        <w:tc>
          <w:tcPr>
            <w:tcW w:w="3543" w:type="dxa"/>
            <w:tcBorders>
              <w:top w:val="single" w:sz="4" w:space="0" w:color="auto"/>
              <w:left w:val="single" w:sz="4" w:space="0" w:color="auto"/>
              <w:bottom w:val="single" w:sz="4" w:space="0" w:color="auto"/>
              <w:right w:val="single" w:sz="4" w:space="0" w:color="auto"/>
            </w:tcBorders>
            <w:vAlign w:val="center"/>
          </w:tcPr>
          <w:p w:rsidR="000348C5" w:rsidRPr="000348C5" w:rsidRDefault="000348C5" w:rsidP="00E73AB6">
            <w:pPr>
              <w:jc w:val="both"/>
              <w:rPr>
                <w:rFonts w:ascii="Century Gothic" w:hAnsi="Century Gothic" w:cstheme="minorHAnsi"/>
                <w:sz w:val="14"/>
                <w:szCs w:val="14"/>
              </w:rPr>
            </w:pPr>
            <w:r w:rsidRPr="000348C5">
              <w:rPr>
                <w:rFonts w:ascii="Century Gothic" w:hAnsi="Century Gothic" w:cstheme="minorHAnsi"/>
                <w:sz w:val="14"/>
                <w:szCs w:val="14"/>
              </w:rPr>
              <w:t>Hospital General de Cerralvo, N. L.</w:t>
            </w:r>
          </w:p>
        </w:tc>
        <w:tc>
          <w:tcPr>
            <w:tcW w:w="6096" w:type="dxa"/>
            <w:tcBorders>
              <w:top w:val="single" w:sz="4" w:space="0" w:color="auto"/>
              <w:left w:val="single" w:sz="4" w:space="0" w:color="auto"/>
              <w:bottom w:val="single" w:sz="4" w:space="0" w:color="auto"/>
              <w:right w:val="single" w:sz="4" w:space="0" w:color="auto"/>
            </w:tcBorders>
            <w:vAlign w:val="center"/>
          </w:tcPr>
          <w:p w:rsidR="000348C5" w:rsidRPr="00AD5A14" w:rsidRDefault="000348C5" w:rsidP="00E73AB6">
            <w:pPr>
              <w:jc w:val="both"/>
              <w:rPr>
                <w:rFonts w:ascii="Century Gothic" w:hAnsi="Century Gothic" w:cstheme="minorHAnsi"/>
                <w:sz w:val="14"/>
                <w:szCs w:val="14"/>
              </w:rPr>
            </w:pPr>
            <w:r w:rsidRPr="00AD5A14">
              <w:rPr>
                <w:rFonts w:ascii="Century Gothic" w:hAnsi="Century Gothic" w:cstheme="minorHAnsi"/>
                <w:sz w:val="14"/>
                <w:szCs w:val="14"/>
              </w:rPr>
              <w:t>Dr. Cornelio González Ramos No. 400, Libramiento Carretera Monterrey-Miguel Alemán en Cerralvo, N. L. C.P. 65900.</w:t>
            </w:r>
          </w:p>
        </w:tc>
      </w:tr>
      <w:tr w:rsidR="000348C5"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0348C5" w:rsidRPr="000348C5" w:rsidRDefault="000348C5" w:rsidP="00E73AB6">
            <w:pPr>
              <w:jc w:val="both"/>
              <w:rPr>
                <w:rFonts w:ascii="Century Gothic" w:hAnsi="Century Gothic" w:cstheme="minorHAnsi"/>
                <w:sz w:val="14"/>
                <w:szCs w:val="14"/>
              </w:rPr>
            </w:pPr>
            <w:r w:rsidRPr="000348C5">
              <w:rPr>
                <w:rFonts w:ascii="Century Gothic" w:hAnsi="Century Gothic" w:cstheme="minorHAnsi"/>
                <w:sz w:val="14"/>
                <w:szCs w:val="14"/>
              </w:rPr>
              <w:t>Hospital General de Montemorelos, N. L.</w:t>
            </w:r>
          </w:p>
        </w:tc>
        <w:tc>
          <w:tcPr>
            <w:tcW w:w="6096" w:type="dxa"/>
            <w:tcBorders>
              <w:top w:val="single" w:sz="4" w:space="0" w:color="auto"/>
              <w:left w:val="single" w:sz="4" w:space="0" w:color="auto"/>
              <w:bottom w:val="single" w:sz="4" w:space="0" w:color="auto"/>
              <w:right w:val="single" w:sz="4" w:space="0" w:color="auto"/>
            </w:tcBorders>
            <w:vAlign w:val="center"/>
          </w:tcPr>
          <w:p w:rsidR="000348C5" w:rsidRPr="00AD5A14" w:rsidRDefault="000348C5" w:rsidP="00E73AB6">
            <w:pPr>
              <w:jc w:val="both"/>
              <w:rPr>
                <w:rFonts w:ascii="Century Gothic" w:hAnsi="Century Gothic" w:cstheme="minorHAnsi"/>
                <w:sz w:val="14"/>
                <w:szCs w:val="14"/>
              </w:rPr>
            </w:pPr>
            <w:r w:rsidRPr="00AD5A14">
              <w:rPr>
                <w:rFonts w:ascii="Century Gothic" w:hAnsi="Century Gothic" w:cstheme="minorHAnsi"/>
                <w:sz w:val="14"/>
                <w:szCs w:val="14"/>
              </w:rPr>
              <w:t>Amel Barocio y Panamá, Barrio Zaragoza, Montemorelos, N. L.</w:t>
            </w:r>
          </w:p>
        </w:tc>
      </w:tr>
      <w:tr w:rsidR="000348C5"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0348C5" w:rsidRPr="000348C5" w:rsidRDefault="000348C5" w:rsidP="00E73AB6">
            <w:pPr>
              <w:jc w:val="both"/>
              <w:rPr>
                <w:rFonts w:ascii="Century Gothic" w:hAnsi="Century Gothic" w:cstheme="minorHAnsi"/>
                <w:sz w:val="14"/>
                <w:szCs w:val="14"/>
              </w:rPr>
            </w:pPr>
            <w:r w:rsidRPr="000348C5">
              <w:rPr>
                <w:rFonts w:ascii="Century Gothic" w:hAnsi="Century Gothic" w:cstheme="minorHAnsi"/>
                <w:sz w:val="14"/>
                <w:szCs w:val="14"/>
              </w:rPr>
              <w:t>Hospital General de Linares, N.L.</w:t>
            </w:r>
          </w:p>
        </w:tc>
        <w:tc>
          <w:tcPr>
            <w:tcW w:w="6096" w:type="dxa"/>
            <w:tcBorders>
              <w:top w:val="single" w:sz="4" w:space="0" w:color="auto"/>
              <w:left w:val="single" w:sz="4" w:space="0" w:color="auto"/>
              <w:bottom w:val="single" w:sz="4" w:space="0" w:color="auto"/>
              <w:right w:val="single" w:sz="4" w:space="0" w:color="auto"/>
            </w:tcBorders>
            <w:vAlign w:val="center"/>
          </w:tcPr>
          <w:p w:rsidR="000348C5" w:rsidRPr="00AD5A14" w:rsidRDefault="000348C5" w:rsidP="00E73AB6">
            <w:pPr>
              <w:jc w:val="both"/>
              <w:rPr>
                <w:rFonts w:ascii="Century Gothic" w:hAnsi="Century Gothic" w:cstheme="minorHAnsi"/>
                <w:sz w:val="14"/>
                <w:szCs w:val="14"/>
              </w:rPr>
            </w:pPr>
            <w:r w:rsidRPr="00AD5A14">
              <w:rPr>
                <w:rFonts w:ascii="Century Gothic" w:hAnsi="Century Gothic" w:cstheme="minorHAnsi"/>
                <w:sz w:val="14"/>
                <w:szCs w:val="14"/>
              </w:rPr>
              <w:t>Ave. Alamo y Naranjo S/N Col. Provileon Linares, Linares, N.L..</w:t>
            </w:r>
          </w:p>
        </w:tc>
      </w:tr>
      <w:tr w:rsidR="000348C5"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0348C5" w:rsidRPr="000348C5" w:rsidRDefault="000348C5" w:rsidP="00E73AB6">
            <w:pPr>
              <w:jc w:val="both"/>
              <w:rPr>
                <w:rFonts w:ascii="Century Gothic" w:hAnsi="Century Gothic" w:cstheme="minorHAnsi"/>
                <w:sz w:val="14"/>
                <w:szCs w:val="14"/>
              </w:rPr>
            </w:pPr>
            <w:r w:rsidRPr="000348C5">
              <w:rPr>
                <w:rFonts w:ascii="Century Gothic" w:hAnsi="Century Gothic" w:cstheme="minorHAnsi"/>
                <w:sz w:val="14"/>
                <w:szCs w:val="14"/>
              </w:rPr>
              <w:t>Hospital General de Galeana, N. L</w:t>
            </w:r>
          </w:p>
        </w:tc>
        <w:tc>
          <w:tcPr>
            <w:tcW w:w="6096" w:type="dxa"/>
            <w:tcBorders>
              <w:top w:val="single" w:sz="4" w:space="0" w:color="auto"/>
              <w:left w:val="single" w:sz="4" w:space="0" w:color="auto"/>
              <w:bottom w:val="single" w:sz="4" w:space="0" w:color="auto"/>
              <w:right w:val="single" w:sz="4" w:space="0" w:color="auto"/>
            </w:tcBorders>
            <w:vAlign w:val="center"/>
          </w:tcPr>
          <w:p w:rsidR="000348C5" w:rsidRPr="00AD5A14" w:rsidRDefault="000348C5" w:rsidP="00E73AB6">
            <w:pPr>
              <w:jc w:val="both"/>
              <w:rPr>
                <w:rFonts w:ascii="Century Gothic" w:hAnsi="Century Gothic" w:cstheme="minorHAnsi"/>
                <w:sz w:val="14"/>
                <w:szCs w:val="14"/>
              </w:rPr>
            </w:pPr>
            <w:r w:rsidRPr="00AD5A14">
              <w:rPr>
                <w:rFonts w:ascii="Century Gothic" w:hAnsi="Century Gothic" w:cstheme="minorHAnsi"/>
                <w:sz w:val="14"/>
                <w:szCs w:val="14"/>
              </w:rPr>
              <w:t>Carretera a Galeana-Linares Km 1, Galeana, N. L. C.P. 67850.</w:t>
            </w:r>
          </w:p>
        </w:tc>
      </w:tr>
      <w:tr w:rsidR="000348C5"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0348C5" w:rsidRPr="000348C5" w:rsidRDefault="000348C5" w:rsidP="00E73AB6">
            <w:pPr>
              <w:jc w:val="both"/>
              <w:rPr>
                <w:rFonts w:ascii="Century Gothic" w:hAnsi="Century Gothic" w:cstheme="minorHAnsi"/>
                <w:sz w:val="14"/>
                <w:szCs w:val="14"/>
              </w:rPr>
            </w:pPr>
            <w:r w:rsidRPr="000348C5">
              <w:rPr>
                <w:rFonts w:ascii="Century Gothic" w:hAnsi="Century Gothic" w:cstheme="minorHAnsi"/>
                <w:sz w:val="14"/>
                <w:szCs w:val="14"/>
              </w:rPr>
              <w:t>Hospital General de Dr. Arroyo, N. L</w:t>
            </w:r>
          </w:p>
        </w:tc>
        <w:tc>
          <w:tcPr>
            <w:tcW w:w="6096" w:type="dxa"/>
            <w:tcBorders>
              <w:top w:val="single" w:sz="4" w:space="0" w:color="auto"/>
              <w:left w:val="single" w:sz="4" w:space="0" w:color="auto"/>
              <w:bottom w:val="single" w:sz="4" w:space="0" w:color="auto"/>
              <w:right w:val="single" w:sz="4" w:space="0" w:color="auto"/>
            </w:tcBorders>
            <w:vAlign w:val="center"/>
          </w:tcPr>
          <w:p w:rsidR="000348C5" w:rsidRPr="00AD5A14" w:rsidRDefault="000348C5" w:rsidP="00E73AB6">
            <w:pPr>
              <w:jc w:val="both"/>
              <w:rPr>
                <w:rFonts w:ascii="Century Gothic" w:hAnsi="Century Gothic" w:cstheme="minorHAnsi"/>
                <w:sz w:val="14"/>
                <w:szCs w:val="14"/>
              </w:rPr>
            </w:pPr>
            <w:r w:rsidRPr="00AD5A14">
              <w:rPr>
                <w:rFonts w:ascii="Century Gothic" w:hAnsi="Century Gothic" w:cstheme="minorHAnsi"/>
                <w:sz w:val="14"/>
                <w:szCs w:val="14"/>
              </w:rPr>
              <w:t>Padre Severiano Martínez S/N Dr. Arroyo, N. L. C.P. 67900.</w:t>
            </w:r>
          </w:p>
        </w:tc>
      </w:tr>
    </w:tbl>
    <w:p w:rsidR="00095E6C" w:rsidRDefault="00095E6C" w:rsidP="00A1692B">
      <w:pPr>
        <w:ind w:right="-1"/>
        <w:jc w:val="both"/>
        <w:rPr>
          <w:rFonts w:asciiTheme="minorHAnsi" w:hAnsiTheme="minorHAnsi" w:cs="Arial"/>
        </w:rPr>
      </w:pPr>
    </w:p>
    <w:p w:rsidR="000348C5" w:rsidRPr="00780E06" w:rsidRDefault="000348C5" w:rsidP="000348C5">
      <w:pPr>
        <w:ind w:left="993"/>
        <w:jc w:val="both"/>
        <w:rPr>
          <w:rFonts w:asciiTheme="minorHAnsi" w:hAnsiTheme="minorHAnsi" w:cstheme="minorHAnsi"/>
          <w:b/>
        </w:rPr>
      </w:pPr>
      <w:r w:rsidRPr="00780E06">
        <w:rPr>
          <w:rFonts w:asciiTheme="minorHAnsi" w:hAnsiTheme="minorHAnsi" w:cstheme="minorHAnsi"/>
          <w:b/>
        </w:rPr>
        <w:t>1.2.3.- Condiciones de Entrega de los medicamentos:</w:t>
      </w:r>
    </w:p>
    <w:p w:rsidR="000348C5" w:rsidRPr="00780E06" w:rsidRDefault="000348C5" w:rsidP="000348C5">
      <w:pPr>
        <w:tabs>
          <w:tab w:val="right" w:pos="1276"/>
        </w:tabs>
        <w:ind w:left="284"/>
        <w:jc w:val="both"/>
        <w:rPr>
          <w:rFonts w:asciiTheme="minorHAnsi" w:hAnsiTheme="minorHAnsi" w:cstheme="minorHAnsi"/>
        </w:rPr>
      </w:pPr>
    </w:p>
    <w:p w:rsidR="000348C5" w:rsidRPr="00780E06" w:rsidRDefault="000348C5" w:rsidP="00AA0A4C">
      <w:pPr>
        <w:pStyle w:val="Prrafodelista"/>
        <w:numPr>
          <w:ilvl w:val="0"/>
          <w:numId w:val="25"/>
        </w:numPr>
        <w:ind w:left="1276" w:right="49" w:hanging="284"/>
        <w:jc w:val="both"/>
        <w:rPr>
          <w:rFonts w:asciiTheme="minorHAnsi" w:hAnsiTheme="minorHAnsi" w:cstheme="minorHAnsi"/>
        </w:rPr>
      </w:pPr>
      <w:r w:rsidRPr="00780E06">
        <w:rPr>
          <w:rFonts w:asciiTheme="minorHAnsi" w:hAnsiTheme="minorHAnsi" w:cstheme="minorHAnsi"/>
          <w:i/>
        </w:rPr>
        <w:t>Entrega personalizada.</w:t>
      </w:r>
      <w:r w:rsidRPr="00780E06">
        <w:rPr>
          <w:rFonts w:asciiTheme="minorHAnsi" w:hAnsiTheme="minorHAnsi" w:cstheme="minorHAnsi"/>
        </w:rPr>
        <w:t xml:space="preserve"> Las entregas de los medicamentos serán personalizadas.</w:t>
      </w:r>
    </w:p>
    <w:p w:rsidR="000348C5" w:rsidRPr="00780E06" w:rsidRDefault="000348C5" w:rsidP="00AA0A4C">
      <w:pPr>
        <w:pStyle w:val="Prrafodelista"/>
        <w:numPr>
          <w:ilvl w:val="0"/>
          <w:numId w:val="25"/>
        </w:numPr>
        <w:ind w:left="1276" w:hanging="284"/>
        <w:jc w:val="both"/>
        <w:rPr>
          <w:rFonts w:asciiTheme="minorHAnsi" w:hAnsiTheme="minorHAnsi" w:cstheme="minorHAnsi"/>
        </w:rPr>
      </w:pPr>
      <w:r w:rsidRPr="00780E06">
        <w:rPr>
          <w:rFonts w:asciiTheme="minorHAnsi" w:hAnsiTheme="minorHAnsi" w:cstheme="minorHAnsi"/>
          <w:i/>
        </w:rPr>
        <w:t>Patentes</w:t>
      </w:r>
      <w:r w:rsidRPr="00780E06">
        <w:rPr>
          <w:rFonts w:asciiTheme="minorHAnsi" w:hAnsiTheme="minorHAnsi" w:cstheme="minorHAnsi"/>
        </w:rPr>
        <w:t xml:space="preserve">. El Licitante ganador asumirá totalmente la responsabilidad legal en el caso de que al suministrar los medicamentos objeto de esta licitación infrinja o viole las normas en materia de patentes, marcas, obligaciones fiscales, de comercio, registros, derechos de autor, constancia de calidad, certificados analíticos de producto terminado, así como el resto de trámites o documentación inherentes </w:t>
      </w:r>
      <w:r w:rsidR="007032AA">
        <w:rPr>
          <w:rFonts w:asciiTheme="minorHAnsi" w:hAnsiTheme="minorHAnsi" w:cstheme="minorHAnsi"/>
        </w:rPr>
        <w:t xml:space="preserve">a los medicamentos </w:t>
      </w:r>
      <w:r w:rsidRPr="00780E06">
        <w:rPr>
          <w:rFonts w:asciiTheme="minorHAnsi" w:hAnsiTheme="minorHAnsi" w:cstheme="minorHAnsi"/>
        </w:rPr>
        <w:t>a surtir.</w:t>
      </w:r>
    </w:p>
    <w:p w:rsidR="000348C5" w:rsidRPr="00780E06" w:rsidRDefault="000348C5" w:rsidP="00AA0A4C">
      <w:pPr>
        <w:pStyle w:val="Prrafodelista"/>
        <w:numPr>
          <w:ilvl w:val="0"/>
          <w:numId w:val="25"/>
        </w:numPr>
        <w:ind w:left="1276" w:hanging="284"/>
        <w:jc w:val="both"/>
        <w:rPr>
          <w:rFonts w:asciiTheme="minorHAnsi" w:hAnsiTheme="minorHAnsi" w:cstheme="minorHAnsi"/>
        </w:rPr>
      </w:pPr>
      <w:r w:rsidRPr="00780E06">
        <w:rPr>
          <w:rFonts w:asciiTheme="minorHAnsi" w:hAnsiTheme="minorHAnsi" w:cstheme="minorHAnsi"/>
          <w:i/>
        </w:rPr>
        <w:t>Transportación.</w:t>
      </w:r>
      <w:r w:rsidRPr="00780E06">
        <w:rPr>
          <w:rFonts w:asciiTheme="minorHAnsi" w:hAnsiTheme="minorHAnsi" w:cstheme="minorHAnsi"/>
        </w:rPr>
        <w:t xml:space="preserve"> El licitante que resulte adjudicado será responsable del traslado de los medicamentos hasta cada uno de los lugares de entrega señalados por </w:t>
      </w:r>
      <w:r w:rsidR="007032AA">
        <w:rPr>
          <w:rFonts w:asciiTheme="minorHAnsi" w:hAnsiTheme="minorHAnsi" w:cstheme="minorHAnsi"/>
        </w:rPr>
        <w:t>l</w:t>
      </w:r>
      <w:r w:rsidRPr="00780E06">
        <w:rPr>
          <w:rFonts w:asciiTheme="minorHAnsi" w:hAnsiTheme="minorHAnsi" w:cstheme="minorHAnsi"/>
        </w:rPr>
        <w:t>a Convocante en el medio de transporte y en las condiciones adecuadas de acuerdo a las características de los medicamentos de que se trate.</w:t>
      </w:r>
    </w:p>
    <w:p w:rsidR="000348C5" w:rsidRPr="007F1AE6" w:rsidRDefault="000348C5" w:rsidP="00AA0A4C">
      <w:pPr>
        <w:pStyle w:val="Prrafodelista"/>
        <w:numPr>
          <w:ilvl w:val="0"/>
          <w:numId w:val="25"/>
        </w:numPr>
        <w:tabs>
          <w:tab w:val="right" w:pos="1276"/>
        </w:tabs>
        <w:ind w:left="1276" w:hanging="284"/>
        <w:jc w:val="both"/>
        <w:rPr>
          <w:rFonts w:asciiTheme="minorHAnsi" w:hAnsiTheme="minorHAnsi" w:cstheme="minorHAnsi"/>
        </w:rPr>
      </w:pPr>
      <w:r w:rsidRPr="00780E06">
        <w:rPr>
          <w:rFonts w:asciiTheme="minorHAnsi" w:hAnsiTheme="minorHAnsi" w:cstheme="minorHAnsi"/>
          <w:i/>
        </w:rPr>
        <w:t>Presentación.</w:t>
      </w:r>
      <w:r w:rsidRPr="00780E06">
        <w:rPr>
          <w:rFonts w:asciiTheme="minorHAnsi" w:hAnsiTheme="minorHAnsi" w:cstheme="minorHAnsi"/>
        </w:rPr>
        <w:t xml:space="preserve"> Los medicamentos entregados deberán cumplir la presentación y especificaciones que marca el cuadro básico y </w:t>
      </w:r>
      <w:r w:rsidRPr="007F1AE6">
        <w:rPr>
          <w:rFonts w:asciiTheme="minorHAnsi" w:hAnsiTheme="minorHAnsi" w:cstheme="minorHAnsi"/>
        </w:rPr>
        <w:t xml:space="preserve">catálogo de medicamentos vigente autorizado por el Sistema de Protección Social en Salud los cuales se relacionan en el anexo </w:t>
      </w:r>
      <w:r w:rsidR="00727A6A" w:rsidRPr="007F1AE6">
        <w:rPr>
          <w:rFonts w:asciiTheme="minorHAnsi" w:hAnsiTheme="minorHAnsi" w:cstheme="minorHAnsi"/>
        </w:rPr>
        <w:t>1A</w:t>
      </w:r>
      <w:r w:rsidRPr="007F1AE6">
        <w:rPr>
          <w:rFonts w:asciiTheme="minorHAnsi" w:hAnsiTheme="minorHAnsi" w:cstheme="minorHAnsi"/>
        </w:rPr>
        <w:t>.</w:t>
      </w:r>
    </w:p>
    <w:p w:rsidR="000348C5" w:rsidRPr="00780E06" w:rsidRDefault="000348C5" w:rsidP="00AA0A4C">
      <w:pPr>
        <w:pStyle w:val="Prrafodelista"/>
        <w:numPr>
          <w:ilvl w:val="0"/>
          <w:numId w:val="25"/>
        </w:numPr>
        <w:tabs>
          <w:tab w:val="left" w:pos="8640"/>
        </w:tabs>
        <w:ind w:left="1276" w:right="49" w:hanging="284"/>
        <w:jc w:val="both"/>
        <w:rPr>
          <w:rFonts w:asciiTheme="minorHAnsi" w:hAnsiTheme="minorHAnsi" w:cstheme="minorHAnsi"/>
        </w:rPr>
      </w:pPr>
      <w:r w:rsidRPr="00780E06">
        <w:rPr>
          <w:rFonts w:asciiTheme="minorHAnsi" w:hAnsiTheme="minorHAnsi" w:cstheme="minorHAnsi"/>
          <w:i/>
        </w:rPr>
        <w:t>Requerimiento.</w:t>
      </w:r>
      <w:r w:rsidRPr="00780E06">
        <w:rPr>
          <w:rFonts w:asciiTheme="minorHAnsi" w:hAnsiTheme="minorHAnsi" w:cstheme="minorHAnsi"/>
        </w:rPr>
        <w:t xml:space="preserve"> Será responsabilidad del Jefe de Jurisdicción y/o Administrador de entregar la relación del medicamento requerido para cada </w:t>
      </w:r>
      <w:r w:rsidR="009841A6">
        <w:rPr>
          <w:rFonts w:asciiTheme="minorHAnsi" w:hAnsiTheme="minorHAnsi" w:cstheme="minorHAnsi"/>
        </w:rPr>
        <w:t>unidad</w:t>
      </w:r>
      <w:r w:rsidRPr="00780E06">
        <w:rPr>
          <w:rFonts w:asciiTheme="minorHAnsi" w:hAnsiTheme="minorHAnsi" w:cstheme="minorHAnsi"/>
        </w:rPr>
        <w:t>, mediante Orden de Envío.</w:t>
      </w:r>
    </w:p>
    <w:p w:rsidR="000348C5" w:rsidRPr="00780E06" w:rsidRDefault="000348C5" w:rsidP="00AA0A4C">
      <w:pPr>
        <w:pStyle w:val="Prrafodelista"/>
        <w:numPr>
          <w:ilvl w:val="0"/>
          <w:numId w:val="25"/>
        </w:numPr>
        <w:tabs>
          <w:tab w:val="right" w:pos="1276"/>
        </w:tabs>
        <w:ind w:left="1276" w:right="49" w:hanging="284"/>
        <w:jc w:val="both"/>
        <w:rPr>
          <w:rFonts w:asciiTheme="minorHAnsi" w:hAnsiTheme="minorHAnsi" w:cstheme="minorHAnsi"/>
        </w:rPr>
      </w:pPr>
      <w:r w:rsidRPr="00780E06">
        <w:rPr>
          <w:rFonts w:asciiTheme="minorHAnsi" w:hAnsiTheme="minorHAnsi" w:cstheme="minorHAnsi"/>
          <w:i/>
        </w:rPr>
        <w:t>Orden de Envío.</w:t>
      </w:r>
      <w:r w:rsidRPr="00780E06">
        <w:rPr>
          <w:rFonts w:asciiTheme="minorHAnsi" w:hAnsiTheme="minorHAnsi" w:cstheme="minorHAnsi"/>
        </w:rPr>
        <w:t xml:space="preserve"> Las Unidades Aplicativas harán la solicitud de medicamentos requeridos en el formato de Orden de Envío debidamente foliado, dicho formato será firmado por el Administrador y/o Encargado de Recursos Materiales o Almacén de cada Unidad Aplicativa, y deberá ser enviado vía fax, o algún otro conducto al proveedor, recabando la Unidad Aplicativa acuse de recibo de la Orden de Envío con firma y fecha por parte del proveedor, dicho acuse </w:t>
      </w:r>
      <w:r w:rsidRPr="00780E06">
        <w:rPr>
          <w:rFonts w:asciiTheme="minorHAnsi" w:hAnsiTheme="minorHAnsi" w:cstheme="minorHAnsi"/>
        </w:rPr>
        <w:lastRenderedPageBreak/>
        <w:t>deberá el proveedor hacerlo el mismo día de la elaboración de la Orden de Envío o a más tardar al siguiente día hábil, acuses con fechas posteriores a lo antes referido no serán válidos como acuses de recibo y se tomará para contabilizar las entregas de medicamentos el día de elaboración de la Orden de Envío, lo anterior se tomará en cuenta por la Unidad Aplicativa, para el cálculo y elaboración de sanción por el atraso en la entrega de medicamentos. Para las Ordenes de Envío, de las cuales los proveedores no remitan acuse de recibo o no se tenga respuesta alguna por parte de estos, será tomada en cuenta por la Unidad Aplicativa como fecha de acuse el día en que se elabore la Orden de Envío para el cálculo y elaboración de sanción por el atraso en la entrega de medicamentos.</w:t>
      </w:r>
    </w:p>
    <w:p w:rsidR="000348C5" w:rsidRPr="00780E06" w:rsidRDefault="000348C5" w:rsidP="00AA0A4C">
      <w:pPr>
        <w:pStyle w:val="Prrafodelista"/>
        <w:numPr>
          <w:ilvl w:val="0"/>
          <w:numId w:val="25"/>
        </w:numPr>
        <w:tabs>
          <w:tab w:val="left" w:pos="851"/>
          <w:tab w:val="right" w:pos="1276"/>
        </w:tabs>
        <w:ind w:left="1276" w:right="49" w:hanging="284"/>
        <w:jc w:val="both"/>
        <w:rPr>
          <w:rFonts w:asciiTheme="minorHAnsi" w:hAnsiTheme="minorHAnsi" w:cstheme="minorHAnsi"/>
        </w:rPr>
      </w:pPr>
      <w:r w:rsidRPr="00780E06">
        <w:rPr>
          <w:rFonts w:asciiTheme="minorHAnsi" w:hAnsiTheme="minorHAnsi" w:cstheme="minorHAnsi"/>
          <w:i/>
        </w:rPr>
        <w:t>Lote y certificado analítico.</w:t>
      </w:r>
      <w:r w:rsidRPr="00780E06">
        <w:rPr>
          <w:rFonts w:asciiTheme="minorHAnsi" w:hAnsiTheme="minorHAnsi" w:cstheme="minorHAnsi"/>
        </w:rPr>
        <w:t xml:space="preserve"> No se aceptarán entregas de más de tres lotes en cada producto, además se entregará Certificado Analítico emitido por el fabricante. </w:t>
      </w:r>
    </w:p>
    <w:p w:rsidR="000348C5" w:rsidRPr="00780E06" w:rsidRDefault="000348C5" w:rsidP="00AA0A4C">
      <w:pPr>
        <w:pStyle w:val="Prrafodelista"/>
        <w:numPr>
          <w:ilvl w:val="0"/>
          <w:numId w:val="25"/>
        </w:numPr>
        <w:tabs>
          <w:tab w:val="left" w:pos="851"/>
          <w:tab w:val="right" w:pos="1276"/>
        </w:tabs>
        <w:ind w:left="1276" w:right="49" w:hanging="284"/>
        <w:jc w:val="both"/>
        <w:rPr>
          <w:rFonts w:asciiTheme="minorHAnsi" w:hAnsiTheme="minorHAnsi" w:cstheme="minorHAnsi"/>
        </w:rPr>
      </w:pPr>
      <w:r w:rsidRPr="00780E06">
        <w:rPr>
          <w:rFonts w:asciiTheme="minorHAnsi" w:hAnsiTheme="minorHAnsi" w:cstheme="minorHAnsi"/>
          <w:i/>
        </w:rPr>
        <w:t>Control de Calidad</w:t>
      </w:r>
      <w:r w:rsidRPr="00780E06">
        <w:rPr>
          <w:rFonts w:asciiTheme="minorHAnsi" w:hAnsiTheme="minorHAnsi" w:cstheme="minorHAnsi"/>
        </w:rPr>
        <w:t>. El control de calidad será llevado a cabo por cada una de las unidades aplicativas y se hará conforme a los lineamientos de la Convocante y se inicia desde el recibo de los medicamentos hasta su aplicación o uso de los medicamentos. La Convocante podrá aplicar las medidas de control de calidad  que considere convenientes y aquellas requeridas por la normatividad vigente.</w:t>
      </w:r>
    </w:p>
    <w:p w:rsidR="000348C5" w:rsidRPr="00780E06" w:rsidRDefault="000348C5" w:rsidP="00AA0A4C">
      <w:pPr>
        <w:pStyle w:val="Prrafodelista"/>
        <w:numPr>
          <w:ilvl w:val="0"/>
          <w:numId w:val="25"/>
        </w:numPr>
        <w:tabs>
          <w:tab w:val="left" w:pos="851"/>
          <w:tab w:val="right" w:pos="1276"/>
        </w:tabs>
        <w:ind w:left="1276" w:right="49" w:hanging="284"/>
        <w:jc w:val="both"/>
        <w:rPr>
          <w:rFonts w:asciiTheme="minorHAnsi" w:hAnsiTheme="minorHAnsi" w:cstheme="minorHAnsi"/>
        </w:rPr>
      </w:pPr>
      <w:r w:rsidRPr="00780E06">
        <w:rPr>
          <w:rFonts w:asciiTheme="minorHAnsi" w:hAnsiTheme="minorHAnsi" w:cstheme="minorHAnsi"/>
          <w:i/>
        </w:rPr>
        <w:t>Caducidad.</w:t>
      </w:r>
      <w:r w:rsidRPr="00780E06">
        <w:rPr>
          <w:rFonts w:asciiTheme="minorHAnsi" w:hAnsiTheme="minorHAnsi" w:cstheme="minorHAnsi"/>
        </w:rPr>
        <w:t xml:space="preserve"> La caducidad de los medicamentos deberá ser de 1 (un) año, como mínimo, contado a partir de la recepción en cada una de las Unidades Aplicativas de la Convocante, en caso de suministrar medicamentos con menor caducidad a la establecida, se podrán devolver los mismos a juicio y responsabilidad de la Unidad Aplicativa.  Así mismo, el proveedor deberá cambiar los medicamentos que por algún motivo no fueren consumidos, tres meses antes de su caducidad de acuerdo a los lotes entregados en sus facturas.</w:t>
      </w:r>
    </w:p>
    <w:p w:rsidR="000348C5" w:rsidRPr="00780E06" w:rsidRDefault="000348C5" w:rsidP="00AA0A4C">
      <w:pPr>
        <w:pStyle w:val="Prrafodelista"/>
        <w:numPr>
          <w:ilvl w:val="0"/>
          <w:numId w:val="25"/>
        </w:numPr>
        <w:tabs>
          <w:tab w:val="right" w:pos="1276"/>
        </w:tabs>
        <w:ind w:left="1276" w:right="49" w:hanging="284"/>
        <w:jc w:val="both"/>
        <w:rPr>
          <w:rFonts w:asciiTheme="minorHAnsi" w:hAnsiTheme="minorHAnsi" w:cstheme="minorHAnsi"/>
        </w:rPr>
      </w:pPr>
      <w:r w:rsidRPr="00780E06">
        <w:rPr>
          <w:rFonts w:asciiTheme="minorHAnsi" w:hAnsiTheme="minorHAnsi" w:cstheme="minorHAnsi"/>
          <w:i/>
        </w:rPr>
        <w:t>Facturas.</w:t>
      </w:r>
      <w:r w:rsidRPr="00780E06">
        <w:rPr>
          <w:rFonts w:asciiTheme="minorHAnsi" w:hAnsiTheme="minorHAnsi" w:cstheme="minorHAnsi"/>
        </w:rPr>
        <w:t xml:space="preserve"> Las facturas que resulten de la recepción de las medicamentos, en cada una de las Unidades Aplicativas, deberán contener lo siguiente: </w:t>
      </w:r>
    </w:p>
    <w:p w:rsidR="000348C5" w:rsidRPr="00780E06" w:rsidRDefault="000348C5" w:rsidP="00AA0A4C">
      <w:pPr>
        <w:pStyle w:val="Prrafodelista"/>
        <w:numPr>
          <w:ilvl w:val="0"/>
          <w:numId w:val="26"/>
        </w:numPr>
        <w:tabs>
          <w:tab w:val="right" w:pos="1276"/>
        </w:tabs>
        <w:ind w:left="2410" w:right="49"/>
        <w:jc w:val="both"/>
        <w:rPr>
          <w:rFonts w:asciiTheme="minorHAnsi" w:hAnsiTheme="minorHAnsi" w:cstheme="minorHAnsi"/>
        </w:rPr>
      </w:pPr>
      <w:r w:rsidRPr="00780E06">
        <w:rPr>
          <w:rFonts w:asciiTheme="minorHAnsi" w:hAnsiTheme="minorHAnsi" w:cstheme="minorHAnsi"/>
        </w:rPr>
        <w:t>Sello de almacén con la fecha correspondiente.</w:t>
      </w:r>
    </w:p>
    <w:p w:rsidR="000348C5" w:rsidRPr="00780E06" w:rsidRDefault="000348C5" w:rsidP="00AA0A4C">
      <w:pPr>
        <w:pStyle w:val="Prrafodelista"/>
        <w:numPr>
          <w:ilvl w:val="0"/>
          <w:numId w:val="26"/>
        </w:numPr>
        <w:tabs>
          <w:tab w:val="right" w:pos="1276"/>
        </w:tabs>
        <w:ind w:left="2410" w:right="49"/>
        <w:jc w:val="both"/>
        <w:rPr>
          <w:rFonts w:asciiTheme="minorHAnsi" w:hAnsiTheme="minorHAnsi" w:cstheme="minorHAnsi"/>
        </w:rPr>
      </w:pPr>
      <w:r w:rsidRPr="00780E06">
        <w:rPr>
          <w:rFonts w:asciiTheme="minorHAnsi" w:hAnsiTheme="minorHAnsi" w:cstheme="minorHAnsi"/>
        </w:rPr>
        <w:t>Nombre y firma del almacenista que realizó la recepción.</w:t>
      </w:r>
    </w:p>
    <w:p w:rsidR="000348C5" w:rsidRPr="00780E06" w:rsidRDefault="000348C5" w:rsidP="00AA0A4C">
      <w:pPr>
        <w:pStyle w:val="Prrafodelista"/>
        <w:numPr>
          <w:ilvl w:val="0"/>
          <w:numId w:val="26"/>
        </w:numPr>
        <w:tabs>
          <w:tab w:val="right" w:pos="1276"/>
        </w:tabs>
        <w:ind w:left="2410" w:right="49"/>
        <w:jc w:val="both"/>
        <w:rPr>
          <w:rFonts w:asciiTheme="minorHAnsi" w:hAnsiTheme="minorHAnsi" w:cstheme="minorHAnsi"/>
        </w:rPr>
      </w:pPr>
      <w:r w:rsidRPr="00780E06">
        <w:rPr>
          <w:rFonts w:asciiTheme="minorHAnsi" w:hAnsiTheme="minorHAnsi" w:cstheme="minorHAnsi"/>
        </w:rPr>
        <w:t>Firma del Administrador de la Unidad Aplicativa.</w:t>
      </w:r>
    </w:p>
    <w:p w:rsidR="000348C5" w:rsidRPr="00780E06" w:rsidRDefault="000348C5" w:rsidP="00AA0A4C">
      <w:pPr>
        <w:pStyle w:val="Prrafodelista"/>
        <w:numPr>
          <w:ilvl w:val="0"/>
          <w:numId w:val="26"/>
        </w:numPr>
        <w:tabs>
          <w:tab w:val="right" w:pos="1276"/>
        </w:tabs>
        <w:ind w:left="2410" w:right="49"/>
        <w:jc w:val="both"/>
        <w:rPr>
          <w:rFonts w:asciiTheme="minorHAnsi" w:hAnsiTheme="minorHAnsi" w:cstheme="minorHAnsi"/>
        </w:rPr>
      </w:pPr>
      <w:r w:rsidRPr="00780E06">
        <w:rPr>
          <w:rFonts w:asciiTheme="minorHAnsi" w:hAnsiTheme="minorHAnsi" w:cstheme="minorHAnsi"/>
        </w:rPr>
        <w:t>Anexar a la factura la copia de la Orden de Envío, mediante en la cual se solicitó la mercancía.</w:t>
      </w:r>
    </w:p>
    <w:p w:rsidR="000348C5" w:rsidRPr="00780E06" w:rsidRDefault="000348C5" w:rsidP="000348C5">
      <w:pPr>
        <w:tabs>
          <w:tab w:val="right" w:pos="1276"/>
        </w:tabs>
        <w:ind w:left="1276" w:right="49"/>
        <w:jc w:val="both"/>
        <w:rPr>
          <w:rFonts w:asciiTheme="minorHAnsi" w:hAnsiTheme="minorHAnsi" w:cstheme="minorHAnsi"/>
        </w:rPr>
      </w:pPr>
      <w:r w:rsidRPr="00780E06">
        <w:rPr>
          <w:rFonts w:asciiTheme="minorHAnsi" w:hAnsiTheme="minorHAnsi" w:cstheme="minorHAnsi"/>
        </w:rPr>
        <w:t>Las facturas que resulten estarán disponibles en las Unidades Aplicativas en un plazo no mayor de 5 (cinco) días hábiles, e invariablemente deberán describir en cada una de ellas lo siguiente.-</w:t>
      </w:r>
    </w:p>
    <w:p w:rsidR="000348C5" w:rsidRPr="00780E06" w:rsidRDefault="000348C5" w:rsidP="00A02689">
      <w:pPr>
        <w:pStyle w:val="Prrafodelista"/>
        <w:numPr>
          <w:ilvl w:val="0"/>
          <w:numId w:val="27"/>
        </w:numPr>
        <w:tabs>
          <w:tab w:val="right" w:pos="1276"/>
        </w:tabs>
        <w:ind w:left="2410" w:right="51"/>
        <w:jc w:val="both"/>
        <w:rPr>
          <w:rFonts w:asciiTheme="minorHAnsi" w:hAnsiTheme="minorHAnsi" w:cstheme="minorHAnsi"/>
        </w:rPr>
      </w:pPr>
      <w:r w:rsidRPr="00780E06">
        <w:rPr>
          <w:rFonts w:asciiTheme="minorHAnsi" w:hAnsiTheme="minorHAnsi" w:cstheme="minorHAnsi"/>
        </w:rPr>
        <w:t xml:space="preserve">El número de </w:t>
      </w:r>
      <w:r w:rsidR="009841A6">
        <w:rPr>
          <w:rFonts w:asciiTheme="minorHAnsi" w:hAnsiTheme="minorHAnsi" w:cstheme="minorHAnsi"/>
        </w:rPr>
        <w:t>licitación</w:t>
      </w:r>
      <w:r w:rsidRPr="00780E06">
        <w:rPr>
          <w:rFonts w:asciiTheme="minorHAnsi" w:hAnsiTheme="minorHAnsi" w:cstheme="minorHAnsi"/>
        </w:rPr>
        <w:t>.</w:t>
      </w:r>
    </w:p>
    <w:p w:rsidR="000348C5" w:rsidRPr="00780E06" w:rsidRDefault="000348C5" w:rsidP="00A02689">
      <w:pPr>
        <w:pStyle w:val="Prrafodelista"/>
        <w:numPr>
          <w:ilvl w:val="0"/>
          <w:numId w:val="27"/>
        </w:numPr>
        <w:tabs>
          <w:tab w:val="right" w:pos="1276"/>
        </w:tabs>
        <w:ind w:left="2410" w:right="51"/>
        <w:jc w:val="both"/>
        <w:rPr>
          <w:rFonts w:asciiTheme="minorHAnsi" w:hAnsiTheme="minorHAnsi" w:cstheme="minorHAnsi"/>
        </w:rPr>
      </w:pPr>
      <w:r w:rsidRPr="00780E06">
        <w:rPr>
          <w:rFonts w:asciiTheme="minorHAnsi" w:hAnsiTheme="minorHAnsi" w:cstheme="minorHAnsi"/>
        </w:rPr>
        <w:t>Número de Contrato.</w:t>
      </w:r>
    </w:p>
    <w:p w:rsidR="000348C5" w:rsidRPr="00780E06" w:rsidRDefault="000348C5" w:rsidP="00A02689">
      <w:pPr>
        <w:pStyle w:val="Prrafodelista"/>
        <w:numPr>
          <w:ilvl w:val="0"/>
          <w:numId w:val="27"/>
        </w:numPr>
        <w:tabs>
          <w:tab w:val="right" w:pos="1276"/>
        </w:tabs>
        <w:ind w:left="2410" w:right="51"/>
        <w:jc w:val="both"/>
        <w:rPr>
          <w:rFonts w:asciiTheme="minorHAnsi" w:hAnsiTheme="minorHAnsi" w:cstheme="minorHAnsi"/>
        </w:rPr>
      </w:pPr>
      <w:r w:rsidRPr="00780E06">
        <w:rPr>
          <w:rFonts w:asciiTheme="minorHAnsi" w:hAnsiTheme="minorHAnsi" w:cstheme="minorHAnsi"/>
        </w:rPr>
        <w:t>Marca del Medicamento.</w:t>
      </w:r>
    </w:p>
    <w:p w:rsidR="000348C5" w:rsidRPr="00780E06" w:rsidRDefault="000348C5" w:rsidP="00A02689">
      <w:pPr>
        <w:pStyle w:val="Prrafodelista"/>
        <w:numPr>
          <w:ilvl w:val="0"/>
          <w:numId w:val="27"/>
        </w:numPr>
        <w:tabs>
          <w:tab w:val="right" w:pos="1276"/>
        </w:tabs>
        <w:ind w:left="2410" w:right="51"/>
        <w:jc w:val="both"/>
        <w:rPr>
          <w:rFonts w:asciiTheme="minorHAnsi" w:hAnsiTheme="minorHAnsi" w:cstheme="minorHAnsi"/>
        </w:rPr>
      </w:pPr>
      <w:r w:rsidRPr="00780E06">
        <w:rPr>
          <w:rFonts w:asciiTheme="minorHAnsi" w:hAnsiTheme="minorHAnsi" w:cstheme="minorHAnsi"/>
        </w:rPr>
        <w:t>Número de la Orden de Envío.</w:t>
      </w:r>
    </w:p>
    <w:p w:rsidR="000348C5" w:rsidRPr="00780E06" w:rsidRDefault="000348C5" w:rsidP="00A02689">
      <w:pPr>
        <w:tabs>
          <w:tab w:val="right" w:pos="1276"/>
        </w:tabs>
        <w:ind w:right="51"/>
        <w:jc w:val="both"/>
        <w:rPr>
          <w:rFonts w:asciiTheme="minorHAnsi" w:hAnsiTheme="minorHAnsi" w:cstheme="minorHAnsi"/>
        </w:rPr>
      </w:pPr>
      <w:r w:rsidRPr="00780E06">
        <w:rPr>
          <w:rFonts w:asciiTheme="minorHAnsi" w:hAnsiTheme="minorHAnsi" w:cstheme="minorHAnsi"/>
        </w:rPr>
        <w:t xml:space="preserve"> </w:t>
      </w:r>
    </w:p>
    <w:p w:rsidR="000348C5" w:rsidRPr="00917BF3" w:rsidRDefault="000348C5" w:rsidP="00A02689">
      <w:pPr>
        <w:pStyle w:val="Prrafodelista"/>
        <w:numPr>
          <w:ilvl w:val="0"/>
          <w:numId w:val="25"/>
        </w:numPr>
        <w:tabs>
          <w:tab w:val="right" w:pos="1276"/>
        </w:tabs>
        <w:ind w:left="1276" w:right="51" w:hanging="284"/>
        <w:jc w:val="both"/>
        <w:rPr>
          <w:rFonts w:asciiTheme="minorHAnsi" w:hAnsiTheme="minorHAnsi" w:cstheme="minorHAnsi"/>
        </w:rPr>
      </w:pPr>
      <w:r w:rsidRPr="00780E06">
        <w:rPr>
          <w:rFonts w:asciiTheme="minorHAnsi" w:hAnsiTheme="minorHAnsi" w:cstheme="minorHAnsi"/>
          <w:bCs/>
          <w:i/>
        </w:rPr>
        <w:t>Trámite de pago.</w:t>
      </w:r>
      <w:r w:rsidRPr="00780E06">
        <w:rPr>
          <w:rFonts w:asciiTheme="minorHAnsi" w:hAnsiTheme="minorHAnsi" w:cstheme="minorHAnsi"/>
          <w:bCs/>
        </w:rPr>
        <w:t xml:space="preserve"> El</w:t>
      </w:r>
      <w:r w:rsidRPr="00780E06">
        <w:rPr>
          <w:rFonts w:asciiTheme="minorHAnsi" w:hAnsiTheme="minorHAnsi" w:cstheme="minorHAnsi"/>
        </w:rPr>
        <w:t xml:space="preserve"> licitante ganador deberá presentar las facturas correspondientes, en original y copia debi</w:t>
      </w:r>
      <w:r w:rsidRPr="00917BF3">
        <w:rPr>
          <w:rFonts w:asciiTheme="minorHAnsi" w:hAnsiTheme="minorHAnsi" w:cstheme="minorHAnsi"/>
        </w:rPr>
        <w:t>damente selladas de recibido y de mercancía revisada y firmadas por el Administrador de la Unidad, en el área de Recursos Financieros de la Convocante para su pago posterior.</w:t>
      </w:r>
    </w:p>
    <w:p w:rsidR="000348C5" w:rsidRPr="00917BF3" w:rsidRDefault="00917BF3" w:rsidP="000348C5">
      <w:pPr>
        <w:pStyle w:val="Prrafodelista"/>
        <w:tabs>
          <w:tab w:val="right" w:pos="1276"/>
        </w:tabs>
        <w:ind w:left="1276" w:right="49"/>
        <w:jc w:val="both"/>
        <w:rPr>
          <w:rFonts w:asciiTheme="minorHAnsi" w:hAnsiTheme="minorHAnsi" w:cstheme="minorHAnsi"/>
        </w:rPr>
      </w:pPr>
      <w:r w:rsidRPr="00917BF3">
        <w:rPr>
          <w:rFonts w:asciiTheme="minorHAnsi" w:hAnsiTheme="minorHAnsi" w:cs="Arial"/>
          <w:bCs/>
        </w:rPr>
        <w:t>La Convocante se reserva la potestad de efectuar modificaciones al proceso de pago.</w:t>
      </w:r>
    </w:p>
    <w:p w:rsidR="000348C5" w:rsidRPr="00780E06" w:rsidRDefault="000348C5" w:rsidP="00AA0A4C">
      <w:pPr>
        <w:pStyle w:val="Prrafodelista"/>
        <w:numPr>
          <w:ilvl w:val="0"/>
          <w:numId w:val="25"/>
        </w:numPr>
        <w:tabs>
          <w:tab w:val="left" w:pos="851"/>
          <w:tab w:val="right" w:pos="1276"/>
        </w:tabs>
        <w:ind w:left="1276" w:right="49" w:hanging="284"/>
        <w:jc w:val="both"/>
        <w:rPr>
          <w:rFonts w:asciiTheme="minorHAnsi" w:hAnsiTheme="minorHAnsi" w:cstheme="minorHAnsi"/>
        </w:rPr>
      </w:pPr>
      <w:r w:rsidRPr="00780E06">
        <w:rPr>
          <w:rFonts w:asciiTheme="minorHAnsi" w:hAnsiTheme="minorHAnsi" w:cstheme="minorHAnsi"/>
          <w:i/>
        </w:rPr>
        <w:t xml:space="preserve">Identificación  y Empaque. </w:t>
      </w:r>
      <w:r w:rsidRPr="00780E06">
        <w:rPr>
          <w:rFonts w:asciiTheme="minorHAnsi" w:hAnsiTheme="minorHAnsi" w:cstheme="minorHAnsi"/>
        </w:rPr>
        <w:t xml:space="preserve">El licitante que resulte adjudicado deberá identificar los medicamentos suministrados con los siguientes datos.- </w:t>
      </w:r>
    </w:p>
    <w:p w:rsidR="000348C5" w:rsidRPr="00780E06" w:rsidRDefault="000348C5" w:rsidP="000348C5">
      <w:pPr>
        <w:pStyle w:val="Prrafodelista"/>
        <w:rPr>
          <w:rFonts w:asciiTheme="minorHAnsi" w:hAnsiTheme="minorHAnsi" w:cstheme="minorHAnsi"/>
        </w:rPr>
      </w:pPr>
    </w:p>
    <w:p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Nombre del medicamento.</w:t>
      </w:r>
    </w:p>
    <w:p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Descripción del artículo.</w:t>
      </w:r>
    </w:p>
    <w:p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Clave del cuadro básico.</w:t>
      </w:r>
    </w:p>
    <w:p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Lote.</w:t>
      </w:r>
    </w:p>
    <w:p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Cantidad.</w:t>
      </w:r>
    </w:p>
    <w:p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lastRenderedPageBreak/>
        <w:t>Caducidad o garantía bajo el esquema de código de barras.</w:t>
      </w:r>
    </w:p>
    <w:p w:rsidR="000348C5" w:rsidRPr="00780E06" w:rsidRDefault="000348C5" w:rsidP="000348C5">
      <w:pPr>
        <w:tabs>
          <w:tab w:val="left" w:pos="851"/>
          <w:tab w:val="right" w:pos="1276"/>
        </w:tabs>
        <w:ind w:left="1276" w:right="49"/>
        <w:jc w:val="both"/>
        <w:rPr>
          <w:rFonts w:asciiTheme="minorHAnsi" w:hAnsiTheme="minorHAnsi" w:cstheme="minorHAnsi"/>
        </w:rPr>
      </w:pPr>
      <w:r w:rsidRPr="00780E06">
        <w:rPr>
          <w:rFonts w:asciiTheme="minorHAnsi" w:hAnsiTheme="minorHAnsi" w:cstheme="minorHAnsi"/>
        </w:rPr>
        <w:t>Así como empacar y embalar los medicamentos de tal forma que se asegure la preservación y características originales durante el flete, las maniobras de estiba y almacenaje.</w:t>
      </w:r>
    </w:p>
    <w:p w:rsidR="000348C5" w:rsidRPr="00780E06" w:rsidRDefault="000348C5" w:rsidP="00AA0A4C">
      <w:pPr>
        <w:pStyle w:val="Prrafodelista"/>
        <w:numPr>
          <w:ilvl w:val="0"/>
          <w:numId w:val="25"/>
        </w:numPr>
        <w:tabs>
          <w:tab w:val="left" w:pos="851"/>
        </w:tabs>
        <w:ind w:left="1276" w:right="49" w:hanging="284"/>
        <w:jc w:val="both"/>
        <w:rPr>
          <w:rFonts w:asciiTheme="minorHAnsi" w:hAnsiTheme="minorHAnsi" w:cstheme="minorHAnsi"/>
        </w:rPr>
      </w:pPr>
      <w:r w:rsidRPr="00780E06">
        <w:rPr>
          <w:rFonts w:asciiTheme="minorHAnsi" w:hAnsiTheme="minorHAnsi" w:cstheme="minorHAnsi"/>
          <w:i/>
        </w:rPr>
        <w:t>Devoluciones.</w:t>
      </w:r>
      <w:r w:rsidRPr="00780E06">
        <w:rPr>
          <w:rFonts w:asciiTheme="minorHAnsi" w:hAnsiTheme="minorHAnsi" w:cstheme="minorHAnsi"/>
        </w:rPr>
        <w:t xml:space="preserve"> La Convocante podrá hacer devoluciones cuando se comprueben deficiencias en la calidad de los medicamentos entregados imputables al </w:t>
      </w:r>
      <w:r w:rsidR="00917BF3">
        <w:rPr>
          <w:rFonts w:asciiTheme="minorHAnsi" w:hAnsiTheme="minorHAnsi" w:cstheme="minorHAnsi"/>
        </w:rPr>
        <w:t>licitante ganador</w:t>
      </w:r>
      <w:r w:rsidRPr="00780E06">
        <w:rPr>
          <w:rFonts w:asciiTheme="minorHAnsi" w:hAnsiTheme="minorHAnsi" w:cstheme="minorHAnsi"/>
        </w:rPr>
        <w:t xml:space="preserve">. La devolución de los medicamentos será a través de las Unidades Aplicativas, cuando se comprueben deficiencias en la calidad de las mismas, o cuando no se cumpla con el período de caducidad solicitado, y deberán ser repuestas por el </w:t>
      </w:r>
      <w:r w:rsidR="00917BF3">
        <w:rPr>
          <w:rFonts w:asciiTheme="minorHAnsi" w:hAnsiTheme="minorHAnsi" w:cstheme="minorHAnsi"/>
        </w:rPr>
        <w:t>licitante ganador</w:t>
      </w:r>
      <w:r w:rsidRPr="00780E06">
        <w:rPr>
          <w:rFonts w:asciiTheme="minorHAnsi" w:hAnsiTheme="minorHAnsi" w:cstheme="minorHAnsi"/>
        </w:rPr>
        <w:t>, dentro de los cinco días hábiles siguientes a la devolución.</w:t>
      </w:r>
    </w:p>
    <w:p w:rsidR="000348C5" w:rsidRPr="00780E06" w:rsidRDefault="000348C5" w:rsidP="000348C5">
      <w:pPr>
        <w:tabs>
          <w:tab w:val="left" w:pos="851"/>
        </w:tabs>
        <w:ind w:left="284" w:right="49"/>
        <w:jc w:val="both"/>
        <w:rPr>
          <w:rFonts w:asciiTheme="minorHAnsi" w:hAnsiTheme="minorHAnsi"/>
          <w:b/>
        </w:rPr>
      </w:pPr>
    </w:p>
    <w:p w:rsidR="003C1B00" w:rsidRPr="003E6595" w:rsidRDefault="003C1B00" w:rsidP="003C1B00">
      <w:pPr>
        <w:tabs>
          <w:tab w:val="left" w:pos="851"/>
        </w:tabs>
        <w:ind w:left="284" w:right="-1"/>
        <w:rPr>
          <w:rFonts w:asciiTheme="minorHAnsi" w:hAnsiTheme="minorHAnsi"/>
          <w:b/>
          <w:u w:val="single"/>
        </w:rPr>
      </w:pPr>
      <w:r w:rsidRPr="003E6595">
        <w:rPr>
          <w:rFonts w:asciiTheme="minorHAnsi" w:hAnsiTheme="minorHAnsi"/>
          <w:b/>
          <w:u w:val="single"/>
        </w:rPr>
        <w:t>1.</w:t>
      </w:r>
      <w:r w:rsidR="009841A6">
        <w:rPr>
          <w:rFonts w:asciiTheme="minorHAnsi" w:hAnsiTheme="minorHAnsi"/>
          <w:b/>
          <w:u w:val="single"/>
        </w:rPr>
        <w:t>3</w:t>
      </w:r>
      <w:r w:rsidR="003E6595" w:rsidRPr="003E6595">
        <w:rPr>
          <w:rFonts w:asciiTheme="minorHAnsi" w:hAnsiTheme="minorHAnsi"/>
          <w:b/>
          <w:u w:val="single"/>
        </w:rPr>
        <w:t xml:space="preserve">. </w:t>
      </w:r>
      <w:r w:rsidR="00534C07" w:rsidRPr="003E6595">
        <w:rPr>
          <w:rFonts w:asciiTheme="minorHAnsi" w:hAnsiTheme="minorHAnsi"/>
          <w:b/>
          <w:u w:val="single"/>
        </w:rPr>
        <w:t>Calidad</w:t>
      </w:r>
      <w:r w:rsidRPr="003E6595">
        <w:rPr>
          <w:rFonts w:asciiTheme="minorHAnsi" w:hAnsiTheme="minorHAnsi"/>
          <w:b/>
          <w:u w:val="single"/>
        </w:rPr>
        <w:t>:</w:t>
      </w:r>
    </w:p>
    <w:p w:rsidR="003C1B00" w:rsidRPr="00AB7D71" w:rsidRDefault="003C1B00" w:rsidP="003C1B00">
      <w:pPr>
        <w:tabs>
          <w:tab w:val="left" w:pos="851"/>
        </w:tabs>
        <w:ind w:left="284" w:right="-1"/>
        <w:rPr>
          <w:rFonts w:asciiTheme="minorHAnsi" w:hAnsiTheme="minorHAnsi"/>
          <w:b/>
          <w:sz w:val="22"/>
        </w:rPr>
      </w:pPr>
    </w:p>
    <w:p w:rsidR="003C1B00" w:rsidRPr="00534C07" w:rsidRDefault="003C1B00" w:rsidP="00534C07">
      <w:pPr>
        <w:ind w:left="284" w:right="-34"/>
        <w:jc w:val="both"/>
        <w:rPr>
          <w:rFonts w:asciiTheme="minorHAnsi" w:hAnsiTheme="minorHAnsi" w:cs="Arial"/>
        </w:rPr>
      </w:pPr>
      <w:r w:rsidRPr="00AB7D71">
        <w:rPr>
          <w:rFonts w:asciiTheme="minorHAnsi" w:hAnsiTheme="minorHAnsi" w:cs="Arial"/>
        </w:rPr>
        <w:t>Deberá presentar certificado o escrito bajo protesta de decir verdad de que cumplen con las normas oficiales mexicanas o las normas mexicanas o las no</w:t>
      </w:r>
      <w:r w:rsidR="00AB18B8" w:rsidRPr="00AB7D71">
        <w:rPr>
          <w:rFonts w:asciiTheme="minorHAnsi" w:hAnsiTheme="minorHAnsi" w:cs="Arial"/>
        </w:rPr>
        <w:t>rmas internacionales aplicables</w:t>
      </w:r>
      <w:r w:rsidR="008E4DDD" w:rsidRPr="00AB7D71">
        <w:rPr>
          <w:rFonts w:asciiTheme="minorHAnsi" w:hAnsiTheme="minorHAnsi" w:cs="Arial"/>
        </w:rPr>
        <w:t xml:space="preserve"> al objeto de la presente convocatoria.</w:t>
      </w:r>
    </w:p>
    <w:p w:rsidR="003C1B00" w:rsidRDefault="003C1B00" w:rsidP="002B6BE9">
      <w:pPr>
        <w:ind w:left="284"/>
        <w:jc w:val="both"/>
        <w:rPr>
          <w:rFonts w:asciiTheme="minorHAnsi" w:hAnsiTheme="minorHAnsi" w:cs="Arial"/>
        </w:rPr>
      </w:pPr>
    </w:p>
    <w:p w:rsidR="0078059E" w:rsidRDefault="0078059E"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5E6330"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 xml:space="preserve">Requisitos que deberán presentar los interesados al </w:t>
      </w:r>
      <w:r w:rsidR="00D16830" w:rsidRPr="005E6330">
        <w:rPr>
          <w:rFonts w:asciiTheme="minorHAnsi" w:hAnsiTheme="minorHAnsi"/>
          <w:b/>
          <w:u w:val="single"/>
        </w:rPr>
        <w:t>momento de su inscripción:</w:t>
      </w:r>
    </w:p>
    <w:p w:rsidR="00A83A41" w:rsidRPr="00037DE1"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AA2FC6">
        <w:rPr>
          <w:rFonts w:asciiTheme="minorHAnsi" w:hAnsiTheme="minorHAnsi"/>
          <w:bCs/>
        </w:rPr>
        <w:t>Infor</w:t>
      </w:r>
      <w:r w:rsidR="009B032C" w:rsidRPr="00AA2FC6">
        <w:rPr>
          <w:rFonts w:asciiTheme="minorHAnsi" w:hAnsiTheme="minorHAnsi"/>
          <w:bCs/>
        </w:rPr>
        <w:t xml:space="preserve">mación sobre la compañía </w:t>
      </w:r>
      <w:r w:rsidR="00263BDA" w:rsidRPr="00AA2FC6">
        <w:rPr>
          <w:rFonts w:asciiTheme="minorHAnsi" w:hAnsiTheme="minorHAnsi"/>
          <w:bCs/>
        </w:rPr>
        <w:t xml:space="preserve">conformen a </w:t>
      </w:r>
      <w:r w:rsidR="00D441ED" w:rsidRPr="00AA2FC6">
        <w:rPr>
          <w:rFonts w:asciiTheme="minorHAnsi" w:hAnsiTheme="minorHAnsi"/>
          <w:bCs/>
        </w:rPr>
        <w:t>A</w:t>
      </w:r>
      <w:r w:rsidR="009B032C" w:rsidRPr="00AA2FC6">
        <w:rPr>
          <w:rFonts w:asciiTheme="minorHAnsi" w:hAnsiTheme="minorHAnsi"/>
          <w:bCs/>
        </w:rPr>
        <w:t xml:space="preserve">nexo </w:t>
      </w:r>
      <w:r w:rsidR="00A16B2E" w:rsidRPr="00AA2FC6">
        <w:rPr>
          <w:rFonts w:asciiTheme="minorHAnsi" w:hAnsiTheme="minorHAnsi"/>
          <w:bCs/>
        </w:rPr>
        <w:t>8A</w:t>
      </w:r>
      <w:r w:rsidRPr="00AA2FC6">
        <w:rPr>
          <w:rFonts w:asciiTheme="minorHAnsi" w:hAnsiTheme="minorHAnsi"/>
          <w:bCs/>
        </w:rPr>
        <w:t>, de</w:t>
      </w:r>
      <w:r w:rsidRPr="002B2579">
        <w:rPr>
          <w:rFonts w:asciiTheme="minorHAnsi" w:hAnsiTheme="minorHAnsi"/>
          <w:bCs/>
        </w:rPr>
        <w:t xml:space="preserve"> estas bases.</w:t>
      </w:r>
      <w:r w:rsidR="008037DE" w:rsidRPr="002B2579">
        <w:rPr>
          <w:rFonts w:asciiTheme="minorHAnsi" w:hAnsiTheme="minorHAnsi"/>
          <w:bCs/>
        </w:rPr>
        <w:t xml:space="preserve"> El domicilio que se señale en este</w:t>
      </w:r>
      <w:r w:rsidR="0023262D" w:rsidRPr="002B2579">
        <w:rPr>
          <w:rFonts w:asciiTheme="minorHAnsi" w:hAnsiTheme="minorHAnsi"/>
          <w:bCs/>
        </w:rPr>
        <w:t xml:space="preserve"> anexo</w:t>
      </w:r>
      <w:r w:rsidR="008037DE" w:rsidRPr="002B2579">
        <w:rPr>
          <w:rFonts w:asciiTheme="minorHAnsi" w:hAnsiTheme="minorHAnsi"/>
          <w:bCs/>
        </w:rPr>
        <w:t>, será aquel en que el licitante pueda recibir todo tipo de notificaciones y documentos que resulten, así mismo deberá señalar un correo electrónico de contacto.</w:t>
      </w:r>
    </w:p>
    <w:p w:rsidR="003E6595" w:rsidRPr="002B2579" w:rsidRDefault="003E6595" w:rsidP="003E6595">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 xml:space="preserve">Tratándose de Personas Morales: Los representantes de los </w:t>
      </w:r>
      <w:r w:rsidR="00F92E0A" w:rsidRPr="002B2579">
        <w:rPr>
          <w:rFonts w:asciiTheme="minorHAnsi" w:hAnsiTheme="minorHAnsi"/>
          <w:bCs/>
        </w:rPr>
        <w:t>licitante</w:t>
      </w:r>
      <w:r w:rsidR="00526791" w:rsidRPr="002B2579">
        <w:rPr>
          <w:rFonts w:asciiTheme="minorHAnsi" w:hAnsiTheme="minorHAnsi"/>
          <w:bCs/>
        </w:rPr>
        <w:t xml:space="preserve">s </w:t>
      </w:r>
      <w:r w:rsidRPr="002B2579">
        <w:rPr>
          <w:rFonts w:asciiTheme="minorHAnsi" w:hAnsiTheme="minorHAnsi"/>
          <w:bCs/>
        </w:rPr>
        <w:t>deberán de acreditar dentro del periodo de inscripción</w:t>
      </w:r>
      <w:r w:rsidR="00B06D4A" w:rsidRPr="002B2579">
        <w:rPr>
          <w:rFonts w:asciiTheme="minorHAnsi" w:hAnsiTheme="minorHAnsi"/>
          <w:bCs/>
        </w:rPr>
        <w:t xml:space="preserve"> su existencia legal y</w:t>
      </w:r>
      <w:r w:rsidRPr="002B2579">
        <w:rPr>
          <w:rFonts w:asciiTheme="minorHAnsi" w:hAnsiTheme="minorHAnsi"/>
          <w:bCs/>
        </w:rPr>
        <w:t xml:space="preserve"> la personalidad jurídica que ostentan</w:t>
      </w:r>
      <w:r w:rsidR="00B06D4A" w:rsidRPr="002B2579">
        <w:rPr>
          <w:rFonts w:asciiTheme="minorHAnsi" w:hAnsiTheme="minorHAnsi"/>
          <w:bCs/>
        </w:rPr>
        <w:t xml:space="preserve"> para la suscripción de las propuestas y, en su caso, firma del contrato</w:t>
      </w:r>
      <w:r w:rsidRPr="002B2579">
        <w:rPr>
          <w:rFonts w:asciiTheme="minorHAnsi" w:hAnsiTheme="minorHAnsi"/>
          <w:bCs/>
        </w:rPr>
        <w:t xml:space="preserve">, acreditación que se hará mediante </w:t>
      </w:r>
      <w:r w:rsidR="00B06D4A" w:rsidRPr="002B2579">
        <w:rPr>
          <w:rFonts w:asciiTheme="minorHAnsi" w:hAnsiTheme="minorHAnsi"/>
          <w:bCs/>
        </w:rPr>
        <w:t>Acta Constit</w:t>
      </w:r>
      <w:r w:rsidR="003A2E13" w:rsidRPr="002B2579">
        <w:rPr>
          <w:rFonts w:asciiTheme="minorHAnsi" w:hAnsiTheme="minorHAnsi"/>
          <w:bCs/>
        </w:rPr>
        <w:t>utiva en</w:t>
      </w:r>
      <w:r w:rsidR="00B06D4A" w:rsidRPr="002B2579">
        <w:rPr>
          <w:rFonts w:asciiTheme="minorHAnsi" w:hAnsiTheme="minorHAnsi"/>
          <w:bCs/>
        </w:rPr>
        <w:t xml:space="preserve"> </w:t>
      </w:r>
      <w:r w:rsidRPr="002B2579">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2B2579">
        <w:rPr>
          <w:rFonts w:asciiTheme="minorHAnsi" w:hAnsiTheme="minorHAnsi"/>
          <w:bCs/>
        </w:rPr>
        <w:t>s</w:t>
      </w:r>
      <w:r w:rsidRPr="002B2579">
        <w:rPr>
          <w:rFonts w:asciiTheme="minorHAnsi" w:hAnsiTheme="minorHAnsi"/>
          <w:bCs/>
        </w:rPr>
        <w:t>, así como de fallo</w:t>
      </w:r>
      <w:r w:rsidR="007B6782" w:rsidRPr="002B2579">
        <w:rPr>
          <w:rFonts w:asciiTheme="minorHAnsi" w:hAnsiTheme="minorHAnsi"/>
          <w:bCs/>
        </w:rPr>
        <w:t xml:space="preserve"> técnico</w:t>
      </w:r>
      <w:r w:rsidR="00E44C3A">
        <w:rPr>
          <w:rFonts w:asciiTheme="minorHAnsi" w:hAnsiTheme="minorHAnsi"/>
          <w:bCs/>
        </w:rPr>
        <w:t>, apertura económica y fallo</w:t>
      </w:r>
      <w:r w:rsidRPr="002B2579">
        <w:rPr>
          <w:rFonts w:asciiTheme="minorHAnsi" w:hAnsiTheme="minorHAnsi"/>
          <w:bCs/>
        </w:rPr>
        <w:t xml:space="preserve">, persona distinta a la que </w:t>
      </w:r>
      <w:r w:rsidR="00526791" w:rsidRPr="002B2579">
        <w:rPr>
          <w:rFonts w:asciiTheme="minorHAnsi" w:hAnsiTheme="minorHAnsi"/>
          <w:bCs/>
        </w:rPr>
        <w:t>firma las proposiciones, bastará con que presente un escrito</w:t>
      </w:r>
      <w:r w:rsidR="00F31658" w:rsidRPr="002B2579">
        <w:rPr>
          <w:rFonts w:asciiTheme="minorHAnsi" w:hAnsiTheme="minorHAnsi"/>
          <w:bCs/>
        </w:rPr>
        <w:t xml:space="preserve"> (Carta Poder)</w:t>
      </w:r>
      <w:r w:rsidR="00526791" w:rsidRPr="002B2579">
        <w:rPr>
          <w:rFonts w:asciiTheme="minorHAnsi" w:hAnsiTheme="minorHAnsi"/>
          <w:bCs/>
        </w:rPr>
        <w:t xml:space="preserve"> en el que su firmante manifieste, bajo protesta de decir verdad, que cuenta con </w:t>
      </w:r>
      <w:r w:rsidR="00526791" w:rsidRPr="00AB7D71">
        <w:rPr>
          <w:rFonts w:asciiTheme="minorHAnsi" w:hAnsiTheme="minorHAnsi"/>
          <w:bCs/>
        </w:rPr>
        <w:t>facultades suficientes para comprometerse por la persona que representa.</w:t>
      </w:r>
    </w:p>
    <w:p w:rsidR="003E6595" w:rsidRPr="00AB7D71" w:rsidRDefault="003E6595" w:rsidP="003E6595">
      <w:pPr>
        <w:pStyle w:val="Prrafodelista"/>
        <w:tabs>
          <w:tab w:val="right" w:pos="851"/>
        </w:tabs>
        <w:ind w:left="567" w:right="49"/>
        <w:jc w:val="both"/>
        <w:rPr>
          <w:rFonts w:asciiTheme="minorHAnsi" w:hAnsiTheme="minorHAnsi"/>
          <w:bCs/>
        </w:rPr>
      </w:pPr>
    </w:p>
    <w:p w:rsidR="00985062" w:rsidRDefault="00B43A0B" w:rsidP="003C7CE4">
      <w:pPr>
        <w:pStyle w:val="Prrafodelista"/>
        <w:numPr>
          <w:ilvl w:val="0"/>
          <w:numId w:val="5"/>
        </w:numPr>
        <w:tabs>
          <w:tab w:val="right" w:pos="851"/>
        </w:tabs>
        <w:ind w:left="567" w:right="49" w:firstLine="0"/>
        <w:jc w:val="both"/>
        <w:rPr>
          <w:rFonts w:asciiTheme="minorHAnsi" w:hAnsiTheme="minorHAnsi"/>
          <w:bCs/>
        </w:rPr>
      </w:pPr>
      <w:r w:rsidRPr="00AB7D71">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Pr>
          <w:rFonts w:asciiTheme="minorHAnsi" w:hAnsiTheme="minorHAnsi"/>
          <w:bCs/>
        </w:rPr>
        <w:t xml:space="preserve"> y con acta de nacimiento</w:t>
      </w:r>
      <w:r w:rsidRPr="00AB7D71">
        <w:rPr>
          <w:rFonts w:asciiTheme="minorHAnsi" w:hAnsiTheme="minorHAnsi"/>
          <w:bCs/>
        </w:rPr>
        <w:t>.</w:t>
      </w:r>
      <w:r w:rsidR="00985062" w:rsidRPr="00AB7D71">
        <w:rPr>
          <w:rFonts w:asciiTheme="minorHAnsi" w:hAnsiTheme="minorHAnsi"/>
          <w:bCs/>
        </w:rPr>
        <w:t xml:space="preserve"> </w:t>
      </w:r>
    </w:p>
    <w:p w:rsidR="003E6595" w:rsidRPr="00AB7D71" w:rsidRDefault="003E6595" w:rsidP="003E6595">
      <w:pPr>
        <w:pStyle w:val="Prrafodelista"/>
        <w:tabs>
          <w:tab w:val="right" w:pos="851"/>
        </w:tabs>
        <w:ind w:left="567" w:right="49"/>
        <w:jc w:val="both"/>
        <w:rPr>
          <w:rFonts w:asciiTheme="minorHAnsi" w:hAnsiTheme="minorHAnsi"/>
          <w:bCs/>
        </w:rPr>
      </w:pPr>
    </w:p>
    <w:p w:rsidR="0077129F" w:rsidRDefault="003E6595" w:rsidP="003C7CE4">
      <w:pPr>
        <w:pStyle w:val="Prrafodelista"/>
        <w:numPr>
          <w:ilvl w:val="0"/>
          <w:numId w:val="5"/>
        </w:numPr>
        <w:tabs>
          <w:tab w:val="right" w:pos="851"/>
        </w:tabs>
        <w:ind w:left="567" w:right="49" w:firstLine="0"/>
        <w:jc w:val="both"/>
        <w:rPr>
          <w:rFonts w:asciiTheme="minorHAnsi" w:hAnsiTheme="minorHAnsi"/>
          <w:bCs/>
        </w:rPr>
      </w:pPr>
      <w:r>
        <w:rPr>
          <w:rFonts w:asciiTheme="minorHAnsi" w:hAnsiTheme="minorHAnsi"/>
          <w:bCs/>
        </w:rPr>
        <w:t>Registro</w:t>
      </w:r>
      <w:r w:rsidR="00985062" w:rsidRPr="00AB7D71">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w:t>
      </w:r>
      <w:r w:rsidR="00985062" w:rsidRPr="00232672">
        <w:rPr>
          <w:rFonts w:asciiTheme="minorHAnsi" w:hAnsiTheme="minorHAnsi"/>
          <w:bCs/>
        </w:rPr>
        <w:t xml:space="preserve">adjudicación correspondiente. </w:t>
      </w:r>
    </w:p>
    <w:p w:rsidR="0078059E"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 xml:space="preserve">deberán exhibir original para su cotejo y copia simple de los documentos a que se hace alusión en el formato que se integra como anexo </w:t>
      </w:r>
      <w:r w:rsidR="00AB2AC2" w:rsidRPr="00AA2FC6">
        <w:rPr>
          <w:rFonts w:asciiTheme="minorHAnsi" w:hAnsiTheme="minorHAnsi"/>
        </w:rPr>
        <w:t>8A</w:t>
      </w:r>
      <w:r w:rsidR="00AB2AC2">
        <w:rPr>
          <w:rFonts w:asciiTheme="minorHAnsi" w:hAnsiTheme="minorHAnsi"/>
        </w:rPr>
        <w:t>.</w:t>
      </w: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sidR="00A02689">
        <w:rPr>
          <w:rFonts w:ascii="Calibri" w:hAnsi="Calibri"/>
        </w:rPr>
        <w:t>Departamento de Control de Insumos y Almacén</w:t>
      </w:r>
      <w:r w:rsidRPr="0039320A">
        <w:rPr>
          <w:rFonts w:ascii="Calibri" w:hAnsi="Calibri"/>
        </w:rPr>
        <w:t xml:space="preserve">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47, 8130</w:t>
      </w:r>
      <w:r>
        <w:rPr>
          <w:rFonts w:ascii="Calibri" w:hAnsi="Calibri"/>
        </w:rPr>
        <w:t xml:space="preserve">7046, </w:t>
      </w:r>
      <w:r>
        <w:rPr>
          <w:rFonts w:ascii="Calibri" w:hAnsi="Calibri"/>
        </w:rPr>
        <w:lastRenderedPageBreak/>
        <w:t>813070</w:t>
      </w:r>
      <w:r w:rsidRPr="0039320A">
        <w:rPr>
          <w:rFonts w:ascii="Calibri" w:hAnsi="Calibri"/>
        </w:rPr>
        <w:t xml:space="preserve">00 Ext. </w:t>
      </w:r>
      <w:r>
        <w:rPr>
          <w:rFonts w:ascii="Calibri" w:hAnsi="Calibri"/>
        </w:rPr>
        <w:t>7248</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Artículo 78</w:t>
      </w:r>
      <w:r w:rsidRPr="000B14D2">
        <w:rPr>
          <w:rFonts w:ascii="Calibri" w:hAnsi="Calibri"/>
        </w:rPr>
        <w:t xml:space="preserve"> de 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6330" w:rsidRDefault="005E6330"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695181" w:rsidRPr="00E27A5A"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572D88">
        <w:rPr>
          <w:rFonts w:asciiTheme="minorHAnsi" w:hAnsiTheme="minorHAnsi"/>
        </w:rPr>
        <w:t>licitación pública nacional presencial</w:t>
      </w:r>
      <w:r w:rsidRPr="00E27A5A">
        <w:rPr>
          <w:rFonts w:asciiTheme="minorHAnsi" w:hAnsiTheme="minorHAnsi"/>
        </w:rPr>
        <w:t>.</w:t>
      </w:r>
    </w:p>
    <w:p w:rsidR="00E101E9" w:rsidRDefault="00E101E9"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sidR="00E44C3A">
        <w:rPr>
          <w:rFonts w:asciiTheme="minorHAnsi" w:hAnsiTheme="minorHAnsi"/>
          <w:b/>
        </w:rPr>
        <w:t>dos</w:t>
      </w:r>
      <w:r w:rsidRPr="00E27A5A">
        <w:rPr>
          <w:rFonts w:asciiTheme="minorHAnsi" w:hAnsiTheme="minorHAnsi"/>
          <w:b/>
        </w:rPr>
        <w:t xml:space="preserve"> sobre</w:t>
      </w:r>
      <w:r w:rsidR="00E44C3A">
        <w:rPr>
          <w:rFonts w:asciiTheme="minorHAnsi" w:hAnsiTheme="minorHAnsi"/>
          <w:b/>
        </w:rPr>
        <w:t>s</w:t>
      </w:r>
      <w:r w:rsidRPr="00E27A5A">
        <w:rPr>
          <w:rFonts w:asciiTheme="minorHAnsi" w:hAnsiTheme="minorHAnsi"/>
          <w:b/>
        </w:rPr>
        <w:t xml:space="preserve"> cerrado</w:t>
      </w:r>
      <w:r w:rsidR="00917BF3">
        <w:rPr>
          <w:rFonts w:asciiTheme="minorHAnsi" w:hAnsiTheme="minorHAnsi"/>
          <w:b/>
        </w:rPr>
        <w:t>s</w:t>
      </w:r>
      <w:r w:rsidRPr="00E27A5A">
        <w:rPr>
          <w:rFonts w:asciiTheme="minorHAnsi" w:hAnsiTheme="minorHAnsi"/>
        </w:rPr>
        <w:t>, rotulado</w:t>
      </w:r>
      <w:r w:rsidR="00E44C3A">
        <w:rPr>
          <w:rFonts w:asciiTheme="minorHAnsi" w:hAnsiTheme="minorHAnsi"/>
        </w:rPr>
        <w:t>s</w:t>
      </w:r>
      <w:r w:rsidRPr="00E27A5A">
        <w:rPr>
          <w:rFonts w:asciiTheme="minorHAnsi" w:hAnsiTheme="minorHAnsi"/>
        </w:rPr>
        <w:t xml:space="preserve"> con el nombre del licitante y con la indicación de la </w:t>
      </w:r>
      <w:r w:rsidR="003E6595">
        <w:rPr>
          <w:rFonts w:asciiTheme="minorHAnsi" w:hAnsiTheme="minorHAnsi"/>
        </w:rPr>
        <w:t xml:space="preserve">licitación </w:t>
      </w:r>
      <w:r w:rsidRPr="00E27A5A">
        <w:rPr>
          <w:rFonts w:asciiTheme="minorHAnsi" w:hAnsiTheme="minorHAnsi"/>
        </w:rPr>
        <w:t xml:space="preserve">en que participa, dentro de dicho sobre deberá presentar </w:t>
      </w:r>
      <w:r w:rsidR="00917BF3">
        <w:rPr>
          <w:rFonts w:asciiTheme="minorHAnsi" w:hAnsiTheme="minorHAnsi"/>
        </w:rPr>
        <w:t xml:space="preserve">en uno de ellos </w:t>
      </w:r>
      <w:r w:rsidRPr="00E27A5A">
        <w:rPr>
          <w:rFonts w:asciiTheme="minorHAnsi" w:hAnsiTheme="minorHAnsi"/>
        </w:rPr>
        <w:t xml:space="preserve">sus propuestas técnicas </w:t>
      </w:r>
      <w:r w:rsidR="00E44C3A">
        <w:rPr>
          <w:rFonts w:asciiTheme="minorHAnsi" w:hAnsiTheme="minorHAnsi"/>
        </w:rPr>
        <w:t xml:space="preserve">y en el otro sobre su propuesta económica, </w:t>
      </w:r>
      <w:r w:rsidRPr="00E27A5A">
        <w:rPr>
          <w:rFonts w:asciiTheme="minorHAnsi" w:hAnsiTheme="minorHAnsi"/>
        </w:rPr>
        <w:t>conforme a</w:t>
      </w:r>
      <w:r w:rsidR="00E44C3A">
        <w:rPr>
          <w:rFonts w:asciiTheme="minorHAnsi" w:hAnsiTheme="minorHAnsi"/>
        </w:rPr>
        <w:t xml:space="preserve"> </w:t>
      </w:r>
      <w:r w:rsidRPr="00E27A5A">
        <w:rPr>
          <w:rFonts w:asciiTheme="minorHAnsi" w:hAnsiTheme="minorHAnsi"/>
        </w:rPr>
        <w:t>l</w:t>
      </w:r>
      <w:r w:rsidR="00E44C3A">
        <w:rPr>
          <w:rFonts w:asciiTheme="minorHAnsi" w:hAnsiTheme="minorHAnsi"/>
        </w:rPr>
        <w:t>os</w:t>
      </w:r>
      <w:r w:rsidRPr="00E27A5A">
        <w:rPr>
          <w:rFonts w:asciiTheme="minorHAnsi" w:hAnsiTheme="minorHAnsi"/>
        </w:rPr>
        <w:t xml:space="preserve"> formato</w:t>
      </w:r>
      <w:r w:rsidR="00E44C3A">
        <w:rPr>
          <w:rFonts w:asciiTheme="minorHAnsi" w:hAnsiTheme="minorHAnsi"/>
        </w:rPr>
        <w:t>s</w:t>
      </w:r>
      <w:r w:rsidRPr="00E27A5A">
        <w:rPr>
          <w:rFonts w:asciiTheme="minorHAnsi" w:hAnsiTheme="minorHAnsi"/>
        </w:rPr>
        <w:t xml:space="preserve"> anexo</w:t>
      </w:r>
      <w:r w:rsidR="00E44C3A">
        <w:rPr>
          <w:rFonts w:asciiTheme="minorHAnsi" w:hAnsiTheme="minorHAnsi"/>
        </w:rPr>
        <w:t>s</w:t>
      </w:r>
      <w:r w:rsidRPr="00E27A5A">
        <w:rPr>
          <w:rFonts w:asciiTheme="minorHAnsi" w:hAnsiTheme="minorHAnsi"/>
        </w:rPr>
        <w:t xml:space="preserve"> a las bases, en </w:t>
      </w:r>
      <w:r w:rsidR="00E44C3A">
        <w:rPr>
          <w:rFonts w:asciiTheme="minorHAnsi" w:hAnsiTheme="minorHAnsi"/>
        </w:rPr>
        <w:t>los</w:t>
      </w:r>
      <w:r w:rsidRPr="00E27A5A">
        <w:rPr>
          <w:rFonts w:asciiTheme="minorHAnsi" w:hAnsiTheme="minorHAnsi"/>
        </w:rPr>
        <w:t xml:space="preserve"> cual</w:t>
      </w:r>
      <w:r w:rsidR="00E44C3A">
        <w:rPr>
          <w:rFonts w:asciiTheme="minorHAnsi" w:hAnsiTheme="minorHAnsi"/>
        </w:rPr>
        <w:t>es</w:t>
      </w:r>
      <w:r w:rsidRPr="00E27A5A">
        <w:rPr>
          <w:rFonts w:asciiTheme="minorHAnsi" w:hAnsiTheme="minorHAnsi"/>
        </w:rPr>
        <w:t xml:space="preserve"> </w:t>
      </w:r>
      <w:r w:rsidR="00E44C3A">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rsidR="00695181" w:rsidRPr="00E27A5A"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sidR="00E44C3A">
        <w:rPr>
          <w:rFonts w:asciiTheme="minorHAnsi" w:hAnsiTheme="minorHAnsi"/>
        </w:rPr>
        <w:t xml:space="preserve"> y económicas</w:t>
      </w:r>
      <w:r w:rsidRPr="00E27A5A">
        <w:rPr>
          <w:rFonts w:asciiTheme="minorHAnsi" w:hAnsiTheme="minorHAnsi"/>
        </w:rPr>
        <w:t xml:space="preserve">, así como todos los anexos incluidos dentro del sobre técnico </w:t>
      </w:r>
      <w:r w:rsidR="00917BF3">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3E6595" w:rsidRPr="00CA04EA" w:rsidRDefault="003E6595" w:rsidP="003C7CE4">
      <w:pPr>
        <w:numPr>
          <w:ilvl w:val="0"/>
          <w:numId w:val="8"/>
        </w:numPr>
        <w:tabs>
          <w:tab w:val="left" w:pos="1418"/>
        </w:tabs>
        <w:ind w:right="49"/>
        <w:jc w:val="both"/>
        <w:rPr>
          <w:rFonts w:asciiTheme="minorHAnsi" w:hAnsiTheme="minorHAnsi"/>
          <w:bCs/>
        </w:rPr>
      </w:pPr>
      <w:r w:rsidRPr="00CA04EA">
        <w:rPr>
          <w:rFonts w:asciiTheme="minorHAnsi" w:hAnsiTheme="minorHAnsi" w:cs="Arial"/>
          <w:b/>
        </w:rPr>
        <w:t xml:space="preserve">ANEXO </w:t>
      </w:r>
      <w:r w:rsidR="00CA04EA" w:rsidRPr="00CA04EA">
        <w:rPr>
          <w:rFonts w:asciiTheme="minorHAnsi" w:hAnsiTheme="minorHAnsi" w:cs="Arial"/>
          <w:b/>
        </w:rPr>
        <w:t>1</w:t>
      </w:r>
      <w:r w:rsidR="00CA04EA">
        <w:rPr>
          <w:rFonts w:asciiTheme="minorHAnsi" w:hAnsiTheme="minorHAnsi" w:cs="Arial"/>
          <w:b/>
        </w:rPr>
        <w:t>3</w:t>
      </w:r>
      <w:r w:rsidRPr="00CA04EA">
        <w:rPr>
          <w:rFonts w:asciiTheme="minorHAnsi" w:hAnsiTheme="minorHAnsi" w:cs="Arial"/>
          <w:b/>
        </w:rPr>
        <w:t>.</w:t>
      </w:r>
      <w:r w:rsidRPr="00CA04EA">
        <w:rPr>
          <w:rFonts w:asciiTheme="minorHAnsi" w:hAnsiTheme="minorHAnsi" w:cs="Arial"/>
        </w:rPr>
        <w:t xml:space="preserve"> Cédula de entrega de documentos.</w:t>
      </w:r>
    </w:p>
    <w:p w:rsidR="003E6595" w:rsidRPr="00CA04EA"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Currículum de</w:t>
      </w:r>
      <w:r w:rsidRPr="007E5216">
        <w:rPr>
          <w:rFonts w:asciiTheme="minorHAnsi" w:hAnsiTheme="minorHAnsi"/>
        </w:rPr>
        <w:t xml:space="preserv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y la experiencia comprobable en ventas relacionadas a la presente</w:t>
      </w:r>
      <w:r w:rsidRPr="007E5216">
        <w:rPr>
          <w:rFonts w:asciiTheme="minorHAnsi" w:hAnsiTheme="minorHAnsi" w:cs="Arial"/>
        </w:rPr>
        <w:t>,</w:t>
      </w:r>
      <w:r w:rsidRPr="007E5216">
        <w:rPr>
          <w:rFonts w:asciiTheme="minorHAnsi" w:hAnsiTheme="minorHAnsi"/>
        </w:rPr>
        <w:t xml:space="preserve"> </w:t>
      </w:r>
      <w:r>
        <w:rPr>
          <w:rFonts w:asciiTheme="minorHAnsi" w:hAnsiTheme="minorHAnsi"/>
        </w:rPr>
        <w:lastRenderedPageBreak/>
        <w:t>demostrándolo mediante</w:t>
      </w:r>
      <w:r w:rsidRPr="007E5216">
        <w:rPr>
          <w:rFonts w:asciiTheme="minorHAnsi" w:hAnsiTheme="minorHAnsi"/>
        </w:rPr>
        <w:t xml:space="preserve"> una relación de las principales operaciones de ventas o prestación de servicios de los últimos 12 meses en donde compruebe </w:t>
      </w:r>
      <w:r w:rsidRPr="007E5216">
        <w:rPr>
          <w:rFonts w:asciiTheme="minorHAnsi" w:hAnsiTheme="minorHAnsi" w:cs="Arial"/>
          <w:lang w:val="es-MX"/>
        </w:rPr>
        <w:t>contar como mínimo por dicho tiempo realizando las actividades relacionadas a la presente Convocatoria.</w:t>
      </w:r>
    </w:p>
    <w:p w:rsidR="003E6595" w:rsidRPr="003B3E89" w:rsidRDefault="003B3E89"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b/>
        </w:rPr>
        <w:t>ANEXO 2</w:t>
      </w:r>
      <w:r w:rsidR="003E6595" w:rsidRPr="003B3E89">
        <w:rPr>
          <w:rFonts w:asciiTheme="minorHAnsi" w:hAnsiTheme="minorHAnsi"/>
        </w:rPr>
        <w:t xml:space="preserve">. Propuesta Técnica conforme al formato del anexo 2 de las presentes bases. </w:t>
      </w:r>
    </w:p>
    <w:p w:rsidR="003E6595" w:rsidRDefault="003E6595"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cs="Arial"/>
          <w:lang w:val="es-MX"/>
        </w:rPr>
        <w:t>Certificado o escrito bajo protesta de decir verdad  de que cumplen</w:t>
      </w:r>
      <w:r w:rsidRPr="002229F9">
        <w:rPr>
          <w:rFonts w:asciiTheme="minorHAnsi" w:hAnsiTheme="minorHAnsi" w:cs="Arial"/>
          <w:lang w:val="es-MX"/>
        </w:rPr>
        <w:t xml:space="preserve">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E44C3A" w:rsidRPr="00780E06" w:rsidRDefault="00E44C3A" w:rsidP="00E44C3A">
      <w:pPr>
        <w:numPr>
          <w:ilvl w:val="0"/>
          <w:numId w:val="8"/>
        </w:numPr>
        <w:tabs>
          <w:tab w:val="left" w:pos="1134"/>
        </w:tabs>
        <w:ind w:right="49"/>
        <w:jc w:val="both"/>
        <w:rPr>
          <w:rFonts w:asciiTheme="minorHAnsi" w:hAnsiTheme="minorHAnsi" w:cstheme="minorHAnsi"/>
          <w:bCs/>
        </w:rPr>
      </w:pPr>
      <w:r w:rsidRPr="00780E06">
        <w:rPr>
          <w:rFonts w:asciiTheme="minorHAnsi" w:hAnsiTheme="minorHAnsi" w:cstheme="minorHAnsi"/>
          <w:bCs/>
        </w:rPr>
        <w:t>Carta de manifiesto bajo protesta de decir verdad,</w:t>
      </w:r>
      <w:r w:rsidRPr="00780E06">
        <w:rPr>
          <w:rFonts w:asciiTheme="minorHAnsi" w:hAnsiTheme="minorHAnsi" w:cstheme="minorHAnsi"/>
          <w:bCs/>
          <w:color w:val="000000"/>
        </w:rPr>
        <w:t xml:space="preserve"> que el servicio, bienes y productos</w:t>
      </w:r>
      <w:r w:rsidRPr="00780E06">
        <w:rPr>
          <w:rFonts w:asciiTheme="minorHAnsi" w:hAnsiTheme="minorHAnsi" w:cstheme="minorHAnsi"/>
          <w:bCs/>
        </w:rPr>
        <w:t xml:space="preserve"> que ofertan, cumplen y reúnen todos los requisitos de la legislación sanitaria vigente.</w:t>
      </w:r>
    </w:p>
    <w:p w:rsidR="00E44C3A" w:rsidRPr="00780E06" w:rsidRDefault="00E44C3A" w:rsidP="00E44C3A">
      <w:pPr>
        <w:numPr>
          <w:ilvl w:val="0"/>
          <w:numId w:val="8"/>
        </w:numPr>
        <w:tabs>
          <w:tab w:val="left" w:pos="1134"/>
        </w:tabs>
        <w:ind w:right="49"/>
        <w:jc w:val="both"/>
        <w:rPr>
          <w:rFonts w:asciiTheme="minorHAnsi" w:hAnsiTheme="minorHAnsi" w:cstheme="minorHAnsi"/>
          <w:bCs/>
        </w:rPr>
      </w:pPr>
      <w:r w:rsidRPr="00780E06">
        <w:rPr>
          <w:rFonts w:asciiTheme="minorHAnsi" w:hAnsiTheme="minorHAnsi" w:cstheme="minorHAnsi"/>
        </w:rPr>
        <w:t>Escrito en el cual garanticen que se comprometen a atender las solicitudes de urgencia las 24 horas del día, por lo que además deberán detallar el (los) nombre (s) y teléfono (s) del personal que atenderá dichas solicitudes.</w:t>
      </w:r>
    </w:p>
    <w:p w:rsidR="00E44C3A" w:rsidRPr="00780E06" w:rsidRDefault="00E44C3A" w:rsidP="00E44C3A">
      <w:pPr>
        <w:numPr>
          <w:ilvl w:val="0"/>
          <w:numId w:val="8"/>
        </w:numPr>
        <w:tabs>
          <w:tab w:val="left" w:pos="1134"/>
        </w:tabs>
        <w:ind w:right="49"/>
        <w:jc w:val="both"/>
        <w:rPr>
          <w:rFonts w:asciiTheme="minorHAnsi" w:hAnsiTheme="minorHAnsi" w:cstheme="minorHAnsi"/>
          <w:color w:val="000000"/>
        </w:rPr>
      </w:pPr>
      <w:r w:rsidRPr="00780E06">
        <w:rPr>
          <w:rFonts w:asciiTheme="minorHAnsi" w:hAnsiTheme="minorHAnsi" w:cstheme="minorHAnsi"/>
          <w:color w:val="000000"/>
        </w:rPr>
        <w:t xml:space="preserve">Carta </w:t>
      </w:r>
      <w:r w:rsidRPr="003B3E89">
        <w:rPr>
          <w:rFonts w:asciiTheme="minorHAnsi" w:hAnsiTheme="minorHAnsi" w:cstheme="minorHAnsi"/>
          <w:color w:val="000000"/>
        </w:rPr>
        <w:t xml:space="preserve">de apoyo del laboratorio fabricante o distribuidor mayorista, de todos los medicamentos que se solicitan en el anexo </w:t>
      </w:r>
      <w:r w:rsidR="00727A6A" w:rsidRPr="003B3E89">
        <w:rPr>
          <w:rFonts w:asciiTheme="minorHAnsi" w:hAnsiTheme="minorHAnsi" w:cstheme="minorHAnsi"/>
          <w:color w:val="000000"/>
        </w:rPr>
        <w:t>1A</w:t>
      </w:r>
      <w:r w:rsidRPr="003B3E89">
        <w:rPr>
          <w:rFonts w:asciiTheme="minorHAnsi" w:hAnsiTheme="minorHAnsi" w:cstheme="minorHAnsi"/>
          <w:color w:val="000000"/>
        </w:rPr>
        <w:t xml:space="preserve"> de estas bases</w:t>
      </w:r>
      <w:r w:rsidRPr="00780E06">
        <w:rPr>
          <w:rFonts w:asciiTheme="minorHAnsi" w:hAnsiTheme="minorHAnsi" w:cstheme="minorHAnsi"/>
          <w:color w:val="000000"/>
        </w:rPr>
        <w:t xml:space="preserve"> en la cual describan las partidas, marcas y cantidades ofertadas.</w:t>
      </w:r>
    </w:p>
    <w:p w:rsidR="00E44C3A" w:rsidRPr="00780E06" w:rsidRDefault="00E44C3A" w:rsidP="00E44C3A">
      <w:pPr>
        <w:numPr>
          <w:ilvl w:val="0"/>
          <w:numId w:val="8"/>
        </w:numPr>
        <w:tabs>
          <w:tab w:val="left" w:pos="851"/>
          <w:tab w:val="left" w:pos="1134"/>
          <w:tab w:val="right" w:pos="1276"/>
        </w:tabs>
        <w:ind w:right="11"/>
        <w:jc w:val="both"/>
        <w:rPr>
          <w:rFonts w:asciiTheme="minorHAnsi" w:hAnsiTheme="minorHAnsi" w:cstheme="minorHAnsi"/>
        </w:rPr>
      </w:pPr>
      <w:r w:rsidRPr="00780E06">
        <w:rPr>
          <w:rFonts w:asciiTheme="minorHAnsi" w:hAnsiTheme="minorHAnsi" w:cstheme="minorHAnsi"/>
          <w:color w:val="000000"/>
        </w:rPr>
        <w:t xml:space="preserve">El licitante ganador deberá garantizar mediante escrito que el período de caducidad de los medicamentos ofertados </w:t>
      </w:r>
      <w:r w:rsidRPr="00780E06">
        <w:rPr>
          <w:rFonts w:asciiTheme="minorHAnsi" w:hAnsiTheme="minorHAnsi" w:cstheme="minorHAnsi"/>
        </w:rPr>
        <w:t>deberá ser de 1-un año, como mínimo, contado a partir de la recepción en cada una de las Unidades Aplicativas de la Convocante, así mismo, se compromete cambiar los insumos que por algún motivo no fueren consumidos, tres meses antes de su caducidad de acuerdo a los lotes entregados en sus facturas.</w:t>
      </w:r>
    </w:p>
    <w:p w:rsidR="00E44C3A" w:rsidRPr="00A02689" w:rsidRDefault="00287D5B" w:rsidP="00A02689">
      <w:pPr>
        <w:numPr>
          <w:ilvl w:val="0"/>
          <w:numId w:val="8"/>
        </w:numPr>
        <w:tabs>
          <w:tab w:val="left" w:pos="851"/>
          <w:tab w:val="left" w:pos="1134"/>
          <w:tab w:val="right" w:pos="1276"/>
        </w:tabs>
        <w:ind w:right="11"/>
        <w:jc w:val="both"/>
        <w:rPr>
          <w:rFonts w:asciiTheme="minorHAnsi" w:hAnsiTheme="minorHAnsi" w:cstheme="minorHAnsi"/>
        </w:rPr>
      </w:pPr>
      <w:r w:rsidRPr="00A02689">
        <w:rPr>
          <w:rFonts w:asciiTheme="minorHAnsi" w:hAnsiTheme="minorHAnsi"/>
        </w:rPr>
        <w:t xml:space="preserve">Carta compromiso de que en caso de resultar adjudicado en la presente licitación y durante la vigencia del contrato respectivo, </w:t>
      </w:r>
      <w:r w:rsidR="00A02689" w:rsidRPr="00A02689">
        <w:rPr>
          <w:rFonts w:asciiTheme="minorHAnsi" w:hAnsiTheme="minorHAnsi" w:cstheme="minorHAnsi"/>
        </w:rPr>
        <w:t>los precios de referencia que establecen los “LINEAMIENTOS para la adquisición de medicamentos con recursos transferidos a las entidades federativas por concepto de cuota social y de la aportación solidaria federal del Sistema de Protección Social en Salud asociados al Catálogo Universal de Servicios de Salud y para la adquisición de medicamentos asociados a las intervenciones cubiertas por el Fondo de Protección contra Gastos Catastróficos”, publicados en el Diario Oficial de la Federación el 5 de Septiembre del 2018; y sus actualizaciones correspondientes, sujetarse a lo ahí establecido; así como de que, en caso de resultar adjudicado, ajustará los precios a la baja de aquellas claves que hubiesen tenido una disminución del precio en comparación con el CAUSES que deje de tener vigencia a la fecha de publicación de aquel que entrara en vigor</w:t>
      </w:r>
      <w:r w:rsidR="00A02689">
        <w:rPr>
          <w:rFonts w:asciiTheme="minorHAnsi" w:hAnsiTheme="minorHAnsi" w:cstheme="minorHAnsi"/>
        </w:rPr>
        <w:t xml:space="preserve">; </w:t>
      </w:r>
      <w:r w:rsidRPr="00A02689">
        <w:rPr>
          <w:rFonts w:asciiTheme="minorHAnsi" w:hAnsiTheme="minorHAnsi" w:cstheme="minorHAnsi"/>
          <w:bCs/>
        </w:rPr>
        <w:t>así mismo respetará los precios acordados y beneficios en especie establecidos por la Comisión Coordinadora para la Negociación de Precios de Medicamentos y Otros Insumos para la Salud y los laboratorios fabricantes</w:t>
      </w:r>
      <w:r w:rsidR="00E44C3A" w:rsidRPr="00A02689">
        <w:rPr>
          <w:rFonts w:asciiTheme="minorHAnsi" w:hAnsiTheme="minorHAnsi" w:cstheme="minorHAnsi"/>
          <w:bCs/>
        </w:rPr>
        <w:t>.</w:t>
      </w:r>
    </w:p>
    <w:p w:rsidR="00E44C3A" w:rsidRPr="00780E06" w:rsidRDefault="00E44C3A" w:rsidP="00E44C3A">
      <w:pPr>
        <w:pStyle w:val="Prrafodelista"/>
        <w:numPr>
          <w:ilvl w:val="0"/>
          <w:numId w:val="8"/>
        </w:numPr>
        <w:tabs>
          <w:tab w:val="right" w:pos="1276"/>
        </w:tabs>
        <w:jc w:val="both"/>
        <w:rPr>
          <w:rFonts w:asciiTheme="minorHAnsi" w:hAnsiTheme="minorHAnsi" w:cstheme="minorHAnsi"/>
        </w:rPr>
      </w:pPr>
      <w:r w:rsidRPr="00780E06">
        <w:rPr>
          <w:rFonts w:asciiTheme="minorHAnsi" w:hAnsiTheme="minorHAnsi" w:cstheme="minorHAnsi"/>
        </w:rPr>
        <w:t>Alta de Hacienda que demuestre que cuenta con Almacén y Farmacia dentro del área metropolitana de la ciudad de Monterrey, Nuevo León,  para atender las peticiones de urgencia las 24 horas del día; asimismo presentará Licencia Sanitaria a nombre del licitante expedida por la Secretaría de Salud con autorización para comercialización al por mayor de productos químicos farmacéuticos y que incluya dentro de sus líneas de distribución autorizada la de psicotrópicos y estupefacientes.</w:t>
      </w:r>
    </w:p>
    <w:p w:rsidR="00E44C3A" w:rsidRPr="00780E06" w:rsidRDefault="001B16EE" w:rsidP="00E44C3A">
      <w:pPr>
        <w:numPr>
          <w:ilvl w:val="0"/>
          <w:numId w:val="8"/>
        </w:numPr>
        <w:tabs>
          <w:tab w:val="left" w:pos="1134"/>
        </w:tabs>
        <w:ind w:right="49"/>
        <w:jc w:val="both"/>
        <w:rPr>
          <w:rFonts w:asciiTheme="minorHAnsi" w:hAnsiTheme="minorHAnsi" w:cstheme="minorHAnsi"/>
        </w:rPr>
      </w:pPr>
      <w:r>
        <w:rPr>
          <w:rFonts w:asciiTheme="minorHAnsi" w:hAnsiTheme="minorHAnsi" w:cstheme="minorHAnsi"/>
        </w:rPr>
        <w:t>Deberá</w:t>
      </w:r>
      <w:r w:rsidR="00E44C3A" w:rsidRPr="00780E06">
        <w:rPr>
          <w:rFonts w:asciiTheme="minorHAnsi" w:hAnsiTheme="minorHAnsi" w:cstheme="minorHAnsi"/>
        </w:rPr>
        <w:t xml:space="preserve"> presentar como mínimo cuatro cartas, en las cuales estipulen que han prestado buen servicio ante otros clientes, mismas que la Convocante se reserva el derecho de verificar dicha información, para su participación en el presente evento.</w:t>
      </w:r>
    </w:p>
    <w:p w:rsidR="00E44C3A" w:rsidRPr="00780E06" w:rsidRDefault="00E44C3A" w:rsidP="00E44C3A">
      <w:pPr>
        <w:numPr>
          <w:ilvl w:val="0"/>
          <w:numId w:val="8"/>
        </w:numPr>
        <w:tabs>
          <w:tab w:val="left" w:pos="1134"/>
        </w:tabs>
        <w:ind w:right="49"/>
        <w:jc w:val="both"/>
        <w:rPr>
          <w:rFonts w:asciiTheme="minorHAnsi" w:hAnsiTheme="minorHAnsi" w:cstheme="minorHAnsi"/>
          <w:color w:val="000000"/>
        </w:rPr>
      </w:pPr>
      <w:r w:rsidRPr="00780E06">
        <w:rPr>
          <w:rFonts w:asciiTheme="minorHAnsi" w:hAnsiTheme="minorHAnsi" w:cstheme="minorHAnsi"/>
          <w:color w:val="000000"/>
        </w:rPr>
        <w:t>Carta compromiso donde mencione que en caso de resultar adjudicado entregará copias por ambos lados de los Registros Sanitarios de cada uno de los medicamentos,</w:t>
      </w:r>
      <w:r w:rsidR="003B3E89">
        <w:rPr>
          <w:rFonts w:asciiTheme="minorHAnsi" w:hAnsiTheme="minorHAnsi" w:cstheme="minorHAnsi"/>
          <w:color w:val="000000"/>
        </w:rPr>
        <w:t xml:space="preserve"> previo a la firma del contrato.</w:t>
      </w:r>
    </w:p>
    <w:p w:rsidR="00E44C3A" w:rsidRPr="003B3E89" w:rsidRDefault="00E44C3A" w:rsidP="003C7CE4">
      <w:pPr>
        <w:pStyle w:val="Prrafodelista"/>
        <w:numPr>
          <w:ilvl w:val="0"/>
          <w:numId w:val="8"/>
        </w:numPr>
        <w:tabs>
          <w:tab w:val="left" w:pos="993"/>
        </w:tabs>
        <w:jc w:val="both"/>
        <w:rPr>
          <w:rFonts w:asciiTheme="minorHAnsi" w:hAnsiTheme="minorHAnsi"/>
        </w:rPr>
      </w:pPr>
      <w:r w:rsidRPr="00E44C3A">
        <w:rPr>
          <w:rFonts w:asciiTheme="minorHAnsi" w:hAnsiTheme="minorHAnsi" w:cstheme="minorHAnsi"/>
        </w:rPr>
        <w:t>Carta bajo protesta de decir verdad y firmada por el representante legal, que manifieste que su representada cumple con todos los registros sanitarios para funcionar como negocio en la venta de productos de consumo en el Sector  Salud.</w:t>
      </w:r>
    </w:p>
    <w:p w:rsidR="003B3E89" w:rsidRPr="00CA04EA" w:rsidRDefault="003B3E89" w:rsidP="003C7CE4">
      <w:pPr>
        <w:pStyle w:val="Prrafodelista"/>
        <w:numPr>
          <w:ilvl w:val="0"/>
          <w:numId w:val="8"/>
        </w:numPr>
        <w:tabs>
          <w:tab w:val="left" w:pos="993"/>
        </w:tabs>
        <w:jc w:val="both"/>
        <w:rPr>
          <w:rFonts w:asciiTheme="minorHAnsi" w:hAnsiTheme="minorHAnsi"/>
        </w:rPr>
      </w:pPr>
      <w:r w:rsidRPr="003B3E89">
        <w:rPr>
          <w:rFonts w:asciiTheme="minorHAnsi" w:hAnsiTheme="minorHAnsi"/>
        </w:rPr>
        <w:lastRenderedPageBreak/>
        <w:t>Carta compromiso de que en caso de resultar adjudicado contará con un plazo máximo de 15 días naturales con lo necesario para iniciar la prestación del servicio de distribuci</w:t>
      </w:r>
      <w:r>
        <w:rPr>
          <w:rFonts w:asciiTheme="minorHAnsi" w:hAnsiTheme="minorHAnsi"/>
        </w:rPr>
        <w:t>ón,</w:t>
      </w:r>
      <w:r w:rsidRPr="003B3E89">
        <w:rPr>
          <w:rFonts w:asciiTheme="minorHAnsi" w:hAnsiTheme="minorHAnsi"/>
        </w:rPr>
        <w:t xml:space="preserve"> </w:t>
      </w:r>
      <w:r w:rsidRPr="00D30504">
        <w:rPr>
          <w:rFonts w:asciiTheme="minorHAnsi" w:hAnsiTheme="minorHAnsi"/>
        </w:rPr>
        <w:t xml:space="preserve">debiendo tener disponible el 100% de los </w:t>
      </w:r>
      <w:r w:rsidRPr="00CA04EA">
        <w:rPr>
          <w:rFonts w:asciiTheme="minorHAnsi" w:hAnsiTheme="minorHAnsi"/>
        </w:rPr>
        <w:t>renglones incluidos en el Anexo 1A.</w:t>
      </w:r>
    </w:p>
    <w:p w:rsidR="003E6595" w:rsidRPr="00CA04EA" w:rsidRDefault="003E6595" w:rsidP="003C7CE4">
      <w:pPr>
        <w:pStyle w:val="Prrafodelista"/>
        <w:numPr>
          <w:ilvl w:val="0"/>
          <w:numId w:val="8"/>
        </w:numPr>
        <w:tabs>
          <w:tab w:val="left" w:pos="993"/>
        </w:tabs>
        <w:jc w:val="both"/>
        <w:rPr>
          <w:rFonts w:asciiTheme="minorHAnsi" w:hAnsiTheme="minorHAnsi"/>
        </w:rPr>
      </w:pPr>
      <w:r w:rsidRPr="00CA04EA">
        <w:rPr>
          <w:rFonts w:asciiTheme="minorHAnsi" w:hAnsiTheme="minorHAnsi"/>
          <w:bCs/>
        </w:rPr>
        <w:t xml:space="preserve">Cd o USB que contenga el total de los documentos incluidos en el </w:t>
      </w:r>
      <w:r w:rsidR="00325647" w:rsidRPr="00CA04EA">
        <w:rPr>
          <w:rFonts w:asciiTheme="minorHAnsi" w:hAnsiTheme="minorHAnsi"/>
          <w:bCs/>
        </w:rPr>
        <w:t xml:space="preserve">sobre técnico </w:t>
      </w:r>
      <w:r w:rsidRPr="00CA04EA">
        <w:rPr>
          <w:rFonts w:asciiTheme="minorHAnsi" w:hAnsiTheme="minorHAnsi"/>
          <w:bCs/>
        </w:rPr>
        <w:t>en formato pdf, word o excel.</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3B3E89" w:rsidRPr="00CA04EA">
        <w:rPr>
          <w:rFonts w:asciiTheme="minorHAnsi" w:hAnsiTheme="minorHAnsi"/>
          <w:b/>
        </w:rPr>
        <w:t>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CA04EA"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Pr="00CA04EA">
        <w:rPr>
          <w:rFonts w:asciiTheme="minorHAnsi" w:hAnsiTheme="minorHAnsi" w:cstheme="minorHAnsi"/>
        </w:rPr>
        <w:t xml:space="preserve"> de la Ley, </w:t>
      </w:r>
      <w:r w:rsidRPr="00CA04EA">
        <w:rPr>
          <w:rFonts w:asciiTheme="minorHAnsi" w:hAnsiTheme="minorHAnsi" w:cs="Arial"/>
          <w:i/>
        </w:rPr>
        <w:t>Artículo 50</w:t>
      </w:r>
      <w:r w:rsidRPr="00CA04EA">
        <w:rPr>
          <w:rFonts w:asciiTheme="minorHAnsi" w:hAnsiTheme="minorHAnsi" w:cs="Arial"/>
        </w:rPr>
        <w:t xml:space="preserve"> Fracc. XXIII de La Ley de responsabilidades de los Servidores Públicos del Estado y Municipios de Nuevo León y </w:t>
      </w:r>
      <w:r w:rsidRPr="00CA04EA">
        <w:rPr>
          <w:rFonts w:asciiTheme="minorHAnsi" w:hAnsiTheme="minorHAnsi" w:cs="Arial"/>
          <w:i/>
        </w:rPr>
        <w:t>Artículo 38</w:t>
      </w:r>
      <w:r w:rsidRPr="00CA04EA">
        <w:rPr>
          <w:rFonts w:asciiTheme="minorHAnsi" w:hAnsiTheme="minorHAnsi" w:cs="Arial"/>
        </w:rPr>
        <w:t xml:space="preserve"> del Reglamento de la Ley de Adquisiciones, arrendamientos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5E6330"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9</w:t>
      </w:r>
      <w:r w:rsidRPr="00CA04EA">
        <w:rPr>
          <w:rFonts w:asciiTheme="minorHAnsi" w:hAnsiTheme="minorHAnsi"/>
        </w:rPr>
        <w:t xml:space="preserve">. </w:t>
      </w:r>
      <w:r w:rsidR="002F4109" w:rsidRPr="00CA04EA">
        <w:rPr>
          <w:rFonts w:asciiTheme="minorHAnsi" w:hAnsiTheme="minorHAnsi"/>
        </w:rPr>
        <w:t xml:space="preserve">Escrito en el que manifieste bajo protesta de decir verdad, que es de nacionalidad mexicana y, además manifestará que los </w:t>
      </w:r>
      <w:r w:rsidR="00C521B1" w:rsidRPr="00CA04EA">
        <w:rPr>
          <w:rFonts w:asciiTheme="minorHAnsi" w:hAnsiTheme="minorHAnsi"/>
        </w:rPr>
        <w:t>vales</w:t>
      </w:r>
      <w:r w:rsidR="002F4109" w:rsidRPr="00CA04EA">
        <w:rPr>
          <w:rFonts w:asciiTheme="minorHAnsi" w:hAnsiTheme="minorHAnsi"/>
        </w:rPr>
        <w:t xml:space="preserve"> que oferta y entregará en caso de resultar adjudica</w:t>
      </w:r>
      <w:r w:rsidR="00AA2FC6">
        <w:rPr>
          <w:rFonts w:asciiTheme="minorHAnsi" w:hAnsiTheme="minorHAnsi"/>
        </w:rPr>
        <w:t>do, serán producidos en México.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CA04EA" w:rsidRPr="00CA04EA">
        <w:rPr>
          <w:rFonts w:asciiTheme="minorHAnsi" w:hAnsiTheme="minorHAnsi"/>
          <w:b/>
        </w:rPr>
        <w:t>1</w:t>
      </w:r>
      <w:r w:rsidR="00CA04EA">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1</w:t>
      </w:r>
      <w:r w:rsidR="00CA04EA">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7E5216">
        <w:rPr>
          <w:rFonts w:asciiTheme="minorHAnsi" w:hAnsiTheme="minorHAnsi" w:cs="Arial"/>
          <w:i/>
        </w:rPr>
        <w:t>Artículo 33 Bis</w:t>
      </w:r>
      <w:r w:rsidRPr="007E5216">
        <w:rPr>
          <w:rFonts w:asciiTheme="minorHAnsi" w:hAnsiTheme="minorHAnsi" w:cs="Arial"/>
        </w:rPr>
        <w:t xml:space="preserve"> del Código Fiscal del Estado de Nuevo León, siendo los siguientes: el documento actualizado expedido por el S.A.T., en el que se emita opinión sobre el cumplimiento de sus obligaciones fiscales, conforme a lo establecido en las regla 2</w:t>
      </w:r>
      <w:r w:rsidR="009A2B84">
        <w:rPr>
          <w:rFonts w:asciiTheme="minorHAnsi" w:hAnsiTheme="minorHAnsi" w:cs="Arial"/>
        </w:rPr>
        <w:t>.1.31</w:t>
      </w:r>
      <w:r w:rsidR="007E4992" w:rsidRPr="00570165">
        <w:rPr>
          <w:rFonts w:asciiTheme="minorHAnsi" w:hAnsiTheme="minorHAnsi" w:cs="Arial"/>
        </w:rPr>
        <w:t xml:space="preserve"> de la Miscelánea Fiscal para el Ejercicio 201</w:t>
      </w:r>
      <w:r w:rsidR="00D924BF">
        <w:rPr>
          <w:rFonts w:asciiTheme="minorHAnsi" w:hAnsiTheme="minorHAnsi" w:cs="Arial"/>
        </w:rPr>
        <w:t>8</w:t>
      </w:r>
      <w:r w:rsidRPr="007E5216">
        <w:rPr>
          <w:rFonts w:asciiTheme="minorHAnsi" w:hAnsiTheme="minorHAnsi" w:cs="Arial"/>
        </w:rPr>
        <w:t xml:space="preserve">, Comprobante del </w:t>
      </w:r>
      <w:r w:rsidRPr="00CA04EA">
        <w:rPr>
          <w:rFonts w:asciiTheme="minorHAnsi" w:hAnsiTheme="minorHAnsi" w:cs="Arial"/>
        </w:rPr>
        <w:t>último pago de: Impuesto sobre Nóminas, Refrendo y/o Tenencia de los vehículos de su propiedad e Impuesto predial del domicilio fiscal del licitante.</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la venta de </w:t>
      </w:r>
      <w:r w:rsidR="00917BF3">
        <w:rPr>
          <w:rFonts w:asciiTheme="minorHAnsi" w:hAnsiTheme="minorHAnsi" w:cs="Arial"/>
          <w:lang w:val="es-MX"/>
        </w:rPr>
        <w:t xml:space="preserve">medicamentos </w:t>
      </w:r>
      <w:r w:rsidR="00774545">
        <w:rPr>
          <w:rFonts w:asciiTheme="minorHAnsi" w:hAnsiTheme="minorHAnsi" w:cs="Arial"/>
          <w:lang w:val="es-MX"/>
        </w:rPr>
        <w:t xml:space="preserve">y material de curación </w:t>
      </w:r>
      <w:r w:rsidRPr="00CA04EA">
        <w:rPr>
          <w:rFonts w:asciiTheme="minorHAnsi" w:hAnsiTheme="minorHAnsi" w:cs="Arial"/>
          <w:lang w:val="es-MX"/>
        </w:rPr>
        <w:t>a que se refiere el anexo 1 de esta convocatoria.</w:t>
      </w:r>
    </w:p>
    <w:p w:rsidR="005E6330"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w:t>
      </w:r>
      <w:r w:rsidRPr="00B36399">
        <w:rPr>
          <w:rFonts w:asciiTheme="minorHAnsi" w:hAnsiTheme="minorHAnsi" w:cs="Arial"/>
          <w:lang w:val="es-MX"/>
        </w:rPr>
        <w:lastRenderedPageBreak/>
        <w:t xml:space="preserve">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572D88">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rsidR="00DB7B88" w:rsidRPr="00A16B2E" w:rsidRDefault="00DB7B88" w:rsidP="00311634">
      <w:pPr>
        <w:rPr>
          <w:rFonts w:asciiTheme="minorHAnsi" w:hAnsiTheme="minorHAnsi" w:cs="Arial"/>
          <w:lang w:val="es-MX"/>
        </w:rPr>
      </w:pPr>
    </w:p>
    <w:p w:rsidR="000B78E5" w:rsidRPr="00CA04EA"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0B78E5" w:rsidRPr="00CA04EA" w:rsidRDefault="000B78E5" w:rsidP="000B78E5">
      <w:pPr>
        <w:ind w:left="720" w:right="180"/>
        <w:jc w:val="both"/>
        <w:outlineLvl w:val="0"/>
        <w:rPr>
          <w:rFonts w:ascii="Calibri" w:hAnsi="Calibri"/>
          <w:b/>
          <w:bCs/>
        </w:rPr>
      </w:pPr>
    </w:p>
    <w:p w:rsidR="000B78E5" w:rsidRDefault="000B78E5" w:rsidP="00AA0A4C">
      <w:pPr>
        <w:numPr>
          <w:ilvl w:val="0"/>
          <w:numId w:val="11"/>
        </w:numPr>
        <w:ind w:left="1418" w:right="180" w:hanging="284"/>
        <w:jc w:val="both"/>
        <w:rPr>
          <w:rFonts w:ascii="Calibri" w:hAnsi="Calibri"/>
          <w:bCs/>
        </w:rPr>
      </w:pPr>
      <w:r w:rsidRPr="00CA04EA">
        <w:rPr>
          <w:rFonts w:ascii="Calibri" w:hAnsi="Calibri"/>
          <w:b/>
          <w:bCs/>
        </w:rPr>
        <w:t xml:space="preserve">ANEXOS 3 </w:t>
      </w:r>
      <w:r w:rsidR="00A02689">
        <w:rPr>
          <w:rFonts w:ascii="Calibri" w:hAnsi="Calibri"/>
          <w:b/>
          <w:bCs/>
        </w:rPr>
        <w:t>y 4</w:t>
      </w:r>
      <w:r w:rsidRPr="00CA04EA">
        <w:rPr>
          <w:rFonts w:ascii="Calibri" w:hAnsi="Calibri"/>
          <w:bCs/>
        </w:rPr>
        <w:t>.</w:t>
      </w:r>
    </w:p>
    <w:p w:rsidR="000140A0" w:rsidRPr="00A16B2E" w:rsidRDefault="000140A0" w:rsidP="000140A0">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0B78E5" w:rsidRPr="00A16B2E" w:rsidRDefault="000B78E5" w:rsidP="00311634">
      <w:pPr>
        <w:rPr>
          <w:rFonts w:asciiTheme="minorHAnsi" w:hAnsiTheme="minorHAnsi" w:cs="Arial"/>
          <w:lang w:val="es-MX"/>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Default="000B78E5" w:rsidP="000B78E5">
      <w:pPr>
        <w:tabs>
          <w:tab w:val="left" w:pos="10064"/>
        </w:tabs>
        <w:ind w:right="-1"/>
        <w:jc w:val="both"/>
        <w:rPr>
          <w:rFonts w:asciiTheme="minorHAnsi" w:hAnsiTheme="minorHAnsi"/>
          <w:b/>
        </w:rPr>
      </w:pPr>
    </w:p>
    <w:p w:rsidR="00A02689" w:rsidRDefault="00A02689" w:rsidP="000B78E5">
      <w:pPr>
        <w:tabs>
          <w:tab w:val="left" w:pos="10064"/>
        </w:tabs>
        <w:ind w:right="-1"/>
        <w:jc w:val="both"/>
        <w:rPr>
          <w:rFonts w:asciiTheme="minorHAnsi" w:hAnsiTheme="minorHAnsi"/>
          <w:b/>
        </w:rPr>
      </w:pPr>
    </w:p>
    <w:p w:rsidR="00A02689" w:rsidRPr="000B78E5" w:rsidRDefault="00A02689"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lastRenderedPageBreak/>
        <w:t xml:space="preserve">El Licitante deberá presentar en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de dichos sobres deberá presentar sus propuestas técnicas y económicas 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 de estas bases, fuera de los sobres.</w:t>
      </w: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FE75D2">
        <w:rPr>
          <w:rFonts w:asciiTheme="minorHAnsi" w:hAnsiTheme="minorHAnsi"/>
        </w:rPr>
        <w:t>.</w:t>
      </w:r>
    </w:p>
    <w:p w:rsidR="00325647" w:rsidRDefault="00325647" w:rsidP="00325647">
      <w:pPr>
        <w:pStyle w:val="Prrafodelista"/>
        <w:rPr>
          <w:rFonts w:asciiTheme="minorHAnsi" w:hAnsiTheme="minorHAnsi" w:cstheme="minorHAns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w:t>
      </w:r>
      <w:r w:rsidR="00D924BF">
        <w:rPr>
          <w:rFonts w:ascii="Calibri" w:hAnsi="Calibri"/>
        </w:rPr>
        <w:t xml:space="preserve">1 </w:t>
      </w:r>
      <w:r w:rsidRPr="00A16B2E">
        <w:rPr>
          <w:rFonts w:ascii="Calibri" w:hAnsi="Calibri"/>
        </w:rPr>
        <w:t>de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917BF3" w:rsidP="00AA0A4C">
      <w:pPr>
        <w:numPr>
          <w:ilvl w:val="0"/>
          <w:numId w:val="13"/>
        </w:numPr>
        <w:ind w:left="709" w:right="-1" w:hanging="425"/>
        <w:jc w:val="both"/>
        <w:rPr>
          <w:rFonts w:ascii="Calibri" w:hAnsi="Calibri"/>
        </w:rPr>
      </w:pPr>
      <w:r>
        <w:rPr>
          <w:rFonts w:ascii="Calibri" w:hAnsi="Calibri"/>
        </w:rPr>
        <w:t>Los</w:t>
      </w:r>
      <w:r w:rsidR="000B78E5" w:rsidRPr="00E27A9B">
        <w:rPr>
          <w:rFonts w:ascii="Calibri" w:hAnsi="Calibri"/>
        </w:rPr>
        <w:t xml:space="preserve"> Licitante</w:t>
      </w:r>
      <w:r>
        <w:rPr>
          <w:rFonts w:ascii="Calibri" w:hAnsi="Calibri"/>
        </w:rPr>
        <w:t>s</w:t>
      </w:r>
      <w:r w:rsidR="000B78E5" w:rsidRPr="00E27A9B">
        <w:rPr>
          <w:rFonts w:ascii="Calibri" w:hAnsi="Calibri"/>
        </w:rPr>
        <w:t xml:space="preserve">, </w:t>
      </w:r>
      <w:r>
        <w:rPr>
          <w:rFonts w:ascii="Calibri" w:hAnsi="Calibri"/>
        </w:rPr>
        <w:t xml:space="preserve">que </w:t>
      </w:r>
      <w:r w:rsidR="000B78E5" w:rsidRPr="00E27A9B">
        <w:rPr>
          <w:rFonts w:ascii="Calibri" w:hAnsi="Calibri"/>
        </w:rPr>
        <w:t>asistiere</w:t>
      </w:r>
      <w:r>
        <w:rPr>
          <w:rFonts w:ascii="Calibri" w:hAnsi="Calibri"/>
        </w:rPr>
        <w:t>n</w:t>
      </w:r>
      <w:r w:rsidR="000B78E5" w:rsidRPr="00E27A9B">
        <w:rPr>
          <w:rFonts w:ascii="Calibri" w:hAnsi="Calibri"/>
        </w:rPr>
        <w:t xml:space="preserve">, y </w:t>
      </w:r>
      <w:r>
        <w:rPr>
          <w:rFonts w:ascii="Calibri" w:hAnsi="Calibri"/>
        </w:rPr>
        <w:t xml:space="preserve">el </w:t>
      </w:r>
      <w:r w:rsidR="000B78E5" w:rsidRPr="00E27A9B">
        <w:rPr>
          <w:rFonts w:ascii="Calibri" w:hAnsi="Calibri"/>
        </w:rPr>
        <w:t xml:space="preserve">servidor público </w:t>
      </w:r>
      <w:r>
        <w:rPr>
          <w:rFonts w:ascii="Calibri" w:hAnsi="Calibri"/>
        </w:rPr>
        <w:t>que designe la convocante</w:t>
      </w:r>
      <w:r w:rsidR="000B78E5" w:rsidRPr="00E27A9B">
        <w:rPr>
          <w:rFonts w:ascii="Calibri" w:hAnsi="Calibri"/>
        </w:rPr>
        <w:t xml:space="preserve">, rubricarán las partes de las propuestas técnicas presentadas que previamente haya determinado la Convocante en las bases de la </w:t>
      </w:r>
      <w:r w:rsidR="00D87871">
        <w:rPr>
          <w:rFonts w:ascii="Calibri" w:hAnsi="Calibri"/>
        </w:rPr>
        <w:t>licitación</w:t>
      </w:r>
      <w:r w:rsidR="000B78E5"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000B78E5"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w:t>
      </w:r>
      <w:r w:rsidR="003773CB">
        <w:rPr>
          <w:rFonts w:ascii="Calibri" w:hAnsi="Calibri"/>
        </w:rPr>
        <w:t xml:space="preserve">, el día y hora señalados en estas bases </w:t>
      </w:r>
      <w:r w:rsidRPr="00E27A9B">
        <w:rPr>
          <w:rFonts w:ascii="Calibri" w:hAnsi="Calibri"/>
        </w:rPr>
        <w:t>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Si no se recibe propuesta alguna o todas las propuestas fueren desechadas, se declarará desierto el concurso, levantándose el acta correspondiente y en su caso, sé procederá a expedir nueva convocatoria.</w:t>
      </w:r>
    </w:p>
    <w:p w:rsidR="00A02689" w:rsidRDefault="00A02689" w:rsidP="00A02689">
      <w:pPr>
        <w:tabs>
          <w:tab w:val="left" w:pos="10064"/>
        </w:tabs>
        <w:ind w:right="-1"/>
        <w:jc w:val="both"/>
        <w:rPr>
          <w:rFonts w:ascii="Calibri" w:hAnsi="Calibri"/>
        </w:rPr>
      </w:pPr>
    </w:p>
    <w:p w:rsidR="00A02689" w:rsidRDefault="00A02689" w:rsidP="00A02689">
      <w:pPr>
        <w:tabs>
          <w:tab w:val="left" w:pos="10064"/>
        </w:tabs>
        <w:ind w:right="-1"/>
        <w:jc w:val="both"/>
        <w:rPr>
          <w:rFonts w:ascii="Calibri" w:hAnsi="Calibri"/>
        </w:rPr>
      </w:pPr>
    </w:p>
    <w:p w:rsidR="00A02689" w:rsidRDefault="00A02689" w:rsidP="00A02689">
      <w:pPr>
        <w:tabs>
          <w:tab w:val="left" w:pos="10064"/>
        </w:tabs>
        <w:ind w:right="-1"/>
        <w:jc w:val="both"/>
        <w:rPr>
          <w:rFonts w:ascii="Calibri" w:hAnsi="Calibri"/>
        </w:rPr>
      </w:pPr>
    </w:p>
    <w:p w:rsidR="00A02689" w:rsidRPr="0039320A" w:rsidRDefault="00A02689" w:rsidP="00A02689">
      <w:pPr>
        <w:tabs>
          <w:tab w:val="left" w:pos="10064"/>
        </w:tabs>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w:t>
      </w:r>
      <w:r w:rsidRPr="0039320A">
        <w:rPr>
          <w:rFonts w:ascii="Calibri" w:hAnsi="Calibri"/>
        </w:rPr>
        <w:lastRenderedPageBreak/>
        <w:t>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el punto 12 de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A16B2E" w:rsidRDefault="00A16B2E" w:rsidP="000B78E5">
      <w:pPr>
        <w:tabs>
          <w:tab w:val="left" w:pos="705"/>
        </w:tabs>
        <w:ind w:right="-1"/>
        <w:jc w:val="both"/>
        <w:rPr>
          <w:rFonts w:ascii="Calibri" w:hAnsi="Calibri"/>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190C8C">
        <w:rPr>
          <w:rFonts w:ascii="Calibri" w:hAnsi="Calibri"/>
          <w:sz w:val="20"/>
        </w:rPr>
        <w:t>MEDICAMENTOS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rPr>
      </w:pPr>
      <w:r w:rsidRPr="00146AD9">
        <w:rPr>
          <w:rFonts w:ascii="Calibri" w:hAnsi="Calibri"/>
          <w:b w:val="0"/>
          <w:sz w:val="20"/>
        </w:rPr>
        <w:t xml:space="preserve">El período de garantía de los </w:t>
      </w:r>
      <w:r w:rsidR="00661318">
        <w:rPr>
          <w:rFonts w:ascii="Calibri" w:hAnsi="Calibri"/>
          <w:b w:val="0"/>
          <w:sz w:val="20"/>
        </w:rPr>
        <w:t>medicamentos</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0B78E5" w:rsidRPr="0039320A" w:rsidRDefault="000B78E5" w:rsidP="000B78E5">
      <w:pPr>
        <w:ind w:right="-1"/>
        <w:jc w:val="both"/>
        <w:rPr>
          <w:rFonts w:ascii="Calibri" w:hAnsi="Calibri"/>
          <w:b/>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El pago de</w:t>
      </w:r>
      <w:r>
        <w:rPr>
          <w:rFonts w:ascii="Calibri" w:hAnsi="Calibri"/>
        </w:rPr>
        <w:t xml:space="preserve"> </w:t>
      </w:r>
      <w:r w:rsidRPr="0090500C">
        <w:rPr>
          <w:rFonts w:ascii="Calibri" w:hAnsi="Calibri"/>
        </w:rPr>
        <w:t>l</w:t>
      </w:r>
      <w:r>
        <w:rPr>
          <w:rFonts w:ascii="Calibri" w:hAnsi="Calibri"/>
        </w:rPr>
        <w:t xml:space="preserve">os </w:t>
      </w:r>
      <w:r w:rsidR="00325647">
        <w:rPr>
          <w:rFonts w:ascii="Calibri" w:hAnsi="Calibri"/>
        </w:rPr>
        <w:t>medicamentos</w:t>
      </w:r>
      <w:r w:rsidR="004C675C">
        <w:rPr>
          <w:rFonts w:ascii="Calibri" w:hAnsi="Calibri"/>
        </w:rPr>
        <w:t xml:space="preserve"> </w:t>
      </w:r>
      <w:r w:rsidRPr="0090500C">
        <w:rPr>
          <w:rFonts w:ascii="Calibri" w:hAnsi="Calibri"/>
        </w:rPr>
        <w:t>adquirido</w:t>
      </w:r>
      <w:r>
        <w:rPr>
          <w:rFonts w:ascii="Calibri" w:hAnsi="Calibri"/>
        </w:rPr>
        <w:t>s</w:t>
      </w:r>
      <w:r w:rsidRPr="0090500C">
        <w:rPr>
          <w:rFonts w:ascii="Calibri" w:hAnsi="Calibri"/>
        </w:rPr>
        <w:t xml:space="preserve"> en el presente concurso se realizará en Pesos Mexicanos dentro de los 20 (Veinte)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325647">
        <w:rPr>
          <w:rFonts w:ascii="Calibri" w:hAnsi="Calibri" w:cs="Arial"/>
          <w:iCs/>
        </w:rPr>
        <w:t>del suministro</w:t>
      </w:r>
      <w:r>
        <w:rPr>
          <w:rFonts w:ascii="Calibri" w:hAnsi="Calibri" w:cs="Arial"/>
          <w:iCs/>
        </w:rPr>
        <w:t xml:space="preserve"> de los </w:t>
      </w:r>
      <w:r w:rsidR="00325647">
        <w:rPr>
          <w:rFonts w:ascii="Calibri" w:hAnsi="Calibri" w:cs="Arial"/>
          <w:iCs/>
        </w:rPr>
        <w:t>medicamentos</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sidR="00B477BC">
        <w:rPr>
          <w:rFonts w:ascii="Calibri" w:hAnsi="Calibri" w:cs="Arial"/>
          <w:iCs/>
        </w:rPr>
        <w:t>responsable de almacén y el Director yo Administrador de la Unidad Aplicativa</w:t>
      </w:r>
      <w:r w:rsidRPr="0039320A">
        <w:rPr>
          <w:rFonts w:ascii="Calibri" w:hAnsi="Calibri" w:cs="Arial"/>
          <w:iCs/>
        </w:rPr>
        <w:t xml:space="preserve">, </w:t>
      </w:r>
      <w:r w:rsidR="00661318">
        <w:rPr>
          <w:rFonts w:ascii="Calibri" w:hAnsi="Calibri" w:cs="Arial"/>
          <w:iCs/>
        </w:rPr>
        <w:t xml:space="preserve">dicha factura deberá </w:t>
      </w:r>
      <w:r w:rsidRPr="0039320A">
        <w:rPr>
          <w:rFonts w:ascii="Calibri" w:hAnsi="Calibri" w:cs="Arial"/>
          <w:iCs/>
        </w:rPr>
        <w:t>especifica</w:t>
      </w:r>
      <w:r w:rsidR="00661318">
        <w:rPr>
          <w:rFonts w:ascii="Calibri" w:hAnsi="Calibri" w:cs="Arial"/>
          <w:iCs/>
        </w:rPr>
        <w:t>r</w:t>
      </w:r>
      <w:r w:rsidRPr="0039320A">
        <w:rPr>
          <w:rFonts w:ascii="Calibri" w:hAnsi="Calibri" w:cs="Arial"/>
          <w:iCs/>
        </w:rPr>
        <w:t xml:space="preserve"> el número del contrato </w:t>
      </w:r>
      <w:r w:rsidR="00661318">
        <w:rPr>
          <w:rFonts w:ascii="Calibri" w:hAnsi="Calibri" w:cs="Arial"/>
          <w:iCs/>
        </w:rPr>
        <w:t xml:space="preserve">del que se desprende </w:t>
      </w:r>
      <w:r w:rsidRPr="0039320A">
        <w:rPr>
          <w:rFonts w:ascii="Calibri" w:hAnsi="Calibri" w:cs="Arial"/>
          <w:iCs/>
        </w:rPr>
        <w:t>al que corresponde dicha factura</w:t>
      </w:r>
      <w:r w:rsidR="006049D0">
        <w:rPr>
          <w:rFonts w:ascii="Calibri" w:hAnsi="Calibri" w:cs="Arial"/>
          <w:iCs/>
        </w:rPr>
        <w:t xml:space="preserve">, número de licitación, marca del insumo y número de orden de </w:t>
      </w:r>
      <w:r w:rsidR="006049D0">
        <w:rPr>
          <w:rFonts w:ascii="Calibri" w:hAnsi="Calibri" w:cs="Arial"/>
          <w:iCs/>
        </w:rPr>
        <w:lastRenderedPageBreak/>
        <w:t>envío.</w:t>
      </w:r>
      <w:r>
        <w:rPr>
          <w:rFonts w:ascii="Calibri" w:hAnsi="Calibri" w:cs="Arial"/>
          <w:iCs/>
        </w:rPr>
        <w:t xml:space="preserve">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 xml:space="preserve">a Convocante </w:t>
      </w:r>
      <w:r w:rsidR="006F6F32">
        <w:rPr>
          <w:rFonts w:ascii="Calibri" w:hAnsi="Calibri" w:cs="Arial"/>
          <w:iCs/>
        </w:rPr>
        <w:t>para su trámite correspondiente, en un plazo máximo de 5 días hábiles.</w:t>
      </w:r>
    </w:p>
    <w:p w:rsidR="000B78E5" w:rsidRDefault="000B78E5" w:rsidP="000B78E5">
      <w:pPr>
        <w:ind w:right="-1"/>
        <w:jc w:val="both"/>
        <w:rPr>
          <w:rFonts w:ascii="Calibri" w:hAnsi="Calibri"/>
        </w:rPr>
      </w:pPr>
    </w:p>
    <w:p w:rsidR="006F6F32" w:rsidRDefault="006F6F32" w:rsidP="006F6F32">
      <w:pPr>
        <w:ind w:right="-1"/>
        <w:jc w:val="both"/>
        <w:rPr>
          <w:rFonts w:ascii="Calibri" w:hAnsi="Calibri"/>
        </w:rPr>
      </w:pPr>
      <w:r w:rsidRPr="005F230B">
        <w:rPr>
          <w:rFonts w:ascii="Calibri" w:hAnsi="Calibri" w:cs="Arial"/>
          <w:iCs/>
        </w:rPr>
        <w:t xml:space="preserve">En atención a la regla I.2.7.1.1 Almacenamiento Obligatorio de Archivos emitida por el Servicio de Administración Tributaria (SAT), misma que establece que los contribuyentes deberán almacenar en medios electrónicos los XML de los CFDI que emitan o reciban, se señala que los XML y PDF de los CFDI y Complemento de pago en modalidades de ingresos y/o egresos, todas las facturas que se deseen tramitar para pago deberán ser enviados al buzón del Organismo a través del link </w:t>
      </w:r>
      <w:hyperlink r:id="rId9" w:history="1">
        <w:r w:rsidRPr="005F230B">
          <w:rPr>
            <w:rFonts w:ascii="Calibri" w:hAnsi="Calibri" w:cs="Arial"/>
            <w:iCs/>
          </w:rPr>
          <w:t>http://cfdi.saludnl.gob.mx</w:t>
        </w:r>
      </w:hyperlink>
      <w:r w:rsidRPr="005F230B">
        <w:rPr>
          <w:rFonts w:ascii="Calibri" w:hAnsi="Calibri" w:cs="Arial"/>
          <w:iCs/>
        </w:rPr>
        <w:t xml:space="preserve">, mediante un usuario y contraseña que deberá solicitarse a la Subdirección de Recursos Financieros de la Convocante, si no contara con éstos, deberán enviarse la solicitud correspondiente al correo </w:t>
      </w:r>
      <w:hyperlink r:id="rId10" w:history="1">
        <w:r w:rsidRPr="005F230B">
          <w:rPr>
            <w:rFonts w:ascii="Calibri" w:hAnsi="Calibri" w:cs="Arial"/>
            <w:iCs/>
          </w:rPr>
          <w:t>buzonfiscal@saludnl.gob.mx</w:t>
        </w:r>
      </w:hyperlink>
    </w:p>
    <w:p w:rsidR="006F6F32" w:rsidRPr="0090500C" w:rsidRDefault="006F6F32" w:rsidP="000B78E5">
      <w:pPr>
        <w:ind w:right="-1"/>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Pr>
          <w:rFonts w:ascii="Calibri" w:hAnsi="Calibri"/>
        </w:rPr>
        <w:t>bienes</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las Unidades Aplicativas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0B78E5" w:rsidRDefault="000B78E5"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DA06BD">
        <w:rPr>
          <w:rFonts w:ascii="Calibri" w:hAnsi="Calibri"/>
        </w:rPr>
        <w:t xml:space="preserve">Se aplicará una pena convencional (Sanción) </w:t>
      </w:r>
      <w:r w:rsidR="00DA06BD" w:rsidRPr="00DA06BD">
        <w:rPr>
          <w:rFonts w:ascii="Calibri" w:hAnsi="Calibri"/>
        </w:rPr>
        <w:t xml:space="preserve">del </w:t>
      </w:r>
      <w:r w:rsidR="00734956">
        <w:rPr>
          <w:rFonts w:ascii="Calibri" w:hAnsi="Calibri"/>
        </w:rPr>
        <w:t>2</w:t>
      </w:r>
      <w:r w:rsidRPr="00DA06BD">
        <w:rPr>
          <w:rFonts w:ascii="Calibri" w:hAnsi="Calibri"/>
        </w:rPr>
        <w:t xml:space="preserve">% por cada día hábil de retraso  sobre el monto </w:t>
      </w:r>
      <w:r w:rsidR="00661318" w:rsidRPr="00DA06BD">
        <w:rPr>
          <w:rFonts w:ascii="Calibri" w:hAnsi="Calibri"/>
        </w:rPr>
        <w:t>del suministro de los</w:t>
      </w:r>
      <w:r w:rsidR="00661318">
        <w:rPr>
          <w:rFonts w:ascii="Calibri" w:hAnsi="Calibri"/>
        </w:rPr>
        <w:t xml:space="preserve"> medicamentos</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0B78E5" w:rsidRDefault="000B78E5" w:rsidP="000B78E5">
      <w:pPr>
        <w:ind w:right="51"/>
        <w:jc w:val="both"/>
        <w:rPr>
          <w:rFonts w:ascii="Calibri" w:hAnsi="Calibri"/>
        </w:rPr>
      </w:pPr>
    </w:p>
    <w:p w:rsidR="00661318" w:rsidRPr="00780E06" w:rsidRDefault="00661318" w:rsidP="00661318">
      <w:pPr>
        <w:ind w:right="49"/>
        <w:jc w:val="both"/>
        <w:rPr>
          <w:rFonts w:asciiTheme="minorHAnsi" w:hAnsiTheme="minorHAnsi" w:cstheme="minorHAnsi"/>
        </w:rPr>
      </w:pPr>
      <w:r w:rsidRPr="00780E06">
        <w:rPr>
          <w:rFonts w:asciiTheme="minorHAnsi" w:hAnsiTheme="minorHAnsi" w:cstheme="minorHAnsi"/>
        </w:rPr>
        <w:t xml:space="preserve">En caso de que el licitante ganador no entregue los medicamentos a los 20 días hábiles posteriores a la fecha de vencimiento de la Orden de Envío, automáticamente se cancelará ésta, emitiendo la Unidad Aplicativa de la Convocante sanción correspondiente por los 20 días.  Por lo que </w:t>
      </w:r>
      <w:smartTag w:uri="urn:schemas-microsoft-com:office:smarttags" w:element="PersonName">
        <w:smartTagPr>
          <w:attr w:name="ProductID" w:val="la Unidad Aplicativa"/>
        </w:smartTagPr>
        <w:r w:rsidRPr="00780E06">
          <w:rPr>
            <w:rFonts w:asciiTheme="minorHAnsi" w:hAnsiTheme="minorHAnsi" w:cstheme="minorHAnsi"/>
          </w:rPr>
          <w:t>la Unidad Aplicativa</w:t>
        </w:r>
      </w:smartTag>
      <w:r w:rsidRPr="00780E06">
        <w:rPr>
          <w:rFonts w:asciiTheme="minorHAnsi" w:hAnsiTheme="minorHAnsi" w:cstheme="minorHAnsi"/>
        </w:rPr>
        <w:t xml:space="preserve"> podrá emitir una nueva Orden de Envío. </w:t>
      </w:r>
    </w:p>
    <w:p w:rsidR="00661318" w:rsidRDefault="00661318"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lastRenderedPageBreak/>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la entrega de los bienes</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0B78E5">
      <w:pPr>
        <w:pStyle w:val="BodyText21"/>
        <w:ind w:right="-1"/>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Será responsabilidad del proveedor que resulte con adjudicación, abastecer todas las necesidades que requieran las unidades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medicamentos, de igual manera se aplicará lo establecido en el párrafo primero de este punto.</w:t>
      </w:r>
    </w:p>
    <w:p w:rsidR="00661318" w:rsidRDefault="00661318"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0B78E5" w:rsidRPr="00661318" w:rsidRDefault="000B78E5" w:rsidP="000B78E5">
      <w:pPr>
        <w:pStyle w:val="Textoindependiente2"/>
        <w:ind w:right="-1"/>
        <w:rPr>
          <w:rFonts w:ascii="Calibri" w:hAnsi="Calibri"/>
          <w:sz w:val="20"/>
        </w:rPr>
      </w:pPr>
    </w:p>
    <w:p w:rsidR="009A2B84" w:rsidRPr="0039320A" w:rsidRDefault="009A2B84" w:rsidP="009A2B8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9A2B84" w:rsidRPr="0039320A" w:rsidRDefault="009A2B84" w:rsidP="009A2B84">
      <w:pPr>
        <w:ind w:right="-1"/>
        <w:jc w:val="both"/>
        <w:rPr>
          <w:rFonts w:ascii="Calibri" w:hAnsi="Calibri"/>
        </w:rPr>
      </w:pPr>
    </w:p>
    <w:p w:rsidR="009A2B84" w:rsidRPr="00566EE4" w:rsidRDefault="009A2B84" w:rsidP="009A2B84">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 xml:space="preserve">Periódico Oficial del </w:t>
      </w:r>
      <w:r w:rsidRPr="00566EE4">
        <w:rPr>
          <w:rFonts w:asciiTheme="minorHAnsi" w:hAnsiTheme="minorHAnsi"/>
          <w:sz w:val="20"/>
          <w:szCs w:val="20"/>
        </w:rPr>
        <w:t>Estado</w:t>
      </w:r>
      <w:r w:rsidRPr="00566EE4">
        <w:rPr>
          <w:rFonts w:asciiTheme="minorHAnsi" w:hAnsiTheme="minorHAnsi"/>
          <w:color w:val="auto"/>
          <w:sz w:val="20"/>
          <w:szCs w:val="20"/>
        </w:rPr>
        <w:t xml:space="preserve">, el </w:t>
      </w:r>
      <w:r w:rsidR="00A02689">
        <w:rPr>
          <w:rFonts w:asciiTheme="minorHAnsi" w:hAnsiTheme="minorHAnsi"/>
          <w:color w:val="auto"/>
          <w:sz w:val="20"/>
          <w:szCs w:val="20"/>
        </w:rPr>
        <w:t>5 de Diciembre del 2018</w:t>
      </w:r>
      <w:r w:rsidRPr="00566EE4">
        <w:rPr>
          <w:rFonts w:asciiTheme="minorHAnsi" w:hAnsiTheme="minorHAnsi"/>
          <w:color w:val="auto"/>
          <w:sz w:val="20"/>
          <w:szCs w:val="20"/>
        </w:rPr>
        <w:t xml:space="preserve">. </w:t>
      </w:r>
    </w:p>
    <w:p w:rsidR="009A2B84" w:rsidRDefault="009A2B84" w:rsidP="009A2B84">
      <w:pPr>
        <w:pStyle w:val="Default"/>
        <w:jc w:val="both"/>
        <w:rPr>
          <w:rFonts w:asciiTheme="minorHAnsi" w:hAnsiTheme="minorHAnsi"/>
          <w:color w:val="auto"/>
          <w:sz w:val="20"/>
          <w:szCs w:val="20"/>
        </w:rPr>
      </w:pPr>
      <w:r w:rsidRPr="00566EE4">
        <w:rPr>
          <w:rFonts w:asciiTheme="minorHAnsi" w:hAnsiTheme="minorHAnsi"/>
          <w:b/>
          <w:color w:val="auto"/>
          <w:sz w:val="20"/>
          <w:szCs w:val="20"/>
        </w:rPr>
        <w:t>Publicación de bases:</w:t>
      </w:r>
      <w:r w:rsidRPr="00566EE4">
        <w:rPr>
          <w:rFonts w:asciiTheme="minorHAnsi" w:hAnsiTheme="minorHAnsi"/>
          <w:color w:val="auto"/>
          <w:sz w:val="20"/>
          <w:szCs w:val="20"/>
        </w:rPr>
        <w:t xml:space="preserve"> </w:t>
      </w:r>
      <w:r w:rsidRPr="00566EE4">
        <w:rPr>
          <w:rFonts w:asciiTheme="minorHAnsi" w:hAnsiTheme="minorHAnsi"/>
          <w:color w:val="auto"/>
          <w:sz w:val="20"/>
          <w:szCs w:val="20"/>
        </w:rPr>
        <w:tab/>
      </w:r>
      <w:r w:rsidRPr="00566EE4">
        <w:rPr>
          <w:rFonts w:asciiTheme="minorHAnsi" w:hAnsiTheme="minorHAnsi"/>
          <w:color w:val="auto"/>
          <w:sz w:val="20"/>
          <w:szCs w:val="20"/>
        </w:rPr>
        <w:tab/>
        <w:t xml:space="preserve">A través de la página </w:t>
      </w:r>
      <w:hyperlink r:id="rId11" w:history="1">
        <w:r w:rsidRPr="00566EE4">
          <w:rPr>
            <w:rStyle w:val="Hipervnculo"/>
            <w:rFonts w:asciiTheme="minorHAnsi" w:hAnsiTheme="minorHAnsi"/>
            <w:sz w:val="20"/>
            <w:szCs w:val="20"/>
          </w:rPr>
          <w:t>http://saludnl.gob.mx</w:t>
        </w:r>
      </w:hyperlink>
      <w:r w:rsidR="00D924BF" w:rsidRPr="00566EE4">
        <w:rPr>
          <w:rFonts w:asciiTheme="minorHAnsi" w:hAnsiTheme="minorHAnsi"/>
          <w:color w:val="auto"/>
          <w:sz w:val="20"/>
          <w:szCs w:val="20"/>
        </w:rPr>
        <w:t xml:space="preserve">, el </w:t>
      </w:r>
      <w:r w:rsidR="00A02689">
        <w:rPr>
          <w:rFonts w:asciiTheme="minorHAnsi" w:hAnsiTheme="minorHAnsi"/>
          <w:color w:val="auto"/>
          <w:sz w:val="20"/>
          <w:szCs w:val="20"/>
        </w:rPr>
        <w:t>5 de Diciembre</w:t>
      </w:r>
      <w:r w:rsidR="00D924BF" w:rsidRPr="00566EE4">
        <w:rPr>
          <w:rFonts w:asciiTheme="minorHAnsi" w:hAnsiTheme="minorHAnsi"/>
          <w:color w:val="auto"/>
          <w:sz w:val="20"/>
          <w:szCs w:val="20"/>
        </w:rPr>
        <w:t xml:space="preserve"> del 201</w:t>
      </w:r>
      <w:r w:rsidR="00D924BF">
        <w:rPr>
          <w:rFonts w:asciiTheme="minorHAnsi" w:hAnsiTheme="minorHAnsi"/>
          <w:color w:val="auto"/>
          <w:sz w:val="20"/>
          <w:szCs w:val="20"/>
        </w:rPr>
        <w:t>8</w:t>
      </w:r>
      <w:r w:rsidRPr="00566EE4">
        <w:rPr>
          <w:rFonts w:asciiTheme="minorHAnsi" w:hAnsiTheme="minorHAnsi"/>
          <w:color w:val="auto"/>
          <w:sz w:val="20"/>
          <w:szCs w:val="20"/>
        </w:rPr>
        <w:t>.</w:t>
      </w:r>
    </w:p>
    <w:p w:rsidR="009A2B84" w:rsidRDefault="009A2B84" w:rsidP="009A2B84">
      <w:pPr>
        <w:pStyle w:val="Default"/>
        <w:jc w:val="both"/>
        <w:rPr>
          <w:rFonts w:asciiTheme="minorHAnsi" w:hAnsiTheme="minorHAnsi"/>
          <w:sz w:val="20"/>
          <w:szCs w:val="20"/>
        </w:rPr>
      </w:pPr>
    </w:p>
    <w:p w:rsidR="00A02689" w:rsidRDefault="00A02689" w:rsidP="009A2B84">
      <w:pPr>
        <w:pStyle w:val="Default"/>
        <w:jc w:val="both"/>
        <w:rPr>
          <w:rFonts w:asciiTheme="minorHAnsi" w:hAnsiTheme="minorHAnsi"/>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9A2B84" w:rsidRPr="004A4FC1" w:rsidTr="00362360">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9A2B84" w:rsidRPr="00E50172" w:rsidRDefault="009A2B84" w:rsidP="00362360">
            <w:pPr>
              <w:jc w:val="center"/>
              <w:rPr>
                <w:rFonts w:ascii="Century Gothic" w:hAnsi="Century Gothic" w:cs="Arial"/>
                <w:b/>
                <w:color w:val="000000"/>
                <w:sz w:val="18"/>
              </w:rPr>
            </w:pPr>
            <w:r>
              <w:rPr>
                <w:rFonts w:ascii="Century Gothic" w:hAnsi="Century Gothic" w:cs="Arial"/>
                <w:b/>
                <w:color w:val="000000"/>
                <w:sz w:val="18"/>
              </w:rPr>
              <w:t xml:space="preserve">Licitación Pública Nacional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A02689">
              <w:rPr>
                <w:rFonts w:ascii="Century Gothic" w:hAnsi="Century Gothic" w:cs="Arial"/>
                <w:b/>
                <w:color w:val="000000"/>
                <w:sz w:val="18"/>
              </w:rPr>
              <w:t>N59-2018</w:t>
            </w:r>
          </w:p>
          <w:p w:rsidR="009A2B84" w:rsidRPr="00E50172" w:rsidRDefault="009A2B84" w:rsidP="009A2B84">
            <w:pPr>
              <w:jc w:val="center"/>
              <w:rPr>
                <w:rFonts w:ascii="Century Gothic" w:hAnsi="Century Gothic" w:cs="Arial"/>
                <w:b/>
                <w:bCs/>
                <w:color w:val="000000"/>
                <w:sz w:val="16"/>
              </w:rPr>
            </w:pPr>
            <w:r w:rsidRPr="00E50172">
              <w:rPr>
                <w:rFonts w:ascii="Century Gothic" w:hAnsi="Century Gothic" w:cs="Arial"/>
                <w:b/>
                <w:color w:val="000000"/>
                <w:sz w:val="18"/>
              </w:rPr>
              <w:t>“</w:t>
            </w:r>
            <w:r>
              <w:rPr>
                <w:rFonts w:ascii="Century Gothic" w:hAnsi="Century Gothic" w:cs="Arial"/>
                <w:b/>
                <w:color w:val="000000"/>
                <w:sz w:val="18"/>
              </w:rPr>
              <w:t>MEDICAMENTO”</w:t>
            </w:r>
          </w:p>
        </w:tc>
      </w:tr>
      <w:tr w:rsidR="009A2B84" w:rsidRPr="004A4FC1" w:rsidTr="00362360">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9A2B84" w:rsidRPr="00E50172" w:rsidRDefault="009A2B84" w:rsidP="00362360">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9A2B84" w:rsidRPr="00E50172" w:rsidRDefault="009A2B84" w:rsidP="00362360">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9A2B84" w:rsidRPr="00E50172" w:rsidRDefault="009A2B84" w:rsidP="00362360">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9A2B84" w:rsidRPr="00E50172" w:rsidTr="00362360">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A2B84" w:rsidRPr="00E50172" w:rsidRDefault="009A2B84" w:rsidP="00362360">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9A2B84" w:rsidRPr="00566EE4" w:rsidTr="00362360">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Pr>
                <w:rFonts w:ascii="Century Gothic" w:hAnsi="Century Gothic" w:cs="Arial"/>
                <w:color w:val="000000"/>
                <w:sz w:val="16"/>
                <w:szCs w:val="18"/>
              </w:rPr>
              <w:lastRenderedPageBreak/>
              <w:t>11.1.1</w:t>
            </w:r>
          </w:p>
        </w:tc>
        <w:tc>
          <w:tcPr>
            <w:tcW w:w="3686" w:type="dxa"/>
            <w:tcBorders>
              <w:top w:val="single" w:sz="4" w:space="0" w:color="auto"/>
              <w:left w:val="single" w:sz="4" w:space="0" w:color="auto"/>
              <w:bottom w:val="single" w:sz="4" w:space="0" w:color="auto"/>
              <w:right w:val="single" w:sz="4" w:space="0" w:color="auto"/>
            </w:tcBorders>
            <w:vAlign w:val="center"/>
          </w:tcPr>
          <w:p w:rsidR="009A2B84" w:rsidRPr="00E50172" w:rsidRDefault="009A2B84" w:rsidP="00362360">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9A2B84" w:rsidRPr="00566EE4" w:rsidRDefault="007B0E24" w:rsidP="00362360">
            <w:pPr>
              <w:jc w:val="center"/>
              <w:rPr>
                <w:rFonts w:ascii="Century Gothic" w:hAnsi="Century Gothic" w:cs="Arial"/>
                <w:sz w:val="16"/>
                <w:szCs w:val="18"/>
              </w:rPr>
            </w:pPr>
            <w:r>
              <w:rPr>
                <w:rFonts w:ascii="Century Gothic" w:hAnsi="Century Gothic" w:cs="Arial"/>
                <w:sz w:val="16"/>
                <w:szCs w:val="18"/>
              </w:rPr>
              <w:t>12/12</w:t>
            </w:r>
            <w:r w:rsidR="00D924BF">
              <w:rPr>
                <w:rFonts w:ascii="Century Gothic" w:hAnsi="Century Gothic" w:cs="Arial"/>
                <w:sz w:val="16"/>
                <w:szCs w:val="18"/>
              </w:rPr>
              <w:t>/2018</w:t>
            </w:r>
          </w:p>
          <w:p w:rsidR="009A2B84" w:rsidRPr="00566EE4" w:rsidRDefault="007B0E24" w:rsidP="00362360">
            <w:pPr>
              <w:jc w:val="center"/>
              <w:rPr>
                <w:rFonts w:ascii="Century Gothic" w:hAnsi="Century Gothic" w:cs="Arial"/>
                <w:sz w:val="16"/>
                <w:szCs w:val="18"/>
              </w:rPr>
            </w:pPr>
            <w:r>
              <w:rPr>
                <w:rFonts w:ascii="Century Gothic" w:hAnsi="Century Gothic" w:cs="Arial"/>
                <w:sz w:val="16"/>
                <w:szCs w:val="18"/>
              </w:rPr>
              <w:t>11:30</w:t>
            </w:r>
            <w:r w:rsidR="009A2B84" w:rsidRPr="00566EE4">
              <w:rPr>
                <w:rFonts w:ascii="Century Gothic" w:hAnsi="Century Gothic" w:cs="Arial"/>
                <w:sz w:val="16"/>
                <w:szCs w:val="18"/>
              </w:rPr>
              <w:t xml:space="preserve">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9A2B84" w:rsidRPr="00566EE4" w:rsidRDefault="009A2B84" w:rsidP="00362360">
            <w:pPr>
              <w:jc w:val="both"/>
              <w:rPr>
                <w:rFonts w:ascii="Century Gothic" w:hAnsi="Century Gothic" w:cs="Arial"/>
                <w:color w:val="000000"/>
                <w:sz w:val="16"/>
                <w:szCs w:val="18"/>
              </w:rPr>
            </w:pPr>
            <w:r w:rsidRPr="00566EE4">
              <w:rPr>
                <w:rFonts w:ascii="Century Gothic" w:hAnsi="Century Gothic" w:cs="Arial"/>
                <w:color w:val="000000"/>
                <w:sz w:val="16"/>
                <w:szCs w:val="18"/>
              </w:rPr>
              <w:t>Los eventos serán presenciales y serán llevados a cabo en la Sala de Juntas de la Dirección Administrativa y de la Subsecretaria de Prevención y Control de Enfermedades de la Convocante, ubicada en Matamoros 520 ote, segundo y tercer piso, respectivamente, Centro de Monterrey, Nuevo León, C.P. 64000</w:t>
            </w:r>
          </w:p>
        </w:tc>
      </w:tr>
      <w:tr w:rsidR="009A2B84" w:rsidRPr="00566EE4" w:rsidTr="00362360">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9A2B84" w:rsidRPr="00E50172" w:rsidRDefault="009A2B84" w:rsidP="00362360">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9A2B84" w:rsidRPr="00566EE4" w:rsidRDefault="007B0E24" w:rsidP="00362360">
            <w:pPr>
              <w:jc w:val="center"/>
              <w:rPr>
                <w:rFonts w:ascii="Century Gothic" w:hAnsi="Century Gothic" w:cs="Arial"/>
                <w:sz w:val="16"/>
                <w:szCs w:val="18"/>
              </w:rPr>
            </w:pPr>
            <w:r>
              <w:rPr>
                <w:rFonts w:ascii="Century Gothic" w:hAnsi="Century Gothic" w:cs="Arial"/>
                <w:sz w:val="16"/>
                <w:szCs w:val="18"/>
              </w:rPr>
              <w:t>18/12</w:t>
            </w:r>
            <w:r w:rsidR="006F6F32">
              <w:rPr>
                <w:rFonts w:ascii="Century Gothic" w:hAnsi="Century Gothic" w:cs="Arial"/>
                <w:sz w:val="16"/>
                <w:szCs w:val="18"/>
              </w:rPr>
              <w:t>/2018</w:t>
            </w:r>
          </w:p>
          <w:p w:rsidR="009A2B84" w:rsidRPr="00566EE4" w:rsidRDefault="007B0E24" w:rsidP="00362360">
            <w:pPr>
              <w:jc w:val="center"/>
              <w:rPr>
                <w:rFonts w:ascii="Century Gothic" w:hAnsi="Century Gothic" w:cs="Arial"/>
                <w:sz w:val="16"/>
                <w:szCs w:val="18"/>
              </w:rPr>
            </w:pPr>
            <w:r>
              <w:rPr>
                <w:rFonts w:ascii="Century Gothic" w:hAnsi="Century Gothic" w:cs="Arial"/>
                <w:sz w:val="16"/>
                <w:szCs w:val="18"/>
              </w:rPr>
              <w:t>13</w:t>
            </w:r>
            <w:r w:rsidR="00D924BF">
              <w:rPr>
                <w:rFonts w:ascii="Century Gothic" w:hAnsi="Century Gothic" w:cs="Arial"/>
                <w:sz w:val="16"/>
                <w:szCs w:val="18"/>
              </w:rPr>
              <w:t>:0</w:t>
            </w:r>
            <w:r w:rsidR="006F6F32">
              <w:rPr>
                <w:rFonts w:ascii="Century Gothic" w:hAnsi="Century Gothic" w:cs="Arial"/>
                <w:sz w:val="16"/>
                <w:szCs w:val="18"/>
              </w:rPr>
              <w:t>0</w:t>
            </w:r>
            <w:r w:rsidR="009A2B84" w:rsidRPr="00566EE4">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9A2B84" w:rsidRPr="00566EE4" w:rsidRDefault="009A2B84" w:rsidP="00362360">
            <w:pPr>
              <w:jc w:val="both"/>
              <w:rPr>
                <w:rFonts w:ascii="Century Gothic" w:hAnsi="Century Gothic" w:cs="Arial"/>
                <w:color w:val="000000"/>
                <w:sz w:val="16"/>
                <w:szCs w:val="18"/>
              </w:rPr>
            </w:pPr>
          </w:p>
        </w:tc>
      </w:tr>
      <w:tr w:rsidR="009A2B84" w:rsidRPr="00566EE4" w:rsidTr="00362360">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9A2B84" w:rsidRPr="00E50172" w:rsidRDefault="009A2B84" w:rsidP="00362360">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9A2B84" w:rsidRPr="00566EE4" w:rsidRDefault="003773CB" w:rsidP="00362360">
            <w:pPr>
              <w:jc w:val="center"/>
              <w:rPr>
                <w:rFonts w:ascii="Century Gothic" w:hAnsi="Century Gothic" w:cs="Arial"/>
                <w:sz w:val="16"/>
                <w:szCs w:val="18"/>
              </w:rPr>
            </w:pPr>
            <w:r>
              <w:rPr>
                <w:rFonts w:ascii="Century Gothic" w:hAnsi="Century Gothic" w:cs="Arial"/>
                <w:sz w:val="16"/>
                <w:szCs w:val="18"/>
              </w:rPr>
              <w:t>21</w:t>
            </w:r>
            <w:r w:rsidR="007B0E24">
              <w:rPr>
                <w:rFonts w:ascii="Century Gothic" w:hAnsi="Century Gothic" w:cs="Arial"/>
                <w:sz w:val="16"/>
                <w:szCs w:val="18"/>
              </w:rPr>
              <w:t>/12</w:t>
            </w:r>
            <w:r w:rsidR="006F6F32">
              <w:rPr>
                <w:rFonts w:ascii="Century Gothic" w:hAnsi="Century Gothic" w:cs="Arial"/>
                <w:sz w:val="16"/>
                <w:szCs w:val="18"/>
              </w:rPr>
              <w:t>/2018</w:t>
            </w:r>
          </w:p>
          <w:p w:rsidR="009A2B84" w:rsidRPr="00566EE4" w:rsidRDefault="007B0E24" w:rsidP="00362360">
            <w:pPr>
              <w:jc w:val="center"/>
              <w:rPr>
                <w:rFonts w:ascii="Century Gothic" w:hAnsi="Century Gothic" w:cs="Arial"/>
                <w:sz w:val="16"/>
                <w:szCs w:val="18"/>
              </w:rPr>
            </w:pPr>
            <w:r>
              <w:rPr>
                <w:rFonts w:ascii="Century Gothic" w:hAnsi="Century Gothic" w:cs="Arial"/>
                <w:sz w:val="16"/>
                <w:szCs w:val="18"/>
              </w:rPr>
              <w:t>16:15</w:t>
            </w:r>
            <w:r w:rsidR="009A2B84" w:rsidRPr="00566EE4">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9A2B84" w:rsidRPr="00566EE4" w:rsidRDefault="009A2B84" w:rsidP="00362360">
            <w:pPr>
              <w:jc w:val="center"/>
              <w:rPr>
                <w:rFonts w:ascii="Century Gothic" w:hAnsi="Century Gothic" w:cs="Arial"/>
                <w:color w:val="000000"/>
                <w:sz w:val="16"/>
                <w:szCs w:val="18"/>
              </w:rPr>
            </w:pPr>
          </w:p>
        </w:tc>
      </w:tr>
      <w:tr w:rsidR="009A2B84" w:rsidRPr="00566EE4" w:rsidTr="00362360">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9A2B84" w:rsidRPr="00E50172" w:rsidRDefault="009A2B84" w:rsidP="00362360">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D924BF" w:rsidRPr="00566EE4" w:rsidRDefault="007B0E24" w:rsidP="00D924BF">
            <w:pPr>
              <w:jc w:val="center"/>
              <w:rPr>
                <w:rFonts w:ascii="Century Gothic" w:hAnsi="Century Gothic" w:cs="Arial"/>
                <w:sz w:val="16"/>
                <w:szCs w:val="18"/>
              </w:rPr>
            </w:pPr>
            <w:r>
              <w:rPr>
                <w:rFonts w:ascii="Century Gothic" w:hAnsi="Century Gothic" w:cs="Arial"/>
                <w:sz w:val="16"/>
                <w:szCs w:val="18"/>
              </w:rPr>
              <w:t>21/12</w:t>
            </w:r>
            <w:r w:rsidR="00D924BF">
              <w:rPr>
                <w:rFonts w:ascii="Century Gothic" w:hAnsi="Century Gothic" w:cs="Arial"/>
                <w:sz w:val="16"/>
                <w:szCs w:val="18"/>
              </w:rPr>
              <w:t>/2018</w:t>
            </w:r>
          </w:p>
          <w:p w:rsidR="009A2B84" w:rsidRPr="00566EE4" w:rsidRDefault="007B0E24" w:rsidP="00D924BF">
            <w:pPr>
              <w:jc w:val="center"/>
              <w:rPr>
                <w:rFonts w:ascii="Century Gothic" w:hAnsi="Century Gothic" w:cs="Arial"/>
                <w:sz w:val="16"/>
                <w:szCs w:val="18"/>
              </w:rPr>
            </w:pPr>
            <w:r>
              <w:rPr>
                <w:rFonts w:ascii="Century Gothic" w:hAnsi="Century Gothic" w:cs="Arial"/>
                <w:sz w:val="16"/>
                <w:szCs w:val="18"/>
              </w:rPr>
              <w:t>16:30</w:t>
            </w:r>
            <w:r w:rsidR="00D924BF" w:rsidRPr="00566EE4">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9A2B84" w:rsidRPr="00566EE4" w:rsidRDefault="009A2B84" w:rsidP="00362360">
            <w:pPr>
              <w:jc w:val="center"/>
              <w:rPr>
                <w:rFonts w:ascii="Century Gothic" w:hAnsi="Century Gothic" w:cs="Arial"/>
                <w:color w:val="000000"/>
                <w:sz w:val="16"/>
                <w:szCs w:val="18"/>
              </w:rPr>
            </w:pPr>
          </w:p>
        </w:tc>
      </w:tr>
      <w:tr w:rsidR="009A2B84" w:rsidRPr="00566EE4" w:rsidTr="00362360">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9A2B84" w:rsidRPr="00E50172" w:rsidRDefault="009A2B84" w:rsidP="00362360">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D924BF" w:rsidRPr="00566EE4" w:rsidRDefault="007B0E24" w:rsidP="00D924BF">
            <w:pPr>
              <w:jc w:val="center"/>
              <w:rPr>
                <w:rFonts w:ascii="Century Gothic" w:hAnsi="Century Gothic" w:cs="Arial"/>
                <w:sz w:val="16"/>
                <w:szCs w:val="18"/>
              </w:rPr>
            </w:pPr>
            <w:r>
              <w:rPr>
                <w:rFonts w:ascii="Century Gothic" w:hAnsi="Century Gothic" w:cs="Arial"/>
                <w:sz w:val="16"/>
                <w:szCs w:val="18"/>
              </w:rPr>
              <w:t>21/12</w:t>
            </w:r>
            <w:r w:rsidR="00D924BF">
              <w:rPr>
                <w:rFonts w:ascii="Century Gothic" w:hAnsi="Century Gothic" w:cs="Arial"/>
                <w:sz w:val="16"/>
                <w:szCs w:val="18"/>
              </w:rPr>
              <w:t>/2018</w:t>
            </w:r>
          </w:p>
          <w:p w:rsidR="009A2B84" w:rsidRPr="00566EE4" w:rsidRDefault="007B0E24" w:rsidP="00D924BF">
            <w:pPr>
              <w:jc w:val="center"/>
              <w:rPr>
                <w:rFonts w:ascii="Century Gothic" w:hAnsi="Century Gothic" w:cs="Arial"/>
                <w:sz w:val="16"/>
                <w:szCs w:val="18"/>
              </w:rPr>
            </w:pPr>
            <w:r>
              <w:rPr>
                <w:rFonts w:ascii="Century Gothic" w:hAnsi="Century Gothic" w:cs="Arial"/>
                <w:sz w:val="16"/>
                <w:szCs w:val="18"/>
              </w:rPr>
              <w:t>16:45</w:t>
            </w:r>
            <w:r w:rsidR="00D924BF" w:rsidRPr="00566EE4">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9A2B84" w:rsidRPr="00566EE4" w:rsidRDefault="009A2B84" w:rsidP="00362360">
            <w:pPr>
              <w:jc w:val="center"/>
              <w:rPr>
                <w:rFonts w:ascii="Century Gothic" w:hAnsi="Century Gothic" w:cs="Arial"/>
                <w:color w:val="000000"/>
                <w:sz w:val="16"/>
                <w:szCs w:val="18"/>
              </w:rPr>
            </w:pPr>
          </w:p>
        </w:tc>
      </w:tr>
      <w:tr w:rsidR="009A2B84" w:rsidRPr="00566EE4" w:rsidTr="00362360">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A2B84" w:rsidRPr="00566EE4" w:rsidRDefault="009A2B84" w:rsidP="007B0E24">
            <w:pPr>
              <w:jc w:val="both"/>
              <w:rPr>
                <w:rFonts w:ascii="Century Gothic" w:hAnsi="Century Gothic" w:cs="Arial"/>
                <w:color w:val="000000"/>
                <w:sz w:val="16"/>
                <w:szCs w:val="18"/>
              </w:rPr>
            </w:pPr>
            <w:r w:rsidRPr="00566EE4">
              <w:rPr>
                <w:rFonts w:ascii="Century Gothic" w:hAnsi="Century Gothic" w:cs="Arial"/>
                <w:color w:val="000000"/>
                <w:sz w:val="16"/>
                <w:szCs w:val="18"/>
              </w:rPr>
              <w:t xml:space="preserve">En caso de </w:t>
            </w:r>
            <w:r w:rsidRPr="00566EE4">
              <w:rPr>
                <w:rFonts w:ascii="Century Gothic" w:hAnsi="Century Gothic" w:cs="Arial"/>
                <w:sz w:val="16"/>
                <w:szCs w:val="18"/>
              </w:rPr>
              <w:t xml:space="preserve">resultar adjudicados los proveedores deberán presentarse a más tardar el </w:t>
            </w:r>
            <w:r w:rsidR="007B0E24">
              <w:rPr>
                <w:rFonts w:ascii="Century Gothic" w:hAnsi="Century Gothic" w:cs="Arial"/>
                <w:sz w:val="16"/>
                <w:szCs w:val="18"/>
              </w:rPr>
              <w:t>día 8</w:t>
            </w:r>
            <w:r w:rsidRPr="00566EE4">
              <w:rPr>
                <w:rFonts w:ascii="Century Gothic" w:hAnsi="Century Gothic" w:cs="Arial"/>
                <w:sz w:val="16"/>
                <w:szCs w:val="18"/>
              </w:rPr>
              <w:t xml:space="preserve"> de </w:t>
            </w:r>
            <w:r w:rsidR="007B0E24">
              <w:rPr>
                <w:rFonts w:ascii="Century Gothic" w:hAnsi="Century Gothic" w:cs="Arial"/>
                <w:sz w:val="16"/>
                <w:szCs w:val="18"/>
              </w:rPr>
              <w:t>Enero</w:t>
            </w:r>
            <w:r w:rsidRPr="00566EE4">
              <w:rPr>
                <w:rFonts w:ascii="Century Gothic" w:hAnsi="Century Gothic" w:cs="Arial"/>
                <w:sz w:val="16"/>
                <w:szCs w:val="18"/>
              </w:rPr>
              <w:t xml:space="preserve"> de</w:t>
            </w:r>
            <w:r w:rsidR="006F6F32">
              <w:rPr>
                <w:rFonts w:ascii="Century Gothic" w:hAnsi="Century Gothic" w:cs="Arial"/>
                <w:sz w:val="16"/>
                <w:szCs w:val="18"/>
              </w:rPr>
              <w:t>l</w:t>
            </w:r>
            <w:r w:rsidRPr="00566EE4">
              <w:rPr>
                <w:rFonts w:ascii="Century Gothic" w:hAnsi="Century Gothic" w:cs="Arial"/>
                <w:sz w:val="16"/>
                <w:szCs w:val="18"/>
              </w:rPr>
              <w:t xml:space="preserve"> 201</w:t>
            </w:r>
            <w:r w:rsidR="006F6F32">
              <w:rPr>
                <w:rFonts w:ascii="Century Gothic" w:hAnsi="Century Gothic" w:cs="Arial"/>
                <w:sz w:val="16"/>
                <w:szCs w:val="18"/>
              </w:rPr>
              <w:t>8</w:t>
            </w:r>
            <w:r w:rsidRPr="00566EE4">
              <w:rPr>
                <w:rFonts w:ascii="Century Gothic" w:hAnsi="Century Gothic" w:cs="Arial"/>
                <w:sz w:val="16"/>
                <w:szCs w:val="18"/>
              </w:rPr>
              <w:t xml:space="preserve"> </w:t>
            </w:r>
            <w:r w:rsidR="007B0E24">
              <w:rPr>
                <w:rFonts w:ascii="Century Gothic" w:hAnsi="Century Gothic" w:cs="Arial"/>
                <w:sz w:val="16"/>
                <w:szCs w:val="18"/>
              </w:rPr>
              <w:t>en el Departamento de Contratos, ubicado en</w:t>
            </w:r>
            <w:r w:rsidRPr="00566EE4">
              <w:rPr>
                <w:rFonts w:ascii="Century Gothic" w:hAnsi="Century Gothic" w:cs="Arial"/>
                <w:color w:val="000000"/>
                <w:sz w:val="16"/>
                <w:szCs w:val="18"/>
              </w:rPr>
              <w:t xml:space="preserve"> Matamoros 520 </w:t>
            </w:r>
            <w:r w:rsidR="006F6F32">
              <w:rPr>
                <w:rFonts w:ascii="Century Gothic" w:hAnsi="Century Gothic" w:cs="Arial"/>
                <w:color w:val="000000"/>
                <w:sz w:val="16"/>
                <w:szCs w:val="18"/>
              </w:rPr>
              <w:t>O</w:t>
            </w:r>
            <w:r w:rsidRPr="00566EE4">
              <w:rPr>
                <w:rFonts w:ascii="Century Gothic" w:hAnsi="Century Gothic" w:cs="Arial"/>
                <w:color w:val="000000"/>
                <w:sz w:val="16"/>
                <w:szCs w:val="18"/>
              </w:rPr>
              <w:t>te, primer piso, Centro de Monterrey, Nuevo León, C.P. 64000, en el horario de 9:00 a 17:00 horas.</w:t>
            </w:r>
          </w:p>
        </w:tc>
      </w:tr>
      <w:tr w:rsidR="009A2B84" w:rsidRPr="00E50172" w:rsidTr="00362360">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A2B84" w:rsidRPr="00E50172" w:rsidRDefault="009A2B84" w:rsidP="00362360">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9A2B84" w:rsidRDefault="009A2B84" w:rsidP="009A2B84">
      <w:pPr>
        <w:ind w:right="51"/>
        <w:jc w:val="both"/>
        <w:rPr>
          <w:rFonts w:ascii="Calibri" w:hAnsi="Calibri"/>
        </w:rPr>
      </w:pPr>
    </w:p>
    <w:p w:rsidR="009A2B84" w:rsidRDefault="009A2B84" w:rsidP="009A2B84">
      <w:pPr>
        <w:ind w:right="51"/>
        <w:jc w:val="both"/>
        <w:rPr>
          <w:rFonts w:ascii="Calibri" w:hAnsi="Calibri"/>
        </w:rPr>
      </w:pPr>
      <w:r>
        <w:rPr>
          <w:rFonts w:ascii="Calibri" w:hAnsi="Calibri"/>
        </w:rPr>
        <w:t>Los eventos se llevarán bajo las siguientes condiciones:</w:t>
      </w:r>
    </w:p>
    <w:p w:rsidR="009A2B84" w:rsidRDefault="009A2B84" w:rsidP="009A2B84">
      <w:pPr>
        <w:ind w:right="51"/>
        <w:jc w:val="both"/>
        <w:rPr>
          <w:rFonts w:ascii="Calibri" w:hAnsi="Calibri"/>
        </w:rPr>
      </w:pPr>
    </w:p>
    <w:p w:rsidR="009A2B84" w:rsidRDefault="009A2B84" w:rsidP="009A2B84">
      <w:pPr>
        <w:pStyle w:val="Prrafodelista"/>
        <w:numPr>
          <w:ilvl w:val="0"/>
          <w:numId w:val="30"/>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por escrito y en cd o usb en documento word</w:t>
      </w:r>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sidR="00A02689">
        <w:rPr>
          <w:rFonts w:ascii="Calibri" w:hAnsi="Calibri"/>
        </w:rPr>
        <w:t>Departamento de Control de Insumos y Almacén</w:t>
      </w:r>
      <w:r w:rsidRPr="00C84FE6">
        <w:rPr>
          <w:rFonts w:ascii="Calibri" w:hAnsi="Calibri"/>
        </w:rPr>
        <w:t>, ubicado en Matamoros oriente, No. 520, primer piso, Centro de la Ciudad, Monterrey, Nuevo León, C.P. 64000, Tels.: 8130 70 46 y 8130 70 47. Dichas preguntas deberán estar firmadas por el Representante Legal, caso contrario no se aceptarán. Se levantará acta de la sesión y lo acordado será obligatorio aún para quienes no asistan.</w:t>
      </w:r>
    </w:p>
    <w:p w:rsidR="009A2B84" w:rsidRDefault="009A2B84" w:rsidP="009A2B84">
      <w:pPr>
        <w:pStyle w:val="Prrafodelista"/>
        <w:numPr>
          <w:ilvl w:val="2"/>
          <w:numId w:val="31"/>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9A2B84" w:rsidRDefault="009A2B84" w:rsidP="009A2B84">
      <w:pPr>
        <w:pStyle w:val="Prrafodelista"/>
        <w:ind w:left="1080" w:right="51"/>
        <w:jc w:val="both"/>
        <w:rPr>
          <w:rFonts w:ascii="Calibri" w:hAnsi="Calibri"/>
        </w:rPr>
      </w:pPr>
    </w:p>
    <w:p w:rsidR="009A2B84" w:rsidRDefault="009A2B84" w:rsidP="009A2B84">
      <w:pPr>
        <w:pStyle w:val="Prrafodelista"/>
        <w:numPr>
          <w:ilvl w:val="2"/>
          <w:numId w:val="31"/>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9A2B84" w:rsidRPr="001C463D" w:rsidRDefault="009A2B84" w:rsidP="009A2B84">
      <w:pPr>
        <w:pStyle w:val="Prrafodelista"/>
        <w:numPr>
          <w:ilvl w:val="2"/>
          <w:numId w:val="31"/>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9A2B84" w:rsidRPr="009A3619" w:rsidRDefault="009A2B84" w:rsidP="009A2B84">
      <w:pPr>
        <w:pStyle w:val="Prrafodelista"/>
        <w:numPr>
          <w:ilvl w:val="2"/>
          <w:numId w:val="31"/>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9A2B84" w:rsidRPr="009A3619" w:rsidRDefault="009A2B84" w:rsidP="009A2B84">
      <w:pPr>
        <w:pStyle w:val="Prrafodelista"/>
        <w:rPr>
          <w:rFonts w:asciiTheme="minorHAnsi" w:hAnsiTheme="minorHAnsi"/>
        </w:rPr>
      </w:pPr>
    </w:p>
    <w:p w:rsidR="009A2B84" w:rsidRDefault="009A2B84" w:rsidP="009A2B84">
      <w:pPr>
        <w:ind w:right="51"/>
        <w:jc w:val="both"/>
        <w:rPr>
          <w:rFonts w:asciiTheme="minorHAnsi" w:hAnsiTheme="minorHAnsi"/>
        </w:rPr>
      </w:pPr>
      <w:r w:rsidRPr="009A3619">
        <w:rPr>
          <w:rFonts w:asciiTheme="minorHAnsi" w:hAnsiTheme="minorHAnsi"/>
        </w:rPr>
        <w:t>Cualquier persona podrá asistir a los diferentes actos de la licitación en calidad de observador registrándose antes del inicio de cada uno de ellos.</w:t>
      </w:r>
    </w:p>
    <w:p w:rsidR="007B0E24" w:rsidRPr="009A3619" w:rsidRDefault="007B0E24" w:rsidP="009A2B84">
      <w:pPr>
        <w:ind w:right="51"/>
        <w:jc w:val="both"/>
        <w:rPr>
          <w:rFonts w:ascii="Calibri" w:hAnsi="Calibri" w:cs="Arial"/>
        </w:rPr>
      </w:pPr>
    </w:p>
    <w:p w:rsidR="000B78E5" w:rsidRPr="0039320A"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9A2B84">
        <w:rPr>
          <w:rFonts w:ascii="Calibri" w:hAnsi="Calibri"/>
          <w:b/>
        </w:rPr>
        <w:t>2</w:t>
      </w:r>
      <w:r w:rsidRPr="0039320A">
        <w:rPr>
          <w:rFonts w:ascii="Calibri" w:hAnsi="Calibri"/>
          <w:b/>
        </w:rPr>
        <w:t>.</w:t>
      </w:r>
      <w:r>
        <w:rPr>
          <w:rFonts w:ascii="Calibri" w:hAnsi="Calibri"/>
          <w:b/>
        </w:rPr>
        <w:t xml:space="preserve"> </w:t>
      </w:r>
      <w:r w:rsidRPr="0039320A">
        <w:rPr>
          <w:rFonts w:ascii="Calibri" w:hAnsi="Calibri"/>
          <w:b/>
        </w:rPr>
        <w:t>CRITERIO DE ADJUDICACIÓN.</w:t>
      </w:r>
    </w:p>
    <w:p w:rsidR="000B78E5" w:rsidRPr="0039320A" w:rsidRDefault="000B78E5" w:rsidP="000B78E5">
      <w:pPr>
        <w:ind w:right="-1"/>
        <w:jc w:val="both"/>
        <w:rPr>
          <w:rFonts w:ascii="Calibri" w:hAnsi="Calibri"/>
        </w:rPr>
      </w:pPr>
    </w:p>
    <w:p w:rsidR="005E531C" w:rsidRDefault="000B78E5" w:rsidP="009A2B84">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sidR="00475405">
        <w:rPr>
          <w:rFonts w:ascii="Calibri" w:hAnsi="Calibri"/>
        </w:rPr>
        <w:t xml:space="preserve"> el total de las partidas incluidas en el Anexo 1</w:t>
      </w:r>
      <w:r w:rsidRPr="00EF4E71">
        <w:rPr>
          <w:rFonts w:ascii="Calibri" w:hAnsi="Calibri"/>
        </w:rPr>
        <w:t xml:space="preserve"> </w:t>
      </w:r>
      <w:r w:rsidRPr="00EC1354">
        <w:rPr>
          <w:rFonts w:ascii="Calibri" w:hAnsi="Calibri"/>
          <w:b/>
          <w:i/>
        </w:rPr>
        <w:t xml:space="preserve">por </w:t>
      </w:r>
      <w:r w:rsidR="009E04A4">
        <w:rPr>
          <w:rFonts w:ascii="Calibri" w:hAnsi="Calibri"/>
          <w:b/>
          <w:i/>
        </w:rPr>
        <w:t>paquete</w:t>
      </w:r>
      <w:r>
        <w:rPr>
          <w:rFonts w:ascii="Calibri" w:hAnsi="Calibri"/>
        </w:rPr>
        <w:t xml:space="preserve"> </w:t>
      </w:r>
      <w:r w:rsidR="00475405">
        <w:rPr>
          <w:rFonts w:ascii="Calibri" w:hAnsi="Calibri"/>
        </w:rPr>
        <w:t xml:space="preserve">que incluye </w:t>
      </w:r>
      <w:r w:rsidR="009E04A4">
        <w:rPr>
          <w:rFonts w:ascii="Calibri" w:hAnsi="Calibri"/>
        </w:rPr>
        <w:t>el suministro</w:t>
      </w:r>
      <w:r>
        <w:rPr>
          <w:rFonts w:ascii="Calibri" w:hAnsi="Calibri"/>
        </w:rPr>
        <w:t xml:space="preserve"> de los </w:t>
      </w:r>
      <w:r w:rsidR="009E04A4">
        <w:rPr>
          <w:rFonts w:ascii="Calibri" w:hAnsi="Calibri"/>
        </w:rPr>
        <w:t>medicamentos</w:t>
      </w:r>
      <w:r w:rsidR="005E531C">
        <w:rPr>
          <w:rFonts w:ascii="Calibri" w:hAnsi="Calibri"/>
        </w:rPr>
        <w:t xml:space="preserve"> </w:t>
      </w:r>
      <w:r w:rsidR="006049D0">
        <w:rPr>
          <w:rFonts w:ascii="Calibri" w:hAnsi="Calibri"/>
        </w:rPr>
        <w:t xml:space="preserve">y servicio </w:t>
      </w:r>
      <w:r>
        <w:rPr>
          <w:rFonts w:ascii="Calibri" w:hAnsi="Calibri"/>
        </w:rPr>
        <w:t>motivo de este concurso</w:t>
      </w:r>
      <w:r w:rsidRPr="00EF4E71">
        <w:rPr>
          <w:rFonts w:ascii="Calibri" w:hAnsi="Calibri"/>
        </w:rPr>
        <w:t xml:space="preserve">, al (los)  licitante (s) que de entre los proponentes reúna las </w:t>
      </w:r>
      <w:r w:rsidRPr="00EF4E71">
        <w:rPr>
          <w:rFonts w:ascii="Calibri" w:hAnsi="Calibri"/>
        </w:rPr>
        <w:lastRenderedPageBreak/>
        <w:t>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sidR="009E04A4">
        <w:rPr>
          <w:rFonts w:ascii="Calibri" w:hAnsi="Calibri"/>
        </w:rPr>
        <w:t>mplimiento en la entrega de los medicamentos</w:t>
      </w:r>
      <w:r w:rsidRPr="0039320A">
        <w:rPr>
          <w:rFonts w:ascii="Calibri" w:hAnsi="Calibri"/>
        </w:rPr>
        <w:t xml:space="preserve"> objeto del presente concurso. </w:t>
      </w:r>
    </w:p>
    <w:p w:rsidR="009A2B84" w:rsidRDefault="009A2B84" w:rsidP="009A2B84">
      <w:pPr>
        <w:ind w:right="-1"/>
        <w:jc w:val="both"/>
        <w:rPr>
          <w:rFonts w:ascii="Calibri" w:hAnsi="Calibri"/>
        </w:rPr>
      </w:pPr>
    </w:p>
    <w:p w:rsidR="009A2B84" w:rsidRDefault="009A2B84" w:rsidP="009A2B84">
      <w:pPr>
        <w:ind w:right="-1"/>
        <w:jc w:val="both"/>
        <w:rPr>
          <w:rFonts w:asciiTheme="minorHAnsi" w:hAnsiTheme="minorHAnsi"/>
        </w:rPr>
      </w:pPr>
    </w:p>
    <w:p w:rsidR="005E531C" w:rsidRPr="0039320A" w:rsidRDefault="009A2B84"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13</w:t>
      </w:r>
      <w:r w:rsidR="005E531C" w:rsidRPr="0039320A">
        <w:rPr>
          <w:rFonts w:ascii="Calibri" w:hAnsi="Calibri"/>
          <w:b/>
        </w:rPr>
        <w:t>.</w:t>
      </w:r>
      <w:r w:rsidR="005E531C">
        <w:rPr>
          <w:rFonts w:ascii="Calibri" w:hAnsi="Calibri"/>
          <w:b/>
        </w:rPr>
        <w:t xml:space="preserve"> </w:t>
      </w:r>
      <w:r w:rsidR="005E531C" w:rsidRPr="0039320A">
        <w:rPr>
          <w:rFonts w:ascii="Calibri" w:hAnsi="Calibri"/>
          <w:b/>
        </w:rPr>
        <w:t>CAUSAS DE DESCALIFICACIÓN.</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5E531C">
      <w:pPr>
        <w:ind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no se presenten en sobres cerrados, de acuerdo a lo establecido en las 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93321E" w:rsidRPr="009E04A4" w:rsidRDefault="0093321E" w:rsidP="005E531C">
      <w:pPr>
        <w:ind w:right="-1"/>
        <w:jc w:val="both"/>
        <w:rPr>
          <w:rFonts w:ascii="Calibri" w:hAnsi="Calibri"/>
        </w:rPr>
      </w:pPr>
    </w:p>
    <w:p w:rsidR="005E531C" w:rsidRPr="00813E12" w:rsidRDefault="005E531C" w:rsidP="005E531C">
      <w:pPr>
        <w:ind w:right="-1"/>
        <w:jc w:val="both"/>
        <w:rPr>
          <w:rFonts w:ascii="Calibri" w:hAnsi="Calibri"/>
          <w:b/>
          <w:sz w:val="16"/>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9A2B84">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5E531C" w:rsidRPr="00E1107E" w:rsidRDefault="009A2B84"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w:t>
      </w:r>
      <w:r w:rsidRPr="0039320A">
        <w:rPr>
          <w:rFonts w:ascii="Calibri" w:hAnsi="Calibri"/>
        </w:rPr>
        <w:lastRenderedPageBreak/>
        <w:t xml:space="preserve">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A16B2E" w:rsidRDefault="00A16B2E" w:rsidP="005E531C">
      <w:pPr>
        <w:ind w:left="284" w:right="-1"/>
        <w:jc w:val="both"/>
        <w:rPr>
          <w:rFonts w:ascii="Calibri" w:hAnsi="Calibri"/>
          <w:b/>
        </w:rPr>
      </w:pPr>
    </w:p>
    <w:p w:rsidR="005E531C" w:rsidRPr="00E1107E" w:rsidRDefault="009A2B84"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9E04A4">
        <w:rPr>
          <w:rFonts w:ascii="Calibri" w:hAnsi="Calibri"/>
        </w:rPr>
        <w:t>del suministro</w:t>
      </w:r>
      <w:r w:rsidRPr="0039320A">
        <w:rPr>
          <w:rFonts w:ascii="Calibri" w:hAnsi="Calibri"/>
        </w:rPr>
        <w:t xml:space="preserve"> de </w:t>
      </w:r>
      <w:r w:rsidR="009E04A4">
        <w:rPr>
          <w:rFonts w:ascii="Calibri" w:hAnsi="Calibri"/>
        </w:rPr>
        <w:t>los medicamentos</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16B2E" w:rsidRPr="0039320A" w:rsidRDefault="00A16B2E" w:rsidP="005E531C">
      <w:pPr>
        <w:ind w:left="284" w:right="-1"/>
        <w:jc w:val="both"/>
        <w:rPr>
          <w:rFonts w:ascii="Calibri" w:hAnsi="Calibri"/>
        </w:rPr>
      </w:pPr>
    </w:p>
    <w:p w:rsidR="005E531C" w:rsidRPr="00E1107E" w:rsidRDefault="009A2B84"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5E531C" w:rsidRDefault="005E531C" w:rsidP="005E531C">
      <w:pPr>
        <w:ind w:left="284" w:right="-1"/>
        <w:jc w:val="both"/>
        <w:rPr>
          <w:rFonts w:ascii="Calibri" w:hAnsi="Calibri"/>
          <w:b/>
        </w:rPr>
      </w:pPr>
    </w:p>
    <w:p w:rsidR="005E531C" w:rsidRPr="00933CEB" w:rsidRDefault="009A2B84" w:rsidP="005E531C">
      <w:pPr>
        <w:ind w:left="284" w:right="-1"/>
        <w:jc w:val="both"/>
        <w:rPr>
          <w:rFonts w:ascii="Calibri" w:hAnsi="Calibri"/>
          <w:b/>
          <w:u w:val="single"/>
        </w:rPr>
      </w:pPr>
      <w:r>
        <w:rPr>
          <w:rFonts w:ascii="Calibri" w:hAnsi="Calibri"/>
          <w:b/>
          <w:u w:val="single"/>
        </w:rPr>
        <w:t>14</w:t>
      </w:r>
      <w:r w:rsidR="005E531C" w:rsidRPr="00933CEB">
        <w:rPr>
          <w:rFonts w:ascii="Calibri" w:hAnsi="Calibri"/>
          <w:b/>
          <w:u w:val="single"/>
        </w:rPr>
        <w:t>.4. Vigencia del contrato.</w:t>
      </w:r>
    </w:p>
    <w:p w:rsidR="005E531C" w:rsidRPr="00933CEB" w:rsidRDefault="005E531C" w:rsidP="005E531C">
      <w:pPr>
        <w:ind w:left="284" w:right="-1"/>
        <w:jc w:val="both"/>
        <w:rPr>
          <w:rFonts w:ascii="Calibri" w:hAnsi="Calibri"/>
          <w:iCs/>
        </w:rPr>
      </w:pPr>
    </w:p>
    <w:p w:rsidR="005E531C" w:rsidRPr="009E04A4" w:rsidRDefault="005E531C" w:rsidP="005E531C">
      <w:pPr>
        <w:pStyle w:val="Textoindependiente2"/>
        <w:ind w:left="284" w:right="-1"/>
        <w:rPr>
          <w:rFonts w:ascii="Calibri" w:hAnsi="Calibri"/>
          <w:sz w:val="20"/>
        </w:rPr>
      </w:pPr>
      <w:r w:rsidRPr="009E04A4">
        <w:rPr>
          <w:rFonts w:ascii="Calibri" w:hAnsi="Calibri"/>
          <w:sz w:val="20"/>
        </w:rPr>
        <w:t xml:space="preserve">La vigencia del contrato que se derive </w:t>
      </w:r>
      <w:r w:rsidR="009E04A4">
        <w:rPr>
          <w:rFonts w:ascii="Calibri" w:hAnsi="Calibri"/>
          <w:sz w:val="20"/>
        </w:rPr>
        <w:t xml:space="preserve">de la </w:t>
      </w:r>
      <w:r w:rsidRPr="009E04A4">
        <w:rPr>
          <w:rFonts w:ascii="Calibri" w:hAnsi="Calibri"/>
          <w:sz w:val="20"/>
        </w:rPr>
        <w:t xml:space="preserve">presente </w:t>
      </w:r>
      <w:r w:rsidR="009E04A4">
        <w:rPr>
          <w:rFonts w:ascii="Calibri" w:hAnsi="Calibri"/>
          <w:sz w:val="20"/>
        </w:rPr>
        <w:t>licitación</w:t>
      </w:r>
      <w:r w:rsidRPr="009E04A4">
        <w:rPr>
          <w:rFonts w:ascii="Calibri" w:hAnsi="Calibri"/>
          <w:sz w:val="20"/>
        </w:rPr>
        <w:t xml:space="preserve">, será del </w:t>
      </w:r>
      <w:r w:rsidR="007B0E24">
        <w:rPr>
          <w:rFonts w:ascii="Calibri" w:hAnsi="Calibri"/>
          <w:sz w:val="20"/>
        </w:rPr>
        <w:t>1</w:t>
      </w:r>
      <w:r w:rsidRPr="009E04A4">
        <w:rPr>
          <w:rFonts w:ascii="Calibri" w:hAnsi="Calibri"/>
          <w:sz w:val="20"/>
        </w:rPr>
        <w:t xml:space="preserve"> de </w:t>
      </w:r>
      <w:r w:rsidR="007B0E24">
        <w:rPr>
          <w:rFonts w:ascii="Calibri" w:hAnsi="Calibri"/>
          <w:sz w:val="20"/>
        </w:rPr>
        <w:t>Enero</w:t>
      </w:r>
      <w:r w:rsidRPr="009E04A4">
        <w:rPr>
          <w:rFonts w:ascii="Calibri" w:hAnsi="Calibri"/>
          <w:sz w:val="20"/>
        </w:rPr>
        <w:t xml:space="preserve"> del 201</w:t>
      </w:r>
      <w:r w:rsidR="007B0E24">
        <w:rPr>
          <w:rFonts w:ascii="Calibri" w:hAnsi="Calibri"/>
          <w:sz w:val="20"/>
        </w:rPr>
        <w:t>9</w:t>
      </w:r>
      <w:r w:rsidRPr="009E04A4">
        <w:rPr>
          <w:rFonts w:ascii="Calibri" w:hAnsi="Calibri"/>
          <w:sz w:val="20"/>
        </w:rPr>
        <w:t xml:space="preserve"> al </w:t>
      </w:r>
      <w:r w:rsidR="006F697A" w:rsidRPr="009E04A4">
        <w:rPr>
          <w:rFonts w:ascii="Calibri" w:hAnsi="Calibri"/>
          <w:sz w:val="20"/>
        </w:rPr>
        <w:t>3</w:t>
      </w:r>
      <w:r w:rsidR="009E04A4">
        <w:rPr>
          <w:rFonts w:ascii="Calibri" w:hAnsi="Calibri"/>
          <w:sz w:val="20"/>
        </w:rPr>
        <w:t>1</w:t>
      </w:r>
      <w:r w:rsidRPr="009E04A4">
        <w:rPr>
          <w:rFonts w:ascii="Calibri" w:hAnsi="Calibri"/>
          <w:sz w:val="20"/>
        </w:rPr>
        <w:t xml:space="preserve"> de </w:t>
      </w:r>
      <w:r w:rsidR="006F697A" w:rsidRPr="009E04A4">
        <w:rPr>
          <w:rFonts w:ascii="Calibri" w:hAnsi="Calibri"/>
          <w:sz w:val="20"/>
        </w:rPr>
        <w:t>Diciembre</w:t>
      </w:r>
      <w:r w:rsidRPr="009E04A4">
        <w:rPr>
          <w:rFonts w:ascii="Calibri" w:hAnsi="Calibri"/>
          <w:sz w:val="20"/>
        </w:rPr>
        <w:t xml:space="preserve"> del 201</w:t>
      </w:r>
      <w:r w:rsidR="007B0E24">
        <w:rPr>
          <w:rFonts w:ascii="Calibri" w:hAnsi="Calibri"/>
          <w:sz w:val="20"/>
        </w:rPr>
        <w:t>9</w:t>
      </w:r>
      <w:r w:rsidRPr="006F697A">
        <w:rPr>
          <w:rFonts w:ascii="Calibri" w:hAnsi="Calibri"/>
          <w:sz w:val="20"/>
        </w:rPr>
        <w:t>. Al respecto</w:t>
      </w:r>
      <w:r w:rsidRPr="009E04A4">
        <w:rPr>
          <w:rFonts w:ascii="Calibri" w:hAnsi="Calibri"/>
          <w:sz w:val="20"/>
        </w:rPr>
        <w:t>, en la inteligencia de que si a la fecha de la conclusión de la vigencia del contrato los bienes no han sido entregados a satisfacción de la Convocante, el instrumento continuará vigente, hasta en tanto no se cumpla dicha condición.</w:t>
      </w:r>
    </w:p>
    <w:p w:rsidR="005E531C" w:rsidRPr="0039320A" w:rsidRDefault="005E531C" w:rsidP="005E531C">
      <w:pPr>
        <w:ind w:right="-1"/>
        <w:jc w:val="both"/>
        <w:rPr>
          <w:rFonts w:ascii="Calibri" w:hAnsi="Calibri"/>
          <w:b/>
        </w:rPr>
      </w:pPr>
    </w:p>
    <w:p w:rsidR="005E531C" w:rsidRPr="0039320A"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9A2B84">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9E04A4" w:rsidRDefault="009E04A4" w:rsidP="005E531C">
      <w:pPr>
        <w:ind w:right="-1"/>
        <w:jc w:val="both"/>
        <w:rPr>
          <w:rFonts w:ascii="Calibri" w:hAnsi="Calibri"/>
        </w:rPr>
      </w:pPr>
    </w:p>
    <w:p w:rsidR="007B0E24" w:rsidRDefault="007B0E24" w:rsidP="005E531C">
      <w:pPr>
        <w:ind w:right="-1"/>
        <w:jc w:val="both"/>
        <w:rPr>
          <w:rFonts w:ascii="Calibri" w:hAnsi="Calibri"/>
        </w:rPr>
      </w:pPr>
    </w:p>
    <w:p w:rsidR="007B0E24" w:rsidRDefault="007B0E24" w:rsidP="005E531C">
      <w:pPr>
        <w:ind w:right="-1"/>
        <w:jc w:val="both"/>
        <w:rPr>
          <w:rFonts w:ascii="Calibri" w:hAnsi="Calibri"/>
        </w:rPr>
      </w:pPr>
    </w:p>
    <w:p w:rsidR="007B0E24" w:rsidRPr="0039320A" w:rsidRDefault="007B0E24" w:rsidP="005E531C">
      <w:pPr>
        <w:ind w:right="-1"/>
        <w:jc w:val="both"/>
        <w:rPr>
          <w:rFonts w:ascii="Calibri" w:hAnsi="Calibri"/>
        </w:rPr>
      </w:pPr>
    </w:p>
    <w:p w:rsidR="005E531C" w:rsidRPr="0039320A" w:rsidRDefault="009A2B84"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5E531C">
      <w:pPr>
        <w:ind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lastRenderedPageBreak/>
        <w:t>Cuando el Concursante ganador no cumpla con la entrega de los bienes objeto del concurso, conforme a lo establecido en las presentes bases y el contrato correspondiente.</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Pr>
          <w:rFonts w:ascii="Calibri" w:hAnsi="Calibri"/>
        </w:rPr>
        <w:t xml:space="preserve">no </w:t>
      </w:r>
      <w:r w:rsidR="00A91551">
        <w:rPr>
          <w:rFonts w:ascii="Calibri" w:hAnsi="Calibri"/>
        </w:rPr>
        <w:t>suministra los medicamentos</w:t>
      </w:r>
      <w:r w:rsidRPr="0039320A">
        <w:rPr>
          <w:rFonts w:ascii="Calibri" w:hAnsi="Calibri"/>
        </w:rPr>
        <w:t xml:space="preserve"> dentro del plazo señalado.</w:t>
      </w: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93321E" w:rsidRPr="0039320A" w:rsidRDefault="0093321E" w:rsidP="005E531C">
      <w:pPr>
        <w:ind w:right="-1"/>
        <w:jc w:val="both"/>
        <w:rPr>
          <w:rFonts w:ascii="Calibri" w:hAnsi="Calibri"/>
          <w:b/>
        </w:rPr>
      </w:pPr>
    </w:p>
    <w:p w:rsidR="005E531C" w:rsidRPr="0039320A" w:rsidRDefault="009A2B84"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005E531C" w:rsidRPr="0039320A">
        <w:rPr>
          <w:rFonts w:ascii="Calibri" w:hAnsi="Calibri"/>
          <w:b/>
        </w:rPr>
        <w:t>.</w:t>
      </w:r>
      <w:r w:rsidR="005E531C">
        <w:rPr>
          <w:rFonts w:ascii="Calibri" w:hAnsi="Calibri"/>
          <w:b/>
        </w:rPr>
        <w:t xml:space="preserve"> </w:t>
      </w:r>
      <w:r w:rsidR="005E531C"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5E531C" w:rsidRPr="0039320A" w:rsidRDefault="005E531C" w:rsidP="005E531C">
      <w:pPr>
        <w:ind w:right="-1"/>
        <w:jc w:val="both"/>
        <w:rPr>
          <w:rFonts w:ascii="Calibri" w:hAnsi="Calibri"/>
        </w:rPr>
      </w:pP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Cuando el </w:t>
      </w:r>
      <w:r w:rsidR="009E04A4">
        <w:rPr>
          <w:rFonts w:ascii="Calibri" w:hAnsi="Calibri"/>
        </w:rPr>
        <w:t>licitante</w:t>
      </w:r>
      <w:r w:rsidRPr="0039320A">
        <w:rPr>
          <w:rFonts w:ascii="Calibri" w:hAnsi="Calibri"/>
        </w:rPr>
        <w:t xml:space="preserve"> ganador no cumpla con </w:t>
      </w:r>
      <w:r w:rsidR="009E04A4">
        <w:rPr>
          <w:rFonts w:ascii="Calibri" w:hAnsi="Calibri"/>
        </w:rPr>
        <w:t>el suministro de los medicamentos</w:t>
      </w:r>
      <w:r w:rsidRPr="0039320A">
        <w:rPr>
          <w:rFonts w:ascii="Calibri" w:hAnsi="Calibri"/>
        </w:rPr>
        <w:t xml:space="preserve"> objeto del presente concurso y contrato correspondiente.</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totalidad </w:t>
      </w:r>
      <w:r>
        <w:rPr>
          <w:rFonts w:ascii="Calibri" w:hAnsi="Calibri"/>
        </w:rPr>
        <w:t xml:space="preserve">de los </w:t>
      </w:r>
      <w:r w:rsidR="009E04A4">
        <w:rPr>
          <w:rFonts w:ascii="Calibri" w:hAnsi="Calibri"/>
        </w:rPr>
        <w:t>medicamentos</w:t>
      </w:r>
      <w:r>
        <w:rPr>
          <w:rFonts w:ascii="Calibri" w:hAnsi="Calibri"/>
        </w:rPr>
        <w:t xml:space="preserve"> </w:t>
      </w:r>
      <w:r w:rsidRPr="0039320A">
        <w:rPr>
          <w:rFonts w:ascii="Calibri" w:hAnsi="Calibri"/>
        </w:rPr>
        <w:t>objeto del presente concurso.</w:t>
      </w:r>
    </w:p>
    <w:p w:rsidR="005E531C" w:rsidRPr="00DB6160" w:rsidRDefault="005E531C"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sidR="00A91551">
        <w:rPr>
          <w:rFonts w:ascii="Calibri" w:hAnsi="Calibri"/>
        </w:rPr>
        <w:t>de suministro de los medicamentos</w:t>
      </w:r>
      <w:r w:rsidRPr="00DB6160">
        <w:rPr>
          <w:rFonts w:ascii="Calibri" w:hAnsi="Calibri"/>
        </w:rPr>
        <w:t xml:space="preserve"> establecidos en el contrato correspondiente.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el suministro de los medicamentos </w:t>
      </w:r>
      <w:r w:rsidRPr="00DB6160">
        <w:rPr>
          <w:rFonts w:ascii="Calibri" w:hAnsi="Calibri"/>
        </w:rPr>
        <w:t>establecida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A91551">
        <w:rPr>
          <w:rFonts w:ascii="Calibri" w:hAnsi="Calibri"/>
        </w:rPr>
        <w:t>el suministro de los medicamentos</w:t>
      </w:r>
      <w:r w:rsidRPr="00DB6160">
        <w:rPr>
          <w:rFonts w:ascii="Calibri" w:hAnsi="Calibri"/>
        </w:rPr>
        <w:t>, que la Convocante no aceptó por deficiente.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A91551">
        <w:rPr>
          <w:rFonts w:ascii="Calibri" w:hAnsi="Calibri"/>
        </w:rPr>
        <w:t>el suministro de los medicamentos</w:t>
      </w:r>
      <w:r w:rsidRPr="00DB6160">
        <w:rPr>
          <w:rFonts w:ascii="Calibri" w:hAnsi="Calibri"/>
        </w:rPr>
        <w:t xml:space="preserve"> adjudicado</w:t>
      </w:r>
      <w:r>
        <w:rPr>
          <w:rFonts w:ascii="Calibri" w:hAnsi="Calibri"/>
        </w:rPr>
        <w:t>s</w:t>
      </w:r>
      <w:r w:rsidRPr="00DB6160">
        <w:rPr>
          <w:rFonts w:ascii="Calibri" w:hAnsi="Calibri"/>
        </w:rPr>
        <w:t>.</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A91551">
        <w:rPr>
          <w:rFonts w:ascii="Calibri" w:hAnsi="Calibri"/>
        </w:rPr>
        <w:t>el suministro de los medicamentos</w:t>
      </w:r>
      <w:r w:rsidRPr="00DB6160">
        <w:rPr>
          <w:rFonts w:ascii="Calibri" w:hAnsi="Calibri"/>
        </w:rPr>
        <w:t xml:space="preserve"> objeto de este concurso.</w:t>
      </w: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 xml:space="preserve">Cuando se presente cualquiera de las causas enumeradas anteriormente, se procederá a rescindir administrativamente el contrato conforme a los lineamientos establecidos por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w:t>
      </w:r>
      <w:smartTag w:uri="urn:schemas-microsoft-com:office:smarttags" w:element="PersonName">
        <w:smartTagPr>
          <w:attr w:name="ProductID" w:val="la Materia"/>
        </w:smartTagPr>
        <w:r w:rsidRPr="0039320A">
          <w:rPr>
            <w:rFonts w:ascii="Calibri" w:hAnsi="Calibri"/>
          </w:rPr>
          <w:t>la Materia</w:t>
        </w:r>
      </w:smartTag>
      <w:r w:rsidRPr="0039320A">
        <w:rPr>
          <w:rFonts w:ascii="Calibri" w:hAnsi="Calibri"/>
        </w:rPr>
        <w:t>, y se procederá a hacer efectiva la fianza de cumplimiento de contrato.</w:t>
      </w:r>
    </w:p>
    <w:p w:rsidR="005E531C" w:rsidRDefault="005E531C" w:rsidP="005E531C">
      <w:pPr>
        <w:ind w:right="-1"/>
        <w:jc w:val="both"/>
        <w:rPr>
          <w:rFonts w:ascii="Calibri" w:hAnsi="Calibri"/>
        </w:rPr>
      </w:pPr>
    </w:p>
    <w:p w:rsidR="005E531C" w:rsidRPr="0039320A" w:rsidRDefault="005E531C" w:rsidP="005E531C">
      <w:pPr>
        <w:ind w:right="-1"/>
        <w:jc w:val="both"/>
        <w:rPr>
          <w:rFonts w:ascii="Calibri" w:hAnsi="Calibri"/>
        </w:rPr>
      </w:pPr>
    </w:p>
    <w:p w:rsidR="005E531C" w:rsidRPr="0039320A" w:rsidRDefault="009A2B84"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5E531C" w:rsidP="005E531C">
      <w:pPr>
        <w:ind w:right="-1"/>
        <w:jc w:val="both"/>
        <w:rPr>
          <w:rFonts w:ascii="Calibri" w:hAnsi="Calibri"/>
        </w:rPr>
      </w:pPr>
      <w:r w:rsidRPr="0039320A">
        <w:rPr>
          <w:rFonts w:ascii="Calibri" w:hAnsi="Calibri"/>
        </w:rPr>
        <w:t>Contra las resoluciones que se dicten dentro de</w:t>
      </w:r>
      <w:r w:rsidR="00A91551">
        <w:rPr>
          <w:rFonts w:ascii="Calibri" w:hAnsi="Calibri"/>
        </w:rPr>
        <w:t xml:space="preserve"> </w:t>
      </w:r>
      <w:r w:rsidRPr="0039320A">
        <w:rPr>
          <w:rFonts w:ascii="Calibri" w:hAnsi="Calibri"/>
        </w:rPr>
        <w:t>l</w:t>
      </w:r>
      <w:r w:rsidR="00A91551">
        <w:rPr>
          <w:rFonts w:ascii="Calibri" w:hAnsi="Calibri"/>
        </w:rPr>
        <w:t>a</w:t>
      </w:r>
      <w:r w:rsidRPr="0039320A">
        <w:rPr>
          <w:rFonts w:ascii="Calibri" w:hAnsi="Calibri"/>
        </w:rPr>
        <w:t xml:space="preserve"> presente </w:t>
      </w:r>
      <w:r w:rsidR="00A91551">
        <w:rPr>
          <w:rFonts w:ascii="Calibri" w:hAnsi="Calibri"/>
        </w:rPr>
        <w:t>Licitación</w:t>
      </w:r>
      <w:r w:rsidRPr="0039320A">
        <w:rPr>
          <w:rFonts w:ascii="Calibri" w:hAnsi="Calibri"/>
        </w:rPr>
        <w:t xml:space="preserve"> los </w:t>
      </w:r>
      <w:r w:rsidR="00166B2E">
        <w:rPr>
          <w:rFonts w:ascii="Calibri" w:hAnsi="Calibri"/>
        </w:rPr>
        <w:t>licitan</w:t>
      </w:r>
      <w:r w:rsidR="00A91551">
        <w:rPr>
          <w:rFonts w:ascii="Calibri" w:hAnsi="Calibri"/>
        </w:rPr>
        <w:t>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9A2B84"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lastRenderedPageBreak/>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A91551" w:rsidRDefault="00A91551" w:rsidP="00A91551">
      <w:pPr>
        <w:ind w:left="720" w:right="-1"/>
        <w:jc w:val="both"/>
        <w:rPr>
          <w:rFonts w:ascii="Calibri" w:hAnsi="Calibri"/>
        </w:rPr>
      </w:pP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5E531C" w:rsidRDefault="005E531C" w:rsidP="005E531C">
      <w:pPr>
        <w:ind w:right="-1"/>
        <w:jc w:val="both"/>
        <w:rPr>
          <w:rFonts w:ascii="Calibri" w:hAnsi="Calibri"/>
          <w:b/>
        </w:rPr>
      </w:pPr>
    </w:p>
    <w:p w:rsidR="005E531C" w:rsidRPr="0039320A" w:rsidRDefault="005E531C" w:rsidP="005E531C">
      <w:pPr>
        <w:ind w:right="-1"/>
        <w:jc w:val="both"/>
        <w:rPr>
          <w:rFonts w:ascii="Calibri" w:hAnsi="Calibri"/>
          <w:b/>
        </w:rPr>
      </w:pPr>
    </w:p>
    <w:p w:rsidR="005E531C"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w:t>
      </w:r>
      <w:r w:rsidR="009A2B84">
        <w:rPr>
          <w:rFonts w:ascii="Calibri" w:hAnsi="Calibri"/>
          <w:b/>
        </w:rPr>
        <w:t>0</w:t>
      </w:r>
      <w:r>
        <w:rPr>
          <w:rFonts w:ascii="Calibri" w:hAnsi="Calibri"/>
          <w:b/>
        </w:rPr>
        <w:t>.</w:t>
      </w:r>
      <w:r w:rsidRPr="0039320A">
        <w:rPr>
          <w:rFonts w:ascii="Calibri" w:hAnsi="Calibri"/>
          <w:b/>
        </w:rPr>
        <w:t xml:space="preserve"> </w:t>
      </w:r>
      <w:r>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39320A" w:rsidRDefault="005E531C" w:rsidP="005E531C">
      <w:pPr>
        <w:ind w:right="-1"/>
        <w:jc w:val="both"/>
        <w:rPr>
          <w:rFonts w:ascii="Calibri" w:hAnsi="Calibri"/>
          <w:b/>
        </w:rPr>
      </w:pP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9A2B84"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005E531C" w:rsidRPr="0039320A">
        <w:rPr>
          <w:rFonts w:ascii="Calibri" w:hAnsi="Calibri"/>
          <w:b/>
        </w:rPr>
        <w:t>.</w:t>
      </w:r>
      <w:r w:rsidR="005E531C">
        <w:rPr>
          <w:rFonts w:ascii="Calibri" w:hAnsi="Calibri"/>
          <w:b/>
        </w:rPr>
        <w:t xml:space="preserve"> </w:t>
      </w:r>
      <w:r w:rsidR="005E531C"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C521B1" w:rsidRDefault="00C521B1" w:rsidP="007F0B73">
      <w:pPr>
        <w:ind w:right="49"/>
        <w:jc w:val="center"/>
        <w:rPr>
          <w:rFonts w:asciiTheme="minorHAnsi" w:hAnsiTheme="minorHAnsi"/>
          <w:b/>
        </w:rPr>
      </w:pPr>
    </w:p>
    <w:p w:rsidR="00A91551" w:rsidRPr="00037DE1" w:rsidRDefault="00A91551"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A91551" w:rsidRDefault="00A91551" w:rsidP="00572D88">
      <w:pPr>
        <w:jc w:val="center"/>
        <w:rPr>
          <w:rFonts w:ascii="Corbel" w:hAnsi="Corbel" w:cs="Arial"/>
          <w:b/>
        </w:rPr>
      </w:pPr>
    </w:p>
    <w:p w:rsidR="00572D88" w:rsidRPr="00AF06AE" w:rsidRDefault="00E47FED" w:rsidP="00572D88">
      <w:pPr>
        <w:jc w:val="center"/>
        <w:rPr>
          <w:rFonts w:ascii="Corbel" w:hAnsi="Corbel" w:cs="Arial"/>
          <w:b/>
        </w:rPr>
      </w:pPr>
      <w:r>
        <w:rPr>
          <w:rFonts w:ascii="Corbel" w:hAnsi="Corbel" w:cs="Arial"/>
          <w:b/>
        </w:rPr>
        <w:t>C.P. AARON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7F0B73" w:rsidP="007F0B73">
      <w:pPr>
        <w:ind w:right="284"/>
        <w:jc w:val="center"/>
        <w:rPr>
          <w:rFonts w:asciiTheme="minorHAnsi" w:hAnsiTheme="minorHAnsi"/>
          <w:b/>
        </w:rPr>
      </w:pPr>
      <w:r w:rsidRPr="0078059E">
        <w:rPr>
          <w:rFonts w:asciiTheme="minorHAnsi" w:hAnsiTheme="minorHAnsi"/>
          <w:b/>
        </w:rPr>
        <w:t xml:space="preserve">MONTERREY, NUEVO LEÓN A </w:t>
      </w:r>
      <w:r w:rsidR="007B0E24">
        <w:rPr>
          <w:rFonts w:asciiTheme="minorHAnsi" w:hAnsiTheme="minorHAnsi"/>
          <w:b/>
        </w:rPr>
        <w:t>5</w:t>
      </w:r>
      <w:r w:rsidRPr="0078059E">
        <w:rPr>
          <w:rFonts w:asciiTheme="minorHAnsi" w:hAnsiTheme="minorHAnsi"/>
          <w:b/>
        </w:rPr>
        <w:t xml:space="preserve"> DE </w:t>
      </w:r>
      <w:r w:rsidR="007B0E24">
        <w:rPr>
          <w:rFonts w:asciiTheme="minorHAnsi" w:hAnsiTheme="minorHAnsi"/>
          <w:b/>
        </w:rPr>
        <w:t>DICIEMBRE</w:t>
      </w:r>
      <w:r w:rsidR="000D7D14" w:rsidRPr="0078059E">
        <w:rPr>
          <w:rFonts w:asciiTheme="minorHAnsi" w:hAnsiTheme="minorHAnsi"/>
          <w:b/>
        </w:rPr>
        <w:t xml:space="preserve"> DEL 201</w:t>
      </w:r>
      <w:r w:rsidR="00D924BF">
        <w:rPr>
          <w:rFonts w:asciiTheme="minorHAnsi" w:hAnsiTheme="minorHAnsi"/>
          <w:b/>
        </w:rPr>
        <w:t>8</w:t>
      </w:r>
    </w:p>
    <w:p w:rsidR="00235398" w:rsidRDefault="00235398" w:rsidP="007F0B73">
      <w:pPr>
        <w:ind w:right="284"/>
        <w:jc w:val="center"/>
        <w:rPr>
          <w:rFonts w:asciiTheme="minorHAnsi" w:hAnsiTheme="minorHAnsi"/>
          <w:b/>
        </w:rPr>
      </w:pPr>
    </w:p>
    <w:p w:rsidR="00235398" w:rsidRDefault="00235398" w:rsidP="007F0B73">
      <w:pPr>
        <w:ind w:right="284"/>
        <w:jc w:val="center"/>
        <w:rPr>
          <w:rFonts w:asciiTheme="minorHAnsi" w:hAnsiTheme="minorHAnsi"/>
          <w:b/>
        </w:rPr>
      </w:pPr>
    </w:p>
    <w:p w:rsidR="00E40008" w:rsidRDefault="00E40008" w:rsidP="007F0B73">
      <w:pPr>
        <w:ind w:right="284"/>
        <w:jc w:val="center"/>
        <w:rPr>
          <w:rFonts w:asciiTheme="minorHAnsi" w:hAnsiTheme="minorHAnsi"/>
          <w:b/>
        </w:rPr>
      </w:pPr>
    </w:p>
    <w:p w:rsidR="00E40008" w:rsidRDefault="00E40008" w:rsidP="007F0B73">
      <w:pPr>
        <w:ind w:right="284"/>
        <w:jc w:val="center"/>
        <w:rPr>
          <w:rFonts w:asciiTheme="minorHAnsi" w:hAnsiTheme="minorHAnsi"/>
          <w:b/>
        </w:rPr>
      </w:pPr>
    </w:p>
    <w:p w:rsidR="00E40008" w:rsidRDefault="00E40008" w:rsidP="007F0B73">
      <w:pPr>
        <w:ind w:right="284"/>
        <w:jc w:val="center"/>
        <w:rPr>
          <w:rFonts w:asciiTheme="minorHAnsi" w:hAnsiTheme="minorHAnsi"/>
          <w:b/>
        </w:rPr>
      </w:pPr>
    </w:p>
    <w:p w:rsidR="00E40008" w:rsidRDefault="00E40008" w:rsidP="007F0B73">
      <w:pPr>
        <w:ind w:right="284"/>
        <w:jc w:val="center"/>
        <w:rPr>
          <w:rFonts w:asciiTheme="minorHAnsi" w:hAnsiTheme="minorHAnsi"/>
          <w:b/>
        </w:rPr>
      </w:pPr>
    </w:p>
    <w:p w:rsidR="00E40008" w:rsidRDefault="00E40008" w:rsidP="007F0B73">
      <w:pPr>
        <w:ind w:right="284"/>
        <w:jc w:val="center"/>
        <w:rPr>
          <w:rFonts w:asciiTheme="minorHAnsi" w:hAnsiTheme="minorHAnsi"/>
          <w:b/>
        </w:rPr>
      </w:pPr>
    </w:p>
    <w:p w:rsidR="007E4992" w:rsidRDefault="007E4992" w:rsidP="007F0B73">
      <w:pPr>
        <w:ind w:right="284"/>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2752D3" w:rsidRDefault="002752D3" w:rsidP="007F0B73">
      <w:pPr>
        <w:jc w:val="center"/>
        <w:rPr>
          <w:rFonts w:asciiTheme="minorHAnsi" w:hAnsiTheme="minorHAnsi"/>
          <w:b/>
        </w:rPr>
      </w:pPr>
    </w:p>
    <w:p w:rsidR="00E73AB6" w:rsidRPr="00AB7D71" w:rsidRDefault="00E73AB6" w:rsidP="007F0B73">
      <w:pPr>
        <w:jc w:val="center"/>
        <w:rPr>
          <w:rFonts w:asciiTheme="minorHAnsi" w:hAnsiTheme="minorHAnsi"/>
          <w:b/>
        </w:rPr>
      </w:pPr>
    </w:p>
    <w:tbl>
      <w:tblPr>
        <w:tblW w:w="9837" w:type="dxa"/>
        <w:jc w:val="center"/>
        <w:tblCellMar>
          <w:left w:w="0" w:type="dxa"/>
          <w:right w:w="0" w:type="dxa"/>
        </w:tblCellMar>
        <w:tblLook w:val="04A0" w:firstRow="1" w:lastRow="0" w:firstColumn="1" w:lastColumn="0" w:noHBand="0" w:noVBand="1"/>
      </w:tblPr>
      <w:tblGrid>
        <w:gridCol w:w="956"/>
        <w:gridCol w:w="1983"/>
        <w:gridCol w:w="1101"/>
        <w:gridCol w:w="1146"/>
        <w:gridCol w:w="4651"/>
      </w:tblGrid>
      <w:tr w:rsidR="00FA4A0F" w:rsidRPr="007F04BE" w:rsidTr="00727A6A">
        <w:trPr>
          <w:trHeight w:val="572"/>
          <w:jc w:val="center"/>
        </w:trPr>
        <w:tc>
          <w:tcPr>
            <w:tcW w:w="449" w:type="dxa"/>
            <w:tcBorders>
              <w:top w:val="single" w:sz="8" w:space="0" w:color="auto"/>
              <w:left w:val="single" w:sz="8" w:space="0" w:color="auto"/>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727A6A" w:rsidRDefault="00FA4A0F" w:rsidP="009549E5">
            <w:pPr>
              <w:jc w:val="center"/>
              <w:rPr>
                <w:rFonts w:asciiTheme="minorHAnsi" w:hAnsiTheme="minorHAnsi" w:cs="Arial"/>
                <w:b/>
                <w:bCs/>
                <w:color w:val="000000"/>
                <w:szCs w:val="16"/>
              </w:rPr>
            </w:pPr>
            <w:r w:rsidRPr="00727A6A">
              <w:rPr>
                <w:rFonts w:asciiTheme="minorHAnsi" w:hAnsiTheme="minorHAnsi" w:cs="Arial"/>
                <w:b/>
                <w:bCs/>
                <w:color w:val="000000"/>
                <w:szCs w:val="16"/>
              </w:rPr>
              <w:t>PART</w:t>
            </w:r>
            <w:r w:rsidR="00727A6A">
              <w:rPr>
                <w:rFonts w:asciiTheme="minorHAnsi" w:hAnsiTheme="minorHAnsi" w:cs="Arial"/>
                <w:b/>
                <w:bCs/>
                <w:color w:val="000000"/>
                <w:szCs w:val="16"/>
              </w:rPr>
              <w:t>IDA</w:t>
            </w:r>
          </w:p>
        </w:tc>
        <w:tc>
          <w:tcPr>
            <w:tcW w:w="1444"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727A6A" w:rsidRDefault="00FA4A0F" w:rsidP="009549E5">
            <w:pPr>
              <w:jc w:val="center"/>
              <w:rPr>
                <w:rFonts w:asciiTheme="minorHAnsi" w:hAnsiTheme="minorHAnsi" w:cs="Arial"/>
                <w:b/>
                <w:bCs/>
                <w:szCs w:val="16"/>
              </w:rPr>
            </w:pPr>
            <w:r w:rsidRPr="00727A6A">
              <w:rPr>
                <w:rFonts w:asciiTheme="minorHAnsi" w:hAnsiTheme="minorHAnsi" w:cs="Arial"/>
                <w:b/>
                <w:bCs/>
                <w:szCs w:val="16"/>
              </w:rPr>
              <w:t>DESCRIPCION</w:t>
            </w:r>
          </w:p>
        </w:tc>
        <w:tc>
          <w:tcPr>
            <w:tcW w:w="1091"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tcPr>
          <w:p w:rsidR="00FA4A0F" w:rsidRPr="00727A6A" w:rsidRDefault="00727A6A" w:rsidP="009549E5">
            <w:pPr>
              <w:jc w:val="center"/>
              <w:rPr>
                <w:rFonts w:asciiTheme="minorHAnsi" w:hAnsiTheme="minorHAnsi" w:cs="Arial"/>
                <w:b/>
                <w:bCs/>
                <w:szCs w:val="16"/>
              </w:rPr>
            </w:pPr>
            <w:r>
              <w:rPr>
                <w:rFonts w:asciiTheme="minorHAnsi" w:hAnsiTheme="minorHAnsi" w:cs="Arial"/>
                <w:b/>
                <w:bCs/>
                <w:szCs w:val="16"/>
              </w:rPr>
              <w:t>CANTIDAD</w:t>
            </w:r>
          </w:p>
        </w:tc>
        <w:tc>
          <w:tcPr>
            <w:tcW w:w="625"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727A6A" w:rsidRDefault="00727A6A" w:rsidP="009549E5">
            <w:pPr>
              <w:jc w:val="center"/>
              <w:rPr>
                <w:rFonts w:asciiTheme="minorHAnsi" w:hAnsiTheme="minorHAnsi" w:cs="Arial"/>
                <w:b/>
                <w:bCs/>
                <w:szCs w:val="16"/>
              </w:rPr>
            </w:pPr>
            <w:r>
              <w:rPr>
                <w:rFonts w:asciiTheme="minorHAnsi" w:hAnsiTheme="minorHAnsi" w:cs="Arial"/>
                <w:b/>
                <w:bCs/>
                <w:szCs w:val="16"/>
              </w:rPr>
              <w:t>UNIDAD DE MEDIDA</w:t>
            </w:r>
          </w:p>
        </w:tc>
        <w:tc>
          <w:tcPr>
            <w:tcW w:w="6228"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727A6A" w:rsidRDefault="00FA4A0F" w:rsidP="009549E5">
            <w:pPr>
              <w:jc w:val="center"/>
              <w:rPr>
                <w:rFonts w:asciiTheme="minorHAnsi" w:hAnsiTheme="minorHAnsi" w:cs="Arial"/>
                <w:b/>
                <w:bCs/>
                <w:szCs w:val="16"/>
              </w:rPr>
            </w:pPr>
            <w:r w:rsidRPr="00727A6A">
              <w:rPr>
                <w:rFonts w:asciiTheme="minorHAnsi" w:hAnsiTheme="minorHAnsi" w:cs="Arial"/>
                <w:b/>
                <w:bCs/>
                <w:szCs w:val="16"/>
              </w:rPr>
              <w:t>DESCRIPCION TECNICA</w:t>
            </w:r>
          </w:p>
        </w:tc>
      </w:tr>
      <w:tr w:rsidR="00FA4A0F" w:rsidRPr="00037DE1" w:rsidTr="00AA2FC6">
        <w:trPr>
          <w:trHeight w:val="3880"/>
          <w:jc w:val="center"/>
        </w:trPr>
        <w:tc>
          <w:tcPr>
            <w:tcW w:w="44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93321E" w:rsidRDefault="0093321E" w:rsidP="00F0714E">
            <w:pPr>
              <w:spacing w:before="120"/>
              <w:jc w:val="center"/>
              <w:rPr>
                <w:rFonts w:asciiTheme="minorHAnsi" w:hAnsiTheme="minorHAnsi" w:cs="Arial"/>
                <w:b/>
                <w:bCs/>
                <w:color w:val="000000"/>
                <w:sz w:val="24"/>
                <w:szCs w:val="16"/>
              </w:rPr>
            </w:pPr>
            <w:r w:rsidRPr="0093321E">
              <w:rPr>
                <w:rFonts w:asciiTheme="minorHAnsi" w:hAnsiTheme="minorHAnsi" w:cs="Arial"/>
                <w:b/>
                <w:bCs/>
                <w:color w:val="000000"/>
                <w:sz w:val="24"/>
                <w:szCs w:val="16"/>
              </w:rPr>
              <w:t>1</w:t>
            </w:r>
          </w:p>
        </w:tc>
        <w:tc>
          <w:tcPr>
            <w:tcW w:w="144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93321E" w:rsidRDefault="0093321E" w:rsidP="00A02465">
            <w:pPr>
              <w:spacing w:before="120"/>
              <w:jc w:val="center"/>
              <w:rPr>
                <w:rFonts w:asciiTheme="minorHAnsi" w:hAnsiTheme="minorHAnsi" w:cs="Arial"/>
                <w:sz w:val="24"/>
                <w:szCs w:val="16"/>
              </w:rPr>
            </w:pPr>
            <w:r w:rsidRPr="0093321E">
              <w:rPr>
                <w:rFonts w:asciiTheme="minorHAnsi" w:hAnsiTheme="minorHAnsi" w:cs="Arial"/>
                <w:sz w:val="24"/>
                <w:szCs w:val="16"/>
              </w:rPr>
              <w:t>MEDICAMENTOS PARA DIVERSAS UNIDADES.</w:t>
            </w:r>
          </w:p>
        </w:tc>
        <w:tc>
          <w:tcPr>
            <w:tcW w:w="109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93321E" w:rsidRDefault="00727A6A" w:rsidP="00F0714E">
            <w:pPr>
              <w:spacing w:before="120"/>
              <w:jc w:val="center"/>
              <w:rPr>
                <w:rFonts w:asciiTheme="minorHAnsi" w:hAnsiTheme="minorHAnsi" w:cs="Arial"/>
                <w:sz w:val="24"/>
                <w:szCs w:val="16"/>
              </w:rPr>
            </w:pPr>
            <w:r>
              <w:rPr>
                <w:rFonts w:asciiTheme="minorHAnsi" w:hAnsiTheme="minorHAnsi" w:cs="Arial"/>
                <w:sz w:val="24"/>
                <w:szCs w:val="16"/>
              </w:rPr>
              <w:t>1</w:t>
            </w:r>
          </w:p>
        </w:tc>
        <w:tc>
          <w:tcPr>
            <w:tcW w:w="62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93321E" w:rsidRDefault="00727A6A" w:rsidP="007269C5">
            <w:pPr>
              <w:spacing w:before="120"/>
              <w:jc w:val="center"/>
              <w:rPr>
                <w:rFonts w:asciiTheme="minorHAnsi" w:hAnsiTheme="minorHAnsi" w:cs="Arial"/>
                <w:sz w:val="24"/>
                <w:szCs w:val="16"/>
              </w:rPr>
            </w:pPr>
            <w:r>
              <w:rPr>
                <w:rFonts w:asciiTheme="minorHAnsi" w:hAnsiTheme="minorHAnsi" w:cs="Arial"/>
                <w:sz w:val="24"/>
                <w:szCs w:val="16"/>
              </w:rPr>
              <w:t>PAQUETE</w:t>
            </w:r>
          </w:p>
        </w:tc>
        <w:tc>
          <w:tcPr>
            <w:tcW w:w="622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93321E" w:rsidRDefault="0093321E" w:rsidP="00F372BA">
            <w:pPr>
              <w:spacing w:before="120"/>
              <w:jc w:val="both"/>
              <w:rPr>
                <w:rFonts w:asciiTheme="minorHAnsi" w:hAnsiTheme="minorHAnsi" w:cs="Arial"/>
                <w:sz w:val="24"/>
                <w:szCs w:val="16"/>
                <w:highlight w:val="red"/>
                <w:lang w:val="es-MX"/>
              </w:rPr>
            </w:pPr>
            <w:r w:rsidRPr="0093321E">
              <w:rPr>
                <w:rFonts w:asciiTheme="minorHAnsi" w:hAnsiTheme="minorHAnsi" w:cs="Arial"/>
                <w:iCs/>
                <w:color w:val="000000"/>
                <w:sz w:val="24"/>
                <w:szCs w:val="18"/>
              </w:rPr>
              <w:t>LOS MEDICAMENTOS SOLICITADOS  SE REFERENCIAN EN EL ANEXO 1-A DE LAS BASES</w:t>
            </w:r>
            <w:r w:rsidR="00F372BA">
              <w:rPr>
                <w:rFonts w:asciiTheme="minorHAnsi" w:hAnsiTheme="minorHAnsi" w:cs="Arial"/>
                <w:iCs/>
                <w:color w:val="000000"/>
                <w:sz w:val="24"/>
                <w:szCs w:val="18"/>
              </w:rPr>
              <w:t>.</w:t>
            </w:r>
          </w:p>
        </w:tc>
      </w:tr>
      <w:tr w:rsidR="00AA2FC6" w:rsidRPr="00037DE1" w:rsidTr="00AA2FC6">
        <w:trPr>
          <w:trHeight w:val="3880"/>
          <w:jc w:val="center"/>
        </w:trPr>
        <w:tc>
          <w:tcPr>
            <w:tcW w:w="449" w:type="dxa"/>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AA2FC6" w:rsidRPr="0093321E" w:rsidRDefault="00AA2FC6" w:rsidP="00F0714E">
            <w:pPr>
              <w:spacing w:before="120"/>
              <w:jc w:val="center"/>
              <w:rPr>
                <w:rFonts w:asciiTheme="minorHAnsi" w:hAnsiTheme="minorHAnsi" w:cs="Arial"/>
                <w:b/>
                <w:bCs/>
                <w:color w:val="000000"/>
                <w:sz w:val="24"/>
                <w:szCs w:val="16"/>
              </w:rPr>
            </w:pPr>
            <w:r>
              <w:rPr>
                <w:rFonts w:asciiTheme="minorHAnsi" w:hAnsiTheme="minorHAnsi" w:cs="Arial"/>
                <w:b/>
                <w:bCs/>
                <w:color w:val="000000"/>
                <w:sz w:val="24"/>
                <w:szCs w:val="16"/>
              </w:rPr>
              <w:t>2</w:t>
            </w:r>
          </w:p>
        </w:tc>
        <w:tc>
          <w:tcPr>
            <w:tcW w:w="1444"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AA2FC6" w:rsidRPr="0093321E" w:rsidRDefault="00AA2FC6" w:rsidP="00AA2FC6">
            <w:pPr>
              <w:spacing w:before="120"/>
              <w:jc w:val="center"/>
              <w:rPr>
                <w:rFonts w:asciiTheme="minorHAnsi" w:hAnsiTheme="minorHAnsi" w:cs="Arial"/>
                <w:sz w:val="24"/>
                <w:szCs w:val="16"/>
              </w:rPr>
            </w:pPr>
            <w:r>
              <w:rPr>
                <w:rFonts w:asciiTheme="minorHAnsi" w:hAnsiTheme="minorHAnsi" w:cs="Arial"/>
                <w:sz w:val="24"/>
                <w:szCs w:val="16"/>
              </w:rPr>
              <w:t>SERVICIO DE</w:t>
            </w:r>
            <w:r>
              <w:t xml:space="preserve"> </w:t>
            </w:r>
            <w:r>
              <w:rPr>
                <w:rFonts w:asciiTheme="minorHAnsi" w:hAnsiTheme="minorHAnsi" w:cs="Arial"/>
                <w:sz w:val="24"/>
                <w:szCs w:val="16"/>
              </w:rPr>
              <w:t xml:space="preserve">ADMINISTRACIÓN </w:t>
            </w:r>
            <w:r w:rsidRPr="00AA2FC6">
              <w:rPr>
                <w:rFonts w:asciiTheme="minorHAnsi" w:hAnsiTheme="minorHAnsi" w:cs="Arial"/>
                <w:sz w:val="24"/>
                <w:szCs w:val="16"/>
              </w:rPr>
              <w:t>EN DISTRIBUCIÓN AL ALMACÉN DE LA UNIDAD APLICATIVA</w:t>
            </w:r>
          </w:p>
        </w:tc>
        <w:tc>
          <w:tcPr>
            <w:tcW w:w="1091"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AA2FC6" w:rsidRDefault="00AA2FC6" w:rsidP="00F0714E">
            <w:pPr>
              <w:spacing w:before="120"/>
              <w:jc w:val="center"/>
              <w:rPr>
                <w:rFonts w:asciiTheme="minorHAnsi" w:hAnsiTheme="minorHAnsi" w:cs="Arial"/>
                <w:sz w:val="24"/>
                <w:szCs w:val="16"/>
              </w:rPr>
            </w:pPr>
            <w:r>
              <w:rPr>
                <w:rFonts w:asciiTheme="minorHAnsi" w:hAnsiTheme="minorHAnsi" w:cs="Arial"/>
                <w:sz w:val="24"/>
                <w:szCs w:val="16"/>
              </w:rPr>
              <w:t>1</w:t>
            </w:r>
          </w:p>
        </w:tc>
        <w:tc>
          <w:tcPr>
            <w:tcW w:w="625"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AA2FC6" w:rsidRDefault="00AA2FC6" w:rsidP="007269C5">
            <w:pPr>
              <w:spacing w:before="120"/>
              <w:jc w:val="center"/>
              <w:rPr>
                <w:rFonts w:asciiTheme="minorHAnsi" w:hAnsiTheme="minorHAnsi" w:cs="Arial"/>
                <w:sz w:val="24"/>
                <w:szCs w:val="16"/>
              </w:rPr>
            </w:pPr>
            <w:r>
              <w:rPr>
                <w:rFonts w:asciiTheme="minorHAnsi" w:hAnsiTheme="minorHAnsi" w:cs="Arial"/>
                <w:sz w:val="24"/>
                <w:szCs w:val="16"/>
              </w:rPr>
              <w:t>SERVICIO</w:t>
            </w:r>
          </w:p>
        </w:tc>
        <w:tc>
          <w:tcPr>
            <w:tcW w:w="6228"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AA2FC6" w:rsidRDefault="00F372BA" w:rsidP="00F372BA">
            <w:pPr>
              <w:jc w:val="both"/>
              <w:rPr>
                <w:rFonts w:asciiTheme="minorHAnsi" w:hAnsiTheme="minorHAnsi" w:cs="Arial"/>
                <w:iCs/>
                <w:color w:val="000000"/>
                <w:sz w:val="24"/>
                <w:szCs w:val="18"/>
              </w:rPr>
            </w:pPr>
            <w:r>
              <w:rPr>
                <w:rFonts w:asciiTheme="minorHAnsi" w:hAnsiTheme="minorHAnsi" w:cs="Arial"/>
                <w:iCs/>
                <w:color w:val="000000"/>
                <w:sz w:val="24"/>
                <w:szCs w:val="18"/>
              </w:rPr>
              <w:t>LA PRESTACIÓN DEL SERVICIO DEBERÁ CONSTAR EN LA DISTRIBUCIÓN DE LOS MEDICAMENTOS MENCIONADOS EN EL ANEXO 1A DE LAS PRESENTES BASES</w:t>
            </w:r>
            <w:r w:rsidR="00235398">
              <w:rPr>
                <w:rFonts w:asciiTheme="minorHAnsi" w:hAnsiTheme="minorHAnsi" w:cs="Arial"/>
                <w:iCs/>
                <w:color w:val="000000"/>
                <w:sz w:val="24"/>
                <w:szCs w:val="18"/>
              </w:rPr>
              <w:t xml:space="preserve"> A LOS ALMACENES DE LA UNIDADES APLICATIVAS</w:t>
            </w:r>
            <w:r>
              <w:rPr>
                <w:rFonts w:asciiTheme="minorHAnsi" w:hAnsiTheme="minorHAnsi" w:cs="Arial"/>
                <w:iCs/>
                <w:color w:val="000000"/>
                <w:sz w:val="24"/>
                <w:szCs w:val="18"/>
              </w:rPr>
              <w:t>.</w:t>
            </w:r>
          </w:p>
          <w:p w:rsidR="00F372BA" w:rsidRDefault="00F372BA" w:rsidP="00F372BA">
            <w:pPr>
              <w:jc w:val="both"/>
              <w:rPr>
                <w:rFonts w:asciiTheme="minorHAnsi" w:hAnsiTheme="minorHAnsi" w:cs="Arial"/>
                <w:iCs/>
                <w:color w:val="000000"/>
                <w:sz w:val="24"/>
                <w:szCs w:val="18"/>
              </w:rPr>
            </w:pPr>
          </w:p>
          <w:p w:rsidR="00F372BA" w:rsidRDefault="00F372BA" w:rsidP="00F372BA">
            <w:pPr>
              <w:jc w:val="both"/>
              <w:rPr>
                <w:rFonts w:asciiTheme="minorHAnsi" w:hAnsiTheme="minorHAnsi" w:cs="Arial"/>
                <w:iCs/>
                <w:color w:val="000000"/>
                <w:sz w:val="24"/>
                <w:szCs w:val="18"/>
              </w:rPr>
            </w:pPr>
            <w:r w:rsidRPr="00F372BA">
              <w:rPr>
                <w:rFonts w:asciiTheme="minorHAnsi" w:hAnsiTheme="minorHAnsi" w:cs="Arial"/>
                <w:iCs/>
                <w:color w:val="000000"/>
                <w:sz w:val="24"/>
                <w:szCs w:val="18"/>
              </w:rPr>
              <w:t xml:space="preserve">EL HORARIO DE ENTREGA DE LOS MEDICAMENTOS EN LAS UNIDADES </w:t>
            </w:r>
            <w:r>
              <w:rPr>
                <w:rFonts w:asciiTheme="minorHAnsi" w:hAnsiTheme="minorHAnsi" w:cs="Arial"/>
                <w:iCs/>
                <w:color w:val="000000"/>
                <w:sz w:val="24"/>
                <w:szCs w:val="18"/>
              </w:rPr>
              <w:t>DEBERÁ SER</w:t>
            </w:r>
            <w:r w:rsidRPr="00F372BA">
              <w:rPr>
                <w:rFonts w:asciiTheme="minorHAnsi" w:hAnsiTheme="minorHAnsi" w:cs="Arial"/>
                <w:iCs/>
                <w:color w:val="000000"/>
                <w:sz w:val="24"/>
                <w:szCs w:val="18"/>
              </w:rPr>
              <w:t xml:space="preserve"> DE LUNES A VIERNES DE 9:00 A 14:00 HORAS. </w:t>
            </w:r>
          </w:p>
          <w:p w:rsidR="00F372BA" w:rsidRDefault="00F372BA" w:rsidP="00F372BA">
            <w:pPr>
              <w:jc w:val="both"/>
              <w:rPr>
                <w:rFonts w:asciiTheme="minorHAnsi" w:hAnsiTheme="minorHAnsi" w:cs="Arial"/>
                <w:iCs/>
                <w:color w:val="000000"/>
                <w:sz w:val="24"/>
                <w:szCs w:val="18"/>
              </w:rPr>
            </w:pPr>
          </w:p>
          <w:p w:rsidR="00F372BA" w:rsidRPr="0093321E" w:rsidRDefault="00F372BA" w:rsidP="00F372BA">
            <w:pPr>
              <w:jc w:val="both"/>
              <w:rPr>
                <w:rFonts w:asciiTheme="minorHAnsi" w:hAnsiTheme="minorHAnsi" w:cs="Arial"/>
                <w:iCs/>
                <w:color w:val="000000"/>
                <w:sz w:val="24"/>
                <w:szCs w:val="18"/>
              </w:rPr>
            </w:pPr>
            <w:r>
              <w:rPr>
                <w:rFonts w:asciiTheme="minorHAnsi" w:hAnsiTheme="minorHAnsi" w:cs="Arial"/>
                <w:iCs/>
                <w:color w:val="000000"/>
                <w:sz w:val="24"/>
                <w:szCs w:val="18"/>
              </w:rPr>
              <w:t xml:space="preserve">CUANDO SE </w:t>
            </w:r>
            <w:r w:rsidRPr="00F372BA">
              <w:rPr>
                <w:rFonts w:asciiTheme="minorHAnsi" w:hAnsiTheme="minorHAnsi" w:cs="Arial"/>
                <w:iCs/>
                <w:color w:val="000000"/>
                <w:sz w:val="24"/>
                <w:szCs w:val="18"/>
              </w:rPr>
              <w:t xml:space="preserve">REQUIERAN SOLICITUDES DE URGENCIA ÉSTAS DEBERÁN DE </w:t>
            </w:r>
            <w:r>
              <w:rPr>
                <w:rFonts w:asciiTheme="minorHAnsi" w:hAnsiTheme="minorHAnsi" w:cs="Arial"/>
                <w:iCs/>
                <w:color w:val="000000"/>
                <w:sz w:val="24"/>
                <w:szCs w:val="18"/>
              </w:rPr>
              <w:t>ATENDERSE</w:t>
            </w:r>
            <w:r w:rsidRPr="00F372BA">
              <w:rPr>
                <w:rFonts w:asciiTheme="minorHAnsi" w:hAnsiTheme="minorHAnsi" w:cs="Arial"/>
                <w:iCs/>
                <w:color w:val="000000"/>
                <w:sz w:val="24"/>
                <w:szCs w:val="18"/>
              </w:rPr>
              <w:t xml:space="preserve"> LAS 24:00 HORAS DEL DÍA LOS 365 DÍAS DEL AÑO.</w:t>
            </w:r>
          </w:p>
        </w:tc>
      </w:tr>
    </w:tbl>
    <w:p w:rsidR="00F0714E" w:rsidRDefault="00F0714E">
      <w:pPr>
        <w:rPr>
          <w:rFonts w:asciiTheme="minorHAnsi" w:hAnsiTheme="minorHAnsi"/>
        </w:rPr>
      </w:pPr>
    </w:p>
    <w:p w:rsidR="00B411FB" w:rsidRDefault="00B411FB">
      <w:pPr>
        <w:rPr>
          <w:rFonts w:asciiTheme="minorHAnsi" w:hAnsiTheme="minorHAnsi"/>
        </w:rPr>
      </w:pPr>
    </w:p>
    <w:p w:rsidR="00727A6A" w:rsidRDefault="00727A6A">
      <w:pPr>
        <w:rPr>
          <w:rFonts w:asciiTheme="minorHAnsi" w:hAnsiTheme="minorHAnsi"/>
        </w:rPr>
      </w:pPr>
    </w:p>
    <w:p w:rsidR="0099278F" w:rsidRDefault="0099278F">
      <w:pPr>
        <w:rPr>
          <w:rFonts w:asciiTheme="minorHAnsi" w:hAnsiTheme="minorHAnsi"/>
        </w:rPr>
      </w:pPr>
    </w:p>
    <w:p w:rsidR="0093321E" w:rsidRPr="00AB7D71" w:rsidRDefault="0093321E" w:rsidP="0093321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ANEXO 1</w:t>
      </w:r>
      <w:r>
        <w:rPr>
          <w:rFonts w:asciiTheme="minorHAnsi" w:hAnsiTheme="minorHAnsi"/>
          <w:b/>
        </w:rPr>
        <w:t>-A</w:t>
      </w:r>
      <w:bookmarkStart w:id="1" w:name="_GoBack"/>
      <w:bookmarkEnd w:id="1"/>
    </w:p>
    <w:p w:rsidR="0093321E" w:rsidRPr="00AB7D71" w:rsidRDefault="0093321E" w:rsidP="0093321E">
      <w:pPr>
        <w:jc w:val="center"/>
        <w:rPr>
          <w:rFonts w:asciiTheme="minorHAnsi" w:hAnsiTheme="minorHAnsi"/>
          <w:b/>
        </w:rPr>
      </w:pPr>
    </w:p>
    <w:p w:rsidR="00F372BA" w:rsidRDefault="00727A6A" w:rsidP="00357A32">
      <w:pPr>
        <w:pStyle w:val="Default"/>
        <w:jc w:val="center"/>
        <w:rPr>
          <w:rFonts w:asciiTheme="minorHAnsi" w:hAnsiTheme="minorHAnsi" w:cstheme="minorHAnsi"/>
          <w:b/>
          <w:bCs/>
          <w:sz w:val="22"/>
          <w:szCs w:val="22"/>
        </w:rPr>
      </w:pPr>
      <w:r>
        <w:rPr>
          <w:rFonts w:asciiTheme="minorHAnsi" w:hAnsiTheme="minorHAnsi" w:cstheme="minorHAnsi"/>
          <w:b/>
          <w:bCs/>
          <w:sz w:val="22"/>
          <w:szCs w:val="22"/>
        </w:rPr>
        <w:t>PARTIDA 1: MEDICAMENTO</w:t>
      </w:r>
    </w:p>
    <w:p w:rsidR="0079462B" w:rsidRDefault="0079462B" w:rsidP="00357A32">
      <w:pPr>
        <w:pStyle w:val="Default"/>
        <w:jc w:val="center"/>
        <w:rPr>
          <w:rFonts w:asciiTheme="minorHAnsi" w:hAnsiTheme="minorHAnsi" w:cstheme="minorHAnsi"/>
          <w:b/>
          <w:bCs/>
          <w:sz w:val="22"/>
          <w:szCs w:val="22"/>
        </w:rPr>
      </w:pPr>
    </w:p>
    <w:tbl>
      <w:tblPr>
        <w:tblW w:w="11281" w:type="dxa"/>
        <w:jc w:val="center"/>
        <w:tblCellMar>
          <w:left w:w="70" w:type="dxa"/>
          <w:right w:w="70" w:type="dxa"/>
        </w:tblCellMar>
        <w:tblLook w:val="04A0" w:firstRow="1" w:lastRow="0" w:firstColumn="1" w:lastColumn="0" w:noHBand="0" w:noVBand="1"/>
      </w:tblPr>
      <w:tblGrid>
        <w:gridCol w:w="421"/>
        <w:gridCol w:w="1154"/>
        <w:gridCol w:w="7351"/>
        <w:gridCol w:w="991"/>
        <w:gridCol w:w="612"/>
        <w:gridCol w:w="752"/>
      </w:tblGrid>
      <w:tr w:rsidR="0079462B" w:rsidRPr="00E40008" w:rsidTr="008E54A0">
        <w:trPr>
          <w:cantSplit/>
          <w:trHeight w:val="1260"/>
          <w:jc w:val="center"/>
        </w:trPr>
        <w:tc>
          <w:tcPr>
            <w:tcW w:w="421" w:type="dxa"/>
            <w:tcBorders>
              <w:top w:val="single" w:sz="4" w:space="0" w:color="auto"/>
              <w:left w:val="single" w:sz="4" w:space="0" w:color="auto"/>
              <w:bottom w:val="single" w:sz="4" w:space="0" w:color="auto"/>
              <w:right w:val="single" w:sz="4" w:space="0" w:color="auto"/>
            </w:tcBorders>
            <w:shd w:val="clear" w:color="auto" w:fill="33CCCC"/>
            <w:noWrap/>
            <w:textDirection w:val="btLr"/>
            <w:vAlign w:val="center"/>
            <w:hideMark/>
          </w:tcPr>
          <w:p w:rsidR="0079462B" w:rsidRPr="00E40008" w:rsidRDefault="0079462B" w:rsidP="008E54A0">
            <w:pPr>
              <w:ind w:left="113" w:right="113"/>
              <w:rPr>
                <w:rFonts w:ascii="Calibri" w:hAnsi="Calibri"/>
                <w:b/>
                <w:bCs/>
                <w:color w:val="000000"/>
                <w:sz w:val="16"/>
                <w:szCs w:val="16"/>
                <w:lang w:val="es-MX" w:eastAsia="es-MX"/>
              </w:rPr>
            </w:pPr>
            <w:r w:rsidRPr="00E40008">
              <w:rPr>
                <w:rFonts w:ascii="Calibri" w:hAnsi="Calibri"/>
                <w:b/>
                <w:bCs/>
                <w:color w:val="000000"/>
                <w:sz w:val="16"/>
                <w:szCs w:val="16"/>
                <w:lang w:val="es-MX" w:eastAsia="es-MX"/>
              </w:rPr>
              <w:t>RENGLÓN</w:t>
            </w:r>
          </w:p>
        </w:tc>
        <w:tc>
          <w:tcPr>
            <w:tcW w:w="1154" w:type="dxa"/>
            <w:tcBorders>
              <w:top w:val="single" w:sz="4" w:space="0" w:color="auto"/>
              <w:left w:val="nil"/>
              <w:bottom w:val="single" w:sz="4" w:space="0" w:color="auto"/>
              <w:right w:val="single" w:sz="4" w:space="0" w:color="auto"/>
            </w:tcBorders>
            <w:shd w:val="clear" w:color="auto" w:fill="33CCCC"/>
            <w:noWrap/>
            <w:textDirection w:val="btLr"/>
            <w:vAlign w:val="center"/>
            <w:hideMark/>
          </w:tcPr>
          <w:p w:rsidR="0079462B" w:rsidRPr="00E40008" w:rsidRDefault="0079462B" w:rsidP="008E54A0">
            <w:pPr>
              <w:ind w:left="113" w:right="113"/>
              <w:rPr>
                <w:rFonts w:ascii="Calibri" w:hAnsi="Calibri"/>
                <w:b/>
                <w:bCs/>
                <w:color w:val="000000"/>
                <w:sz w:val="16"/>
                <w:szCs w:val="16"/>
                <w:lang w:val="es-MX" w:eastAsia="es-MX"/>
              </w:rPr>
            </w:pPr>
            <w:r w:rsidRPr="00E40008">
              <w:rPr>
                <w:rFonts w:ascii="Calibri" w:hAnsi="Calibri"/>
                <w:b/>
                <w:bCs/>
                <w:color w:val="000000"/>
                <w:sz w:val="16"/>
                <w:szCs w:val="16"/>
                <w:lang w:val="es-MX" w:eastAsia="es-MX"/>
              </w:rPr>
              <w:t>CLAVE</w:t>
            </w:r>
          </w:p>
        </w:tc>
        <w:tc>
          <w:tcPr>
            <w:tcW w:w="7351" w:type="dxa"/>
            <w:tcBorders>
              <w:top w:val="single" w:sz="4" w:space="0" w:color="auto"/>
              <w:left w:val="nil"/>
              <w:bottom w:val="single" w:sz="4" w:space="0" w:color="auto"/>
              <w:right w:val="single" w:sz="4" w:space="0" w:color="auto"/>
            </w:tcBorders>
            <w:shd w:val="clear" w:color="auto" w:fill="33CCCC"/>
            <w:textDirection w:val="btLr"/>
            <w:vAlign w:val="center"/>
            <w:hideMark/>
          </w:tcPr>
          <w:p w:rsidR="0079462B" w:rsidRPr="00E40008" w:rsidRDefault="0079462B" w:rsidP="008E54A0">
            <w:pPr>
              <w:ind w:left="113" w:right="113"/>
              <w:rPr>
                <w:rFonts w:ascii="Calibri" w:hAnsi="Calibri"/>
                <w:b/>
                <w:bCs/>
                <w:color w:val="000000"/>
                <w:sz w:val="16"/>
                <w:szCs w:val="16"/>
                <w:lang w:val="es-MX" w:eastAsia="es-MX"/>
              </w:rPr>
            </w:pPr>
            <w:r>
              <w:rPr>
                <w:rFonts w:ascii="Calibri" w:hAnsi="Calibri"/>
                <w:b/>
                <w:bCs/>
                <w:color w:val="000000"/>
                <w:sz w:val="16"/>
                <w:szCs w:val="16"/>
                <w:lang w:val="es-MX" w:eastAsia="es-MX"/>
              </w:rPr>
              <w:t>DESCRIPCIÓ</w:t>
            </w:r>
            <w:r w:rsidRPr="00E40008">
              <w:rPr>
                <w:rFonts w:ascii="Calibri" w:hAnsi="Calibri"/>
                <w:b/>
                <w:bCs/>
                <w:color w:val="000000"/>
                <w:sz w:val="16"/>
                <w:szCs w:val="16"/>
                <w:lang w:val="es-MX" w:eastAsia="es-MX"/>
              </w:rPr>
              <w:t>N</w:t>
            </w:r>
          </w:p>
        </w:tc>
        <w:tc>
          <w:tcPr>
            <w:tcW w:w="991" w:type="dxa"/>
            <w:tcBorders>
              <w:top w:val="single" w:sz="4" w:space="0" w:color="auto"/>
              <w:left w:val="nil"/>
              <w:bottom w:val="single" w:sz="4" w:space="0" w:color="auto"/>
              <w:right w:val="single" w:sz="4" w:space="0" w:color="auto"/>
            </w:tcBorders>
            <w:shd w:val="clear" w:color="auto" w:fill="33CCCC"/>
            <w:noWrap/>
            <w:textDirection w:val="btLr"/>
            <w:vAlign w:val="center"/>
            <w:hideMark/>
          </w:tcPr>
          <w:p w:rsidR="0079462B" w:rsidRPr="00E40008" w:rsidRDefault="0079462B" w:rsidP="008E54A0">
            <w:pPr>
              <w:ind w:left="113" w:right="113"/>
              <w:rPr>
                <w:rFonts w:ascii="Calibri" w:hAnsi="Calibri"/>
                <w:b/>
                <w:bCs/>
                <w:color w:val="000000"/>
                <w:sz w:val="16"/>
                <w:szCs w:val="16"/>
                <w:lang w:val="es-MX" w:eastAsia="es-MX"/>
              </w:rPr>
            </w:pPr>
            <w:r w:rsidRPr="00E40008">
              <w:rPr>
                <w:rFonts w:ascii="Calibri" w:hAnsi="Calibri"/>
                <w:b/>
                <w:bCs/>
                <w:color w:val="000000"/>
                <w:sz w:val="16"/>
                <w:szCs w:val="16"/>
                <w:lang w:val="es-MX" w:eastAsia="es-MX"/>
              </w:rPr>
              <w:t>UNIDAD</w:t>
            </w:r>
            <w:r>
              <w:rPr>
                <w:rFonts w:ascii="Calibri" w:hAnsi="Calibri"/>
                <w:b/>
                <w:bCs/>
                <w:color w:val="000000"/>
                <w:sz w:val="16"/>
                <w:szCs w:val="16"/>
                <w:lang w:val="es-MX" w:eastAsia="es-MX"/>
              </w:rPr>
              <w:t xml:space="preserve"> DE </w:t>
            </w:r>
            <w:r w:rsidRPr="00E40008">
              <w:rPr>
                <w:rFonts w:ascii="Calibri" w:hAnsi="Calibri"/>
                <w:b/>
                <w:bCs/>
                <w:color w:val="000000"/>
                <w:sz w:val="16"/>
                <w:szCs w:val="16"/>
                <w:lang w:val="es-MX" w:eastAsia="es-MX"/>
              </w:rPr>
              <w:t>MEDIDA</w:t>
            </w:r>
          </w:p>
        </w:tc>
        <w:tc>
          <w:tcPr>
            <w:tcW w:w="612" w:type="dxa"/>
            <w:tcBorders>
              <w:top w:val="single" w:sz="4" w:space="0" w:color="auto"/>
              <w:left w:val="nil"/>
              <w:bottom w:val="single" w:sz="4" w:space="0" w:color="auto"/>
              <w:right w:val="single" w:sz="4" w:space="0" w:color="auto"/>
            </w:tcBorders>
            <w:shd w:val="clear" w:color="auto" w:fill="33CCCC"/>
            <w:noWrap/>
            <w:textDirection w:val="btLr"/>
            <w:vAlign w:val="center"/>
            <w:hideMark/>
          </w:tcPr>
          <w:p w:rsidR="0079462B" w:rsidRPr="00E40008" w:rsidRDefault="0079462B" w:rsidP="008E54A0">
            <w:pPr>
              <w:ind w:left="113" w:right="113"/>
              <w:rPr>
                <w:rFonts w:ascii="Calibri" w:hAnsi="Calibri"/>
                <w:b/>
                <w:bCs/>
                <w:color w:val="000000"/>
                <w:sz w:val="16"/>
                <w:szCs w:val="16"/>
                <w:lang w:val="es-MX" w:eastAsia="es-MX"/>
              </w:rPr>
            </w:pPr>
            <w:r w:rsidRPr="00E40008">
              <w:rPr>
                <w:rFonts w:ascii="Calibri" w:hAnsi="Calibri"/>
                <w:b/>
                <w:bCs/>
                <w:color w:val="000000"/>
                <w:sz w:val="16"/>
                <w:szCs w:val="16"/>
                <w:lang w:val="es-MX" w:eastAsia="es-MX"/>
              </w:rPr>
              <w:t>PRESENTACI</w:t>
            </w:r>
            <w:r>
              <w:rPr>
                <w:rFonts w:ascii="Calibri" w:hAnsi="Calibri"/>
                <w:b/>
                <w:bCs/>
                <w:color w:val="000000"/>
                <w:sz w:val="16"/>
                <w:szCs w:val="16"/>
                <w:lang w:val="es-MX" w:eastAsia="es-MX"/>
              </w:rPr>
              <w:t>Ó</w:t>
            </w:r>
            <w:r w:rsidRPr="00E40008">
              <w:rPr>
                <w:rFonts w:ascii="Calibri" w:hAnsi="Calibri"/>
                <w:b/>
                <w:bCs/>
                <w:color w:val="000000"/>
                <w:sz w:val="16"/>
                <w:szCs w:val="16"/>
                <w:lang w:val="es-MX" w:eastAsia="es-MX"/>
              </w:rPr>
              <w:t>N</w:t>
            </w:r>
          </w:p>
        </w:tc>
        <w:tc>
          <w:tcPr>
            <w:tcW w:w="752" w:type="dxa"/>
            <w:tcBorders>
              <w:top w:val="single" w:sz="4" w:space="0" w:color="auto"/>
              <w:left w:val="nil"/>
              <w:bottom w:val="single" w:sz="4" w:space="0" w:color="auto"/>
              <w:right w:val="single" w:sz="4" w:space="0" w:color="auto"/>
            </w:tcBorders>
            <w:shd w:val="clear" w:color="auto" w:fill="33CCCC"/>
            <w:textDirection w:val="btLr"/>
            <w:vAlign w:val="center"/>
            <w:hideMark/>
          </w:tcPr>
          <w:p w:rsidR="0079462B" w:rsidRPr="00E40008" w:rsidRDefault="0079462B" w:rsidP="008E54A0">
            <w:pPr>
              <w:ind w:left="113" w:right="113"/>
              <w:rPr>
                <w:rFonts w:ascii="Calibri" w:hAnsi="Calibri"/>
                <w:b/>
                <w:bCs/>
                <w:color w:val="000000"/>
                <w:sz w:val="16"/>
                <w:szCs w:val="16"/>
                <w:lang w:val="es-MX" w:eastAsia="es-MX"/>
              </w:rPr>
            </w:pPr>
            <w:r w:rsidRPr="00E40008">
              <w:rPr>
                <w:rFonts w:ascii="Calibri" w:hAnsi="Calibri"/>
                <w:b/>
                <w:bCs/>
                <w:color w:val="000000"/>
                <w:sz w:val="16"/>
                <w:szCs w:val="16"/>
                <w:lang w:val="es-MX" w:eastAsia="es-MX"/>
              </w:rPr>
              <w:t xml:space="preserve">CANTIDAD </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430.00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SALBUTAMOL TAB. 2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C/30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lang w:val="es-MX" w:eastAsia="es-MX"/>
              </w:rPr>
            </w:pPr>
            <w:r>
              <w:rPr>
                <w:rFonts w:ascii="Calibri" w:hAnsi="Calibri"/>
                <w:color w:val="000000"/>
                <w:sz w:val="16"/>
                <w:szCs w:val="16"/>
              </w:rPr>
              <w:t>358</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2</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475.00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HIDROCORTIZONA 500 P.L.P/SOL.INY. F. A.</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C/50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3</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3</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2148.00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LIDOCAINA 5.0 G UNGÜENTO 35 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47</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2149.00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MISOPROSTOL 200 MCG. TAB.</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C/28</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16</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5</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2621.00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ACIDO VALPROICO JARABE 250 MG./5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2</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6</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100000022.00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CASEINATO DE CALCIO. POLVO. PROTEINAS 86 A 90 G  Y  MINERALES 3.8 A 6 G EN L00 G. ENVASE CON 100 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3</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7</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100000101.00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ACIDO ACETILSALICILICO. TABLETA. 500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C/20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15819</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8</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100000103.00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ACIDO ACETILSALICILICO. TABLETA SOLUBLE O EFERVESCENTE. 300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C/20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22103</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9</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100000104.00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PARACETAMOL. TABLETA. 500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159551</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100000105.00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PARACETAMOL. SUPOSITORIO. 300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C/3</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2782</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11</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100000106.00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PARACETAMOL. SOLUCION ORAL. 100 MG/ML. ENVASE CON GOTERO 15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 CON GOTERO</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113659</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12</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100000108.00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METAMIZOL SODICO. COMPRIMIDO. 500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13171</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13</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100000109.00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METAMIZOL SODICO. SOLUCION INYECTABLE. 1 G/ 2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C/3</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5154</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14</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100000204.00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ATROPINA. SOLUCION INYECTABLE. 1 MG/ML. AMPOLLETAS CON 1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C/50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27</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15</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100000232.00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ISOFLURANO. LIQUIDO. 100 ML. ENVASE CON 100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16</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100000233.00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SEVOFLURANO. LIQUIDO. 250 ML. ENVASE CON 250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107</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17</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100000234.00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DESFLURANO. LIQUIDO. 240 ML. ENVASE CON 240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18</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100000244.00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PROPOFOL. SOLUCION INYECTABLE. EN SOLUCION CON ACEITE DE SOYA, FOSFATIDO DE HUEVO Y GLICEROL. 200 MG/20 ML. AMPOLLETAS O FRASCOS AMPULA DE 20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C/5</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8</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19</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100000246.00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PROPOFOL. EMULSION INYECTABLE. EN EMULSION CON EDETATO DISODICO DIHIDRATADO. 200 MG/20 ML. AMPOLLETAS O FRASCOS AMPULA DE 20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C/5</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208</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20</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100000247.00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DEXMEDETOMIDINA, CLORHIDRATO DE, SOLUCION INYECTABLE 200 µG ENVASE CON 1 FRASCO AMPULA.</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3</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21</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100000247.01</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DEXMEDETOMIDINA. SOLUCION INYECTABLE. 200 MCG. FRASCOS AMPULA</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C/5</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22</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100000252.00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SUXAMETONIO, CLORURO DE. SOLUCION INYECTABLE. 40 MG/2 ML. AMPOLLETAS CON 2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C/5</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19</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23</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100000254.00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VECURONIO. SOLUCION INYECTABLE. 4 MG/1 ML. FRASCOS AMPULA CON LIOFILIZADO Y  AMPOLLETAS CON 1 ML DE DILUYENTE.</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C/50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4</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24</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100000260.02</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LIDOCAINA GEL 20 MG/ML ENVASE CON 30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226</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25</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100000261.00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CLORHIDRATO DE LIDOCAINA. SOLUCION INYECTABLE AL 1 %. 500 MG/50 ML. FRASCOS AMPULA CON 50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C/5</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40</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26</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100000262.00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CLORHIDRATO DE LIDOCAINA. SOLUCION INYECTABLE AL 2 %. 1 G/50 ML. 5 FRASCOS AMPULA CON 50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C/5</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375</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27</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100000263.00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CLORHIDRATO DE LIDOCAINA. SOLUCION INYECTABLE AL 5 %. 100 MG/2 ML. CLORHIDRATO DE LIDOCAINA 100 MG, GLUCOSA MONOHIDRATADA 150 MG. AMPOLLETAS CON 2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C/50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13</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28</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100000264.00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LIDOCAINA. SOLUCION AL 10 %. 10 G/100 ML. 115 ML CON ATOMIZADOR MANUAL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267</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29</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100000265.00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LIDOCAINA, EPINEFRINA. SOLUCION INYECTABLE AL 2%. LIDOCAINA 1 G, EPINEFRINA 0.25 MG. FRASCOS AMPULA CON 50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C/5</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421</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30</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100000267.00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 xml:space="preserve">LIDOCAINA, EPINEFRINA . SOLUCION INYECTABLE AL 2%, LIDOCAINA 36 MG, EPINEFRINA 0.018 MG . CARTUCHOS DENTALES CON 1.8 ML </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C/50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889</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31</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100000269.00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CLORHIDRATO DE ROPIVACAINA. SOLUCION INYECTABLE. 40 MG/20 ML. 5 AMPOLLETAS CON 20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C/5</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23</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32</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100000270.00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CLORHIDRATO DE ROPIVACAINA. SOLUCION INYECTABLE. 150 MG/20 ML. 5 AMPOLLETAS CON 20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C/5</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36</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33</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100000271.00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CLORHIDRATO DE BUPIVACAINA. SOLUCION INYECTABLE. 5 MG/ML. ENVASE CON 30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167</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34</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100000291.00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METILSULFATO DE NEOSTIGMINA. SOLUCION INYECTABLE. 0.5 MG/ ML. AMPOLLETAS CON 1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C/6</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87</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lastRenderedPageBreak/>
              <w:t>35</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100000302.00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NALOXONA, CLORHIDRATO DE (GT2) DE 0.4 MG / ML, SOLUCION INYECTABLE, ENVASE CON 10 AMPOLLETAS CON 1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14</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36</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100000402.00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MALEATO DE CLORFENAMINA. TABLETA. 4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C/20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26484</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37</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100000405.00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CLORHIDRATO DE DIFENHIDRAMINA. JARABE. 12.5 MG/5 ML. ENVASE CON 60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13542</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38</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100000406.00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CLORHIDRATO DE DIFENHIDRAMINA. SOLUCION INYECTABLE. 100 MG/10 ML. FRASCO AMPULA CON 10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408</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39</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100000408.00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MALEATO DE CLORFENAMINA. JARABE. 0.5 MG / ML. ENVASE CON 60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17881</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40</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100000426.00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AMINOFILINA. SOLUCION INYECTABLE. 250 MG/ 10 ML. AMPOLLETAS DE 10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C/5</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109</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41</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100000429.00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SALBUTAMOL O SULFATO DE SALBUTAMOL. SUSPENSION EN AEROSOL. 20 MG. ENVASE CON INHALADOR CON 200 DOSIS DE 100  UG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10853</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42</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100000431.00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SULFATO DE SALBUTAMOL. JARABE. 2 MG/ 5 ML. ENVASE CON 60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6968</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43</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100000432.00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SULFATO DE TERBUTALINA. SOLUCION INYECTABLE. 0.25 MG/ ML. AMPOLLETAS</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C/3</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44</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100000433.00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SULFATO DE TERBUTALINA. TABLETA. 5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C/20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2</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45</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100000437.00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TEOFILINA ANHIDRA. COMPRIMIDO O TABLETA O CAPSULA DE LIBERACION PROLONGADA. 100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C/20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790</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46</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100000438.00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TERBUTALINA. POLVO. 0.5 MG/DOSIS. ENVASE CON INHALADOR PARA 200 DOSIS</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47</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100000439.00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SULFATO DE SALBUTAMOL. SOLUCION PARA NEBULIZADOR. 0.5 G/ 100 ML. ENVASE CON 10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1900</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48</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100000440.00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FLUTICASONA. SUSPENSION EN AEROSOL. CADA DOSIS CONTIENE PROPIONATO DE FLUTICASONA 50 MG. ENVASE CON UN FRASCO PRESURIZADO PARA 60 DOSIS.</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656</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49</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100000442.00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SALMETEROL - FLUTICASONA POLVO  DISPOSITIVO INHALADOR PARA 60 DOSIS</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7</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50</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100000443.00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SALMETEROL, FLUTICASONA SUSPENSION EN AEROSOL. CADA DOSIS CONTIENE: XINAFOATO DE SALMETEROL EQUIVALENTE A 25 MCG DE SALMETEROL. PROPIONATO DE FLUTICASONA 50 MCG. ENVASE CON DISPOSITIVO INHALADOR PARA 120 DOSIS.</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415</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51</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100000445.00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BUDESONIDA, POLVO CADA GRAMO CONTIENE: BUDESONIDA 90 MG FUMARATO DE FORMOTEROL DIHIDRATADO 5 MG ENVASE CON FRASCO INHALADOR DOSIFICADOR CON 60 DOSIS CON 80 µG /4.5 µG CADA UNA.</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FRASCO</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4</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52</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100000446.00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BUDESONIDA-FORMOTEROL POLVO,CADA GRAMO CONTIENE: BUDESONIDA 180 MG FUMARATO DE FROMOTEROL DIHIDRATADO 5 MG ENVASE CON FRASCO INHALADOR DOSIFICADOR CON 60 DOSIS CON160 MG /4.5 MG CADA UNA, E INSTRUCTIVO ANEXO</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236</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53</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100000447.00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SALMETEROL, FLUTICASONA POLVO 50 ?G / 500 ?G ENVASE CON DISPOSITIVO INHALADOR PARA 60 DOSIS</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69</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54</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100000464.00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CROMOGLICATO DISODICO. SUSPENSION AEROSOL. 3.6 G/100 G. ENVASE CON 16 G PARA 112 INHALACIONES</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458</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55</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100000472.00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PREDNISONA. TABLETA. 5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C/20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3820</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56</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100000473.00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PREDNISONA. TABLETA. 50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C/20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1652</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57</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100000474.00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SUCCINATO SODICO DE HIDROCORTISONA. SOLUCION INYECTABLE. 100 MG/2 ML . FRASCOS AMPULA Y AMPOLLETAS CON 2 ML DE DILUYENTE.</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C/50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84</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58</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100000476.00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SUCCINATO SODICO DE METILPREDNISOLONA. SOLUCION INYECTABLE. 500 MG/ 8 ML. FRASCOS AMPULA Y AMPOLLETAS CON 8ML DE DILUYENTE</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C/50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16</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59</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100000477.00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DIPROPIONATO DE BECLOMETASONA. SUSPENSION EN AEROSOL.  CADA INHALACION CONTIENE DIPROPIONATO DE BECLOMETASONA 50 MG. ENVASE CON INHALADOR CON 200 DOSIS.</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7976</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60</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100000502.00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DIGOXINA. TABLETA. 0.25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C/20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2650</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61</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100000503.00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DIGOXINA. ELIXIR. 0.05 MG/ML .ENVASE CON 60 ML. GOTERO CALIBRADO DE 1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29</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62</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100000504.00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DIGOXINA. SOLUCION INYECTABLE. 0.5 MG/2 ML. AMPOLLETAS DE 2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C/6</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67</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63</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100000514.00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PARACETAMOL SUPOSITORIO 100 MG ENVASE CON 3 SUPOSITORIOS.</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C/3</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42</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64</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100000514.01</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 xml:space="preserve">PARACETAMOL SUPOSITORIO </w:t>
            </w:r>
            <w:r>
              <w:rPr>
                <w:rFonts w:ascii="Calibri" w:hAnsi="Calibri"/>
                <w:color w:val="000000"/>
                <w:sz w:val="16"/>
                <w:szCs w:val="16"/>
                <w:lang w:val="es-MX" w:eastAsia="es-MX"/>
              </w:rPr>
              <w:t>100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C/6</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11</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65</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100000514.02</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PARACETAMOL 100 MG SUPOSITORIO</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23</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66</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100000522.00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CLORHIDRATO DE LIDOCAINA. SOLUCION INYECTABLE. 100 MG/ 5 ML. AMPOLLETA CON 5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2</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67</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100000523.00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POTASIO, SALES DE BICARBONATO DE POTASIO 766 MG. BITARTRATO DE POTASIO 460 MG. ACIDO CITRICO 155 MG. TABLETAS. SOLUBLES O EFERVESCENTE.</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C/50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68</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100000524.00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CLORURO DE POTASIO. SOLUCION INYECTABLE. 1.49 G/ 10 ML. AMPOLLETAS CON 10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C/50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38</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69</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100000525.00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FENITOINA SODICA.TABLETA O CAPSULA. 100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C/50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5103</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70</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100000530.00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CLORHIDRATO DE PROPRANOLOL. TABLETA. 40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C/30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3311</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71</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100000537.00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CLORHIDRATO DE PROPAFENONA. TABLETA. 150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C/20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72</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100000539.00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CLORHIDRATO DE PROPRANOLOL. TABLETA. 10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C/30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1921</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73</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100000561.00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CLORTALIDONA. TABLETA. 50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C/20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6244</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74</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100000566.00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METILDOPA. TABLETA. 250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C/30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1108</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lastRenderedPageBreak/>
              <w:t>75</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100000568.00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DIAZOXIDO. SOLUCION INYECTABLE. 300 MG/ 20 ML. AMPOLLETA CON 20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76</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100000569.00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NITROPRUSIATO DE SODIO. SOLUCION INYECTABLE. 50 MG. FRASCO AMPULA</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19</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77</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100000570.00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CLORHIDRATO DE HIDRALAZINA. TABLETA. 10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C/20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475</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78</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100000572.00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TARTRATO DE METOPROLOL. TABLETA. 100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C/20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34755</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79</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100000573.00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CLORHIDRATO DE PRAZOSINA. CAPSULA O COMPRIMIDO. 1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C/30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20</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80</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100000574.00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CAPTOPRIL. TABLETA. 25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C/30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38784</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81</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100000591.00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TRINITRATO DE GLICERILO. CAPSULA O TABLETA MASTICABLE. 0.8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C/24</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134</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82</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100000592.00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DINITRATO DE ISOSORBIDA. TABLETA SUBLINGUAL. 5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C/20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2343</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83</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100000593.00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DINITRATO DE ISOSORBIDA. TABLETA. 10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C/20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3865</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84</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100000596.00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CLORHIDRATO DE VERAPAMILO. GRAGEA O TABLETA RECUBIERTA. 80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C/20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1797</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85</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100000597.00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NIFEDIPINO. CAPSULA DE GELATINA BLANDA. 10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C/20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14458</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86</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100000598.00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CLORHIDRATO DE VERAPAMILO. SOLUCION INYECTABLE. 5 MG/ 2 ML. AMPOLLETA CON 2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85</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87</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100000599.00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NIFEDIPINO. COMPRIMIDO DE LIBERACION PROLONGADA. 30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C/30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26689</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88</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100000611.00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EPINEFRINA. SOLUCION INYECTABLE. 1 MG (1:1 000). AMPOLLETAS DE 1.0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C/50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29</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89</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100000612.00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BITARTRATO DE NOREPINEFRINA. SOLUCION INYECTABLE. 4 MG/ 4 ML. AMPOLLETAS CON 4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C/50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6</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90</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100000614.00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CLORHIDRATO DE DOPAMINA. SOLUCION INYECTABLE. 200 MG/ 5 ML. AMPOLLETAS CON 5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C/5</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33</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91</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100000615.00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CLORHIDRATO DE DOBUTAMINA 250 MG. SOL. INY. FCO. AMP. 20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70</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92</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100000621.00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HEPARINA SODICA. SOLUCION INYECTABLE. 10 000 UI/ 10 ML (1000 UI/ ML). FRASCOS AMPULA CON 10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C/50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10</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93</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100000622.00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HEPARINA SODICA. SOLUCION INYECTABLE. 25 000 UI/ 5 ML (5000 UI/ ML). FRASCOS AMPULA CON 5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C/50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14</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94</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100000623.00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WARFARINA SODICA. TABLETA. 5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C/25</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73</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95</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100000624.01</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ACENOCUMAROL TABLETA 4 MG 30 TABLETAS</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C/30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2</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96</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100000625.00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SULFATO DE PROTAMINA. SOLUCION INYECTABLE. 71.5 MG / 5 ML. AMPOLLETA CON 5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5</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97</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100000626.01</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FITOMENADIONA 10 MG. SOLUCION O EMULSION INYECTABLE  AMP 1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C/5</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48</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98</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100000641.00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DEXTRAN. SOLUCION INYECTABLE AL  10 %. DEXTRAN (40 000) 10 G/ 100 ML, GLUCOSA 5 G/ 100 ML. 500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13</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99</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100000655.00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BEZAFIBRATO. TABLETA. 200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C/30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49868</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100000657.00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PRAVASTATINA SODICA. TABLETA. 10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C/30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22596</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101</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100000801.00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BAÑO COLOIDE. POLVO. HARINA DE SOYA 965 MG/G, POLIVIDONA 20 MG/G,(CONTENIDO PROTEICO 45%). UN SOBRE CON 90 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107</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102</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100000801.01</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BAÑO COLOIDE (HARINA DE SOYA Y POLIVIDONA) POLVO 965 MG / 20 MG / G ENVASE CON DOS SOBRES INDIVIDUALES DE 90 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C/2</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39</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103</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100000804.00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OXIDO DE ZINC. PASTA. 25 G/100 G. ENVASE CON 30 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9069</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104</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100000811.00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ACETONIDO DE FLUOCINOLONA. CREMA 0.1 MG/G. ENVASE CON 20 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3331</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105</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100000813.00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17 BUTIRATO DE HIDROCORTISONA. CREMA. 1 MG/G. ENVASE CON 15 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4909</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106</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100000822.00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PEROXIDO DE BENZOILO 5 G. LOCION DERMICA O GEL DERMICO   30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842</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107</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100000822.01</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BENZOILO, PEROXIDO DE LOCION DERMICA 5 G / 100 ML ENVASE CON 50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43</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108</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100000822.02</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BENZOILO LOCIÓN DÉRMICA O GEL DÉRMICO 5 G/100 ML O 5 G/100 G ENVASE CON 60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29</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109</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100000831.00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ALANTOINA Y ALQUITRAN DE HULLA. SUSPENSION DERMICA. 20 MG/ML Y 9.4 MG/ML. ENVASE CON 120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402</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110</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100000861.00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BENZOATO DE BENCILO. EMULSION DERMICA. 300 MG/ML. ENVASE CON 120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6552</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111</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100000865.00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PERMETRINA. SOLUCION. 1 G. ENVASE CON 110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1483</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112</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100000871.00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ALIBOUR. POLVO. SULFATO DE COBRE 177 MG/G, SULFATO DE ZINC 619.5 MG/G, ALCANFOR 26.5 MG/G. SOBRES CON 2.2 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C/12</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1810</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113</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100000872.00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CLIOQUINOL. CREMA. 30 MG/G. ENVASE CON 20 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9300</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114</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100000891.00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NITRATO DE MICONAZOL. CREMA. 20 MG/ 1 G. ENVASE CON 20 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31038</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115</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100000901.00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RESINA DE PODOFILINA. SOLUCION DERMICA. 250 MG/ML. ENVASE CON 5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511</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116</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100000904.00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ACIDO RETINOICO. CREMA. 0.05 G/ 100 G. ENVASE CON 20 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10</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117</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100000906.00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DAPSONA. TABLETA. 100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C/1000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2</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118</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100001006.00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LACTATO GLUCONATO DE CALCIO. COMPRIMIDO EFERVESCENTE. 500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C/12</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5023</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119</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100001007.00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LEVOTIROXINA SODICA. TABLETA. 100 µG.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C/100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4291</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120</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100001022.00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TIAMAZOL. TABLETA. 5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C/20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636</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121</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100001042.00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GLIBENCLAMIDA. TABLETA. 5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C/50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34664</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122</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100001050.00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INSULINA HUMANA ISOFANA (ORIGEN ADN RECOMBINANTE) 100 UI , O INSULINA ZINC ISOFANA HUMANA (ORIGEN ADN RECOMBINANTE) 100 UI, SUSP. INY. ACCION INTERMEDIA NPH  F.A. 5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2018</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lastRenderedPageBreak/>
              <w:t>123</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100001050.01</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INSULINA HUMANA ISOFANA (ORIGEN ADN RECOMBINANTE) 100 UI , O INSULINA ZINC ISOFANA HUMANA (ORIGEN ADN RECOMBINANTE) 100 UI, SUSP. INY. ACCION INTERMEDIA NPH  F.A. 10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28572</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124</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100001051.00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INSULINA HUMANA ACCION RAPIDA REGULAR SOLUCION INYECTABLE 100 UI/ML UN FRASCO AMPULA CON 5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108</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125</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100001051.01</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 xml:space="preserve">INSULINA HUMANA ACCION RAPIDA REGULAR SOLUCION INYECTABLE 100 UI/ML UN FRASCO AMPULA CON 10 ML </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3965</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126</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100001093.00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DANAZOL. CAPSULA O COMPRIMIDO. 100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C/50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77</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127</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100001095.00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CALCITRIOL. CAPSULA DE GELATINA. 0.25 µG.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C/50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3958</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128</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100001096.00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MESILATO DE BROMOCRIPTINA 2.5 MG. TAB.</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C/14</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71</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129</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100001098.00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VITAMINAS A.C.D. SOLUCION. PALMITATO DE RETINOL 7000-9000 UI, AC.ASCORBICO 80-125 MG, COLECALCIFEROL 1400-1800 UI EN UN ML. ENVASE CON 15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1544</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130</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100001206.00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BROMURO DE BUTILHIOSCINA. GRAGEA. 10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38945</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131</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100001207.00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BROMURO DE BUTILHIOSCINA 20 MG SOL. INY. AMP 1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C/3</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7384</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132</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100001208.00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CISAPRIDA. SUSPENSION ORAL. 1 MG/ ML. ENVASE CON 60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FRASCO</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9</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133</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100001223.00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HIDROXIDO DE ALUMINIO 200 MG.  HIDROXIDO DE MAGNESIO 200 MG. O  TRISILICATO DE MAGNESIO 447.3 MG.  TAB. MASTICABLES</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C/50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2770</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134</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100001224.00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HIDROXIDO DE ALUMINIO 3.7 G.  HIDROXIDO DE MAGNESIO 4.0 G. O TRISILICATO DE MAGNESIO 8.9 G.  SUSP.  240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15223</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135</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100001233.00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CLORHIDRATO DE RANITIDINA. GRAGEA O TABLETA.  150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C/20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26541</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136</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100001234.00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CLORHIDRATO DE RANITIDINA. SOLUCION INYECTABLE. 50 MG. AMPOLLETAS CON 2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C/5</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3902</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137</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100001234.01</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RANITIDINA, SOLUCIÓN INYECTABLE CADA AMPOLLETA CONTIENE: CLORHIDRATO DE RANITIDINA EQUIVALENTE A 50 MG DE RANITIDINA. ENVASE CON 5 AMPOLLETAS DE 5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C/5</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138</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100001241.00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CLORHIDRATO DE METOCLOPRAMIDA. SOLUCION INYECTABLE. 10 MG/2 ML. AMPOLLETAS CON 2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C/6</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1313</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139</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100001242.00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CLORHIDRATO DE METOCLOPRAMIDA. TABLETA. 10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C/20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19484</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140</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100001243.00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CLORHIDRATO DE METOCLOPRAMIDA. SOLUCION. 4 MG/ML. FRASCO GOTERO CON 20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1423</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141</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100001263.00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SUBSALICILATO DE BISMUTO. SUSPENSION ORAL. 1.750 G/ 100 ML. ENVASE CON 240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3178</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142</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100001270.00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SENOSIDOS A-B. SOLUCION ORAL. 200 MG/100 ML. ENVASE CON 75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107</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143</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100001271.00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POLVO DE CASCARA DE SEMILLA DE PLANTAGO PSYLLIUM. POLVO. 49.7 G/100 G. ENVASE CON 400 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6107</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144</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100001272.00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SENOSIDOS A-B. TABLETA. 8.6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C/20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11697</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145</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100001277.00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FOSFATO Y CITRATO DE SODIO. SOLUCION. 12 G-10G/100 ML. ENVASE CON 133 ML Y APLICADOR</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1865</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146</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100001278.00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GLICEROL. SUPOSITORIO. 2.632 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C/6</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147</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100001308.00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METRONIDAZOL TABLETA 500 MG ENVASE CON 20 TABLETAS.</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C/20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2913</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148</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100001308.01</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METRONIDAZOL  500  MG. TABLETA</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C/30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5086</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149</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100001309.00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METRONIDAZOL. SOLUCION INYECTABLE. 200 MG/ 10 ML. AMPOLLETAS O FRASCOS AMPULA CON 10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C/2</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65</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150</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100001310.00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METRONIDAZOL. SUSPENSION. 250 MG/ 5 ML. ENVASE CON 120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4435</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151</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100001311.00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METRONIDAZOL. SOLUCION INYECTABLE. 500 MG/100 ML. ENVASE CON 100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2091</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152</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100001344.00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ALBENDAZOL. TABLETA. 200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C/2</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3580</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153</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100001345.00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ALBENDAZOL. SUSPENSION ORAL. 400 MG/20 ML. ENVASE CON 20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296610</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154</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100001347.00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ALBENDAZOL. TABLETA. 200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C/100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2</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155</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100001363.00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LIDOCAINA - HIDROCORTISONA. UNGÜENTO. 50 MG/2.5 MG/1 G. ENVASE CON 20 G Y APLICADOR</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4533</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156</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100001364.00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LIDOCAINA -  HIDROCORTISONA. SUPOSITORIO. 60 MG/5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C/6</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1932</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157</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100001489.00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ESTROGENOS CONJUGADOS GRAGEA O TABLETA 0.625 MG 42 GRAGEAS O TABLETAS</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C/42</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23</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158</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100001501.00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ESTROGENOS CONJUGADOS. GRAGEA O TABLETA. 0.625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C/42</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72</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159</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100001506.00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ESTROGENOS CONJUGADOS. CREMA VAGINAL. 0.625 MG/ G. ENVASE CON 43 G Y APLICADOR</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160</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100001508.00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ESTROGENOS CONJUGADOS Y ACETATO DE MEDROXIPROGESTERONA. GRAGEA. 0.625 MG / 2.5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C/28</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28</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161</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100001541.00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CARBETOCINA. SOLUCION INYECTABLE. 100 MCG. AMPOLLETA</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139</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162</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100001542.00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OXITOCINA. SOLUCION INYECTABLE. 5 UI/ ML.AMPOLLETAS CON 1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C/50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477</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163</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100001551.00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SULFATO DE ORCIPRENALINA. SOLUCION INYECTABLE. 0.5 MG/ ML. AMPOLLETAS CON 1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C/3</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59</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164</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100001552.00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SULFATO DE ORCIPRENALINA. TABLETA. 20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C/30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11</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165</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100001561.00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METRONIDAZOL. OVULO O TABLETA VAGINAL. 500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9457</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166</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100001562.00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NITROFURAL. OVULO. 6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C/6</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4820</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167</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100001566.00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NISTATINA. OVULO O TABLETA VAGINAL. 100 000 UI.</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C/12</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8714</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lastRenderedPageBreak/>
              <w:t>168</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100001591.00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INMUNOGLOBULINA ANTI D 0.300 MG. SOLUCION INYECTABLE</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45</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169</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100001700.00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ACIDO FOLICO. TABLETA. 4 MG. 90 TABLETAS</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C/90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198</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170</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100001701.00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FUMARATO FERROSO. TABLETA. 200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C/50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24555</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171</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100001702.00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FUMARATO FERROSO. SUSPENSION ORAL. 29 MG/ML. ENVASE CON 120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513</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172</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100001703.00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SULFATO FERROSO DESECADO. TABLETA. 200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C/30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29704</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173</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100001704.00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SULFATO FERROSO HEPTAHIDRATADA. SOLUCION. 125 MG/ ML. ENVASE GOTERO CON 15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61389</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174</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100001705.00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HIERRO DEXTRAN. SOLUCION INYECTABLE. 100 MG/ 2 ML. AMPOLLETAS CON 2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C/3</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1441</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175</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100001706.00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ACIDO FOLICO 5 MG. TABLETA</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C/20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141687</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176</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100001706.01</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ACIDO FOLICO TABLETA 5 MG ENVASE CON 92 TABLETAS.</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FRASCO</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C/92</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63</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177</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100001708.00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HIDROXOCOBALAMINA 100 MCG. SOLOLUCION INYECTABLE  AMP 2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C/3</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4636</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178</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100001711.00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ACIDO FOLICO. TABLETA. 0.4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C/90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241664</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179</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100001732.00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FITOMENADIONA 2 MG. SOLUCION O EMULSION INYECTABLE AMP. 0.2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C/3</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212</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180</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100001732.01</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FITOMENADIONA SOLUCION O EMULSION INYECTABLE 2 MG ENVASE CON 5 AMPOLLETAS DE 0.2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C/5</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303</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181</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100001735.00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ESTREPTOQUINASA SOLUCION INYECTABLE 750 000 UI. FRASCO AMPULA</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14</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182</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100001759.00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METOTREXATO. TABLETA. 2.5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C/50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567</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183</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100001760.00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METOTREXATO SODICO. SOLUCION INYECTABLE. 50 MG. FRASCO AMPULA</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184</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100001776.00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METOTREXATO SODICO. SOLUCION INYECTABLE. 500 MG. FRASCO AMPULA</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185</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100001903.00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TRIMETOPRIMA - SULFAMETOXAZOL. TABLETA O COMPRIMIDO. 80 MG Y 400 MG. 20 TABLETAS O COMPRIMIDOS</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C/20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37234</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186</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100001904.00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TRIMETOPRIMA - SULFAMETOXAZOL. SUSPENSION. 40 MG/200 MG/ 5 ML. ENVASE CON 120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22464</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187</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100001911.00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NITROFURANTOINA. CAPSULA. 100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C/40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11820</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188</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100001921.00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BENCILPENICILINA SODICA CRISTALINA 1,000,000 UI SOLUCION INYECTABLE. FRASCO AMPULA</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1360</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189</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100001923.00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BENCILPENICILINA PROCAINICA -BENCILPENICILINA CRISTALINA. SUSPENSION INYECTABLE. 300 000 UI /100 000 UI. FRASCO AMPULA Y DILUYENTE CON 2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11288</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190</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100001924.00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BENCILPENICILINA PROCAINICA -BENCILPENICILINA CRISTALINA. SUSPENSION INYECTABLE 600 000 UI/200 000 UI. FRASCO AMPULA Y DILUYENTE CON 2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21485</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191</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100001925.00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BENZATINA BENCILPENICILINA. SUSPENSION INYECTABLE. 1 200 000 UI. FRASCO AMPULA Y DILUYENTE CON 5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10777</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192</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100001926.00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DICLOXACILINA SODICA. CAPSULA O COMPRIMIDO. 500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C/20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17038</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193</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100001927.00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DICLOXACILINA SODICA 250 MG/5ML SUSPENSION.  60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7832</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194</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100001928.00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DICLOXACILINA SODICA . SOLUCION INYECTABLE. 250 MG/5 ML. FRASCO AMPULA Y 5 ML DE DILUYENTE</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272</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195</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100001929.00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AMPICILINA ANHIDRA  O AMPICILINA TRIHIDRATADA  500 MG. TABLETA O CAPSULA</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C/20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11527</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196</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100001930.00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AMPICILINA. SUSPENSION. 250 MG/ 5 ML. ENVASE PARA 60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5834</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197</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100001931.00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AMPICILINA. SOLUCION INYECTABLE. 500 MG/2 ML. FRASCO AMPULA Y DILUYENTE CON 2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11955</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198</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100001933.00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BENCILPENICILINA SODICA CRISTALINA. SOLUCION INYECTABLE. 5 000 000 UI. FRASCO AMPULA</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66</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199</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100001935.00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CEFOTAXIMA SODICA. SOLUCION INYECTABLE. 1 G/4 ML. FRASCO AMPULA Y 4 ML DE DILUYENTE</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2597</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200</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100001937.00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CEFTRIAXONA SODICA. SOLUCION INYECTABLE. 1 G/10 ML. FRASCO AMPULA Y 10 ML DE DILUYENTE</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28699</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201</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100001938.00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BENCILPENICILINA BENZATINICA COMPUESTA. SUSPENSION INYECTABLE. BENZATINICA 600 000 UI, PROCAINICA 300 000 UI, CRISTALINA 300 000 UI. FRASCO AMPULA Y DILUYENTE CON 3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6698</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202</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100001939.00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CEFALEXINA. TABLETA O CAPSULA. 500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C/20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23065</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203</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100001940.00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HICLATO DE DOXICICLINA. CAPSULA O TABLETA. 100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5684</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204</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100001941.00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DOXICICLINA. CAPSULA O TABLETA. 50 MG. 28 CAPSULAS O TABLETAS</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C/28</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19</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205</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100001951.00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SULFATO DE KANAMICINA. SOLUCION INYECTABLE. 1 G. FRASCO AMPULA</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1351</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206</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100001954.00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SULFATO DE GENTAMICINA. SOLUCION INYECTABLE. 80 MG.   AMPOLLETA CON 2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4696</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207</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100001955.00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SULFATO DE GENTAMICINA. SOLUCION INYECTABLE. 20 MG.  AMPOLLETA CON 2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901</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208</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100001956.00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SULFATO DE AMIKACINA 500 MG.  SOLUCION INYECTABLE</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10146</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209</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100001956.01</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AMIKACINA SOLUCIÓN INYECTABLE CADA AMPOLLETA O FRASCO ÁMPULA CONTIENE: SULFATO DE AMIKACINA EQUIVALENTE A 500 MG DE AMIKACINA. ENVASE CON 2 AMPOLLETAS O FRASCO ÁMPULA CON 2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C/2</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210</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100001957.00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SULFATO DE AMIKACINA 100 MG. SOLUCION INYECTABLE</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2831</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lastRenderedPageBreak/>
              <w:t>211</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100001957.01</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AMIKACINA SOLUCIÓN INYECTABLE CADA AMPOLLETA O FRASCO ÁMPULA CONTIENE: SULFATO DE AMIKACINA EQUIVALENTE A 100 MG DE AMIKACINA. ENVASE CON 2 AMPOLLETAS O FRASCO ÁMPULA CON 2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C/2</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212</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100001969.00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AZITROMIC INA 500 MG TABLETA</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CAJA</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14</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213</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100001969.01</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AZITROMIC INA 500 MG TABLETA</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CAJA</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C/4</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429</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214</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100001971.00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ESTEARATO DE ERITROMICINA. CAPSULA O TABLETA. 500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C/20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8023</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215</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100001972.00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ESTEARATO O ETILSUCCINATO. O ESTOLATO DE ERITROMICINA 250 MG. SUSP.  100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9790</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216</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100001973.00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FOSFATO DE CLINDAMICINA. SOLUCION INYECTABLE. 300 MG/2 ML. AMPOLLETA CON 2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2633</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217</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100001976.00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FOSFATO DE CLINDAMICINA. SOLUCION INYECTABLE. 900 MG/50 ML. FRASCO CON 50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218</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100001981.00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CLORHIDRATO DE TETRACICLINA. TABLETA O CAPSULA. 250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1863</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219</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100001991.00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CLORANFENICOL. CAPSULA. 500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C/20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189</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220</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100002012.00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ANFOTERICINA B. SOLUCION INYECTABLE. 50 MG. FRASCO AMPULA</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  .</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221</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100002016.00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KETOCONAZOL. TABLETA. 200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3797</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222</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100002018.00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ITRACONAZOL. CAPSULA. 100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C/15</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15487</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223</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100002024.00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NITRATO DE ISOCONAZOL. CREMA. 1 G/ 100 G. ENVASE CON 20 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7246</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224</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100002030.00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FOSFATO DE CLOROQUINA. TABLETA. 150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C/1000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7</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225</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100002031.00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FOSFATO DE PRIMAQUINA. TABLETA. 5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C/20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126</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226</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100002032.00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FOSFATO DE PRIMAQUINA. TABLETA. 15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C/20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109</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227</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100002040.00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PRAZICUANTEL. TABLETA. 600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C/25</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18</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228</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100002101.00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CLORHIDRATO DE CLONIDINA. COMPRIMIDO. 0.1 MG. 30 COMPRIMIDOS</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C/30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2</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229</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100002111.00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BESILATO DE AMLODIPINO  5 MG.  TABLETA</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162</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230</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100002111.01</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AMLODIPINO TABLETA O CÁPSULA 5 MG 30 TABLETAS</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C/30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1791</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231</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100002115.00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CLORHIDRATO DE ISOPRENALINA. SOLUCION INYECTABLE. 0.2 MG/ 2 ML. ENVASE CON 2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2</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232</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100002116.00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CLORHIDRATO DE HIDRALAZINA. SOLUCION INYECTABLE. 10 MG/ ML. AMPOLLETAS CON 1.0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C/5</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4</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233</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100002117.00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CLORHIDRATO DE PROPRANOLOL. SOLUCION INYECTABLE. 1 MG/ML. AMPOLLETA CON 1.0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2</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234</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100002119.00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DIPROPIONATO DE BETAMETASONA. UNGÜENTO. 50 MG/ 100 G. ENVASE CON 30 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2926</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235</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100002123.00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MUPIROCINA. UNGÜENTO. 2 G/100 G. ENVASE CON 15 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4</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236</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100002126.00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ACICLOVIR. COMPRIMIDO O TABLETA. 400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C/35</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2410</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237</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100002127.00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AMOXICILINA. SUSPENSION. 500 MG/ 5 ML. ENVASE PARA 75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34521</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238</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100002128.00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AMOXICILINA TRIHIDRATADA  500 MG.  CAPSULA</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C/12</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53137</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239</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100002128.01</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AMOXICILINA CÁPSULA 500 MG 15 CÁPSULAS</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C/15</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21</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240</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100002129.00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AMOXICILINA - ACIDO CLAVULANICO. SUSPENSION. 125 MG/31.25 MG/ 5 ML. ENVASE CON 60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36719</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241</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100002130.00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AMOXICILINA SODICA 500 MG. CLAVULANATO DE POTASIO 100 MG. SOLUCION INYECTABLE FRASCO AMPULA 10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242</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100002132.00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CLARITROMICINA. TABLETA. 250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10667</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243</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100002133.00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CLORHIDRATO DE CLINDAMICINA. CAPSULA. 300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C/16</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7632</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244</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100002135.00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FLUCONAZOL. SOLUCION INYECTABLE. 100 MG/50 ML (2 MG/ML). FRASCO AMPULA</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14</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245</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100002136.00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MEBENDAZOL. TABLETA. 100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C/6</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1027</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246</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100002138.00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PAMOATO DE PIRANTEL. TABLETA. 250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C/6</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127</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247</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100002141.00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FOSFATO SODICO DE BETAMETASONA 5.3 MG. SOLUCION INYECTABLE. FRASCO AMPULA O AMPOLLETA CON 1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2124</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248</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100002142.00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MALEATO DE CLORFENAMINA. SOLUCION INYECTABLE. 10 MG/ML.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C/5</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460</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249</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100002144.00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LORATADINA. TABLETA O GRAGEA. 10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C/20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23154</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250</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100002145.00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LORATADINA. JARABE. 5 MG / 5 ML. ENVASE CON 60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37678</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251</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100002146.00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BUTILHIOSCINA – METAMIZOL. SOLUCION INYECTABLE. 20 MG/2.5 G/5 ML. AMPOLLETA CON 5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C/5</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79</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252</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100002151.00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CLORHIDRATO DE RANITIDINA. JARABE. 150 MG/ 10 ML. ENVASE 200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1775</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253</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100002152.00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ACIDO FOLINICO. SOLUCION INYECTABLE. 15 MG/5 ML. AMPOLLETAS CON 5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C/5</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254</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100002153.00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BETAMETASONA, ACETATO DE, Y FOSFATO, DISODICO DE. SUSPENSION INYECTABLE. 2.7 MG/ 3 MG/ ML. AMPOLLETA CON 1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104</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255</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100002154.00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ENOXAPARINA SODICA. SOLUCION INYECTABLE. 40 MG/ 0.4 ML. JERINGAS DE 0.4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C/2</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173</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256</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100002155.00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NADROPARINA SOLUCION INYECTABLE 2 850 UI</w:t>
            </w:r>
            <w:r>
              <w:rPr>
                <w:rFonts w:ascii="Calibri" w:hAnsi="Calibri"/>
                <w:color w:val="000000"/>
                <w:sz w:val="16"/>
                <w:szCs w:val="16"/>
                <w:lang w:val="es-MX" w:eastAsia="es-MX"/>
              </w:rPr>
              <w:t xml:space="preserve"> AXA/0.3 ML JERINGAS CON 0.3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C/2</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2</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257</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100002156.00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ESPIRONOLACTONA. TABLETA. 100 MG. 30 TABLETAS</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C/30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98</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lastRenderedPageBreak/>
              <w:t>258</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100002162.00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BROMURO DE IPRATROPIO. SUSPENSION EN AEROSOL. 0.286 MG/G. ENVASE 15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880</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259</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100002162.01</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BROMURO DE IPRATROPIO SUSPENSION EN AEROSOL 0.374 MG/G ENVASE 10 ML (11.22G) COMO AEROSOL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58</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260</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100002172.00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ALCOHOL POLIVINILICO. SOLUCION OFTALMICA. 14 MG/ML. GOTERO INTEGRAL CON 15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261</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100002174.00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CLORHIDRATO DE CIPROFLOXACINO. SOLUCION OFTALMICA. 3 MG/ML. GOTERO INTEGRAL CON 5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262</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100002175.00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CLORANFENICOL Y SULFACETAMIDA SODICA.  SUSPENSION OFTALMICA. 0.5 G/100 ML,  10G/ 100 ML. GOTERO INTEGRAL CON 5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32</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263</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100002176.00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FOSFATO DE DEXAMETASONA. SOLUCION OFTALMICA. 0.1 G/100 ML. GOTERO INTEGRAL CON 5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264</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100002185.00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PREDNISOLONA. UNGÜENTO OFTALMICO. 5 MG/G. ENVASE CON 3 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C/3</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2</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265</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100002186.00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PREDNISOLONA - SULFACETAMIDA. SUSPENSION OFTALMICA. PREDNISOLONA 5 MG/SULFACETAMIDA, 100 MG/ ML. GOTERO INTEGRAL CON 5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C/5</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266</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100002187.00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BROMURO DE IPRATROPIO. SOLUCION. 0.25 MG/ ML. FRASCO AMPULA CON 20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94</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267</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100002188.00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BROMURO DE IPRATROPIO - SALBUTAMOL. SOLUCION. 0.50 MG/2.50 MG/2.5 ML. 10 AMPOLLETAS DE 2.5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3622</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268</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100002189.00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SULFATO DE TOBRAMICINA 3.0 MG. SOLUCION OFTALMICA, 5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457</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269</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100002190.00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BROMURO DE IPRATROPIO MONOHIDRATADO 0.286 MG, SULFATO DE SALBUTAMOL 1.423 MG. SUSPENSION EN AEROSOL, FRASCO PRESURIZADO CON 14 G. SIN ESPACIADOR</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149</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270</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100002190.01</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IPRATROPIO - SALBUTAMOL  SOLUCION PARA INHALACION  20 µG  100 µG/ DISPARO ENVASE CON 120 DISPAROS (120 DOSIS)</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357</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271</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100002191.00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VITAMINA A. CAPSULA. 50 000 UI.</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C/40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314</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272</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100002196.00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DIMENHIDRINATO  SOLUCION INYECTABLE  50 MG/ML  AMPOLLETA CON 1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13</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273</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100002199.00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CLORHIDRATO DE OXIMETAZOLINA. SOLUCION NASAL. 25 MG/ 100 ML. GOTERO INTEGRAL CON 20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72</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274</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100002208.00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LEVONORGESTREL (MICRONIZADO). POLVO. 52 MG. ENVASE CON UN DISPOSITIVO.</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40</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275</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100002210.00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LEVONORGESTREL. COMPRIMIDO O TABLETA. 0.750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C/2</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30</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276</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100002230.00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AMOXICILINA TRIHIDRATADA 500 MG, ACIDO CLAVULANICO 125 MG, TABLETAS</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C/12</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46518</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277</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100002230.01</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AMOXICILINA-ACIDO CLAVULÁNICO TABLETA 500 MG/125 MG 16 TABLETAS</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21</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278</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100002242.00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CARBON ACTIVADO. POLVO. 1 KG.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12</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279</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100002247.00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BITARTRATO DE CINITAPRIDA. COMPRIMIDO. 1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C/25</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1761</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280</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100002248.00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CINITAPRIDA. GRANULADO. 1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GRANULADO</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C/30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2</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281</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100002249.00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BITARTRATO DE CINITAPRIDA. SOLUCION ORAL. 20 MG/100 ML (1 MG/5 ML). ENVASE CON 120 ML Y CUCHARITA DOSIFICADORA</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233</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282</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100002262.00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BROMURO DE TIOTROPIO, BROMURO DE CAPSULA. 18 MCG.CAPSULAS Y DISPOSITIVO INHALADOR</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C/30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743</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283</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100002263.00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BROMURO DE TIOTROPIO, BROMURO DE. CAPSULA. 18 MCG.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C/30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1598</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284</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100002301.00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HIDROCLOROTIAZIDA. TABLETA. 25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C/20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17680</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285</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100002302.00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ACETAZOLAMIDA. TABLETA. 250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C/20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169</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286</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100002303.00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ACETAZOLAMIDA SODICA. SOLUCION INYECTABLE. 500 MG/ 5ML. FRASCO AMPULA CON 5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3</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287</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100002304.00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ESPIRONOLACTONA  25  MG. TABLETA</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C/20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2334</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288</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100002304.01</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ESPIRONOLACTONA TABLETA 25 MG ENVASE CON 30 TABLETAS.</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C/30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65</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289</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100002306.00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MANITOL. SOLUCION INYECTABLE 50 G/ 250 ML. ENVASE CON 250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68</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290</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100002307.00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FUROSEMIDA. TABLETA. 40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C/20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13391</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291</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100002308.00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FUROSEMIDA. SOLUCION INYECTABLE. 20 MG/ 2 ML. AMPOLLETAS CON 2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C/5</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826</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292</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100002331.00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CLORHIDRATO DE FENAZOPIRIDINA. TABLETA. 100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C/20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1318</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293</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100002403.00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SULFATO DE ESTREPTOMICINA. SOLUCION INYECTABLE. 1 G. FRASCO AMPULA Y DILUYENTE CON 2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1533</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294</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100002404.00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ISONIAZIDA. TABLETA. 100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CAJA</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C/200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1513</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295</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100002405.00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CLORHIDRATO DE ETAMBUTOL. TABLETA. 400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C/50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586</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296</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100002409.00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RIFAMPICINA. CAPSULA O COMPRIMIDO O TABLETA RECUBIERTA. 300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C/1000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15</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297</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100002410.00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RIFAMPICINA. SUSPENSION.  100 MG/ 5 ML. ENVASE CON 120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407</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298</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100002413.00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PIRAZINAMIDA. TABLETA. 500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C/50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339</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299</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100002414.00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RIFAMPICINA - ISONIAZIDA -  PIRAZINAMIDA. TABLETA O GRAGEA. 150 MG/ 75 MG/ 400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C/240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4</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300</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100002417.00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ISONIAZIDA - RIFAMPICINA. TABLETA RECUBIERTA. 400 MG/ 300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C/90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326</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301</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100002418.00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ISONIAZIDA - RIFAMPICINA - PIRAZINAMIDA -CLORHIDRATO DE ETAMBUTOL. TABLETA 75 MG/ 150 MG/ 400 MG/ 300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C/240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386</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302</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100002431.00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BROMHIDRATO DE DEXTROMETORFANO. JARABE. 300 MG. ENVASE CON 60 ML Y DOSIFICADOR</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15113</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303</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100002433.00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BENZONATATO. PERLA O CAPSULA. 100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C/20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4577</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lastRenderedPageBreak/>
              <w:t>304</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100002435.00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BENZONATATO. SUPOSITORIO. 50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C/6</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90</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305</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100002462.00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CLORHIDRATO DE AMBROXOL. COMPRIMIDO. 30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C/20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14462</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306</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100002463.00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CLORHIDRATO DE AMBROXOL. SOLUCION. 300 MG/ 100 ML. ENVASE CON 120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37538</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307</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100002471.00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CLORFENAMINA COMPUESTA. TABLETA. PARACETAMOL 500 MG, CAFEINA 25 MG, FENILEFRINA 5 MG, CLORFENAMINA 4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16081</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308</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100002482.00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PREDNISOLONA, FOSFATO SODICO DE, SOLUCION ORAL. 100 MG / 100 ML. ENVASE CON FRASCO DE 100 ML Y VASO GRADUADO DE 20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33</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309</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100002501.00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MALEATO DE ENALAPRIL 10 MG. O LISINOPRIL 10 MG. O RAMIPRIL 10 MG. TABLETAS O CAPSULA</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C/30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31892</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310</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100002503.00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ALOPURINOL. TABLETA. 100 MG .</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C/20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223</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311</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100002503.01</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ALOPURINOL. TABLETA. 100 MG .</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C/50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79</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312</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100002504.00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KETOPROFENO. CAPSULA. 100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C/15</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160</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313</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100002508.00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DIPROPIONATO DE BECLOMETASONA, SUSPENSION EN AEROSOL. CADA INAHALACION CONTIENE DIPROPIONATO DE BECLOMETASONA 250 MCG. ENVASE CON DISPOSITIVO INHALADOR PARA 200 DOSIS.</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1431</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314</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100002510.00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BENCILPENICILINA PROCAINICA. SUSPENSION INYECTABLE. 2 400 000 UI. FRASCO AMPULA CON DILUYENTE</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2</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315</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100002519.00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NITAZOXANIDA TABLETA 200 MG  6 TABLETAS</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C/6</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85</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316</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100002520.00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LOSARTAN. GRAGEA O COMPRIMIDO RECUBIERTO. 50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C/30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31305</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317</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100002524.00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NITAZOXANIDA SUSPENSION ORAL 100 MG/5 ML ENVASE CON 30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364</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318</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100002530.00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CANDESARTAN CILEXETILO HIDROCLOROTIAZIDA. TABLETA. 16.0 MG/12.5MG.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C/28</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5</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319</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100002540.00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TELMISARTAN. TABLETA. 40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C/30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9339</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320</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100002542.00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TELMISARTAN - HIDROCLOROTIAZIDA. TABLETA. 80.0 MG/12.5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C/14</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11649</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321</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100002610.00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FENITOINA SODICA. TABLETA. 30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C/50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23</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322</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100002611.00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FENITOINA. SUSPENSION ORAL. 37.5 MG/ 5 ML. ENVASE CON 120 ML Y DOSIFICADOR DE 5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533</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323</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100002620.00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ACIDO VALPROICO. CAPSULA. 250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C/60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325</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324</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100002622.00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VALPROATO DE MAGNESIO. TABLETA CON CUBIERTA ENTERICA. 185.6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C/40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4459</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325</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100002623.00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VALPROATO DE MAGNESIO. SOLUCION. 186 MG/ ML. ENVASE CON 40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645</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326</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100002624.00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FENITOINA SODICA. SOLUCION INYECTABLE. 250 MG/5 ML. UNA AMPOLLETA CON 5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939</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327</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100002626.00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OXCARBAZEPINA. GRAGEA O TABLETA. 300 MG. 20 GRAGEAS O TABLETAS</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C/20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90</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328</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100002630.00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VALPROATO SEMISODICO. TABLETA DE LIBERACION PROLONGADA. 500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TABLETA</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C/30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246</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329</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100002641.00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 xml:space="preserve">ROTIGOTINA PARCHE9 MG/20CM2 ENVASE CON 7 SOBRES, CON UNA LIBERACION DE </w:t>
            </w:r>
            <w:r w:rsidRPr="0079462B">
              <w:rPr>
                <w:rFonts w:ascii="Calibri" w:hAnsi="Calibri"/>
                <w:color w:val="000000"/>
                <w:sz w:val="16"/>
                <w:szCs w:val="16"/>
                <w:lang w:val="es-MX" w:eastAsia="es-MX"/>
              </w:rPr>
              <w:br/>
              <w:t>4 MG/24 H"</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C/7</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330</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100002642.00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ROTIGOTINA PARCHE13.5 MG/30CM 2 ENVASE CON 28 SOBRES, CON UNA LIBERACION DE 6 MG/24 H</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C/28</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331</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100002643.00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ROTIGOTINA PARCHE18 MG/40CM 2 ENVASE CON 28 SOBRES, CON UNA LIBERACION DE 8 MG/24 H</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C/28</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332</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100002707.00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ACIDO ASCORBICO. TABLETA. 100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C/20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1683</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333</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100002710.00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VITAMINAS Y MINERALES. TABLETA. TIAMINA, RIBOFLAVINA, PIRIDOXINA, B12, ACIDO FOLICO, VITAMINA C, SULFATO FERROSO, ZINC, COBRE. ENVASE CON 30 TABLETAS</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C/30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22509</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334</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100002711.00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VITAMINAS Y MINERALES. SOLUCION ORAL. RIBOFLAVINA, TIAMINA, PIRIDOXINA, B12, ACIDO FOLICO, ASCORBATO DE SODIO, SULFATO FERROSO, ZINC. ENVASE CON 60 ML Y GOTERO DE 2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96</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335</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100002714.00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MONONITRATO O CLORHIDRATO DETIAMINA 100 MG., CLORHIDRATO DE PIRIDOXINA 5 MG., CIANOCOBALAMINA 50 MCG. TAB. O CAPS. O COMPRIMIDO</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C/30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28074</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336</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100002739.00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DIETA POLIMERICA A BASE DE CASEINATO DE CALCIO, POLVO, 400 A 454 GR.</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32</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337</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100002801.00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SULFATO DE ZINC Y FENILEFRINA. SOLUCION OFTALMICA. 2.5 MG/1.2 MG/ ML. GOTERO INTEGRAL CON 15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1558</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338</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100002804.00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CLORHIDRATO DE NAFAZOLINA. SOLUCION OFTALMICA. 1 MG/ML. GOTERO INTEGRAL CON 15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2638</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339</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100002814.00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HIPROMELOSA SOLUCION OFTALMICA AL 0.5% 5 MG/ ML GOTERO INTEGRAL CON 15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30</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340</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100002821.00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CLORANFENICOL LEVOGIRO. SOLUCION OFTALMICA. 5 MG/ML. GOTERO INTEGRAL CON 15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4932</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341</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100002822.00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CLORANFENICOL  LEVOGIRO. UNGÜENTO OFTALMICO. 5 MG/G. ENVASE CON 5 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771</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342</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100002823.00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SULFATO DE NEOMICINA, POLIMIXINA B Y GRAMICIDINA. SOLUCION OFTALMICA. NEOMICINA 1.75 MG/ML, POLIMIXINA B 5 000 U/ ML, GRAMICIDINA 25 MCG/ ML. GOTERO INTEGRAL CON 15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8881</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343</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100002824.00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NEOMICINA, POLIMIXINA B Y BACITRACINA. UNGÜENTO OFTALMICO. NEOMICINA 3.5 MG/G, POLIMIXINA B 5000 U/G, BACITRACINA 40 U/ G. ENVASE CON 3.5 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13</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344</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100002828.00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SULFATO DE GENTAMICINA. SOLUCION OFTALMICA. 3 MG/ ML. GOTERO INTEGRAL CON 5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147</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345</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100002829.00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SULFACETAMIDA SODICA. SOLUCION OFTALMICA. 0.1 G/ML. GOTERO INTEGRAL CON 15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1220</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346</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100002830.00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ACICLOVIR. UNGÜENTO OFTALMICO. 3 G/ 100 G. ENVASE CON 4.5 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688</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lastRenderedPageBreak/>
              <w:t>347</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100002841.00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FOSFATO SODICO DE PREDNISOLONA. SOLUCION OFTALMICA. 5 MG/M.L GOTERO INTEGRAL CON 5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732</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348</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100002851.00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CLORHIDRATO DE PILOCARPINA. SOLUCION OFTALMICA AL 2%. 20 MG/ ML. GOTERO INTEGRAL CON 15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2</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349</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100002852.00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CLORHIDRATO DE PILOCARPINA. SOLUCION OFTALMICA AL 4%. 40 MG/ ML. GOTERO INTEGRAL CON 15 M</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350</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100002858.00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MALEATO DE TIMOLOL. SOLUCION OFTALMICA. 5 MG/ ML. GOTERO INTEGRAL CON 5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53</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351</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100002872.00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SULFATO DE ATROPINA. SOLUCION OFTALMICA. 10 MG/ ML. GOTERO INTEGRAL CON 15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5</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352</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100002873.00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SULFATO DE ATROPINA. UNGÜENTO OFTALMICO. 10 MG/G. ENVASE CON 3 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353</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100002893.00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HIPROMELOSA. SOLUCION OFTALMICA 2%. 20 MG/ ML. GOTERO INTEGRAL 15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10</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354</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100002899.00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CLORURO DE SODIO POMADA O SOLUCION OFTALMICA 50 MG/G O ML ENVASE CON 7G O CON GOTERO INTEGRAL CON 10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25</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355</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100003044.00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ACETATO DE MEDROXIPROGESTERONA. TABLETAS. 10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374</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356</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100003045.00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MEDROXIPROGESTERONA SUSPENSION INYECTABLE 150 MG/1 ML JERINGA PRELLENADA DE 1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JERINGA</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21</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357</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100003111.00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CLORHIDRATO DE DIFENIDOL. TABLETA. 25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C/30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11678</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358</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100003112.00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CLORHIDRATO DE DIFENIDOL. SOLUCION INYECTABLE. 40 MG/ 2 ML. 2 AMPOLLETAS CON 2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C/2</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3691</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359</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100003132.00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SULFATO DE NEOMICINA, POLIMIXINA B, FLUOCINOLONA Y LIDOCAINA. SOLUCION OTICA. NEOMICINA 350 MG/100 ML, POLIMIXINA B 1000 000 UI/100ML, FLUOCINOLONA 25 MG/100 ML. GOTERO INTEGRAL CON 5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2514</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360</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100003307.00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CLORHIDRATO DE ATOMOXETINA. CAPSULA. 10 MG. 14 CAPSULAS</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C/14</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5</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361</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100003308.00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CLORHIDRATO DE ATOMOXETINA. CAPSULA. 40 MG. 14 CAPSULAS</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C/14</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34</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362</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100003309.00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ATOMOXETINA. CAPSULA. 60 MG. 14 CAPSULAS</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C/14</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5</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363</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100003407.00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NAPROXENO. TABLETA. 250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C/30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85142</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364</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100003409.00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COLCHICINA. TABLETA. 1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C/30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60</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365</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100003412.00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INDOMETACINA, SUPOSITORIO. 100 MG. ENVASE CON 6 SUPOSITORIOS.</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C/6</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34</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366</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100003412.01</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INDOMETACINA: 100 MG. SUPOSITORIOS</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C/15</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70</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367</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100003413.00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INDOMETACINA. CAPSULA. 25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C/30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8068</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368</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100003415.00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PIROXICAM. CAPSULA O TABLETA. 20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C/20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5093</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369</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100003417.00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DICLOFENACO. CAPSULA O GRAGEA DE LIBERACION PROLONGADA. 100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C/20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78662</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370</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100003419.00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NAPROXENO. SUSPENSION ORAL. 125 MG/ 5 ML. ENVASE CON 100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2652</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371</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100003422.00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KETOROLACO TROMETAMINA. SOLUCION INYECTABLE. 30 MG. 3FRASCOS AMPULA O AMPOLLETA  1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C/3</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15968</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372</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100003432.00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DEXAMETASONA 0.5 MG. TABLETA</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C/30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409</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373</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100003433.00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ACETATO DE METILPREDNISOLONA. SUSPENSION INYECTABLE. 40 MG/ ML. FRASCO AMPULA CON 2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245</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374</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100003444.00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METOCARBAMOL. TABLETA. 400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C/30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38</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375</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100003451.00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ALOPURINOL. TABLETA. 300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C/20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2912</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376</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100003461.00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AZATIOPRINA. TABLETA. 50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C/50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148</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377</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100003503.00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ENANTATO DE NORETISTERONA. SOLUCION INYECTABLE. 200 MG/ ML. AMPOLLETA CON 1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31</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378</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100003504.00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LEVONORGESTREL Y ETINILESTRADIOL. GRAGEA. LEVONORGESTREL 0.15 MG, ETINILESTRADIOL 0.03 MG. 21 GRAGEAS</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C/21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18</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379</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100003505.00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DESOGESTREL Y ETINILESTRADIOL. TABLETA. DESOGESTREL 0.15 MG, ETINILESTRADIOL 0.03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C/21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22</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380</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100003506.00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NORETISTERONA Y ETINILESTRADIOL. TABLETA O GRAGEA. NORESTISTERONA 0.400 MG, ETINILESTRADIOL 0.035 MG. 28 TABLETAS O GRAGEAS (21 CON HORMONALES Y 7 SIN HORMONALES)</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C/28</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31</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381</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100003507.00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LEVONORGESTREL Y ETINILESTRADIOL. GRAGEA. LEVONORGESTREL 0.15 MG, ETINILESTRADIOL 0.03 MG. 28 GRAGEAS (21 CON HORMONALES Y 7 SIN HORMONALES)</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C/28</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61</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382</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100003508.00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DESOGESTREL Y ETINILESTRADIOL. TABLETA. DESOGESTREL 0.15 MG,  ETINILESTRADIOL 0.03 MG. 28 TABLETAS (21 CON HORMONALES Y 7 SIN HORMONALES)</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C/28</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18</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383</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100003509.00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ACETATO DE MEDROXIPROGESTERONA 25 MG. CIPIONATO DE  ESTRADIOL 5 MG.SUSPENSION INYECTABLE. AMPOLLETA O JERINGA PRELLENADA CON 0.5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148</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384</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100003510.00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ETONOGESTREL. IMPLANTE. ETONOGESTREL 68.0 MG. IMPLANTE Y APLICADOR.</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110</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385</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100003511.00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NORELGESTROMINA Y ETINILESTRADIOL. PARCHE. NORELGESTROMINA 6 MG, ETINILESTRADIOL 0.60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C/3</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18</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386</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100003515.00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ENANTATO DE NORETISTERONA Y ESTRADIOL. SOLUCION INYECTABLE. 50 MG/ 5 MG/ML. AMPOLLETA O JERINGA</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27</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387</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100003601.00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GLUCOSA SOLUCION INYECTABLE AL 5% , 5 G/100ML,  ENVASE CON  250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1975</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388</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100003603.00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GLUCOSA SOLUCION INYECTABLE AL 5%, 5G/100 ML ENVASE CON 1000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3126</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389</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100003604.00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GLUCOSA SOLUCION INYECTABLE AL 10 %,  GLUCOSA ANHIDRA 10G/100ML  ENVASE CON 500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476</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lastRenderedPageBreak/>
              <w:t>390</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100003605.00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GLUCOSA SOLUCION INYECTABLE AL 10 %, GLUCOSA ANHIDRA 10G/100 ML ENVASE CON 1000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176</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391</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100003606.00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GLUCOSA. SOLUCION INYECTABLE AL 50%. GLUCOSA ANHIDRA 50 G/100 ML. ENVASE CON 250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86</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392</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100003607.00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GLUCOSA SOLUCION INYECTABLE AL 50%, 50G/100ML, ENVASE CON 50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1004</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393</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100003608.00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CLORURO DE SODIO. SOLUCION INYECTABLE AL 0.9 %. 0.9 G/100 ML. ENVASE CON 250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14025</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394</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100003609.00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CLORURO DE SODIO. SOLUCION INYECTABLE AL 0.9 %. 0.9 G/100 ML. ENVASE CON 500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19354</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395</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100003610.00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CLORURO DE SODIO. SOLUCION INYECTABLE AL 0.9 %. 0.9 G/ 100 ML. ENVASE CON 1000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9365</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396</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100003611.00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CLORURO DE SODIO Y GLUCOSA, SOLUCION INYECTABLE, 0.9 G/5G/100 ML, ENVASE CON 250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136</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397</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100003612.00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CLORURO DE SODIO Y GLUCOSA, SOLUCION INYECTABLE, 0.9 G/5G/100 ML, ENVASE CON 500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1819</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398</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100003613.00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CLORURO DE SODIO Y GLUCOSA. SOLUCION INYECTABLE. CLORURO DE SODIO 0.9 G/100 ML. GLUCOSA ANHIDRA 5G/100ML, ENVASE CON 1000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755</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399</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100003614.00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SOLUCION HARTMANN. SOLUCION INYECTABLE. CLORURO DE SODIO 0.600 G, CLORURO DE POTASIO 0.030 G, CLORURO DE CALCIO DIHIDRATADO 0.020 G, LACTATO DE SODIO 0.310 G. ENVASE CON 250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899</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400</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100003615.00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SOLUCION HARTMANN. SOLUCION INYECTABLE. CLORURO DE SODIO 0.600 G, CLORURO DE POTASIO 0.030 G, CLORURO DE CALCIO DIHIDRATADO 0.020 G, LACTATO DE SODIO 0.310 G. ENVASE CON 500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7830</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401</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100003616.00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SOLUCION HARTMANN. SOLUCION INYECTABLE. CLORURO DE SODIO 0.600 G, CLORURO DE POTASIO 0.030 G, CLORURO DE CALCIO DIHIDRATADO 0.020 G, LACTATO DE SODIO 0.310 G. ENVASE CON 1000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9434</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402</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100003617.00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FOSFATO DE POTASIO. SOLUCION INYECTABLE. POTASIO DIBASICO 1.550 G/10 ML, POTASIO MONOFASICO 0.300 G/ 10 ML.  AMPOLLETAS CON 10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C/50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2</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403</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100003618.00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BICARBONATO DE SODIO. SOLUCION INYECTABLE AL 7.5%. 3.75 G/50 ML. ENVASE CON 50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11</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404</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100003619.00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BICARBONATO DE SODIO. SOLUCION INYECTABLE AL 7.5%. 0.75 G/10 ML. AMPOLLETAS CON 10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C/50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38</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405</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100003620.00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GLUCONATO DE CALCIO SOLUCION INYECTABLE AL 10%, 1G/10 ML, AMPOLLETA CON 10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C/50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19</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406</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100003622.00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ELECTROLITOS ORALES (FORMULA DE OSMOLARIDAD BAJA). POLVO. GLUCOSA ANHIDRA O GLUCOSA 13.5 G, CLORURO DE POTASIO 1.5 G, CLORURO DE SODIO  2.6 G, CITRATO TRISODICO DIHIDRATADO  2.9 G. ENVASE CON 20.5 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192931</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407</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100003623.00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ELECTROLITOS ORALES. POLVO PARA SOLUCION. GLUCOSA 20 G, KCL 1.5 G, NACL 3.5 G, CITRATO TRISODICO 2.9 G. ENVASE CON 27.9 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17534</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408</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100003624.00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 xml:space="preserve">GLUCOSA. SOLUCION INYECTABLE AL  5 %. GLUCOSA ANHIDRA 5 G/100 ML. ENVASE CON 50 ML </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C/50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409</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100003625.00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GLUCOSA SOLUCION INYECTABLE AL 5%, GLUCOSA ANHIDRA 5 G/100 ML. ENVASE CON 100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57</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410</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100003626.00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CLORURO DE SODIO SOLUCION INYECTABLE AL 0.9% 0.9 G/ 100 ML ENVASE CON 50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359</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411</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100003627.00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CLORURO DE SODIO. SOLUCION INYECTABLE AL 0.9 %. 0.9 G/ 100 ML. ENVASE CON 100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1504</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412</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100003629.00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SULFATO DE MAGNESIO. SOLUCION INYECTABLE. 1 G/10 ML.AMPOLLETAS CON 10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C/100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64</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413</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100003630.00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GLUCOSA. SOLUCION INYECTABLE AL 5%. 5 G/100 ML, ENVAE CON 500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2458</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414</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100003631.00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GLUCOSA SOLUCION INYECTABLE AL 5% GLUCOSA ANHIDRA O GLUCOSA 5 G / 100 ML O GLUCOSA MONOHIDRATADA EQUIVALENTE A 5 G DE GLUCOSA ENVASE CON BOLSA DE 50 ML Y ADAPTADOR PARA VIAL.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2</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415</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100003632.00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GLUCOSA.SOLUCION INYECTABLE AL 5%. GLUCOSA ANHIDRA O GLUCOSA 5 G / 100 ML O GLUCOSA MONOHIDRATADA EQUIVALENTE A 5 G DE GLUCOSA. ENVASE CON BOLSA DE 100 ML Y ADAPTADOR PARA VIAL.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416</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100003661.00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POLIGELINA SOLUCION INYECTABLE POLIGELINA 3.5 G/100 ML ENVASE CON 500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153</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417</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100003662.00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SEROALBUMINA HUMANA O ALBUMINA HUMANA. SOLUCION INYECTABLE. 12.5 G/50 ML. ENVASE CON 50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418</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100003663.00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ALMIDON SOLUCION INYECTABLE AL 10% 10 G/100 ML 250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7</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419</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100003663.01</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ALMIDON SOLUCION INYECTABLE AL 10% 10 G/100 ML 500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7</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420</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100003664.00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POLIMERIZADO DE GELATINA. SOLUCION INYECTABLE. POLIMERIZADO DE GELATINA SUCCINILADA DEGRADADA 4 G/100 ML. ENVASE CON 500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2</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421</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100003666.00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ALMIDON SOLUCION INYECTABLE AL 6% 6 G/100 ML ENVASE CON 250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5</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422</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100003666.01</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ALMIDON SOLUCION INYECTABLE AL 6% 6 G/100 ML ENVASE CON 500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4</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423</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100003673.00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AGUA INYECTABLE. SOLUCION INYECTABLE. 5 ML. AMPOLLETAS CON 5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C/100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8</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424</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100003674.00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AGUA INYECTABLE. SOLUCION INYECTABLE. 10 ML. AMPOLLETAS CON 10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C/100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326</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425</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100003675.00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AGUA INYECTABLE. SOLUCION INYECTABLE. 500 ML. ENVASE CON 500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923</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426</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100004024.05</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EZETIMIBATABLETA10 MG30 TABLETAS</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C/30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1463</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427</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100004025.00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EZETIMIBA-SIMVASTATINA COMPRIMIDO10 MG / 20 MG 14 COMPRIMIDOS</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C/14</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8110</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428</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100004028.00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CLONIXINATO DE LISINA. SOLUCION INYECTABLE. 100 MG/ 2 ML. AMPOLLETAS CON 2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C/5</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302</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429</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100004036.00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ETOFENAMATO, SOLUCION INYECTABLE CADA AMPOLLETA CONTIENE: ETOFENAMATO 1 G. ENVASE CON UNA AMPOLLETA DE 2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FRASCO</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lastRenderedPageBreak/>
              <w:t>430</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100004055.00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BUPIVACAINA SOLUCION INYECTABLE BUPIVACAINA 15 MG AMPOLLETAS CON 3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C/5</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80</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431</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100004059.00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ROCURONIO, BROMURO DE. SOLUCION INYECTABLE. 50 MG/5 ML. AMPOLLETAS O FRASCO AMPULA 5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C/12</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13</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432</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100004061.00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CISATRACURIO, BESILATO DE. SOLUCION INYECTABLE. 10 MG/5 ML (2 MG/ML). AMPOLLETA CON 5 ML (10 MG/5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425</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433</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100004095.00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IRBESARTAN. TABLETA. 150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C/28</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2640</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434</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100004096.00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IRBESARTAN. TABLETA. 300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C/28</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2401</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435</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100004107.00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CLORHIDRATO DE AMIODARONA. SOLUCION INYECTABLE. 150 MG. AMPOLLETAS CON 3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C/6</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50</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436</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100004110.00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CLORHIDRATO DE AMIODARONA. TABLETA. 200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C/20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1982</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437</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100004111.00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TRINITRATO DE GLICERILO. PARCHE. 5 MG/DIA.</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C/7</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3782</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438</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100004114.00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TRINITRATO DE GLICERILO. SOLUCION INYECTABLE. 50 MG/10 ML. FRASCO AMPULA CON 10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57</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439</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100004117.00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PENTOXIFILINA. TABLETA O GRAGEA DE LIBERACION PROLONGADA. 400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C/30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619</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440</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100004118.00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DINITRATO DE ISOSORBIDA, DINITRATO DE. SOLUCION INYECTABLE. 1 MG/ ML. FRASCO AMPULA CON 100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30</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441</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100004124.00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SIMVASTATINA TABLETA, CADA TABLETA CONTIENE: SIMVASTATINA 20 MG. ENVASE CON 14 TABLETAS.</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C/14</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9</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442</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100004124.01</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SIMVASTATINA TABLETA 20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C/30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9060</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443</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100004126.00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SULFADIAZINA DE PLATA. CREMA. 1 G / 100 G. ENVASE CON 375 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217</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444</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100004136.00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CLINDAMICINA GEL 1 G/ 100 G ENVASE CON 30 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95</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445</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100004139.01</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MINOCICLINA  GRAGEA  100 MG  48 GRAGEAS</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C/48</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446</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100004141.00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MOMETASONA SUSPENSION PARA INHALACION 0.050 G/100 ML NEBULIZADOR CON 18 ML Y VALVULA DOSIFICADORA (140 NEBULIZACIONES DE 50 MG CADA UNA)</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4</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447</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100004148.00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INSULINA LISPRO LISPRO PROTAMINA SUSPENSION INYECTABLE 100 UI 2 CARTUCHOS CON 3 ML O FRASCO AMPULA CON 10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3949</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448</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100004152.00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SITAGLIPTINA COMPRIMIDO, CADA COMPRIMIDO CONTIENE: FOSFATO DE SITAGLIPTINA MONOHIDRATADA EQUIVALENTE A 100 MG DE SITAGLIPTINA. ENVASE CON 14 COMPRIMIDOS.</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C/14</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19</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449</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100004152.01</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SITAGLIPTINA MONOHIDRATADA, FOSFATO DE. COMPRIMIDO. 100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C/28</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2578</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450</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100004156.00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INSULINA ASPARTICASOLUCION INYECTABLE100 UI/MLFRASCO AMPULA CON 10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1189</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451</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100004157.00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INSULINA HUMANA DE ACCION INTERMEDIA LENTA SUSPENSION INYECTABLE 100 UI/ML UN FRASCO AMPULA CON 10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18</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452</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100004158.00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INSULINA GLARGINA SOLUCION INYECTABLE 3.64 MG/ML ENVASE CON UN FRASCO AMPULA CON 10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6712</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453</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100004158.01</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INSULINA GLARGINASOLUCION INYECTABLE3.64 MG/MLENVASE CON 5 CARTUCHOS DE VIDRIO CON 3 ML EN DISPOSITIVO DESECHABLE</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C/5</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2285</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454</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100004161.00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ACIDO ALENDRONICO. TABLETA O COMPRIMIDO. 10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C/30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465</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455</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100004162.00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INSULINA LISPRO. SOLUCION INYECTABLE. 100 UI/ML. FRASCO AMPULA CON 10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1639</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456</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100004163.00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CLORHIDRATO DE RALOXIFENO 60 MG. TABLETAS</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C/14</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3</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457</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100004164.00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ACIDO ALENDRONICO. TABLETA O COMPRIMIDO. 70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C/4</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86</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458</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100004165.00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INSULINA DETEMIR (ADN RECOMBINANTE) SOLUCION INYECTABLE 100 U (14.20 MG / ML) ENVASE CON 1 PLUMA PRELLENADA CON 3 ML (100 U/ML).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304</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459</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100004165.01</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INSULINA DETEMIR SOLUCION INYECTABLE CADA ML CONTIENE INSULINA DETERMIR (ADN RECOMBINANTE) 100 U EQUIVALENTE A 14.20 MG ENVASE CON PLUMAS PRELLENADAS CON 3 ML (100 U/ML)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C/5</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1047</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460</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100004184.00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CLORHIDRATO DE LOPERAMIDA. COMPRIMIDO, TABLETA O GRAGEA. 2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C/12</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2785</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461</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100004201.00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CLORHIDRATO DE HIDRALAZINA. SOLUCION INYECTABLE. 20 MG. AMPOLLETAS CON 1.0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C/5</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136</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462</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100004202.00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INDOMETACINA. SOLUCION INYECTABLE. 1 MG/2 ML. FRASCO AMPULA CON 2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463</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100004217.00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PROGESTERONA PERLA 200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C/14</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16</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464</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100004222.00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NADROPARINA SOLUCION INYECTABLE 5700 UI AXA/0.6 ML ENVASE CON 2 JERINGAS PRELLENADAS CON 0.6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C/2</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2</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465</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100004223.00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NADROPARINA SOLUCION INYECTABLE 3800 UI AXA/0.4 ML 2 JERINGAS PRELLENADAS CON 0.4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C/2</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2</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466</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100004224.00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ENOXAPARINA. SOLUCION INYECTABLE. 60 MG/0.6 ML. 2 JERINGAS CON 0.6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C/2</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73</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467</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100004241.00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DEXAMETASONA SOLUCION INYECTABLE 8 MG/ 2 ML FRASCO AMPULA O AMPOLLETA CON 2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14700</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468</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100004242.00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ENOXAPARINA. SOLUCION INYECTABLE. 20 MG/ 0.2 ML.  JERINGAS DE 0.2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C/2</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37</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469</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100004246.00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BISULFATO DE CLOPIDOGREL 75 MG. GRAGEAS O TABLETAS</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C/14</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149</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470</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100004246.01</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BISULFATO DE CLOPIDOGREL. GRAGEAS O TABLETAS  75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C/28</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1709</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471</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100004249.00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LEVOFLOXACINO. SOLUCION INYECTABLE. 500 MG/100 ML. ENVASE CON 100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605</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472</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100004251.00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VANCOMICINA. SOLUCION INYECTABLE. 500 MG. FRASCO AMPULA</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451</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lastRenderedPageBreak/>
              <w:t>473</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100004252.00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CLORHIDRATO DE MOXIFLOXACINO. TABLETA. 400MG. 7 TABLETAS</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C/7</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1270</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474</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100004254.00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CEFTAZIDIMA PENTAHIDRATADA. SOLUCION INYECTABLE. 1 G/3 ML. FRASCO AMPULA Y 3 ML DE DILUYENTE</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214</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475</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100004255.00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CLORHIDRATO DE CIPROFLOXACINO. CAPSULA O TABLETA. 250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C/8</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31589</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476</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100004256.00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TALIDOMIDA. TABLETA O CAPSULA. 100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C/50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13</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477</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100004258.00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CIPROFLOXACINOSUSPENSION250 MG/5 MLENVASE CON 5 G Y 93 ML DE DILUYENTE</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478</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100004259.00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LACTATO DE CIPROFLOXACINO. SOLUCION INYECTABLE. 200 MG/100 ML. ENVASE CON 100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1297</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479</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100004260.00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NISTATINA. SUSPENSION ORAL. 100,000 UI/ML. ENVASE PARA 24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2057</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480</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100004261.00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OFLOXACINA TABLETA 400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C/6</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992</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481</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100004261.01</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OFLOXACINA TABLETA CADA TABLETA CONTIENE: OFLOXACINA 400 MG. ENVASE CON 8 TABLETAS.</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C/8</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482</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100004261.02</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OFLOXACINA TABLETA CADA TABLETA CONTIENE: OFLOXACINA 400 MG. ENVASE CON 12 TABLETAS.</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C/12</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483</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100004263.00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ACICLOVIR. COMPRIMIDO O TABLETA. 200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C/25</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2628</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484</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100004264.00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ACICLOVIR SODICO. SOLUCION INYECTABLE. 250 MG. FRASCOS AMPULA</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C/5</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47</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485</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100004272.00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SULFATO DE ABACAVIR. SOLUCION. 2.0 G. ENVASE CON 240 ML Y PIPETA DOSIFICADORA</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486</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100004273.00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SULFATO DE ABACAVIR. TABLETA. 300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C/60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487</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100004276.00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EMTRICITABINA CAPSULA 200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C/30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4</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488</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100004277.00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TENOFOVIR DISOPROXIL FUMARATO O TENOFOVIR DISOPROXIL FUMARATO EQUIVALENTE A 245 MG DE TENOFOVIR DISOPROXILO. TABLETA 300 MG EQUIVALENTE A 245 MG DE TENOFOVIR DISOPROXILO</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C/30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4</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489</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100004288.00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CONCENTRADO DE PROTEINAS HUMANAS COAGULABLES. SOLUCION. 345-698 MG. FRASCOS AMPULA 1 Y 2 Y FRASCOS AMPULA 3 Y 4 UNIDOS A TRAVES DE UN DISPOSITIVO DE TRANSFERENCIA</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4</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490</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100004289.00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DARUNAVIR, ETANOLATO DE TABLETA 600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C/60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4</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491</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100004290.00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LINEZOLID TABLETA 600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340</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492</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100004299.00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LEVOFLOXACINO HEMIDRATADO. TABLETA. 500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C/7</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3069</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493</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100004300.00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LEVOFLOXACINO HEMIHIDRATADO. TABLETA. 750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C/7</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502</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494</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100004301.00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ERTAPENEM. SOLUCION INYECTABLE. 1 G. FRASCO AMPULA CON LIOFILIZADO</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FRASCO ÁMPULA</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72</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495</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100004302.00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FINASTERIDA. GRAGEA O TABLETA RECUBIERTA. 5 MG. 30 GRAGEAS O TABLETAS RECUBIERTAS</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C/30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10060</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496</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100004329.00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MONTELUKAST SODICO. COMPRIMIDO MASTICABLE.  5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C/30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160</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497</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100004330.00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MONTELUKAST SODICO. COMPRIMIDO RECUBIERTO. 10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C/30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509</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498</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100004332.00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BUDESONIDA (MICRONIZADA) 0.250 MG. SUSPENSION PARA NEBULIZADOR, ENVASE CON 2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C/5</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39</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499</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100004333.00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BUDESONIDA (MICRONIZADA) 0.500 MG. SUSP. PARA NEBULIZAR ENVASE CON 2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C/5</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3</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500</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100004334.00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BUDESONIDA (MICRONIZADA) POLVO 100 µG/DOSIS ENVASE CON 200 DOSI</w:t>
            </w:r>
            <w:r>
              <w:rPr>
                <w:rFonts w:ascii="Calibri" w:hAnsi="Calibri"/>
                <w:color w:val="000000"/>
                <w:sz w:val="16"/>
                <w:szCs w:val="16"/>
                <w:lang w:val="es-MX" w:eastAsia="es-MX"/>
              </w:rPr>
              <w:t>S Y DISPOSITIVO INHALADOR.</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260</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501</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100004335.02</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MONTELUKAST  GRANULADO  4 MG  30 SOBRES</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C/30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4</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502</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100004356.00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PREGABALINA CAPSULA75 MG 14 CAPSULAS</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C/14</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124</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503</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100004356.01</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PREGABALINA CAPSULA75 MG 28 CAPSULAS</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C/28</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366</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504</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100004359.00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GABAPENTINA. CAPSULA. 300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C/15</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1511</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505</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100004370.00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EFAVIRENZ. COMPRIMIDO RECUBIERTO. 600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C/30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4</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506</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100004371.00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ABACAVIR, SULFATO DE - LAMIVUDINA TABLETA 600 MG/300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C/30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4</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507</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100004372.00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VALACICLOVIR COMPRIMIDO RECUBIERTO 500 MG 10 COMPRIMIDOS RECUBIERTOS</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5</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508</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100004372.01</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VALACICLOVIR COMPRIMIDO RECUBIERTO, CADA COMPRIMIDO RECUBIERTO CONTIENE: CLORHIDRATO DE VALACICLOVIR EQUIVALENTE A 500 MG DE VALACICLOVIR. ENVASE CON 42 COMPRIMIDOS RECUBIERTOS</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C/42</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8</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509</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100004376.00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VITAMINAS (POLIVITAMINAS) Y MINERALES. TABLETA, CAPSULA O GRAGEA. VITAMINA B1, B2, B6, B12, NIACINAMIDA, E, A, D3, ACIDO PANTOTENICO, SULFATO FERROSO, COBRE, MAGNESIO, ZINC.</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C/30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26943</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510</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100004396.00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EMTRICITABINA-TENOFOVIR DISOPROXIL FUMARATO TABLETA RECUBIERTA 300 MG EQUIVALENTE A 245 MG DE TENOFOVIR DISOPROXIL/200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C/30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511</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100004407.00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CLORHIDRATO DE TETRACAINA. SOLUCION OFTALMICA. 5 MG/ ML. GOTERO INTEGRAL CON 10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FRASCO</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56</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512</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100004418.00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TRAVAPROST SOLUCIÒN OFTALMICA 0.004% MG/ML. FCO GOTEROCON 2.5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PIEZA</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513</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100004420.00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BRIMONIDINA - TIMOLOL SOLUCION OFTALMICA 2.00 MG / 6.80 MG ENVASE CON GOTERO INTEGRAL CON 5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514</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100004429.00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DACTINOMICINA. SOLUCION INYECTABLE. 0.5 MG. FRASCO AMPULA</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FRASCO ÁMPULA</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515</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100004483.00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CLORHIDRATO DE FLUOXETINA CAPSULA O TABLETA 20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C/14</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5135</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516</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100004485.00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DULOXETINA CAPSULA 60 MG14 CAPSULAS</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C/14</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23</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lastRenderedPageBreak/>
              <w:t>517</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100004488.00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CLORHIDRATO DE VENLAFAXINA. CAPSULA O GRAGEA DE LIBERACION PROLONGADA. 75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307</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518</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100004489.00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OLANZAPINA. SOLUCION INYECTABLE. 10 MG. FRASCO AMPULA</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9</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519</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100004490.00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ARIPIPRAZOL. TABLETA. 15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C/20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83</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520</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100004491.00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ARIPIPRAZOL. TABLETA. 20 MG. 10 TABLETAS</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521</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100004492.00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ARIPIPRAZOL. TABLETA. 30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522</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100004504.00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SULFASALAZINA. TABLETA CON CAPA ENTERICA. 500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C/60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523</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523</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100004526.00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LEVONORGESTREL. GRAGEA. 0.03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C/35</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80</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524</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100004551.00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DEXTRAN SOLUCION INYECTABLE AL 6%. DEXTRAN (60 000) 6 G/100 ML CLORURO DE SODIO 7.5 G/100 ML. 250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525</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100004582.00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OSELTAMIVIR. CAPSULA. 75.0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2637</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526</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100004592.00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PIPERACILINA SODICA, TAZOBACTAM. SOLUCION INYECTABLE. 4 G / 500 MG. FRASCO AMPULA</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15</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527</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100005075.00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TEOFILINA ANHIDRA. ELIXIR. 533 MG/100 ML. ENVASE CON 450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16</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528</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100005079.00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CLORHIDRATO DE CLOROPIRAMINA. SOLUCION INYECTABLE. 20 MG / 2 ML. 5 AMPOLLETAS CON 2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C/5</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10</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529</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100005099.00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ADENOSINA. SOLUCION INYECTABLE. 6 MG. 6 FRASCOS AMPULA CON 2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C/6</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12</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530</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100005104.00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CLORHIDRATO DE ESMOLOL. SOLUCION INYECTABLE. 100 MG/ 10 ML. FRASCO AMPULA CON 10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6</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531</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100005106.00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ATORVASTATINA CALCICA TRIHIDRATADA. TABLETA. 20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19024</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532</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100005107.00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ALTEPLASA. SOLUCION INYECTABLE. 50 MG. 2 FRASCOS AMPULA CON LIOFILIZADO, 2 FRASCOS AMPULA CON DISOLVENTE Y EQUIPO ESTERILIZADO PARA SU RECONSTITUCION</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C/2</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16</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533</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100005117.00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TENECTEPLASA. SOLUCION INYECTABLE. 50.0 MG (10,000 U) . FRASCO AMPULA Y JERINGA</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11</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534</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100005165.00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CLORHIDRATO DE METFORMINA. TABLETA. 850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C/30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117636</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535</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100005166.00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ACARBOSA. TABLETA. 50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C/30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200</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536</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100005176.00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SUCRALFATO. TABLETA. 1 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C/40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456</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537</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100005181.00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OCTREOTIDA. SOLUCION INYECTABLE. 1 MG/5 ML. FRASCO AMPULA CON 5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36</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538</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100005186.00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PANTOPRAZOL O RABEPRAZOL U OMEPRAZOL TABLETA O GRAGEA O CAPSULA PANTOPRAZOL 40 MG, O RABEPRAZOL 20 MG, U OMEPRAZOL 20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C/7</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66881</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539</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100005186.01</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PANTOPRAZOL O RABEPRAZOL U OMEPRAZOL. TABLETA O GRAGEA O CAPSULA. PANTOPRAZOL 40 MG O RAB</w:t>
            </w:r>
            <w:r>
              <w:rPr>
                <w:rFonts w:ascii="Calibri" w:hAnsi="Calibri"/>
                <w:color w:val="000000"/>
                <w:sz w:val="16"/>
                <w:szCs w:val="16"/>
                <w:lang w:val="es-MX" w:eastAsia="es-MX"/>
              </w:rPr>
              <w:t>EPRAZOL 20 MG U OMEPRAZOL 20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C/14</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4064</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540</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100005187.00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OMEPRAZOL O PANTOPRAZOL SOLUCION INYECTABLE OMEPRAZOL 40 MG O PANTOPRAZOL 40 MG ENVASE CON UN FRASCO AMPULA CON LIOFILIZADO Y AMPOLLETA CON 10 ML DILUYENTE.</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4733</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541</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100005229.00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ACIDO ASCORBICO. SOLUCION INYECTABLE. 1 G. AMPOLLETA CON 10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C/6</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542</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100005232.00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PIRIDOXINA TABLETAS 300 MG 10 TABLETAS</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22</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543</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100005233.00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ACIDO FOLINICO. TABLETA. 15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C/12</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544</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100005255.00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TRIMETOPRIMA - SULFAMETOXAZOL. SOLUCION INYECTABLE. 160 MG Y 800 MG. AMPOLLETA CON 3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C/6</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6</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545</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100005256.00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CEFALOTINA SODICA . SOLUCION INYECTABLE. 1 G/5 MG. FRASCO AMPULA Y 5 ML DE DILUYENTE</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5334</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546</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100005264.00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CEFUROXIMA SOLUCION O SUSPENSION INYECTABLE 750 MG/3  ML ENVASE CON UN FRASCO AMPULA Y ENVASE CON 3 ML DE DILUYENTE.</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41</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547</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100005265.00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IMIPENEM Y CILASTATINA SOLUCION INYECTABLE 500 MG/ 500 MG ENVASE CON UN FRASCO AMPULA</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2628</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548</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100005267.00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FLUCONAZOL. CAPSULA O TABLETA. 100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158</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549</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100005273.00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ZIDOVUDINA SOLUCION 1 G/ 100 ML ENVASE CON 240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550</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100005275.00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ETRAVIRINA TABLETA 100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C/120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4</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551</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100005280.00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RALTEGRAVIR POTASICO COMPRIMIDO 400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C/60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4</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552</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100005281.01</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RITONAVIR CAPSULA O TABLETA 100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C/30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4</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553</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100005284.00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CLORHIDRATO MONOHIDRATADO DE CEFEPIMA. SOLUCION INYECTABLE. 500 MG/5 MG. FRASCO AMPULA Y 5 ML DE DILUYENTE</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21</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554</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100005287.00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IMIPENEM MONOHIDRATADO 250 MG, CILASTATINA SODICA 250 MG. SOL. INY. FCO. AMP.</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5</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555</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100005288.00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LOPINAVIR-RITONAVIR. TABLETA. 200 MG/50 MG. 120 TABLETAS</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C/120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4</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556</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100005291.00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MEROPENEM SOLUCION INYECTABLE 500 MG FRASCO AMPULA</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21</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557</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100005292.00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MEROPENEM SOLUCION INYECTABLE 1 G FRASCO AMPULA</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164</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558</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100005295.00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CEFEPIMA SOLUCION INYECTABLE 1 G/3 O 10 ML FRASCO AMPULA Y 3 ML DE DILUYENTE.</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25</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559</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100005296.00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NEVIRAPINA TABLETA 200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C/60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560</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100005302.00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NITROFURANTOINA. SUSPENSION. 25 MG/ 5ML. ENVASE CON 120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790</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561</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100005309.02</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TAMSULOSINA CAPSULA DE LIBERACION PROLONGADA 0.4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C/30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5105</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lastRenderedPageBreak/>
              <w:t>562</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100005319.00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DUTASTERIDA  CAPSULA  0.5 MG  30 CAPSULAS</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C/30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1310</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563</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100005323.00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DIDANOSINA. CAPSULA CON GRANULOS CON CAPA ENTERICA. 400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C/30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4</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564</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100005324.00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MARAVIROC TABLETA 150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C/60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4</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565</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100005325.00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MARAVIROC TABLETA 300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C/60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4</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566</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100005331.00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BERACTANT. SUSPENSION INYECTABLE. 25 MG/8 ML. ENVASE CON FRASCO AMPULA DE 8 ML Y CANULA ENDOTRAQUEAL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2</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567</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100005333.00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ERITROPOYETINA SOLUCION INYECTABLE 4000 UI FRASCOS AMPULA CON O SIN DILUYENTE</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C/6</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40</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568</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100005335.00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FOSFOLIPIDOS DE PULMON SUSPENSION 80 MG/ML ENVASE CON 1.5 ML PORCINO</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4</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569</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100005356.00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LAMOTRIGINA. TABLETA. 100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C/28</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11</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570</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100005359.00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VALPROATO DE MAGNESIO. TABLETA DE LIBERACION PROLONGADA. 600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C/30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739</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571</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100005363.00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TOPIRAMATO TABLETA 100 MG ENVASE CON 60 TABLETAS.</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C/60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83</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572</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100005363.01</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TOPIRAMATO TABLETA 100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C/100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25</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573</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100005365.00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TOPIRAMATO TABLETA 25 MG ENVASE CON 60 TABLETAS.</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C/60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16</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574</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100005365.01</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TOPIRAMATO TABLETA 25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C/100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575</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100005383.00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VITAMINAS (POLIVITAMINAS) Y MINERALES. JARABE. VITAMINA A, D, E, C,  B1, B2, B6, B12, NICOTINAMINA Y HIERRO. ENVASE CON 240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25604</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576</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100005384.00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MULTIVITAMINAS. SOLUCION INYECTABLE ADULTO. VITAMINA A, D, E, B1, B2, B6, B12, ACIDO PANTOTENICO, C, BIOTINA, ACIDO FOLICO. UN FRASCO AMPULA Y DILUYENTE CON 5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215</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577</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100005385.00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MULTIVITAMINAS SOLUCION INYECTABLE. INFANTIL VITAMINA A, D, E, K, B1, B2, B6, B12, ACIDO PANTOTENICO, C, BIOTINA, ACIDO FOLICO 1 FRASCO AMPULA Y 1 AMPOLLETAS CON 5 ML DE DILUYENTE.</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21</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578</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100005386.00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CLORURO DE SODIO. SOLUCION INYECTABLE AL 17.7%. 0.177 G /ML. AMPOLLETAS CON 10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C/100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5</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579</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100005391.00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DIETA POLIMERICA SIN FIBRA SUSPENSION ORAL O ENTERAL MACRO Y MICRONUTRIMENTOS ENVASE CON 236 A 250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11</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580</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100005392.00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DIETA POLIMERICA CON FIBRA SUSPENSION ORAL O ENTERAL MACRO Y MICRONUTRIMENTOS, FIBRA 1.25 A 1.35 G EN L00 ML ENVASE CON 236 A 250 ML 236 A 250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7</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581</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100005395.00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CLORHIDRATO DE TIAMINA. SOLUCION INYECTABLE. 500 MG. FRASCO AMPULA</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C/3</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228</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582</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100005428.00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CLORHIDRATO DIHIDRATADO DE ONDANSETRON. SOLUCION INYECTABLE. 8 MG/ 4 ML.AMPOLLETA O FRASCO AMPULA CON 4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C/3</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677</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583</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100005451.00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CINARIZINA. TABLETA. 75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C/60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29</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584</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100005476.00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CLORHIDRATO DE LEVOMEPROMAZINA. SOLUCION INYECTABLE. 25 MG/ ML. AMPOLLETA CON 1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31</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585</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100005481.00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CLORHIDRATO DE PAROXETINA. TABLETA. 20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771</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586</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100005483.00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DECANOATO DE ZUCLOPENTIXOL. SOLUCION INYECTABLE. 200 MG. AMPOLLETA DE 1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176</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587</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100005484.00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DICLORHIDRATO DE ZUCLOPENTIXOL TABLETA 25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C/20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588</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100005484.01</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ZUCLOPENTIXOL TABLETA CADA TABLETA CONTIENE: DICLORHIDRATO DE ZUCLOPENTIXOL EQUIVALENTE A 25 MG DE ZUCLOPENTIXOL. ENVASE CON 50 TABLETAS.</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C/50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589</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100005485.00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OLANZAPINA TABLETA 5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C/14</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106</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590</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100005485.01</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OLANZAPINA TABLETA 5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C/28</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76</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591</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100005486.00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OLANZAPINA TABLETA 10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C/14</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1158</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592</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100005486.01</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OLANZAPINA TABLETA 10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C/28</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31</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593</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100005487.00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BROMHIDRATO DE CITALOPRAM TABLETA 20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C/14</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276</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594</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100005488.00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VALPROATO SEMISODICO. COMPRIMIDO CON CAPA ENTERICA. 250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C/30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54</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595</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100005489.00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QUETIAPINA. TABLETA. 100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C/60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368</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596</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100005490.00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MIRTAZAPINA. TABLETA O TABLETA DISPERSABLE. 30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C/30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11</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597</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100005494.00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QUETIAPINA TABLETA DE LIBERACION PROLONGADA300 MGENVASE CON 30 TABLETAS DE LIBERACION PROLONGADA</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C/30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10</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598</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100005501.00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DICLOFENACO SODICO. SOLUCION INYECTABLE. 75 MG/ 3 ML. AMPOLLETAS CON 3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C/2</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6584</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599</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100005505.00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CELECOXIB CAPSULA100 MG 20 CAPSULAS</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C/20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144</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600</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100005506.00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CELECOXIB. CAPSULA. 200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237</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601</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100005551.00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DABIGATRAN, INHIBIDOR DIRECTO DE LA TROMBINA, EL CUAL SE ADMINSITRA POR VIA ORAL Y SU EFECTO ES REVERSIBLE. CAPSULAS DE 75 MG. CAJA CON 30 CAPSULAS</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C/30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38</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602</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100005552.00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DABIGATRAN, INHIBIDOR DIRECTO DE LA TROMBINAEL CUAL SE ADMINISTRA POR VIA ORAL Y SU EFECTO ES REVERSIBLE, CAPSULAS DE 110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C/30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24</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lastRenderedPageBreak/>
              <w:t>603</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100005620.00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VILDAGLIPTINA COMPRIMIDO 50 MG 28 COMPRIMIDOS</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C/28</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2523</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604</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100005621.00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LINAGLIPTINA          5 MG TABLETAS</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C/30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7558</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605</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100005622.00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CLORHIDRATO DE SAXAGLIPTINA TAB. 5MG.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C/28</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4524</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606</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100005640.00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EFAVIRENZ, EMTRICITABINA, TENOFOVIR FUMARATO DE DISOPROXILO TABLETA 600 MG/200 MG/300 MG EQUIVALENTE A 245 MG DE TENOFOVIR DISOPROXIL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C/30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4</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607</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100005646.00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FUROATO DE FLUTICASONA 27.5 MG ENVASE SUSPENSION EN AEROSOL NASAL CADA DISPARO PROPORCIONA: FUROATO DE FLUTICASONA 27.5 µG  ENVASE CON 120 DISPAROS.</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34</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608</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100005660.00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LACOSAMIDA TABLETAS 50 MG. C/14</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CAJA</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C/14</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39</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609</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100005661.00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LACOSAMIDA TABLETAS 100 MG. C/28</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CAJA</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C/28</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2</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610</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100005662.00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LACOSAMIDATABLETA150 MG 28 TABLETAS</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C/28</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611</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100005664.00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LACOSAMIDA SOLUCION INYECTABLE200 MG FRASCO AMPULA CON 20 ML (10 MG/ML)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612</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100005720.00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PARACETAMOL SOLUCIÓN INYECTABLE CADA FRASCO ÁMPULA CONTIENE: PARACETAMOL 500 MG. ENVASE CON UN FRASCO ÁMPULA CON 50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613</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100005721.00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PARACETAMOL SOLUCION INYECTABLE 1 G ENVASE CON UN FRASCO AMPULA CON 100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FRASCO</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1194</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614</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100005860.00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DARUNAVIR, ETANOLATO DE, TABLETA 400 MG ENVASE CON 60 TABLETAS</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C/60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4</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615</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100005980.00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FUROATO DE FLUTICASONA 100 MG, POLVO PARA INHALACIÓN CADA DOSIS CONTIENE: FUROATO DE FLUTICASONA 100 µG VILANTEROL TRIFENATATO EQUIVALENTE A  25 µG DE VILANTEROL ENVASE CON DISPOSITIVO INHALADOR CON 30 DOSIS.</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155</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616</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100006008.00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EMPAGLIFLOZINA 10 MG CAJA CON 30 TAB</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CAJA</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90</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617</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100006009.00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EMPAGIFLOZINA 25 MG CAJA CON 30 TABLETAS</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PIEZA</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C/30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36</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618</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100006010.00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DOLUTERGRAVIR TABLETAS. CADA TABLETA CONTIENE DOLUTEGRAVIR SODICO EQUIVALENTE A 50MG DE DOLUTEGRAVIR.</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C/30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4</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619</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100006021.00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MALEATO DE INDACATEROL EQUIVALENTE A 110MG ENVASE CON 30 CAPSULAS MALEATO DE INDACATEROL EQUIVALENTE A 110 µG DE INDACATEROL BROMURO DE GLICOPIRRONIO EQUIVALENTE A         50 µG DE GLICOPIRRONIO ENVASE CON 30 CÁPSULAS CON POLVO PARA INHALACIÓN (NO INGERIBLES), Y UN DISPOSITIVO PARA INHALACIÓN.</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292</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620</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100006117.01</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INSULINA ASPÁRTICA (30% DE INSULINA ASPARTA SOLUBLE Y 70% INSULINA ASPARTA CRISTALINA CON PROTAMINA) SUSP INYECTABLE CADA ML CONTIENE: INSULINA ASPARTA DE ORIGEN ADN RECOMBINANTE (30% DE INSULINA ASPARTA SOLUBLE Y 70% DE INSULINA ASPARTA CRISTALINA CON PROTAMINA) 100 U ENVASE CON 5 PLUMAS PRELLENADAS CADA UNA CON 3 ML (100 U/ML).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C/5</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1205</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621</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100006123.00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ALOGLIPTINA, CADA TABLETA CONTIENE:BENZOATO DE ALOGLIPTINA EQUIVALENTE A 25 MG DE ALOGLIPTINA ENVASE CON 28 TABLETAS</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C/28</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4646</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622</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200003810.00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TOXOIDE TETANICO Y DIFTERICO (TD ADULTO) SUSPENSION INYECTABLE ENVAE CON FRASCO AMPULA CON 5ML (10 DOSIS)</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623</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200003833.00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INMUNOGLOBULINA HUMANA ANTIRRABICA. SOLUCION INYECTABLE. 300 UI/2 ML. FRASCO AMPULA CON 2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464</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624</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200003835.00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VITAMINA A SOLUCION 200 000 UI POR DOSIS ENVASE CON 25 DOSIS</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C/25</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5554</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625</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200003835.01</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VITAMINA A SOLUCION 200 000 UI POR DOSIS ENVASE CON 50 DOSIS</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C/50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32</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626</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200003842.00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SUERO ANTIALACRAN. SOLUCION INYECTABLE. FRASCO AMPULA Y DILUYENTE CON 5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3</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627</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200003843.00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SUERO ANTIVIPERINO LIOFILIZADO. SOLUCION INYECTABLE. FRASCO AMPULA Y DILUYENTE CON 10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3</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628</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200003847.00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FABOTERAPICO POLIVALENTE ANTIALACRAN. SOLUCION INYECTABLE.  FRASCO AMPULA CON LIOFILIZADO Y AMPOLLETA CON DILUYENTE DE 5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19</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629</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200003848.00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FABOTERAPICO POLIVALENTE ANTIARACNIDO. SOLUCION INYECTABLE. FRASCO AMPULA CON LIOFILIZADO Y AMPOLLETA CON DILUYENTE DE 5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61</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630</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200003849.00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FABOTERAPICO POLIVALENTE ANTIVIPERINO. SOLUCION INYECTABLE. FRASCO AMPULA CON LIOFILIZADO Y AMPOLLETA CON DILUYENTE DE 10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63</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631</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200003850.00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FABOTERPICO POLIVALENTE ANTICORALILLO, SOLUCION INYECTABLE, FRASCO AMPULA CON LIOFICILIZADO Y AMPOLLETA CON DILUYENTE DE 5ML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FRASCO</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632</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300000003.00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SUCEDANEO DE LECHE HUMANA DE PRETERMINO. POLVO. DENSIDAD ENERGETICA 0.80 A 0.81. ENVASE CON 400 A 454 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40</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633</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300000011.00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SUCEDANEO DE LECHE HUMANA DE TERMINO. ENVASE CON 400 A 454 G Y MEDIDA DE 4.30 A 4.50 GR.</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49</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634</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300000012.00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SUCEDANEO DE LECHE HUMANA DE TERMINO SIN LACTOSA. POLVO. DENSIDAD ENERGETICA 0.66 A 0.68. ENVASE CON  375 A 400 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9</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lastRenderedPageBreak/>
              <w:t>635</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300000013.00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FORMULA DE PROTEINA EXTENSAMENTE HIDROLIZADA POLVO KCAL 100/100G, LIPIDOS 4.4-6/100G, PROTEINAS 2.25-3/100G, HIDRATO DE CARBONO 10-14/100G ENVASE DE LATA CON 400 A 454 G Y MEDIDA DE 4.30 A 4.50 G. ENVASE DE LATA CON 400 A 454 G Y MEDIDA DE 4.30 A 4.50 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4</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636</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400000132.01</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NALBUFINA CLORHIDRATO. SOLUCION INYECTABLE. 10 MG/ML.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C/5</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98</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637</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400000202.00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DIAZEPAM SOLUCION INYECTABLE 10 MG. AMPOLLETA 2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C/50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26</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638</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400000206.01</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FLUNITRAZEPAM. SOLUCION INYECTABLE. 2 MG. 5 AMPOLLETAS CON 1 ML Y 5 AMPOLLETAS CON DILUYENTE.</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C/5</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2</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639</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400000221.00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TIOPENTAL SODICO. SOLUCION INYECTABLE. 0.5 G/20 ML. FRASCO AMPULA Y DILUYENTE CON 20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8</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640</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400000226.00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CLORHIDRATO DE KETAMINA. SOLUCION INYECTABLE. 500 MG/10 ML. FRASCO AMPULA CON 10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65</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641</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400000242.00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FENTANILO. SOLUCION INYECTABLE. 0.5 MG/10 ML. AMPOLLETAS O FRASCOS AMPULA CON 10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C/6</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182</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642</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400000243.00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ETOMIDATO. SOLUCION INYECTABLE. 20 MG/10 ML. AMPOLLETAS CON 10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C/5</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14</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643</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400001544.00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MALEATO DE ERGOMETRINA (ERGONOVINA). SOLUCION INYECTABLE. 0.2 MG/ ML. AMPOLLETAS CON 1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C/50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17</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644</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400002096.00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CLORHIDRATO DE TRAMADOL/ACETAMINOFÈN  37.5MG/325MG. TABLETAS</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CAJA</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C/20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1614</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645</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400002097.00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BUPRENORFINA. PARCHE. 30 MG. ENVASE CON 4 PARCHES</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C/4</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82</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646</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400002098.00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BUPRENORFINA. PARCHE. 20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C/4</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100</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647</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400002099.00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SULFATO DE MORFINA. SOLUCION INYECTABLE. 2.5 MG. AMPOLLETAS CON 2.5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C/5</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146</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648</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400002100.00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CLORHIDRATO DE BUPRENORFINA  0.2 MG.  TABLETA SUBLINGUAL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71</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649</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400002103.00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SULFATO DE MORFINA. SOLUCION INYECTABLE. 10 MG. AMPOLLETAS</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C/5</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82</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650</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400002106.00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CLORHIDRATO DE TRAMADOL. SOLUCION INYECTABLE. 100 MG/ 2 ML. AMPOLLETA</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C/5</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470</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651</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400002107.00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SULFATO DE EFEDRINA, 50 MG. SOLUCION INYECTABLE AMP. 2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C/100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5</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652</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400002108.00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CLORHIDRATO DE MIDAZOLAM. SOLUCION INYECTABLE. 5 MG/5ML. AMPOLLETAS CON 5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C/5</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144</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653</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400002109.00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MALEATO DE MIDAZOLAM. TABLETA. 7.5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CAJA</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C/30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4</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654</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400002164.00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CARBAMAZEPINA. TABLETA. 400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C/20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5</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655</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400002499.00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ALPRAZOLAM. TABLETA. 2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C/30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88</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656</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400002500.00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ALPRAZOLAM. TABLETA. 0.25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C/30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190</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657</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400002601.00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FENOBARBITAL. TABLETA. 100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C/20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635</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658</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400002602.00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FENOBARBITAL. TABLETA. 15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659</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400002608.00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CARBAMAZEPINA. TABLETA. 200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C/20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14413</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660</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400002609.00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CARBAMAZEPINA. SUSPENSION ORAL. 100 MG/ 5 ML. ENVASE CON 120 ML Y DOSIFICADOR DE 5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1092</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661</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400002612.00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CLONAZEPAM. TABLETA. 2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C/30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1382</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662</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400002613.00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CLONAZEPAM. SOLUCION. 2.5 MG/ ML. ENVASE CON 10 ML Y GOTERO INTEGRAL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111</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663</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400002614.00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CLONAZEPAM. SOLUCION INYECTABLE. 1 MG/ML. AMPOLLETAS CON UN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C/5</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36</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664</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400002619.00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FENOBARBITAL. ELIXIR. 20 MG/ 5 ML. ENVASE CON 60 ML Y DOSIFICADOR DE 5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2</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665</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400002651.00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CLORHIDRATO DE TRIHEXIFENIDILO. TABLETA. 5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C/50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16</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666</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400002652.00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CLORHIDRATO DE BIPERIDENO. TABLETA. 2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C/50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444</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667</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400002653.00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LACTATO DE BIPERIDENO. SOLUCION INYECTABLE. 5 MG/ ML. AMPOLLETAS CON UN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C/5</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668</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400002654.00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LEVODOPA Y CARBIDOPA. TABLETA. 250 MG/ 25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C/100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209</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669</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400002657.01</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LEVODOPA Y CARBIDOPA TABLETA DE LIBERACION PROLONGADA 200/50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C/100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6</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670</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400002673.00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ERGOTAMINA Y CAFEINA. COMPRIMIDO, GRAGEA O TABLETA. 1 MG/ 100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C/20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671</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400003204.00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MALEATO DE LEVOMEPROMAZINA. TABLETA. 25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C/20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229</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672</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400003215.00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DIAZEPAM 10 MG. TABLETA</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C/20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194</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673</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400003241.00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CLORHIDRATO DE TRIFLUOPERAZINA 5 MG. GRAGEAS O TABLETA</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C/20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82</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674</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400003241.01</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TRIFLUOPERAZINA GRAGEA O TABLETA, CADA GRAGEA O TABLETA CONTIENE: CLORHIDRATO DE TRIFLUOPERAZINA EQUIVALENTE A 5 MG DE TRIFLUOPERAZINA. ENVASE CON 30 GRAGEAS O TABLETAS.</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C/30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4</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675</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400003247.00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PERFENAZINA. SOLUCION INYECTABLE. 5 MG/ML. 3 AMPOLLETAS CON UN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C/3</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676</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400003251.00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HALOPERIDOL. TABLETA. 5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C/20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220</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677</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400003253.00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HALOPERIDOL. SOLUCION INYECTABLE. 5 MG/ ML. AMPOLLETAS CON 1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C/6</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81</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678</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400003255.00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CARBONATO DE LITIO. TABLETA. 300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C/50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167</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679</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400003258.00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RISPERIDONA. TABLETA. 2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C/40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894</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680</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400003259.00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CLOZAPINA COMPRIMIDOS 100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CAJA</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C/30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192</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681</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400003262.00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RISPERIDONA. SOLUCION ORAL. 1.0 MG/ML. ENVASE CON 60 ML Y GOTERO DOSIFICADOR</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81</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682</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400003268.00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RISPERIDONA. SUSPENSION INYECTABLE DE LIBERACION PROLONGADA. 25 MG. FRASCO AMPULA Y JERINGA PRELLENADA CON 2 ML DE DILUYENTE</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4</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lastRenderedPageBreak/>
              <w:t>683</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400003302.00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CLORHIDRATO DE IMIPRAMINA. GRAGEA O TABLETA. 25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C/20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385</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684</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400003305.00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CLORHIDRATO DE AMITRIPTILINA. TABLETA. 25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C/20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434</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685</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400004026.00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CLORHIDRATO DE BUPRENORFINA. SOLUCION INYECTABLE. 0.30 MG/ ML. AMPOLLETAS O FRASCO AMPULA CON 1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C/6</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144</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686</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400004029.00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SULFATO DE MORFINA PENTAHIDRATADA 30 MG ENVASE CON 20 TABS, CADA TABLETA CONTIENE: SULFATO DE MORFINA PENTAHIDRATADO EQUIVALENTE A         30 MG DE SULFATO DE MORFINA ENVASE CON 20 TABLETAS.</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PIEZA</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86</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687</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400004032.00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CLORHIDRATO DE OXICODONA 20 MG TABLETA LIBERACION PROLONGADA CON 30 TABLETAS</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CAJA</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C/30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27</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688</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400004033.00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TABLETA DE LIBERACION PROLONGADA CADA TABLETA CONTIENE: CLORHIDRATO DE OXICODONA 10 MG. ENVASE CON 30 TABLETAS DE LIBERACIÓN PROLONGADA.</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PIEZA</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C/30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48</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689</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400004054.00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FLUMAZENIL SOLUCION INYECTABLE 0.5 MG/5 ML(0.1 MG/ML) AMPOLLETA CON 5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47</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690</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400004057.00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CLORHIDRATO DE MIDAZOLAM. SOLUCION INYECTABLE. 15 MG/3 ML. AMPOLLETAS CON 3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C/5</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173</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691</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400004060.00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MIDAZOLAM. SOLUCION INYECTABLE. 50 MG/10 ML. AMPOLLETAS CON 10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C/5</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31</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692</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400004470.00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METILFENIDATO. TABLETA DE LIBERACION PROLONGADA. 18 MG. 15 TABLETAS DE LIBERACION PROLONGADA</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C/15</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693</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400004470.01</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METILFENIDATO TABLETA DE LIBERACION PROLONGADA18 MG 30 TABLETAS DE LIBERACION PROLONGADA</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C/30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694</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400004471.00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METILFENIDATO TABLETA DE LIBERACION PROLONGADA 27 MG. CAJA CON 15 TABLETAS.</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C/15</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9</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695</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400004471.01</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METILFENIDATO (2)TABLETA DE LIBERACION PROLONGADA27 MG30 TABLETAS DE LIBERACION PROLONGADA</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C/30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41</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696</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400004472.00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METILFENIDATO. TABLETA DE LIBERACION PROLONGADA. 36 MG. 15 TABLETAS DE LIBERACION PROLONGADA</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C/15</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697</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400004472.01</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METILFENIDATO TABLETA DE LIBERACION PROLONGADA36 MG 30 TABLETAS DE LIBERACION PROLONGADA</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C/30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698</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400004477.00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HALOPERIDOL. SOLUCION ORAL. 2 MG / ML. FRASCO GOTERO CON 15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45</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699</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400004481.00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HALOPERIDOL SOLUCION INYECTABLE 50 MG / ML 1 AMPOLLETA CON 1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84</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700</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400004484.00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CLORHIDRATO DE SERTRALINA. CAPSULA O TABLETA. 50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C/14</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9460</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701</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400005351.00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CLORHIDRATO DE METILFENIDATO. COMPRIMIDO. 10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C/30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427</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702</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400005478.00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LORAZEPAM. TABLETA. 1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C/40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25</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703</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503006005.00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ENROFLOXACINA, DIPIRONA SODICA</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CAJA</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C/30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4</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704</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4030000026.00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FABOTERAPICO POLIVALENTE: SOLUCION INYECTABLE. ENVASE CON UN FRASCO AMPULA CON LIOFILIZADO Y AMPOLLETA CON DILUYENTE 5 ML. PARA TRATAMIENTO DE LOXOSCELISMO CUTANEO Y SISTEMICO CUASADO POR MORDEDURA DE: LOXOSCELES RECLUSA, LOXOSCELES LAETA, LOXOSCELES BONETI (ARAÑA VIOLIN, RECLUSA PARDA).</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112</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705</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4030001102.00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KETOROLACO TROMETAMINA 10 MG. TAB.</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867</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706</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4030001412.00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MEPIVACAINA AL 2% CON EPINEFRINA (ADRENALINA). 50 CARTUCHOS DE 1.8 ML CADA UNO</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C/50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4</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707</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4030001506.00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n-US" w:eastAsia="es-MX"/>
              </w:rPr>
            </w:pPr>
            <w:r w:rsidRPr="0079462B">
              <w:rPr>
                <w:rFonts w:ascii="Calibri" w:hAnsi="Calibri"/>
                <w:color w:val="000000"/>
                <w:sz w:val="16"/>
                <w:szCs w:val="16"/>
                <w:lang w:val="en-US" w:eastAsia="es-MX"/>
              </w:rPr>
              <w:t>NITROGLICERINA SOL. INY. 5 MG/ML. AMP. 10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FRASCO</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1</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708</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5030000061.00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ACIDO ACETILSALICILICO TAB. 100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C/28</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387</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709</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5030001252.00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n-US" w:eastAsia="es-MX"/>
              </w:rPr>
            </w:pPr>
            <w:r w:rsidRPr="0079462B">
              <w:rPr>
                <w:rFonts w:ascii="Calibri" w:hAnsi="Calibri"/>
                <w:color w:val="000000"/>
                <w:sz w:val="16"/>
                <w:szCs w:val="16"/>
                <w:lang w:val="en-US" w:eastAsia="es-MX"/>
              </w:rPr>
              <w:t>LABETALOL 5 MG. SUSP. INY. 20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2</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710</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5030001515.00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SULFATO DE POLIMIXINA B 500,000 U, BACITRACINA ZINC 40,000 U, SULFATO DE NEOMICINA EQUIVALENTE A 0.35 G DE NEOMICINA BASE EXCIPIENTE, C.B.P. 100 G. UNGÜENTO. TUBO CON 30 GR.</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TUBO</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7</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711</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5030002005.00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RIFAMPICINA CAP. 300 MG.</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CAJA</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C/16</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304</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712</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5030002096.00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TRAMADOL 100MG/ML SOLUCION</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FRASCO GOTERO 30ML</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56</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713</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5030002121.00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MEPIVACAINA AL 3% SIN VASO CONSTRICTOR (SIN EPINEFRINA). 50 CARTUCHOS DE 1.8 ML C/U</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C/50</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315</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714</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5030002619.00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ETAMSILATO 250 MG AMPOLLETA</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C/4</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2</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715</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5030002624.00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SUCEDANEO DE LECHE HUMANA DE TERMINO. LIQUIDA ESTERILIZADA. 20 KCAL POR ML. ENVASE CON 59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72</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716</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5030003205.00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CEFIXIMA 100MG/5ML, SUSPENSION, ENVASE DE 50 ML</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C/1</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3</w:t>
            </w:r>
          </w:p>
        </w:tc>
      </w:tr>
      <w:tr w:rsidR="00D857F8" w:rsidRPr="0079462B" w:rsidTr="008E54A0">
        <w:trPr>
          <w:trHeight w:val="19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717</w:t>
            </w:r>
          </w:p>
        </w:tc>
        <w:tc>
          <w:tcPr>
            <w:tcW w:w="1154"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jc w:val="right"/>
              <w:rPr>
                <w:rFonts w:ascii="Calibri" w:hAnsi="Calibri"/>
                <w:color w:val="000000"/>
                <w:sz w:val="16"/>
                <w:szCs w:val="16"/>
                <w:lang w:val="es-MX" w:eastAsia="es-MX"/>
              </w:rPr>
            </w:pPr>
            <w:r w:rsidRPr="0079462B">
              <w:rPr>
                <w:rFonts w:ascii="Calibri" w:hAnsi="Calibri"/>
                <w:color w:val="000000"/>
                <w:sz w:val="16"/>
                <w:szCs w:val="16"/>
                <w:lang w:val="es-MX" w:eastAsia="es-MX"/>
              </w:rPr>
              <w:t>5030402010.00</w:t>
            </w:r>
          </w:p>
        </w:tc>
        <w:tc>
          <w:tcPr>
            <w:tcW w:w="7351" w:type="dxa"/>
            <w:tcBorders>
              <w:top w:val="nil"/>
              <w:left w:val="nil"/>
              <w:bottom w:val="single" w:sz="4" w:space="0" w:color="auto"/>
              <w:right w:val="single" w:sz="4" w:space="0" w:color="auto"/>
            </w:tcBorders>
            <w:shd w:val="clear" w:color="auto" w:fill="auto"/>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ALOGLIPTINA TABLETA, CADA TABLETA CONTIENE:BENZOATO DE ALOGLIPTINA EQUIVALENTE A 12.5 MG DE ALOGLIPTINA ENVASE CON 28 TABLETAS</w:t>
            </w:r>
          </w:p>
        </w:tc>
        <w:tc>
          <w:tcPr>
            <w:tcW w:w="991"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ENVASE</w:t>
            </w:r>
          </w:p>
        </w:tc>
        <w:tc>
          <w:tcPr>
            <w:tcW w:w="612" w:type="dxa"/>
            <w:tcBorders>
              <w:top w:val="nil"/>
              <w:left w:val="nil"/>
              <w:bottom w:val="single" w:sz="4" w:space="0" w:color="auto"/>
              <w:right w:val="single" w:sz="4" w:space="0" w:color="auto"/>
            </w:tcBorders>
            <w:shd w:val="clear" w:color="auto" w:fill="auto"/>
            <w:noWrap/>
            <w:vAlign w:val="bottom"/>
            <w:hideMark/>
          </w:tcPr>
          <w:p w:rsidR="00D857F8" w:rsidRPr="0079462B" w:rsidRDefault="00D857F8" w:rsidP="00D857F8">
            <w:pPr>
              <w:rPr>
                <w:rFonts w:ascii="Calibri" w:hAnsi="Calibri"/>
                <w:color w:val="000000"/>
                <w:sz w:val="16"/>
                <w:szCs w:val="16"/>
                <w:lang w:val="es-MX" w:eastAsia="es-MX"/>
              </w:rPr>
            </w:pPr>
            <w:r w:rsidRPr="0079462B">
              <w:rPr>
                <w:rFonts w:ascii="Calibri" w:hAnsi="Calibri"/>
                <w:color w:val="000000"/>
                <w:sz w:val="16"/>
                <w:szCs w:val="16"/>
                <w:lang w:val="es-MX" w:eastAsia="es-MX"/>
              </w:rPr>
              <w:t>C/28</w:t>
            </w:r>
          </w:p>
        </w:tc>
        <w:tc>
          <w:tcPr>
            <w:tcW w:w="752" w:type="dxa"/>
            <w:tcBorders>
              <w:top w:val="nil"/>
              <w:left w:val="nil"/>
              <w:bottom w:val="single" w:sz="4" w:space="0" w:color="auto"/>
              <w:right w:val="single" w:sz="4" w:space="0" w:color="auto"/>
            </w:tcBorders>
            <w:shd w:val="clear" w:color="auto" w:fill="auto"/>
            <w:noWrap/>
            <w:vAlign w:val="bottom"/>
            <w:hideMark/>
          </w:tcPr>
          <w:p w:rsidR="00D857F8" w:rsidRDefault="00D857F8" w:rsidP="00D857F8">
            <w:pPr>
              <w:jc w:val="right"/>
              <w:rPr>
                <w:rFonts w:ascii="Calibri" w:hAnsi="Calibri"/>
                <w:color w:val="000000"/>
                <w:sz w:val="16"/>
                <w:szCs w:val="16"/>
              </w:rPr>
            </w:pPr>
            <w:r>
              <w:rPr>
                <w:rFonts w:ascii="Calibri" w:hAnsi="Calibri"/>
                <w:color w:val="000000"/>
                <w:sz w:val="16"/>
                <w:szCs w:val="16"/>
              </w:rPr>
              <w:t>3783</w:t>
            </w:r>
          </w:p>
        </w:tc>
      </w:tr>
    </w:tbl>
    <w:p w:rsidR="00F372BA" w:rsidRDefault="00F372BA">
      <w:pPr>
        <w:rPr>
          <w:rFonts w:asciiTheme="minorHAnsi" w:hAnsiTheme="minorHAnsi"/>
        </w:rPr>
      </w:pPr>
    </w:p>
    <w:p w:rsidR="00B411FB" w:rsidRDefault="00B411FB">
      <w:pPr>
        <w:rPr>
          <w:rFonts w:asciiTheme="minorHAnsi" w:hAnsiTheme="minorHAnsi"/>
        </w:rPr>
      </w:pPr>
    </w:p>
    <w:p w:rsidR="00DD3B0A" w:rsidRDefault="00DD3B0A">
      <w:pPr>
        <w:rPr>
          <w:rFonts w:asciiTheme="minorHAnsi" w:hAnsiTheme="minorHAnsi"/>
        </w:rPr>
      </w:pPr>
    </w:p>
    <w:p w:rsidR="00DD3B0A" w:rsidRDefault="00DD3B0A">
      <w:pPr>
        <w:rPr>
          <w:rFonts w:asciiTheme="minorHAnsi" w:hAnsiTheme="minorHAnsi"/>
        </w:rPr>
      </w:pPr>
    </w:p>
    <w:p w:rsidR="00781A47" w:rsidRDefault="00781A47">
      <w:pPr>
        <w:rPr>
          <w:rFonts w:asciiTheme="minorHAnsi" w:hAnsiTheme="minorHAnsi"/>
        </w:rPr>
      </w:pPr>
    </w:p>
    <w:p w:rsidR="00BA09CD" w:rsidRPr="00007CCB" w:rsidRDefault="00BA09CD" w:rsidP="00143206">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rsidR="00BA09CD" w:rsidRPr="00007CCB" w:rsidRDefault="00BA09CD" w:rsidP="00BA09CD">
      <w:pPr>
        <w:tabs>
          <w:tab w:val="left" w:pos="4253"/>
          <w:tab w:val="left" w:pos="7797"/>
        </w:tabs>
        <w:jc w:val="center"/>
        <w:rPr>
          <w:rFonts w:ascii="Calibri" w:hAnsi="Calibri"/>
        </w:rPr>
      </w:pPr>
      <w:r w:rsidRPr="00007CCB">
        <w:rPr>
          <w:rFonts w:ascii="Calibri" w:hAnsi="Calibri"/>
          <w:b/>
        </w:rPr>
        <w:t>FORMATO DE PROPOSICIÓN TÉCNICA</w:t>
      </w:r>
    </w:p>
    <w:p w:rsidR="00BA09CD" w:rsidRPr="001512E5" w:rsidRDefault="00BA09CD" w:rsidP="00BA09CD">
      <w:pPr>
        <w:jc w:val="center"/>
        <w:rPr>
          <w:rFonts w:ascii="Calibri" w:hAnsi="Calibri"/>
        </w:rPr>
      </w:pPr>
      <w:r w:rsidRPr="001512E5">
        <w:rPr>
          <w:rFonts w:ascii="Calibri" w:hAnsi="Calibri"/>
        </w:rPr>
        <w:t>(Deberá contener las características solicitadas en el anexo 1)</w:t>
      </w:r>
    </w:p>
    <w:p w:rsidR="00BA09CD" w:rsidRPr="00007CCB" w:rsidRDefault="00BA09CD" w:rsidP="00BA09CD">
      <w:pPr>
        <w:tabs>
          <w:tab w:val="left" w:pos="4253"/>
          <w:tab w:val="left" w:pos="7797"/>
        </w:tabs>
        <w:jc w:val="right"/>
        <w:rPr>
          <w:rFonts w:ascii="Calibri" w:hAnsi="Calibri"/>
        </w:rPr>
      </w:pPr>
    </w:p>
    <w:p w:rsidR="00BA09CD" w:rsidRPr="00007CCB" w:rsidRDefault="00BA09CD" w:rsidP="00BA09CD">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rsidR="00BA09CD" w:rsidRPr="00007CCB" w:rsidRDefault="00BA09CD" w:rsidP="003632F9">
            <w:pPr>
              <w:rPr>
                <w:rFonts w:ascii="Calibri" w:hAnsi="Calibri"/>
                <w:b/>
              </w:rPr>
            </w:pPr>
          </w:p>
        </w:tc>
      </w:tr>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BA09CD" w:rsidRPr="00007CCB" w:rsidRDefault="00BA09CD" w:rsidP="003632F9">
            <w:pPr>
              <w:rPr>
                <w:rFonts w:ascii="Calibri" w:hAnsi="Calibri"/>
                <w:b/>
              </w:rPr>
            </w:pPr>
          </w:p>
        </w:tc>
      </w:tr>
    </w:tbl>
    <w:p w:rsidR="00BA09CD" w:rsidRPr="0093321E" w:rsidRDefault="00BA09CD" w:rsidP="00BA09CD">
      <w:pPr>
        <w:ind w:left="426"/>
        <w:jc w:val="both"/>
        <w:rPr>
          <w:rFonts w:asciiTheme="minorHAnsi" w:hAnsiTheme="minorHAnsi"/>
        </w:rPr>
      </w:pPr>
    </w:p>
    <w:p w:rsidR="0093321E" w:rsidRPr="0093321E" w:rsidRDefault="0093321E" w:rsidP="00BA09CD">
      <w:pPr>
        <w:ind w:left="426"/>
        <w:jc w:val="both"/>
        <w:rPr>
          <w:rFonts w:asciiTheme="minorHAnsi" w:hAnsiTheme="minorHAnsi"/>
        </w:rPr>
      </w:pPr>
    </w:p>
    <w:tbl>
      <w:tblPr>
        <w:tblW w:w="10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0"/>
        <w:gridCol w:w="1169"/>
        <w:gridCol w:w="992"/>
        <w:gridCol w:w="1559"/>
        <w:gridCol w:w="1275"/>
        <w:gridCol w:w="1337"/>
        <w:gridCol w:w="1463"/>
        <w:gridCol w:w="1463"/>
      </w:tblGrid>
      <w:tr w:rsidR="0093321E" w:rsidRPr="0093321E" w:rsidTr="00AA2FC6">
        <w:trPr>
          <w:jc w:val="center"/>
        </w:trPr>
        <w:tc>
          <w:tcPr>
            <w:tcW w:w="1060" w:type="dxa"/>
            <w:shd w:val="clear" w:color="auto" w:fill="66FFFF"/>
            <w:vAlign w:val="center"/>
          </w:tcPr>
          <w:p w:rsidR="0093321E" w:rsidRPr="0093321E" w:rsidRDefault="0093321E" w:rsidP="00FE75D2">
            <w:pPr>
              <w:tabs>
                <w:tab w:val="right" w:pos="9923"/>
              </w:tabs>
              <w:ind w:right="71"/>
              <w:jc w:val="center"/>
              <w:rPr>
                <w:rFonts w:asciiTheme="minorHAnsi" w:hAnsiTheme="minorHAnsi"/>
                <w:b/>
                <w:sz w:val="16"/>
                <w:szCs w:val="16"/>
              </w:rPr>
            </w:pPr>
            <w:r w:rsidRPr="0093321E">
              <w:rPr>
                <w:rFonts w:asciiTheme="minorHAnsi" w:hAnsiTheme="minorHAnsi"/>
                <w:b/>
                <w:sz w:val="16"/>
                <w:szCs w:val="16"/>
              </w:rPr>
              <w:t>PARTIDA</w:t>
            </w:r>
          </w:p>
        </w:tc>
        <w:tc>
          <w:tcPr>
            <w:tcW w:w="1169" w:type="dxa"/>
            <w:shd w:val="clear" w:color="auto" w:fill="66FFFF"/>
            <w:vAlign w:val="center"/>
          </w:tcPr>
          <w:p w:rsidR="0093321E" w:rsidRPr="0093321E" w:rsidRDefault="0093321E" w:rsidP="00FE75D2">
            <w:pPr>
              <w:tabs>
                <w:tab w:val="right" w:pos="9923"/>
              </w:tabs>
              <w:ind w:right="142"/>
              <w:jc w:val="center"/>
              <w:rPr>
                <w:rFonts w:asciiTheme="minorHAnsi" w:hAnsiTheme="minorHAnsi"/>
                <w:b/>
                <w:sz w:val="16"/>
                <w:szCs w:val="16"/>
              </w:rPr>
            </w:pPr>
            <w:r w:rsidRPr="0093321E">
              <w:rPr>
                <w:rFonts w:asciiTheme="minorHAnsi" w:hAnsiTheme="minorHAnsi"/>
                <w:b/>
                <w:sz w:val="16"/>
                <w:szCs w:val="16"/>
              </w:rPr>
              <w:t>RENGLÓN</w:t>
            </w:r>
          </w:p>
        </w:tc>
        <w:tc>
          <w:tcPr>
            <w:tcW w:w="992" w:type="dxa"/>
            <w:shd w:val="clear" w:color="auto" w:fill="66FFFF"/>
            <w:vAlign w:val="center"/>
          </w:tcPr>
          <w:p w:rsidR="0093321E" w:rsidRPr="0093321E" w:rsidRDefault="0093321E" w:rsidP="00FE75D2">
            <w:pPr>
              <w:tabs>
                <w:tab w:val="right" w:pos="9923"/>
              </w:tabs>
              <w:jc w:val="center"/>
              <w:rPr>
                <w:rFonts w:asciiTheme="minorHAnsi" w:hAnsiTheme="minorHAnsi"/>
                <w:b/>
                <w:sz w:val="16"/>
                <w:szCs w:val="16"/>
              </w:rPr>
            </w:pPr>
            <w:r w:rsidRPr="0093321E">
              <w:rPr>
                <w:rFonts w:asciiTheme="minorHAnsi" w:hAnsiTheme="minorHAnsi"/>
                <w:b/>
                <w:sz w:val="16"/>
                <w:szCs w:val="16"/>
              </w:rPr>
              <w:t>CLAVE</w:t>
            </w:r>
          </w:p>
        </w:tc>
        <w:tc>
          <w:tcPr>
            <w:tcW w:w="1559" w:type="dxa"/>
            <w:shd w:val="clear" w:color="auto" w:fill="66FFFF"/>
            <w:vAlign w:val="center"/>
          </w:tcPr>
          <w:p w:rsidR="0093321E" w:rsidRPr="0093321E" w:rsidRDefault="0093321E" w:rsidP="00FE75D2">
            <w:pPr>
              <w:tabs>
                <w:tab w:val="left" w:pos="1343"/>
                <w:tab w:val="right" w:pos="9923"/>
              </w:tabs>
              <w:jc w:val="center"/>
              <w:rPr>
                <w:rFonts w:asciiTheme="minorHAnsi" w:hAnsiTheme="minorHAnsi"/>
                <w:b/>
                <w:sz w:val="16"/>
                <w:szCs w:val="16"/>
              </w:rPr>
            </w:pPr>
            <w:r w:rsidRPr="0093321E">
              <w:rPr>
                <w:rFonts w:asciiTheme="minorHAnsi" w:hAnsiTheme="minorHAnsi"/>
                <w:b/>
                <w:sz w:val="16"/>
                <w:szCs w:val="16"/>
              </w:rPr>
              <w:t>DESCRIPCION</w:t>
            </w:r>
          </w:p>
        </w:tc>
        <w:tc>
          <w:tcPr>
            <w:tcW w:w="1275" w:type="dxa"/>
            <w:shd w:val="clear" w:color="auto" w:fill="66FFFF"/>
            <w:vAlign w:val="center"/>
          </w:tcPr>
          <w:p w:rsidR="0093321E" w:rsidRPr="0093321E" w:rsidRDefault="0093321E" w:rsidP="00FE75D2">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UNIDAD DE MEDIDA</w:t>
            </w:r>
          </w:p>
        </w:tc>
        <w:tc>
          <w:tcPr>
            <w:tcW w:w="1337" w:type="dxa"/>
            <w:shd w:val="clear" w:color="auto" w:fill="66FFFF"/>
            <w:vAlign w:val="center"/>
          </w:tcPr>
          <w:p w:rsidR="0093321E" w:rsidRPr="0093321E" w:rsidRDefault="0093321E" w:rsidP="00FE75D2">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PRESENTACION</w:t>
            </w:r>
          </w:p>
        </w:tc>
        <w:tc>
          <w:tcPr>
            <w:tcW w:w="1463" w:type="dxa"/>
            <w:shd w:val="clear" w:color="auto" w:fill="66FFFF"/>
            <w:vAlign w:val="center"/>
          </w:tcPr>
          <w:p w:rsidR="0093321E" w:rsidRPr="0093321E" w:rsidRDefault="0093321E" w:rsidP="00FE75D2">
            <w:pPr>
              <w:tabs>
                <w:tab w:val="left" w:pos="1319"/>
                <w:tab w:val="right" w:pos="9923"/>
              </w:tabs>
              <w:ind w:right="-37"/>
              <w:jc w:val="center"/>
              <w:rPr>
                <w:rFonts w:asciiTheme="minorHAnsi" w:hAnsiTheme="minorHAnsi"/>
                <w:b/>
                <w:sz w:val="16"/>
                <w:szCs w:val="16"/>
              </w:rPr>
            </w:pPr>
            <w:r w:rsidRPr="0093321E">
              <w:rPr>
                <w:rFonts w:asciiTheme="minorHAnsi" w:hAnsiTheme="minorHAnsi"/>
                <w:b/>
                <w:sz w:val="16"/>
                <w:szCs w:val="16"/>
              </w:rPr>
              <w:t>MARCA O FABRICANTE</w:t>
            </w:r>
          </w:p>
        </w:tc>
        <w:tc>
          <w:tcPr>
            <w:tcW w:w="1463" w:type="dxa"/>
            <w:shd w:val="clear" w:color="auto" w:fill="66FFFF"/>
            <w:vAlign w:val="center"/>
          </w:tcPr>
          <w:p w:rsidR="0093321E" w:rsidRPr="0093321E" w:rsidRDefault="0093321E" w:rsidP="00FE75D2">
            <w:pPr>
              <w:tabs>
                <w:tab w:val="left" w:pos="1247"/>
                <w:tab w:val="right" w:pos="9923"/>
              </w:tabs>
              <w:ind w:right="-37"/>
              <w:jc w:val="center"/>
              <w:rPr>
                <w:rFonts w:asciiTheme="minorHAnsi" w:hAnsiTheme="minorHAnsi"/>
                <w:b/>
                <w:sz w:val="16"/>
                <w:szCs w:val="16"/>
              </w:rPr>
            </w:pPr>
            <w:r w:rsidRPr="0093321E">
              <w:rPr>
                <w:rFonts w:asciiTheme="minorHAnsi" w:hAnsiTheme="minorHAnsi"/>
                <w:b/>
                <w:sz w:val="16"/>
                <w:szCs w:val="16"/>
              </w:rPr>
              <w:t>CANTIDAD OFERTADA</w:t>
            </w:r>
          </w:p>
        </w:tc>
      </w:tr>
      <w:tr w:rsidR="0093321E" w:rsidRPr="0093321E" w:rsidTr="00FE75D2">
        <w:trPr>
          <w:jc w:val="center"/>
        </w:trPr>
        <w:tc>
          <w:tcPr>
            <w:tcW w:w="1060" w:type="dxa"/>
            <w:vMerge w:val="restart"/>
            <w:vAlign w:val="center"/>
          </w:tcPr>
          <w:p w:rsidR="0093321E" w:rsidRPr="0093321E" w:rsidRDefault="0093321E" w:rsidP="00FE75D2">
            <w:pPr>
              <w:tabs>
                <w:tab w:val="right" w:pos="9923"/>
              </w:tabs>
              <w:ind w:right="141"/>
              <w:jc w:val="center"/>
              <w:rPr>
                <w:rFonts w:asciiTheme="minorHAnsi" w:hAnsiTheme="minorHAnsi"/>
                <w:sz w:val="16"/>
                <w:szCs w:val="16"/>
              </w:rPr>
            </w:pPr>
            <w:r w:rsidRPr="0093321E">
              <w:rPr>
                <w:rFonts w:asciiTheme="minorHAnsi" w:hAnsiTheme="minorHAnsi"/>
                <w:sz w:val="24"/>
                <w:szCs w:val="16"/>
              </w:rPr>
              <w:t>1</w:t>
            </w: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bl>
    <w:p w:rsidR="00AA2FC6" w:rsidRPr="00F372BA" w:rsidRDefault="00F372BA" w:rsidP="00AA2FC6">
      <w:pPr>
        <w:tabs>
          <w:tab w:val="right" w:pos="9781"/>
        </w:tabs>
        <w:ind w:right="141"/>
        <w:rPr>
          <w:rFonts w:ascii="Calibri" w:hAnsi="Calibri"/>
        </w:rPr>
      </w:pPr>
      <w:r>
        <w:rPr>
          <w:rFonts w:ascii="Calibri" w:hAnsi="Calibri"/>
        </w:rPr>
        <w:t>---------------------------------------------------------------------------------------------------------------------------------------------------------------------------</w:t>
      </w: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1418"/>
        <w:gridCol w:w="7796"/>
      </w:tblGrid>
      <w:tr w:rsidR="00AA2FC6" w:rsidRPr="00007CCB" w:rsidTr="00AA2FC6">
        <w:trPr>
          <w:trHeight w:val="64"/>
          <w:jc w:val="center"/>
        </w:trPr>
        <w:tc>
          <w:tcPr>
            <w:tcW w:w="1125" w:type="dxa"/>
            <w:shd w:val="clear" w:color="auto" w:fill="66FFFF"/>
            <w:vAlign w:val="center"/>
          </w:tcPr>
          <w:p w:rsidR="00AA2FC6" w:rsidRPr="00AA2FC6" w:rsidRDefault="00AA2FC6" w:rsidP="00AA2FC6">
            <w:pPr>
              <w:tabs>
                <w:tab w:val="right" w:pos="9781"/>
              </w:tabs>
              <w:spacing w:before="40" w:after="40"/>
              <w:jc w:val="center"/>
              <w:rPr>
                <w:rFonts w:ascii="Calibri" w:hAnsi="Calibri"/>
                <w:b/>
                <w:sz w:val="16"/>
              </w:rPr>
            </w:pPr>
            <w:r w:rsidRPr="00AA2FC6">
              <w:rPr>
                <w:rFonts w:ascii="Calibri" w:hAnsi="Calibri"/>
                <w:b/>
                <w:sz w:val="16"/>
              </w:rPr>
              <w:t>PARTIDA</w:t>
            </w:r>
          </w:p>
        </w:tc>
        <w:tc>
          <w:tcPr>
            <w:tcW w:w="1418" w:type="dxa"/>
            <w:shd w:val="clear" w:color="auto" w:fill="66FFFF"/>
            <w:vAlign w:val="center"/>
          </w:tcPr>
          <w:p w:rsidR="00AA2FC6" w:rsidRPr="00AA2FC6" w:rsidRDefault="00AA2FC6" w:rsidP="00AA2FC6">
            <w:pPr>
              <w:tabs>
                <w:tab w:val="right" w:pos="9781"/>
              </w:tabs>
              <w:spacing w:before="40" w:after="40"/>
              <w:jc w:val="center"/>
              <w:rPr>
                <w:rFonts w:ascii="Calibri" w:hAnsi="Calibri"/>
                <w:b/>
                <w:sz w:val="16"/>
              </w:rPr>
            </w:pPr>
            <w:r w:rsidRPr="00AA2FC6">
              <w:rPr>
                <w:rFonts w:ascii="Calibri" w:hAnsi="Calibri"/>
                <w:b/>
                <w:sz w:val="16"/>
              </w:rPr>
              <w:t>DESCIPCIÓN</w:t>
            </w:r>
          </w:p>
        </w:tc>
        <w:tc>
          <w:tcPr>
            <w:tcW w:w="7796" w:type="dxa"/>
            <w:shd w:val="clear" w:color="auto" w:fill="66FFFF"/>
          </w:tcPr>
          <w:p w:rsidR="00AA2FC6" w:rsidRPr="00AA2FC6" w:rsidRDefault="00AA2FC6" w:rsidP="00AA2FC6">
            <w:pPr>
              <w:spacing w:before="40" w:after="40"/>
              <w:jc w:val="center"/>
              <w:rPr>
                <w:rFonts w:ascii="Calibri" w:hAnsi="Calibri"/>
                <w:b/>
                <w:sz w:val="16"/>
              </w:rPr>
            </w:pPr>
            <w:r w:rsidRPr="00AA2FC6">
              <w:rPr>
                <w:rFonts w:ascii="Calibri" w:hAnsi="Calibri"/>
                <w:b/>
                <w:sz w:val="16"/>
              </w:rPr>
              <w:t>DESCRIPCIÓN DEL SERVICIO</w:t>
            </w:r>
          </w:p>
        </w:tc>
      </w:tr>
      <w:tr w:rsidR="00AA2FC6" w:rsidRPr="00007CCB" w:rsidTr="00AA2FC6">
        <w:trPr>
          <w:jc w:val="center"/>
        </w:trPr>
        <w:tc>
          <w:tcPr>
            <w:tcW w:w="1125" w:type="dxa"/>
            <w:vAlign w:val="center"/>
          </w:tcPr>
          <w:p w:rsidR="00AA2FC6" w:rsidRPr="003655E2" w:rsidRDefault="00AA2FC6" w:rsidP="00AA2FC6">
            <w:pPr>
              <w:tabs>
                <w:tab w:val="right" w:pos="9781"/>
              </w:tabs>
              <w:jc w:val="center"/>
              <w:rPr>
                <w:rFonts w:ascii="Calibri" w:hAnsi="Calibri"/>
                <w:b/>
              </w:rPr>
            </w:pPr>
            <w:r>
              <w:rPr>
                <w:rFonts w:ascii="Calibri" w:hAnsi="Calibri"/>
                <w:b/>
              </w:rPr>
              <w:t>2</w:t>
            </w:r>
          </w:p>
        </w:tc>
        <w:tc>
          <w:tcPr>
            <w:tcW w:w="1418" w:type="dxa"/>
            <w:shd w:val="clear" w:color="auto" w:fill="auto"/>
            <w:vAlign w:val="center"/>
          </w:tcPr>
          <w:p w:rsidR="00AA2FC6" w:rsidRPr="003655E2" w:rsidRDefault="00AA2FC6" w:rsidP="00AA2FC6">
            <w:pPr>
              <w:tabs>
                <w:tab w:val="right" w:pos="9781"/>
              </w:tabs>
              <w:jc w:val="center"/>
              <w:rPr>
                <w:b/>
                <w:u w:val="single"/>
              </w:rPr>
            </w:pPr>
            <w:r w:rsidRPr="003655E2">
              <w:rPr>
                <w:rFonts w:ascii="Calibri" w:hAnsi="Calibri"/>
                <w:b/>
              </w:rPr>
              <w:t xml:space="preserve">DESCRIPCIÓN DEL </w:t>
            </w:r>
            <w:r>
              <w:rPr>
                <w:rFonts w:ascii="Calibri" w:hAnsi="Calibri"/>
                <w:b/>
              </w:rPr>
              <w:t>SERVICIO</w:t>
            </w:r>
            <w:r w:rsidRPr="003655E2">
              <w:rPr>
                <w:rFonts w:ascii="Calibri" w:hAnsi="Calibri"/>
                <w:b/>
              </w:rPr>
              <w:t>:</w:t>
            </w:r>
          </w:p>
        </w:tc>
        <w:tc>
          <w:tcPr>
            <w:tcW w:w="7796" w:type="dxa"/>
            <w:shd w:val="clear" w:color="auto" w:fill="auto"/>
          </w:tcPr>
          <w:p w:rsidR="00AA2FC6" w:rsidRPr="003655E2" w:rsidRDefault="00AA2FC6" w:rsidP="00357A32">
            <w:pPr>
              <w:spacing w:before="120" w:after="120"/>
              <w:rPr>
                <w:rFonts w:ascii="Calibri" w:hAnsi="Calibri"/>
                <w:b/>
              </w:rPr>
            </w:pPr>
            <w:r w:rsidRPr="003655E2">
              <w:rPr>
                <w:rFonts w:ascii="Calibri" w:hAnsi="Calibri"/>
                <w:b/>
              </w:rPr>
              <w:t>________________________________</w:t>
            </w:r>
            <w:r>
              <w:rPr>
                <w:rFonts w:ascii="Calibri" w:hAnsi="Calibri"/>
                <w:b/>
              </w:rPr>
              <w:t>_________</w:t>
            </w:r>
            <w:r w:rsidRPr="003655E2">
              <w:rPr>
                <w:rFonts w:ascii="Calibri" w:hAnsi="Calibri"/>
                <w:b/>
              </w:rPr>
              <w:t>__________________________________</w:t>
            </w:r>
          </w:p>
          <w:p w:rsidR="00AA2FC6" w:rsidRPr="003655E2" w:rsidRDefault="00AA2FC6" w:rsidP="00AA2FC6">
            <w:pPr>
              <w:spacing w:before="120" w:after="120"/>
              <w:rPr>
                <w:rFonts w:ascii="Calibri" w:hAnsi="Calibri"/>
                <w:b/>
              </w:rPr>
            </w:pPr>
            <w:r w:rsidRPr="003655E2">
              <w:rPr>
                <w:rFonts w:ascii="Calibri" w:hAnsi="Calibri"/>
                <w:b/>
              </w:rPr>
              <w:t>________________________________</w:t>
            </w:r>
            <w:r>
              <w:rPr>
                <w:rFonts w:ascii="Calibri" w:hAnsi="Calibri"/>
                <w:b/>
              </w:rPr>
              <w:t>_________</w:t>
            </w:r>
            <w:r w:rsidRPr="003655E2">
              <w:rPr>
                <w:rFonts w:ascii="Calibri" w:hAnsi="Calibri"/>
                <w:b/>
              </w:rPr>
              <w:t>__________________________________</w:t>
            </w:r>
          </w:p>
          <w:p w:rsidR="00AA2FC6" w:rsidRPr="003655E2" w:rsidRDefault="00AA2FC6" w:rsidP="00AA2FC6">
            <w:pPr>
              <w:spacing w:before="120" w:after="120"/>
              <w:rPr>
                <w:rFonts w:ascii="Calibri" w:hAnsi="Calibri"/>
                <w:b/>
              </w:rPr>
            </w:pPr>
            <w:r w:rsidRPr="003655E2">
              <w:rPr>
                <w:rFonts w:ascii="Calibri" w:hAnsi="Calibri"/>
                <w:b/>
              </w:rPr>
              <w:t>________________________________</w:t>
            </w:r>
            <w:r>
              <w:rPr>
                <w:rFonts w:ascii="Calibri" w:hAnsi="Calibri"/>
                <w:b/>
              </w:rPr>
              <w:t>_________</w:t>
            </w:r>
            <w:r w:rsidRPr="003655E2">
              <w:rPr>
                <w:rFonts w:ascii="Calibri" w:hAnsi="Calibri"/>
                <w:b/>
              </w:rPr>
              <w:t>__________________________________</w:t>
            </w:r>
          </w:p>
          <w:p w:rsidR="00AA2FC6" w:rsidRPr="003655E2" w:rsidRDefault="00AA2FC6" w:rsidP="00AA2FC6">
            <w:pPr>
              <w:spacing w:before="120" w:after="120"/>
              <w:rPr>
                <w:rFonts w:ascii="Calibri" w:hAnsi="Calibri"/>
                <w:b/>
              </w:rPr>
            </w:pPr>
            <w:r w:rsidRPr="003655E2">
              <w:rPr>
                <w:rFonts w:ascii="Calibri" w:hAnsi="Calibri"/>
                <w:b/>
              </w:rPr>
              <w:t>________________________________</w:t>
            </w:r>
            <w:r>
              <w:rPr>
                <w:rFonts w:ascii="Calibri" w:hAnsi="Calibri"/>
                <w:b/>
              </w:rPr>
              <w:t>_________</w:t>
            </w:r>
            <w:r w:rsidRPr="003655E2">
              <w:rPr>
                <w:rFonts w:ascii="Calibri" w:hAnsi="Calibri"/>
                <w:b/>
              </w:rPr>
              <w:t>__________________________________</w:t>
            </w:r>
          </w:p>
          <w:p w:rsidR="00AA2FC6" w:rsidRPr="003655E2" w:rsidRDefault="00AA2FC6" w:rsidP="00357A32">
            <w:pPr>
              <w:spacing w:before="120" w:after="120"/>
              <w:rPr>
                <w:rFonts w:ascii="Calibri" w:hAnsi="Calibri"/>
                <w:b/>
              </w:rPr>
            </w:pPr>
            <w:r w:rsidRPr="003655E2">
              <w:rPr>
                <w:rFonts w:ascii="Calibri" w:hAnsi="Calibri"/>
                <w:b/>
              </w:rPr>
              <w:t>________________________________</w:t>
            </w:r>
            <w:r>
              <w:rPr>
                <w:rFonts w:ascii="Calibri" w:hAnsi="Calibri"/>
                <w:b/>
              </w:rPr>
              <w:t>_________</w:t>
            </w:r>
            <w:r w:rsidRPr="003655E2">
              <w:rPr>
                <w:rFonts w:ascii="Calibri" w:hAnsi="Calibri"/>
                <w:b/>
              </w:rPr>
              <w:t>__________________________________</w:t>
            </w:r>
          </w:p>
        </w:tc>
      </w:tr>
    </w:tbl>
    <w:p w:rsidR="00AA2FC6" w:rsidRPr="00007CCB" w:rsidRDefault="00AA2FC6" w:rsidP="00AA2FC6">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A2FC6" w:rsidRPr="003655E2" w:rsidTr="00AA2FC6">
        <w:trPr>
          <w:jc w:val="center"/>
        </w:trPr>
        <w:tc>
          <w:tcPr>
            <w:tcW w:w="2093" w:type="dxa"/>
            <w:shd w:val="clear" w:color="auto" w:fill="auto"/>
            <w:vAlign w:val="center"/>
          </w:tcPr>
          <w:p w:rsidR="00AA2FC6" w:rsidRPr="003655E2" w:rsidRDefault="00AA2FC6" w:rsidP="00357A32">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2126" w:type="dxa"/>
            <w:tcBorders>
              <w:left w:val="single" w:sz="4" w:space="0" w:color="auto"/>
            </w:tcBorders>
            <w:shd w:val="clear" w:color="auto" w:fill="auto"/>
            <w:vAlign w:val="center"/>
          </w:tcPr>
          <w:p w:rsidR="00AA2FC6" w:rsidRPr="003655E2" w:rsidRDefault="00AA2FC6" w:rsidP="00357A32">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AA2FC6" w:rsidRPr="003655E2" w:rsidRDefault="00AA2FC6" w:rsidP="00357A32">
            <w:pPr>
              <w:jc w:val="center"/>
              <w:rPr>
                <w:rFonts w:ascii="Calibri" w:hAnsi="Calibri"/>
                <w:b/>
                <w:sz w:val="18"/>
              </w:rPr>
            </w:pPr>
          </w:p>
        </w:tc>
      </w:tr>
    </w:tbl>
    <w:p w:rsidR="00AA2FC6" w:rsidRPr="003655E2" w:rsidRDefault="00AA2FC6" w:rsidP="00AA2FC6">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AA2FC6" w:rsidRPr="003655E2" w:rsidTr="00AA2FC6">
        <w:trPr>
          <w:jc w:val="center"/>
        </w:trPr>
        <w:tc>
          <w:tcPr>
            <w:tcW w:w="2093" w:type="dxa"/>
            <w:shd w:val="clear" w:color="auto" w:fill="auto"/>
            <w:vAlign w:val="center"/>
          </w:tcPr>
          <w:p w:rsidR="00AA2FC6" w:rsidRPr="003655E2" w:rsidRDefault="00AA2FC6" w:rsidP="00AA2FC6">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r>
    </w:tbl>
    <w:p w:rsidR="00F372BA" w:rsidRPr="00F372BA" w:rsidRDefault="00F372BA" w:rsidP="00F372BA">
      <w:pPr>
        <w:tabs>
          <w:tab w:val="right" w:pos="9781"/>
        </w:tabs>
        <w:ind w:right="141"/>
        <w:rPr>
          <w:rFonts w:ascii="Calibri" w:hAnsi="Calibri"/>
        </w:rPr>
      </w:pPr>
      <w:r>
        <w:rPr>
          <w:rFonts w:ascii="Calibri" w:hAnsi="Calibri"/>
        </w:rPr>
        <w:t>---------------------------------------------------------------------------------------------------------------------------------------------------------------------------</w:t>
      </w:r>
    </w:p>
    <w:p w:rsidR="00BA09CD" w:rsidRPr="0093321E" w:rsidRDefault="00BA09CD" w:rsidP="00BA09CD">
      <w:pPr>
        <w:pStyle w:val="Default"/>
        <w:jc w:val="center"/>
        <w:rPr>
          <w:rFonts w:asciiTheme="minorHAnsi" w:hAnsiTheme="minorHAnsi"/>
          <w:b/>
          <w:sz w:val="20"/>
          <w:szCs w:val="20"/>
        </w:rPr>
      </w:pPr>
      <w:r w:rsidRPr="0093321E">
        <w:rPr>
          <w:rFonts w:asciiTheme="minorHAnsi" w:hAnsiTheme="minorHAnsi"/>
          <w:b/>
          <w:sz w:val="20"/>
          <w:szCs w:val="20"/>
        </w:rPr>
        <w:t>Lugar y fecha</w:t>
      </w:r>
    </w:p>
    <w:p w:rsidR="00BA09CD" w:rsidRPr="00007CCB" w:rsidRDefault="00BA09C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BA09CD" w:rsidRDefault="00BA09CD" w:rsidP="00BA09CD">
      <w:pPr>
        <w:ind w:left="426"/>
        <w:jc w:val="center"/>
        <w:rPr>
          <w:rFonts w:ascii="Calibri" w:hAnsi="Calibri"/>
          <w:b/>
        </w:rPr>
      </w:pPr>
      <w:r w:rsidRPr="00007CCB">
        <w:rPr>
          <w:rFonts w:ascii="Calibri" w:hAnsi="Calibri"/>
          <w:b/>
        </w:rPr>
        <w:t>Protesto lo necesario</w:t>
      </w:r>
    </w:p>
    <w:p w:rsidR="00143206" w:rsidRDefault="00143206" w:rsidP="00BA09CD">
      <w:pPr>
        <w:ind w:left="426"/>
        <w:jc w:val="center"/>
        <w:rPr>
          <w:rFonts w:ascii="Calibri" w:hAnsi="Calibri"/>
          <w:b/>
        </w:rPr>
      </w:pPr>
    </w:p>
    <w:p w:rsidR="00143206" w:rsidRDefault="00143206" w:rsidP="00BA09CD">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2522C8" w:rsidRDefault="00BA09CD" w:rsidP="00B37CE3">
            <w:pPr>
              <w:jc w:val="center"/>
              <w:rPr>
                <w:rFonts w:ascii="Calibri" w:hAnsi="Calibri" w:cs="Arial"/>
                <w:b/>
              </w:rPr>
            </w:pPr>
            <w:r w:rsidRPr="002522C8">
              <w:rPr>
                <w:rFonts w:ascii="Calibri" w:hAnsi="Calibri" w:cs="Arial"/>
                <w:bCs/>
              </w:rPr>
              <w:t xml:space="preserve">No. </w:t>
            </w:r>
            <w:r w:rsidR="00B37CE3">
              <w:rPr>
                <w:rFonts w:ascii="Calibri" w:hAnsi="Calibri"/>
                <w:b/>
                <w:bCs/>
                <w:color w:val="548DD4"/>
              </w:rPr>
              <w:t>LP-919044992-</w:t>
            </w:r>
            <w:r w:rsidR="00A02689">
              <w:rPr>
                <w:rFonts w:ascii="Calibri" w:hAnsi="Calibri"/>
                <w:b/>
                <w:bCs/>
                <w:color w:val="548DD4"/>
              </w:rPr>
              <w:t>N59-2018</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NOMBRE Ó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Pr="00C40ADF" w:rsidRDefault="00BA09CD" w:rsidP="00BA09CD">
      <w:pPr>
        <w:ind w:left="851"/>
        <w:jc w:val="both"/>
        <w:rPr>
          <w:rFonts w:ascii="Calibri" w:hAnsi="Calibri"/>
        </w:rPr>
      </w:pPr>
      <w:r w:rsidRPr="00C40ADF">
        <w:rPr>
          <w:rFonts w:ascii="Calibri" w:hAnsi="Calibri"/>
        </w:rPr>
        <w:t>*Anexar en sobre Económico.</w:t>
      </w:r>
    </w:p>
    <w:p w:rsidR="001F2C25" w:rsidRPr="002522C8" w:rsidRDefault="001F2C25"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1F2C25" w:rsidRDefault="001F2C25" w:rsidP="001F2C25">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1F2C25" w:rsidRPr="002522C8" w:rsidRDefault="001F2C25" w:rsidP="001F2C25">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1F2C25" w:rsidRPr="0093321E" w:rsidTr="00235398">
        <w:trPr>
          <w:jc w:val="center"/>
        </w:trPr>
        <w:tc>
          <w:tcPr>
            <w:tcW w:w="7102" w:type="dxa"/>
            <w:tcBorders>
              <w:bottom w:val="nil"/>
            </w:tcBorders>
            <w:shd w:val="clear" w:color="auto" w:fill="A5EBE9"/>
          </w:tcPr>
          <w:p w:rsidR="001F2C25" w:rsidRPr="0093321E" w:rsidRDefault="001F2C25" w:rsidP="001F2C25">
            <w:pPr>
              <w:spacing w:before="120" w:after="120"/>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1F2C25" w:rsidRPr="0093321E" w:rsidRDefault="001F2C25" w:rsidP="001F2C25">
            <w:pPr>
              <w:spacing w:before="120" w:after="120"/>
              <w:jc w:val="center"/>
              <w:rPr>
                <w:rFonts w:asciiTheme="minorHAnsi" w:hAnsiTheme="minorHAnsi"/>
                <w:b/>
              </w:rPr>
            </w:pPr>
            <w:r w:rsidRPr="0093321E">
              <w:rPr>
                <w:rFonts w:asciiTheme="minorHAnsi" w:hAnsiTheme="minorHAnsi"/>
                <w:b/>
              </w:rPr>
              <w:t>Fecha</w:t>
            </w:r>
          </w:p>
        </w:tc>
      </w:tr>
      <w:tr w:rsidR="001F2C25" w:rsidRPr="0093321E" w:rsidTr="00235398">
        <w:trPr>
          <w:trHeight w:val="60"/>
          <w:jc w:val="center"/>
        </w:trPr>
        <w:tc>
          <w:tcPr>
            <w:tcW w:w="7102" w:type="dxa"/>
            <w:tcBorders>
              <w:top w:val="single" w:sz="4" w:space="0" w:color="auto"/>
              <w:left w:val="single" w:sz="4" w:space="0" w:color="auto"/>
              <w:bottom w:val="single" w:sz="4" w:space="0" w:color="auto"/>
              <w:right w:val="nil"/>
            </w:tcBorders>
          </w:tcPr>
          <w:p w:rsidR="001F2C25" w:rsidRPr="0093321E" w:rsidRDefault="001F2C25" w:rsidP="001F2C25">
            <w:pPr>
              <w:spacing w:before="120" w:after="120"/>
              <w:jc w:val="center"/>
              <w:rPr>
                <w:rFonts w:asciiTheme="minorHAnsi" w:hAnsiTheme="minorHAnsi" w:cs="Arial"/>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A02689">
              <w:rPr>
                <w:rFonts w:asciiTheme="minorHAnsi" w:hAnsiTheme="minorHAnsi" w:cs="Arial"/>
                <w:bCs/>
                <w:u w:val="single"/>
              </w:rPr>
              <w:t>N59-2018</w:t>
            </w:r>
          </w:p>
        </w:tc>
        <w:tc>
          <w:tcPr>
            <w:tcW w:w="2899" w:type="dxa"/>
            <w:tcBorders>
              <w:top w:val="single" w:sz="4" w:space="0" w:color="auto"/>
              <w:left w:val="single" w:sz="4" w:space="0" w:color="auto"/>
              <w:bottom w:val="single" w:sz="4" w:space="0" w:color="auto"/>
              <w:right w:val="single" w:sz="4" w:space="0" w:color="auto"/>
            </w:tcBorders>
          </w:tcPr>
          <w:p w:rsidR="001F2C25" w:rsidRPr="0093321E" w:rsidRDefault="001F2C25" w:rsidP="001F2C25">
            <w:pPr>
              <w:spacing w:before="120" w:after="120"/>
              <w:jc w:val="center"/>
              <w:rPr>
                <w:rFonts w:asciiTheme="minorHAnsi" w:hAnsiTheme="minorHAnsi"/>
              </w:rPr>
            </w:pPr>
            <w:r w:rsidRPr="0093321E">
              <w:rPr>
                <w:rFonts w:asciiTheme="minorHAnsi" w:hAnsiTheme="minorHAnsi"/>
              </w:rPr>
              <w:t>_____________</w:t>
            </w:r>
          </w:p>
        </w:tc>
      </w:tr>
    </w:tbl>
    <w:p w:rsidR="001F2C25" w:rsidRPr="0093321E" w:rsidRDefault="001F2C25" w:rsidP="001F2C25">
      <w:pPr>
        <w:tabs>
          <w:tab w:val="left" w:pos="426"/>
        </w:tabs>
        <w:spacing w:before="120" w:after="120"/>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1F2C25" w:rsidRPr="0093321E" w:rsidTr="00235398">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1F2C25" w:rsidRPr="0093321E" w:rsidRDefault="001F2C25" w:rsidP="001F2C25">
            <w:pPr>
              <w:spacing w:before="120" w:after="120"/>
              <w:ind w:left="851"/>
              <w:jc w:val="center"/>
              <w:rPr>
                <w:rFonts w:asciiTheme="minorHAnsi" w:hAnsiTheme="minorHAnsi"/>
                <w:b/>
              </w:rPr>
            </w:pPr>
            <w:r w:rsidRPr="0093321E">
              <w:rPr>
                <w:rFonts w:asciiTheme="minorHAnsi" w:hAnsiTheme="minorHAnsi"/>
                <w:b/>
              </w:rPr>
              <w:t>Nombre ó Razón Social de la Compañía</w:t>
            </w:r>
          </w:p>
        </w:tc>
      </w:tr>
      <w:tr w:rsidR="001F2C25" w:rsidRPr="0093321E" w:rsidTr="00235398">
        <w:trPr>
          <w:trHeight w:val="172"/>
          <w:jc w:val="center"/>
        </w:trPr>
        <w:tc>
          <w:tcPr>
            <w:tcW w:w="10359" w:type="dxa"/>
            <w:tcBorders>
              <w:top w:val="nil"/>
            </w:tcBorders>
          </w:tcPr>
          <w:p w:rsidR="001F2C25" w:rsidRPr="0093321E" w:rsidRDefault="001F2C25" w:rsidP="001F2C25">
            <w:pPr>
              <w:spacing w:before="120" w:after="120"/>
              <w:jc w:val="center"/>
              <w:rPr>
                <w:rFonts w:asciiTheme="minorHAnsi" w:hAnsiTheme="minorHAnsi"/>
              </w:rPr>
            </w:pPr>
            <w:r w:rsidRPr="0093321E">
              <w:rPr>
                <w:rFonts w:asciiTheme="minorHAnsi" w:hAnsiTheme="minorHAnsi"/>
              </w:rPr>
              <w:t>________________________________________________________</w:t>
            </w:r>
          </w:p>
        </w:tc>
      </w:tr>
    </w:tbl>
    <w:p w:rsidR="001F2C25" w:rsidRDefault="001F2C25" w:rsidP="001F2C25">
      <w:pPr>
        <w:tabs>
          <w:tab w:val="left" w:pos="426"/>
        </w:tabs>
        <w:ind w:left="284"/>
        <w:jc w:val="center"/>
        <w:rPr>
          <w:rFonts w:asciiTheme="minorHAnsi" w:hAnsiTheme="minorHAnsi"/>
          <w:b/>
        </w:rPr>
      </w:pPr>
    </w:p>
    <w:tbl>
      <w:tblPr>
        <w:tblW w:w="11202" w:type="dxa"/>
        <w:jc w:val="center"/>
        <w:tblLayout w:type="fixed"/>
        <w:tblCellMar>
          <w:left w:w="70" w:type="dxa"/>
          <w:right w:w="70" w:type="dxa"/>
        </w:tblCellMar>
        <w:tblLook w:val="04A0" w:firstRow="1" w:lastRow="0" w:firstColumn="1" w:lastColumn="0" w:noHBand="0" w:noVBand="1"/>
      </w:tblPr>
      <w:tblGrid>
        <w:gridCol w:w="851"/>
        <w:gridCol w:w="851"/>
        <w:gridCol w:w="709"/>
        <w:gridCol w:w="1021"/>
        <w:gridCol w:w="963"/>
        <w:gridCol w:w="1418"/>
        <w:gridCol w:w="1060"/>
        <w:gridCol w:w="1060"/>
        <w:gridCol w:w="1460"/>
        <w:gridCol w:w="861"/>
        <w:gridCol w:w="948"/>
      </w:tblGrid>
      <w:tr w:rsidR="001F2C25" w:rsidRPr="0093321E" w:rsidTr="00235398">
        <w:trPr>
          <w:trHeight w:val="300"/>
          <w:jc w:val="center"/>
        </w:trPr>
        <w:tc>
          <w:tcPr>
            <w:tcW w:w="851" w:type="dxa"/>
            <w:tcBorders>
              <w:top w:val="single" w:sz="4" w:space="0" w:color="auto"/>
              <w:left w:val="single" w:sz="4" w:space="0" w:color="auto"/>
              <w:bottom w:val="single" w:sz="4" w:space="0" w:color="auto"/>
              <w:right w:val="single" w:sz="4" w:space="0" w:color="auto"/>
            </w:tcBorders>
            <w:shd w:val="clear" w:color="auto" w:fill="A5EBE9"/>
            <w:vAlign w:val="center"/>
          </w:tcPr>
          <w:p w:rsidR="001F2C25" w:rsidRPr="0093321E" w:rsidRDefault="001F2C25" w:rsidP="00235398">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851"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RENGLÓN</w:t>
            </w:r>
          </w:p>
        </w:tc>
        <w:tc>
          <w:tcPr>
            <w:tcW w:w="709" w:type="dxa"/>
            <w:tcBorders>
              <w:top w:val="single" w:sz="4" w:space="0" w:color="auto"/>
              <w:left w:val="nil"/>
              <w:bottom w:val="single" w:sz="4" w:space="0" w:color="auto"/>
              <w:right w:val="single" w:sz="4" w:space="0" w:color="auto"/>
            </w:tcBorders>
            <w:shd w:val="clear" w:color="auto" w:fill="A5EBE9"/>
            <w:noWrap/>
            <w:vAlign w:val="center"/>
            <w:hideMark/>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1021" w:type="dxa"/>
            <w:tcBorders>
              <w:top w:val="single" w:sz="4" w:space="0" w:color="auto"/>
              <w:left w:val="nil"/>
              <w:bottom w:val="single" w:sz="4" w:space="0" w:color="auto"/>
              <w:right w:val="single" w:sz="4" w:space="0" w:color="auto"/>
            </w:tcBorders>
            <w:shd w:val="clear" w:color="auto" w:fill="A5EBE9"/>
            <w:vAlign w:val="center"/>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963" w:type="dxa"/>
            <w:tcBorders>
              <w:top w:val="single" w:sz="4" w:space="0" w:color="auto"/>
              <w:left w:val="single" w:sz="4" w:space="0" w:color="auto"/>
              <w:bottom w:val="single" w:sz="4" w:space="0" w:color="auto"/>
              <w:right w:val="single" w:sz="4" w:space="0" w:color="auto"/>
            </w:tcBorders>
            <w:shd w:val="clear" w:color="auto" w:fill="A5EBE9"/>
            <w:vAlign w:val="center"/>
          </w:tcPr>
          <w:p w:rsidR="001F2C25" w:rsidRPr="0093321E" w:rsidRDefault="001F2C25" w:rsidP="00235398">
            <w:pPr>
              <w:tabs>
                <w:tab w:val="right" w:pos="9923"/>
              </w:tabs>
              <w:jc w:val="center"/>
              <w:rPr>
                <w:rFonts w:asciiTheme="minorHAnsi" w:hAnsiTheme="minorHAnsi" w:cs="Calibri"/>
                <w:b/>
                <w:color w:val="000000"/>
                <w:sz w:val="14"/>
                <w:szCs w:val="16"/>
              </w:rPr>
            </w:pPr>
            <w:r w:rsidRPr="0093321E">
              <w:rPr>
                <w:rFonts w:asciiTheme="minorHAnsi" w:hAnsiTheme="minorHAnsi" w:cs="Calibri"/>
                <w:b/>
                <w:color w:val="000000"/>
                <w:sz w:val="14"/>
                <w:szCs w:val="16"/>
              </w:rPr>
              <w:t>UNIDAD DE MEDIDA</w:t>
            </w:r>
          </w:p>
        </w:tc>
        <w:tc>
          <w:tcPr>
            <w:tcW w:w="1418" w:type="dxa"/>
            <w:tcBorders>
              <w:top w:val="single" w:sz="4" w:space="0" w:color="auto"/>
              <w:left w:val="single" w:sz="4" w:space="0" w:color="auto"/>
              <w:bottom w:val="single" w:sz="4" w:space="0" w:color="auto"/>
              <w:right w:val="single" w:sz="4" w:space="0" w:color="auto"/>
            </w:tcBorders>
            <w:shd w:val="clear" w:color="auto" w:fill="A5EBE9"/>
            <w:vAlign w:val="center"/>
          </w:tcPr>
          <w:p w:rsidR="001F2C25" w:rsidRPr="0093321E" w:rsidRDefault="001F2C25" w:rsidP="00235398">
            <w:pPr>
              <w:tabs>
                <w:tab w:val="right" w:pos="9923"/>
              </w:tabs>
              <w:ind w:right="141"/>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PRESENTACION</w:t>
            </w:r>
          </w:p>
        </w:tc>
        <w:tc>
          <w:tcPr>
            <w:tcW w:w="1060" w:type="dxa"/>
            <w:tcBorders>
              <w:top w:val="single" w:sz="4" w:space="0" w:color="auto"/>
              <w:left w:val="single" w:sz="4" w:space="0" w:color="auto"/>
              <w:bottom w:val="single" w:sz="4" w:space="0" w:color="auto"/>
              <w:right w:val="single" w:sz="4" w:space="0" w:color="auto"/>
            </w:tcBorders>
            <w:shd w:val="clear" w:color="auto" w:fill="A5EBE9"/>
            <w:vAlign w:val="center"/>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60" w:type="dxa"/>
            <w:tcBorders>
              <w:top w:val="single" w:sz="4" w:space="0" w:color="auto"/>
              <w:left w:val="nil"/>
              <w:bottom w:val="single" w:sz="4" w:space="0" w:color="auto"/>
              <w:right w:val="single" w:sz="4" w:space="0" w:color="auto"/>
            </w:tcBorders>
            <w:shd w:val="clear" w:color="auto" w:fill="A5EBE9"/>
            <w:noWrap/>
            <w:vAlign w:val="center"/>
            <w:hideMark/>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861" w:type="dxa"/>
            <w:tcBorders>
              <w:top w:val="single" w:sz="4" w:space="0" w:color="auto"/>
              <w:left w:val="nil"/>
              <w:bottom w:val="single" w:sz="4" w:space="0" w:color="auto"/>
              <w:right w:val="single" w:sz="4" w:space="0" w:color="auto"/>
            </w:tcBorders>
            <w:shd w:val="clear" w:color="auto" w:fill="A5EBE9"/>
            <w:noWrap/>
            <w:vAlign w:val="center"/>
            <w:hideMark/>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w:t>
            </w:r>
          </w:p>
        </w:tc>
        <w:tc>
          <w:tcPr>
            <w:tcW w:w="948" w:type="dxa"/>
            <w:tcBorders>
              <w:top w:val="single" w:sz="4" w:space="0" w:color="auto"/>
              <w:left w:val="nil"/>
              <w:bottom w:val="single" w:sz="4" w:space="0" w:color="auto"/>
              <w:right w:val="single" w:sz="4" w:space="0" w:color="auto"/>
            </w:tcBorders>
            <w:shd w:val="clear" w:color="auto" w:fill="A5EBE9"/>
            <w:vAlign w:val="center"/>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 TOTAL</w:t>
            </w:r>
          </w:p>
        </w:tc>
      </w:tr>
      <w:tr w:rsidR="001F2C25" w:rsidRPr="0093321E" w:rsidTr="00235398">
        <w:trPr>
          <w:trHeight w:val="60"/>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r>
              <w:rPr>
                <w:rFonts w:asciiTheme="minorHAnsi" w:hAnsiTheme="minorHAnsi" w:cs="Calibri"/>
                <w:color w:val="000000"/>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bl>
    <w:p w:rsidR="001F2C25" w:rsidRDefault="001F2C25" w:rsidP="001F2C25">
      <w:pPr>
        <w:tabs>
          <w:tab w:val="left" w:pos="5245"/>
          <w:tab w:val="left" w:pos="8364"/>
        </w:tabs>
        <w:ind w:left="567"/>
        <w:jc w:val="center"/>
        <w:rPr>
          <w:rFonts w:ascii="Calibri" w:hAnsi="Calibri"/>
        </w:rPr>
      </w:pPr>
    </w:p>
    <w:tbl>
      <w:tblPr>
        <w:tblW w:w="11172" w:type="dxa"/>
        <w:jc w:val="center"/>
        <w:tblLayout w:type="fixed"/>
        <w:tblCellMar>
          <w:left w:w="70" w:type="dxa"/>
          <w:right w:w="70" w:type="dxa"/>
        </w:tblCellMar>
        <w:tblLook w:val="0000" w:firstRow="0" w:lastRow="0" w:firstColumn="0" w:lastColumn="0" w:noHBand="0" w:noVBand="0"/>
      </w:tblPr>
      <w:tblGrid>
        <w:gridCol w:w="806"/>
        <w:gridCol w:w="5456"/>
        <w:gridCol w:w="1312"/>
        <w:gridCol w:w="2615"/>
        <w:gridCol w:w="983"/>
      </w:tblGrid>
      <w:tr w:rsidR="001F2C25" w:rsidRPr="002522C8" w:rsidTr="00235398">
        <w:trPr>
          <w:trHeight w:val="59"/>
          <w:jc w:val="center"/>
        </w:trPr>
        <w:tc>
          <w:tcPr>
            <w:tcW w:w="806" w:type="dxa"/>
            <w:tcBorders>
              <w:top w:val="single" w:sz="6" w:space="0" w:color="auto"/>
              <w:left w:val="single" w:sz="6" w:space="0" w:color="auto"/>
              <w:right w:val="single" w:sz="6" w:space="0" w:color="auto"/>
            </w:tcBorders>
            <w:shd w:val="clear" w:color="auto" w:fill="A1E9E7"/>
            <w:vAlign w:val="center"/>
          </w:tcPr>
          <w:p w:rsidR="001F2C25" w:rsidRPr="002F5444" w:rsidRDefault="001F2C25" w:rsidP="00235398">
            <w:pPr>
              <w:tabs>
                <w:tab w:val="left" w:pos="5245"/>
                <w:tab w:val="left" w:pos="7655"/>
              </w:tabs>
              <w:jc w:val="center"/>
              <w:rPr>
                <w:rFonts w:ascii="Calibri" w:hAnsi="Calibri"/>
                <w:sz w:val="14"/>
                <w:szCs w:val="14"/>
              </w:rPr>
            </w:pPr>
            <w:r w:rsidRPr="002F5444">
              <w:rPr>
                <w:rFonts w:ascii="Calibri" w:hAnsi="Calibri"/>
                <w:b/>
                <w:sz w:val="14"/>
                <w:szCs w:val="14"/>
              </w:rPr>
              <w:t>PARTIDA</w:t>
            </w:r>
          </w:p>
        </w:tc>
        <w:tc>
          <w:tcPr>
            <w:tcW w:w="5456" w:type="dxa"/>
            <w:tcBorders>
              <w:top w:val="single" w:sz="6" w:space="0" w:color="auto"/>
              <w:left w:val="single" w:sz="6" w:space="0" w:color="auto"/>
              <w:right w:val="single" w:sz="6" w:space="0" w:color="auto"/>
            </w:tcBorders>
            <w:shd w:val="clear" w:color="auto" w:fill="A1E9E7"/>
            <w:vAlign w:val="center"/>
          </w:tcPr>
          <w:p w:rsidR="001F2C25" w:rsidRPr="002F5444" w:rsidRDefault="001F2C25" w:rsidP="00235398">
            <w:pPr>
              <w:tabs>
                <w:tab w:val="left" w:pos="5245"/>
                <w:tab w:val="left" w:pos="7655"/>
              </w:tabs>
              <w:jc w:val="center"/>
              <w:rPr>
                <w:rFonts w:ascii="Calibri" w:hAnsi="Calibri"/>
                <w:b/>
                <w:sz w:val="14"/>
                <w:szCs w:val="14"/>
              </w:rPr>
            </w:pPr>
            <w:r w:rsidRPr="002F5444">
              <w:rPr>
                <w:rFonts w:ascii="Calibri" w:hAnsi="Calibri"/>
                <w:b/>
                <w:sz w:val="14"/>
                <w:szCs w:val="14"/>
              </w:rPr>
              <w:t>DESCRIPCIÓN DEL SERVICIO</w:t>
            </w:r>
          </w:p>
        </w:tc>
        <w:tc>
          <w:tcPr>
            <w:tcW w:w="1312" w:type="dxa"/>
            <w:tcBorders>
              <w:top w:val="single" w:sz="6" w:space="0" w:color="auto"/>
              <w:left w:val="single" w:sz="6" w:space="0" w:color="auto"/>
              <w:right w:val="single" w:sz="6" w:space="0" w:color="auto"/>
            </w:tcBorders>
            <w:shd w:val="clear" w:color="auto" w:fill="A1E9E7"/>
            <w:vAlign w:val="center"/>
          </w:tcPr>
          <w:p w:rsidR="001F2C25" w:rsidRPr="002F5444" w:rsidRDefault="001F2C25" w:rsidP="00235398">
            <w:pPr>
              <w:tabs>
                <w:tab w:val="left" w:pos="5245"/>
                <w:tab w:val="left" w:pos="7655"/>
              </w:tabs>
              <w:jc w:val="center"/>
              <w:rPr>
                <w:rFonts w:ascii="Calibri" w:hAnsi="Calibri"/>
                <w:b/>
                <w:sz w:val="14"/>
                <w:szCs w:val="14"/>
              </w:rPr>
            </w:pPr>
            <w:r w:rsidRPr="002F5444">
              <w:rPr>
                <w:rFonts w:ascii="Calibri" w:hAnsi="Calibri"/>
                <w:b/>
                <w:sz w:val="14"/>
                <w:szCs w:val="14"/>
              </w:rPr>
              <w:t>CANTIDAD COTIZADA</w:t>
            </w:r>
          </w:p>
        </w:tc>
        <w:tc>
          <w:tcPr>
            <w:tcW w:w="2615" w:type="dxa"/>
            <w:tcBorders>
              <w:top w:val="single" w:sz="6" w:space="0" w:color="auto"/>
              <w:left w:val="single" w:sz="6" w:space="0" w:color="auto"/>
              <w:right w:val="single" w:sz="6" w:space="0" w:color="auto"/>
            </w:tcBorders>
            <w:shd w:val="clear" w:color="auto" w:fill="A1E9E7"/>
            <w:vAlign w:val="center"/>
          </w:tcPr>
          <w:p w:rsidR="001F2C25" w:rsidRPr="002F5444" w:rsidRDefault="001F2C25" w:rsidP="00235398">
            <w:pPr>
              <w:tabs>
                <w:tab w:val="left" w:pos="5245"/>
                <w:tab w:val="left" w:pos="7655"/>
              </w:tabs>
              <w:jc w:val="center"/>
              <w:rPr>
                <w:rFonts w:ascii="Calibri" w:hAnsi="Calibri"/>
                <w:b/>
                <w:sz w:val="14"/>
                <w:szCs w:val="14"/>
              </w:rPr>
            </w:pPr>
            <w:r w:rsidRPr="002F5444">
              <w:rPr>
                <w:rFonts w:ascii="Calibri" w:hAnsi="Calibri"/>
                <w:b/>
                <w:sz w:val="14"/>
                <w:szCs w:val="14"/>
              </w:rPr>
              <w:t>PRECIO UNITARIO SIN I.V.A.</w:t>
            </w:r>
          </w:p>
        </w:tc>
        <w:tc>
          <w:tcPr>
            <w:tcW w:w="983" w:type="dxa"/>
            <w:tcBorders>
              <w:top w:val="single" w:sz="6" w:space="0" w:color="auto"/>
              <w:bottom w:val="single" w:sz="6" w:space="0" w:color="auto"/>
              <w:right w:val="single" w:sz="6" w:space="0" w:color="auto"/>
            </w:tcBorders>
            <w:shd w:val="clear" w:color="auto" w:fill="A1E9E7"/>
            <w:vAlign w:val="center"/>
          </w:tcPr>
          <w:p w:rsidR="001F2C25" w:rsidRPr="002F5444" w:rsidRDefault="001F2C25" w:rsidP="00235398">
            <w:pPr>
              <w:tabs>
                <w:tab w:val="left" w:pos="5245"/>
                <w:tab w:val="left" w:pos="7655"/>
              </w:tabs>
              <w:jc w:val="center"/>
              <w:rPr>
                <w:rFonts w:ascii="Calibri" w:hAnsi="Calibri"/>
                <w:sz w:val="14"/>
                <w:szCs w:val="14"/>
              </w:rPr>
            </w:pPr>
            <w:r w:rsidRPr="002F5444">
              <w:rPr>
                <w:rFonts w:ascii="Calibri" w:hAnsi="Calibri"/>
                <w:b/>
                <w:sz w:val="14"/>
                <w:szCs w:val="14"/>
              </w:rPr>
              <w:t>I M P O R T E</w:t>
            </w:r>
          </w:p>
        </w:tc>
      </w:tr>
      <w:tr w:rsidR="001F2C25" w:rsidRPr="002522C8" w:rsidTr="00235398">
        <w:trPr>
          <w:trHeight w:val="55"/>
          <w:jc w:val="center"/>
        </w:trPr>
        <w:tc>
          <w:tcPr>
            <w:tcW w:w="806" w:type="dxa"/>
            <w:tcBorders>
              <w:top w:val="single" w:sz="6" w:space="0" w:color="auto"/>
              <w:left w:val="single" w:sz="6" w:space="0" w:color="auto"/>
              <w:bottom w:val="single" w:sz="4" w:space="0" w:color="auto"/>
              <w:right w:val="single" w:sz="6" w:space="0" w:color="auto"/>
            </w:tcBorders>
            <w:vAlign w:val="center"/>
          </w:tcPr>
          <w:p w:rsidR="001F2C25" w:rsidRPr="002522C8" w:rsidRDefault="001F2C25" w:rsidP="00235398">
            <w:pPr>
              <w:tabs>
                <w:tab w:val="left" w:pos="5245"/>
                <w:tab w:val="left" w:pos="7655"/>
              </w:tabs>
              <w:jc w:val="center"/>
              <w:rPr>
                <w:rFonts w:ascii="Calibri" w:hAnsi="Calibri"/>
              </w:rPr>
            </w:pPr>
            <w:r>
              <w:rPr>
                <w:rFonts w:ascii="Calibri" w:hAnsi="Calibri"/>
              </w:rPr>
              <w:t>2</w:t>
            </w:r>
          </w:p>
        </w:tc>
        <w:tc>
          <w:tcPr>
            <w:tcW w:w="5456" w:type="dxa"/>
            <w:tcBorders>
              <w:top w:val="single" w:sz="6" w:space="0" w:color="auto"/>
              <w:left w:val="single" w:sz="6" w:space="0" w:color="auto"/>
              <w:bottom w:val="single" w:sz="4" w:space="0" w:color="auto"/>
              <w:right w:val="single" w:sz="6" w:space="0" w:color="auto"/>
            </w:tcBorders>
            <w:vAlign w:val="center"/>
          </w:tcPr>
          <w:p w:rsidR="001F2C25" w:rsidRPr="002522C8" w:rsidRDefault="001F2C25" w:rsidP="00235398">
            <w:pPr>
              <w:tabs>
                <w:tab w:val="left" w:pos="5245"/>
                <w:tab w:val="left" w:pos="7655"/>
              </w:tabs>
              <w:jc w:val="center"/>
              <w:rPr>
                <w:rFonts w:ascii="Calibri" w:hAnsi="Calibri"/>
              </w:rPr>
            </w:pPr>
          </w:p>
        </w:tc>
        <w:tc>
          <w:tcPr>
            <w:tcW w:w="1312" w:type="dxa"/>
            <w:tcBorders>
              <w:top w:val="single" w:sz="6" w:space="0" w:color="auto"/>
              <w:left w:val="single" w:sz="6" w:space="0" w:color="auto"/>
              <w:bottom w:val="single" w:sz="4" w:space="0" w:color="auto"/>
              <w:right w:val="single" w:sz="6" w:space="0" w:color="auto"/>
            </w:tcBorders>
            <w:vAlign w:val="center"/>
          </w:tcPr>
          <w:p w:rsidR="001F2C25" w:rsidRPr="002522C8" w:rsidRDefault="001F2C25" w:rsidP="00235398">
            <w:pPr>
              <w:tabs>
                <w:tab w:val="left" w:pos="5245"/>
                <w:tab w:val="left" w:pos="7655"/>
              </w:tabs>
              <w:jc w:val="center"/>
              <w:rPr>
                <w:rFonts w:ascii="Calibri" w:hAnsi="Calibri"/>
              </w:rPr>
            </w:pPr>
          </w:p>
        </w:tc>
        <w:tc>
          <w:tcPr>
            <w:tcW w:w="2615" w:type="dxa"/>
            <w:tcBorders>
              <w:top w:val="single" w:sz="6" w:space="0" w:color="auto"/>
              <w:left w:val="single" w:sz="6" w:space="0" w:color="auto"/>
              <w:bottom w:val="single" w:sz="4" w:space="0" w:color="auto"/>
              <w:right w:val="single" w:sz="6" w:space="0" w:color="auto"/>
            </w:tcBorders>
            <w:vAlign w:val="center"/>
          </w:tcPr>
          <w:p w:rsidR="001F2C25" w:rsidRPr="002522C8" w:rsidRDefault="001F2C25" w:rsidP="00235398">
            <w:pPr>
              <w:tabs>
                <w:tab w:val="left" w:pos="5245"/>
                <w:tab w:val="left" w:pos="7655"/>
              </w:tabs>
              <w:jc w:val="center"/>
              <w:rPr>
                <w:rFonts w:ascii="Calibri" w:hAnsi="Calibri"/>
              </w:rPr>
            </w:pPr>
          </w:p>
        </w:tc>
        <w:tc>
          <w:tcPr>
            <w:tcW w:w="983" w:type="dxa"/>
            <w:tcBorders>
              <w:left w:val="single" w:sz="6" w:space="0" w:color="auto"/>
              <w:bottom w:val="single" w:sz="4" w:space="0" w:color="auto"/>
              <w:right w:val="single" w:sz="6" w:space="0" w:color="auto"/>
            </w:tcBorders>
            <w:vAlign w:val="center"/>
          </w:tcPr>
          <w:p w:rsidR="001F2C25" w:rsidRPr="002522C8" w:rsidRDefault="001F2C25" w:rsidP="00235398">
            <w:pPr>
              <w:tabs>
                <w:tab w:val="left" w:pos="5245"/>
                <w:tab w:val="left" w:pos="7655"/>
              </w:tabs>
              <w:jc w:val="center"/>
              <w:rPr>
                <w:rFonts w:ascii="Calibri" w:hAnsi="Calibri"/>
              </w:rPr>
            </w:pPr>
          </w:p>
        </w:tc>
      </w:tr>
      <w:tr w:rsidR="001F2C25" w:rsidRPr="002522C8" w:rsidTr="00235398">
        <w:trPr>
          <w:trHeight w:val="60"/>
          <w:jc w:val="center"/>
        </w:trPr>
        <w:tc>
          <w:tcPr>
            <w:tcW w:w="806" w:type="dxa"/>
            <w:tcBorders>
              <w:top w:val="single" w:sz="4" w:space="0" w:color="auto"/>
            </w:tcBorders>
          </w:tcPr>
          <w:p w:rsidR="001F2C25" w:rsidRPr="002F5444" w:rsidRDefault="001F2C25" w:rsidP="00235398">
            <w:pPr>
              <w:tabs>
                <w:tab w:val="left" w:pos="5245"/>
                <w:tab w:val="left" w:pos="7655"/>
              </w:tabs>
              <w:rPr>
                <w:rFonts w:ascii="Calibri" w:hAnsi="Calibri"/>
                <w:sz w:val="14"/>
                <w:szCs w:val="14"/>
              </w:rPr>
            </w:pPr>
          </w:p>
        </w:tc>
        <w:tc>
          <w:tcPr>
            <w:tcW w:w="5456" w:type="dxa"/>
            <w:tcBorders>
              <w:top w:val="single" w:sz="4" w:space="0" w:color="auto"/>
            </w:tcBorders>
          </w:tcPr>
          <w:p w:rsidR="001F2C25" w:rsidRPr="002F5444" w:rsidRDefault="001F2C25" w:rsidP="00235398">
            <w:pPr>
              <w:tabs>
                <w:tab w:val="left" w:pos="5245"/>
                <w:tab w:val="left" w:pos="7655"/>
              </w:tabs>
              <w:rPr>
                <w:rFonts w:ascii="Calibri" w:hAnsi="Calibri"/>
                <w:sz w:val="14"/>
                <w:szCs w:val="14"/>
              </w:rPr>
            </w:pPr>
          </w:p>
        </w:tc>
        <w:tc>
          <w:tcPr>
            <w:tcW w:w="1312" w:type="dxa"/>
            <w:tcBorders>
              <w:top w:val="single" w:sz="4" w:space="0" w:color="auto"/>
            </w:tcBorders>
          </w:tcPr>
          <w:p w:rsidR="001F2C25" w:rsidRPr="002F5444" w:rsidRDefault="001F2C25" w:rsidP="00235398">
            <w:pPr>
              <w:tabs>
                <w:tab w:val="left" w:pos="5245"/>
                <w:tab w:val="left" w:pos="7655"/>
              </w:tabs>
              <w:rPr>
                <w:rFonts w:ascii="Calibri" w:hAnsi="Calibri"/>
                <w:sz w:val="14"/>
                <w:szCs w:val="14"/>
              </w:rPr>
            </w:pPr>
          </w:p>
        </w:tc>
        <w:tc>
          <w:tcPr>
            <w:tcW w:w="2615" w:type="dxa"/>
            <w:tcBorders>
              <w:top w:val="single" w:sz="4" w:space="0" w:color="auto"/>
            </w:tcBorders>
          </w:tcPr>
          <w:p w:rsidR="001F2C25" w:rsidRPr="002F5444" w:rsidRDefault="001F2C25" w:rsidP="00235398">
            <w:pPr>
              <w:tabs>
                <w:tab w:val="left" w:pos="5245"/>
                <w:tab w:val="left" w:pos="7655"/>
              </w:tabs>
              <w:ind w:right="336"/>
              <w:jc w:val="right"/>
              <w:rPr>
                <w:rFonts w:ascii="Calibri" w:hAnsi="Calibri"/>
                <w:b/>
                <w:sz w:val="18"/>
                <w:szCs w:val="14"/>
              </w:rPr>
            </w:pPr>
            <w:r w:rsidRPr="002F5444">
              <w:rPr>
                <w:rFonts w:ascii="Calibri" w:hAnsi="Calibri"/>
                <w:b/>
                <w:sz w:val="18"/>
                <w:szCs w:val="14"/>
              </w:rPr>
              <w:t>SUBTOTAL</w:t>
            </w:r>
          </w:p>
        </w:tc>
        <w:tc>
          <w:tcPr>
            <w:tcW w:w="983" w:type="dxa"/>
            <w:tcBorders>
              <w:top w:val="single" w:sz="4" w:space="0" w:color="auto"/>
              <w:left w:val="single" w:sz="6" w:space="0" w:color="auto"/>
              <w:bottom w:val="single" w:sz="6" w:space="0" w:color="auto"/>
              <w:right w:val="single" w:sz="6" w:space="0" w:color="auto"/>
            </w:tcBorders>
          </w:tcPr>
          <w:p w:rsidR="001F2C25" w:rsidRPr="002F5444" w:rsidRDefault="001F2C25" w:rsidP="00235398">
            <w:pPr>
              <w:tabs>
                <w:tab w:val="left" w:pos="5245"/>
                <w:tab w:val="left" w:pos="7655"/>
              </w:tabs>
              <w:rPr>
                <w:rFonts w:ascii="Calibri" w:hAnsi="Calibri"/>
                <w:b/>
                <w:sz w:val="18"/>
                <w:szCs w:val="14"/>
              </w:rPr>
            </w:pPr>
          </w:p>
        </w:tc>
      </w:tr>
      <w:tr w:rsidR="001F2C25" w:rsidRPr="002522C8" w:rsidTr="00235398">
        <w:trPr>
          <w:trHeight w:val="55"/>
          <w:jc w:val="center"/>
        </w:trPr>
        <w:tc>
          <w:tcPr>
            <w:tcW w:w="806" w:type="dxa"/>
          </w:tcPr>
          <w:p w:rsidR="001F2C25" w:rsidRPr="002F5444" w:rsidRDefault="001F2C25" w:rsidP="00235398">
            <w:pPr>
              <w:tabs>
                <w:tab w:val="left" w:pos="5245"/>
                <w:tab w:val="left" w:pos="7655"/>
              </w:tabs>
              <w:rPr>
                <w:rFonts w:ascii="Calibri" w:hAnsi="Calibri"/>
                <w:sz w:val="14"/>
                <w:szCs w:val="14"/>
              </w:rPr>
            </w:pPr>
          </w:p>
        </w:tc>
        <w:tc>
          <w:tcPr>
            <w:tcW w:w="5456" w:type="dxa"/>
          </w:tcPr>
          <w:p w:rsidR="001F2C25" w:rsidRPr="002F5444" w:rsidRDefault="001F2C25" w:rsidP="00235398">
            <w:pPr>
              <w:tabs>
                <w:tab w:val="left" w:pos="5245"/>
                <w:tab w:val="left" w:pos="7655"/>
              </w:tabs>
              <w:rPr>
                <w:rFonts w:ascii="Calibri" w:hAnsi="Calibri"/>
                <w:sz w:val="14"/>
                <w:szCs w:val="14"/>
              </w:rPr>
            </w:pPr>
          </w:p>
        </w:tc>
        <w:tc>
          <w:tcPr>
            <w:tcW w:w="1312" w:type="dxa"/>
          </w:tcPr>
          <w:p w:rsidR="001F2C25" w:rsidRPr="002F5444" w:rsidRDefault="001F2C25" w:rsidP="00235398">
            <w:pPr>
              <w:tabs>
                <w:tab w:val="left" w:pos="5245"/>
                <w:tab w:val="left" w:pos="7655"/>
              </w:tabs>
              <w:rPr>
                <w:rFonts w:ascii="Calibri" w:hAnsi="Calibri"/>
                <w:sz w:val="14"/>
                <w:szCs w:val="14"/>
              </w:rPr>
            </w:pPr>
          </w:p>
        </w:tc>
        <w:tc>
          <w:tcPr>
            <w:tcW w:w="2615" w:type="dxa"/>
          </w:tcPr>
          <w:p w:rsidR="001F2C25" w:rsidRPr="002F5444" w:rsidRDefault="001F2C25" w:rsidP="00235398">
            <w:pPr>
              <w:tabs>
                <w:tab w:val="left" w:pos="5245"/>
                <w:tab w:val="left" w:pos="7655"/>
              </w:tabs>
              <w:ind w:right="336"/>
              <w:jc w:val="right"/>
              <w:rPr>
                <w:rFonts w:ascii="Calibri" w:hAnsi="Calibri"/>
                <w:b/>
                <w:sz w:val="18"/>
                <w:szCs w:val="14"/>
              </w:rPr>
            </w:pPr>
            <w:r w:rsidRPr="002F5444">
              <w:rPr>
                <w:rFonts w:ascii="Calibri" w:hAnsi="Calibri"/>
                <w:b/>
                <w:sz w:val="18"/>
                <w:szCs w:val="14"/>
              </w:rPr>
              <w:t>16% I.V.A.</w:t>
            </w:r>
          </w:p>
        </w:tc>
        <w:tc>
          <w:tcPr>
            <w:tcW w:w="983" w:type="dxa"/>
            <w:tcBorders>
              <w:top w:val="single" w:sz="6" w:space="0" w:color="auto"/>
              <w:left w:val="single" w:sz="6" w:space="0" w:color="auto"/>
              <w:bottom w:val="single" w:sz="6" w:space="0" w:color="auto"/>
              <w:right w:val="single" w:sz="6" w:space="0" w:color="auto"/>
            </w:tcBorders>
          </w:tcPr>
          <w:p w:rsidR="001F2C25" w:rsidRPr="002F5444" w:rsidRDefault="001F2C25" w:rsidP="00235398">
            <w:pPr>
              <w:tabs>
                <w:tab w:val="left" w:pos="5245"/>
                <w:tab w:val="left" w:pos="7655"/>
              </w:tabs>
              <w:rPr>
                <w:rFonts w:ascii="Calibri" w:hAnsi="Calibri"/>
                <w:b/>
                <w:sz w:val="18"/>
                <w:szCs w:val="14"/>
              </w:rPr>
            </w:pPr>
          </w:p>
        </w:tc>
      </w:tr>
      <w:tr w:rsidR="001F2C25" w:rsidRPr="002522C8" w:rsidTr="00235398">
        <w:trPr>
          <w:trHeight w:val="55"/>
          <w:jc w:val="center"/>
        </w:trPr>
        <w:tc>
          <w:tcPr>
            <w:tcW w:w="806" w:type="dxa"/>
          </w:tcPr>
          <w:p w:rsidR="001F2C25" w:rsidRPr="002F5444" w:rsidRDefault="001F2C25" w:rsidP="00235398">
            <w:pPr>
              <w:tabs>
                <w:tab w:val="left" w:pos="5245"/>
                <w:tab w:val="left" w:pos="7655"/>
              </w:tabs>
              <w:ind w:right="13715"/>
              <w:rPr>
                <w:rFonts w:ascii="Calibri" w:hAnsi="Calibri"/>
                <w:sz w:val="14"/>
                <w:szCs w:val="14"/>
              </w:rPr>
            </w:pPr>
          </w:p>
        </w:tc>
        <w:tc>
          <w:tcPr>
            <w:tcW w:w="5456" w:type="dxa"/>
          </w:tcPr>
          <w:p w:rsidR="001F2C25" w:rsidRPr="002F5444" w:rsidRDefault="001F2C25" w:rsidP="00235398">
            <w:pPr>
              <w:tabs>
                <w:tab w:val="left" w:pos="5245"/>
                <w:tab w:val="left" w:pos="7655"/>
              </w:tabs>
              <w:ind w:right="13715"/>
              <w:rPr>
                <w:rFonts w:ascii="Calibri" w:hAnsi="Calibri"/>
                <w:sz w:val="14"/>
                <w:szCs w:val="14"/>
              </w:rPr>
            </w:pPr>
          </w:p>
        </w:tc>
        <w:tc>
          <w:tcPr>
            <w:tcW w:w="1312" w:type="dxa"/>
          </w:tcPr>
          <w:p w:rsidR="001F2C25" w:rsidRPr="002F5444" w:rsidRDefault="001F2C25" w:rsidP="00235398">
            <w:pPr>
              <w:tabs>
                <w:tab w:val="left" w:pos="5245"/>
                <w:tab w:val="left" w:pos="7655"/>
              </w:tabs>
              <w:ind w:right="13715"/>
              <w:rPr>
                <w:rFonts w:ascii="Calibri" w:hAnsi="Calibri"/>
                <w:sz w:val="14"/>
                <w:szCs w:val="14"/>
              </w:rPr>
            </w:pPr>
          </w:p>
        </w:tc>
        <w:tc>
          <w:tcPr>
            <w:tcW w:w="2615" w:type="dxa"/>
          </w:tcPr>
          <w:p w:rsidR="001F2C25" w:rsidRPr="002F5444" w:rsidRDefault="001F2C25" w:rsidP="00235398">
            <w:pPr>
              <w:tabs>
                <w:tab w:val="left" w:pos="5245"/>
                <w:tab w:val="left" w:pos="7655"/>
              </w:tabs>
              <w:ind w:right="336"/>
              <w:jc w:val="right"/>
              <w:rPr>
                <w:rFonts w:ascii="Calibri" w:hAnsi="Calibri"/>
                <w:b/>
                <w:sz w:val="18"/>
                <w:szCs w:val="14"/>
              </w:rPr>
            </w:pPr>
            <w:r w:rsidRPr="002F5444">
              <w:rPr>
                <w:rFonts w:ascii="Calibri" w:hAnsi="Calibri"/>
                <w:b/>
                <w:sz w:val="18"/>
                <w:szCs w:val="14"/>
              </w:rPr>
              <w:t>TOTAL</w:t>
            </w:r>
          </w:p>
        </w:tc>
        <w:tc>
          <w:tcPr>
            <w:tcW w:w="983" w:type="dxa"/>
            <w:tcBorders>
              <w:top w:val="single" w:sz="6" w:space="0" w:color="auto"/>
              <w:left w:val="single" w:sz="6" w:space="0" w:color="auto"/>
              <w:bottom w:val="single" w:sz="6" w:space="0" w:color="auto"/>
              <w:right w:val="single" w:sz="6" w:space="0" w:color="auto"/>
            </w:tcBorders>
          </w:tcPr>
          <w:p w:rsidR="001F2C25" w:rsidRPr="002F5444" w:rsidRDefault="001F2C25" w:rsidP="00235398">
            <w:pPr>
              <w:tabs>
                <w:tab w:val="left" w:pos="5245"/>
                <w:tab w:val="left" w:pos="7655"/>
              </w:tabs>
              <w:ind w:right="13715"/>
              <w:rPr>
                <w:rFonts w:ascii="Calibri" w:hAnsi="Calibri"/>
                <w:b/>
                <w:sz w:val="18"/>
                <w:szCs w:val="14"/>
              </w:rPr>
            </w:pPr>
          </w:p>
        </w:tc>
      </w:tr>
    </w:tbl>
    <w:p w:rsidR="001F2C25" w:rsidRDefault="001F2C25" w:rsidP="001F2C25">
      <w:pPr>
        <w:tabs>
          <w:tab w:val="left" w:pos="5245"/>
          <w:tab w:val="left" w:pos="8364"/>
        </w:tabs>
        <w:ind w:left="567"/>
        <w:jc w:val="center"/>
        <w:rPr>
          <w:rFonts w:ascii="Calibri" w:hAnsi="Calibri"/>
        </w:rPr>
      </w:pPr>
    </w:p>
    <w:p w:rsidR="008C13EE" w:rsidRDefault="008C13EE" w:rsidP="001F2C25">
      <w:pPr>
        <w:tabs>
          <w:tab w:val="left" w:pos="5245"/>
          <w:tab w:val="left" w:pos="8364"/>
        </w:tabs>
        <w:ind w:left="567"/>
        <w:jc w:val="center"/>
        <w:rPr>
          <w:rFonts w:ascii="Calibri" w:hAnsi="Calibri"/>
        </w:rPr>
      </w:pPr>
    </w:p>
    <w:p w:rsidR="008C13EE" w:rsidRDefault="008C13EE" w:rsidP="001F2C25">
      <w:pPr>
        <w:tabs>
          <w:tab w:val="left" w:pos="5245"/>
          <w:tab w:val="left" w:pos="8364"/>
        </w:tabs>
        <w:ind w:left="567"/>
        <w:jc w:val="center"/>
        <w:rPr>
          <w:rFonts w:ascii="Calibri" w:hAnsi="Calibri"/>
        </w:rPr>
      </w:pPr>
    </w:p>
    <w:p w:rsidR="001F2C25" w:rsidRPr="002522C8" w:rsidRDefault="001F2C25" w:rsidP="001F2C25">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1F2C25" w:rsidRPr="002522C8" w:rsidRDefault="001F2C25" w:rsidP="001F2C25">
      <w:pPr>
        <w:tabs>
          <w:tab w:val="left" w:pos="5245"/>
          <w:tab w:val="left" w:pos="8364"/>
        </w:tabs>
        <w:ind w:left="567"/>
        <w:jc w:val="center"/>
        <w:rPr>
          <w:rFonts w:ascii="Calibri" w:hAnsi="Calibri"/>
        </w:rPr>
      </w:pPr>
    </w:p>
    <w:p w:rsidR="001F2C25" w:rsidRPr="002522C8" w:rsidRDefault="001F2C25" w:rsidP="001F2C25">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1F2C25" w:rsidRPr="002522C8" w:rsidRDefault="001F2C25" w:rsidP="001F2C25">
      <w:pPr>
        <w:tabs>
          <w:tab w:val="left" w:pos="3686"/>
          <w:tab w:val="left" w:pos="6804"/>
          <w:tab w:val="left" w:pos="7655"/>
          <w:tab w:val="left" w:pos="9356"/>
        </w:tabs>
        <w:ind w:left="567"/>
        <w:rPr>
          <w:rFonts w:ascii="Calibri" w:hAnsi="Calibri"/>
          <w:b/>
        </w:rPr>
      </w:pPr>
    </w:p>
    <w:p w:rsidR="001F2C25" w:rsidRDefault="001F2C25" w:rsidP="001F2C25">
      <w:pPr>
        <w:tabs>
          <w:tab w:val="left" w:pos="4253"/>
          <w:tab w:val="left" w:pos="8080"/>
        </w:tabs>
        <w:ind w:right="1"/>
        <w:jc w:val="center"/>
        <w:rPr>
          <w:rFonts w:ascii="Calibri" w:hAnsi="Calibri"/>
          <w:b/>
        </w:rPr>
      </w:pPr>
      <w:r w:rsidRPr="002522C8">
        <w:rPr>
          <w:rFonts w:ascii="Calibri" w:hAnsi="Calibri"/>
          <w:b/>
        </w:rPr>
        <w:t>*Anexar en sobre Económico</w:t>
      </w:r>
    </w:p>
    <w:p w:rsidR="001F2C25" w:rsidRPr="002522C8" w:rsidRDefault="001F2C25" w:rsidP="001F2C25">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3B3E89" w:rsidRDefault="003B3E89"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______________________</w:t>
      </w:r>
    </w:p>
    <w:p w:rsidR="003B3E89" w:rsidRPr="005B113B" w:rsidRDefault="003B3E89" w:rsidP="003B3E89">
      <w:pPr>
        <w:tabs>
          <w:tab w:val="left" w:pos="4253"/>
          <w:tab w:val="left" w:pos="7938"/>
        </w:tabs>
        <w:jc w:val="right"/>
        <w:rPr>
          <w:rFonts w:ascii="Calibri" w:hAnsi="Calibri" w:cs="Arial"/>
        </w:rPr>
      </w:pPr>
    </w:p>
    <w:p w:rsidR="003B3E89" w:rsidRPr="005B113B" w:rsidRDefault="003B3E89" w:rsidP="003B3E89">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4253"/>
          <w:tab w:val="left" w:pos="7938"/>
        </w:tabs>
        <w:rPr>
          <w:rFonts w:ascii="Calibri" w:hAnsi="Calibri" w:cs="Arial"/>
        </w:rPr>
      </w:pPr>
    </w:p>
    <w:p w:rsidR="003B3E89" w:rsidRPr="00572D88" w:rsidRDefault="00FC29A1" w:rsidP="003B3E89">
      <w:pPr>
        <w:rPr>
          <w:rFonts w:asciiTheme="minorHAnsi" w:hAnsiTheme="minorHAnsi" w:cs="Arial"/>
          <w:b/>
        </w:rPr>
      </w:pPr>
      <w:r>
        <w:rPr>
          <w:rFonts w:asciiTheme="minorHAnsi" w:hAnsiTheme="minorHAnsi" w:cs="Arial"/>
          <w:b/>
        </w:rPr>
        <w:t>C.P. AARON SERRATO ARAOZ</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Director Administrativo</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Servicios de Salud de Nuevo León  O.P.D.</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P r e s e n t e. -</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1985"/>
          <w:tab w:val="left" w:pos="6096"/>
          <w:tab w:val="left" w:pos="8647"/>
        </w:tabs>
        <w:rPr>
          <w:rFonts w:ascii="Calibri" w:hAnsi="Calibri" w:cs="Arial"/>
        </w:rPr>
      </w:pPr>
    </w:p>
    <w:p w:rsidR="003B3E89" w:rsidRPr="005B113B" w:rsidRDefault="003B3E89" w:rsidP="003B3E89">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3B3E89" w:rsidRPr="005B113B" w:rsidRDefault="003B3E89" w:rsidP="003B3E89">
      <w:pPr>
        <w:tabs>
          <w:tab w:val="left" w:pos="8080"/>
        </w:tabs>
        <w:jc w:val="both"/>
        <w:rPr>
          <w:rFonts w:ascii="Calibri" w:hAnsi="Calibri" w:cs="Arial"/>
        </w:rPr>
      </w:pPr>
    </w:p>
    <w:p w:rsidR="003B3E89" w:rsidRPr="005B113B" w:rsidRDefault="003B3E89" w:rsidP="003B3E89">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3B3E89" w:rsidRPr="005B113B" w:rsidRDefault="003B3E89" w:rsidP="003B3E89">
      <w:pPr>
        <w:tabs>
          <w:tab w:val="left" w:pos="5245"/>
          <w:tab w:val="left" w:pos="7655"/>
        </w:tabs>
        <w:rPr>
          <w:rFonts w:ascii="Calibri" w:hAnsi="Calibri" w:cs="Arial"/>
          <w:b/>
        </w:rPr>
      </w:pPr>
    </w:p>
    <w:p w:rsidR="003B3E89" w:rsidRPr="005B113B" w:rsidRDefault="003B3E89" w:rsidP="003B3E89">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 Artículo 50 Fracc. XXIII de La Ley de responsabilidades de  los Servidores Públicos del Estado  y Municipios de Nuevo León y Artículo 38 del Reglamento de la Ley de Adquisiciones, Arrendamientos y Contrataciones de Servicios del Estado de Nuevo León.</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Nombre, Firma y Cargo del Representante</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de la Empresa</w:t>
      </w:r>
    </w:p>
    <w:p w:rsidR="003B3E89" w:rsidRPr="005B113B" w:rsidRDefault="003B3E89" w:rsidP="003B3E89">
      <w:pPr>
        <w:tabs>
          <w:tab w:val="left" w:pos="5245"/>
          <w:tab w:val="left" w:pos="7655"/>
        </w:tabs>
        <w:jc w:val="center"/>
        <w:rPr>
          <w:rFonts w:ascii="Calibri" w:hAnsi="Calibri" w:cs="Arial"/>
        </w:rPr>
      </w:pPr>
    </w:p>
    <w:p w:rsidR="003B3E89" w:rsidRPr="005B113B" w:rsidRDefault="003B3E89" w:rsidP="003B3E89">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3B3E89" w:rsidRPr="005B113B" w:rsidRDefault="003B3E89" w:rsidP="003B3E89">
      <w:pPr>
        <w:tabs>
          <w:tab w:val="left" w:pos="5245"/>
          <w:tab w:val="left" w:pos="7655"/>
        </w:tabs>
        <w:rPr>
          <w:rFonts w:ascii="Calibri" w:hAnsi="Calibri" w:cs="Arial"/>
        </w:rPr>
      </w:pPr>
    </w:p>
    <w:p w:rsidR="003B3E89" w:rsidRDefault="003B3E89" w:rsidP="003B3E89">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BA09CD" w:rsidRPr="00C40ADF"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sidR="00CA04EA">
        <w:rPr>
          <w:rFonts w:ascii="Calibri" w:hAnsi="Calibri" w:cs="Arial"/>
          <w:b/>
        </w:rPr>
        <w:t>6</w:t>
      </w:r>
    </w:p>
    <w:p w:rsidR="00BA09CD" w:rsidRPr="00C40ADF" w:rsidRDefault="00BA09CD" w:rsidP="00BA09CD">
      <w:pPr>
        <w:tabs>
          <w:tab w:val="left" w:pos="4253"/>
          <w:tab w:val="left" w:pos="8080"/>
        </w:tabs>
        <w:ind w:right="1"/>
        <w:jc w:val="center"/>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Pr="00B300E6" w:rsidRDefault="00BA09CD" w:rsidP="00BA09CD">
      <w:pPr>
        <w:tabs>
          <w:tab w:val="left" w:pos="4253"/>
          <w:tab w:val="left" w:pos="7938"/>
        </w:tabs>
        <w:ind w:right="-91"/>
        <w:jc w:val="right"/>
        <w:rPr>
          <w:rFonts w:ascii="Calibri" w:hAnsi="Calibri" w:cs="Arial"/>
          <w:b/>
          <w:bCs/>
          <w:lang w:val="es-MX"/>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P R O V E E D O R:</w:t>
      </w:r>
    </w:p>
    <w:p w:rsidR="00BA09CD" w:rsidRPr="00C40ADF"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BA09CD" w:rsidRPr="00C40ADF" w:rsidTr="003632F9">
        <w:trPr>
          <w:trHeight w:val="360"/>
          <w:jc w:val="center"/>
        </w:trPr>
        <w:tc>
          <w:tcPr>
            <w:tcW w:w="4962" w:type="dxa"/>
          </w:tcPr>
          <w:p w:rsidR="00BA09CD" w:rsidRPr="00C40ADF" w:rsidRDefault="00BA09CD" w:rsidP="003632F9">
            <w:pPr>
              <w:tabs>
                <w:tab w:val="left" w:pos="5103"/>
                <w:tab w:val="left" w:pos="8080"/>
              </w:tabs>
              <w:jc w:val="center"/>
              <w:rPr>
                <w:rFonts w:ascii="Calibri" w:hAnsi="Calibri"/>
                <w:sz w:val="22"/>
              </w:rPr>
            </w:pPr>
          </w:p>
        </w:tc>
        <w:tc>
          <w:tcPr>
            <w:tcW w:w="2215" w:type="dxa"/>
            <w:vAlign w:val="center"/>
          </w:tcPr>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Proposiciones</w:t>
            </w:r>
          </w:p>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BA09CD" w:rsidRPr="00B300E6" w:rsidRDefault="00BA09CD" w:rsidP="003632F9">
            <w:pPr>
              <w:jc w:val="center"/>
              <w:rPr>
                <w:rFonts w:ascii="Calibri" w:hAnsi="Calibri"/>
                <w:b/>
                <w:sz w:val="22"/>
              </w:rPr>
            </w:pPr>
            <w:r w:rsidRPr="00B300E6">
              <w:rPr>
                <w:rFonts w:ascii="Calibri" w:hAnsi="Calibri"/>
                <w:b/>
                <w:sz w:val="22"/>
              </w:rPr>
              <w:t>Proposiciones</w:t>
            </w:r>
          </w:p>
          <w:p w:rsidR="00BA09CD" w:rsidRPr="00B300E6" w:rsidRDefault="00BA09CD" w:rsidP="003632F9">
            <w:pPr>
              <w:jc w:val="center"/>
              <w:rPr>
                <w:rFonts w:ascii="Calibri" w:hAnsi="Calibri"/>
                <w:b/>
                <w:sz w:val="22"/>
              </w:rPr>
            </w:pPr>
            <w:r w:rsidRPr="00B300E6">
              <w:rPr>
                <w:rFonts w:ascii="Calibri" w:hAnsi="Calibri"/>
                <w:b/>
                <w:sz w:val="22"/>
              </w:rPr>
              <w:t>Económicas</w:t>
            </w:r>
          </w:p>
        </w:tc>
      </w:tr>
      <w:tr w:rsidR="00BA09CD" w:rsidRPr="00C40ADF" w:rsidTr="003632F9">
        <w:trPr>
          <w:trHeight w:val="1108"/>
          <w:jc w:val="center"/>
        </w:trPr>
        <w:tc>
          <w:tcPr>
            <w:tcW w:w="4962" w:type="dxa"/>
            <w:vAlign w:val="center"/>
          </w:tcPr>
          <w:p w:rsidR="00BA09CD" w:rsidRPr="00C40ADF" w:rsidRDefault="00BA09CD" w:rsidP="003632F9">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BA09CD" w:rsidRPr="00C40ADF" w:rsidRDefault="00BA09CD" w:rsidP="003632F9">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BA09CD" w:rsidRPr="00C40ADF" w:rsidRDefault="00BA09CD" w:rsidP="003632F9">
            <w:pPr>
              <w:jc w:val="center"/>
              <w:rPr>
                <w:rFonts w:ascii="Calibri" w:hAnsi="Calibri"/>
                <w:sz w:val="22"/>
              </w:rPr>
            </w:pPr>
            <w:r w:rsidRPr="00C40ADF">
              <w:rPr>
                <w:rFonts w:ascii="Calibri" w:hAnsi="Calibri"/>
                <w:sz w:val="22"/>
              </w:rPr>
              <w:t>(                )</w:t>
            </w:r>
          </w:p>
        </w:tc>
      </w:tr>
    </w:tbl>
    <w:p w:rsidR="00BA09CD" w:rsidRPr="00C40ADF" w:rsidRDefault="00BA09CD" w:rsidP="00BA09CD">
      <w:pPr>
        <w:tabs>
          <w:tab w:val="left" w:pos="5103"/>
          <w:tab w:val="left" w:pos="8080"/>
        </w:tabs>
        <w:ind w:left="567"/>
        <w:jc w:val="center"/>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B300E6" w:rsidRDefault="00BA09CD" w:rsidP="00BA09CD">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BA09CD" w:rsidRPr="00C40ADF" w:rsidRDefault="00BA09CD" w:rsidP="00BA09CD">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BA09CD" w:rsidRPr="002522C8" w:rsidTr="003632F9">
        <w:trPr>
          <w:trHeight w:val="1055"/>
          <w:jc w:val="center"/>
        </w:trPr>
        <w:tc>
          <w:tcPr>
            <w:tcW w:w="3106"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r>
      <w:tr w:rsidR="00BA09CD" w:rsidRPr="002522C8" w:rsidTr="003632F9">
        <w:trPr>
          <w:jc w:val="center"/>
        </w:trPr>
        <w:tc>
          <w:tcPr>
            <w:tcW w:w="3106"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E C H A</w:t>
            </w:r>
          </w:p>
        </w:tc>
      </w:tr>
    </w:tbl>
    <w:p w:rsidR="00BA09CD" w:rsidRPr="00C40ADF" w:rsidRDefault="00BA09CD" w:rsidP="00BA09CD">
      <w:pPr>
        <w:tabs>
          <w:tab w:val="left" w:pos="5103"/>
          <w:tab w:val="left" w:pos="8080"/>
        </w:tabs>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Default="00BA09CD" w:rsidP="00BA09CD">
      <w:pPr>
        <w:tabs>
          <w:tab w:val="left" w:pos="1985"/>
          <w:tab w:val="left" w:pos="6096"/>
          <w:tab w:val="left" w:pos="8647"/>
        </w:tabs>
        <w:ind w:left="567"/>
        <w:rPr>
          <w:rFonts w:ascii="Calibri" w:hAnsi="Calibri"/>
          <w:sz w:val="22"/>
        </w:rPr>
      </w:pPr>
    </w:p>
    <w:p w:rsidR="00BA09CD" w:rsidRPr="00C40ADF" w:rsidRDefault="00BA09CD" w:rsidP="00BA09CD">
      <w:pPr>
        <w:tabs>
          <w:tab w:val="left" w:pos="1985"/>
          <w:tab w:val="left" w:pos="6096"/>
          <w:tab w:val="left" w:pos="8647"/>
        </w:tabs>
        <w:ind w:left="567"/>
        <w:rPr>
          <w:rFonts w:ascii="Calibri" w:hAnsi="Calibri"/>
          <w:sz w:val="22"/>
        </w:rPr>
      </w:pPr>
    </w:p>
    <w:p w:rsidR="00BA09CD" w:rsidRDefault="00BA09CD" w:rsidP="00BA09CD">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sidR="0093321E">
        <w:rPr>
          <w:rFonts w:ascii="Calibri" w:hAnsi="Calibri"/>
          <w:b/>
          <w:i/>
          <w:sz w:val="22"/>
        </w:rPr>
        <w:t xml:space="preserve"> los</w:t>
      </w:r>
      <w:r w:rsidRPr="00C40ADF">
        <w:rPr>
          <w:rFonts w:ascii="Calibri" w:hAnsi="Calibri"/>
          <w:b/>
          <w:i/>
          <w:sz w:val="22"/>
        </w:rPr>
        <w:t xml:space="preserve"> Sobre</w:t>
      </w:r>
      <w:r w:rsidR="0093321E">
        <w:rPr>
          <w:rFonts w:ascii="Calibri" w:hAnsi="Calibri"/>
          <w:b/>
          <w:i/>
          <w:sz w:val="22"/>
        </w:rPr>
        <w:t>s</w:t>
      </w:r>
      <w:r w:rsidRPr="00C40ADF">
        <w:rPr>
          <w:rFonts w:ascii="Calibri" w:hAnsi="Calibri"/>
          <w:b/>
          <w:i/>
          <w:sz w:val="22"/>
        </w:rPr>
        <w:t xml:space="preserve"> Técnico y Económico</w:t>
      </w:r>
    </w:p>
    <w:p w:rsidR="00CA04EA" w:rsidRDefault="00CA04EA" w:rsidP="00BA09CD">
      <w:pPr>
        <w:tabs>
          <w:tab w:val="left" w:pos="1985"/>
          <w:tab w:val="left" w:pos="6096"/>
          <w:tab w:val="left" w:pos="8647"/>
        </w:tabs>
        <w:ind w:left="567"/>
        <w:jc w:val="center"/>
        <w:rPr>
          <w:rFonts w:ascii="Calibri" w:hAnsi="Calibri"/>
          <w:b/>
          <w:i/>
          <w:sz w:val="22"/>
        </w:rPr>
      </w:pPr>
    </w:p>
    <w:p w:rsidR="00F372BA" w:rsidRDefault="00F372BA" w:rsidP="00BA09CD">
      <w:pPr>
        <w:tabs>
          <w:tab w:val="left" w:pos="1985"/>
          <w:tab w:val="left" w:pos="6096"/>
          <w:tab w:val="left" w:pos="8647"/>
        </w:tabs>
        <w:ind w:left="567"/>
        <w:jc w:val="center"/>
        <w:rPr>
          <w:rFonts w:ascii="Calibri" w:hAnsi="Calibri"/>
          <w:b/>
          <w:i/>
          <w:sz w:val="22"/>
        </w:rPr>
      </w:pPr>
    </w:p>
    <w:p w:rsidR="00CA04EA" w:rsidRPr="00C40ADF" w:rsidRDefault="00CA04EA" w:rsidP="00CA04EA">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CA04EA" w:rsidRPr="001C3B83" w:rsidRDefault="00CA04EA" w:rsidP="00CA04EA">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Fracc.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CA04EA" w:rsidRPr="00B63CD0" w:rsidRDefault="00CA04EA" w:rsidP="00CA04EA">
      <w:pPr>
        <w:pStyle w:val="Default"/>
        <w:jc w:val="right"/>
        <w:rPr>
          <w:rFonts w:ascii="Calibri" w:hAnsi="Calibri" w:cs="Calibri"/>
          <w:sz w:val="20"/>
          <w:szCs w:val="20"/>
        </w:rPr>
      </w:pPr>
      <w:r w:rsidRPr="00B63CD0">
        <w:rPr>
          <w:rFonts w:ascii="Calibri" w:hAnsi="Calibri" w:cs="Calibri"/>
          <w:sz w:val="20"/>
          <w:szCs w:val="20"/>
        </w:rPr>
        <w:t>_____________</w:t>
      </w:r>
      <w:r w:rsidR="00FC29A1">
        <w:rPr>
          <w:rFonts w:ascii="Calibri" w:hAnsi="Calibri" w:cs="Calibri"/>
          <w:sz w:val="20"/>
          <w:szCs w:val="20"/>
        </w:rPr>
        <w:t>, ____ de _____________ de ____</w:t>
      </w:r>
    </w:p>
    <w:p w:rsidR="00CA04EA" w:rsidRPr="00B63CD0" w:rsidRDefault="00CA04EA" w:rsidP="00CA04EA">
      <w:pPr>
        <w:pStyle w:val="Default"/>
        <w:rPr>
          <w:rFonts w:ascii="Calibri" w:hAnsi="Calibri" w:cs="Calibri"/>
          <w:sz w:val="20"/>
          <w:szCs w:val="20"/>
        </w:rPr>
      </w:pPr>
    </w:p>
    <w:p w:rsidR="00CA04EA" w:rsidRPr="00B63CD0" w:rsidRDefault="00FC29A1" w:rsidP="00CA04EA">
      <w:pPr>
        <w:pStyle w:val="Default"/>
        <w:rPr>
          <w:rFonts w:ascii="Calibri" w:hAnsi="Calibri" w:cs="Calibri"/>
          <w:b/>
          <w:sz w:val="20"/>
          <w:szCs w:val="20"/>
        </w:rPr>
      </w:pPr>
      <w:r>
        <w:rPr>
          <w:rFonts w:asciiTheme="minorHAnsi" w:hAnsiTheme="minorHAnsi" w:cs="Arial"/>
          <w:b/>
          <w:sz w:val="20"/>
          <w:szCs w:val="20"/>
        </w:rPr>
        <w:t>C.P. AARON SERRATO ARAOZ</w:t>
      </w:r>
    </w:p>
    <w:p w:rsidR="00CA04EA" w:rsidRPr="00B63CD0" w:rsidRDefault="00CA04EA" w:rsidP="00CA04EA">
      <w:pPr>
        <w:pStyle w:val="Default"/>
        <w:rPr>
          <w:rFonts w:ascii="Calibri" w:hAnsi="Calibri" w:cs="Calibri"/>
          <w:b/>
          <w:sz w:val="20"/>
          <w:szCs w:val="20"/>
        </w:rPr>
      </w:pPr>
      <w:r w:rsidRPr="00B63CD0">
        <w:rPr>
          <w:rFonts w:ascii="Calibri" w:hAnsi="Calibri" w:cs="Calibri"/>
          <w:b/>
          <w:sz w:val="20"/>
          <w:szCs w:val="20"/>
        </w:rPr>
        <w:t>Director Administrativo</w:t>
      </w:r>
    </w:p>
    <w:p w:rsidR="00CA04EA" w:rsidRPr="00B63CD0" w:rsidRDefault="00CA04EA" w:rsidP="00CA04EA">
      <w:pPr>
        <w:pStyle w:val="Default"/>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w:t>
      </w:r>
      <w:r w:rsidR="00A02689">
        <w:rPr>
          <w:rFonts w:ascii="Calibri" w:hAnsi="Calibri" w:cs="Calibri"/>
          <w:b/>
          <w:bCs/>
          <w:sz w:val="20"/>
          <w:szCs w:val="20"/>
        </w:rPr>
        <w:t>N59-2018</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Fracc.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CA04EA" w:rsidRPr="00B63CD0" w:rsidRDefault="00CA04EA" w:rsidP="00CA04EA">
      <w:pPr>
        <w:rPr>
          <w:rFonts w:ascii="Calibri" w:hAnsi="Calibri"/>
          <w:lang w:val="es-MX"/>
        </w:rPr>
      </w:pPr>
    </w:p>
    <w:p w:rsidR="00CA04EA" w:rsidRPr="00B63CD0" w:rsidRDefault="00CA04EA" w:rsidP="00CA04EA">
      <w:pPr>
        <w:pStyle w:val="Default"/>
        <w:jc w:val="center"/>
        <w:rPr>
          <w:rFonts w:ascii="Calibri" w:hAnsi="Calibri" w:cs="Calibri"/>
          <w:sz w:val="20"/>
          <w:szCs w:val="20"/>
        </w:rPr>
      </w:pPr>
      <w:r w:rsidRPr="00B63CD0">
        <w:rPr>
          <w:rFonts w:ascii="Calibri" w:hAnsi="Calibri" w:cs="Calibri"/>
          <w:sz w:val="20"/>
          <w:szCs w:val="20"/>
        </w:rPr>
        <w:t>A T E N T A M E N T E</w:t>
      </w:r>
    </w:p>
    <w:p w:rsidR="00CA04EA" w:rsidRPr="00B63CD0" w:rsidRDefault="00CA04EA" w:rsidP="00CA04EA">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CA04EA" w:rsidRPr="004A4C14" w:rsidTr="00357A32">
        <w:trPr>
          <w:trHeight w:val="457"/>
          <w:jc w:val="center"/>
        </w:trPr>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Firma</w:t>
            </w:r>
          </w:p>
        </w:tc>
      </w:tr>
    </w:tbl>
    <w:p w:rsidR="00CA04EA" w:rsidRPr="00B63CD0" w:rsidRDefault="00CA04EA" w:rsidP="00CA04EA">
      <w:pPr>
        <w:tabs>
          <w:tab w:val="left" w:pos="5245"/>
          <w:tab w:val="left" w:pos="7655"/>
        </w:tabs>
        <w:ind w:right="-91"/>
        <w:rPr>
          <w:rFonts w:ascii="Calibri" w:hAnsi="Calibri" w:cs="Arial"/>
          <w:b/>
          <w:i/>
        </w:rPr>
      </w:pPr>
    </w:p>
    <w:p w:rsidR="00CA04EA" w:rsidRPr="00B63CD0" w:rsidRDefault="00CA04EA" w:rsidP="00CA04EA">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CA04EA" w:rsidRDefault="00CA04EA" w:rsidP="00CA04EA">
      <w:pPr>
        <w:jc w:val="center"/>
        <w:rPr>
          <w:rFonts w:ascii="Calibri" w:hAnsi="Calibri" w:cs="Arial"/>
          <w:b/>
          <w:i/>
          <w:sz w:val="18"/>
        </w:rPr>
      </w:pPr>
    </w:p>
    <w:p w:rsidR="0099278F" w:rsidRDefault="0099278F" w:rsidP="00CA04EA">
      <w:pPr>
        <w:jc w:val="center"/>
        <w:rPr>
          <w:rFonts w:ascii="Calibri" w:hAnsi="Calibri" w:cs="Arial"/>
          <w:b/>
          <w:i/>
          <w:sz w:val="18"/>
        </w:rPr>
      </w:pPr>
    </w:p>
    <w:p w:rsidR="00BA09CD" w:rsidRPr="001C3B83" w:rsidRDefault="00BA09CD" w:rsidP="00313C66">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Pr>
          <w:rFonts w:ascii="Calibri" w:hAnsi="Calibri" w:cs="Arial"/>
          <w:b/>
        </w:rPr>
        <w:t>8A</w:t>
      </w:r>
    </w:p>
    <w:p w:rsidR="00BA09CD" w:rsidRPr="001C3B83" w:rsidRDefault="00BA09CD" w:rsidP="00BA09CD">
      <w:pPr>
        <w:jc w:val="center"/>
        <w:rPr>
          <w:rFonts w:ascii="Calibri" w:hAnsi="Calibri" w:cs="Arial"/>
          <w:b/>
        </w:rPr>
      </w:pPr>
      <w:r w:rsidRPr="001C3B83">
        <w:rPr>
          <w:rFonts w:ascii="Calibri" w:hAnsi="Calibri" w:cs="Arial"/>
          <w:b/>
        </w:rPr>
        <w:t>INFORMACIÓN SOBRE LA COMPAÑIA</w:t>
      </w:r>
    </w:p>
    <w:p w:rsidR="00BA09CD" w:rsidRPr="001C3B83" w:rsidRDefault="00BA09CD" w:rsidP="00BA09CD">
      <w:pPr>
        <w:jc w:val="center"/>
        <w:rPr>
          <w:rFonts w:ascii="Calibri" w:hAnsi="Calibri" w:cs="Arial"/>
          <w:b/>
          <w:u w:val="single"/>
        </w:rPr>
      </w:pPr>
    </w:p>
    <w:p w:rsidR="00BA09CD" w:rsidRPr="001C3B83" w:rsidRDefault="00BA09CD" w:rsidP="00BA09CD">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572D88">
        <w:rPr>
          <w:rFonts w:ascii="Calibri" w:hAnsi="Calibri" w:cs="Calibri"/>
          <w:b/>
          <w:bCs/>
        </w:rPr>
        <w:t>LICITACIÓN PÚBLICA NACIONAL PRESENCIAL</w:t>
      </w:r>
      <w:r w:rsidRPr="001C3B83">
        <w:rPr>
          <w:rFonts w:ascii="Calibri" w:hAnsi="Calibri" w:cs="Arial"/>
        </w:rPr>
        <w:t>, a nombre y representación de: (persona física o moral)</w:t>
      </w:r>
    </w:p>
    <w:p w:rsidR="00BA09CD" w:rsidRDefault="00BA09CD" w:rsidP="00BA09CD">
      <w:pPr>
        <w:tabs>
          <w:tab w:val="left" w:pos="1985"/>
        </w:tabs>
        <w:jc w:val="both"/>
        <w:rPr>
          <w:rFonts w:ascii="Calibri" w:hAnsi="Calibri" w:cs="Arial"/>
        </w:rPr>
      </w:pPr>
    </w:p>
    <w:p w:rsidR="00BA09CD" w:rsidRDefault="00572D88" w:rsidP="00BA09CD">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cs="Arial"/>
        </w:rPr>
        <w:t>Nº. _____________</w:t>
      </w:r>
      <w:r w:rsidR="00BA09CD">
        <w:rPr>
          <w:rFonts w:ascii="Calibri" w:hAnsi="Calibri" w:cs="Arial"/>
        </w:rPr>
        <w:t>_______</w:t>
      </w:r>
      <w:r w:rsidR="00BA09CD" w:rsidRPr="001C3B83">
        <w:rPr>
          <w:rFonts w:ascii="Calibri" w:hAnsi="Calibri" w:cs="Arial"/>
        </w:rPr>
        <w:t xml:space="preserve"> </w:t>
      </w:r>
    </w:p>
    <w:p w:rsidR="00BA09CD" w:rsidRPr="001C3B83" w:rsidRDefault="00BA09CD" w:rsidP="00BA09CD">
      <w:pPr>
        <w:tabs>
          <w:tab w:val="left" w:pos="1985"/>
        </w:tabs>
        <w:jc w:val="both"/>
        <w:rPr>
          <w:rFonts w:ascii="Calibri" w:hAnsi="Calibri" w:cs="Arial"/>
        </w:rPr>
      </w:pPr>
      <w:r w:rsidRPr="001C3B83">
        <w:rPr>
          <w:rFonts w:ascii="Calibri" w:hAnsi="Calibri" w:cs="Arial"/>
        </w:rPr>
        <w:t>Referente a: _________________</w:t>
      </w:r>
    </w:p>
    <w:p w:rsidR="00BA09CD" w:rsidRPr="001C3B83" w:rsidRDefault="00BA09CD" w:rsidP="00BA09CD">
      <w:pPr>
        <w:tabs>
          <w:tab w:val="left" w:pos="1985"/>
        </w:tabs>
        <w:jc w:val="both"/>
        <w:rPr>
          <w:rFonts w:ascii="Calibri" w:hAnsi="Calibri" w:cs="Arial"/>
        </w:rPr>
      </w:pPr>
    </w:p>
    <w:p w:rsidR="00BA09CD" w:rsidRPr="001C3B83" w:rsidRDefault="00BA09CD" w:rsidP="00BA09CD">
      <w:pPr>
        <w:tabs>
          <w:tab w:val="left" w:pos="1985"/>
        </w:tabs>
        <w:jc w:val="both"/>
        <w:rPr>
          <w:rFonts w:ascii="Calibri" w:hAnsi="Calibri" w:cs="Arial"/>
        </w:rPr>
      </w:pPr>
      <w:r w:rsidRPr="001C3B83">
        <w:rPr>
          <w:rFonts w:ascii="Calibri" w:hAnsi="Calibri" w:cs="Arial"/>
        </w:rPr>
        <w:t>No. De registro en el Padrón de Proveedores:</w:t>
      </w:r>
    </w:p>
    <w:p w:rsidR="00BA09CD" w:rsidRPr="001C3B83" w:rsidRDefault="00BA09CD" w:rsidP="00BA09CD">
      <w:pPr>
        <w:tabs>
          <w:tab w:val="left" w:pos="1985"/>
        </w:tabs>
        <w:jc w:val="both"/>
        <w:rPr>
          <w:rFonts w:ascii="Calibri" w:hAnsi="Calibri" w:cs="Arial"/>
        </w:rPr>
      </w:pPr>
      <w:r w:rsidRPr="001C3B83">
        <w:rPr>
          <w:rFonts w:ascii="Calibri" w:hAnsi="Calibri" w:cs="Arial"/>
        </w:rPr>
        <w:t>Registro Federal de Contribuyentes:</w:t>
      </w:r>
    </w:p>
    <w:p w:rsidR="00BA09CD" w:rsidRPr="001C3B83" w:rsidRDefault="00BA09CD" w:rsidP="00BA09CD">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BA09CD" w:rsidRPr="001C3B83" w:rsidRDefault="00BA09CD" w:rsidP="00BA09CD">
      <w:pPr>
        <w:tabs>
          <w:tab w:val="left" w:pos="1985"/>
        </w:tabs>
        <w:jc w:val="both"/>
        <w:rPr>
          <w:rFonts w:ascii="Calibri" w:hAnsi="Calibri" w:cs="Arial"/>
        </w:rPr>
      </w:pPr>
      <w:r w:rsidRPr="001C3B83">
        <w:rPr>
          <w:rFonts w:ascii="Calibri" w:hAnsi="Calibri" w:cs="Arial"/>
        </w:rPr>
        <w:t>Teléfonos: Fax:</w:t>
      </w:r>
    </w:p>
    <w:p w:rsidR="00BA09CD" w:rsidRPr="001C3B83" w:rsidRDefault="00BA09CD" w:rsidP="00BA09CD">
      <w:pPr>
        <w:tabs>
          <w:tab w:val="left" w:pos="1985"/>
        </w:tabs>
        <w:jc w:val="both"/>
        <w:rPr>
          <w:rFonts w:ascii="Calibri" w:hAnsi="Calibri" w:cs="Arial"/>
        </w:rPr>
      </w:pPr>
      <w:r w:rsidRPr="001C3B83">
        <w:rPr>
          <w:rFonts w:ascii="Calibri" w:hAnsi="Calibri" w:cs="Arial"/>
        </w:rPr>
        <w:t>Correo Electrónico:</w:t>
      </w:r>
    </w:p>
    <w:p w:rsidR="00BA09CD" w:rsidRPr="001C3B83" w:rsidRDefault="00BA09CD" w:rsidP="00BA09CD">
      <w:pPr>
        <w:jc w:val="both"/>
        <w:rPr>
          <w:rFonts w:ascii="Calibri" w:hAnsi="Calibri" w:cs="Arial"/>
        </w:rPr>
      </w:pPr>
      <w:r w:rsidRPr="001C3B83">
        <w:rPr>
          <w:rFonts w:ascii="Calibri" w:hAnsi="Calibri" w:cs="Arial"/>
        </w:rPr>
        <w:t>No. de la escritura pública en la que consta su acta constitutiva: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dió fe de la misma:</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both"/>
        <w:rPr>
          <w:rFonts w:ascii="Calibri" w:hAnsi="Calibri" w:cs="Arial"/>
        </w:rPr>
      </w:pPr>
      <w:r w:rsidRPr="001C3B83">
        <w:rPr>
          <w:rFonts w:ascii="Calibri" w:hAnsi="Calibri" w:cs="Arial"/>
        </w:rPr>
        <w:t>Relación de accionistas.-</w:t>
      </w:r>
    </w:p>
    <w:p w:rsidR="00BA09CD" w:rsidRPr="001C3B83" w:rsidRDefault="00BA09CD" w:rsidP="00BA09CD">
      <w:pPr>
        <w:jc w:val="both"/>
        <w:rPr>
          <w:rFonts w:ascii="Calibri" w:hAnsi="Calibri" w:cs="Arial"/>
        </w:rPr>
      </w:pPr>
      <w:r w:rsidRPr="001C3B83">
        <w:rPr>
          <w:rFonts w:ascii="Calibri" w:hAnsi="Calibri" w:cs="Arial"/>
        </w:rPr>
        <w:t>Apellido Paterno: Apellido Materno: Nombre (s) (Denominación)</w:t>
      </w:r>
    </w:p>
    <w:p w:rsidR="00BA09CD" w:rsidRPr="001C3B83" w:rsidRDefault="00BA09CD" w:rsidP="00BA09CD">
      <w:pPr>
        <w:jc w:val="both"/>
        <w:rPr>
          <w:rFonts w:ascii="Calibri" w:hAnsi="Calibri" w:cs="Arial"/>
        </w:rPr>
      </w:pPr>
      <w:r w:rsidRPr="001C3B83">
        <w:rPr>
          <w:rFonts w:ascii="Calibri" w:hAnsi="Calibri" w:cs="Arial"/>
        </w:rPr>
        <w:t>Descripción del objeto social:</w:t>
      </w:r>
    </w:p>
    <w:p w:rsidR="00BA09CD" w:rsidRPr="001C3B83" w:rsidRDefault="00BA09CD" w:rsidP="00BA09CD">
      <w:pPr>
        <w:jc w:val="both"/>
        <w:rPr>
          <w:rFonts w:ascii="Calibri" w:hAnsi="Calibri" w:cs="Arial"/>
        </w:rPr>
      </w:pPr>
      <w:r w:rsidRPr="001C3B83">
        <w:rPr>
          <w:rFonts w:ascii="Calibri" w:hAnsi="Calibri" w:cs="Arial"/>
        </w:rPr>
        <w:t>Reformas al acta constitutiva:</w:t>
      </w:r>
    </w:p>
    <w:p w:rsidR="00BA09CD" w:rsidRPr="001C3B83" w:rsidRDefault="00BA09CD" w:rsidP="00BA09CD">
      <w:pPr>
        <w:jc w:val="both"/>
        <w:rPr>
          <w:rFonts w:ascii="Calibri" w:hAnsi="Calibri" w:cs="Arial"/>
        </w:rPr>
      </w:pPr>
      <w:r w:rsidRPr="001C3B83">
        <w:rPr>
          <w:rFonts w:ascii="Calibri" w:hAnsi="Calibri" w:cs="Arial"/>
        </w:rPr>
        <w:t>Monto de ventas t</w:t>
      </w:r>
      <w:r w:rsidR="007E4992">
        <w:rPr>
          <w:rFonts w:ascii="Calibri" w:hAnsi="Calibri" w:cs="Arial"/>
        </w:rPr>
        <w:t>otales del Ejercicio Fiscal 201</w:t>
      </w:r>
      <w:r w:rsidR="002A433B">
        <w:rPr>
          <w:rFonts w:ascii="Calibri" w:hAnsi="Calibri" w:cs="Arial"/>
        </w:rPr>
        <w:t>7</w:t>
      </w:r>
      <w:r w:rsidRPr="001C3B83">
        <w:rPr>
          <w:rFonts w:ascii="Calibri" w:hAnsi="Calibri" w:cs="Arial"/>
        </w:rPr>
        <w:t>:</w:t>
      </w:r>
    </w:p>
    <w:p w:rsidR="00BA09CD" w:rsidRPr="001C3B83" w:rsidRDefault="00BA09CD" w:rsidP="00BA09CD">
      <w:pPr>
        <w:jc w:val="both"/>
        <w:rPr>
          <w:rFonts w:ascii="Calibri" w:hAnsi="Calibri" w:cs="Arial"/>
        </w:rPr>
      </w:pPr>
      <w:r w:rsidRPr="001C3B83">
        <w:rPr>
          <w:rFonts w:ascii="Calibri" w:hAnsi="Calibri" w:cs="Arial"/>
        </w:rPr>
        <w:t>Nombre del apoderado o representante:</w:t>
      </w:r>
    </w:p>
    <w:p w:rsidR="00BA09CD" w:rsidRPr="001C3B83" w:rsidRDefault="00BA09CD" w:rsidP="00BA09CD">
      <w:pPr>
        <w:jc w:val="both"/>
        <w:rPr>
          <w:rFonts w:ascii="Calibri" w:hAnsi="Calibri" w:cs="Arial"/>
        </w:rPr>
      </w:pPr>
      <w:r w:rsidRPr="001C3B83">
        <w:rPr>
          <w:rFonts w:ascii="Calibri" w:hAnsi="Calibri" w:cs="Arial"/>
        </w:rPr>
        <w:t>Datos del documento mediante el cual acredita su personalidad y facultades.-</w:t>
      </w:r>
    </w:p>
    <w:p w:rsidR="00BA09CD" w:rsidRPr="001C3B83" w:rsidRDefault="00BA09CD" w:rsidP="00BA09CD">
      <w:pPr>
        <w:jc w:val="both"/>
        <w:rPr>
          <w:rFonts w:ascii="Calibri" w:hAnsi="Calibri" w:cs="Arial"/>
        </w:rPr>
      </w:pPr>
      <w:r w:rsidRPr="001C3B83">
        <w:rPr>
          <w:rFonts w:ascii="Calibri" w:hAnsi="Calibri" w:cs="Arial"/>
        </w:rPr>
        <w:t>Escritura pública número: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otorgó</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center"/>
        <w:rPr>
          <w:rFonts w:ascii="Calibri" w:hAnsi="Calibri" w:cs="Arial"/>
        </w:rPr>
      </w:pPr>
    </w:p>
    <w:p w:rsidR="00BA09CD" w:rsidRPr="001C3B83" w:rsidRDefault="00BA09CD" w:rsidP="00BA09CD">
      <w:pPr>
        <w:jc w:val="center"/>
        <w:rPr>
          <w:rFonts w:ascii="Calibri" w:hAnsi="Calibri" w:cs="Arial"/>
          <w:b/>
        </w:rPr>
      </w:pPr>
      <w:r w:rsidRPr="001C3B83">
        <w:rPr>
          <w:rFonts w:ascii="Calibri" w:hAnsi="Calibri" w:cs="Arial"/>
          <w:b/>
        </w:rPr>
        <w:t>(Lugar y fecha)</w:t>
      </w:r>
    </w:p>
    <w:p w:rsidR="00BA09CD" w:rsidRPr="001C3B83" w:rsidRDefault="00BA09CD" w:rsidP="00BA09CD">
      <w:pPr>
        <w:jc w:val="center"/>
        <w:rPr>
          <w:rFonts w:ascii="Calibri" w:hAnsi="Calibri" w:cs="Arial"/>
          <w:b/>
        </w:rPr>
      </w:pPr>
      <w:r w:rsidRPr="001C3B83">
        <w:rPr>
          <w:rFonts w:ascii="Calibri" w:hAnsi="Calibri" w:cs="Arial"/>
          <w:b/>
        </w:rPr>
        <w:t>Protesto lo necesario.</w:t>
      </w:r>
    </w:p>
    <w:p w:rsidR="00BA09CD" w:rsidRPr="001C3B83" w:rsidRDefault="00BA09CD" w:rsidP="00BA09CD">
      <w:pPr>
        <w:jc w:val="center"/>
        <w:rPr>
          <w:rFonts w:ascii="Calibri" w:hAnsi="Calibri" w:cs="Arial"/>
          <w:b/>
        </w:rPr>
      </w:pPr>
      <w:r w:rsidRPr="001C3B83">
        <w:rPr>
          <w:rFonts w:ascii="Calibri" w:hAnsi="Calibri" w:cs="Arial"/>
          <w:b/>
        </w:rPr>
        <w:t>(firma)</w:t>
      </w:r>
    </w:p>
    <w:p w:rsidR="00BA09CD" w:rsidRPr="001C3B83" w:rsidRDefault="00BA09CD" w:rsidP="00BA09CD">
      <w:pPr>
        <w:jc w:val="both"/>
        <w:rPr>
          <w:rFonts w:ascii="Calibri" w:hAnsi="Calibri" w:cs="Arial"/>
          <w:sz w:val="18"/>
        </w:rPr>
      </w:pPr>
      <w:r w:rsidRPr="001C3B83">
        <w:rPr>
          <w:rFonts w:ascii="Calibri" w:hAnsi="Calibri" w:cs="Arial"/>
          <w:sz w:val="18"/>
        </w:rPr>
        <w:t xml:space="preserve">Notas: </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w:t>
      </w:r>
      <w:r w:rsidR="00FC29A1">
        <w:rPr>
          <w:rFonts w:ascii="Calibri" w:hAnsi="Calibri" w:cs="Arial"/>
          <w:sz w:val="16"/>
          <w:szCs w:val="16"/>
        </w:rPr>
        <w:t>al del 201</w:t>
      </w:r>
      <w:r w:rsidR="002A433B">
        <w:rPr>
          <w:rFonts w:ascii="Calibri" w:hAnsi="Calibri" w:cs="Arial"/>
          <w:sz w:val="16"/>
          <w:szCs w:val="16"/>
        </w:rPr>
        <w:t>7</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correspondiente al ejercicio fiscal del 201</w:t>
      </w:r>
      <w:r w:rsidR="002A433B">
        <w:rPr>
          <w:rFonts w:ascii="Calibri" w:hAnsi="Calibri" w:cs="Arial"/>
          <w:sz w:val="16"/>
          <w:szCs w:val="16"/>
        </w:rPr>
        <w:t>7</w:t>
      </w:r>
      <w:r w:rsidRPr="00AA0B61">
        <w:rPr>
          <w:rFonts w:ascii="Calibri" w:hAnsi="Calibri" w:cs="Arial"/>
          <w:sz w:val="16"/>
          <w:szCs w:val="16"/>
        </w:rPr>
        <w:t xml:space="preserve">, demostrando su capacidad financiera mediante la comprobación de que las ventas totales son de por lo menos </w:t>
      </w:r>
      <w:r w:rsidR="003E2381" w:rsidRPr="00AA0B61">
        <w:rPr>
          <w:rFonts w:ascii="Calibri" w:hAnsi="Calibri" w:cs="Arial"/>
          <w:sz w:val="16"/>
          <w:szCs w:val="16"/>
        </w:rPr>
        <w:t xml:space="preserve">el 50% </w:t>
      </w:r>
      <w:r w:rsidR="003E2381">
        <w:rPr>
          <w:rFonts w:ascii="Calibri" w:hAnsi="Calibri" w:cs="Arial"/>
          <w:sz w:val="16"/>
          <w:szCs w:val="16"/>
        </w:rPr>
        <w:t>de su oferta económica</w:t>
      </w:r>
      <w:r w:rsidR="003E2381" w:rsidRPr="00AA0B61">
        <w:rPr>
          <w:rFonts w:ascii="Calibri" w:hAnsi="Calibri" w:cs="Arial"/>
          <w:sz w:val="16"/>
          <w:szCs w:val="16"/>
        </w:rPr>
        <w:t xml:space="preserve"> </w:t>
      </w:r>
      <w:r w:rsidR="003E2381">
        <w:rPr>
          <w:rFonts w:ascii="Calibri" w:hAnsi="Calibri" w:cs="Arial"/>
          <w:sz w:val="16"/>
          <w:szCs w:val="16"/>
        </w:rPr>
        <w:t xml:space="preserve">que presente </w:t>
      </w:r>
      <w:r w:rsidR="003E2381" w:rsidRPr="00AA0B61">
        <w:rPr>
          <w:rFonts w:ascii="Calibri" w:hAnsi="Calibri" w:cs="Arial"/>
          <w:sz w:val="16"/>
          <w:szCs w:val="16"/>
        </w:rPr>
        <w:t xml:space="preserve">para la presente </w:t>
      </w:r>
      <w:r w:rsidR="003E2381">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B37CE3" w:rsidRDefault="00BA09CD" w:rsidP="00B37CE3">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BA09CD" w:rsidRDefault="00BA09CD" w:rsidP="00B37CE3">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CA04EA" w:rsidRPr="0007345B" w:rsidRDefault="00CA04EA" w:rsidP="00CA04E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rsidR="00CA04EA" w:rsidRPr="0007345B" w:rsidRDefault="00CA04EA" w:rsidP="00CA04EA">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__________de __________ de ___</w:t>
      </w:r>
      <w:r>
        <w:rPr>
          <w:rFonts w:asciiTheme="minorHAnsi" w:hAnsiTheme="minorHAnsi" w:cstheme="minorHAnsi"/>
          <w:sz w:val="22"/>
          <w:szCs w:val="22"/>
        </w:rPr>
        <w:t>___________</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CA04EA" w:rsidRPr="00FA4A0F" w:rsidRDefault="00FC29A1" w:rsidP="00CA04EA">
      <w:pPr>
        <w:autoSpaceDE w:val="0"/>
        <w:autoSpaceDN w:val="0"/>
        <w:adjustRightInd w:val="0"/>
        <w:rPr>
          <w:rFonts w:asciiTheme="minorHAnsi" w:hAnsiTheme="minorHAnsi" w:cstheme="minorHAnsi"/>
          <w:b/>
        </w:rPr>
      </w:pPr>
      <w:r>
        <w:rPr>
          <w:rFonts w:asciiTheme="minorHAnsi" w:hAnsiTheme="minorHAnsi" w:cs="Arial"/>
          <w:b/>
        </w:rPr>
        <w:t>C.P. AARON SERRATO ARAOZ</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sidRPr="00FA4A0F">
        <w:rPr>
          <w:rFonts w:asciiTheme="minorHAnsi" w:hAnsiTheme="minorHAnsi" w:cstheme="minorHAnsi"/>
          <w:b/>
          <w:u w:val="single"/>
        </w:rPr>
        <w:t>LP-919044992-</w:t>
      </w:r>
      <w:r w:rsidR="00A02689">
        <w:rPr>
          <w:rFonts w:asciiTheme="minorHAnsi" w:hAnsiTheme="minorHAnsi" w:cstheme="minorHAnsi"/>
          <w:b/>
          <w:u w:val="single"/>
        </w:rPr>
        <w:t>N59-2018</w:t>
      </w:r>
      <w:r w:rsidRPr="00FA4A0F">
        <w:rPr>
          <w:rFonts w:asciiTheme="minorHAnsi" w:hAnsiTheme="minorHAnsi" w:cstheme="minorHAnsi"/>
        </w:rPr>
        <w:t xml:space="preserve"> en el que mi representada, la empresa__________________________________ participa a través de la presente propuesta.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de los </w:t>
      </w:r>
      <w:r>
        <w:rPr>
          <w:rFonts w:asciiTheme="minorHAnsi" w:hAnsiTheme="minorHAnsi" w:cstheme="minorHAnsi"/>
        </w:rPr>
        <w:t>medicamentos</w:t>
      </w:r>
      <w:r w:rsidRPr="00FA4A0F">
        <w:rPr>
          <w:rFonts w:asciiTheme="minorHAnsi" w:hAnsiTheme="minorHAnsi" w:cstheme="minorHAnsi"/>
        </w:rPr>
        <w:t xml:space="preserve"> que oferto en dicha propuesta y suministraré, bajo la partida __________, será(n) producido(s) en los Estados Unidos Mexicanos y que los </w:t>
      </w:r>
      <w:r>
        <w:rPr>
          <w:rFonts w:asciiTheme="minorHAnsi" w:hAnsiTheme="minorHAnsi" w:cstheme="minorHAnsi"/>
        </w:rPr>
        <w:t>medicamentos</w:t>
      </w:r>
      <w:r w:rsidRPr="00FA4A0F">
        <w:rPr>
          <w:rFonts w:asciiTheme="minorHAnsi" w:hAnsiTheme="minorHAnsi" w:cstheme="minorHAnsi"/>
        </w:rPr>
        <w:t xml:space="preserve"> a adquirir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CA04EA" w:rsidRDefault="00CA04EA" w:rsidP="00CA04EA">
      <w:pPr>
        <w:autoSpaceDE w:val="0"/>
        <w:autoSpaceDN w:val="0"/>
        <w:adjustRightInd w:val="0"/>
        <w:jc w:val="center"/>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CA04EA" w:rsidRDefault="00CA04EA" w:rsidP="00B37CE3">
      <w:pPr>
        <w:jc w:val="both"/>
        <w:rPr>
          <w:rFonts w:ascii="Calibri" w:hAnsi="Calibri" w:cs="Arial"/>
          <w:b/>
          <w:i/>
          <w:sz w:val="18"/>
        </w:rPr>
      </w:pPr>
    </w:p>
    <w:p w:rsidR="003B3E89" w:rsidRPr="002522C8" w:rsidRDefault="003B3E89" w:rsidP="003B3E89">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3B3E89" w:rsidRPr="00710604" w:rsidRDefault="003B3E89" w:rsidP="003B3E89">
      <w:pPr>
        <w:tabs>
          <w:tab w:val="left" w:pos="3969"/>
          <w:tab w:val="left" w:pos="8080"/>
        </w:tabs>
        <w:ind w:right="1"/>
        <w:jc w:val="center"/>
        <w:outlineLvl w:val="0"/>
        <w:rPr>
          <w:rFonts w:ascii="Calibri" w:hAnsi="Calibri" w:cs="Arial"/>
          <w:b/>
          <w:sz w:val="18"/>
          <w:szCs w:val="18"/>
          <w:u w:val="single"/>
        </w:rPr>
      </w:pPr>
      <w:r w:rsidRPr="00710604">
        <w:rPr>
          <w:rFonts w:ascii="Calibri" w:hAnsi="Calibri" w:cs="Arial"/>
          <w:b/>
          <w:sz w:val="18"/>
          <w:szCs w:val="18"/>
          <w:u w:val="single"/>
        </w:rPr>
        <w:t>A F  I  A  N  Z  A  D  O  R  A</w:t>
      </w:r>
    </w:p>
    <w:p w:rsidR="003B3E89" w:rsidRPr="00710604" w:rsidRDefault="003B3E89" w:rsidP="003B3E89">
      <w:pPr>
        <w:tabs>
          <w:tab w:val="left" w:pos="3969"/>
          <w:tab w:val="left" w:pos="8080"/>
        </w:tabs>
        <w:ind w:right="1"/>
        <w:jc w:val="center"/>
        <w:rPr>
          <w:rFonts w:ascii="Calibri" w:hAnsi="Calibri" w:cs="Arial"/>
          <w:b/>
          <w:sz w:val="18"/>
          <w:szCs w:val="18"/>
          <w:u w:val="single"/>
        </w:rPr>
      </w:pPr>
      <w:r w:rsidRPr="00710604">
        <w:rPr>
          <w:rFonts w:ascii="Calibri" w:hAnsi="Calibri" w:cs="Arial"/>
          <w:b/>
          <w:sz w:val="18"/>
          <w:szCs w:val="18"/>
          <w:u w:val="single"/>
        </w:rPr>
        <w:t>GARANTÍA DE BUEN CUMPLIMIENTO DE CONTRATO</w:t>
      </w:r>
    </w:p>
    <w:p w:rsidR="003B3E89" w:rsidRPr="00710604" w:rsidRDefault="003B3E89" w:rsidP="003B3E89">
      <w:pPr>
        <w:tabs>
          <w:tab w:val="left" w:pos="3969"/>
          <w:tab w:val="left" w:pos="8080"/>
        </w:tabs>
        <w:ind w:right="1"/>
        <w:jc w:val="center"/>
        <w:rPr>
          <w:rFonts w:ascii="Calibri" w:hAnsi="Calibri" w:cs="Arial"/>
          <w:b/>
          <w:sz w:val="18"/>
          <w:szCs w:val="18"/>
          <w:u w:val="single"/>
        </w:rPr>
      </w:pPr>
    </w:p>
    <w:p w:rsidR="00710604" w:rsidRPr="00710604" w:rsidRDefault="00710604" w:rsidP="00710604">
      <w:pPr>
        <w:pStyle w:val="NormalWeb"/>
        <w:spacing w:before="0" w:beforeAutospacing="0" w:after="0" w:afterAutospacing="0"/>
        <w:ind w:right="-5"/>
        <w:jc w:val="both"/>
        <w:rPr>
          <w:sz w:val="18"/>
          <w:szCs w:val="18"/>
          <w:lang w:val="es-MX" w:eastAsia="es-MX"/>
        </w:rPr>
      </w:pPr>
      <w:r w:rsidRPr="00710604">
        <w:rPr>
          <w:rFonts w:ascii="Calibri" w:hAnsi="Calibri"/>
          <w:b/>
          <w:sz w:val="18"/>
          <w:szCs w:val="18"/>
        </w:rPr>
        <w:t>GARANTÍA DE</w:t>
      </w:r>
      <w:r w:rsidRPr="00710604">
        <w:rPr>
          <w:rFonts w:ascii="Calibri" w:hAnsi="Calibri" w:cs="Tahoma"/>
          <w:b/>
          <w:bCs/>
          <w:sz w:val="18"/>
          <w:szCs w:val="18"/>
        </w:rPr>
        <w:t xml:space="preserve"> BUEN CUMPLIMIENTO.- </w:t>
      </w:r>
      <w:r w:rsidRPr="00710604">
        <w:rPr>
          <w:rFonts w:ascii="Calibri" w:hAnsi="Calibri" w:cs="Arial"/>
          <w:sz w:val="18"/>
          <w:szCs w:val="18"/>
        </w:rPr>
        <w:t xml:space="preserve">Para garantizar el cumplimiento de las obligaciones derivadas del presente contrato </w:t>
      </w:r>
      <w:r w:rsidRPr="00710604">
        <w:rPr>
          <w:rFonts w:ascii="Calibri" w:hAnsi="Calibri" w:cs="Arial"/>
          <w:b/>
          <w:sz w:val="18"/>
          <w:szCs w:val="18"/>
        </w:rPr>
        <w:t>“EL PROVEEDOR”</w:t>
      </w:r>
      <w:r w:rsidRPr="00710604">
        <w:rPr>
          <w:rFonts w:ascii="Calibri" w:hAnsi="Calibri" w:cs="Arial"/>
          <w:sz w:val="18"/>
          <w:szCs w:val="18"/>
        </w:rPr>
        <w:t xml:space="preserve"> se obliga a otorgar dentro de los 10 días hábiles siguientes a la fecha de firma del presente contrato, fianza por un monto equivalente al 20% del valor total del presente instrumento incluyendo el Impuesto al Valor Agregado. </w:t>
      </w:r>
    </w:p>
    <w:p w:rsidR="00710604" w:rsidRPr="00710604" w:rsidRDefault="00710604" w:rsidP="00710604">
      <w:pPr>
        <w:pStyle w:val="NormalWeb"/>
        <w:spacing w:before="0" w:beforeAutospacing="0" w:after="0" w:afterAutospacing="0"/>
        <w:ind w:right="-5"/>
        <w:jc w:val="both"/>
        <w:rPr>
          <w:sz w:val="18"/>
          <w:szCs w:val="18"/>
        </w:rPr>
      </w:pPr>
      <w:r w:rsidRPr="00710604">
        <w:rPr>
          <w:rFonts w:ascii="Calibri" w:hAnsi="Calibri" w:cs="Arial"/>
          <w:sz w:val="18"/>
          <w:szCs w:val="18"/>
        </w:rPr>
        <w:t> </w:t>
      </w:r>
    </w:p>
    <w:p w:rsidR="00710604" w:rsidRPr="00710604" w:rsidRDefault="00710604" w:rsidP="00710604">
      <w:pPr>
        <w:pStyle w:val="NormalWeb"/>
        <w:spacing w:before="0" w:beforeAutospacing="0" w:after="0" w:afterAutospacing="0"/>
        <w:jc w:val="both"/>
        <w:rPr>
          <w:sz w:val="18"/>
          <w:szCs w:val="18"/>
        </w:rPr>
      </w:pPr>
      <w:r w:rsidRPr="00710604">
        <w:rPr>
          <w:rFonts w:ascii="Calibri" w:hAnsi="Calibri" w:cs="Tahoma"/>
          <w:sz w:val="18"/>
          <w:szCs w:val="18"/>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710604" w:rsidRPr="00710604" w:rsidRDefault="00710604" w:rsidP="00710604">
      <w:pPr>
        <w:pStyle w:val="NormalWeb"/>
        <w:spacing w:before="0" w:beforeAutospacing="0" w:after="0" w:afterAutospacing="0"/>
        <w:jc w:val="both"/>
        <w:rPr>
          <w:sz w:val="18"/>
          <w:szCs w:val="18"/>
        </w:rPr>
      </w:pPr>
      <w:r w:rsidRPr="00710604">
        <w:rPr>
          <w:rFonts w:ascii="Calibri" w:hAnsi="Calibri" w:cs="Tahoma"/>
          <w:sz w:val="18"/>
          <w:szCs w:val="18"/>
        </w:rPr>
        <w:t> </w:t>
      </w:r>
    </w:p>
    <w:p w:rsidR="00710604" w:rsidRPr="00710604" w:rsidRDefault="00710604" w:rsidP="00710604">
      <w:pPr>
        <w:pStyle w:val="NormalWeb"/>
        <w:numPr>
          <w:ilvl w:val="0"/>
          <w:numId w:val="32"/>
        </w:numPr>
        <w:spacing w:before="0" w:beforeAutospacing="0" w:after="0" w:afterAutospacing="0"/>
        <w:jc w:val="both"/>
        <w:rPr>
          <w:color w:val="000000"/>
          <w:sz w:val="18"/>
          <w:szCs w:val="18"/>
        </w:rPr>
      </w:pPr>
      <w:r w:rsidRPr="00710604">
        <w:rPr>
          <w:rFonts w:ascii="Calibri" w:hAnsi="Calibri" w:cs="Tahoma"/>
          <w:color w:val="000000"/>
          <w:sz w:val="18"/>
          <w:szCs w:val="18"/>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710604" w:rsidRPr="00710604" w:rsidRDefault="00710604" w:rsidP="00710604">
      <w:pPr>
        <w:pStyle w:val="NormalWeb"/>
        <w:numPr>
          <w:ilvl w:val="0"/>
          <w:numId w:val="32"/>
        </w:numPr>
        <w:spacing w:before="0" w:beforeAutospacing="0" w:after="0" w:afterAutospacing="0"/>
        <w:jc w:val="both"/>
        <w:rPr>
          <w:color w:val="000000"/>
          <w:sz w:val="18"/>
          <w:szCs w:val="18"/>
        </w:rPr>
      </w:pPr>
      <w:r w:rsidRPr="00710604">
        <w:rPr>
          <w:rFonts w:ascii="Calibri" w:hAnsi="Calibri" w:cs="Tahoma"/>
          <w:color w:val="000000"/>
          <w:sz w:val="18"/>
          <w:szCs w:val="18"/>
        </w:rPr>
        <w:t>Ante la Secretaría de Finanzas y Tesorería General del Estado de Nuevo León, la presente fianza se otorga para garantizar por (</w:t>
      </w:r>
      <w:r w:rsidRPr="00710604">
        <w:rPr>
          <w:rFonts w:ascii="Calibri" w:hAnsi="Calibri" w:cs="Tahoma"/>
          <w:b/>
          <w:color w:val="000000"/>
          <w:sz w:val="18"/>
          <w:szCs w:val="18"/>
        </w:rPr>
        <w:t>“EL PROVEEDOR”</w:t>
      </w:r>
      <w:r w:rsidRPr="00710604">
        <w:rPr>
          <w:rFonts w:ascii="Calibri" w:hAnsi="Calibri" w:cs="Tahoma"/>
          <w:color w:val="000000"/>
          <w:sz w:val="18"/>
          <w:szCs w:val="18"/>
        </w:rPr>
        <w:t xml:space="preserve">) con la cédula única de identificación fiscal (número de cédula de la empresa), y con domicilio en (domicilio de la empresa), todas y cada una de las obligaciones contenidas en el contrato (número de contrato y fecha) derivado de adjudicación directa, celebrado con </w:t>
      </w:r>
      <w:r w:rsidRPr="00710604">
        <w:rPr>
          <w:rFonts w:ascii="Calibri" w:hAnsi="Calibri" w:cs="Tahoma"/>
          <w:b/>
          <w:color w:val="000000"/>
          <w:sz w:val="18"/>
          <w:szCs w:val="18"/>
        </w:rPr>
        <w:t xml:space="preserve">“S.S.N.L.”; </w:t>
      </w:r>
      <w:r w:rsidRPr="00710604">
        <w:rPr>
          <w:rFonts w:ascii="Calibri" w:hAnsi="Calibri" w:cs="Tahoma"/>
          <w:color w:val="000000"/>
          <w:sz w:val="18"/>
          <w:szCs w:val="18"/>
        </w:rPr>
        <w:t>relativo a la adquisición de material de oficina, por un importe de (monto total del contrato incluyendo el I.V.A).</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c)    Que la Fianza se otorga en los términos del presente contrato, para garantizar todas y cada una de las obligaciones derivadas de la adjudicación directa.</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xml:space="preserve">d)  Que la Fianza estará en vigor por un año, y en el caso de defectos y/o responsabilidades imputables a </w:t>
      </w:r>
      <w:r w:rsidRPr="00710604">
        <w:rPr>
          <w:rFonts w:ascii="Calibri" w:hAnsi="Calibri" w:cs="Tahoma"/>
          <w:b/>
          <w:color w:val="000000"/>
          <w:sz w:val="18"/>
          <w:szCs w:val="18"/>
        </w:rPr>
        <w:t>“EL PROVEEDOR”</w:t>
      </w:r>
      <w:r w:rsidRPr="00710604">
        <w:rPr>
          <w:rFonts w:ascii="Calibri" w:hAnsi="Calibri" w:cs="Tahoma"/>
          <w:color w:val="000000"/>
          <w:sz w:val="18"/>
          <w:szCs w:val="18"/>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xml:space="preserve">e)   Que esta fianza continuará vigente en el caso de que se otorgue prórroga a </w:t>
      </w:r>
      <w:r w:rsidRPr="00710604">
        <w:rPr>
          <w:rFonts w:ascii="Calibri" w:hAnsi="Calibri" w:cs="Tahoma"/>
          <w:b/>
          <w:color w:val="000000"/>
          <w:sz w:val="18"/>
          <w:szCs w:val="18"/>
        </w:rPr>
        <w:t xml:space="preserve">“EL PROVEEDOR” </w:t>
      </w:r>
      <w:r w:rsidRPr="00710604">
        <w:rPr>
          <w:rFonts w:ascii="Calibri" w:hAnsi="Calibri" w:cs="Tahoma"/>
          <w:color w:val="000000"/>
          <w:sz w:val="18"/>
          <w:szCs w:val="18"/>
        </w:rPr>
        <w:t xml:space="preserve">para el cumplimiento de las obligaciones que se afianzan, aun cuando haya sido solicitada y autorizada extemporáneamente.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xml:space="preserve">f)    Que sólo podrá ser cancelada mediante aviso por escrito de </w:t>
      </w:r>
      <w:r w:rsidRPr="00710604">
        <w:rPr>
          <w:rFonts w:ascii="Calibri" w:hAnsi="Calibri" w:cs="Tahoma"/>
          <w:b/>
          <w:color w:val="000000"/>
          <w:sz w:val="18"/>
          <w:szCs w:val="18"/>
        </w:rPr>
        <w:t>“S.S.N.L.”</w:t>
      </w:r>
      <w:r w:rsidRPr="00710604">
        <w:rPr>
          <w:rFonts w:ascii="Calibri" w:hAnsi="Calibri" w:cs="Tahoma"/>
          <w:color w:val="000000"/>
          <w:sz w:val="18"/>
          <w:szCs w:val="18"/>
        </w:rPr>
        <w:t>.</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g)   Que la Institución Afianzadora acepta lo preceptuado por los artículos 174, 178, 179, 282, 283 y 289 de la Ley de Instituciones de Seguros y de Fianzas en vigor.</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xml:space="preserve">h)   Que </w:t>
      </w:r>
      <w:r w:rsidRPr="00710604">
        <w:rPr>
          <w:rFonts w:ascii="Calibri" w:hAnsi="Calibri" w:cs="Tahoma"/>
          <w:b/>
          <w:color w:val="000000"/>
          <w:sz w:val="18"/>
          <w:szCs w:val="18"/>
        </w:rPr>
        <w:t xml:space="preserve">“S.S.N.L.”, </w:t>
      </w:r>
      <w:r w:rsidRPr="00710604">
        <w:rPr>
          <w:rFonts w:ascii="Calibri" w:hAnsi="Calibri" w:cs="Tahoma"/>
          <w:color w:val="000000"/>
          <w:sz w:val="18"/>
          <w:szCs w:val="18"/>
        </w:rPr>
        <w:t xml:space="preserve">cuenta con un término de un año contado a partir del incumplimiento de </w:t>
      </w:r>
      <w:r w:rsidRPr="00710604">
        <w:rPr>
          <w:rFonts w:ascii="Calibri" w:hAnsi="Calibri" w:cs="Tahoma"/>
          <w:b/>
          <w:color w:val="000000"/>
          <w:sz w:val="18"/>
          <w:szCs w:val="18"/>
        </w:rPr>
        <w:t xml:space="preserve">“EL PROVEEDOR”, </w:t>
      </w:r>
      <w:r w:rsidRPr="00710604">
        <w:rPr>
          <w:rFonts w:ascii="Calibri" w:hAnsi="Calibri" w:cs="Tahoma"/>
          <w:color w:val="000000"/>
          <w:sz w:val="18"/>
          <w:szCs w:val="18"/>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xml:space="preserve">Una vez cumplidas las obligaciones de </w:t>
      </w:r>
      <w:r w:rsidRPr="00710604">
        <w:rPr>
          <w:rFonts w:ascii="Calibri" w:hAnsi="Calibri" w:cs="Tahoma"/>
          <w:b/>
          <w:color w:val="000000"/>
          <w:sz w:val="18"/>
          <w:szCs w:val="18"/>
        </w:rPr>
        <w:t>“EL PROVEEDOR”</w:t>
      </w:r>
      <w:r w:rsidRPr="00710604">
        <w:rPr>
          <w:rFonts w:ascii="Calibri" w:hAnsi="Calibri" w:cs="Tahoma"/>
          <w:color w:val="000000"/>
          <w:sz w:val="18"/>
          <w:szCs w:val="18"/>
        </w:rPr>
        <w:t xml:space="preserve"> a satisfacción de </w:t>
      </w:r>
      <w:r w:rsidRPr="00710604">
        <w:rPr>
          <w:rFonts w:ascii="Calibri" w:hAnsi="Calibri" w:cs="Tahoma"/>
          <w:b/>
          <w:color w:val="000000"/>
          <w:sz w:val="18"/>
          <w:szCs w:val="18"/>
        </w:rPr>
        <w:t>“S.S.N.L.”</w:t>
      </w:r>
      <w:r w:rsidRPr="00710604">
        <w:rPr>
          <w:rFonts w:ascii="Calibri" w:hAnsi="Calibri" w:cs="Tahoma"/>
          <w:color w:val="000000"/>
          <w:sz w:val="18"/>
          <w:szCs w:val="18"/>
        </w:rPr>
        <w:t xml:space="preserve">, este último procederá a extender la constancia de cumplimiento de las obligaciones contractuales para que </w:t>
      </w:r>
      <w:r w:rsidRPr="00710604">
        <w:rPr>
          <w:rFonts w:ascii="Calibri" w:hAnsi="Calibri" w:cs="Tahoma"/>
          <w:b/>
          <w:color w:val="000000"/>
          <w:sz w:val="18"/>
          <w:szCs w:val="18"/>
        </w:rPr>
        <w:t>“EL PROVEEDOR”</w:t>
      </w:r>
      <w:r w:rsidRPr="00710604">
        <w:rPr>
          <w:rFonts w:ascii="Calibri" w:hAnsi="Calibri" w:cs="Tahoma"/>
          <w:color w:val="000000"/>
          <w:sz w:val="18"/>
          <w:szCs w:val="18"/>
        </w:rPr>
        <w:t xml:space="preserve"> de inicio a los trámites para la cancelación de la garantía de cumplimiento prevista en esta cláusula.</w:t>
      </w:r>
    </w:p>
    <w:p w:rsidR="003B3E89" w:rsidRPr="00710604" w:rsidRDefault="003B3E89" w:rsidP="003B3E89">
      <w:pPr>
        <w:tabs>
          <w:tab w:val="left" w:pos="8080"/>
        </w:tabs>
        <w:spacing w:line="360" w:lineRule="auto"/>
        <w:jc w:val="both"/>
        <w:rPr>
          <w:rFonts w:ascii="Calibri" w:hAnsi="Calibri" w:cs="Arial"/>
          <w:lang w:val="es-ES"/>
        </w:rPr>
      </w:pPr>
    </w:p>
    <w:p w:rsidR="003B3E89" w:rsidRPr="00710604" w:rsidRDefault="003B3E89" w:rsidP="003B3E89">
      <w:pPr>
        <w:tabs>
          <w:tab w:val="left" w:pos="8080"/>
        </w:tabs>
        <w:spacing w:line="360" w:lineRule="auto"/>
        <w:jc w:val="both"/>
        <w:rPr>
          <w:rFonts w:ascii="Calibri" w:hAnsi="Calibri" w:cs="Arial"/>
        </w:rPr>
      </w:pPr>
    </w:p>
    <w:p w:rsidR="003B3E89" w:rsidRDefault="003B3E89" w:rsidP="00BA09CD">
      <w:pPr>
        <w:jc w:val="center"/>
        <w:rPr>
          <w:rFonts w:ascii="Calibri" w:hAnsi="Calibri" w:cs="Arial"/>
          <w:b/>
          <w:i/>
          <w:sz w:val="18"/>
        </w:rPr>
      </w:pPr>
    </w:p>
    <w:p w:rsidR="0099278F" w:rsidRDefault="0099278F" w:rsidP="00BA09CD">
      <w:pPr>
        <w:jc w:val="center"/>
        <w:rPr>
          <w:rFonts w:ascii="Calibri" w:hAnsi="Calibri" w:cs="Arial"/>
          <w:b/>
          <w:i/>
          <w:sz w:val="18"/>
        </w:rPr>
      </w:pPr>
    </w:p>
    <w:p w:rsidR="003B3E89" w:rsidRDefault="003B3E89" w:rsidP="00BA09CD">
      <w:pPr>
        <w:jc w:val="center"/>
        <w:rPr>
          <w:rFonts w:ascii="Calibri" w:hAnsi="Calibri" w:cs="Arial"/>
          <w:b/>
          <w:i/>
          <w:sz w:val="18"/>
        </w:rPr>
      </w:pPr>
    </w:p>
    <w:p w:rsidR="002C0C5A" w:rsidRDefault="002C0C5A" w:rsidP="009952B4">
      <w:pPr>
        <w:autoSpaceDE w:val="0"/>
        <w:autoSpaceDN w:val="0"/>
        <w:adjustRightInd w:val="0"/>
        <w:rPr>
          <w:rFonts w:ascii="Arial" w:hAnsi="Arial" w:cs="Arial"/>
          <w:sz w:val="18"/>
          <w:szCs w:val="18"/>
        </w:rPr>
      </w:pPr>
    </w:p>
    <w:p w:rsidR="00BA09CD" w:rsidRPr="00174D9C" w:rsidRDefault="00CA04EA" w:rsidP="00313C6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t>ANEXO 11</w:t>
      </w:r>
    </w:p>
    <w:p w:rsidR="00BA09CD" w:rsidRPr="00174D9C" w:rsidRDefault="00BA09CD" w:rsidP="00BA09CD">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FC29A1" w:rsidP="00BA09CD">
      <w:pPr>
        <w:pStyle w:val="Default"/>
        <w:rPr>
          <w:rFonts w:ascii="Calibri" w:hAnsi="Calibri" w:cs="Calibri"/>
          <w:b/>
          <w:bCs/>
          <w:sz w:val="20"/>
          <w:szCs w:val="20"/>
        </w:rPr>
      </w:pPr>
      <w:r>
        <w:rPr>
          <w:rFonts w:asciiTheme="minorHAnsi" w:hAnsiTheme="minorHAnsi" w:cs="Arial"/>
          <w:b/>
          <w:sz w:val="20"/>
          <w:szCs w:val="20"/>
        </w:rPr>
        <w:t>C.P. AARON SERATO ARAOZ</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DIRECTOR ADMINISTRATIVO</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PRESENTE.</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572D88">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sidR="00572D88">
        <w:rPr>
          <w:rFonts w:ascii="Calibri" w:hAnsi="Calibri" w:cs="Calibri"/>
          <w:b/>
          <w:bCs/>
          <w:sz w:val="20"/>
          <w:szCs w:val="20"/>
        </w:rPr>
        <w:t>LP-919044992-</w:t>
      </w:r>
      <w:r w:rsidR="00A02689">
        <w:rPr>
          <w:rFonts w:ascii="Calibri" w:hAnsi="Calibri" w:cs="Calibri"/>
          <w:b/>
          <w:bCs/>
          <w:sz w:val="20"/>
          <w:szCs w:val="20"/>
        </w:rPr>
        <w:t>N59-2018</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BA09CD" w:rsidRPr="00174D9C" w:rsidRDefault="00BA09CD" w:rsidP="00BA09CD">
      <w:pPr>
        <w:pStyle w:val="Default"/>
        <w:spacing w:line="360" w:lineRule="auto"/>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BA09CD" w:rsidRPr="00174D9C" w:rsidRDefault="00BA09CD" w:rsidP="00BA09CD">
      <w:pPr>
        <w:pStyle w:val="Default"/>
        <w:jc w:val="both"/>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BA09CD" w:rsidRPr="00174D9C" w:rsidRDefault="00BA09CD" w:rsidP="00BA09CD">
      <w:pPr>
        <w:rPr>
          <w:rFonts w:ascii="Calibri" w:hAnsi="Calibri"/>
          <w:lang w:val="es-MX"/>
        </w:rPr>
      </w:pPr>
    </w:p>
    <w:p w:rsidR="00BA09CD" w:rsidRPr="00174D9C" w:rsidRDefault="00CA04EA"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BA09CD" w:rsidRPr="00174D9C" w:rsidRDefault="00BA09CD" w:rsidP="00BA09CD">
      <w:pPr>
        <w:pStyle w:val="Default"/>
        <w:jc w:val="both"/>
        <w:rPr>
          <w:rFonts w:ascii="Calibri" w:hAnsi="Calibri" w:cs="Calibri"/>
          <w:b/>
          <w:bCs/>
          <w:sz w:val="22"/>
          <w:szCs w:val="23"/>
        </w:rPr>
      </w:pPr>
    </w:p>
    <w:p w:rsidR="00BA09CD" w:rsidRPr="00174D9C" w:rsidRDefault="00BA09CD" w:rsidP="00BA09CD">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BA09CD" w:rsidRPr="00174D9C" w:rsidRDefault="00BA09CD" w:rsidP="00BA09CD">
      <w:pPr>
        <w:pStyle w:val="Default"/>
        <w:rPr>
          <w:rFonts w:ascii="Calibri" w:hAnsi="Calibri" w:cs="Calibri"/>
          <w:i/>
          <w:iCs/>
          <w:sz w:val="20"/>
          <w:szCs w:val="22"/>
        </w:rPr>
      </w:pPr>
    </w:p>
    <w:p w:rsidR="00BA09CD" w:rsidRPr="00174D9C" w:rsidRDefault="00BA09CD" w:rsidP="00BA09CD">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BA09CD" w:rsidRPr="00174D9C" w:rsidRDefault="00BA09CD" w:rsidP="00BA09CD">
      <w:pPr>
        <w:pStyle w:val="Default"/>
        <w:rPr>
          <w:rFonts w:ascii="Calibri" w:hAnsi="Calibri" w:cs="Calibri"/>
          <w:sz w:val="20"/>
          <w:szCs w:val="22"/>
        </w:rPr>
      </w:pPr>
    </w:p>
    <w:p w:rsidR="00BA09CD" w:rsidRPr="00174D9C" w:rsidRDefault="00BA09CD" w:rsidP="00BA09CD">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BA09CD" w:rsidRPr="00174D9C" w:rsidRDefault="00BA09CD" w:rsidP="00BA09CD">
      <w:pPr>
        <w:spacing w:line="216" w:lineRule="exact"/>
        <w:ind w:firstLine="288"/>
        <w:jc w:val="both"/>
        <w:rPr>
          <w:rFonts w:ascii="Calibri" w:hAnsi="Calibri" w:cs="Calibri"/>
          <w:sz w:val="14"/>
          <w:szCs w:val="16"/>
          <w:lang w:val="es-MX"/>
        </w:rPr>
      </w:pP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BA09CD" w:rsidRPr="00174D9C" w:rsidRDefault="00BA09CD" w:rsidP="00BA09CD">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BA09CD" w:rsidRPr="00EF115D" w:rsidTr="00313C66">
        <w:trPr>
          <w:trHeight w:val="96"/>
        </w:trPr>
        <w:tc>
          <w:tcPr>
            <w:tcW w:w="9639" w:type="dxa"/>
            <w:gridSpan w:val="5"/>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TAMAÑO</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SECTOR</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4.6</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2"/>
                <w:szCs w:val="4"/>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93</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95</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235</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BA09CD" w:rsidRPr="00174D9C" w:rsidRDefault="00BA09CD" w:rsidP="003632F9">
            <w:pPr>
              <w:jc w:val="center"/>
              <w:rPr>
                <w:rFonts w:ascii="Calibri" w:hAnsi="Calibri" w:cs="Calibri"/>
                <w:sz w:val="14"/>
                <w:szCs w:val="16"/>
                <w:lang w:val="es-MX"/>
              </w:rPr>
            </w:pPr>
          </w:p>
        </w:tc>
        <w:tc>
          <w:tcPr>
            <w:tcW w:w="1701" w:type="dxa"/>
            <w:vMerge/>
          </w:tcPr>
          <w:p w:rsidR="00BA09CD" w:rsidRPr="00174D9C" w:rsidRDefault="00BA09CD" w:rsidP="003632F9">
            <w:pPr>
              <w:jc w:val="center"/>
              <w:rPr>
                <w:rFonts w:ascii="Calibri" w:hAnsi="Calibri" w:cs="Calibri"/>
                <w:sz w:val="14"/>
                <w:szCs w:val="16"/>
                <w:lang w:val="es-MX"/>
              </w:rPr>
            </w:pP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250</w:t>
            </w:r>
          </w:p>
        </w:tc>
      </w:tr>
    </w:tbl>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3C7CE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BA09CD">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BA09CD" w:rsidRPr="00174D9C" w:rsidRDefault="00BA09CD" w:rsidP="00BA09CD">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BA09CD" w:rsidRPr="00174D9C" w:rsidRDefault="00BA09CD" w:rsidP="00BA09CD">
      <w:pPr>
        <w:spacing w:line="216" w:lineRule="exact"/>
        <w:jc w:val="center"/>
        <w:rPr>
          <w:rFonts w:ascii="Calibri" w:hAnsi="Calibri" w:cs="Calibri"/>
          <w:b/>
          <w:sz w:val="16"/>
          <w:szCs w:val="16"/>
          <w:lang w:val="es-MX"/>
        </w:rPr>
      </w:pPr>
    </w:p>
    <w:p w:rsidR="00BA09CD" w:rsidRPr="00174D9C" w:rsidRDefault="00BA09CD" w:rsidP="00BA09CD">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w:t>
      </w:r>
      <w:r w:rsidR="00CA04EA">
        <w:rPr>
          <w:rFonts w:ascii="Calibri" w:hAnsi="Calibri" w:cs="Calibri"/>
          <w:b/>
          <w:szCs w:val="24"/>
          <w:lang w:val="es-MX"/>
        </w:rPr>
        <w:t>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BA09CD" w:rsidRPr="00EF115D" w:rsidTr="00FA4A0F">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BA09CD" w:rsidRPr="00AA0B61" w:rsidRDefault="00BA09CD" w:rsidP="00B37CE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sidR="00CA04EA">
        <w:rPr>
          <w:rFonts w:ascii="Calibri" w:hAnsi="Calibri"/>
          <w:b/>
          <w:bCs/>
          <w:sz w:val="20"/>
          <w:szCs w:val="20"/>
        </w:rPr>
        <w:t>3</w:t>
      </w:r>
    </w:p>
    <w:p w:rsidR="00BA09CD" w:rsidRPr="00AA0B61" w:rsidRDefault="00BA09CD" w:rsidP="00BA09CD">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BA09CD" w:rsidRPr="00AA0B61" w:rsidRDefault="00313C66" w:rsidP="00BA09CD">
      <w:pPr>
        <w:pStyle w:val="Default"/>
        <w:jc w:val="center"/>
        <w:rPr>
          <w:rFonts w:ascii="Calibri" w:hAnsi="Calibri"/>
          <w:b/>
          <w:bCs/>
          <w:color w:val="548DD4"/>
          <w:sz w:val="20"/>
          <w:szCs w:val="20"/>
        </w:rPr>
      </w:pPr>
      <w:r>
        <w:rPr>
          <w:rFonts w:ascii="Calibri" w:hAnsi="Calibri"/>
          <w:b/>
          <w:bCs/>
          <w:sz w:val="20"/>
          <w:szCs w:val="20"/>
        </w:rPr>
        <w:t>Licitación Pública Nacional Presencial</w:t>
      </w:r>
      <w:r w:rsidR="00BA09CD" w:rsidRPr="008B4324">
        <w:rPr>
          <w:rFonts w:ascii="Calibri" w:hAnsi="Calibri"/>
          <w:b/>
          <w:bCs/>
          <w:sz w:val="20"/>
          <w:szCs w:val="20"/>
        </w:rPr>
        <w:t xml:space="preserve"> </w:t>
      </w:r>
      <w:r w:rsidR="00BA09CD" w:rsidRPr="00AA0B61">
        <w:rPr>
          <w:rFonts w:ascii="Calibri" w:hAnsi="Calibri"/>
          <w:b/>
          <w:bCs/>
          <w:sz w:val="20"/>
          <w:szCs w:val="20"/>
        </w:rPr>
        <w:t>No.</w:t>
      </w:r>
      <w:r>
        <w:rPr>
          <w:rFonts w:ascii="Calibri" w:hAnsi="Calibri"/>
          <w:b/>
          <w:bCs/>
          <w:sz w:val="20"/>
          <w:szCs w:val="20"/>
        </w:rPr>
        <w:t xml:space="preserve"> LP-919044992-</w:t>
      </w:r>
      <w:r w:rsidR="00A02689">
        <w:rPr>
          <w:rFonts w:ascii="Calibri" w:hAnsi="Calibri"/>
          <w:b/>
          <w:bCs/>
          <w:sz w:val="20"/>
          <w:szCs w:val="20"/>
        </w:rPr>
        <w:t>N59-2018</w:t>
      </w:r>
      <w:r w:rsidR="00BA09CD" w:rsidRPr="00AA0B61">
        <w:rPr>
          <w:rFonts w:ascii="Calibri" w:hAnsi="Calibri"/>
          <w:b/>
          <w:bCs/>
          <w:sz w:val="20"/>
          <w:szCs w:val="20"/>
        </w:rPr>
        <w:t xml:space="preserve"> </w:t>
      </w:r>
    </w:p>
    <w:p w:rsidR="00F372BA" w:rsidRDefault="00F372BA" w:rsidP="00BA09CD">
      <w:pPr>
        <w:pStyle w:val="Default"/>
        <w:rPr>
          <w:rFonts w:ascii="Calibri" w:hAnsi="Calibri"/>
          <w:b/>
          <w:bCs/>
          <w:sz w:val="20"/>
          <w:szCs w:val="20"/>
        </w:rPr>
      </w:pPr>
    </w:p>
    <w:p w:rsidR="00BA09CD" w:rsidRDefault="00BA09CD" w:rsidP="00BA09CD">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F372BA" w:rsidRPr="00AA0B61" w:rsidRDefault="00F372BA" w:rsidP="00BA09CD">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B37CE3">
        <w:trPr>
          <w:trHeight w:val="213"/>
          <w:jc w:val="center"/>
        </w:trPr>
        <w:tc>
          <w:tcPr>
            <w:tcW w:w="674" w:type="dxa"/>
            <w:shd w:val="clear" w:color="auto" w:fill="8AE4E2"/>
            <w:vAlign w:val="center"/>
          </w:tcPr>
          <w:p w:rsidR="00BA09CD" w:rsidRPr="00AA0B61" w:rsidRDefault="00BA09CD" w:rsidP="003632F9">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BA09CD" w:rsidRPr="00AA0B61" w:rsidRDefault="00BA09CD" w:rsidP="003632F9">
            <w:pPr>
              <w:pStyle w:val="Default"/>
              <w:jc w:val="center"/>
              <w:rPr>
                <w:rFonts w:ascii="Calibri" w:hAnsi="Calibri"/>
                <w:b/>
                <w:bCs/>
                <w:sz w:val="15"/>
                <w:szCs w:val="15"/>
              </w:rPr>
            </w:pPr>
            <w:r w:rsidRPr="00AA0B61">
              <w:rPr>
                <w:rFonts w:ascii="Calibri" w:hAnsi="Calibri"/>
                <w:b/>
                <w:bCs/>
                <w:sz w:val="15"/>
                <w:szCs w:val="15"/>
              </w:rPr>
              <w:t>OBSERVACIONES</w:t>
            </w:r>
          </w:p>
        </w:tc>
      </w:tr>
      <w:tr w:rsidR="006633C8" w:rsidRPr="00AA0B61" w:rsidTr="003632F9">
        <w:trPr>
          <w:trHeight w:val="64"/>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1</w:t>
            </w:r>
          </w:p>
        </w:tc>
        <w:tc>
          <w:tcPr>
            <w:tcW w:w="7506" w:type="dxa"/>
          </w:tcPr>
          <w:p w:rsidR="006633C8" w:rsidRPr="006633C8" w:rsidRDefault="006633C8" w:rsidP="006633C8">
            <w:pPr>
              <w:tabs>
                <w:tab w:val="left" w:pos="1418"/>
              </w:tabs>
              <w:ind w:left="13"/>
              <w:jc w:val="both"/>
              <w:rPr>
                <w:bCs/>
                <w:sz w:val="17"/>
                <w:szCs w:val="17"/>
              </w:rPr>
            </w:pPr>
            <w:r w:rsidRPr="006633C8">
              <w:rPr>
                <w:rFonts w:asciiTheme="minorHAnsi" w:hAnsiTheme="minorHAnsi" w:cs="Arial"/>
                <w:b/>
                <w:sz w:val="17"/>
                <w:szCs w:val="17"/>
              </w:rPr>
              <w:t>ANEXO 13.</w:t>
            </w:r>
            <w:r w:rsidRPr="006633C8">
              <w:rPr>
                <w:rFonts w:asciiTheme="minorHAnsi" w:hAnsiTheme="minorHAnsi" w:cs="Arial"/>
                <w:sz w:val="17"/>
                <w:szCs w:val="17"/>
              </w:rPr>
              <w:t xml:space="preserve"> Cédula de entrega de documentos.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02"/>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2</w:t>
            </w:r>
          </w:p>
        </w:tc>
        <w:tc>
          <w:tcPr>
            <w:tcW w:w="7506" w:type="dxa"/>
          </w:tcPr>
          <w:p w:rsidR="006633C8" w:rsidRPr="006633C8" w:rsidRDefault="006633C8" w:rsidP="006633C8">
            <w:pPr>
              <w:tabs>
                <w:tab w:val="left" w:pos="1418"/>
              </w:tabs>
              <w:ind w:left="13"/>
              <w:jc w:val="both"/>
              <w:rPr>
                <w:bCs/>
                <w:sz w:val="17"/>
                <w:szCs w:val="17"/>
              </w:rPr>
            </w:pPr>
            <w:r w:rsidRPr="006633C8">
              <w:rPr>
                <w:rFonts w:asciiTheme="minorHAnsi" w:hAnsiTheme="minorHAnsi"/>
                <w:sz w:val="17"/>
                <w:szCs w:val="17"/>
              </w:rPr>
              <w:t>Identificación oficial vigente de quien firma las proposiciones, quien deberá contar con facultades de administración y/o dominio, o poder especial para actos de licitación pública.</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02"/>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3</w:t>
            </w:r>
          </w:p>
        </w:tc>
        <w:tc>
          <w:tcPr>
            <w:tcW w:w="7506" w:type="dxa"/>
          </w:tcPr>
          <w:p w:rsidR="006633C8" w:rsidRPr="006633C8" w:rsidRDefault="006633C8" w:rsidP="006633C8">
            <w:pPr>
              <w:tabs>
                <w:tab w:val="left" w:pos="1418"/>
              </w:tabs>
              <w:ind w:left="13"/>
              <w:jc w:val="both"/>
              <w:rPr>
                <w:bCs/>
                <w:sz w:val="17"/>
                <w:szCs w:val="17"/>
              </w:rPr>
            </w:pPr>
            <w:r w:rsidRPr="006633C8">
              <w:rPr>
                <w:rFonts w:asciiTheme="minorHAnsi" w:hAnsiTheme="minorHAnsi"/>
                <w:sz w:val="17"/>
                <w:szCs w:val="17"/>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6633C8">
              <w:rPr>
                <w:rFonts w:asciiTheme="minorHAnsi" w:hAnsiTheme="minorHAnsi" w:cs="Arial"/>
                <w:sz w:val="17"/>
                <w:szCs w:val="17"/>
              </w:rPr>
              <w:t>su metodología y la experiencia comprobable en ventas relacionadas a la presente,</w:t>
            </w:r>
            <w:r w:rsidRPr="006633C8">
              <w:rPr>
                <w:rFonts w:asciiTheme="minorHAnsi" w:hAnsiTheme="minorHAnsi"/>
                <w:sz w:val="17"/>
                <w:szCs w:val="17"/>
              </w:rPr>
              <w:t xml:space="preserve"> demostrándolo mediante una relación de las principales operaciones de ventas o prestación de servicios de los últimos 12 meses en donde compruebe </w:t>
            </w:r>
            <w:r w:rsidRPr="006633C8">
              <w:rPr>
                <w:rFonts w:asciiTheme="minorHAnsi" w:hAnsiTheme="minorHAnsi" w:cs="Arial"/>
                <w:sz w:val="17"/>
                <w:szCs w:val="17"/>
                <w:lang w:val="es-MX"/>
              </w:rPr>
              <w:t>contar como mínimo por dicho tiempo realizando las actividades relacionadas a la presente Convocatoria.</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02"/>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4</w:t>
            </w:r>
          </w:p>
        </w:tc>
        <w:tc>
          <w:tcPr>
            <w:tcW w:w="7506" w:type="dxa"/>
          </w:tcPr>
          <w:p w:rsidR="006633C8" w:rsidRPr="006633C8" w:rsidRDefault="006633C8" w:rsidP="006633C8">
            <w:pPr>
              <w:tabs>
                <w:tab w:val="left" w:pos="1134"/>
              </w:tabs>
              <w:ind w:left="13"/>
              <w:jc w:val="both"/>
              <w:rPr>
                <w:color w:val="000000"/>
                <w:sz w:val="17"/>
                <w:szCs w:val="17"/>
              </w:rPr>
            </w:pPr>
            <w:r w:rsidRPr="006633C8">
              <w:rPr>
                <w:rFonts w:asciiTheme="minorHAnsi" w:hAnsiTheme="minorHAnsi"/>
                <w:b/>
                <w:sz w:val="17"/>
                <w:szCs w:val="17"/>
              </w:rPr>
              <w:t>ANEXO 2</w:t>
            </w:r>
            <w:r w:rsidRPr="006633C8">
              <w:rPr>
                <w:rFonts w:asciiTheme="minorHAnsi" w:hAnsiTheme="minorHAnsi"/>
                <w:sz w:val="17"/>
                <w:szCs w:val="17"/>
              </w:rPr>
              <w:t xml:space="preserve">. Propuesta Técnica conforme al formato del anexo 2 de las presentes bases.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69"/>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5</w:t>
            </w:r>
          </w:p>
        </w:tc>
        <w:tc>
          <w:tcPr>
            <w:tcW w:w="7506" w:type="dxa"/>
          </w:tcPr>
          <w:p w:rsidR="006633C8" w:rsidRPr="006633C8" w:rsidRDefault="006633C8" w:rsidP="006633C8">
            <w:pPr>
              <w:tabs>
                <w:tab w:val="left" w:pos="1134"/>
              </w:tabs>
              <w:ind w:left="13"/>
              <w:jc w:val="both"/>
              <w:rPr>
                <w:color w:val="000000"/>
                <w:sz w:val="17"/>
                <w:szCs w:val="17"/>
              </w:rPr>
            </w:pPr>
            <w:r w:rsidRPr="006633C8">
              <w:rPr>
                <w:rFonts w:asciiTheme="minorHAnsi" w:hAnsiTheme="minorHAnsi" w:cs="Arial"/>
                <w:sz w:val="17"/>
                <w:szCs w:val="17"/>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81"/>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6</w:t>
            </w:r>
          </w:p>
        </w:tc>
        <w:tc>
          <w:tcPr>
            <w:tcW w:w="7506" w:type="dxa"/>
          </w:tcPr>
          <w:p w:rsidR="006633C8" w:rsidRPr="006633C8" w:rsidRDefault="006633C8" w:rsidP="006633C8">
            <w:pPr>
              <w:tabs>
                <w:tab w:val="left" w:pos="1134"/>
              </w:tabs>
              <w:ind w:left="13"/>
              <w:jc w:val="both"/>
              <w:rPr>
                <w:rFonts w:cstheme="minorHAnsi"/>
                <w:bCs/>
                <w:sz w:val="17"/>
                <w:szCs w:val="17"/>
              </w:rPr>
            </w:pPr>
            <w:r w:rsidRPr="006633C8">
              <w:rPr>
                <w:rFonts w:asciiTheme="minorHAnsi" w:hAnsiTheme="minorHAnsi" w:cstheme="minorHAnsi"/>
                <w:bCs/>
                <w:sz w:val="17"/>
                <w:szCs w:val="17"/>
              </w:rPr>
              <w:t>Carta de manifiesto bajo protesta de decir verdad,</w:t>
            </w:r>
            <w:r w:rsidRPr="006633C8">
              <w:rPr>
                <w:rFonts w:asciiTheme="minorHAnsi" w:hAnsiTheme="minorHAnsi" w:cstheme="minorHAnsi"/>
                <w:bCs/>
                <w:color w:val="000000"/>
                <w:sz w:val="17"/>
                <w:szCs w:val="17"/>
              </w:rPr>
              <w:t xml:space="preserve"> que el servicio, bienes y productos</w:t>
            </w:r>
            <w:r w:rsidRPr="006633C8">
              <w:rPr>
                <w:rFonts w:asciiTheme="minorHAnsi" w:hAnsiTheme="minorHAnsi" w:cstheme="minorHAnsi"/>
                <w:bCs/>
                <w:sz w:val="17"/>
                <w:szCs w:val="17"/>
              </w:rPr>
              <w:t xml:space="preserve"> que ofertan, cumplen y reúnen todos los requisitos de la legislación sanitaria vigente.</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218"/>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7</w:t>
            </w:r>
          </w:p>
        </w:tc>
        <w:tc>
          <w:tcPr>
            <w:tcW w:w="7506" w:type="dxa"/>
          </w:tcPr>
          <w:p w:rsidR="006633C8" w:rsidRPr="006633C8" w:rsidRDefault="006633C8" w:rsidP="006633C8">
            <w:pPr>
              <w:tabs>
                <w:tab w:val="left" w:pos="1134"/>
              </w:tabs>
              <w:ind w:left="13"/>
              <w:jc w:val="both"/>
              <w:rPr>
                <w:rFonts w:cstheme="minorHAnsi"/>
                <w:bCs/>
                <w:sz w:val="17"/>
                <w:szCs w:val="17"/>
              </w:rPr>
            </w:pPr>
            <w:r w:rsidRPr="006633C8">
              <w:rPr>
                <w:rFonts w:asciiTheme="minorHAnsi" w:hAnsiTheme="minorHAnsi" w:cstheme="minorHAnsi"/>
                <w:sz w:val="17"/>
                <w:szCs w:val="17"/>
              </w:rPr>
              <w:t>Escrito en el cual garanticen que se comprometen a atender las solicitudes de urgencia las 24 horas del día, por lo que además deberán detallar el (los) nombre (s) y teléfono (s) del personal que atenderá dichas solicitudes.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69"/>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8</w:t>
            </w:r>
          </w:p>
        </w:tc>
        <w:tc>
          <w:tcPr>
            <w:tcW w:w="7506" w:type="dxa"/>
          </w:tcPr>
          <w:p w:rsidR="006633C8" w:rsidRPr="006633C8" w:rsidRDefault="006633C8" w:rsidP="006633C8">
            <w:pPr>
              <w:tabs>
                <w:tab w:val="left" w:pos="1134"/>
              </w:tabs>
              <w:ind w:left="13"/>
              <w:jc w:val="both"/>
              <w:rPr>
                <w:rFonts w:cstheme="minorHAnsi"/>
                <w:color w:val="000000"/>
                <w:sz w:val="17"/>
                <w:szCs w:val="17"/>
              </w:rPr>
            </w:pPr>
            <w:r w:rsidRPr="006633C8">
              <w:rPr>
                <w:rFonts w:asciiTheme="minorHAnsi" w:hAnsiTheme="minorHAnsi" w:cstheme="minorHAnsi"/>
                <w:color w:val="000000"/>
                <w:sz w:val="17"/>
                <w:szCs w:val="17"/>
              </w:rPr>
              <w:t>Carta de apoyo del laboratorio fabricante o distribuidor mayorista, de todos los medicamentos que se solicitan en el anexo 1A de estas bases en la cual describan las partidas, marcas y cantidades ofertadas.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65"/>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9</w:t>
            </w:r>
          </w:p>
        </w:tc>
        <w:tc>
          <w:tcPr>
            <w:tcW w:w="7506" w:type="dxa"/>
          </w:tcPr>
          <w:p w:rsidR="006633C8" w:rsidRPr="006633C8" w:rsidRDefault="006633C8" w:rsidP="006633C8">
            <w:pPr>
              <w:tabs>
                <w:tab w:val="left" w:pos="851"/>
                <w:tab w:val="left" w:pos="1134"/>
                <w:tab w:val="right" w:pos="1276"/>
              </w:tabs>
              <w:ind w:left="13"/>
              <w:jc w:val="both"/>
              <w:rPr>
                <w:rFonts w:cstheme="minorHAnsi"/>
                <w:sz w:val="17"/>
                <w:szCs w:val="17"/>
              </w:rPr>
            </w:pPr>
            <w:r w:rsidRPr="006633C8">
              <w:rPr>
                <w:rFonts w:asciiTheme="minorHAnsi" w:hAnsiTheme="minorHAnsi" w:cstheme="minorHAnsi"/>
                <w:color w:val="000000"/>
                <w:sz w:val="17"/>
                <w:szCs w:val="17"/>
              </w:rPr>
              <w:t xml:space="preserve">El licitante ganador deberá garantizar mediante escrito que el período de caducidad de los medicamentos ofertados </w:t>
            </w:r>
            <w:r w:rsidRPr="006633C8">
              <w:rPr>
                <w:rFonts w:asciiTheme="minorHAnsi" w:hAnsiTheme="minorHAnsi" w:cstheme="minorHAnsi"/>
                <w:sz w:val="17"/>
                <w:szCs w:val="17"/>
              </w:rPr>
              <w:t>deberá ser de 1-un año, como mínimo, contado a partir de la recepción en cada una de las Unidades Aplicativas de la Convocante, así mismo, se compromete cambiar los insumos que por algún motivo no fueren consumidos, tres meses antes de su caducidad de acuerdo a los lotes entregados en sus facturas.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70"/>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10</w:t>
            </w:r>
          </w:p>
        </w:tc>
        <w:tc>
          <w:tcPr>
            <w:tcW w:w="7506" w:type="dxa"/>
          </w:tcPr>
          <w:p w:rsidR="006633C8" w:rsidRPr="006633C8" w:rsidRDefault="006633C8" w:rsidP="002A433B">
            <w:pPr>
              <w:tabs>
                <w:tab w:val="left" w:pos="851"/>
                <w:tab w:val="left" w:pos="1134"/>
                <w:tab w:val="right" w:pos="1276"/>
              </w:tabs>
              <w:ind w:left="13"/>
              <w:jc w:val="both"/>
              <w:rPr>
                <w:rFonts w:cstheme="minorHAnsi"/>
                <w:sz w:val="17"/>
                <w:szCs w:val="17"/>
              </w:rPr>
            </w:pPr>
            <w:r w:rsidRPr="002A433B">
              <w:rPr>
                <w:rFonts w:asciiTheme="minorHAnsi" w:hAnsiTheme="minorHAnsi" w:cstheme="minorHAnsi"/>
                <w:sz w:val="17"/>
                <w:szCs w:val="17"/>
              </w:rPr>
              <w:t>Carta compromiso de que en caso de resultar adjudicado en la presente licitación y durante la vigencia del contrato respectivo, considerará los precios de referencia</w:t>
            </w:r>
            <w:r w:rsidR="002A433B" w:rsidRPr="002A433B">
              <w:rPr>
                <w:rFonts w:asciiTheme="minorHAnsi" w:hAnsiTheme="minorHAnsi" w:cstheme="minorHAnsi"/>
                <w:sz w:val="17"/>
                <w:szCs w:val="17"/>
              </w:rPr>
              <w:t xml:space="preserve"> del ACUERDO que establece los  “LINEAMIENTOS para la adquisición de medicamentos con recursos transferidos a las entidades federativas por concepto de cuota social y de la aportación solidaria federal del Sistema de Protección Social en Salud asociados al Catálogo Universal de Servicios de Salud y para la adquisición de medicamentos asociados a las intervenciones cubiertas por el Fondo de Protección contra Gastos Catastróficos”, publicados en el Diario Oficial de la Federación el 5 de Septiembre del 2018; y sus actualizaciones correspondientes, sujetarse a lo ahí establecido; así como de que, en caso de resultar adjudicado, ajustará los precios a la baja de aquellas claves que hubiesen tenido una disminución del precio en comparación con el CAUSES que deje de tener vigencia a la fecha de publicación de aquel que entrara en vigor</w:t>
            </w:r>
            <w:r w:rsidRPr="002A433B">
              <w:rPr>
                <w:rFonts w:asciiTheme="minorHAnsi" w:hAnsiTheme="minorHAnsi" w:cstheme="minorHAnsi"/>
                <w:sz w:val="17"/>
                <w:szCs w:val="17"/>
              </w:rPr>
              <w:t>; así mismo respetará los precios acordados y beneficios en especie establecidos por la Comisión Coordinadora para la Negociación de Precios de Medicamentos y Otros Insumos para la Salud y los laboratorios fabricantes.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70"/>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11</w:t>
            </w:r>
          </w:p>
        </w:tc>
        <w:tc>
          <w:tcPr>
            <w:tcW w:w="7506" w:type="dxa"/>
          </w:tcPr>
          <w:p w:rsidR="006633C8" w:rsidRPr="006633C8" w:rsidRDefault="006633C8" w:rsidP="006633C8">
            <w:pPr>
              <w:tabs>
                <w:tab w:val="right" w:pos="1276"/>
              </w:tabs>
              <w:ind w:left="13"/>
              <w:jc w:val="both"/>
              <w:rPr>
                <w:rFonts w:cstheme="minorHAnsi"/>
                <w:sz w:val="17"/>
                <w:szCs w:val="17"/>
              </w:rPr>
            </w:pPr>
            <w:r w:rsidRPr="006633C8">
              <w:rPr>
                <w:rFonts w:asciiTheme="minorHAnsi" w:hAnsiTheme="minorHAnsi" w:cstheme="minorHAnsi"/>
                <w:sz w:val="17"/>
                <w:szCs w:val="17"/>
              </w:rPr>
              <w:t xml:space="preserve">Alta de Hacienda que demuestre que cuenta con Almacén y Farmacia dentro del área metropolitana de la ciudad de Monterrey, Nuevo León,  para atender las peticiones de urgencia las 24 horas del día; asimismo presentará Licencia Sanitaria a nombre del licitante expedida por la Secretaría de Salud con autorización </w:t>
            </w:r>
            <w:r w:rsidRPr="006633C8">
              <w:rPr>
                <w:rFonts w:asciiTheme="minorHAnsi" w:hAnsiTheme="minorHAnsi" w:cstheme="minorHAnsi"/>
                <w:sz w:val="17"/>
                <w:szCs w:val="17"/>
              </w:rPr>
              <w:lastRenderedPageBreak/>
              <w:t>para comercialización al por mayor de productos químicos farmacéuticos y que incluya dentro de sus líneas de distribución autorizada la de psicotrópicos y estupefacientes.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60"/>
          <w:jc w:val="center"/>
        </w:trPr>
        <w:tc>
          <w:tcPr>
            <w:tcW w:w="674" w:type="dxa"/>
            <w:vAlign w:val="center"/>
          </w:tcPr>
          <w:p w:rsidR="006633C8" w:rsidRPr="002F46FE" w:rsidRDefault="00084554" w:rsidP="003632F9">
            <w:pPr>
              <w:pStyle w:val="Default"/>
              <w:jc w:val="center"/>
              <w:rPr>
                <w:rFonts w:ascii="Calibri" w:hAnsi="Calibri"/>
                <w:b/>
                <w:sz w:val="16"/>
                <w:szCs w:val="16"/>
              </w:rPr>
            </w:pPr>
            <w:r>
              <w:rPr>
                <w:rFonts w:ascii="Calibri" w:hAnsi="Calibri"/>
                <w:b/>
                <w:sz w:val="16"/>
                <w:szCs w:val="16"/>
              </w:rPr>
              <w:t>12</w:t>
            </w:r>
          </w:p>
        </w:tc>
        <w:tc>
          <w:tcPr>
            <w:tcW w:w="7506" w:type="dxa"/>
          </w:tcPr>
          <w:p w:rsidR="006633C8" w:rsidRPr="006633C8" w:rsidRDefault="00084554" w:rsidP="006633C8">
            <w:pPr>
              <w:ind w:left="13"/>
              <w:jc w:val="both"/>
              <w:rPr>
                <w:rFonts w:cstheme="minorHAnsi"/>
                <w:sz w:val="17"/>
                <w:szCs w:val="17"/>
              </w:rPr>
            </w:pPr>
            <w:r>
              <w:rPr>
                <w:rFonts w:asciiTheme="minorHAnsi" w:hAnsiTheme="minorHAnsi" w:cstheme="minorHAnsi"/>
                <w:color w:val="000000"/>
                <w:sz w:val="17"/>
                <w:szCs w:val="17"/>
              </w:rPr>
              <w:t>D</w:t>
            </w:r>
            <w:r w:rsidR="006633C8" w:rsidRPr="006633C8">
              <w:rPr>
                <w:rFonts w:asciiTheme="minorHAnsi" w:hAnsiTheme="minorHAnsi" w:cstheme="minorHAnsi"/>
                <w:sz w:val="17"/>
                <w:szCs w:val="17"/>
              </w:rPr>
              <w:t>eberán presentar como mínimo cuatro cartas de clientes del sector salud a los que se suministren medicamentos, mediante las cuales estipulen que han prestado buen servicio, mismas que la Convocante se reserva el derecho de verificar dicha información, para su participación en el presente evento.</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60"/>
          <w:jc w:val="center"/>
        </w:trPr>
        <w:tc>
          <w:tcPr>
            <w:tcW w:w="674" w:type="dxa"/>
            <w:vAlign w:val="center"/>
          </w:tcPr>
          <w:p w:rsidR="006633C8" w:rsidRPr="002F46FE" w:rsidRDefault="00084554" w:rsidP="003632F9">
            <w:pPr>
              <w:pStyle w:val="Default"/>
              <w:jc w:val="center"/>
              <w:rPr>
                <w:rFonts w:ascii="Calibri" w:hAnsi="Calibri"/>
                <w:b/>
                <w:sz w:val="16"/>
                <w:szCs w:val="16"/>
              </w:rPr>
            </w:pPr>
            <w:r>
              <w:rPr>
                <w:rFonts w:ascii="Calibri" w:hAnsi="Calibri"/>
                <w:b/>
                <w:sz w:val="16"/>
                <w:szCs w:val="16"/>
              </w:rPr>
              <w:t>13</w:t>
            </w:r>
          </w:p>
        </w:tc>
        <w:tc>
          <w:tcPr>
            <w:tcW w:w="7506" w:type="dxa"/>
          </w:tcPr>
          <w:p w:rsidR="006633C8" w:rsidRPr="006633C8" w:rsidRDefault="006633C8" w:rsidP="006633C8">
            <w:pPr>
              <w:tabs>
                <w:tab w:val="left" w:pos="1134"/>
              </w:tabs>
              <w:ind w:left="13"/>
              <w:jc w:val="both"/>
              <w:rPr>
                <w:rFonts w:cstheme="minorHAnsi"/>
                <w:color w:val="000000"/>
                <w:sz w:val="17"/>
                <w:szCs w:val="17"/>
              </w:rPr>
            </w:pPr>
            <w:r w:rsidRPr="006633C8">
              <w:rPr>
                <w:rFonts w:asciiTheme="minorHAnsi" w:hAnsiTheme="minorHAnsi" w:cstheme="minorHAnsi"/>
                <w:color w:val="000000"/>
                <w:sz w:val="17"/>
                <w:szCs w:val="17"/>
              </w:rPr>
              <w:t>Carta compromiso donde mencione que en caso de resultar adjudicado entregará copias por ambos lados de los Registros Sanitarios de cada uno de los medicamentos, previo a la firma del contrato.</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60"/>
          <w:jc w:val="center"/>
        </w:trPr>
        <w:tc>
          <w:tcPr>
            <w:tcW w:w="674" w:type="dxa"/>
            <w:vAlign w:val="center"/>
          </w:tcPr>
          <w:p w:rsidR="006633C8" w:rsidRPr="00AA0B61" w:rsidRDefault="00084554" w:rsidP="003632F9">
            <w:pPr>
              <w:pStyle w:val="Default"/>
              <w:jc w:val="center"/>
              <w:rPr>
                <w:rFonts w:ascii="Calibri" w:hAnsi="Calibri"/>
                <w:b/>
                <w:sz w:val="16"/>
                <w:szCs w:val="16"/>
              </w:rPr>
            </w:pPr>
            <w:r>
              <w:rPr>
                <w:rFonts w:ascii="Calibri" w:hAnsi="Calibri"/>
                <w:b/>
                <w:sz w:val="16"/>
                <w:szCs w:val="16"/>
              </w:rPr>
              <w:t>14</w:t>
            </w:r>
          </w:p>
        </w:tc>
        <w:tc>
          <w:tcPr>
            <w:tcW w:w="7506" w:type="dxa"/>
          </w:tcPr>
          <w:p w:rsidR="006633C8" w:rsidRPr="006633C8" w:rsidRDefault="006633C8" w:rsidP="006633C8">
            <w:pPr>
              <w:tabs>
                <w:tab w:val="left" w:pos="993"/>
              </w:tabs>
              <w:ind w:left="13"/>
              <w:jc w:val="both"/>
              <w:rPr>
                <w:sz w:val="17"/>
                <w:szCs w:val="17"/>
              </w:rPr>
            </w:pPr>
            <w:r w:rsidRPr="006633C8">
              <w:rPr>
                <w:rFonts w:asciiTheme="minorHAnsi" w:hAnsiTheme="minorHAnsi" w:cstheme="minorHAnsi"/>
                <w:sz w:val="17"/>
                <w:szCs w:val="17"/>
              </w:rPr>
              <w:t>Carta bajo protesta de decir verdad y firmada por el representante legal, que manifieste que su representada cumple con todos los registros sanitarios para funcionar como negocio en la venta de productos de consumo en el Sector  Salud.</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26"/>
          <w:jc w:val="center"/>
        </w:trPr>
        <w:tc>
          <w:tcPr>
            <w:tcW w:w="674" w:type="dxa"/>
            <w:vAlign w:val="center"/>
          </w:tcPr>
          <w:p w:rsidR="006633C8" w:rsidRPr="00AA0B61" w:rsidRDefault="00084554" w:rsidP="003632F9">
            <w:pPr>
              <w:pStyle w:val="Default"/>
              <w:jc w:val="center"/>
              <w:rPr>
                <w:rFonts w:ascii="Calibri" w:hAnsi="Calibri"/>
                <w:b/>
                <w:sz w:val="16"/>
                <w:szCs w:val="16"/>
              </w:rPr>
            </w:pPr>
            <w:r>
              <w:rPr>
                <w:rFonts w:ascii="Calibri" w:hAnsi="Calibri"/>
                <w:b/>
                <w:sz w:val="16"/>
                <w:szCs w:val="16"/>
              </w:rPr>
              <w:t>15</w:t>
            </w:r>
          </w:p>
        </w:tc>
        <w:tc>
          <w:tcPr>
            <w:tcW w:w="7506" w:type="dxa"/>
          </w:tcPr>
          <w:p w:rsidR="006633C8" w:rsidRPr="006633C8" w:rsidRDefault="006633C8" w:rsidP="006633C8">
            <w:pPr>
              <w:tabs>
                <w:tab w:val="left" w:pos="993"/>
              </w:tabs>
              <w:ind w:left="13"/>
              <w:jc w:val="both"/>
              <w:rPr>
                <w:sz w:val="17"/>
                <w:szCs w:val="17"/>
              </w:rPr>
            </w:pPr>
            <w:r w:rsidRPr="006633C8">
              <w:rPr>
                <w:rFonts w:asciiTheme="minorHAnsi" w:hAnsiTheme="minorHAnsi"/>
                <w:sz w:val="17"/>
                <w:szCs w:val="17"/>
              </w:rPr>
              <w:t>Carta compromiso de que en caso de resultar adjudicado contará con un plazo máximo de 15 días naturales con lo necesario para iniciar la prestación del servicio de distribución, debiendo tener disponible el 100% de los renglones incluidos en el Anexo 1A.</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Pr="00AA0B61" w:rsidRDefault="00084554" w:rsidP="00084554">
            <w:pPr>
              <w:pStyle w:val="Default"/>
              <w:jc w:val="center"/>
              <w:rPr>
                <w:rFonts w:ascii="Calibri" w:hAnsi="Calibri"/>
                <w:b/>
                <w:sz w:val="16"/>
                <w:szCs w:val="16"/>
              </w:rPr>
            </w:pPr>
            <w:r>
              <w:rPr>
                <w:rFonts w:ascii="Calibri" w:hAnsi="Calibri"/>
                <w:b/>
                <w:sz w:val="16"/>
                <w:szCs w:val="16"/>
              </w:rPr>
              <w:t>16</w:t>
            </w:r>
          </w:p>
        </w:tc>
        <w:tc>
          <w:tcPr>
            <w:tcW w:w="7506" w:type="dxa"/>
          </w:tcPr>
          <w:p w:rsidR="00084554" w:rsidRPr="006633C8" w:rsidRDefault="00084554" w:rsidP="00084554">
            <w:pPr>
              <w:tabs>
                <w:tab w:val="left" w:pos="993"/>
              </w:tabs>
              <w:ind w:left="13"/>
              <w:jc w:val="both"/>
              <w:rPr>
                <w:sz w:val="17"/>
                <w:szCs w:val="17"/>
              </w:rPr>
            </w:pPr>
            <w:r w:rsidRPr="006633C8">
              <w:rPr>
                <w:rFonts w:asciiTheme="minorHAnsi" w:hAnsiTheme="minorHAnsi"/>
                <w:bCs/>
                <w:sz w:val="17"/>
                <w:szCs w:val="17"/>
              </w:rPr>
              <w:t>Cd o USB que contenga el total de los documentos incluidos en el sobre técnico en formato pdf, word o excel.</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Pr="00AA0B61" w:rsidRDefault="00084554" w:rsidP="00084554">
            <w:pPr>
              <w:pStyle w:val="Default"/>
              <w:jc w:val="center"/>
              <w:rPr>
                <w:rFonts w:ascii="Calibri" w:hAnsi="Calibri"/>
                <w:b/>
                <w:sz w:val="16"/>
                <w:szCs w:val="16"/>
              </w:rPr>
            </w:pPr>
            <w:r>
              <w:rPr>
                <w:rFonts w:ascii="Calibri" w:hAnsi="Calibri"/>
                <w:b/>
                <w:sz w:val="16"/>
                <w:szCs w:val="16"/>
              </w:rPr>
              <w:t>17</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b/>
                <w:sz w:val="17"/>
                <w:szCs w:val="17"/>
              </w:rPr>
              <w:t>ANEXO 5</w:t>
            </w:r>
            <w:r w:rsidRPr="006633C8">
              <w:rPr>
                <w:rFonts w:asciiTheme="minorHAnsi" w:hAnsiTheme="minorHAnsi"/>
                <w:sz w:val="17"/>
                <w:szCs w:val="17"/>
              </w:rPr>
              <w:t xml:space="preserve">. </w:t>
            </w:r>
            <w:r w:rsidRPr="006633C8">
              <w:rPr>
                <w:rFonts w:asciiTheme="minorHAnsi" w:hAnsiTheme="minorHAnsi" w:cs="Arial"/>
                <w:sz w:val="17"/>
                <w:szCs w:val="17"/>
              </w:rPr>
              <w:t>Carta de presentación de proposiciones</w:t>
            </w:r>
            <w:r w:rsidRPr="006633C8">
              <w:rPr>
                <w:rFonts w:asciiTheme="minorHAnsi" w:hAnsiTheme="minorHAnsi"/>
                <w:color w:val="000000"/>
                <w:sz w:val="17"/>
                <w:szCs w:val="17"/>
              </w:rPr>
              <w:t>.</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Pr="00AA0B61" w:rsidRDefault="00084554" w:rsidP="00084554">
            <w:pPr>
              <w:pStyle w:val="Default"/>
              <w:jc w:val="center"/>
              <w:rPr>
                <w:rFonts w:ascii="Calibri" w:hAnsi="Calibri"/>
                <w:b/>
                <w:bCs/>
                <w:sz w:val="16"/>
                <w:szCs w:val="16"/>
              </w:rPr>
            </w:pPr>
            <w:r>
              <w:rPr>
                <w:rFonts w:ascii="Calibri" w:hAnsi="Calibri"/>
                <w:b/>
                <w:bCs/>
                <w:sz w:val="16"/>
                <w:szCs w:val="16"/>
              </w:rPr>
              <w:t>18</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b/>
                <w:sz w:val="17"/>
                <w:szCs w:val="17"/>
              </w:rPr>
              <w:t>ANEXO 6</w:t>
            </w:r>
            <w:r w:rsidRPr="006633C8">
              <w:rPr>
                <w:rFonts w:asciiTheme="minorHAnsi" w:hAnsiTheme="minorHAnsi"/>
                <w:color w:val="000000"/>
                <w:sz w:val="17"/>
                <w:szCs w:val="17"/>
              </w:rPr>
              <w:t>. Recibo de proposiciones.</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Pr="00AA0B61" w:rsidRDefault="00084554" w:rsidP="00084554">
            <w:pPr>
              <w:pStyle w:val="Default"/>
              <w:jc w:val="center"/>
              <w:rPr>
                <w:rFonts w:ascii="Calibri" w:hAnsi="Calibri"/>
                <w:b/>
                <w:bCs/>
                <w:sz w:val="16"/>
                <w:szCs w:val="16"/>
              </w:rPr>
            </w:pPr>
            <w:r>
              <w:rPr>
                <w:rFonts w:ascii="Calibri" w:hAnsi="Calibri"/>
                <w:b/>
                <w:bCs/>
                <w:sz w:val="16"/>
                <w:szCs w:val="16"/>
              </w:rPr>
              <w:t>19</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cstheme="minorHAnsi"/>
                <w:b/>
                <w:sz w:val="17"/>
                <w:szCs w:val="17"/>
              </w:rPr>
              <w:t>ANEXO 7</w:t>
            </w:r>
            <w:r w:rsidRPr="006633C8">
              <w:rPr>
                <w:rFonts w:asciiTheme="minorHAnsi" w:hAnsiTheme="minorHAnsi" w:cstheme="minorHAnsi"/>
                <w:sz w:val="17"/>
                <w:szCs w:val="17"/>
              </w:rPr>
              <w:t xml:space="preserve">. Declaración de no encontrarse en alguno de los supuestos establecidos en los </w:t>
            </w:r>
            <w:r w:rsidRPr="006633C8">
              <w:rPr>
                <w:rFonts w:asciiTheme="minorHAnsi" w:hAnsiTheme="minorHAnsi" w:cstheme="minorHAnsi"/>
                <w:i/>
                <w:sz w:val="17"/>
                <w:szCs w:val="17"/>
              </w:rPr>
              <w:t>Artículos 37 y 95</w:t>
            </w:r>
            <w:r w:rsidRPr="006633C8">
              <w:rPr>
                <w:rFonts w:asciiTheme="minorHAnsi" w:hAnsiTheme="minorHAnsi" w:cstheme="minorHAnsi"/>
                <w:sz w:val="17"/>
                <w:szCs w:val="17"/>
              </w:rPr>
              <w:t xml:space="preserve"> de la Ley, </w:t>
            </w:r>
            <w:r w:rsidRPr="006633C8">
              <w:rPr>
                <w:rFonts w:asciiTheme="minorHAnsi" w:hAnsiTheme="minorHAnsi" w:cs="Arial"/>
                <w:i/>
                <w:sz w:val="17"/>
                <w:szCs w:val="17"/>
              </w:rPr>
              <w:t>Artículo 50</w:t>
            </w:r>
            <w:r w:rsidRPr="006633C8">
              <w:rPr>
                <w:rFonts w:asciiTheme="minorHAnsi" w:hAnsiTheme="minorHAnsi" w:cs="Arial"/>
                <w:sz w:val="17"/>
                <w:szCs w:val="17"/>
              </w:rPr>
              <w:t xml:space="preserve"> Fracc. XXIII de La Ley de responsabilidades de los Servidores Públicos del Estado y Municipios de Nuevo León y </w:t>
            </w:r>
            <w:r w:rsidRPr="006633C8">
              <w:rPr>
                <w:rFonts w:asciiTheme="minorHAnsi" w:hAnsiTheme="minorHAnsi" w:cs="Arial"/>
                <w:i/>
                <w:sz w:val="17"/>
                <w:szCs w:val="17"/>
              </w:rPr>
              <w:t>Artículo 38</w:t>
            </w:r>
            <w:r w:rsidRPr="006633C8">
              <w:rPr>
                <w:rFonts w:asciiTheme="minorHAnsi" w:hAnsiTheme="minorHAnsi" w:cs="Arial"/>
                <w:sz w:val="17"/>
                <w:szCs w:val="17"/>
              </w:rPr>
              <w:t xml:space="preserve"> del Reglamento de la Ley de Adquisiciones, arrendamientos y Contrataciones de Servicios del Estado de Nuevo León</w:t>
            </w:r>
            <w:r w:rsidRPr="006633C8">
              <w:rPr>
                <w:rFonts w:asciiTheme="minorHAnsi" w:hAnsiTheme="minorHAnsi" w:cstheme="minorHAnsi"/>
                <w:sz w:val="17"/>
                <w:szCs w:val="17"/>
              </w:rPr>
              <w:t>, Declaración de integridad y Certificado de Determinación Independiente de Propuesta.</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Pr="00AA0B61" w:rsidRDefault="00084554" w:rsidP="00084554">
            <w:pPr>
              <w:pStyle w:val="Default"/>
              <w:jc w:val="center"/>
              <w:rPr>
                <w:rFonts w:ascii="Calibri" w:hAnsi="Calibri"/>
                <w:b/>
                <w:bCs/>
                <w:sz w:val="16"/>
                <w:szCs w:val="16"/>
              </w:rPr>
            </w:pPr>
            <w:r>
              <w:rPr>
                <w:rFonts w:ascii="Calibri" w:hAnsi="Calibri"/>
                <w:b/>
                <w:bCs/>
                <w:sz w:val="16"/>
                <w:szCs w:val="16"/>
              </w:rPr>
              <w:t>20</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b/>
                <w:sz w:val="17"/>
                <w:szCs w:val="17"/>
              </w:rPr>
              <w:t>ANEXO 9</w:t>
            </w:r>
            <w:r w:rsidRPr="006633C8">
              <w:rPr>
                <w:rFonts w:asciiTheme="minorHAnsi" w:hAnsiTheme="minorHAnsi"/>
                <w:sz w:val="17"/>
                <w:szCs w:val="17"/>
              </w:rPr>
              <w:t>. Escrito en el que manifieste bajo protesta de decir verdad, que es de nacionalidad mexicana y, además manifestará que los vales que oferta y entregará en caso de resultar adjudicado, serán producidos en México.</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Pr="00AA0B61" w:rsidRDefault="00084554" w:rsidP="00084554">
            <w:pPr>
              <w:pStyle w:val="Default"/>
              <w:jc w:val="center"/>
              <w:rPr>
                <w:rFonts w:ascii="Calibri" w:hAnsi="Calibri"/>
                <w:b/>
                <w:bCs/>
                <w:sz w:val="16"/>
                <w:szCs w:val="16"/>
              </w:rPr>
            </w:pPr>
            <w:r>
              <w:rPr>
                <w:rFonts w:ascii="Calibri" w:hAnsi="Calibri"/>
                <w:b/>
                <w:bCs/>
                <w:sz w:val="16"/>
                <w:szCs w:val="16"/>
              </w:rPr>
              <w:t>21</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b/>
                <w:sz w:val="17"/>
                <w:szCs w:val="17"/>
              </w:rPr>
              <w:t>ANEXO 11</w:t>
            </w:r>
            <w:r w:rsidRPr="006633C8">
              <w:rPr>
                <w:rFonts w:asciiTheme="minorHAnsi" w:hAnsiTheme="minorHAnsi"/>
                <w:sz w:val="17"/>
                <w:szCs w:val="17"/>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Default="00084554" w:rsidP="00084554">
            <w:pPr>
              <w:pStyle w:val="Default"/>
              <w:jc w:val="center"/>
              <w:rPr>
                <w:rFonts w:ascii="Calibri" w:hAnsi="Calibri"/>
                <w:b/>
                <w:bCs/>
                <w:sz w:val="16"/>
                <w:szCs w:val="16"/>
              </w:rPr>
            </w:pPr>
            <w:r>
              <w:rPr>
                <w:rFonts w:ascii="Calibri" w:hAnsi="Calibri"/>
                <w:b/>
                <w:bCs/>
                <w:sz w:val="16"/>
                <w:szCs w:val="16"/>
              </w:rPr>
              <w:t>22</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cstheme="minorHAnsi"/>
                <w:b/>
                <w:sz w:val="17"/>
                <w:szCs w:val="17"/>
              </w:rPr>
              <w:t>ANEXO 12</w:t>
            </w:r>
            <w:r w:rsidRPr="006633C8">
              <w:rPr>
                <w:rFonts w:asciiTheme="minorHAnsi" w:hAnsiTheme="minorHAnsi" w:cstheme="minorHAnsi"/>
                <w:sz w:val="17"/>
                <w:szCs w:val="17"/>
              </w:rPr>
              <w:t>. Escrito a que hace referencia a la Estratificación de Micro, Pequeña o Mediana empresa.</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Default="00084554" w:rsidP="00084554">
            <w:pPr>
              <w:pStyle w:val="Default"/>
              <w:jc w:val="center"/>
              <w:rPr>
                <w:rFonts w:ascii="Calibri" w:hAnsi="Calibri"/>
                <w:b/>
                <w:bCs/>
                <w:sz w:val="16"/>
                <w:szCs w:val="16"/>
              </w:rPr>
            </w:pPr>
            <w:r>
              <w:rPr>
                <w:rFonts w:ascii="Calibri" w:hAnsi="Calibri"/>
                <w:b/>
                <w:bCs/>
                <w:sz w:val="16"/>
                <w:szCs w:val="16"/>
              </w:rPr>
              <w:t>23</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cs="Arial"/>
                <w:sz w:val="17"/>
                <w:szCs w:val="17"/>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Default="00084554" w:rsidP="00084554">
            <w:pPr>
              <w:pStyle w:val="Default"/>
              <w:jc w:val="center"/>
              <w:rPr>
                <w:rFonts w:ascii="Calibri" w:hAnsi="Calibri"/>
                <w:b/>
                <w:bCs/>
                <w:sz w:val="16"/>
                <w:szCs w:val="16"/>
              </w:rPr>
            </w:pPr>
            <w:r>
              <w:rPr>
                <w:rFonts w:ascii="Calibri" w:hAnsi="Calibri"/>
                <w:b/>
                <w:bCs/>
                <w:sz w:val="16"/>
                <w:szCs w:val="16"/>
              </w:rPr>
              <w:t>24</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cs="Arial"/>
                <w:sz w:val="17"/>
                <w:szCs w:val="17"/>
              </w:rPr>
              <w:t>Escrito indicando que en caso de violaciones en materia de derechos inherentes a la propiedad intelectual asumirán la responsabilidad correspondiente.</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Default="00084554" w:rsidP="00084554">
            <w:pPr>
              <w:pStyle w:val="Default"/>
              <w:jc w:val="center"/>
              <w:rPr>
                <w:rFonts w:ascii="Calibri" w:hAnsi="Calibri"/>
                <w:b/>
                <w:bCs/>
                <w:sz w:val="16"/>
                <w:szCs w:val="16"/>
              </w:rPr>
            </w:pPr>
            <w:r>
              <w:rPr>
                <w:rFonts w:ascii="Calibri" w:hAnsi="Calibri"/>
                <w:b/>
                <w:bCs/>
                <w:sz w:val="16"/>
                <w:szCs w:val="16"/>
              </w:rPr>
              <w:t>25</w:t>
            </w:r>
          </w:p>
        </w:tc>
        <w:tc>
          <w:tcPr>
            <w:tcW w:w="7506" w:type="dxa"/>
          </w:tcPr>
          <w:p w:rsidR="00084554" w:rsidRPr="006633C8" w:rsidRDefault="00084554" w:rsidP="002A433B">
            <w:pPr>
              <w:tabs>
                <w:tab w:val="left" w:pos="1134"/>
              </w:tabs>
              <w:ind w:left="13"/>
              <w:jc w:val="both"/>
              <w:rPr>
                <w:color w:val="000000"/>
                <w:sz w:val="17"/>
                <w:szCs w:val="17"/>
              </w:rPr>
            </w:pPr>
            <w:r w:rsidRPr="006633C8">
              <w:rPr>
                <w:rFonts w:asciiTheme="minorHAnsi" w:hAnsiTheme="minorHAnsi" w:cs="Arial"/>
                <w:sz w:val="17"/>
                <w:szCs w:val="17"/>
              </w:rPr>
              <w:t xml:space="preserve">Documentos que acrediten encontrarse al corriente en el cumplimiento de sus obligaciones fiscales, tanto federales como estatales y municipales, de acuerdo a lo señalado en el </w:t>
            </w:r>
            <w:r w:rsidRPr="006633C8">
              <w:rPr>
                <w:rFonts w:asciiTheme="minorHAnsi" w:hAnsiTheme="minorHAnsi" w:cs="Arial"/>
                <w:i/>
                <w:sz w:val="17"/>
                <w:szCs w:val="17"/>
              </w:rPr>
              <w:t>Artículo 33 Bis</w:t>
            </w:r>
            <w:r w:rsidRPr="006633C8">
              <w:rPr>
                <w:rFonts w:asciiTheme="minorHAnsi" w:hAnsiTheme="minorHAnsi" w:cs="Arial"/>
                <w:sz w:val="17"/>
                <w:szCs w:val="17"/>
              </w:rPr>
              <w:t xml:space="preserve"> del Código Fiscal del Estado de Nuevo León, siendo los siguientes: el documento actualizado expedido por el S.A.T., en el que se emita opinión sobre el cumplimiento de sus obligaciones fiscales, conforme a lo establecido en las regla </w:t>
            </w:r>
            <w:r w:rsidR="009A2B84">
              <w:rPr>
                <w:rFonts w:asciiTheme="minorHAnsi" w:hAnsiTheme="minorHAnsi" w:cs="Arial"/>
                <w:sz w:val="17"/>
                <w:szCs w:val="17"/>
              </w:rPr>
              <w:t>2.1.31</w:t>
            </w:r>
            <w:r w:rsidRPr="007E4992">
              <w:rPr>
                <w:rFonts w:asciiTheme="minorHAnsi" w:hAnsiTheme="minorHAnsi" w:cs="Arial"/>
                <w:sz w:val="17"/>
                <w:szCs w:val="17"/>
              </w:rPr>
              <w:t xml:space="preserve"> de la Miscelán</w:t>
            </w:r>
            <w:r w:rsidR="00D924BF">
              <w:rPr>
                <w:rFonts w:asciiTheme="minorHAnsi" w:hAnsiTheme="minorHAnsi" w:cs="Arial"/>
                <w:sz w:val="17"/>
                <w:szCs w:val="17"/>
              </w:rPr>
              <w:t>ea Fiscal para el Ejercicio 2018</w:t>
            </w:r>
            <w:r w:rsidRPr="006633C8">
              <w:rPr>
                <w:rFonts w:asciiTheme="minorHAnsi" w:hAnsiTheme="minorHAnsi" w:cs="Arial"/>
                <w:sz w:val="17"/>
                <w:szCs w:val="17"/>
              </w:rPr>
              <w:t>, Comprobante del último pago de: Impuesto sobre Nóminas, Refrendo y/o Tenencia de los vehículos de su propiedad e Impuesto predial del domicilio fiscal del licitante.</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Default="00084554" w:rsidP="00084554">
            <w:pPr>
              <w:pStyle w:val="Default"/>
              <w:jc w:val="center"/>
              <w:rPr>
                <w:rFonts w:ascii="Calibri" w:hAnsi="Calibri"/>
                <w:b/>
                <w:bCs/>
                <w:sz w:val="16"/>
                <w:szCs w:val="16"/>
              </w:rPr>
            </w:pPr>
            <w:r>
              <w:rPr>
                <w:rFonts w:ascii="Calibri" w:hAnsi="Calibri"/>
                <w:b/>
                <w:bCs/>
                <w:sz w:val="16"/>
                <w:szCs w:val="16"/>
              </w:rPr>
              <w:t>26</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cs="Arial"/>
                <w:sz w:val="17"/>
                <w:szCs w:val="17"/>
                <w:lang w:val="es-MX"/>
              </w:rPr>
              <w:t>Carta mediante la cual manifieste que su giro comercial comprende la venta de medicamentos y material de curación a que se refiere el anexo 1 de esta convocatoria.</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Default="00084554" w:rsidP="00084554">
            <w:pPr>
              <w:pStyle w:val="Default"/>
              <w:jc w:val="center"/>
              <w:rPr>
                <w:rFonts w:ascii="Calibri" w:hAnsi="Calibri"/>
                <w:b/>
                <w:bCs/>
                <w:sz w:val="16"/>
                <w:szCs w:val="16"/>
              </w:rPr>
            </w:pPr>
            <w:r>
              <w:rPr>
                <w:rFonts w:ascii="Calibri" w:hAnsi="Calibri"/>
                <w:b/>
                <w:bCs/>
                <w:sz w:val="16"/>
                <w:szCs w:val="16"/>
              </w:rPr>
              <w:t>27</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cs="Arial"/>
                <w:sz w:val="17"/>
                <w:szCs w:val="17"/>
                <w:lang w:val="es-MX"/>
              </w:rPr>
              <w:t xml:space="preserve">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w:t>
            </w:r>
            <w:r w:rsidRPr="006633C8">
              <w:rPr>
                <w:rFonts w:asciiTheme="minorHAnsi" w:hAnsiTheme="minorHAnsi" w:cs="Arial"/>
                <w:sz w:val="17"/>
                <w:szCs w:val="17"/>
                <w:lang w:val="es-MX"/>
              </w:rPr>
              <w:lastRenderedPageBreak/>
              <w:t>años previos a la fecha de celebración del procedimiento de contratación que resulte de la presente convocatoria.</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Default="00084554" w:rsidP="00084554">
            <w:pPr>
              <w:pStyle w:val="Default"/>
              <w:jc w:val="center"/>
              <w:rPr>
                <w:rFonts w:ascii="Calibri" w:hAnsi="Calibri"/>
                <w:b/>
                <w:bCs/>
                <w:sz w:val="16"/>
                <w:szCs w:val="16"/>
              </w:rPr>
            </w:pPr>
            <w:r>
              <w:rPr>
                <w:rFonts w:ascii="Calibri" w:hAnsi="Calibri"/>
                <w:b/>
                <w:bCs/>
                <w:sz w:val="16"/>
                <w:szCs w:val="16"/>
              </w:rPr>
              <w:t>28</w:t>
            </w:r>
          </w:p>
        </w:tc>
        <w:tc>
          <w:tcPr>
            <w:tcW w:w="7506" w:type="dxa"/>
          </w:tcPr>
          <w:p w:rsidR="00084554" w:rsidRPr="006633C8" w:rsidRDefault="00084554" w:rsidP="00084554">
            <w:pPr>
              <w:ind w:left="13"/>
              <w:jc w:val="both"/>
              <w:rPr>
                <w:sz w:val="17"/>
                <w:szCs w:val="17"/>
              </w:rPr>
            </w:pPr>
            <w:r w:rsidRPr="006633C8">
              <w:rPr>
                <w:rFonts w:asciiTheme="minorHAnsi" w:hAnsiTheme="minorHAnsi" w:cs="Arial"/>
                <w:sz w:val="17"/>
                <w:szCs w:val="17"/>
              </w:rPr>
              <w:t>Para el caso del</w:t>
            </w:r>
            <w:r w:rsidRPr="006633C8">
              <w:rPr>
                <w:rFonts w:asciiTheme="minorHAnsi" w:hAnsiTheme="minorHAnsi" w:cs="Arial"/>
                <w:sz w:val="17"/>
                <w:szCs w:val="17"/>
                <w:lang w:val="es-MX"/>
              </w:rPr>
              <w:t xml:space="preserve">(los) </w:t>
            </w:r>
            <w:r w:rsidRPr="006633C8">
              <w:rPr>
                <w:rFonts w:asciiTheme="minorHAnsi" w:hAnsiTheme="minorHAnsi" w:cs="Arial"/>
                <w:bCs/>
                <w:sz w:val="17"/>
                <w:szCs w:val="17"/>
                <w:lang w:val="es-MX"/>
              </w:rPr>
              <w:t>PARTICIPANTE(s)</w:t>
            </w:r>
            <w:r w:rsidRPr="006633C8">
              <w:rPr>
                <w:rFonts w:asciiTheme="minorHAnsi" w:hAnsiTheme="minorHAnsi" w:cs="Arial"/>
                <w:sz w:val="17"/>
                <w:szCs w:val="17"/>
                <w:lang w:val="es-MX"/>
              </w:rPr>
              <w:t xml:space="preserve"> que opte(n) por la presentación conjunta de propuestas, de conformidad con los </w:t>
            </w:r>
            <w:r w:rsidRPr="006633C8">
              <w:rPr>
                <w:rFonts w:asciiTheme="minorHAnsi" w:hAnsiTheme="minorHAnsi" w:cs="Arial"/>
                <w:i/>
                <w:sz w:val="17"/>
                <w:szCs w:val="17"/>
                <w:lang w:val="es-MX"/>
              </w:rPr>
              <w:t>Artículos 36</w:t>
            </w:r>
            <w:r w:rsidRPr="006633C8">
              <w:rPr>
                <w:rFonts w:asciiTheme="minorHAnsi" w:hAnsiTheme="minorHAnsi" w:cs="Arial"/>
                <w:sz w:val="17"/>
                <w:szCs w:val="17"/>
                <w:lang w:val="es-MX"/>
              </w:rPr>
              <w:t xml:space="preserve"> de la Ley de Adquisiciones, Arrendamientos y Contratación de Servicios</w:t>
            </w:r>
            <w:r w:rsidRPr="006633C8">
              <w:rPr>
                <w:rFonts w:asciiTheme="minorHAnsi" w:hAnsiTheme="minorHAnsi" w:cs="Arial"/>
                <w:bCs/>
                <w:sz w:val="17"/>
                <w:szCs w:val="17"/>
                <w:lang w:val="es-MX"/>
              </w:rPr>
              <w:t xml:space="preserve"> del Estado de Nuevo León </w:t>
            </w:r>
            <w:r w:rsidRPr="006633C8">
              <w:rPr>
                <w:rFonts w:asciiTheme="minorHAnsi" w:hAnsiTheme="minorHAnsi" w:cs="Arial"/>
                <w:sz w:val="17"/>
                <w:szCs w:val="17"/>
                <w:lang w:val="es-MX"/>
              </w:rPr>
              <w:t xml:space="preserve">y </w:t>
            </w:r>
            <w:r w:rsidRPr="006633C8">
              <w:rPr>
                <w:rFonts w:asciiTheme="minorHAnsi" w:hAnsiTheme="minorHAnsi" w:cs="Arial"/>
                <w:i/>
                <w:sz w:val="17"/>
                <w:szCs w:val="17"/>
                <w:lang w:val="es-MX"/>
              </w:rPr>
              <w:t>76</w:t>
            </w:r>
            <w:r w:rsidRPr="006633C8">
              <w:rPr>
                <w:rFonts w:asciiTheme="minorHAnsi" w:hAnsiTheme="minorHAnsi" w:cs="Arial"/>
                <w:sz w:val="17"/>
                <w:szCs w:val="17"/>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6633C8">
              <w:rPr>
                <w:rFonts w:asciiTheme="minorHAnsi" w:hAnsiTheme="minorHAnsi"/>
                <w:sz w:val="17"/>
                <w:szCs w:val="17"/>
                <w:lang w:val="es-MX"/>
              </w:rPr>
              <w:t>Las personas que integran</w:t>
            </w:r>
            <w:r w:rsidRPr="006633C8">
              <w:rPr>
                <w:rFonts w:asciiTheme="minorHAnsi" w:hAnsiTheme="minorHAnsi" w:cs="Arial"/>
                <w:sz w:val="17"/>
                <w:szCs w:val="17"/>
              </w:rPr>
              <w:t xml:space="preserve"> la agrupación deberán celebrar en los términos de la legislación aplicable el convenio de propuesta conjunta, en el que se establecerán con precisión los aspectos siguientes.- </w:t>
            </w:r>
            <w:r w:rsidRPr="006633C8">
              <w:rPr>
                <w:rFonts w:asciiTheme="minorHAnsi" w:hAnsiTheme="minorHAnsi" w:cs="Arial"/>
                <w:sz w:val="17"/>
                <w:szCs w:val="17"/>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6633C8">
              <w:rPr>
                <w:rFonts w:asciiTheme="minorHAnsi" w:hAnsiTheme="minorHAnsi" w:cstheme="minorHAnsi"/>
                <w:sz w:val="17"/>
                <w:szCs w:val="17"/>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00A60EF5">
              <w:rPr>
                <w:rFonts w:asciiTheme="minorHAnsi" w:hAnsiTheme="minorHAnsi" w:cstheme="minorHAnsi"/>
                <w:sz w:val="17"/>
                <w:szCs w:val="17"/>
                <w:lang w:val="es-MX"/>
              </w:rPr>
              <w:t xml:space="preserve"> </w:t>
            </w:r>
            <w:r w:rsidRPr="006633C8">
              <w:rPr>
                <w:rFonts w:asciiTheme="minorHAnsi" w:hAnsiTheme="minorHAnsi" w:cstheme="minorHAnsi"/>
                <w:sz w:val="17"/>
                <w:szCs w:val="17"/>
              </w:rPr>
              <w:t>En caso de que no participen en propuestas conjuntas deberá manifestarlo por escrito bajo protesta de decir verdad</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D30504">
        <w:rPr>
          <w:rFonts w:ascii="Calibri" w:hAnsi="Calibri"/>
          <w:b/>
          <w:bCs/>
          <w:sz w:val="16"/>
          <w:szCs w:val="16"/>
        </w:rPr>
        <w:t>2</w:t>
      </w:r>
      <w:r w:rsidRPr="00AA0B61">
        <w:rPr>
          <w:rFonts w:ascii="Calibri" w:hAnsi="Calibri"/>
          <w:b/>
          <w:bCs/>
          <w:sz w:val="16"/>
          <w:szCs w:val="16"/>
        </w:rPr>
        <w:t xml:space="preserve"> y 3.</w:t>
      </w:r>
      <w:r w:rsidR="00D30504">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sin embargo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93321E" w:rsidRDefault="0093321E"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190C8C" w:rsidRPr="00C765F1" w:rsidRDefault="00CA04EA" w:rsidP="00190C8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 xml:space="preserve">Licitación Pública Nacional Electrónica No. </w:t>
      </w:r>
      <w:r w:rsidRPr="00C765F1">
        <w:rPr>
          <w:rFonts w:asciiTheme="minorHAnsi" w:hAnsiTheme="minorHAnsi"/>
          <w:b/>
          <w:color w:val="548DD4" w:themeColor="text2" w:themeTint="99"/>
          <w:sz w:val="18"/>
          <w:szCs w:val="16"/>
        </w:rPr>
        <w:t>L</w:t>
      </w:r>
      <w:r w:rsidR="00D87871">
        <w:rPr>
          <w:rFonts w:asciiTheme="minorHAnsi" w:hAnsiTheme="minorHAnsi"/>
          <w:b/>
          <w:color w:val="548DD4" w:themeColor="text2" w:themeTint="99"/>
          <w:sz w:val="18"/>
          <w:szCs w:val="16"/>
        </w:rPr>
        <w:t>P</w:t>
      </w:r>
      <w:r w:rsidRPr="00C765F1">
        <w:rPr>
          <w:rFonts w:asciiTheme="minorHAnsi" w:hAnsiTheme="minorHAnsi"/>
          <w:b/>
          <w:color w:val="548DD4" w:themeColor="text2" w:themeTint="99"/>
          <w:sz w:val="18"/>
          <w:szCs w:val="16"/>
        </w:rPr>
        <w:t>-919044992-</w:t>
      </w:r>
      <w:r w:rsidR="00A02689">
        <w:rPr>
          <w:rFonts w:asciiTheme="minorHAnsi" w:hAnsiTheme="minorHAnsi"/>
          <w:b/>
          <w:color w:val="548DD4" w:themeColor="text2" w:themeTint="99"/>
          <w:sz w:val="18"/>
          <w:szCs w:val="16"/>
        </w:rPr>
        <w:t>N59-2018</w:t>
      </w:r>
    </w:p>
    <w:p w:rsidR="00190C8C" w:rsidRPr="00C765F1" w:rsidRDefault="00190C8C" w:rsidP="00190C8C">
      <w:pPr>
        <w:pStyle w:val="Default"/>
        <w:jc w:val="right"/>
        <w:rPr>
          <w:rFonts w:asciiTheme="minorHAnsi" w:hAnsiTheme="minorHAnsi"/>
          <w:sz w:val="18"/>
          <w:szCs w:val="16"/>
        </w:rPr>
      </w:pPr>
    </w:p>
    <w:p w:rsidR="00190C8C" w:rsidRPr="00C765F1" w:rsidRDefault="00190C8C" w:rsidP="00190C8C">
      <w:pPr>
        <w:pStyle w:val="Default"/>
        <w:jc w:val="right"/>
        <w:rPr>
          <w:rFonts w:asciiTheme="minorHAnsi" w:hAnsiTheme="minorHAnsi"/>
          <w:sz w:val="18"/>
          <w:szCs w:val="16"/>
        </w:rPr>
      </w:pPr>
    </w:p>
    <w:p w:rsidR="00190C8C" w:rsidRPr="00C765F1" w:rsidRDefault="00190C8C" w:rsidP="00190C8C">
      <w:pPr>
        <w:pStyle w:val="Default"/>
        <w:jc w:val="both"/>
        <w:rPr>
          <w:rFonts w:asciiTheme="minorHAnsi" w:hAnsiTheme="minorHAnsi"/>
          <w:sz w:val="18"/>
          <w:szCs w:val="16"/>
        </w:rPr>
      </w:pPr>
      <w:r w:rsidRPr="00C765F1">
        <w:rPr>
          <w:rFonts w:asciiTheme="minorHAnsi" w:hAnsiTheme="minorHAnsi"/>
          <w:sz w:val="18"/>
          <w:szCs w:val="16"/>
        </w:rPr>
        <w:t xml:space="preserve">Con fundamento en el Artículo 33 Bis., Segundo Párrafo, de la Ley de Adquisiciones, Arrendamientos y Servicios del Sector Público, manifiesto que es de mi interés participar en la Licitación Pública Nacional Electrónica No. </w:t>
      </w:r>
      <w:r w:rsidRPr="00C765F1">
        <w:rPr>
          <w:rFonts w:asciiTheme="minorHAnsi" w:hAnsiTheme="minorHAnsi"/>
          <w:b/>
          <w:color w:val="548DD4" w:themeColor="text2" w:themeTint="99"/>
          <w:sz w:val="18"/>
          <w:szCs w:val="16"/>
        </w:rPr>
        <w:t>L</w:t>
      </w:r>
      <w:r w:rsidR="00D87871">
        <w:rPr>
          <w:rFonts w:asciiTheme="minorHAnsi" w:hAnsiTheme="minorHAnsi"/>
          <w:b/>
          <w:color w:val="548DD4" w:themeColor="text2" w:themeTint="99"/>
          <w:sz w:val="18"/>
          <w:szCs w:val="16"/>
        </w:rPr>
        <w:t>P</w:t>
      </w:r>
      <w:r w:rsidRPr="00C765F1">
        <w:rPr>
          <w:rFonts w:asciiTheme="minorHAnsi" w:hAnsiTheme="minorHAnsi"/>
          <w:b/>
          <w:color w:val="548DD4" w:themeColor="text2" w:themeTint="99"/>
          <w:sz w:val="18"/>
          <w:szCs w:val="16"/>
        </w:rPr>
        <w:t>-919044992-</w:t>
      </w:r>
      <w:r w:rsidR="00A02689">
        <w:rPr>
          <w:rFonts w:asciiTheme="minorHAnsi" w:hAnsiTheme="minorHAnsi"/>
          <w:b/>
          <w:color w:val="548DD4" w:themeColor="text2" w:themeTint="99"/>
          <w:sz w:val="18"/>
          <w:szCs w:val="16"/>
        </w:rPr>
        <w:t>N59-2018</w:t>
      </w:r>
      <w:r w:rsidRPr="00C765F1">
        <w:rPr>
          <w:rFonts w:asciiTheme="minorHAnsi" w:hAnsiTheme="minorHAnsi"/>
          <w:b/>
          <w:color w:val="548DD4" w:themeColor="text2" w:themeTint="99"/>
          <w:sz w:val="18"/>
          <w:szCs w:val="16"/>
        </w:rPr>
        <w:t xml:space="preserve"> </w:t>
      </w:r>
      <w:r w:rsidRPr="00C765F1">
        <w:rPr>
          <w:rFonts w:asciiTheme="minorHAnsi" w:hAnsiTheme="minorHAnsi"/>
          <w:sz w:val="18"/>
          <w:szCs w:val="16"/>
        </w:rPr>
        <w:t xml:space="preserve">que cuento con las facultades suficientes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rsidR="00190C8C" w:rsidRPr="00C765F1" w:rsidRDefault="00190C8C" w:rsidP="00190C8C">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Fax: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190C8C" w:rsidRPr="00C765F1" w:rsidTr="00E73AB6">
        <w:trPr>
          <w:trHeight w:val="188"/>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Relación de accionistas:</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Nombre(s): </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BA09CD" w:rsidRPr="00190C8C" w:rsidRDefault="00BA09CD" w:rsidP="00BA09CD">
      <w:pPr>
        <w:tabs>
          <w:tab w:val="left" w:pos="4253"/>
          <w:tab w:val="left" w:pos="8080"/>
        </w:tabs>
        <w:ind w:right="1"/>
        <w:jc w:val="center"/>
        <w:rPr>
          <w:rFonts w:ascii="Calibri" w:hAnsi="Calibri" w:cs="Arial"/>
          <w:b/>
          <w:bCs/>
          <w:lang w:val="es-MX"/>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93321E" w:rsidRDefault="0093321E" w:rsidP="00BA09CD">
      <w:pPr>
        <w:tabs>
          <w:tab w:val="left" w:pos="4253"/>
          <w:tab w:val="left" w:pos="8080"/>
        </w:tabs>
        <w:ind w:right="1"/>
        <w:jc w:val="center"/>
        <w:rPr>
          <w:rFonts w:ascii="Calibri" w:hAnsi="Calibri" w:cs="Arial"/>
          <w:b/>
          <w:bCs/>
        </w:rPr>
      </w:pPr>
    </w:p>
    <w:p w:rsidR="00BA09CD" w:rsidRPr="001C3B83" w:rsidRDefault="00BA09CD" w:rsidP="00B37CE3">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sidR="00CA04EA">
        <w:rPr>
          <w:rFonts w:ascii="Calibri" w:hAnsi="Calibri"/>
          <w:b/>
        </w:rPr>
        <w:t>4</w:t>
      </w:r>
      <w:r w:rsidR="00190C8C">
        <w:rPr>
          <w:rFonts w:ascii="Calibri" w:hAnsi="Calibri"/>
          <w:b/>
        </w:rPr>
        <w:t>-A</w:t>
      </w:r>
    </w:p>
    <w:p w:rsidR="00BA09CD" w:rsidRPr="001C3B83" w:rsidRDefault="00572D88" w:rsidP="00BA09CD">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b/>
          <w:i/>
        </w:rPr>
        <w:t>No.____________________</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3632F9">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center"/>
        <w:rPr>
          <w:rFonts w:ascii="Calibri" w:hAnsi="Calibri"/>
        </w:rPr>
      </w:pP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3632F9">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BA09CD" w:rsidRPr="002522C8" w:rsidRDefault="00BA09CD" w:rsidP="003632F9">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BA09CD" w:rsidRPr="00BA09CD" w:rsidRDefault="00BA09CD" w:rsidP="00FF24B4">
      <w:pPr>
        <w:autoSpaceDE w:val="0"/>
        <w:autoSpaceDN w:val="0"/>
        <w:adjustRightInd w:val="0"/>
        <w:jc w:val="right"/>
        <w:rPr>
          <w:rFonts w:asciiTheme="minorHAnsi" w:hAnsiTheme="minorHAnsi" w:cstheme="minorHAnsi"/>
          <w:b/>
        </w:rPr>
      </w:pPr>
    </w:p>
    <w:p w:rsidR="00BA09CD" w:rsidRDefault="00BA09CD" w:rsidP="00FF24B4">
      <w:pPr>
        <w:autoSpaceDE w:val="0"/>
        <w:autoSpaceDN w:val="0"/>
        <w:adjustRightInd w:val="0"/>
        <w:jc w:val="right"/>
        <w:rPr>
          <w:rFonts w:asciiTheme="minorHAnsi" w:hAnsiTheme="minorHAnsi" w:cstheme="minorHAnsi"/>
          <w:b/>
          <w:lang w:val="es-MX"/>
        </w:rPr>
      </w:pPr>
    </w:p>
    <w:p w:rsidR="0093321E" w:rsidRDefault="0093321E" w:rsidP="00FF24B4">
      <w:pPr>
        <w:autoSpaceDE w:val="0"/>
        <w:autoSpaceDN w:val="0"/>
        <w:adjustRightInd w:val="0"/>
        <w:jc w:val="right"/>
        <w:rPr>
          <w:rFonts w:asciiTheme="minorHAnsi" w:hAnsiTheme="minorHAnsi" w:cstheme="minorHAnsi"/>
          <w:b/>
          <w:lang w:val="es-MX"/>
        </w:rPr>
      </w:pPr>
    </w:p>
    <w:p w:rsidR="00B37CE3" w:rsidRDefault="00B37CE3" w:rsidP="00FF24B4">
      <w:pPr>
        <w:autoSpaceDE w:val="0"/>
        <w:autoSpaceDN w:val="0"/>
        <w:adjustRightInd w:val="0"/>
        <w:jc w:val="right"/>
        <w:rPr>
          <w:rFonts w:asciiTheme="minorHAnsi" w:hAnsiTheme="minorHAnsi" w:cstheme="minorHAnsi"/>
          <w:b/>
          <w:lang w:val="es-MX"/>
        </w:rPr>
      </w:pPr>
    </w:p>
    <w:p w:rsidR="00B37CE3" w:rsidRDefault="00CA04EA"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3632F9" w:rsidRPr="00572D88" w:rsidRDefault="003632F9" w:rsidP="003632F9">
      <w:pPr>
        <w:autoSpaceDE w:val="0"/>
        <w:autoSpaceDN w:val="0"/>
        <w:adjustRightInd w:val="0"/>
        <w:jc w:val="center"/>
        <w:rPr>
          <w:rFonts w:asciiTheme="minorHAnsi" w:hAnsiTheme="minorHAnsi" w:cstheme="minorHAnsi"/>
          <w:b/>
          <w:sz w:val="18"/>
          <w:szCs w:val="18"/>
          <w:lang w:val="es-MX"/>
        </w:rPr>
      </w:pPr>
      <w:r w:rsidRPr="00572D88">
        <w:rPr>
          <w:rFonts w:asciiTheme="minorHAnsi" w:hAnsiTheme="minorHAnsi" w:cstheme="minorHAnsi"/>
          <w:b/>
          <w:sz w:val="18"/>
          <w:szCs w:val="18"/>
          <w:lang w:val="es-MX"/>
        </w:rPr>
        <w:t>MODELO DE CONTRATO</w:t>
      </w:r>
    </w:p>
    <w:p w:rsidR="00095E6C" w:rsidRPr="00572D88" w:rsidRDefault="00FF24B4" w:rsidP="00FF24B4">
      <w:pPr>
        <w:autoSpaceDE w:val="0"/>
        <w:autoSpaceDN w:val="0"/>
        <w:adjustRightInd w:val="0"/>
        <w:jc w:val="right"/>
        <w:rPr>
          <w:rFonts w:asciiTheme="minorHAnsi" w:hAnsiTheme="minorHAnsi" w:cstheme="minorHAnsi"/>
          <w:b/>
          <w:sz w:val="18"/>
          <w:szCs w:val="18"/>
          <w:lang w:val="es-MX"/>
        </w:rPr>
      </w:pPr>
      <w:r w:rsidRPr="00572D88">
        <w:rPr>
          <w:rFonts w:asciiTheme="minorHAnsi" w:hAnsiTheme="minorHAnsi" w:cstheme="minorHAnsi"/>
          <w:b/>
          <w:sz w:val="18"/>
          <w:szCs w:val="18"/>
          <w:lang w:val="es-MX"/>
        </w:rPr>
        <w:t>CONTRATO No: __________</w:t>
      </w:r>
    </w:p>
    <w:p w:rsidR="00FF24B4" w:rsidRPr="00E73AB6" w:rsidRDefault="00FF24B4" w:rsidP="00FF24B4">
      <w:pPr>
        <w:autoSpaceDE w:val="0"/>
        <w:autoSpaceDN w:val="0"/>
        <w:adjustRightInd w:val="0"/>
        <w:rPr>
          <w:rFonts w:asciiTheme="minorHAnsi" w:hAnsiTheme="minorHAnsi" w:cstheme="minorHAnsi"/>
          <w:sz w:val="18"/>
          <w:szCs w:val="18"/>
          <w:lang w:val="es-MX"/>
        </w:rPr>
      </w:pPr>
    </w:p>
    <w:p w:rsidR="00095E6C" w:rsidRPr="00E73AB6" w:rsidRDefault="00E73AB6" w:rsidP="00FF24B4">
      <w:pPr>
        <w:ind w:right="-5"/>
        <w:jc w:val="both"/>
        <w:rPr>
          <w:rFonts w:asciiTheme="minorHAnsi" w:hAnsiTheme="minorHAnsi"/>
          <w:b/>
          <w:sz w:val="18"/>
          <w:szCs w:val="18"/>
        </w:rPr>
      </w:pPr>
      <w:r w:rsidRPr="00E73AB6">
        <w:rPr>
          <w:rFonts w:asciiTheme="minorHAnsi" w:hAnsiTheme="minorHAnsi"/>
          <w:b/>
          <w:sz w:val="18"/>
          <w:szCs w:val="18"/>
        </w:rPr>
        <w:t xml:space="preserve">CONTRATO DE SUMINISTRO DE MEDICAMENTO PARA DIVERSAS UNIDADES QUE CELEBRAN POR UNA PARTE, SERVICIOS DE SALUD DE NUEVO LEÓN, ORGANISMO PÚBLICO DESCENTRALIZADO, REPRESENTADO </w:t>
      </w:r>
      <w:r w:rsidR="00A60EF5">
        <w:rPr>
          <w:rFonts w:asciiTheme="minorHAnsi" w:hAnsiTheme="minorHAnsi"/>
          <w:b/>
          <w:sz w:val="18"/>
          <w:szCs w:val="18"/>
        </w:rPr>
        <w:t xml:space="preserve">POR SU DIRECTOR GENERAL, EL  DR. </w:t>
      </w:r>
      <w:r w:rsidRPr="00E73AB6">
        <w:rPr>
          <w:rFonts w:asciiTheme="minorHAnsi" w:hAnsiTheme="minorHAnsi"/>
          <w:b/>
          <w:sz w:val="18"/>
          <w:szCs w:val="18"/>
        </w:rPr>
        <w:t xml:space="preserve">MANUEL ENRIQUE DE LA O CAVAZOS Y EL DIRECTOR ADMINISTRATIVO, </w:t>
      </w:r>
      <w:r w:rsidR="00FC29A1">
        <w:rPr>
          <w:rFonts w:asciiTheme="minorHAnsi" w:hAnsiTheme="minorHAnsi"/>
          <w:b/>
          <w:sz w:val="18"/>
          <w:szCs w:val="18"/>
        </w:rPr>
        <w:t>C.P. AARÓN SERRATO ARAOZ</w:t>
      </w:r>
      <w:r w:rsidRPr="00E73AB6">
        <w:rPr>
          <w:rFonts w:asciiTheme="minorHAnsi" w:hAnsiTheme="minorHAnsi"/>
          <w:b/>
          <w:sz w:val="18"/>
          <w:szCs w:val="18"/>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E73AB6" w:rsidRDefault="00095E6C" w:rsidP="00FF24B4">
      <w:pPr>
        <w:ind w:left="284" w:right="-5"/>
        <w:jc w:val="both"/>
        <w:rPr>
          <w:rFonts w:asciiTheme="minorHAnsi" w:hAnsiTheme="minorHAnsi"/>
          <w:b/>
          <w:sz w:val="18"/>
          <w:szCs w:val="18"/>
        </w:rPr>
      </w:pPr>
    </w:p>
    <w:p w:rsidR="00095E6C" w:rsidRPr="00E73AB6" w:rsidRDefault="00095E6C" w:rsidP="00E73AB6">
      <w:pPr>
        <w:pStyle w:val="Ttulo6"/>
        <w:ind w:left="0"/>
        <w:rPr>
          <w:rFonts w:asciiTheme="minorHAnsi" w:hAnsiTheme="minorHAnsi" w:cs="Tahoma"/>
          <w:sz w:val="18"/>
          <w:szCs w:val="18"/>
        </w:rPr>
      </w:pPr>
      <w:r w:rsidRPr="00E73AB6">
        <w:rPr>
          <w:rFonts w:asciiTheme="minorHAnsi" w:hAnsiTheme="minorHAnsi" w:cs="Tahoma"/>
          <w:sz w:val="18"/>
          <w:szCs w:val="18"/>
        </w:rPr>
        <w:t>D E C L A R A C I O N E S</w:t>
      </w:r>
    </w:p>
    <w:p w:rsidR="00095E6C" w:rsidRPr="00E73AB6" w:rsidRDefault="0078059E" w:rsidP="0078059E">
      <w:pPr>
        <w:tabs>
          <w:tab w:val="left" w:pos="2400"/>
        </w:tabs>
        <w:ind w:right="-5"/>
        <w:jc w:val="both"/>
        <w:rPr>
          <w:rFonts w:asciiTheme="minorHAnsi" w:hAnsiTheme="minorHAnsi" w:cs="Tahoma"/>
          <w:sz w:val="18"/>
          <w:szCs w:val="18"/>
        </w:rPr>
      </w:pPr>
      <w:r w:rsidRPr="00E73AB6">
        <w:rPr>
          <w:rFonts w:asciiTheme="minorHAnsi" w:hAnsiTheme="minorHAnsi" w:cs="Tahoma"/>
          <w:sz w:val="18"/>
          <w:szCs w:val="18"/>
        </w:rPr>
        <w:tab/>
      </w:r>
    </w:p>
    <w:p w:rsidR="00095E6C" w:rsidRPr="00E73AB6" w:rsidRDefault="00095E6C" w:rsidP="00FF24B4">
      <w:pPr>
        <w:ind w:left="284" w:right="-5"/>
        <w:jc w:val="both"/>
        <w:rPr>
          <w:rFonts w:asciiTheme="minorHAnsi" w:hAnsiTheme="minorHAnsi" w:cs="Tahoma"/>
          <w:b/>
          <w:sz w:val="18"/>
          <w:szCs w:val="18"/>
        </w:rPr>
      </w:pPr>
      <w:r w:rsidRPr="00E73AB6">
        <w:rPr>
          <w:rFonts w:asciiTheme="minorHAnsi" w:hAnsiTheme="minorHAnsi" w:cs="Tahoma"/>
          <w:b/>
          <w:sz w:val="18"/>
          <w:szCs w:val="18"/>
        </w:rPr>
        <w:t>I.-   Declara “S.S.N.L.”:</w:t>
      </w:r>
    </w:p>
    <w:p w:rsidR="00095E6C" w:rsidRPr="00E73AB6" w:rsidRDefault="00095E6C" w:rsidP="00FF24B4">
      <w:pPr>
        <w:ind w:left="851" w:right="-5" w:hanging="567"/>
        <w:jc w:val="both"/>
        <w:rPr>
          <w:rFonts w:asciiTheme="minorHAnsi" w:hAnsiTheme="minorHAnsi" w:cs="Tahoma"/>
          <w:sz w:val="18"/>
          <w:szCs w:val="18"/>
        </w:rPr>
      </w:pPr>
    </w:p>
    <w:p w:rsidR="00095E6C" w:rsidRPr="00E73AB6" w:rsidRDefault="00095E6C" w:rsidP="00FF24B4">
      <w:pPr>
        <w:ind w:left="426" w:hanging="426"/>
        <w:jc w:val="both"/>
        <w:rPr>
          <w:rFonts w:asciiTheme="minorHAnsi" w:hAnsiTheme="minorHAnsi" w:cs="Tahoma"/>
          <w:sz w:val="18"/>
          <w:szCs w:val="18"/>
        </w:rPr>
      </w:pPr>
      <w:r w:rsidRPr="00E73AB6">
        <w:rPr>
          <w:rFonts w:asciiTheme="minorHAnsi" w:hAnsiTheme="minorHAnsi" w:cs="Tahoma"/>
          <w:sz w:val="18"/>
          <w:szCs w:val="18"/>
        </w:rPr>
        <w:t>I.1.</w:t>
      </w:r>
      <w:r w:rsidRPr="00E73AB6">
        <w:rPr>
          <w:rFonts w:asciiTheme="minorHAnsi" w:hAnsiTheme="minorHAnsi" w:cs="Tahoma"/>
          <w:sz w:val="18"/>
          <w:szCs w:val="18"/>
        </w:rPr>
        <w:tab/>
        <w:t>Que es un Organismo Público Descentralizado con personalidad jurídica y patrimonio propios, creado por decreto número 328 de fecha 18 de Diciembre de 1996. Con Registro Federal de Contribuyentes SSN-970115-QI9.</w:t>
      </w:r>
    </w:p>
    <w:p w:rsidR="00095E6C" w:rsidRPr="00E73AB6" w:rsidRDefault="00095E6C" w:rsidP="00FF24B4">
      <w:pPr>
        <w:ind w:left="284"/>
        <w:jc w:val="both"/>
        <w:rPr>
          <w:rFonts w:asciiTheme="minorHAnsi" w:hAnsiTheme="minorHAnsi" w:cs="Tahoma"/>
          <w:b/>
          <w:sz w:val="18"/>
          <w:szCs w:val="18"/>
        </w:rPr>
      </w:pPr>
    </w:p>
    <w:p w:rsidR="00095E6C" w:rsidRPr="00E73AB6" w:rsidRDefault="00095E6C" w:rsidP="00FF24B4">
      <w:pPr>
        <w:ind w:left="426" w:hanging="426"/>
        <w:jc w:val="both"/>
        <w:rPr>
          <w:rFonts w:asciiTheme="minorHAnsi" w:hAnsiTheme="minorHAnsi" w:cs="Tahoma"/>
          <w:sz w:val="18"/>
          <w:szCs w:val="18"/>
        </w:rPr>
      </w:pPr>
      <w:r w:rsidRPr="00E73AB6">
        <w:rPr>
          <w:rFonts w:asciiTheme="minorHAnsi" w:hAnsiTheme="minorHAnsi" w:cs="Tahoma"/>
          <w:sz w:val="18"/>
          <w:szCs w:val="18"/>
        </w:rPr>
        <w:t>I.2.</w:t>
      </w:r>
      <w:r w:rsidRPr="00E73AB6">
        <w:rPr>
          <w:rFonts w:asciiTheme="minorHAnsi" w:hAnsiTheme="minorHAnsi" w:cs="Tahoma"/>
          <w:sz w:val="18"/>
          <w:szCs w:val="18"/>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095E6C" w:rsidRPr="00E73AB6" w:rsidRDefault="00095E6C" w:rsidP="00FF24B4">
      <w:pPr>
        <w:ind w:left="284"/>
        <w:jc w:val="both"/>
        <w:rPr>
          <w:rFonts w:asciiTheme="minorHAnsi" w:hAnsiTheme="minorHAnsi" w:cs="Tahoma"/>
          <w:b/>
          <w:sz w:val="18"/>
          <w:szCs w:val="18"/>
        </w:rPr>
      </w:pPr>
    </w:p>
    <w:p w:rsidR="00572D88" w:rsidRPr="00E73AB6" w:rsidRDefault="00572D88" w:rsidP="006F697A">
      <w:pPr>
        <w:pStyle w:val="Sangradetextonormal"/>
        <w:ind w:left="426" w:right="-5" w:hanging="426"/>
        <w:jc w:val="both"/>
        <w:rPr>
          <w:rFonts w:asciiTheme="minorHAnsi" w:hAnsiTheme="minorHAnsi" w:cs="Arial"/>
          <w:sz w:val="18"/>
          <w:szCs w:val="18"/>
        </w:rPr>
      </w:pPr>
      <w:r w:rsidRPr="00E73AB6">
        <w:rPr>
          <w:rFonts w:asciiTheme="minorHAnsi" w:hAnsiTheme="minorHAnsi" w:cs="Arial"/>
          <w:sz w:val="18"/>
          <w:szCs w:val="18"/>
        </w:rPr>
        <w:t xml:space="preserve">I.3.-. </w:t>
      </w:r>
      <w:r w:rsidRPr="00E73AB6">
        <w:rPr>
          <w:rFonts w:asciiTheme="minorHAnsi" w:hAnsiTheme="minorHAnsi"/>
          <w:sz w:val="18"/>
          <w:szCs w:val="18"/>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FC29A1">
        <w:rPr>
          <w:rFonts w:asciiTheme="minorHAnsi" w:hAnsiTheme="minorHAnsi"/>
          <w:sz w:val="18"/>
          <w:szCs w:val="18"/>
        </w:rPr>
        <w:t>C.P. AARON SERRATO ARAOZ</w:t>
      </w:r>
      <w:r w:rsidRPr="00E73AB6">
        <w:rPr>
          <w:rFonts w:asciiTheme="minorHAnsi" w:hAnsiTheme="minorHAnsi"/>
          <w:sz w:val="18"/>
          <w:szCs w:val="18"/>
        </w:rPr>
        <w:t xml:space="preserve">  justifica su personalidad mediante oficio No. SRH-NOM-03</w:t>
      </w:r>
      <w:r w:rsidR="00FC29A1">
        <w:rPr>
          <w:rFonts w:asciiTheme="minorHAnsi" w:hAnsiTheme="minorHAnsi"/>
          <w:sz w:val="18"/>
          <w:szCs w:val="18"/>
        </w:rPr>
        <w:t>__________</w:t>
      </w:r>
      <w:r w:rsidRPr="00E73AB6">
        <w:rPr>
          <w:rFonts w:asciiTheme="minorHAnsi" w:hAnsiTheme="minorHAnsi"/>
          <w:sz w:val="18"/>
          <w:szCs w:val="18"/>
        </w:rPr>
        <w:t xml:space="preserve">0, signado por el DR. MED. MANUEL ENRIQUE DE LA O CAVAZOS de fecha </w:t>
      </w:r>
      <w:r w:rsidR="00FC29A1">
        <w:rPr>
          <w:rFonts w:asciiTheme="minorHAnsi" w:hAnsiTheme="minorHAnsi"/>
          <w:sz w:val="18"/>
          <w:szCs w:val="18"/>
        </w:rPr>
        <w:t>__ de ____ de ________</w:t>
      </w:r>
      <w:r w:rsidRPr="00E73AB6">
        <w:rPr>
          <w:rFonts w:asciiTheme="minorHAnsi" w:hAnsiTheme="minorHAnsi"/>
          <w:sz w:val="18"/>
          <w:szCs w:val="18"/>
        </w:rPr>
        <w:t>.</w:t>
      </w:r>
    </w:p>
    <w:p w:rsidR="00095E6C" w:rsidRPr="00E73AB6" w:rsidRDefault="00095E6C" w:rsidP="00FF24B4">
      <w:pPr>
        <w:ind w:left="426" w:hanging="426"/>
        <w:jc w:val="both"/>
        <w:rPr>
          <w:rFonts w:asciiTheme="minorHAnsi" w:hAnsiTheme="minorHAnsi" w:cs="Tahoma"/>
          <w:color w:val="FF0000"/>
          <w:sz w:val="18"/>
          <w:szCs w:val="18"/>
        </w:rPr>
      </w:pPr>
      <w:r w:rsidRPr="00E73AB6">
        <w:rPr>
          <w:rFonts w:asciiTheme="minorHAnsi" w:hAnsiTheme="minorHAnsi" w:cs="Tahoma"/>
          <w:sz w:val="18"/>
          <w:szCs w:val="18"/>
        </w:rPr>
        <w:t>I.4.</w:t>
      </w:r>
      <w:r w:rsidRPr="00E73AB6">
        <w:rPr>
          <w:rFonts w:asciiTheme="minorHAnsi" w:hAnsiTheme="minorHAnsi" w:cs="Tahoma"/>
          <w:sz w:val="18"/>
          <w:szCs w:val="18"/>
        </w:rPr>
        <w:tab/>
        <w:t xml:space="preserve">Que cuenta con recursos suficientes y disponibles en su presupuesto, autorizado mediante oficio número _____, con cargo al Presupuesto ______, Programa _____, Partida ____, para celebrar el presente contrato, que fue adjudicado a través de </w:t>
      </w:r>
      <w:r w:rsidR="00572D88" w:rsidRPr="00E73AB6">
        <w:rPr>
          <w:rFonts w:asciiTheme="minorHAnsi" w:hAnsiTheme="minorHAnsi" w:cs="Arial"/>
          <w:sz w:val="18"/>
          <w:szCs w:val="18"/>
        </w:rPr>
        <w:t>Licitación Pública Nacional Presencial</w:t>
      </w:r>
      <w:r w:rsidR="0078059E" w:rsidRPr="00E73AB6">
        <w:rPr>
          <w:rFonts w:asciiTheme="minorHAnsi" w:hAnsiTheme="minorHAnsi" w:cs="Arial"/>
          <w:sz w:val="18"/>
          <w:szCs w:val="18"/>
        </w:rPr>
        <w:t xml:space="preserve"> No. </w:t>
      </w:r>
      <w:r w:rsidR="00572D88" w:rsidRPr="00E73AB6">
        <w:rPr>
          <w:rFonts w:asciiTheme="minorHAnsi" w:hAnsiTheme="minorHAnsi" w:cs="Arial"/>
          <w:sz w:val="18"/>
          <w:szCs w:val="18"/>
        </w:rPr>
        <w:t>LP</w:t>
      </w:r>
      <w:r w:rsidR="0078059E" w:rsidRPr="00E73AB6">
        <w:rPr>
          <w:rFonts w:asciiTheme="minorHAnsi" w:hAnsiTheme="minorHAnsi" w:cs="Arial"/>
          <w:sz w:val="18"/>
          <w:szCs w:val="18"/>
        </w:rPr>
        <w:t>-919044992-</w:t>
      </w:r>
      <w:r w:rsidR="00A02689">
        <w:rPr>
          <w:rFonts w:asciiTheme="minorHAnsi" w:hAnsiTheme="minorHAnsi" w:cs="Arial"/>
          <w:sz w:val="18"/>
          <w:szCs w:val="18"/>
        </w:rPr>
        <w:t>N59-2018</w:t>
      </w:r>
      <w:r w:rsidRPr="00E73AB6">
        <w:rPr>
          <w:rFonts w:asciiTheme="minorHAnsi" w:hAnsiTheme="minorHAnsi" w:cs="Arial"/>
          <w:sz w:val="18"/>
          <w:szCs w:val="18"/>
        </w:rPr>
        <w:t xml:space="preserve"> para la adquisición de “</w:t>
      </w:r>
      <w:r w:rsidR="00D87871">
        <w:rPr>
          <w:rFonts w:asciiTheme="minorHAnsi" w:hAnsiTheme="minorHAnsi" w:cs="Arial"/>
          <w:sz w:val="18"/>
          <w:szCs w:val="18"/>
        </w:rPr>
        <w:t>MEDICAMENTO PARA DIVERSAS UNIDADES</w:t>
      </w:r>
      <w:r w:rsidRPr="00E73AB6">
        <w:rPr>
          <w:rFonts w:asciiTheme="minorHAnsi" w:hAnsiTheme="minorHAnsi" w:cs="Arial"/>
          <w:sz w:val="18"/>
          <w:szCs w:val="18"/>
        </w:rPr>
        <w:t>”.</w:t>
      </w:r>
    </w:p>
    <w:p w:rsidR="00095E6C" w:rsidRPr="00E73AB6" w:rsidRDefault="00095E6C" w:rsidP="00FF24B4">
      <w:pPr>
        <w:ind w:left="426" w:hanging="426"/>
        <w:jc w:val="both"/>
        <w:rPr>
          <w:rFonts w:asciiTheme="minorHAnsi" w:hAnsiTheme="minorHAnsi" w:cs="Tahoma"/>
          <w:sz w:val="18"/>
          <w:szCs w:val="18"/>
        </w:rPr>
      </w:pPr>
    </w:p>
    <w:p w:rsidR="00095E6C" w:rsidRPr="00E73AB6" w:rsidRDefault="00095E6C" w:rsidP="00FF24B4">
      <w:pPr>
        <w:pStyle w:val="Sangradetextonormal"/>
        <w:spacing w:after="0"/>
        <w:ind w:left="426" w:right="-5" w:hanging="426"/>
        <w:rPr>
          <w:rFonts w:asciiTheme="minorHAnsi" w:hAnsiTheme="minorHAnsi" w:cs="Tahoma"/>
          <w:sz w:val="18"/>
          <w:szCs w:val="18"/>
        </w:rPr>
      </w:pPr>
      <w:r w:rsidRPr="00E73AB6">
        <w:rPr>
          <w:rFonts w:asciiTheme="minorHAnsi" w:hAnsiTheme="minorHAnsi" w:cs="Tahoma"/>
          <w:sz w:val="18"/>
          <w:szCs w:val="18"/>
        </w:rPr>
        <w:t>I.5.- Que para los fines y efectos legales del presente instrumento señala como su domicilio el ubicado en la calle Matamoros Ote. Número 520, entre Escobedo y Zaragoza, Centro de Monterrey, Nuevo León, C.P. 64000.</w:t>
      </w:r>
    </w:p>
    <w:p w:rsidR="00095E6C" w:rsidRPr="00E73AB6" w:rsidRDefault="00095E6C" w:rsidP="00FF24B4">
      <w:pPr>
        <w:ind w:left="709" w:right="-5" w:hanging="425"/>
        <w:jc w:val="both"/>
        <w:rPr>
          <w:rFonts w:asciiTheme="minorHAnsi" w:hAnsiTheme="minorHAnsi"/>
          <w:sz w:val="18"/>
          <w:szCs w:val="18"/>
        </w:rPr>
      </w:pPr>
    </w:p>
    <w:p w:rsidR="00E73AB6" w:rsidRPr="00E73AB6" w:rsidRDefault="00E73AB6" w:rsidP="00E73AB6">
      <w:pPr>
        <w:pStyle w:val="Sangradetextonormal"/>
        <w:spacing w:after="0"/>
        <w:ind w:left="180" w:right="-5" w:hanging="360"/>
        <w:jc w:val="both"/>
        <w:rPr>
          <w:rFonts w:ascii="Calibri" w:hAnsi="Calibri"/>
          <w:b/>
          <w:sz w:val="18"/>
          <w:szCs w:val="18"/>
        </w:rPr>
      </w:pPr>
      <w:r w:rsidRPr="00E73AB6">
        <w:rPr>
          <w:rFonts w:ascii="Calibri" w:hAnsi="Calibri"/>
          <w:b/>
          <w:sz w:val="18"/>
          <w:szCs w:val="18"/>
        </w:rPr>
        <w:t>II.-</w:t>
      </w:r>
      <w:r w:rsidRPr="00E73AB6">
        <w:rPr>
          <w:rFonts w:ascii="Calibri" w:hAnsi="Calibri"/>
          <w:b/>
          <w:sz w:val="18"/>
          <w:szCs w:val="18"/>
        </w:rPr>
        <w:tab/>
        <w:t>Declara “EL PROVEEDOR”:</w:t>
      </w:r>
    </w:p>
    <w:p w:rsidR="00E73AB6" w:rsidRPr="00E73AB6" w:rsidRDefault="00E73AB6" w:rsidP="00E73AB6">
      <w:pPr>
        <w:pStyle w:val="Sangradetextonormal"/>
        <w:spacing w:after="0"/>
        <w:ind w:left="426" w:right="-5" w:hanging="426"/>
        <w:jc w:val="both"/>
        <w:rPr>
          <w:rFonts w:ascii="Calibri" w:hAnsi="Calibri" w:cs="Arial"/>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II.1.-Que acredita la legal existencia de la Compañía denominada __________, con Escritura Pública número __________de fecha __________, pasada ante la fe del Lic. __________, Titular de la Notaría Pública número __________, con ejercicio en Ciudad __________, registrada bajo el No. __________, Vol. __________, libro No. __________, de __________. Que su Registro Federal de Contribuyentes es __________.</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II.3.-Que el representante legal de dicha compañía, acredita la personalidad y carácter con que interviene en este acto, con la Escritura Pública número __________de fecha __________, protocolizada ante la fe del Lic. __________, Titular de la Notaría Pública número __________, con ejercicio en Ciudad de __________,  registrada bajo el Folio Mercantil Electrónico No. __________ de fecha __________en el Registro Público de Comercio. Manifestando bajo protesta de decir verdad que su cargo y facultades conferidas no le han sido revocadas o disminuidas a la fecha.</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II.4.-Continúa manifestando que su representada tiene capacidad jurídica y reúne las condiciones técnicas y económicas para obligarse a la venta de los bienes objeto del presente contrato.</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II.5.-Que conoce el contenido y los requisitos que establecen la Ley de Adquisiciones, Arrendamientos y Contratación de Servicios del Estado de Nuevo León y las reglas generales para la contratación, ejecución de adquisiciones, así como los términos del presente contrato.</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II.6.-Que para los fines y efectos legales de este contrato señala como su domicilio, el ubicado en __________, No. __________, Colonia ________________, C. P. __________.</w:t>
      </w:r>
    </w:p>
    <w:p w:rsidR="00E73AB6" w:rsidRPr="00E73AB6" w:rsidRDefault="00E73AB6" w:rsidP="00E73AB6">
      <w:pPr>
        <w:jc w:val="both"/>
        <w:rPr>
          <w:rFonts w:ascii="Calibri" w:hAnsi="Calibri" w:cs="Tahoma"/>
          <w:sz w:val="18"/>
          <w:szCs w:val="18"/>
        </w:rPr>
      </w:pPr>
    </w:p>
    <w:p w:rsidR="00E73AB6" w:rsidRPr="00E73AB6" w:rsidRDefault="00E73AB6" w:rsidP="00E73AB6">
      <w:pPr>
        <w:pStyle w:val="Sangradetextonormal"/>
        <w:spacing w:after="0"/>
        <w:ind w:left="180" w:right="-5" w:hanging="360"/>
        <w:rPr>
          <w:rFonts w:ascii="Calibri" w:hAnsi="Calibri"/>
          <w:b/>
          <w:sz w:val="18"/>
          <w:szCs w:val="18"/>
        </w:rPr>
      </w:pPr>
      <w:r w:rsidRPr="00E73AB6">
        <w:rPr>
          <w:rFonts w:ascii="Calibri" w:hAnsi="Calibri"/>
          <w:b/>
          <w:sz w:val="18"/>
          <w:szCs w:val="18"/>
        </w:rPr>
        <w:t>III.- DECLARAN “LAS PARTES”:</w:t>
      </w:r>
    </w:p>
    <w:p w:rsidR="00E73AB6" w:rsidRPr="00E73AB6" w:rsidRDefault="00E73AB6" w:rsidP="00E73AB6">
      <w:pPr>
        <w:pStyle w:val="Sangradetextonormal"/>
        <w:spacing w:after="0"/>
        <w:ind w:left="180" w:right="-5" w:hanging="360"/>
        <w:rPr>
          <w:rFonts w:ascii="Calibri" w:hAnsi="Calibri"/>
          <w:b/>
          <w:sz w:val="18"/>
          <w:szCs w:val="18"/>
        </w:rPr>
      </w:pPr>
    </w:p>
    <w:p w:rsidR="00E73AB6" w:rsidRPr="00E73AB6" w:rsidRDefault="00E73AB6" w:rsidP="00E73AB6">
      <w:pPr>
        <w:pStyle w:val="Sangradetextonormal"/>
        <w:spacing w:after="0"/>
        <w:ind w:left="180" w:right="-5" w:hanging="360"/>
        <w:rPr>
          <w:rFonts w:ascii="Calibri" w:hAnsi="Calibri"/>
          <w:sz w:val="18"/>
          <w:szCs w:val="18"/>
        </w:rPr>
      </w:pPr>
      <w:r w:rsidRPr="00E73AB6">
        <w:rPr>
          <w:rFonts w:ascii="Calibri" w:hAnsi="Calibri"/>
          <w:sz w:val="18"/>
          <w:szCs w:val="18"/>
        </w:rPr>
        <w:t>III.1.-Que se reconocen la personalidad con la que comparecen y acuerdan celebrar el presente contrato al tenor de las siguientes:</w:t>
      </w:r>
    </w:p>
    <w:p w:rsidR="00E73AB6" w:rsidRDefault="00E73AB6" w:rsidP="00E73AB6">
      <w:pPr>
        <w:pStyle w:val="Ttulo2"/>
        <w:jc w:val="center"/>
        <w:rPr>
          <w:rFonts w:ascii="Calibri" w:hAnsi="Calibri"/>
          <w:sz w:val="18"/>
          <w:szCs w:val="18"/>
        </w:rPr>
      </w:pPr>
    </w:p>
    <w:p w:rsidR="00E73AB6" w:rsidRPr="00E73AB6" w:rsidRDefault="00E73AB6" w:rsidP="00E73AB6">
      <w:pPr>
        <w:pStyle w:val="Ttulo2"/>
        <w:ind w:left="0"/>
        <w:jc w:val="center"/>
        <w:rPr>
          <w:rFonts w:ascii="Calibri" w:hAnsi="Calibri"/>
          <w:sz w:val="18"/>
          <w:szCs w:val="18"/>
        </w:rPr>
      </w:pPr>
      <w:r w:rsidRPr="00E73AB6">
        <w:rPr>
          <w:rFonts w:ascii="Calibri" w:hAnsi="Calibri"/>
          <w:sz w:val="18"/>
          <w:szCs w:val="18"/>
        </w:rPr>
        <w:t>C L Á U S U L A S</w:t>
      </w:r>
    </w:p>
    <w:p w:rsidR="00E73AB6" w:rsidRPr="00E73AB6" w:rsidRDefault="00E73AB6" w:rsidP="00E73AB6">
      <w:pPr>
        <w:jc w:val="center"/>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PRIMERA:- OBJETO.</w:t>
      </w:r>
      <w:r w:rsidRPr="00E73AB6">
        <w:rPr>
          <w:rFonts w:ascii="Calibri" w:hAnsi="Calibri" w:cs="Tahoma"/>
          <w:sz w:val="18"/>
          <w:szCs w:val="18"/>
        </w:rPr>
        <w:t xml:space="preserve"> </w:t>
      </w:r>
      <w:r w:rsidRPr="00E73AB6">
        <w:rPr>
          <w:rFonts w:ascii="Calibri" w:hAnsi="Calibri" w:cs="Tahoma"/>
          <w:b/>
          <w:sz w:val="18"/>
          <w:szCs w:val="18"/>
        </w:rPr>
        <w:t>“EL PROVEEDOR”</w:t>
      </w:r>
      <w:r w:rsidRPr="00E73AB6">
        <w:rPr>
          <w:rFonts w:ascii="Calibri" w:hAnsi="Calibri" w:cs="Tahoma"/>
          <w:sz w:val="18"/>
          <w:szCs w:val="18"/>
        </w:rPr>
        <w:t xml:space="preserve"> se obliga al Suministro de Medicamento para Diferentes Unidades, objeto del presente contrato, el cual se ajustará a los precios, presentación y descripción que se señalan en el Anexo 1 que forma parte integral del presente instrumento</w:t>
      </w:r>
      <w:r w:rsidRPr="00E73AB6">
        <w:rPr>
          <w:rFonts w:ascii="Calibri" w:hAnsi="Calibri" w:cs="Tahoma"/>
          <w:b/>
          <w:sz w:val="18"/>
          <w:szCs w:val="18"/>
        </w:rPr>
        <w:t xml:space="preserve"> </w:t>
      </w:r>
      <w:r w:rsidRPr="00E73AB6">
        <w:rPr>
          <w:rFonts w:ascii="Calibri" w:hAnsi="Calibri" w:cs="Tahoma"/>
          <w:sz w:val="18"/>
          <w:szCs w:val="18"/>
        </w:rPr>
        <w:t xml:space="preserve">y demás especificaciones solicitadas por </w:t>
      </w:r>
      <w:r w:rsidRPr="00E73AB6">
        <w:rPr>
          <w:rFonts w:ascii="Calibri" w:hAnsi="Calibri" w:cs="Tahoma"/>
          <w:b/>
          <w:sz w:val="18"/>
          <w:szCs w:val="18"/>
        </w:rPr>
        <w:t>“S.S.N.L.”</w:t>
      </w:r>
      <w:r w:rsidRPr="00E73AB6">
        <w:rPr>
          <w:rFonts w:ascii="Calibri" w:hAnsi="Calibri" w:cs="Tahoma"/>
          <w:sz w:val="18"/>
          <w:szCs w:val="18"/>
        </w:rPr>
        <w:t xml:space="preserve">, en las bases de la </w:t>
      </w:r>
      <w:r w:rsidR="006049D0">
        <w:rPr>
          <w:rFonts w:ascii="Calibri" w:hAnsi="Calibri" w:cs="Tahoma"/>
          <w:sz w:val="18"/>
          <w:szCs w:val="18"/>
        </w:rPr>
        <w:t xml:space="preserve">convocatoria a la </w:t>
      </w:r>
      <w:r w:rsidRPr="00E73AB6">
        <w:rPr>
          <w:rFonts w:ascii="Calibri" w:hAnsi="Calibri" w:cs="Tahoma"/>
          <w:sz w:val="18"/>
          <w:szCs w:val="18"/>
        </w:rPr>
        <w:t>licitación pública nacional presencial No. LP-919044992-</w:t>
      </w:r>
      <w:r w:rsidR="00A02689">
        <w:rPr>
          <w:rFonts w:ascii="Calibri" w:hAnsi="Calibri"/>
          <w:sz w:val="18"/>
          <w:szCs w:val="18"/>
        </w:rPr>
        <w:t>N59-2018</w:t>
      </w:r>
      <w:r w:rsidRPr="00E73AB6">
        <w:rPr>
          <w:rFonts w:ascii="Calibri" w:hAnsi="Calibri" w:cs="Tahoma"/>
          <w:sz w:val="18"/>
          <w:szCs w:val="18"/>
        </w:rPr>
        <w:t>, foro de aclaraciones y conforme a las propuesta técnica y oferta económica presentadas por</w:t>
      </w:r>
      <w:r w:rsidRPr="00E73AB6">
        <w:rPr>
          <w:rFonts w:ascii="Calibri" w:hAnsi="Calibri" w:cs="Tahoma"/>
          <w:b/>
          <w:sz w:val="18"/>
          <w:szCs w:val="18"/>
        </w:rPr>
        <w:t xml:space="preserve"> “EL PROVEEDOR”</w:t>
      </w:r>
      <w:r w:rsidRPr="00E73AB6">
        <w:rPr>
          <w:rFonts w:ascii="Calibri" w:hAnsi="Calibri" w:cs="Tahoma"/>
          <w:sz w:val="18"/>
          <w:szCs w:val="18"/>
        </w:rPr>
        <w:t>,</w:t>
      </w:r>
      <w:r w:rsidRPr="00E73AB6">
        <w:rPr>
          <w:rFonts w:ascii="Calibri" w:hAnsi="Calibri" w:cs="Tahoma"/>
          <w:b/>
          <w:sz w:val="18"/>
          <w:szCs w:val="18"/>
        </w:rPr>
        <w:t xml:space="preserve"> </w:t>
      </w:r>
      <w:r w:rsidRPr="00E73AB6">
        <w:rPr>
          <w:rFonts w:ascii="Calibri" w:hAnsi="Calibri" w:cs="Tahoma"/>
          <w:sz w:val="18"/>
          <w:szCs w:val="18"/>
        </w:rPr>
        <w:t>las cuales forman parte de este contrato.</w:t>
      </w:r>
    </w:p>
    <w:p w:rsidR="00E73AB6" w:rsidRPr="00E73AB6" w:rsidRDefault="00E73AB6" w:rsidP="00E73AB6">
      <w:pPr>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 xml:space="preserve">SEGUNDA: MONTO DEL CONTRATO.- </w:t>
      </w:r>
      <w:r w:rsidRPr="00E73AB6">
        <w:rPr>
          <w:rFonts w:ascii="Calibri" w:hAnsi="Calibri" w:cs="Tahoma"/>
          <w:sz w:val="18"/>
          <w:szCs w:val="18"/>
        </w:rPr>
        <w:t>El monto del presente contrato será la cantidad de    $</w:t>
      </w:r>
      <w:r w:rsidRPr="00E73AB6">
        <w:rPr>
          <w:rFonts w:ascii="Calibri" w:hAnsi="Calibri"/>
          <w:sz w:val="18"/>
          <w:szCs w:val="18"/>
        </w:rPr>
        <w:t>__________</w:t>
      </w:r>
      <w:r w:rsidRPr="00E73AB6">
        <w:rPr>
          <w:rFonts w:ascii="Calibri" w:hAnsi="Calibri" w:cs="Tahoma"/>
          <w:sz w:val="18"/>
          <w:szCs w:val="18"/>
        </w:rPr>
        <w:t xml:space="preserve"> (</w:t>
      </w:r>
      <w:r w:rsidRPr="00E73AB6">
        <w:rPr>
          <w:rFonts w:ascii="Calibri" w:hAnsi="Calibri"/>
          <w:sz w:val="18"/>
          <w:szCs w:val="18"/>
        </w:rPr>
        <w:t>__________</w:t>
      </w:r>
      <w:r w:rsidRPr="00E73AB6">
        <w:rPr>
          <w:rFonts w:ascii="Calibri" w:hAnsi="Calibri" w:cs="Tahoma"/>
          <w:sz w:val="18"/>
          <w:szCs w:val="18"/>
        </w:rPr>
        <w:t xml:space="preserve"> pesos 01/100 M.N), que </w:t>
      </w:r>
      <w:r w:rsidRPr="00E73AB6">
        <w:rPr>
          <w:rFonts w:ascii="Calibri" w:hAnsi="Calibri" w:cs="Tahoma"/>
          <w:b/>
          <w:sz w:val="18"/>
          <w:szCs w:val="18"/>
        </w:rPr>
        <w:t xml:space="preserve">“S.S.N.L.” </w:t>
      </w:r>
      <w:r w:rsidRPr="00E73AB6">
        <w:rPr>
          <w:rFonts w:ascii="Calibri" w:hAnsi="Calibri" w:cs="Tahoma"/>
          <w:sz w:val="18"/>
          <w:szCs w:val="18"/>
        </w:rPr>
        <w:t>cubrirá a</w:t>
      </w:r>
      <w:r w:rsidRPr="00E73AB6">
        <w:rPr>
          <w:rFonts w:ascii="Calibri" w:hAnsi="Calibri" w:cs="Tahoma"/>
          <w:b/>
          <w:sz w:val="18"/>
          <w:szCs w:val="18"/>
        </w:rPr>
        <w:t xml:space="preserve"> “EL PROVEEDOR”, </w:t>
      </w:r>
      <w:r w:rsidRPr="00E73AB6">
        <w:rPr>
          <w:rFonts w:ascii="Calibri" w:hAnsi="Calibri" w:cs="Tahoma"/>
          <w:sz w:val="18"/>
          <w:szCs w:val="18"/>
        </w:rPr>
        <w:t>por concepto de los medicamentos objeto del presente contrato.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se compromete a erogar como mínimo el 60% del monto adjudicado, mismo que se ejercerá de acuerdo a la lista de medicamentos y en base a las partidas  y cantidades establecidas por </w:t>
      </w:r>
      <w:r w:rsidRPr="00E73AB6">
        <w:rPr>
          <w:rFonts w:ascii="Calibri" w:hAnsi="Calibri" w:cs="Tahoma"/>
          <w:b/>
          <w:sz w:val="18"/>
          <w:szCs w:val="18"/>
        </w:rPr>
        <w:t>“S.S.N.L.”</w:t>
      </w:r>
      <w:r w:rsidRPr="00E73AB6">
        <w:rPr>
          <w:rFonts w:ascii="Calibri" w:hAnsi="Calibri" w:cs="Tahoma"/>
          <w:sz w:val="18"/>
          <w:szCs w:val="18"/>
        </w:rPr>
        <w:t>, estas cantidades son referenciales y pueden variar según las necesidades de la Unidad y de acuerdo a los presupuestos autorizados.</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El presente instrumento se celebra bajo la modalidad de contrato abierto, conforme a los precios unitarios establecidos por </w:t>
      </w:r>
      <w:r w:rsidRPr="00E73AB6">
        <w:rPr>
          <w:rFonts w:ascii="Calibri" w:hAnsi="Calibri" w:cs="Tahoma"/>
          <w:b/>
          <w:sz w:val="18"/>
          <w:szCs w:val="18"/>
        </w:rPr>
        <w:t>“EL PROVEEDOR”</w:t>
      </w:r>
      <w:r w:rsidRPr="00E73AB6">
        <w:rPr>
          <w:rFonts w:ascii="Calibri" w:hAnsi="Calibri" w:cs="Tahoma"/>
          <w:sz w:val="18"/>
          <w:szCs w:val="18"/>
        </w:rPr>
        <w:t xml:space="preserve"> en su oferta económica, la que forma parte del presente contrato y se sujetará al techo presupuestal que como monto máximo se establece en el párrafo anterior, para todas las claves adjudicadas.   </w:t>
      </w:r>
    </w:p>
    <w:p w:rsidR="00E73AB6" w:rsidRPr="00E73AB6" w:rsidRDefault="00E73AB6" w:rsidP="00E73AB6">
      <w:pPr>
        <w:jc w:val="both"/>
        <w:rPr>
          <w:rFonts w:ascii="Calibri" w:hAnsi="Calibri" w:cs="Tahoma"/>
          <w:sz w:val="18"/>
          <w:szCs w:val="18"/>
        </w:rPr>
      </w:pPr>
    </w:p>
    <w:p w:rsidR="00E73AB6" w:rsidRPr="00E73AB6" w:rsidRDefault="00E73AB6" w:rsidP="00E73AB6">
      <w:pPr>
        <w:tabs>
          <w:tab w:val="left" w:pos="4111"/>
        </w:tabs>
        <w:jc w:val="both"/>
        <w:rPr>
          <w:rFonts w:ascii="Calibri" w:hAnsi="Calibri" w:cs="Tahoma"/>
          <w:sz w:val="18"/>
          <w:szCs w:val="18"/>
        </w:rPr>
      </w:pPr>
      <w:r w:rsidRPr="00E73AB6">
        <w:rPr>
          <w:rFonts w:ascii="Calibri" w:hAnsi="Calibri" w:cs="Tahoma"/>
          <w:sz w:val="18"/>
          <w:szCs w:val="18"/>
        </w:rPr>
        <w:t xml:space="preserve">El precio unitario señalado en la oferta económica y este instrumento, compensará a </w:t>
      </w:r>
      <w:r w:rsidRPr="00E73AB6">
        <w:rPr>
          <w:rFonts w:ascii="Calibri" w:hAnsi="Calibri" w:cs="Tahoma"/>
          <w:b/>
          <w:sz w:val="18"/>
          <w:szCs w:val="18"/>
        </w:rPr>
        <w:t>“EL</w:t>
      </w:r>
      <w:r w:rsidRPr="00E73AB6">
        <w:rPr>
          <w:rFonts w:ascii="Calibri" w:hAnsi="Calibri" w:cs="Tahoma"/>
          <w:sz w:val="18"/>
          <w:szCs w:val="18"/>
        </w:rPr>
        <w:t xml:space="preserve"> </w:t>
      </w:r>
      <w:r w:rsidRPr="00E73AB6">
        <w:rPr>
          <w:rFonts w:ascii="Calibri" w:hAnsi="Calibri" w:cs="Tahoma"/>
          <w:b/>
          <w:sz w:val="18"/>
          <w:szCs w:val="18"/>
        </w:rPr>
        <w:t>PROVEEDOR”</w:t>
      </w:r>
      <w:r w:rsidRPr="00E73AB6">
        <w:rPr>
          <w:rFonts w:ascii="Calibri" w:hAnsi="Calibri" w:cs="Tahoma"/>
          <w:sz w:val="18"/>
          <w:szCs w:val="18"/>
        </w:rPr>
        <w:t xml:space="preserve"> por el suministro objeto del presente contrato, transportación, carga, descarga y todos los demás gastos que se originen como consecuencia del presente contrato, así como su utilidad, por lo que</w:t>
      </w:r>
      <w:r w:rsidRPr="00E73AB6">
        <w:rPr>
          <w:rFonts w:ascii="Calibri" w:hAnsi="Calibri" w:cs="Tahoma"/>
          <w:b/>
          <w:sz w:val="18"/>
          <w:szCs w:val="18"/>
        </w:rPr>
        <w:t xml:space="preserve"> “EL PROVEEDOR”</w:t>
      </w:r>
      <w:r w:rsidRPr="00E73AB6">
        <w:rPr>
          <w:rFonts w:ascii="Calibri" w:hAnsi="Calibri" w:cs="Tahoma"/>
          <w:sz w:val="18"/>
          <w:szCs w:val="18"/>
        </w:rPr>
        <w:t xml:space="preserve"> no podrá exigir mayor retribución por ningún otro concepto.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“EL PROVEEDOR”</w:t>
      </w:r>
      <w:r w:rsidRPr="00E73AB6">
        <w:rPr>
          <w:rFonts w:ascii="Calibri" w:hAnsi="Calibri" w:cs="Tahoma"/>
          <w:sz w:val="18"/>
          <w:szCs w:val="18"/>
        </w:rPr>
        <w:t xml:space="preserve"> se obliga a respetar el precio fijo, en el supuesto de que las Unidades Aplicativas de </w:t>
      </w:r>
      <w:r w:rsidRPr="00E73AB6">
        <w:rPr>
          <w:rFonts w:ascii="Calibri" w:hAnsi="Calibri" w:cs="Tahoma"/>
          <w:b/>
          <w:sz w:val="18"/>
          <w:szCs w:val="18"/>
        </w:rPr>
        <w:t>“S.S.N.L.”</w:t>
      </w:r>
      <w:r w:rsidRPr="00E73AB6">
        <w:rPr>
          <w:rFonts w:ascii="Calibri" w:hAnsi="Calibri" w:cs="Tahoma"/>
          <w:sz w:val="18"/>
          <w:szCs w:val="18"/>
        </w:rPr>
        <w:t xml:space="preserve"> realicen compras directas, cuando se presenten circunstancias especiales o se establezcan programas que hagan necesaria la adquisición de los medicamentos que estén comprendidos dentro de las necesidades objeto de este contrato.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Cuando los medicamentos no se ajusten a lo pactado,</w:t>
      </w:r>
      <w:r w:rsidRPr="00E73AB6">
        <w:rPr>
          <w:rFonts w:ascii="Calibri" w:hAnsi="Calibri" w:cs="Tahoma"/>
          <w:b/>
          <w:sz w:val="18"/>
          <w:szCs w:val="18"/>
        </w:rPr>
        <w:t xml:space="preserve"> “S.S.N.L.”</w:t>
      </w:r>
      <w:r w:rsidRPr="00E73AB6">
        <w:rPr>
          <w:rFonts w:ascii="Calibri" w:hAnsi="Calibri" w:cs="Tahoma"/>
          <w:sz w:val="18"/>
          <w:szCs w:val="18"/>
        </w:rPr>
        <w:t xml:space="preserve"> no liquidará a</w:t>
      </w:r>
      <w:r w:rsidRPr="00E73AB6">
        <w:rPr>
          <w:rFonts w:ascii="Calibri" w:hAnsi="Calibri" w:cs="Tahoma"/>
          <w:b/>
          <w:sz w:val="18"/>
          <w:szCs w:val="18"/>
        </w:rPr>
        <w:t xml:space="preserve"> “EL PROVEEDOR”</w:t>
      </w:r>
      <w:r w:rsidRPr="00E73AB6">
        <w:rPr>
          <w:rFonts w:ascii="Calibri" w:hAnsi="Calibri" w:cs="Tahoma"/>
          <w:sz w:val="18"/>
          <w:szCs w:val="18"/>
        </w:rPr>
        <w:t>, el importe de los servicios objeto de este contrato.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El presente contrato se celebra bajo la condición de precio fijo, por lo que no se reconocerá incremento alguno en los precios ofertados en sus propuestas.</w:t>
      </w:r>
    </w:p>
    <w:p w:rsidR="00E73AB6" w:rsidRPr="00E73AB6" w:rsidRDefault="00E73AB6" w:rsidP="00E73AB6">
      <w:pPr>
        <w:jc w:val="both"/>
        <w:rPr>
          <w:rFonts w:ascii="Calibri" w:hAnsi="Calibri" w:cs="Tahoma"/>
          <w:sz w:val="18"/>
          <w:szCs w:val="18"/>
        </w:rPr>
      </w:pPr>
    </w:p>
    <w:p w:rsidR="00E73AB6" w:rsidRPr="00E73AB6" w:rsidRDefault="00E73AB6" w:rsidP="00E73AB6">
      <w:pPr>
        <w:pStyle w:val="Prrafodelista"/>
        <w:tabs>
          <w:tab w:val="right" w:pos="1276"/>
        </w:tabs>
        <w:ind w:left="0" w:right="11"/>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en base a la disposición presupuestal autorizada y a las cantidades enviadas por las Unidades y avaladas por los Directores de las mismas, determinará los montos mínimo y máximo de surtido; los cuales podrán modificarse de acuerdo a la disponibilidad presupuestal. </w:t>
      </w:r>
    </w:p>
    <w:p w:rsidR="00E73AB6" w:rsidRPr="00E73AB6" w:rsidRDefault="00E73AB6" w:rsidP="00E73AB6">
      <w:pPr>
        <w:jc w:val="both"/>
        <w:rPr>
          <w:rFonts w:ascii="Calibri" w:hAnsi="Calibri" w:cs="Tahoma"/>
          <w:sz w:val="18"/>
          <w:szCs w:val="18"/>
        </w:rPr>
      </w:pPr>
    </w:p>
    <w:p w:rsidR="00E73AB6" w:rsidRPr="00E73AB6" w:rsidRDefault="00E73AB6" w:rsidP="00E73AB6">
      <w:pPr>
        <w:pStyle w:val="Prrafodelista"/>
        <w:tabs>
          <w:tab w:val="right" w:pos="1276"/>
        </w:tabs>
        <w:ind w:left="0" w:right="11"/>
        <w:jc w:val="both"/>
        <w:rPr>
          <w:rFonts w:ascii="Calibri" w:hAnsi="Calibri" w:cs="Tahoma"/>
          <w:sz w:val="18"/>
          <w:szCs w:val="18"/>
        </w:rPr>
      </w:pPr>
      <w:r w:rsidRPr="00E73AB6">
        <w:rPr>
          <w:rFonts w:ascii="Calibri" w:hAnsi="Calibri" w:cs="Tahoma"/>
          <w:b/>
          <w:sz w:val="18"/>
          <w:szCs w:val="18"/>
        </w:rPr>
        <w:lastRenderedPageBreak/>
        <w:t>“S.S.N.L.”</w:t>
      </w:r>
      <w:r w:rsidRPr="00E73AB6">
        <w:rPr>
          <w:rFonts w:ascii="Calibri" w:hAnsi="Calibri" w:cs="Tahoma"/>
          <w:sz w:val="18"/>
          <w:szCs w:val="18"/>
        </w:rPr>
        <w:t xml:space="preserve"> se compromete a erogar como mínimo el 60% del monto adjudicado.</w:t>
      </w:r>
    </w:p>
    <w:p w:rsidR="00E73AB6" w:rsidRPr="00E73AB6" w:rsidRDefault="00E73AB6" w:rsidP="00E73AB6">
      <w:pPr>
        <w:pStyle w:val="Prrafodelista"/>
        <w:tabs>
          <w:tab w:val="right" w:pos="1276"/>
        </w:tabs>
        <w:ind w:left="0" w:right="11"/>
        <w:jc w:val="both"/>
        <w:rPr>
          <w:rFonts w:ascii="Calibri" w:hAnsi="Calibri" w:cs="Tahoma"/>
          <w:sz w:val="18"/>
          <w:szCs w:val="18"/>
        </w:rPr>
      </w:pPr>
    </w:p>
    <w:p w:rsidR="00E73AB6" w:rsidRPr="00E73AB6" w:rsidRDefault="00E73AB6" w:rsidP="00E73AB6">
      <w:pPr>
        <w:pStyle w:val="Prrafodelista"/>
        <w:tabs>
          <w:tab w:val="right" w:pos="1276"/>
        </w:tabs>
        <w:ind w:left="0" w:right="11"/>
        <w:jc w:val="both"/>
        <w:rPr>
          <w:rFonts w:ascii="Calibri" w:hAnsi="Calibri" w:cs="Tahoma"/>
          <w:sz w:val="18"/>
          <w:szCs w:val="18"/>
        </w:rPr>
      </w:pPr>
      <w:r w:rsidRPr="00E73AB6">
        <w:rPr>
          <w:rFonts w:ascii="Calibri" w:hAnsi="Calibri" w:cs="Tahoma"/>
          <w:sz w:val="18"/>
          <w:szCs w:val="18"/>
        </w:rPr>
        <w:t xml:space="preserve">El 60% del monto comprometido por </w:t>
      </w:r>
      <w:r w:rsidRPr="00E73AB6">
        <w:rPr>
          <w:rFonts w:ascii="Calibri" w:hAnsi="Calibri" w:cs="Tahoma"/>
          <w:b/>
          <w:sz w:val="18"/>
          <w:szCs w:val="18"/>
        </w:rPr>
        <w:t>“S.S.N.L.”</w:t>
      </w:r>
      <w:r w:rsidRPr="00E73AB6">
        <w:rPr>
          <w:rFonts w:ascii="Calibri" w:hAnsi="Calibri" w:cs="Tahoma"/>
          <w:sz w:val="18"/>
          <w:szCs w:val="18"/>
        </w:rPr>
        <w:t xml:space="preserve">, se ejercerá de acuerdo al anexo No. 1 de este contrato en base a las partidas y cantidades establecidas por </w:t>
      </w:r>
      <w:r w:rsidRPr="00E73AB6">
        <w:rPr>
          <w:rFonts w:ascii="Calibri" w:hAnsi="Calibri" w:cs="Tahoma"/>
          <w:b/>
          <w:sz w:val="18"/>
          <w:szCs w:val="18"/>
        </w:rPr>
        <w:t>“S.S.N.L.”</w:t>
      </w:r>
      <w:r w:rsidRPr="00E73AB6">
        <w:rPr>
          <w:rFonts w:ascii="Calibri" w:hAnsi="Calibri" w:cs="Tahoma"/>
          <w:sz w:val="18"/>
          <w:szCs w:val="18"/>
        </w:rPr>
        <w:t>, estas cantidades son referenciales y pueden variar según las necesidades de las unidades y de acuerdo a los presupuestos autorizados.</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bCs/>
          <w:sz w:val="18"/>
          <w:szCs w:val="18"/>
        </w:rPr>
      </w:pPr>
      <w:r w:rsidRPr="00E73AB6">
        <w:rPr>
          <w:rFonts w:ascii="Calibri" w:hAnsi="Calibri" w:cs="Tahoma"/>
          <w:b/>
          <w:sz w:val="18"/>
          <w:szCs w:val="18"/>
        </w:rPr>
        <w:t xml:space="preserve">TERCERA: FORMA DE PAGO.- </w:t>
      </w:r>
      <w:r w:rsidRPr="00E73AB6">
        <w:rPr>
          <w:rFonts w:ascii="Calibri" w:hAnsi="Calibri" w:cs="Tahoma"/>
          <w:sz w:val="18"/>
          <w:szCs w:val="18"/>
        </w:rPr>
        <w:t xml:space="preserve">El pago de los medicamentos adquiridos se hará en Pesos Mexicanos, dentro de los 30 días siguientes a la fecha en que se presente la factura en el área de Recursos Financieros de </w:t>
      </w:r>
      <w:r w:rsidRPr="00E73AB6">
        <w:rPr>
          <w:rFonts w:ascii="Calibri" w:hAnsi="Calibri" w:cs="Tahoma"/>
          <w:b/>
          <w:bCs/>
          <w:sz w:val="18"/>
          <w:szCs w:val="18"/>
        </w:rPr>
        <w:t>“S.S.N.L.”</w:t>
      </w:r>
      <w:r w:rsidRPr="00E73AB6">
        <w:rPr>
          <w:rFonts w:ascii="Calibri" w:hAnsi="Calibri" w:cs="Tahoma"/>
          <w:sz w:val="18"/>
          <w:szCs w:val="18"/>
        </w:rPr>
        <w:t>,</w:t>
      </w:r>
      <w:r w:rsidRPr="00E73AB6">
        <w:rPr>
          <w:rFonts w:ascii="Calibri" w:hAnsi="Calibri" w:cs="Tahoma"/>
          <w:b/>
          <w:bCs/>
          <w:sz w:val="18"/>
          <w:szCs w:val="18"/>
        </w:rPr>
        <w:t xml:space="preserve"> </w:t>
      </w:r>
      <w:r w:rsidRPr="00E73AB6">
        <w:rPr>
          <w:rFonts w:ascii="Calibri" w:hAnsi="Calibri" w:cs="Tahoma"/>
          <w:bCs/>
          <w:sz w:val="18"/>
          <w:szCs w:val="18"/>
        </w:rPr>
        <w:t>debidamente validada por el Administrador de cada Unidad Aplicativa.</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solo pagará los medicamentos que sean proporcionados por </w:t>
      </w:r>
      <w:r w:rsidRPr="00E73AB6">
        <w:rPr>
          <w:rFonts w:ascii="Calibri" w:hAnsi="Calibri" w:cs="Tahoma"/>
          <w:b/>
          <w:sz w:val="18"/>
          <w:szCs w:val="18"/>
        </w:rPr>
        <w:t>“EL PROVEEDOR”</w:t>
      </w:r>
      <w:r w:rsidRPr="00E73AB6">
        <w:rPr>
          <w:rFonts w:ascii="Calibri" w:hAnsi="Calibri" w:cs="Tahoma"/>
          <w:sz w:val="18"/>
          <w:szCs w:val="18"/>
        </w:rPr>
        <w:t xml:space="preserve"> a través de las Ordenes de Envío así mismo el monto total de medicamentos no podrá exceder el techo presupuestal autorizado.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Las facturas que resulten de la entrega de los medicamentos, serán a favor de Servicios de Salud de Nuevo León, Organismo Público Descentralizado, RFC. SSN-970115-QI9, con domicilio en Matamoros Ote, No. 520, entre Escobedo y Zaragoza en el Centro de Monterrey, Nuevo León, C.P. 64000, deberán contener lo siguiente: sello de almacén con la fecha correspondiente, nombre y firma del almacenista que realizó la recepción y la firma del Administrador de la Unidad Aplicativa (se anexará a la factura copia de la Orden de Envío, mediante la cual se solicitó la mercancía); además deberá invariablemente describir en cada factura el número de Contrato, Marca del insumo y Orden de Envío y estarán disponibles las facturas en las Unidades Aplicativas en un plazo no mayor de 2 días hábiles.</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se deslinda del pago de las facturas que no sean presentadas para su pago antes de 90 días posteriores a la fecha de recibo en la Unidad a las que van destinados los medicamentos.</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La liquidación total de los medicamentos no significará la aceptación de los mismos, por lo tanto </w:t>
      </w:r>
      <w:r w:rsidRPr="00E73AB6">
        <w:rPr>
          <w:rFonts w:ascii="Calibri" w:hAnsi="Calibri" w:cs="Tahoma"/>
          <w:b/>
          <w:sz w:val="18"/>
          <w:szCs w:val="18"/>
        </w:rPr>
        <w:t>“S.S.N.L.”</w:t>
      </w:r>
      <w:r w:rsidRPr="00E73AB6">
        <w:rPr>
          <w:rFonts w:ascii="Calibri" w:hAnsi="Calibri" w:cs="Tahoma"/>
          <w:sz w:val="18"/>
          <w:szCs w:val="18"/>
        </w:rPr>
        <w:t xml:space="preserve"> se reserva expresamente el derecho de reclamar los vicios ocultos, medicamentos faltantes o el pago de lo indebido.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pagará únicamente el importe total correspondiente al precio unitario por clave, cualquier otro impuesto o derecho será cubierto por </w:t>
      </w:r>
      <w:r w:rsidRPr="00E73AB6">
        <w:rPr>
          <w:rFonts w:ascii="Calibri" w:hAnsi="Calibri" w:cs="Tahoma"/>
          <w:b/>
          <w:sz w:val="18"/>
          <w:szCs w:val="18"/>
        </w:rPr>
        <w:t>“EL PROVEEDOR”</w:t>
      </w:r>
      <w:r w:rsidRPr="00E73AB6">
        <w:rPr>
          <w:rFonts w:ascii="Calibri" w:hAnsi="Calibri" w:cs="Tahoma"/>
          <w:sz w:val="18"/>
          <w:szCs w:val="18"/>
        </w:rPr>
        <w:t>.</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CUARTA: PLAZO Y LUGAR DE ENTREGA.-</w:t>
      </w:r>
      <w:r w:rsidRPr="00E73AB6">
        <w:rPr>
          <w:rFonts w:ascii="Calibri" w:hAnsi="Calibri" w:cs="Tahoma"/>
          <w:sz w:val="18"/>
          <w:szCs w:val="18"/>
        </w:rPr>
        <w:t xml:space="preserve"> </w:t>
      </w:r>
      <w:r w:rsidR="00894933">
        <w:rPr>
          <w:rFonts w:ascii="Calibri" w:hAnsi="Calibri" w:cs="Tahoma"/>
          <w:sz w:val="18"/>
          <w:szCs w:val="18"/>
        </w:rPr>
        <w:t>Los medicamentos se entregarán 14</w:t>
      </w:r>
      <w:r w:rsidRPr="00E73AB6">
        <w:rPr>
          <w:rFonts w:ascii="Calibri" w:hAnsi="Calibri" w:cs="Tahoma"/>
          <w:sz w:val="18"/>
          <w:szCs w:val="18"/>
        </w:rPr>
        <w:t xml:space="preserve"> días naturales posteriores a la recepción de la Orden de Envío por parte </w:t>
      </w:r>
      <w:r w:rsidRPr="00E73AB6">
        <w:rPr>
          <w:rFonts w:ascii="Calibri" w:hAnsi="Calibri" w:cs="Tahoma"/>
          <w:b/>
          <w:sz w:val="18"/>
          <w:szCs w:val="18"/>
        </w:rPr>
        <w:t>“EL PROVEEDOR”</w:t>
      </w:r>
      <w:r w:rsidRPr="00E73AB6">
        <w:rPr>
          <w:rFonts w:ascii="Calibri" w:hAnsi="Calibri" w:cs="Tahoma"/>
          <w:sz w:val="18"/>
          <w:szCs w:val="18"/>
        </w:rPr>
        <w:t xml:space="preserve"> y se hará en cada una de las Unidades Aplicativas de </w:t>
      </w:r>
      <w:r w:rsidRPr="00E73AB6">
        <w:rPr>
          <w:rFonts w:ascii="Calibri" w:hAnsi="Calibri" w:cs="Tahoma"/>
          <w:b/>
          <w:sz w:val="18"/>
          <w:szCs w:val="18"/>
        </w:rPr>
        <w:t>“S.S.N.L.”</w:t>
      </w:r>
      <w:r w:rsidRPr="00E73AB6">
        <w:rPr>
          <w:rFonts w:ascii="Calibri" w:hAnsi="Calibri" w:cs="Tahoma"/>
          <w:sz w:val="18"/>
          <w:szCs w:val="18"/>
        </w:rPr>
        <w:t xml:space="preserve"> que lo solicite y conforme a este instrumento. No se recibirá mercancías los días sábado, domingo y días de descanso obligatorio, a excepción de que sea solicitado por la Unidad.</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El lugar de la entrega de medicamentos será en los Almacenes de cada uno de las Siguientes Unidades: -----------</w:t>
      </w:r>
    </w:p>
    <w:p w:rsidR="00E73AB6" w:rsidRPr="00E73AB6" w:rsidRDefault="00E73AB6" w:rsidP="00E73AB6">
      <w:pPr>
        <w:tabs>
          <w:tab w:val="left" w:pos="720"/>
        </w:tabs>
        <w:jc w:val="both"/>
        <w:rPr>
          <w:rFonts w:ascii="Calibri" w:hAnsi="Calibri" w:cs="Tahoma"/>
          <w:sz w:val="18"/>
          <w:szCs w:val="18"/>
        </w:rPr>
      </w:pPr>
    </w:p>
    <w:p w:rsidR="00E73AB6" w:rsidRPr="00E73AB6" w:rsidRDefault="00E73AB6" w:rsidP="00E73AB6">
      <w:pPr>
        <w:tabs>
          <w:tab w:val="right" w:pos="1276"/>
        </w:tabs>
        <w:jc w:val="both"/>
        <w:rPr>
          <w:rFonts w:ascii="Calibri" w:hAnsi="Calibri" w:cs="Tahoma"/>
          <w:sz w:val="18"/>
          <w:szCs w:val="18"/>
        </w:rPr>
      </w:pPr>
      <w:r w:rsidRPr="00E73AB6">
        <w:rPr>
          <w:rFonts w:ascii="Calibri" w:hAnsi="Calibri" w:cs="Tahoma"/>
          <w:sz w:val="18"/>
          <w:szCs w:val="18"/>
        </w:rPr>
        <w:t xml:space="preserve">El período de suministro de medicamentos será del día </w:t>
      </w:r>
      <w:r w:rsidRPr="00E73AB6">
        <w:rPr>
          <w:rFonts w:ascii="Calibri" w:hAnsi="Calibri"/>
          <w:sz w:val="18"/>
          <w:szCs w:val="18"/>
        </w:rPr>
        <w:t>__________</w:t>
      </w:r>
      <w:r w:rsidRPr="00E73AB6">
        <w:rPr>
          <w:rFonts w:ascii="Calibri" w:hAnsi="Calibri" w:cs="Tahoma"/>
          <w:sz w:val="18"/>
          <w:szCs w:val="18"/>
        </w:rPr>
        <w:t xml:space="preserve">al </w:t>
      </w:r>
      <w:r w:rsidRPr="00E73AB6">
        <w:rPr>
          <w:rFonts w:ascii="Calibri" w:hAnsi="Calibri"/>
          <w:sz w:val="18"/>
          <w:szCs w:val="18"/>
        </w:rPr>
        <w:t>__________</w:t>
      </w:r>
      <w:r w:rsidRPr="00E73AB6">
        <w:rPr>
          <w:rFonts w:ascii="Calibri" w:hAnsi="Calibri" w:cs="Tahoma"/>
          <w:sz w:val="18"/>
          <w:szCs w:val="18"/>
        </w:rPr>
        <w:t>.</w:t>
      </w:r>
    </w:p>
    <w:p w:rsidR="00E73AB6" w:rsidRPr="00E73AB6" w:rsidRDefault="00E73AB6" w:rsidP="00E73AB6">
      <w:pPr>
        <w:tabs>
          <w:tab w:val="right" w:pos="1276"/>
        </w:tabs>
        <w:jc w:val="both"/>
        <w:rPr>
          <w:rFonts w:ascii="Calibri" w:hAnsi="Calibri" w:cs="Tahoma"/>
          <w:sz w:val="18"/>
          <w:szCs w:val="18"/>
        </w:rPr>
      </w:pPr>
    </w:p>
    <w:p w:rsidR="00E73AB6" w:rsidRPr="00E73AB6" w:rsidRDefault="00E73AB6" w:rsidP="00E73AB6">
      <w:pPr>
        <w:tabs>
          <w:tab w:val="right" w:pos="1276"/>
        </w:tabs>
        <w:jc w:val="both"/>
        <w:rPr>
          <w:rFonts w:ascii="Calibri" w:hAnsi="Calibri" w:cs="Tahoma"/>
          <w:sz w:val="18"/>
          <w:szCs w:val="18"/>
        </w:rPr>
      </w:pPr>
      <w:r w:rsidRPr="00E73AB6">
        <w:rPr>
          <w:rFonts w:ascii="Calibri" w:hAnsi="Calibri" w:cs="Tahoma"/>
          <w:sz w:val="18"/>
          <w:szCs w:val="18"/>
        </w:rPr>
        <w:t>Las entregas serán de</w:t>
      </w:r>
      <w:r w:rsidRPr="00E73AB6">
        <w:rPr>
          <w:rFonts w:ascii="Arial" w:hAnsi="Arial"/>
          <w:sz w:val="18"/>
          <w:szCs w:val="18"/>
        </w:rPr>
        <w:t xml:space="preserve"> </w:t>
      </w:r>
      <w:r w:rsidRPr="00E73AB6">
        <w:rPr>
          <w:rFonts w:ascii="Calibri" w:hAnsi="Calibri" w:cs="Tahoma"/>
          <w:sz w:val="18"/>
          <w:szCs w:val="18"/>
        </w:rPr>
        <w:t>Lunes a Viernes de 9:00 A.M. a 14:00 P.M., sin embargo cuando se requieran solicitudes de urgencia éstas deberán de cubrirse las 24:00 horas del día los 365 días del año.</w:t>
      </w:r>
    </w:p>
    <w:p w:rsidR="00E73AB6" w:rsidRPr="00E73AB6" w:rsidRDefault="00E73AB6" w:rsidP="00E73AB6">
      <w:pPr>
        <w:tabs>
          <w:tab w:val="right" w:pos="1276"/>
        </w:tabs>
        <w:jc w:val="both"/>
        <w:rPr>
          <w:rFonts w:ascii="Calibri" w:hAnsi="Calibri" w:cs="Tahoma"/>
          <w:sz w:val="18"/>
          <w:szCs w:val="18"/>
        </w:rPr>
      </w:pPr>
    </w:p>
    <w:p w:rsidR="00E73AB6" w:rsidRPr="00E73AB6" w:rsidRDefault="00E73AB6" w:rsidP="00E73AB6">
      <w:pPr>
        <w:tabs>
          <w:tab w:val="right" w:pos="1276"/>
        </w:tabs>
        <w:jc w:val="both"/>
        <w:rPr>
          <w:rFonts w:ascii="Calibri" w:hAnsi="Calibri" w:cs="Tahoma"/>
          <w:sz w:val="18"/>
          <w:szCs w:val="18"/>
        </w:rPr>
      </w:pPr>
      <w:r w:rsidRPr="00E73AB6">
        <w:rPr>
          <w:rFonts w:ascii="Calibri" w:hAnsi="Calibri" w:cs="Tahoma"/>
          <w:sz w:val="18"/>
          <w:szCs w:val="18"/>
        </w:rPr>
        <w:t xml:space="preserve">En los casos fortuitos o de fuerza mayor, o cuando por cualquier otra causa no imputable a </w:t>
      </w:r>
      <w:r w:rsidRPr="00E73AB6">
        <w:rPr>
          <w:rFonts w:ascii="Calibri" w:hAnsi="Calibri" w:cs="Tahoma"/>
          <w:b/>
          <w:sz w:val="18"/>
          <w:szCs w:val="18"/>
        </w:rPr>
        <w:t>“EL PROVEEDOR”</w:t>
      </w:r>
      <w:r w:rsidRPr="00E73AB6">
        <w:rPr>
          <w:rFonts w:ascii="Calibri" w:hAnsi="Calibri" w:cs="Tahoma"/>
          <w:sz w:val="18"/>
          <w:szCs w:val="18"/>
        </w:rPr>
        <w:t xml:space="preserve"> le fuera imposible a éste cumplir con el servicio, podrá solicitar oportunamente y por escrito la prórroga que considere necesaria, expresando los motivos en que se apoye su solicitud; </w:t>
      </w:r>
      <w:r w:rsidRPr="00E73AB6">
        <w:rPr>
          <w:rFonts w:ascii="Calibri" w:hAnsi="Calibri" w:cs="Tahoma"/>
          <w:b/>
          <w:sz w:val="18"/>
          <w:szCs w:val="18"/>
        </w:rPr>
        <w:t>“S.S.N.L.”</w:t>
      </w:r>
      <w:r w:rsidRPr="00E73AB6">
        <w:rPr>
          <w:rFonts w:ascii="Calibri" w:hAnsi="Calibri" w:cs="Tahoma"/>
          <w:sz w:val="18"/>
          <w:szCs w:val="18"/>
        </w:rPr>
        <w:t xml:space="preserve"> resolverá sobre la justificación y procedencia de la prórroga y en su caso, concederá la que estime conveniente, mediante la celebración de un convenio modificatorio. </w:t>
      </w:r>
    </w:p>
    <w:p w:rsidR="00E73AB6" w:rsidRPr="00E73AB6" w:rsidRDefault="00E73AB6" w:rsidP="00E73AB6">
      <w:pPr>
        <w:tabs>
          <w:tab w:val="right" w:pos="1276"/>
        </w:tabs>
        <w:jc w:val="both"/>
        <w:rPr>
          <w:rFonts w:ascii="Calibri" w:hAnsi="Calibri" w:cs="Tahoma"/>
          <w:sz w:val="18"/>
          <w:szCs w:val="18"/>
        </w:rPr>
      </w:pPr>
    </w:p>
    <w:p w:rsidR="00E73AB6" w:rsidRPr="00E73AB6" w:rsidRDefault="00E73AB6" w:rsidP="00E73AB6">
      <w:pPr>
        <w:tabs>
          <w:tab w:val="right" w:pos="1276"/>
        </w:tabs>
        <w:jc w:val="both"/>
        <w:rPr>
          <w:rFonts w:ascii="Calibri" w:hAnsi="Calibri" w:cs="Tahoma"/>
          <w:sz w:val="18"/>
          <w:szCs w:val="18"/>
        </w:rPr>
      </w:pPr>
      <w:r w:rsidRPr="00E73AB6">
        <w:rPr>
          <w:rFonts w:ascii="Calibri" w:hAnsi="Calibri" w:cs="Tahoma"/>
          <w:sz w:val="18"/>
          <w:szCs w:val="18"/>
        </w:rPr>
        <w:t xml:space="preserve">Si se presentaren causas que impidan la terminación del suministro de los insumos, dentro de los plazos estipulados, que fueren imputables a </w:t>
      </w:r>
      <w:r w:rsidRPr="00E73AB6">
        <w:rPr>
          <w:rFonts w:ascii="Calibri" w:hAnsi="Calibri" w:cs="Tahoma"/>
          <w:b/>
          <w:sz w:val="18"/>
          <w:szCs w:val="18"/>
        </w:rPr>
        <w:t>“EL PROVEEDOR”</w:t>
      </w:r>
      <w:r w:rsidRPr="00E73AB6">
        <w:rPr>
          <w:rFonts w:ascii="Calibri" w:hAnsi="Calibri" w:cs="Tahoma"/>
          <w:sz w:val="18"/>
          <w:szCs w:val="18"/>
        </w:rPr>
        <w:t xml:space="preserve">, éste podrá solicitar también una prórroga y será optativo para </w:t>
      </w:r>
      <w:r w:rsidRPr="00E73AB6">
        <w:rPr>
          <w:rFonts w:ascii="Calibri" w:hAnsi="Calibri" w:cs="Tahoma"/>
          <w:b/>
          <w:sz w:val="18"/>
          <w:szCs w:val="18"/>
        </w:rPr>
        <w:t>“S.S.N.L.”</w:t>
      </w:r>
      <w:r w:rsidRPr="00E73AB6">
        <w:rPr>
          <w:rFonts w:ascii="Calibri" w:hAnsi="Calibri" w:cs="Tahoma"/>
          <w:sz w:val="18"/>
          <w:szCs w:val="18"/>
        </w:rPr>
        <w:t>,</w:t>
      </w:r>
      <w:r w:rsidRPr="00E73AB6">
        <w:rPr>
          <w:rFonts w:ascii="Calibri" w:hAnsi="Calibri" w:cs="Tahoma"/>
          <w:b/>
          <w:sz w:val="18"/>
          <w:szCs w:val="18"/>
        </w:rPr>
        <w:t xml:space="preserve"> </w:t>
      </w:r>
      <w:r w:rsidRPr="00E73AB6">
        <w:rPr>
          <w:rFonts w:ascii="Calibri" w:hAnsi="Calibri" w:cs="Tahoma"/>
          <w:sz w:val="18"/>
          <w:szCs w:val="18"/>
        </w:rPr>
        <w:t xml:space="preserve">el concederla o negarla. En caso de concederla decidirá si procede imponer a </w:t>
      </w:r>
      <w:r w:rsidRPr="00E73AB6">
        <w:rPr>
          <w:rFonts w:ascii="Calibri" w:hAnsi="Calibri" w:cs="Tahoma"/>
          <w:b/>
          <w:sz w:val="18"/>
          <w:szCs w:val="18"/>
        </w:rPr>
        <w:t>“EL PROVEEDOR”</w:t>
      </w:r>
      <w:r w:rsidRPr="00E73AB6">
        <w:rPr>
          <w:rFonts w:ascii="Calibri" w:hAnsi="Calibri" w:cs="Tahoma"/>
          <w:sz w:val="18"/>
          <w:szCs w:val="18"/>
        </w:rPr>
        <w:t xml:space="preserve"> las sanciones a que haya lugar, de acuerdo con </w:t>
      </w:r>
      <w:r w:rsidRPr="00E73AB6">
        <w:rPr>
          <w:rFonts w:ascii="Calibri" w:hAnsi="Calibri" w:cs="Tahoma"/>
          <w:bCs/>
          <w:sz w:val="18"/>
          <w:szCs w:val="18"/>
        </w:rPr>
        <w:t>la</w:t>
      </w:r>
      <w:r w:rsidRPr="00E73AB6">
        <w:rPr>
          <w:rFonts w:ascii="Calibri" w:hAnsi="Calibri" w:cs="Tahoma"/>
          <w:b/>
          <w:bCs/>
          <w:sz w:val="18"/>
          <w:szCs w:val="18"/>
        </w:rPr>
        <w:t xml:space="preserve"> </w:t>
      </w:r>
      <w:r w:rsidRPr="00E73AB6">
        <w:rPr>
          <w:rFonts w:ascii="Calibri" w:hAnsi="Calibri" w:cs="Tahoma"/>
          <w:bCs/>
          <w:sz w:val="18"/>
          <w:szCs w:val="18"/>
        </w:rPr>
        <w:t>cláusula octava</w:t>
      </w:r>
      <w:r w:rsidRPr="00E73AB6">
        <w:rPr>
          <w:rFonts w:ascii="Calibri" w:hAnsi="Calibri" w:cs="Tahoma"/>
          <w:b/>
          <w:bCs/>
          <w:sz w:val="18"/>
          <w:szCs w:val="18"/>
        </w:rPr>
        <w:t xml:space="preserve"> </w:t>
      </w:r>
      <w:r w:rsidRPr="00E73AB6">
        <w:rPr>
          <w:rFonts w:ascii="Calibri" w:hAnsi="Calibri" w:cs="Tahoma"/>
          <w:sz w:val="18"/>
          <w:szCs w:val="18"/>
        </w:rPr>
        <w:t xml:space="preserve">y, en caso de negarla, podrá exigir a </w:t>
      </w:r>
      <w:r w:rsidRPr="00E73AB6">
        <w:rPr>
          <w:rFonts w:ascii="Calibri" w:hAnsi="Calibri" w:cs="Tahoma"/>
          <w:b/>
          <w:sz w:val="18"/>
          <w:szCs w:val="18"/>
        </w:rPr>
        <w:t>“EL PROVEEDOR”</w:t>
      </w:r>
      <w:r w:rsidRPr="00E73AB6">
        <w:rPr>
          <w:rFonts w:ascii="Calibri" w:hAnsi="Calibri" w:cs="Tahoma"/>
          <w:sz w:val="18"/>
          <w:szCs w:val="18"/>
        </w:rPr>
        <w:t xml:space="preserve"> el cumplimiento del contrato, ordenándole que adopte las medidas necesarias a fin de que la prestación del servicio objeto del </w:t>
      </w:r>
      <w:r w:rsidRPr="00E73AB6">
        <w:rPr>
          <w:rFonts w:ascii="Calibri" w:hAnsi="Calibri" w:cs="Tahoma"/>
          <w:sz w:val="18"/>
          <w:szCs w:val="18"/>
        </w:rPr>
        <w:lastRenderedPageBreak/>
        <w:t xml:space="preserve">presente contrato no se interrumpa y quede concluida oportunamente, o bien procederá a rescindir el contrato de conformidad con lo establecido en </w:t>
      </w:r>
      <w:r w:rsidRPr="00E73AB6">
        <w:rPr>
          <w:rFonts w:ascii="Calibri" w:hAnsi="Calibri" w:cs="Tahoma"/>
          <w:bCs/>
          <w:sz w:val="18"/>
          <w:szCs w:val="18"/>
        </w:rPr>
        <w:t>la</w:t>
      </w:r>
      <w:r w:rsidRPr="00E73AB6">
        <w:rPr>
          <w:rFonts w:ascii="Calibri" w:hAnsi="Calibri" w:cs="Tahoma"/>
          <w:b/>
          <w:bCs/>
          <w:sz w:val="18"/>
          <w:szCs w:val="18"/>
        </w:rPr>
        <w:t xml:space="preserve"> </w:t>
      </w:r>
      <w:r w:rsidRPr="00E73AB6">
        <w:rPr>
          <w:rFonts w:ascii="Calibri" w:hAnsi="Calibri" w:cs="Tahoma"/>
          <w:bCs/>
          <w:sz w:val="18"/>
          <w:szCs w:val="18"/>
        </w:rPr>
        <w:t>cláusula décima tercera</w:t>
      </w:r>
      <w:r w:rsidRPr="00E73AB6">
        <w:rPr>
          <w:rFonts w:ascii="Calibri" w:hAnsi="Calibri" w:cs="Tahoma"/>
          <w:sz w:val="18"/>
          <w:szCs w:val="18"/>
        </w:rPr>
        <w:t>.</w:t>
      </w:r>
    </w:p>
    <w:p w:rsidR="00E73AB6" w:rsidRPr="00E73AB6" w:rsidRDefault="00E73AB6" w:rsidP="00E73AB6">
      <w:pPr>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b/>
          <w:sz w:val="18"/>
          <w:szCs w:val="18"/>
        </w:rPr>
        <w:t>QUINTA: CONDICIONES DE ENTREGA.-</w:t>
      </w:r>
    </w:p>
    <w:p w:rsidR="00E73AB6" w:rsidRPr="00E73AB6" w:rsidRDefault="00E73AB6" w:rsidP="00E73AB6">
      <w:pPr>
        <w:ind w:right="49"/>
        <w:jc w:val="both"/>
        <w:rPr>
          <w:rFonts w:ascii="Calibri" w:hAnsi="Calibri" w:cs="Tahoma"/>
          <w:sz w:val="18"/>
          <w:szCs w:val="18"/>
        </w:rPr>
      </w:pPr>
    </w:p>
    <w:p w:rsidR="00E73AB6" w:rsidRPr="00E73AB6" w:rsidRDefault="00E73AB6" w:rsidP="00AA0A4C">
      <w:pPr>
        <w:numPr>
          <w:ilvl w:val="0"/>
          <w:numId w:val="29"/>
        </w:numPr>
        <w:ind w:right="49"/>
        <w:jc w:val="both"/>
        <w:rPr>
          <w:rFonts w:ascii="Calibri" w:hAnsi="Calibri"/>
          <w:b/>
          <w:sz w:val="18"/>
          <w:szCs w:val="18"/>
        </w:rPr>
      </w:pPr>
      <w:r w:rsidRPr="00E73AB6">
        <w:rPr>
          <w:rFonts w:ascii="Calibri" w:hAnsi="Calibri" w:cs="Arial"/>
          <w:b/>
          <w:sz w:val="18"/>
          <w:szCs w:val="18"/>
        </w:rPr>
        <w:t>Entrega personalizada</w:t>
      </w:r>
      <w:r w:rsidRPr="00E73AB6">
        <w:rPr>
          <w:rFonts w:ascii="Calibri" w:hAnsi="Calibri" w:cs="Arial"/>
          <w:sz w:val="18"/>
          <w:szCs w:val="18"/>
        </w:rPr>
        <w:t>. Las entregas de los medicamentos serán personalizadas.</w:t>
      </w:r>
    </w:p>
    <w:p w:rsidR="00E73AB6" w:rsidRPr="00E73AB6" w:rsidRDefault="00E73AB6" w:rsidP="00AA0A4C">
      <w:pPr>
        <w:numPr>
          <w:ilvl w:val="0"/>
          <w:numId w:val="29"/>
        </w:numPr>
        <w:jc w:val="both"/>
        <w:rPr>
          <w:rFonts w:ascii="Calibri" w:hAnsi="Calibri" w:cs="Arial"/>
          <w:sz w:val="18"/>
          <w:szCs w:val="18"/>
        </w:rPr>
      </w:pPr>
      <w:r w:rsidRPr="00E73AB6">
        <w:rPr>
          <w:rFonts w:ascii="Calibri" w:hAnsi="Calibri" w:cs="Arial"/>
          <w:b/>
          <w:sz w:val="18"/>
          <w:szCs w:val="18"/>
        </w:rPr>
        <w:t>Patentes.</w:t>
      </w:r>
      <w:r w:rsidRPr="00E73AB6">
        <w:rPr>
          <w:rFonts w:ascii="Calibri" w:hAnsi="Calibri" w:cs="Arial"/>
          <w:sz w:val="18"/>
          <w:szCs w:val="18"/>
        </w:rPr>
        <w:t xml:space="preserve"> </w:t>
      </w:r>
      <w:r w:rsidRPr="00E73AB6">
        <w:rPr>
          <w:rFonts w:ascii="Calibri" w:hAnsi="Calibri" w:cs="Arial"/>
          <w:b/>
          <w:sz w:val="18"/>
          <w:szCs w:val="18"/>
        </w:rPr>
        <w:t xml:space="preserve">“EL PROVEEDOR” </w:t>
      </w:r>
      <w:r w:rsidRPr="00E73AB6">
        <w:rPr>
          <w:rFonts w:ascii="Calibri" w:hAnsi="Calibri" w:cs="Arial"/>
          <w:sz w:val="18"/>
          <w:szCs w:val="18"/>
        </w:rPr>
        <w:t>asumirá totalmente la responsabilidad legal en el caso de que al suministrar los medicamentos objeto de esta LICITACIÓN infrinja o viole las normas en materia de patentes, marcas, obligaciones fiscales, de comercio, registros, derechos de autor, constancia de calidad, certificados analíticos de producto terminado, así como el resto de trámites o documentación inherentes al medicamento (s) a surtir.</w:t>
      </w:r>
    </w:p>
    <w:p w:rsidR="00E73AB6" w:rsidRPr="00E73AB6" w:rsidRDefault="00E73AB6" w:rsidP="00AA0A4C">
      <w:pPr>
        <w:numPr>
          <w:ilvl w:val="0"/>
          <w:numId w:val="29"/>
        </w:numPr>
        <w:jc w:val="both"/>
        <w:rPr>
          <w:rFonts w:ascii="Calibri" w:hAnsi="Calibri" w:cs="Arial"/>
          <w:sz w:val="18"/>
          <w:szCs w:val="18"/>
        </w:rPr>
      </w:pPr>
      <w:r w:rsidRPr="00E73AB6">
        <w:rPr>
          <w:rFonts w:ascii="Calibri" w:hAnsi="Calibri" w:cs="Arial"/>
          <w:b/>
          <w:sz w:val="18"/>
          <w:szCs w:val="18"/>
        </w:rPr>
        <w:t>Transportación.</w:t>
      </w:r>
      <w:r w:rsidRPr="00E73AB6">
        <w:rPr>
          <w:rFonts w:ascii="Calibri" w:hAnsi="Calibri" w:cs="Arial"/>
          <w:sz w:val="18"/>
          <w:szCs w:val="18"/>
        </w:rPr>
        <w:t xml:space="preserve"> </w:t>
      </w:r>
      <w:r w:rsidRPr="00E73AB6">
        <w:rPr>
          <w:rFonts w:ascii="Calibri" w:hAnsi="Calibri" w:cs="Tahoma"/>
          <w:b/>
          <w:sz w:val="18"/>
          <w:szCs w:val="18"/>
        </w:rPr>
        <w:t>“EL PROVEEDOR”</w:t>
      </w:r>
      <w:r w:rsidRPr="00E73AB6">
        <w:rPr>
          <w:rFonts w:ascii="Calibri" w:hAnsi="Calibri" w:cs="Arial"/>
          <w:sz w:val="18"/>
          <w:szCs w:val="18"/>
        </w:rPr>
        <w:t xml:space="preserve">será responsable del traslado de los medicamentos hasta cada uno de los lugares de entrega señalados por </w:t>
      </w:r>
      <w:r w:rsidRPr="00E73AB6">
        <w:rPr>
          <w:rFonts w:ascii="Calibri" w:hAnsi="Calibri" w:cs="Tahoma"/>
          <w:b/>
          <w:sz w:val="18"/>
          <w:szCs w:val="18"/>
        </w:rPr>
        <w:t>“S.S.N.L.”</w:t>
      </w:r>
      <w:r w:rsidRPr="00E73AB6">
        <w:rPr>
          <w:rFonts w:ascii="Calibri" w:hAnsi="Calibri" w:cs="Tahoma"/>
          <w:sz w:val="18"/>
          <w:szCs w:val="18"/>
        </w:rPr>
        <w:t xml:space="preserve"> </w:t>
      </w:r>
      <w:r w:rsidRPr="00E73AB6">
        <w:rPr>
          <w:rFonts w:ascii="Calibri" w:hAnsi="Calibri" w:cs="Arial"/>
          <w:sz w:val="18"/>
          <w:szCs w:val="18"/>
        </w:rPr>
        <w:t>en el medio de transporte y en las condiciones adecuadas de acuerdo a las características de los medicamentos de que se trate.</w:t>
      </w:r>
    </w:p>
    <w:p w:rsidR="00E73AB6" w:rsidRPr="00E73AB6" w:rsidRDefault="00E73AB6" w:rsidP="00AA0A4C">
      <w:pPr>
        <w:numPr>
          <w:ilvl w:val="0"/>
          <w:numId w:val="29"/>
        </w:numPr>
        <w:tabs>
          <w:tab w:val="right" w:pos="709"/>
        </w:tabs>
        <w:jc w:val="both"/>
        <w:rPr>
          <w:rFonts w:ascii="Calibri" w:hAnsi="Calibri"/>
          <w:sz w:val="18"/>
          <w:szCs w:val="18"/>
        </w:rPr>
      </w:pPr>
      <w:r w:rsidRPr="00E73AB6">
        <w:rPr>
          <w:rFonts w:ascii="Calibri" w:hAnsi="Calibri" w:cs="Arial"/>
          <w:b/>
          <w:sz w:val="18"/>
          <w:szCs w:val="18"/>
        </w:rPr>
        <w:t>Presentación.</w:t>
      </w:r>
      <w:r w:rsidRPr="00E73AB6">
        <w:rPr>
          <w:rFonts w:ascii="Calibri" w:hAnsi="Calibri" w:cs="Arial"/>
          <w:sz w:val="18"/>
          <w:szCs w:val="18"/>
        </w:rPr>
        <w:t xml:space="preserve"> Los medicamentos entregados deberán cumplir la presentación y especificaciones que marca el cuadro básico y catálogo de medicamentos vigente autorizado por el Sistema de Protección Social en Salud.</w:t>
      </w:r>
    </w:p>
    <w:p w:rsidR="00E73AB6" w:rsidRPr="00E73AB6" w:rsidRDefault="00E73AB6" w:rsidP="00AA0A4C">
      <w:pPr>
        <w:numPr>
          <w:ilvl w:val="0"/>
          <w:numId w:val="29"/>
        </w:numPr>
        <w:ind w:right="49"/>
        <w:jc w:val="both"/>
        <w:rPr>
          <w:rFonts w:ascii="Calibri" w:hAnsi="Calibri" w:cs="Arial"/>
          <w:sz w:val="18"/>
          <w:szCs w:val="18"/>
        </w:rPr>
      </w:pPr>
      <w:r w:rsidRPr="00E73AB6">
        <w:rPr>
          <w:rFonts w:ascii="Calibri" w:hAnsi="Calibri" w:cs="Arial"/>
          <w:b/>
          <w:sz w:val="18"/>
          <w:szCs w:val="18"/>
        </w:rPr>
        <w:t>Requerimiento.</w:t>
      </w:r>
      <w:r w:rsidRPr="00E73AB6">
        <w:rPr>
          <w:rFonts w:ascii="Calibri" w:hAnsi="Calibri" w:cs="Arial"/>
          <w:sz w:val="18"/>
          <w:szCs w:val="18"/>
        </w:rPr>
        <w:t xml:space="preserve"> Será responsabilidad del Jefe de Jurisdicción y/o Administrador de entregar la relación del medicamento requerido para cada centro, mediante Orden de Envío.</w:t>
      </w:r>
    </w:p>
    <w:p w:rsidR="00E73AB6" w:rsidRPr="00E73AB6" w:rsidRDefault="00E73AB6" w:rsidP="00AA0A4C">
      <w:pPr>
        <w:numPr>
          <w:ilvl w:val="0"/>
          <w:numId w:val="29"/>
        </w:numPr>
        <w:tabs>
          <w:tab w:val="left" w:pos="709"/>
          <w:tab w:val="right" w:pos="1276"/>
        </w:tabs>
        <w:ind w:right="49"/>
        <w:jc w:val="both"/>
        <w:rPr>
          <w:rFonts w:ascii="Calibri" w:hAnsi="Calibri"/>
          <w:sz w:val="18"/>
          <w:szCs w:val="18"/>
        </w:rPr>
      </w:pPr>
      <w:r w:rsidRPr="00E73AB6">
        <w:rPr>
          <w:rFonts w:ascii="Calibri" w:hAnsi="Calibri"/>
          <w:b/>
          <w:sz w:val="18"/>
          <w:szCs w:val="18"/>
        </w:rPr>
        <w:t>Orden de Envío.</w:t>
      </w:r>
      <w:r w:rsidRPr="00E73AB6">
        <w:rPr>
          <w:rFonts w:ascii="Calibri" w:hAnsi="Calibri"/>
          <w:sz w:val="18"/>
          <w:szCs w:val="18"/>
        </w:rPr>
        <w:t xml:space="preserve"> Las Unidades Aplicativas harán la solicitud de medicamentos requeridos en el formato de Orden de Envío debidamente foliado, dicho formato será firmado por el Administrador y/o Encargado de Recursos Materiales o Almacén de cada Unidad Aplicativa, y deberá ser enviado vía fax, o algún otro conducto al proveedor, recabando la Unidad Aplicativa acuse de recibo de la Orden de Envío con firma y fecha por parte del proveedor, dicho acuse deberá el proveedor hacerlo el mismo día de la elaboración de la Orden de Envío o a más tardar al siguiente día hábil, acuses con fechas posteriores a lo antes referido no serán válidos como acuses de recibo y se tomará para contabilizar las entregas de medicamentos el día de elaboración de la Orden de Envío, lo anterior se tomará en cuenta por la Unidad Aplicativa, para el cálculo y elaboración de sanción por el atraso en la entrega de medicamentos. Para las Ordenes de Envío, de las cuales los proveedores no remitan acuse de recibo o no se tenga respuesta alguna por parte de estos, será tomada en cuenta por la Unidad Aplicativa como fecha de acuse el día en que se elabore la Orden de Envío para el cálculo y elaboración de sanción por el atraso en la entrega de medicamentos.</w:t>
      </w:r>
    </w:p>
    <w:p w:rsidR="00E73AB6" w:rsidRPr="00E73AB6" w:rsidRDefault="00E73AB6" w:rsidP="00AA0A4C">
      <w:pPr>
        <w:numPr>
          <w:ilvl w:val="0"/>
          <w:numId w:val="29"/>
        </w:numPr>
        <w:tabs>
          <w:tab w:val="right" w:pos="709"/>
          <w:tab w:val="left" w:pos="851"/>
        </w:tabs>
        <w:ind w:right="49"/>
        <w:jc w:val="both"/>
        <w:rPr>
          <w:rFonts w:ascii="Calibri" w:hAnsi="Calibri"/>
          <w:sz w:val="18"/>
          <w:szCs w:val="18"/>
        </w:rPr>
      </w:pPr>
      <w:r w:rsidRPr="00E73AB6">
        <w:rPr>
          <w:rFonts w:ascii="Calibri" w:hAnsi="Calibri" w:cs="Arial"/>
          <w:b/>
          <w:sz w:val="18"/>
          <w:szCs w:val="18"/>
        </w:rPr>
        <w:t xml:space="preserve">Lote y certificado analítico. </w:t>
      </w:r>
      <w:r w:rsidRPr="00E73AB6">
        <w:rPr>
          <w:rFonts w:ascii="Calibri" w:hAnsi="Calibri"/>
          <w:sz w:val="18"/>
          <w:szCs w:val="18"/>
        </w:rPr>
        <w:t xml:space="preserve">No se aceptarán entregas de más de tres lotes en cada producto, además se entregará Certificado Analítico emitido por el fabricante. </w:t>
      </w:r>
    </w:p>
    <w:p w:rsidR="00E73AB6" w:rsidRPr="00E73AB6" w:rsidRDefault="00E73AB6" w:rsidP="00AA0A4C">
      <w:pPr>
        <w:numPr>
          <w:ilvl w:val="0"/>
          <w:numId w:val="29"/>
        </w:numPr>
        <w:tabs>
          <w:tab w:val="right" w:pos="709"/>
          <w:tab w:val="left" w:pos="851"/>
        </w:tabs>
        <w:ind w:right="49"/>
        <w:jc w:val="both"/>
        <w:rPr>
          <w:rFonts w:ascii="Calibri" w:hAnsi="Calibri"/>
          <w:sz w:val="18"/>
          <w:szCs w:val="18"/>
        </w:rPr>
      </w:pPr>
      <w:r w:rsidRPr="00E73AB6">
        <w:rPr>
          <w:rFonts w:ascii="Calibri" w:hAnsi="Calibri"/>
          <w:b/>
          <w:sz w:val="18"/>
          <w:szCs w:val="18"/>
        </w:rPr>
        <w:t>Control de Calidad</w:t>
      </w:r>
      <w:r w:rsidRPr="00E73AB6">
        <w:rPr>
          <w:rFonts w:ascii="Calibri" w:hAnsi="Calibri"/>
          <w:sz w:val="18"/>
          <w:szCs w:val="18"/>
        </w:rPr>
        <w:t xml:space="preserve">. El control de calidad será llevado a cabo por cada una de las unidades aplicativas y se hará conforme a los lineamientos de </w:t>
      </w:r>
      <w:r w:rsidRPr="00E73AB6">
        <w:rPr>
          <w:rFonts w:ascii="Calibri" w:hAnsi="Calibri" w:cs="Tahoma"/>
          <w:b/>
          <w:sz w:val="18"/>
          <w:szCs w:val="18"/>
        </w:rPr>
        <w:t xml:space="preserve">“S.S.N.L.” </w:t>
      </w:r>
      <w:r w:rsidRPr="00E73AB6">
        <w:rPr>
          <w:rFonts w:ascii="Calibri" w:hAnsi="Calibri"/>
          <w:sz w:val="18"/>
          <w:szCs w:val="18"/>
        </w:rPr>
        <w:t xml:space="preserve">y se inicia desde el recibo de los medicamentos hasta su aplicación o uso de los medicamentos. </w:t>
      </w:r>
      <w:r w:rsidRPr="00E73AB6">
        <w:rPr>
          <w:rFonts w:ascii="Calibri" w:hAnsi="Calibri" w:cs="Tahoma"/>
          <w:b/>
          <w:sz w:val="18"/>
          <w:szCs w:val="18"/>
        </w:rPr>
        <w:t>“S.S.N.L.”</w:t>
      </w:r>
      <w:r w:rsidRPr="00E73AB6">
        <w:rPr>
          <w:rFonts w:ascii="Calibri" w:hAnsi="Calibri"/>
          <w:sz w:val="18"/>
          <w:szCs w:val="18"/>
        </w:rPr>
        <w:t xml:space="preserve"> podrá aplicar las medidas de control de calidad  que considere convenientes y aquellas requeridas por la normatividad vigente.</w:t>
      </w:r>
    </w:p>
    <w:p w:rsidR="00E73AB6" w:rsidRPr="00E73AB6" w:rsidRDefault="00E73AB6" w:rsidP="00AA0A4C">
      <w:pPr>
        <w:numPr>
          <w:ilvl w:val="0"/>
          <w:numId w:val="29"/>
        </w:numPr>
        <w:tabs>
          <w:tab w:val="right" w:pos="709"/>
        </w:tabs>
        <w:ind w:right="49"/>
        <w:jc w:val="both"/>
        <w:rPr>
          <w:rFonts w:ascii="Calibri" w:hAnsi="Calibri"/>
          <w:sz w:val="18"/>
          <w:szCs w:val="18"/>
        </w:rPr>
      </w:pPr>
      <w:r w:rsidRPr="00E73AB6">
        <w:rPr>
          <w:rFonts w:ascii="Calibri" w:hAnsi="Calibri"/>
          <w:b/>
          <w:sz w:val="18"/>
          <w:szCs w:val="18"/>
        </w:rPr>
        <w:t>Caducidad.</w:t>
      </w:r>
      <w:r w:rsidRPr="00E73AB6">
        <w:rPr>
          <w:rFonts w:ascii="Calibri" w:hAnsi="Calibri"/>
          <w:sz w:val="18"/>
          <w:szCs w:val="18"/>
        </w:rPr>
        <w:t xml:space="preserve"> La caducidad de los medicamentos deberá ser de 1-un año, como mínimo, contado a partir de la recepción en cada una de las Unidades Aplicativas de </w:t>
      </w:r>
      <w:r w:rsidRPr="00E73AB6">
        <w:rPr>
          <w:rFonts w:ascii="Calibri" w:hAnsi="Calibri" w:cs="Tahoma"/>
          <w:b/>
          <w:sz w:val="18"/>
          <w:szCs w:val="18"/>
        </w:rPr>
        <w:t>“S.S.N.L.”</w:t>
      </w:r>
      <w:r w:rsidRPr="00E73AB6">
        <w:rPr>
          <w:rFonts w:ascii="Calibri" w:hAnsi="Calibri" w:cs="Tahoma"/>
          <w:sz w:val="18"/>
          <w:szCs w:val="18"/>
        </w:rPr>
        <w:t>,</w:t>
      </w:r>
      <w:r w:rsidRPr="00E73AB6">
        <w:rPr>
          <w:rFonts w:ascii="Calibri" w:hAnsi="Calibri"/>
          <w:sz w:val="18"/>
          <w:szCs w:val="18"/>
        </w:rPr>
        <w:t xml:space="preserve"> en caso de suministrar medicamentos con menor caducidad a la establecida, se podrán devolver los mismos a juicio y responsabilidad de la Unidad Aplicativa.  Así mismo, el proveedor deberá cambiar los medicamentos que por algún motivo no fueren consumidos, tres meses antes de su caducidad de acuerdo a los lotes entregados en sus facturas.</w:t>
      </w:r>
    </w:p>
    <w:p w:rsidR="00E73AB6" w:rsidRPr="00E73AB6" w:rsidRDefault="00E73AB6" w:rsidP="00AA0A4C">
      <w:pPr>
        <w:numPr>
          <w:ilvl w:val="0"/>
          <w:numId w:val="29"/>
        </w:numPr>
        <w:tabs>
          <w:tab w:val="right" w:pos="709"/>
        </w:tabs>
        <w:ind w:right="49"/>
        <w:jc w:val="both"/>
        <w:rPr>
          <w:rFonts w:ascii="Calibri" w:hAnsi="Calibri"/>
          <w:sz w:val="18"/>
          <w:szCs w:val="18"/>
        </w:rPr>
      </w:pPr>
      <w:r w:rsidRPr="00E73AB6">
        <w:rPr>
          <w:rFonts w:ascii="Calibri" w:hAnsi="Calibri"/>
          <w:b/>
          <w:sz w:val="18"/>
          <w:szCs w:val="18"/>
        </w:rPr>
        <w:t>Facturas.</w:t>
      </w:r>
      <w:r w:rsidRPr="00E73AB6">
        <w:rPr>
          <w:rFonts w:ascii="Calibri" w:hAnsi="Calibri"/>
          <w:sz w:val="18"/>
          <w:szCs w:val="18"/>
        </w:rPr>
        <w:t xml:space="preserve"> Las facturas que resulten de la recepción de los medicamentos, en cada una de las Unidades Aplicativas, deberán contener lo siguiente: sello de almacén con la fecha correspondiente, nombre y firma del almacenista que realizó la recepción y la firma del Administrador de la Unidad Aplicativa (se anexará a la factura copia de la Orden de Envío, mediante en la cual se solicitó la mercancía); además deberá invariablemente describir en cada factura los número de licitación, Contrato, Marca del medicamento y Número de la orden de Envío y estarán disponibles las facturas en las Unidades Aplicativas en un plazo no mayor de 5 (cinco) días hábiles.</w:t>
      </w:r>
    </w:p>
    <w:p w:rsidR="00E73AB6" w:rsidRPr="00E73AB6" w:rsidRDefault="00E73AB6" w:rsidP="00AA0A4C">
      <w:pPr>
        <w:numPr>
          <w:ilvl w:val="0"/>
          <w:numId w:val="29"/>
        </w:numPr>
        <w:tabs>
          <w:tab w:val="right" w:pos="709"/>
        </w:tabs>
        <w:ind w:right="49"/>
        <w:jc w:val="both"/>
        <w:rPr>
          <w:rFonts w:ascii="Calibri" w:hAnsi="Calibri"/>
          <w:sz w:val="18"/>
          <w:szCs w:val="18"/>
        </w:rPr>
      </w:pPr>
      <w:r w:rsidRPr="00E73AB6">
        <w:rPr>
          <w:rFonts w:ascii="Calibri" w:hAnsi="Calibri"/>
          <w:b/>
          <w:bCs/>
          <w:sz w:val="18"/>
          <w:szCs w:val="18"/>
        </w:rPr>
        <w:t>Trámite de pago</w:t>
      </w:r>
      <w:r w:rsidRPr="00E73AB6">
        <w:rPr>
          <w:rFonts w:ascii="Calibri" w:hAnsi="Calibri"/>
          <w:bCs/>
          <w:sz w:val="18"/>
          <w:szCs w:val="18"/>
        </w:rPr>
        <w:t xml:space="preserve">. </w:t>
      </w:r>
      <w:r w:rsidRPr="00E73AB6">
        <w:rPr>
          <w:rFonts w:ascii="Calibri" w:hAnsi="Calibri" w:cs="Tahoma"/>
          <w:b/>
          <w:sz w:val="18"/>
          <w:szCs w:val="18"/>
        </w:rPr>
        <w:t>“EL PROVEEDOR”</w:t>
      </w:r>
      <w:r w:rsidRPr="00E73AB6">
        <w:rPr>
          <w:rFonts w:ascii="Calibri" w:hAnsi="Calibri"/>
          <w:sz w:val="18"/>
          <w:szCs w:val="18"/>
        </w:rPr>
        <w:t xml:space="preserve">deberá presentar las facturas correspondientes, en original y copia debidamente selladas de recibido y de mercancía revisada y firmadas por el Administrador de la Unidad, en el área de Recursos Financieros de </w:t>
      </w:r>
      <w:r w:rsidRPr="00E73AB6">
        <w:rPr>
          <w:rFonts w:ascii="Calibri" w:hAnsi="Calibri" w:cs="Tahoma"/>
          <w:b/>
          <w:sz w:val="18"/>
          <w:szCs w:val="18"/>
        </w:rPr>
        <w:t>“S.S.N.L.”</w:t>
      </w:r>
      <w:r w:rsidRPr="00E73AB6">
        <w:rPr>
          <w:rFonts w:ascii="Calibri" w:hAnsi="Calibri"/>
          <w:sz w:val="18"/>
          <w:szCs w:val="18"/>
        </w:rPr>
        <w:t>para su pago posterior.</w:t>
      </w:r>
    </w:p>
    <w:p w:rsidR="00E73AB6" w:rsidRPr="00E73AB6" w:rsidRDefault="00E73AB6" w:rsidP="00AA0A4C">
      <w:pPr>
        <w:numPr>
          <w:ilvl w:val="0"/>
          <w:numId w:val="29"/>
        </w:numPr>
        <w:tabs>
          <w:tab w:val="right" w:pos="709"/>
          <w:tab w:val="left" w:pos="851"/>
        </w:tabs>
        <w:ind w:right="49"/>
        <w:jc w:val="both"/>
        <w:rPr>
          <w:rFonts w:ascii="Calibri" w:hAnsi="Calibri"/>
          <w:sz w:val="18"/>
          <w:szCs w:val="18"/>
        </w:rPr>
      </w:pPr>
      <w:r w:rsidRPr="00E73AB6">
        <w:rPr>
          <w:rFonts w:ascii="Calibri" w:hAnsi="Calibri"/>
          <w:b/>
          <w:sz w:val="18"/>
          <w:szCs w:val="18"/>
        </w:rPr>
        <w:t xml:space="preserve">Identificación  y Empaque. </w:t>
      </w:r>
      <w:r w:rsidRPr="00E73AB6">
        <w:rPr>
          <w:rFonts w:ascii="Calibri" w:hAnsi="Calibri" w:cs="Tahoma"/>
          <w:b/>
          <w:sz w:val="18"/>
          <w:szCs w:val="18"/>
        </w:rPr>
        <w:t>“EL PROVEEDOR”</w:t>
      </w:r>
      <w:r w:rsidRPr="00E73AB6">
        <w:rPr>
          <w:rFonts w:ascii="Calibri" w:hAnsi="Calibri"/>
          <w:sz w:val="18"/>
          <w:szCs w:val="18"/>
        </w:rPr>
        <w:t xml:space="preserve"> deberá  Identificar los medicamentos suministrados con el nombre, descripción del artículo, clave del cuadro básico, lote, cantidad, caducidad o garantía bajo el esquema de código de barras; así como empacar y embalar los medicamentos de tal forma que se asegure la preservación y características originales durante el flete, las maniobras de estiba y almacenaje.</w:t>
      </w:r>
    </w:p>
    <w:p w:rsidR="00E73AB6" w:rsidRPr="00E73AB6" w:rsidRDefault="00E73AB6" w:rsidP="00AA0A4C">
      <w:pPr>
        <w:numPr>
          <w:ilvl w:val="0"/>
          <w:numId w:val="29"/>
        </w:numPr>
        <w:rPr>
          <w:rFonts w:ascii="Calibri" w:hAnsi="Calibri"/>
          <w:sz w:val="18"/>
          <w:szCs w:val="18"/>
        </w:rPr>
      </w:pPr>
      <w:r w:rsidRPr="00E73AB6">
        <w:rPr>
          <w:rFonts w:ascii="Calibri" w:hAnsi="Calibri"/>
          <w:b/>
          <w:sz w:val="18"/>
          <w:szCs w:val="18"/>
        </w:rPr>
        <w:lastRenderedPageBreak/>
        <w:t>Devoluciones.</w:t>
      </w:r>
      <w:r w:rsidRPr="00E73AB6">
        <w:rPr>
          <w:rFonts w:ascii="Calibri" w:hAnsi="Calibri"/>
          <w:sz w:val="18"/>
          <w:szCs w:val="18"/>
        </w:rPr>
        <w:t xml:space="preserve"> </w:t>
      </w:r>
      <w:r w:rsidRPr="00E73AB6">
        <w:rPr>
          <w:rFonts w:ascii="Calibri" w:hAnsi="Calibri" w:cs="Tahoma"/>
          <w:b/>
          <w:sz w:val="18"/>
          <w:szCs w:val="18"/>
        </w:rPr>
        <w:t xml:space="preserve">“S.S.N.L.” </w:t>
      </w:r>
      <w:r w:rsidRPr="00E73AB6">
        <w:rPr>
          <w:rFonts w:ascii="Calibri" w:hAnsi="Calibri"/>
          <w:sz w:val="18"/>
          <w:szCs w:val="18"/>
        </w:rPr>
        <w:t xml:space="preserve">podrá hacer devoluciones cuando se comprueben deficiencias en la calidad de los medicamentos entregados imputables al proveedor. La devolución de los medicamentos será a través de las Unidades Aplicativas, cuando se comprueben deficiencias en la calidad de las mismas, o cuando no se cumpla con el período de caducidad solicitado, y deberán ser repuestas por </w:t>
      </w:r>
      <w:r w:rsidRPr="00E73AB6">
        <w:rPr>
          <w:rFonts w:ascii="Calibri" w:hAnsi="Calibri" w:cs="Tahoma"/>
          <w:b/>
          <w:sz w:val="18"/>
          <w:szCs w:val="18"/>
        </w:rPr>
        <w:t>“EL PROVEEDOR”</w:t>
      </w:r>
      <w:r w:rsidRPr="00E73AB6">
        <w:rPr>
          <w:rFonts w:ascii="Calibri" w:hAnsi="Calibri"/>
          <w:sz w:val="18"/>
          <w:szCs w:val="18"/>
        </w:rPr>
        <w:t>, dentro de los cinco días hábiles siguientes a la devolución.</w:t>
      </w:r>
    </w:p>
    <w:p w:rsidR="00E73AB6" w:rsidRPr="00E73AB6" w:rsidRDefault="00E73AB6" w:rsidP="00E73AB6">
      <w:pPr>
        <w:pStyle w:val="Prrafodelista"/>
        <w:tabs>
          <w:tab w:val="left" w:pos="709"/>
        </w:tabs>
        <w:ind w:left="0" w:right="49"/>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 xml:space="preserve">SEXTA: VIGENCIA.- </w:t>
      </w:r>
      <w:r w:rsidRPr="00E73AB6">
        <w:rPr>
          <w:rFonts w:ascii="Calibri" w:hAnsi="Calibri" w:cs="Tahoma"/>
          <w:sz w:val="18"/>
          <w:szCs w:val="18"/>
        </w:rPr>
        <w:t xml:space="preserve">Las partes contratantes están de acuerdo en que la vigencia del presente contrato inicia a partir del día </w:t>
      </w:r>
      <w:r w:rsidRPr="00E73AB6">
        <w:rPr>
          <w:rFonts w:ascii="Calibri" w:hAnsi="Calibri"/>
          <w:sz w:val="18"/>
          <w:szCs w:val="18"/>
        </w:rPr>
        <w:t>__________</w:t>
      </w:r>
      <w:r w:rsidRPr="00E73AB6">
        <w:rPr>
          <w:rFonts w:ascii="Calibri" w:hAnsi="Calibri" w:cs="Tahoma"/>
          <w:sz w:val="18"/>
          <w:szCs w:val="18"/>
        </w:rPr>
        <w:t xml:space="preserve">y concluye el día </w:t>
      </w:r>
      <w:r w:rsidRPr="00E73AB6">
        <w:rPr>
          <w:rFonts w:ascii="Calibri" w:hAnsi="Calibri"/>
          <w:sz w:val="18"/>
          <w:szCs w:val="18"/>
        </w:rPr>
        <w:t>__________</w:t>
      </w:r>
      <w:r w:rsidRPr="00E73AB6">
        <w:rPr>
          <w:rFonts w:ascii="Calibri" w:hAnsi="Calibri" w:cs="Tahoma"/>
          <w:sz w:val="18"/>
          <w:szCs w:val="18"/>
        </w:rPr>
        <w:t xml:space="preserve">, en la inteligencia de que si a la fecha de conclusión de la vigencia del contrato, los medicamentos no han sido entregados a satisfacción de </w:t>
      </w:r>
      <w:r w:rsidRPr="00E73AB6">
        <w:rPr>
          <w:rFonts w:ascii="Calibri" w:hAnsi="Calibri" w:cs="Tahoma"/>
          <w:b/>
          <w:bCs/>
          <w:sz w:val="18"/>
          <w:szCs w:val="18"/>
        </w:rPr>
        <w:t>“S.S.N.L.”</w:t>
      </w:r>
      <w:r w:rsidRPr="00E73AB6">
        <w:rPr>
          <w:rFonts w:ascii="Calibri" w:hAnsi="Calibri" w:cs="Tahoma"/>
          <w:sz w:val="18"/>
          <w:szCs w:val="18"/>
        </w:rPr>
        <w:t xml:space="preserve">, el instrumento continuará vigente, hasta en tanto no se cumpla dicha condición.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podrá suspender temporalmente todo o en parte la adquisición del medicamento del presente contrato, en cualquier momento por causas justificadas o por razones de interés general, sin que ello implique su terminación definitiva, lo que se hará del conocimiento de </w:t>
      </w:r>
      <w:r w:rsidRPr="00E73AB6">
        <w:rPr>
          <w:rFonts w:ascii="Calibri" w:hAnsi="Calibri" w:cs="Tahoma"/>
          <w:b/>
          <w:sz w:val="18"/>
          <w:szCs w:val="18"/>
        </w:rPr>
        <w:t xml:space="preserve">“EL PROVEEDOR” </w:t>
      </w:r>
      <w:r w:rsidRPr="00E73AB6">
        <w:rPr>
          <w:rFonts w:ascii="Calibri" w:hAnsi="Calibri" w:cs="Tahoma"/>
          <w:sz w:val="18"/>
          <w:szCs w:val="18"/>
        </w:rPr>
        <w:t>por escrito.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El presente contrato podrá continuar produciendo todos sus efectos legales una vez que hayan desaparecido las causas que motivaron dicha suspensión.</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b/>
          <w:snapToGrid w:val="0"/>
          <w:sz w:val="18"/>
          <w:szCs w:val="18"/>
        </w:rPr>
      </w:pPr>
      <w:r w:rsidRPr="00E73AB6">
        <w:rPr>
          <w:rFonts w:ascii="Calibri" w:hAnsi="Calibri"/>
          <w:snapToGrid w:val="0"/>
          <w:sz w:val="18"/>
          <w:szCs w:val="18"/>
        </w:rPr>
        <w:t xml:space="preserve">Asimismo, </w:t>
      </w:r>
      <w:r w:rsidRPr="00E73AB6">
        <w:rPr>
          <w:rFonts w:ascii="Calibri" w:hAnsi="Calibri"/>
          <w:b/>
          <w:snapToGrid w:val="0"/>
          <w:sz w:val="18"/>
          <w:szCs w:val="18"/>
        </w:rPr>
        <w:t xml:space="preserve">“S.S.N.L.” </w:t>
      </w:r>
      <w:r w:rsidRPr="00E73AB6">
        <w:rPr>
          <w:rFonts w:ascii="Calibri" w:hAnsi="Calibri"/>
          <w:snapToGrid w:val="0"/>
          <w:sz w:val="18"/>
          <w:szCs w:val="18"/>
        </w:rPr>
        <w:t xml:space="preserve">podrá dar por terminado anticipadamente el presente contrato mediante notificación por escrito a </w:t>
      </w:r>
      <w:r w:rsidRPr="00E73AB6">
        <w:rPr>
          <w:rFonts w:ascii="Calibri" w:hAnsi="Calibri"/>
          <w:b/>
          <w:snapToGrid w:val="0"/>
          <w:sz w:val="18"/>
          <w:szCs w:val="18"/>
        </w:rPr>
        <w:t>“EL PROVEEDOR”</w:t>
      </w:r>
      <w:r w:rsidRPr="00E73AB6">
        <w:rPr>
          <w:rFonts w:ascii="Calibri" w:hAnsi="Calibri"/>
          <w:snapToGrid w:val="0"/>
          <w:sz w:val="18"/>
          <w:szCs w:val="18"/>
        </w:rPr>
        <w:t xml:space="preserve">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w:t>
      </w:r>
      <w:r w:rsidRPr="00E73AB6">
        <w:rPr>
          <w:rFonts w:ascii="Calibri" w:hAnsi="Calibri"/>
          <w:b/>
          <w:snapToGrid w:val="0"/>
          <w:sz w:val="18"/>
          <w:szCs w:val="18"/>
        </w:rPr>
        <w:t>“S.S.N.L.”</w:t>
      </w:r>
      <w:r w:rsidRPr="00E73AB6">
        <w:rPr>
          <w:rFonts w:ascii="Calibri" w:hAnsi="Calibri"/>
          <w:snapToGrid w:val="0"/>
          <w:sz w:val="18"/>
          <w:szCs w:val="18"/>
        </w:rPr>
        <w:t>, o se determine, por la autoridad competente, la nulidad o inexistencia jurídica de los actos que dieron origen al contrato.</w:t>
      </w:r>
    </w:p>
    <w:p w:rsidR="00E73AB6" w:rsidRPr="00E73AB6" w:rsidRDefault="00E73AB6" w:rsidP="00E73AB6">
      <w:pPr>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bCs/>
          <w:sz w:val="18"/>
          <w:szCs w:val="18"/>
        </w:rPr>
        <w:t>SÉPTIMA:</w:t>
      </w:r>
      <w:r w:rsidRPr="00E73AB6">
        <w:rPr>
          <w:rFonts w:ascii="Calibri" w:hAnsi="Calibri" w:cs="Tahoma"/>
          <w:b/>
          <w:sz w:val="18"/>
          <w:szCs w:val="18"/>
        </w:rPr>
        <w:t xml:space="preserve"> RELACIONES DE “EL PROVEEDOR” CON SU PERSONAL.- “EL PROVEEDOR”</w:t>
      </w:r>
      <w:r w:rsidRPr="00E73AB6">
        <w:rPr>
          <w:rFonts w:ascii="Calibri" w:hAnsi="Calibri" w:cs="Tahoma"/>
          <w:sz w:val="18"/>
          <w:szCs w:val="18"/>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E73AB6">
        <w:rPr>
          <w:rFonts w:ascii="Calibri" w:hAnsi="Calibri" w:cs="Tahoma"/>
          <w:b/>
          <w:sz w:val="18"/>
          <w:szCs w:val="18"/>
        </w:rPr>
        <w:t xml:space="preserve">“EL PROVEEDOR” </w:t>
      </w:r>
      <w:r w:rsidRPr="00E73AB6">
        <w:rPr>
          <w:rFonts w:ascii="Calibri" w:hAnsi="Calibri" w:cs="Tahoma"/>
          <w:sz w:val="18"/>
          <w:szCs w:val="18"/>
        </w:rPr>
        <w:t xml:space="preserve">conviene por lo mismo en responder de todas las reclamaciones que sus trabajadores llegaren a presentar en su contra o en contra de </w:t>
      </w:r>
      <w:r w:rsidRPr="00E73AB6">
        <w:rPr>
          <w:rFonts w:ascii="Calibri" w:hAnsi="Calibri" w:cs="Tahoma"/>
          <w:b/>
          <w:sz w:val="18"/>
          <w:szCs w:val="18"/>
        </w:rPr>
        <w:t xml:space="preserve">“S.S.N.L.” </w:t>
      </w:r>
      <w:r w:rsidRPr="00E73AB6">
        <w:rPr>
          <w:rFonts w:ascii="Calibri" w:hAnsi="Calibri" w:cs="Tahoma"/>
          <w:sz w:val="18"/>
          <w:szCs w:val="18"/>
        </w:rPr>
        <w:t>en relación con el objeto del presente contrato, eximiendo a</w:t>
      </w:r>
      <w:r w:rsidRPr="00E73AB6">
        <w:rPr>
          <w:rFonts w:ascii="Calibri" w:hAnsi="Calibri" w:cs="Tahoma"/>
          <w:b/>
          <w:sz w:val="18"/>
          <w:szCs w:val="18"/>
        </w:rPr>
        <w:t xml:space="preserve"> “S.S.N.L.”</w:t>
      </w:r>
      <w:r w:rsidRPr="00E73AB6">
        <w:rPr>
          <w:rFonts w:ascii="Calibri" w:hAnsi="Calibri" w:cs="Tahoma"/>
          <w:sz w:val="18"/>
          <w:szCs w:val="18"/>
        </w:rPr>
        <w:t xml:space="preserve"> de cualquier responsabilidad fiscal, laboral, de seguridad social, civil, penal y de cualquier otra índole, que pudiera darse como consecuencia directa de la prestación del servicio, materia del presente contrato. </w:t>
      </w:r>
      <w:r w:rsidRPr="00E73AB6">
        <w:rPr>
          <w:rFonts w:ascii="Calibri" w:hAnsi="Calibri" w:cs="Tahoma"/>
          <w:b/>
          <w:sz w:val="18"/>
          <w:szCs w:val="18"/>
        </w:rPr>
        <w:t xml:space="preserve">“S.S.N.L.” </w:t>
      </w:r>
      <w:r w:rsidRPr="00E73AB6">
        <w:rPr>
          <w:rFonts w:ascii="Calibri" w:hAnsi="Calibri" w:cs="Tahoma"/>
          <w:sz w:val="18"/>
          <w:szCs w:val="18"/>
        </w:rPr>
        <w:t>no será patrón sustituto.</w:t>
      </w:r>
    </w:p>
    <w:p w:rsidR="00E73AB6" w:rsidRPr="00E73AB6" w:rsidRDefault="00E73AB6" w:rsidP="00E73AB6">
      <w:pPr>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b/>
          <w:sz w:val="18"/>
          <w:szCs w:val="18"/>
        </w:rPr>
        <w:t xml:space="preserve">OCTAVA: PENA CONVENCIONAL.- </w:t>
      </w:r>
      <w:r w:rsidRPr="00E73AB6">
        <w:rPr>
          <w:rFonts w:ascii="Calibri" w:hAnsi="Calibri" w:cs="Tahoma"/>
          <w:sz w:val="18"/>
          <w:szCs w:val="18"/>
        </w:rPr>
        <w:t>Se aplicará una p</w:t>
      </w:r>
      <w:r w:rsidR="00FC29A1">
        <w:rPr>
          <w:rFonts w:ascii="Calibri" w:hAnsi="Calibri" w:cs="Tahoma"/>
          <w:sz w:val="18"/>
          <w:szCs w:val="18"/>
        </w:rPr>
        <w:t>ena con</w:t>
      </w:r>
      <w:r w:rsidR="00734956">
        <w:rPr>
          <w:rFonts w:ascii="Calibri" w:hAnsi="Calibri" w:cs="Tahoma"/>
          <w:sz w:val="18"/>
          <w:szCs w:val="18"/>
        </w:rPr>
        <w:t>vencional (Sanción) del 2</w:t>
      </w:r>
      <w:r w:rsidRPr="00E73AB6">
        <w:rPr>
          <w:rFonts w:ascii="Calibri" w:hAnsi="Calibri" w:cs="Tahoma"/>
          <w:sz w:val="18"/>
          <w:szCs w:val="18"/>
        </w:rPr>
        <w:t>% por cada día hábil de retraso (máximo 20 días) sobre el monto de la entrega medicamentos que se efectuare fuera del plazo establecido. La penalización por el retraso en la entrega, iniciará a contar a partir del día siguiente del plazo de vencimiento.</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 xml:space="preserve">En caso de que </w:t>
      </w:r>
      <w:r w:rsidRPr="00E73AB6">
        <w:rPr>
          <w:rFonts w:ascii="Calibri" w:hAnsi="Calibri" w:cs="Tahoma"/>
          <w:b/>
          <w:sz w:val="18"/>
          <w:szCs w:val="18"/>
        </w:rPr>
        <w:t xml:space="preserve">“EL PROVEEDOR” </w:t>
      </w:r>
      <w:r w:rsidRPr="00E73AB6">
        <w:rPr>
          <w:rFonts w:ascii="Calibri" w:hAnsi="Calibri" w:cs="Tahoma"/>
          <w:sz w:val="18"/>
          <w:szCs w:val="18"/>
        </w:rPr>
        <w:t xml:space="preserve">no entregue los medicamentos a los 20 días hábiles posteriores a la fecha de vencimiento de la Orden de Envío, automáticamente se cancelará ésta, emitiendo la Unidad Aplicativa de </w:t>
      </w:r>
      <w:r w:rsidRPr="00E73AB6">
        <w:rPr>
          <w:rFonts w:ascii="Calibri" w:hAnsi="Calibri" w:cs="Tahoma"/>
          <w:b/>
          <w:sz w:val="18"/>
          <w:szCs w:val="18"/>
        </w:rPr>
        <w:t>“S.S.N.L.”</w:t>
      </w:r>
      <w:r w:rsidRPr="00E73AB6">
        <w:rPr>
          <w:rFonts w:ascii="Calibri" w:hAnsi="Calibri" w:cs="Tahoma"/>
          <w:sz w:val="18"/>
          <w:szCs w:val="18"/>
        </w:rPr>
        <w:t xml:space="preserve"> sanción correspondiente por los 20 días.  Por lo que la Unidad Aplicativa podrá emitir una nueva Orden de Envío. </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 xml:space="preserve">En el supuesto de que se requiera la aplicación de la Pena Convencional, el Administrador o equivalente de la Unidad Aplicativa deberá elaborar el cálculo de dicha pena y hacerlo del conocimiento de </w:t>
      </w:r>
      <w:r w:rsidRPr="00E73AB6">
        <w:rPr>
          <w:rFonts w:ascii="Calibri" w:hAnsi="Calibri" w:cs="Tahoma"/>
          <w:b/>
          <w:sz w:val="18"/>
          <w:szCs w:val="18"/>
        </w:rPr>
        <w:t>“EL PROVEEDOR”</w:t>
      </w:r>
      <w:r w:rsidRPr="00E73AB6">
        <w:rPr>
          <w:rFonts w:ascii="Calibri" w:hAnsi="Calibri" w:cs="Tahoma"/>
          <w:sz w:val="18"/>
          <w:szCs w:val="18"/>
        </w:rPr>
        <w:t xml:space="preserve"> así como también remitirlo a la Subdirección de Recursos Financieros.</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La penalización será de manera proporcional al importe de la garantía de cumplimiento.  En las operaciones en que se pactare ajuste de precios, la penalización se calculará sobre el precio ajustado.</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 xml:space="preserve">Las penas se harán efectivas descontándose de los pagos que </w:t>
      </w:r>
      <w:r w:rsidRPr="00E73AB6">
        <w:rPr>
          <w:rFonts w:ascii="Calibri" w:hAnsi="Calibri" w:cs="Tahoma"/>
          <w:b/>
          <w:sz w:val="18"/>
          <w:szCs w:val="18"/>
        </w:rPr>
        <w:t>“S.S.N.L.”</w:t>
      </w:r>
      <w:r w:rsidRPr="00E73AB6">
        <w:rPr>
          <w:rFonts w:ascii="Calibri" w:hAnsi="Calibri" w:cs="Tahoma"/>
          <w:sz w:val="18"/>
          <w:szCs w:val="18"/>
        </w:rPr>
        <w:t xml:space="preserve"> tenga pendientes de efectuar al proveedor mediante nota de crédito sobre la factura o en su caso éste efectuará el pago correspondiente en </w:t>
      </w:r>
      <w:r w:rsidRPr="00E73AB6">
        <w:rPr>
          <w:rFonts w:ascii="Calibri" w:hAnsi="Calibri" w:cs="Tahoma"/>
          <w:bCs/>
          <w:sz w:val="18"/>
          <w:szCs w:val="18"/>
        </w:rPr>
        <w:t xml:space="preserve">las oficinas </w:t>
      </w:r>
      <w:r w:rsidRPr="00E73AB6">
        <w:rPr>
          <w:rFonts w:ascii="Calibri" w:hAnsi="Calibri" w:cs="Tahoma"/>
          <w:sz w:val="18"/>
          <w:szCs w:val="18"/>
        </w:rPr>
        <w:t>de Recursos Financieros</w:t>
      </w:r>
      <w:r w:rsidRPr="00E73AB6">
        <w:rPr>
          <w:rFonts w:ascii="Calibri" w:hAnsi="Calibri" w:cs="Tahoma"/>
          <w:bCs/>
          <w:sz w:val="18"/>
          <w:szCs w:val="18"/>
        </w:rPr>
        <w:t xml:space="preserve"> de </w:t>
      </w:r>
      <w:r w:rsidRPr="00E73AB6">
        <w:rPr>
          <w:rFonts w:ascii="Calibri" w:hAnsi="Calibri" w:cs="Tahoma"/>
          <w:b/>
          <w:sz w:val="18"/>
          <w:szCs w:val="18"/>
        </w:rPr>
        <w:t>“S.S.N.L.”</w:t>
      </w:r>
      <w:r w:rsidRPr="00E73AB6">
        <w:rPr>
          <w:rFonts w:ascii="Calibri" w:hAnsi="Calibri" w:cs="Tahoma"/>
          <w:bCs/>
          <w:sz w:val="18"/>
          <w:szCs w:val="18"/>
        </w:rPr>
        <w:t xml:space="preserve">, independientemente de que </w:t>
      </w:r>
      <w:r w:rsidRPr="00E73AB6">
        <w:rPr>
          <w:rFonts w:ascii="Calibri" w:hAnsi="Calibri" w:cs="Tahoma"/>
          <w:b/>
          <w:sz w:val="18"/>
          <w:szCs w:val="18"/>
        </w:rPr>
        <w:t>“S.S.N.L.”</w:t>
      </w:r>
      <w:r w:rsidRPr="00E73AB6">
        <w:rPr>
          <w:rFonts w:ascii="Calibri" w:hAnsi="Calibri" w:cs="Tahoma"/>
          <w:sz w:val="18"/>
          <w:szCs w:val="18"/>
        </w:rPr>
        <w:t xml:space="preserve"> </w:t>
      </w:r>
      <w:r w:rsidRPr="00E73AB6">
        <w:rPr>
          <w:rFonts w:ascii="Calibri" w:hAnsi="Calibri" w:cs="Tahoma"/>
          <w:bCs/>
          <w:sz w:val="18"/>
          <w:szCs w:val="18"/>
        </w:rPr>
        <w:t>opte por hacer efectiva la garantía oto</w:t>
      </w:r>
      <w:r w:rsidRPr="00E73AB6">
        <w:rPr>
          <w:rFonts w:ascii="Calibri" w:hAnsi="Calibri" w:cs="Tahoma"/>
          <w:sz w:val="18"/>
          <w:szCs w:val="18"/>
        </w:rPr>
        <w:t>rgada por el proveedor hasta por el monto de las sanciones no cubiertas.</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 xml:space="preserve">Será responsabilidad de </w:t>
      </w:r>
      <w:r w:rsidRPr="00E73AB6">
        <w:rPr>
          <w:rFonts w:ascii="Calibri" w:hAnsi="Calibri" w:cs="Tahoma"/>
          <w:b/>
          <w:sz w:val="18"/>
          <w:szCs w:val="18"/>
        </w:rPr>
        <w:t>“EL PROVEEDOR”</w:t>
      </w:r>
      <w:r w:rsidRPr="00E73AB6">
        <w:rPr>
          <w:rFonts w:ascii="Calibri" w:hAnsi="Calibri" w:cs="Tahoma"/>
          <w:sz w:val="18"/>
          <w:szCs w:val="18"/>
        </w:rPr>
        <w:t xml:space="preserve"> que resulte con adjudicación, abastecer todas las necesidades que requieran las unidades en los tiempos establecidos; en los casos que no surtan de acuerdo a lo requerido,  </w:t>
      </w:r>
      <w:r w:rsidRPr="00E73AB6">
        <w:rPr>
          <w:rFonts w:ascii="Calibri" w:hAnsi="Calibri" w:cs="Tahoma"/>
          <w:b/>
          <w:sz w:val="18"/>
          <w:szCs w:val="18"/>
        </w:rPr>
        <w:t>“S.S.N.L.”</w:t>
      </w:r>
      <w:r w:rsidRPr="00E73AB6">
        <w:rPr>
          <w:rFonts w:ascii="Calibri" w:hAnsi="Calibri" w:cs="Tahoma"/>
          <w:sz w:val="18"/>
          <w:szCs w:val="18"/>
        </w:rPr>
        <w:t xml:space="preserve"> tendrá el derecho de realizar compras directas, y si estas resultan </w:t>
      </w:r>
      <w:r w:rsidRPr="00E73AB6">
        <w:rPr>
          <w:rFonts w:ascii="Calibri" w:hAnsi="Calibri" w:cs="Tahoma"/>
          <w:sz w:val="18"/>
          <w:szCs w:val="18"/>
        </w:rPr>
        <w:lastRenderedPageBreak/>
        <w:t>con diferencia en precio, el proveedor deberá pagar dicha diferencia como sanción por daños ocasionados al no contar con oportunidad con los medicamentos, de igual manera se aplicará lo establecido en el párrafo primero de este punto.</w:t>
      </w:r>
    </w:p>
    <w:p w:rsidR="00E73AB6" w:rsidRPr="00E73AB6" w:rsidRDefault="00E73AB6" w:rsidP="00E73AB6">
      <w:pPr>
        <w:ind w:right="49"/>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 xml:space="preserve">NOVENA: DAÑOS Y PERJUICIOS.- “EL PROVEEDOR” </w:t>
      </w:r>
      <w:r w:rsidRPr="00E73AB6">
        <w:rPr>
          <w:rFonts w:ascii="Calibri" w:hAnsi="Calibri" w:cs="Tahoma"/>
          <w:sz w:val="18"/>
          <w:szCs w:val="18"/>
        </w:rPr>
        <w:t xml:space="preserve">se obliga al pago de los daños y perjuicios que ocasione a </w:t>
      </w:r>
      <w:r w:rsidRPr="00E73AB6">
        <w:rPr>
          <w:rFonts w:ascii="Calibri" w:hAnsi="Calibri" w:cs="Tahoma"/>
          <w:b/>
          <w:sz w:val="18"/>
          <w:szCs w:val="18"/>
        </w:rPr>
        <w:t>“S.S.N.L.”</w:t>
      </w:r>
      <w:r w:rsidRPr="00E73AB6">
        <w:rPr>
          <w:rFonts w:ascii="Calibri" w:hAnsi="Calibri" w:cs="Tahoma"/>
          <w:sz w:val="18"/>
          <w:szCs w:val="18"/>
        </w:rPr>
        <w:t xml:space="preserve"> por la falta de entrega de los medicamentos, en los plazos pactados y cuando éstos no reúnan los requisitos de calidad, así como el pago de daños que se causen a</w:t>
      </w:r>
      <w:r w:rsidRPr="00E73AB6">
        <w:rPr>
          <w:rFonts w:ascii="Calibri" w:hAnsi="Calibri" w:cs="Tahoma"/>
          <w:b/>
          <w:sz w:val="18"/>
          <w:szCs w:val="18"/>
        </w:rPr>
        <w:t xml:space="preserve"> </w:t>
      </w:r>
      <w:r w:rsidRPr="00E73AB6">
        <w:rPr>
          <w:rFonts w:ascii="Calibri" w:hAnsi="Calibri" w:cs="Tahoma"/>
          <w:sz w:val="18"/>
          <w:szCs w:val="18"/>
        </w:rPr>
        <w:t>terceros en su persona, así como por cualquier incumplimiento a lo establecido en el presente instrumento.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DÉCIMA: PERIODO DE GARANTÍA DEL MEDICAMENTO.-</w:t>
      </w:r>
      <w:r w:rsidRPr="00E73AB6">
        <w:rPr>
          <w:rFonts w:ascii="Calibri" w:hAnsi="Calibri" w:cs="Tahoma"/>
          <w:sz w:val="18"/>
          <w:szCs w:val="18"/>
        </w:rPr>
        <w:t xml:space="preserve"> Será de un año como mínimo, contado a partir de la recepción en cada uno de las Unidades Aplicativas de </w:t>
      </w:r>
      <w:r w:rsidRPr="00E73AB6">
        <w:rPr>
          <w:rFonts w:ascii="Calibri" w:hAnsi="Calibri" w:cs="Tahoma"/>
          <w:b/>
          <w:sz w:val="18"/>
          <w:szCs w:val="18"/>
        </w:rPr>
        <w:t>“S.S.N.L.”</w:t>
      </w:r>
      <w:r w:rsidRPr="00E73AB6">
        <w:rPr>
          <w:rFonts w:ascii="Calibri" w:hAnsi="Calibri" w:cs="Tahoma"/>
          <w:sz w:val="18"/>
          <w:szCs w:val="18"/>
        </w:rPr>
        <w:t xml:space="preserve">, en caso de suministrar insumos con menor caducidad a la establecida, se podrán devolver los mismos a juicio y responsabilidad de la Unidad Aplicativa, con excepción de los medicamentos que por sus características o fecha de caducidad, se establezca mayor periodo de garantía.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bCs/>
          <w:sz w:val="18"/>
          <w:szCs w:val="18"/>
        </w:rPr>
        <w:t xml:space="preserve">DÉCIMA PRIMERA: SUPERVISIÓN.- “S.S.N.L.” </w:t>
      </w:r>
      <w:r w:rsidRPr="00E73AB6">
        <w:rPr>
          <w:rFonts w:ascii="Calibri" w:hAnsi="Calibri" w:cs="Tahoma"/>
          <w:sz w:val="18"/>
          <w:szCs w:val="18"/>
        </w:rPr>
        <w:t xml:space="preserve">a través del Administrador o personal que este designe para ello, la Unidad Aplicativa tendrá la facultad para supervisar y vigilar en todo tiempo el debido cumplimiento de las obligaciones contraídas en este contrato por parte de </w:t>
      </w:r>
      <w:r w:rsidRPr="00E73AB6">
        <w:rPr>
          <w:rFonts w:ascii="Calibri" w:hAnsi="Calibri" w:cs="Tahoma"/>
          <w:b/>
          <w:bCs/>
          <w:sz w:val="18"/>
          <w:szCs w:val="18"/>
        </w:rPr>
        <w:t>“EL PROVEEDOR”</w:t>
      </w:r>
      <w:r w:rsidRPr="00E73AB6">
        <w:rPr>
          <w:rFonts w:ascii="Calibri" w:hAnsi="Calibri" w:cs="Tahoma"/>
          <w:sz w:val="18"/>
          <w:szCs w:val="18"/>
        </w:rPr>
        <w:t xml:space="preserve"> debiendo hacer del conocimiento de la Subdirección de Recursos Materiales cualquier irregularidad en la prestación del servicio, objeto del contrato.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Asimismo, </w:t>
      </w:r>
      <w:r w:rsidRPr="00E73AB6">
        <w:rPr>
          <w:rFonts w:ascii="Calibri" w:hAnsi="Calibri" w:cs="Tahoma"/>
          <w:b/>
          <w:sz w:val="18"/>
          <w:szCs w:val="18"/>
        </w:rPr>
        <w:t>“S.S.N.L.”</w:t>
      </w:r>
      <w:r w:rsidRPr="00E73AB6">
        <w:rPr>
          <w:rFonts w:ascii="Calibri" w:hAnsi="Calibri" w:cs="Tahoma"/>
          <w:sz w:val="18"/>
          <w:szCs w:val="18"/>
        </w:rPr>
        <w:t xml:space="preserve"> podrá proporcionar a </w:t>
      </w:r>
      <w:r w:rsidRPr="00E73AB6">
        <w:rPr>
          <w:rFonts w:ascii="Calibri" w:hAnsi="Calibri" w:cs="Tahoma"/>
          <w:b/>
          <w:sz w:val="18"/>
          <w:szCs w:val="18"/>
        </w:rPr>
        <w:t>“EL PROVEEDOR”</w:t>
      </w:r>
      <w:r w:rsidRPr="00E73AB6">
        <w:rPr>
          <w:rFonts w:ascii="Calibri" w:hAnsi="Calibri" w:cs="Tahoma"/>
          <w:sz w:val="18"/>
          <w:szCs w:val="18"/>
        </w:rPr>
        <w:t xml:space="preserve"> por escrito, las instrucciones que estime convenientes y las relacionadas con la ejecución del servicio contratado, a fin de que se ajuste a las especificaciones, así como a las modificaciones que, en su caso, ordene </w:t>
      </w:r>
      <w:r w:rsidRPr="00E73AB6">
        <w:rPr>
          <w:rFonts w:ascii="Calibri" w:hAnsi="Calibri" w:cs="Tahoma"/>
          <w:b/>
          <w:sz w:val="18"/>
          <w:szCs w:val="18"/>
        </w:rPr>
        <w:t>“S.S.N.L.”</w:t>
      </w:r>
      <w:r w:rsidRPr="00E73AB6">
        <w:rPr>
          <w:rFonts w:ascii="Calibri" w:hAnsi="Calibri" w:cs="Tahoma"/>
          <w:sz w:val="18"/>
          <w:szCs w:val="18"/>
        </w:rPr>
        <w:t xml:space="preserve">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bCs/>
          <w:sz w:val="18"/>
          <w:szCs w:val="18"/>
        </w:rPr>
        <w:t xml:space="preserve">DÉCIMA SEGUNDA: GARANTÍA DE BUEN CUMPLIMIENTO.- </w:t>
      </w:r>
      <w:r w:rsidRPr="00E73AB6">
        <w:rPr>
          <w:rFonts w:ascii="Calibri" w:hAnsi="Calibri" w:cs="Tahoma"/>
          <w:sz w:val="18"/>
          <w:szCs w:val="18"/>
        </w:rPr>
        <w:t xml:space="preserve">Para garantizar el cumplimiento de las obligaciones derivadas del presente contrato </w:t>
      </w:r>
      <w:r w:rsidRPr="00E73AB6">
        <w:rPr>
          <w:rFonts w:ascii="Calibri" w:hAnsi="Calibri" w:cs="Tahoma"/>
          <w:b/>
          <w:sz w:val="18"/>
          <w:szCs w:val="18"/>
        </w:rPr>
        <w:t xml:space="preserve">“EL PROVEEDOR” </w:t>
      </w:r>
      <w:r w:rsidRPr="00E73AB6">
        <w:rPr>
          <w:rFonts w:ascii="Calibri" w:hAnsi="Calibri" w:cs="Tahoma"/>
          <w:sz w:val="18"/>
          <w:szCs w:val="18"/>
        </w:rPr>
        <w:t>se obliga a otorgar dentro de los 10 días hábiles siguientes a la fecha de firma del presente  contrato, fianza por un monto equivalente al 20% del monto máximo del presente instrumento.</w:t>
      </w:r>
    </w:p>
    <w:p w:rsidR="00E73AB6" w:rsidRPr="00E73AB6" w:rsidRDefault="00E73AB6" w:rsidP="00E73AB6">
      <w:pPr>
        <w:jc w:val="both"/>
        <w:rPr>
          <w:rFonts w:ascii="Calibri" w:hAnsi="Calibri" w:cs="Tahoma"/>
          <w:sz w:val="18"/>
          <w:szCs w:val="18"/>
          <w:u w:val="single"/>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E73AB6" w:rsidRPr="00E73AB6" w:rsidRDefault="00E73AB6" w:rsidP="00E73AB6">
      <w:pPr>
        <w:jc w:val="both"/>
        <w:rPr>
          <w:rFonts w:ascii="Calibri" w:hAnsi="Calibri" w:cs="Tahoma"/>
          <w:sz w:val="18"/>
          <w:szCs w:val="18"/>
          <w:u w:val="single"/>
        </w:rPr>
      </w:pPr>
    </w:p>
    <w:p w:rsidR="00E73AB6" w:rsidRPr="00E73AB6" w:rsidRDefault="00E73AB6" w:rsidP="00E73AB6">
      <w:pPr>
        <w:ind w:left="426" w:hanging="426"/>
        <w:jc w:val="both"/>
        <w:rPr>
          <w:rFonts w:ascii="Calibri" w:hAnsi="Calibri" w:cs="Tahoma"/>
          <w:sz w:val="18"/>
          <w:szCs w:val="18"/>
        </w:rPr>
      </w:pPr>
      <w:r w:rsidRPr="00E73AB6">
        <w:rPr>
          <w:rFonts w:ascii="Calibri" w:hAnsi="Calibri" w:cs="Tahoma"/>
          <w:sz w:val="18"/>
          <w:szCs w:val="18"/>
        </w:rPr>
        <w:t>a).- Que la Fianza se otorga en los términos del presente contrato.</w:t>
      </w:r>
    </w:p>
    <w:p w:rsidR="00E73AB6" w:rsidRPr="00E73AB6" w:rsidRDefault="00E73AB6" w:rsidP="00E73AB6">
      <w:pPr>
        <w:ind w:left="426" w:hanging="426"/>
        <w:jc w:val="both"/>
        <w:rPr>
          <w:rFonts w:ascii="Calibri" w:hAnsi="Calibri" w:cs="Tahoma"/>
          <w:sz w:val="18"/>
          <w:szCs w:val="18"/>
        </w:rPr>
      </w:pPr>
      <w:r w:rsidRPr="00E73AB6">
        <w:rPr>
          <w:rFonts w:ascii="Calibri" w:hAnsi="Calibri" w:cs="Tahoma"/>
          <w:sz w:val="18"/>
          <w:szCs w:val="18"/>
        </w:rPr>
        <w:t xml:space="preserve">b).- Que la Fianza estará en vigor por un año, y en el caso de defectos y/o responsabilidades imputables a </w:t>
      </w:r>
      <w:r w:rsidRPr="00E73AB6">
        <w:rPr>
          <w:rFonts w:ascii="Calibri" w:hAnsi="Calibri" w:cs="Tahoma"/>
          <w:b/>
          <w:sz w:val="18"/>
          <w:szCs w:val="18"/>
        </w:rPr>
        <w:t>“EL PROVEEDOR”</w:t>
      </w:r>
      <w:r w:rsidRPr="00E73AB6">
        <w:rPr>
          <w:rFonts w:ascii="Calibri" w:hAnsi="Calibri" w:cs="Tahoma"/>
          <w:sz w:val="18"/>
          <w:szCs w:val="18"/>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E73AB6" w:rsidRPr="00E73AB6" w:rsidRDefault="00E73AB6" w:rsidP="00E73AB6">
      <w:pPr>
        <w:ind w:left="426" w:hanging="426"/>
        <w:jc w:val="both"/>
        <w:rPr>
          <w:rFonts w:ascii="Calibri" w:hAnsi="Calibri" w:cs="Tahoma"/>
          <w:sz w:val="18"/>
          <w:szCs w:val="18"/>
        </w:rPr>
      </w:pPr>
      <w:r w:rsidRPr="00E73AB6">
        <w:rPr>
          <w:rFonts w:ascii="Calibri" w:hAnsi="Calibri" w:cs="Tahoma"/>
          <w:sz w:val="18"/>
          <w:szCs w:val="18"/>
        </w:rPr>
        <w:t xml:space="preserve">c).- Que esta fianza continuará vigente en el caso de que se otorgue prórroga a </w:t>
      </w:r>
      <w:r w:rsidRPr="00E73AB6">
        <w:rPr>
          <w:rFonts w:ascii="Calibri" w:hAnsi="Calibri" w:cs="Tahoma"/>
          <w:b/>
          <w:sz w:val="18"/>
          <w:szCs w:val="18"/>
        </w:rPr>
        <w:t xml:space="preserve">“EL PROVEEDOR” </w:t>
      </w:r>
      <w:r w:rsidRPr="00E73AB6">
        <w:rPr>
          <w:rFonts w:ascii="Calibri" w:hAnsi="Calibri" w:cs="Tahoma"/>
          <w:sz w:val="18"/>
          <w:szCs w:val="18"/>
        </w:rPr>
        <w:t xml:space="preserve">para el cumplimiento de las obligaciones que se afianzan, aún cuando haya sido solicitada y autorizada extemporáneamente. </w:t>
      </w:r>
    </w:p>
    <w:p w:rsidR="00E73AB6" w:rsidRPr="00E73AB6" w:rsidRDefault="00E73AB6" w:rsidP="00E73AB6">
      <w:pPr>
        <w:ind w:left="426" w:right="51" w:hanging="426"/>
        <w:jc w:val="both"/>
        <w:rPr>
          <w:rFonts w:ascii="Calibri" w:hAnsi="Calibri" w:cs="Tahoma"/>
          <w:b/>
          <w:sz w:val="18"/>
          <w:szCs w:val="18"/>
        </w:rPr>
      </w:pPr>
      <w:r w:rsidRPr="00E73AB6">
        <w:rPr>
          <w:rFonts w:ascii="Calibri" w:hAnsi="Calibri" w:cs="Tahoma"/>
          <w:sz w:val="18"/>
          <w:szCs w:val="18"/>
        </w:rPr>
        <w:t xml:space="preserve">d).- Que sólo podrá ser cancelada mediante aviso por escrito de </w:t>
      </w:r>
      <w:r w:rsidRPr="00E73AB6">
        <w:rPr>
          <w:rFonts w:ascii="Calibri" w:hAnsi="Calibri" w:cs="Tahoma"/>
          <w:b/>
          <w:sz w:val="18"/>
          <w:szCs w:val="18"/>
        </w:rPr>
        <w:t>“S.S.N.L.”</w:t>
      </w:r>
      <w:r w:rsidRPr="00E73AB6">
        <w:rPr>
          <w:rFonts w:ascii="Calibri" w:hAnsi="Calibri" w:cs="Tahoma"/>
          <w:sz w:val="18"/>
          <w:szCs w:val="18"/>
        </w:rPr>
        <w:t>.</w:t>
      </w:r>
    </w:p>
    <w:p w:rsidR="00E73AB6" w:rsidRPr="00E73AB6" w:rsidRDefault="00E73AB6" w:rsidP="00E73AB6">
      <w:pPr>
        <w:ind w:left="426" w:right="51" w:hanging="426"/>
        <w:jc w:val="both"/>
        <w:rPr>
          <w:rFonts w:ascii="Calibri" w:hAnsi="Calibri" w:cs="Tahoma"/>
          <w:sz w:val="18"/>
          <w:szCs w:val="18"/>
        </w:rPr>
      </w:pPr>
      <w:r w:rsidRPr="00E73AB6">
        <w:rPr>
          <w:rFonts w:ascii="Calibri" w:hAnsi="Calibri" w:cs="Tahoma"/>
          <w:sz w:val="18"/>
          <w:szCs w:val="18"/>
        </w:rPr>
        <w:t>e).- Que la Institución Afianzadora acepta lo preceptuado por los artículos 93, 94, 95, 95 Bis, 118 y 118 Bis de la Ley Federal de Instituciones de Fianzas en vigor.</w:t>
      </w:r>
    </w:p>
    <w:p w:rsidR="00E73AB6" w:rsidRPr="00E73AB6" w:rsidRDefault="00E73AB6" w:rsidP="00E73AB6">
      <w:pPr>
        <w:ind w:left="426" w:right="51" w:hanging="426"/>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b/>
          <w:sz w:val="18"/>
          <w:szCs w:val="18"/>
        </w:rPr>
        <w:t>DÉCIMA TERCERA: RESCISIÓN ADMINISTRATIVA.-</w:t>
      </w:r>
      <w:r w:rsidRPr="00E73AB6">
        <w:rPr>
          <w:rFonts w:ascii="Calibri" w:hAnsi="Calibri" w:cs="Tahoma"/>
          <w:sz w:val="18"/>
          <w:szCs w:val="18"/>
        </w:rPr>
        <w:t xml:space="preserve"> El incumplimiento de las obligaciones que asume </w:t>
      </w:r>
      <w:r w:rsidRPr="00E73AB6">
        <w:rPr>
          <w:rFonts w:ascii="Calibri" w:hAnsi="Calibri" w:cs="Tahoma"/>
          <w:b/>
          <w:sz w:val="18"/>
          <w:szCs w:val="18"/>
        </w:rPr>
        <w:t>“EL PROVEEDOR”</w:t>
      </w:r>
      <w:r w:rsidRPr="00E73AB6">
        <w:rPr>
          <w:rFonts w:ascii="Calibri" w:hAnsi="Calibri" w:cs="Tahoma"/>
          <w:sz w:val="18"/>
          <w:szCs w:val="18"/>
        </w:rPr>
        <w:t xml:space="preserve"> por virtud de este contrato, faculta a </w:t>
      </w:r>
      <w:r w:rsidRPr="00E73AB6">
        <w:rPr>
          <w:rFonts w:ascii="Calibri" w:hAnsi="Calibri" w:cs="Tahoma"/>
          <w:b/>
          <w:sz w:val="18"/>
          <w:szCs w:val="18"/>
        </w:rPr>
        <w:t>“S.S.N.L.”</w:t>
      </w:r>
      <w:r w:rsidRPr="00E73AB6">
        <w:rPr>
          <w:rFonts w:ascii="Calibri" w:hAnsi="Calibri" w:cs="Tahoma"/>
          <w:sz w:val="18"/>
          <w:szCs w:val="18"/>
        </w:rPr>
        <w:t xml:space="preserve"> para darlo por rescindido total o parcialmente, sin ninguna responsabilidad a su cargo, especialmente si éste incurre en alguno de los siguientes supuestos:</w:t>
      </w:r>
    </w:p>
    <w:p w:rsidR="00E73AB6" w:rsidRPr="00E73AB6" w:rsidRDefault="00E73AB6" w:rsidP="00E73AB6">
      <w:pPr>
        <w:ind w:right="49"/>
        <w:jc w:val="both"/>
        <w:rPr>
          <w:rFonts w:ascii="Calibri" w:hAnsi="Calibri" w:cs="Tahoma"/>
          <w:sz w:val="18"/>
          <w:szCs w:val="18"/>
          <w:u w:val="single"/>
        </w:rPr>
      </w:pPr>
    </w:p>
    <w:p w:rsidR="00E73AB6" w:rsidRPr="00E73AB6" w:rsidRDefault="00E73AB6" w:rsidP="00E73AB6">
      <w:pPr>
        <w:ind w:right="51"/>
        <w:jc w:val="both"/>
        <w:rPr>
          <w:rFonts w:ascii="Calibri" w:hAnsi="Calibri" w:cs="Tahoma"/>
          <w:sz w:val="18"/>
          <w:szCs w:val="18"/>
        </w:rPr>
      </w:pPr>
      <w:r w:rsidRPr="00E73AB6">
        <w:rPr>
          <w:rFonts w:ascii="Calibri" w:hAnsi="Calibri" w:cs="Tahoma"/>
          <w:sz w:val="18"/>
          <w:szCs w:val="18"/>
        </w:rPr>
        <w:t>a).-         El incumplimiento grave de las obligaciones contraídas por “EL PROVEEDOR”.</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b).-</w:t>
      </w:r>
      <w:r w:rsidRPr="00E73AB6">
        <w:rPr>
          <w:rFonts w:ascii="Calibri" w:hAnsi="Calibri" w:cs="Tahoma"/>
          <w:sz w:val="18"/>
          <w:szCs w:val="18"/>
        </w:rPr>
        <w:tab/>
        <w:t xml:space="preserve">Si </w:t>
      </w:r>
      <w:r w:rsidRPr="00E73AB6">
        <w:rPr>
          <w:rFonts w:ascii="Calibri" w:hAnsi="Calibri" w:cs="Tahoma"/>
          <w:b/>
          <w:sz w:val="18"/>
          <w:szCs w:val="18"/>
        </w:rPr>
        <w:t>“EL PROVEEDOR”</w:t>
      </w:r>
      <w:r w:rsidRPr="00E73AB6">
        <w:rPr>
          <w:rFonts w:ascii="Calibri" w:hAnsi="Calibri" w:cs="Tahoma"/>
          <w:sz w:val="18"/>
          <w:szCs w:val="18"/>
        </w:rPr>
        <w:t xml:space="preserve"> no cumple con la entrega de los medicamentos objeto del presente contrato.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 xml:space="preserve">c).- </w:t>
      </w:r>
      <w:r w:rsidRPr="00E73AB6">
        <w:rPr>
          <w:rFonts w:ascii="Calibri" w:hAnsi="Calibri" w:cs="Tahoma"/>
          <w:sz w:val="18"/>
          <w:szCs w:val="18"/>
        </w:rPr>
        <w:tab/>
        <w:t>Si</w:t>
      </w:r>
      <w:r w:rsidRPr="00E73AB6">
        <w:rPr>
          <w:rFonts w:ascii="Calibri" w:hAnsi="Calibri" w:cs="Tahoma"/>
          <w:b/>
          <w:sz w:val="18"/>
          <w:szCs w:val="18"/>
        </w:rPr>
        <w:t xml:space="preserve"> “EL PROVEEDOR”</w:t>
      </w:r>
      <w:r w:rsidRPr="00E73AB6">
        <w:rPr>
          <w:rFonts w:ascii="Calibri" w:hAnsi="Calibri" w:cs="Tahoma"/>
          <w:sz w:val="18"/>
          <w:szCs w:val="18"/>
        </w:rPr>
        <w:t xml:space="preserve"> no hace entrega dentro del plazo señalado, de la totalidad de los medicamentos objeto del presente contrato.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d).-</w:t>
      </w:r>
      <w:r w:rsidRPr="00E73AB6">
        <w:rPr>
          <w:rFonts w:ascii="Calibri" w:hAnsi="Calibri" w:cs="Tahoma"/>
          <w:b/>
          <w:sz w:val="18"/>
          <w:szCs w:val="18"/>
        </w:rPr>
        <w:tab/>
      </w:r>
      <w:r w:rsidRPr="00E73AB6">
        <w:rPr>
          <w:rFonts w:ascii="Calibri" w:hAnsi="Calibri" w:cs="Tahoma"/>
          <w:sz w:val="18"/>
          <w:szCs w:val="18"/>
        </w:rPr>
        <w:t xml:space="preserve">Si no otorga la fianza de garantía y en su caso el endoso de ampliación correspondiente, en los términos que se establecen en la cláusula décima segunda, siendo a su cargo los daños y perjuicios que pudiere sufrir </w:t>
      </w:r>
      <w:r w:rsidRPr="00E73AB6">
        <w:rPr>
          <w:rFonts w:ascii="Calibri" w:hAnsi="Calibri" w:cs="Tahoma"/>
          <w:b/>
          <w:bCs/>
          <w:sz w:val="18"/>
          <w:szCs w:val="18"/>
        </w:rPr>
        <w:t>“S.S.N.L.”</w:t>
      </w:r>
      <w:r w:rsidRPr="00E73AB6">
        <w:rPr>
          <w:rFonts w:ascii="Calibri" w:hAnsi="Calibri" w:cs="Tahoma"/>
          <w:sz w:val="18"/>
          <w:szCs w:val="18"/>
        </w:rPr>
        <w:t xml:space="preserve"> por falta de entrega de los medicamentos del presente instrumento.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 xml:space="preserve">e) </w:t>
      </w:r>
      <w:r w:rsidRPr="00E73AB6">
        <w:rPr>
          <w:rFonts w:ascii="Calibri" w:hAnsi="Calibri" w:cs="Tahoma"/>
          <w:sz w:val="18"/>
          <w:szCs w:val="18"/>
        </w:rPr>
        <w:tab/>
      </w:r>
      <w:r w:rsidRPr="00E73AB6">
        <w:rPr>
          <w:rFonts w:ascii="Calibri" w:hAnsi="Calibri" w:cs="Tahoma"/>
          <w:b/>
          <w:sz w:val="18"/>
          <w:szCs w:val="18"/>
        </w:rPr>
        <w:t xml:space="preserve">“EL PROVEEDOR” </w:t>
      </w:r>
      <w:r w:rsidRPr="00E73AB6">
        <w:rPr>
          <w:rFonts w:ascii="Calibri" w:hAnsi="Calibri" w:cs="Tahoma"/>
          <w:sz w:val="18"/>
          <w:szCs w:val="18"/>
        </w:rPr>
        <w:t>incumple con cualquiera de las obligaciones establecidas en el presente contrato.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lastRenderedPageBreak/>
        <w:t>f)</w:t>
      </w:r>
      <w:r w:rsidRPr="00E73AB6">
        <w:rPr>
          <w:rFonts w:ascii="Calibri" w:hAnsi="Calibri" w:cs="Tahoma"/>
          <w:sz w:val="18"/>
          <w:szCs w:val="18"/>
        </w:rPr>
        <w:tab/>
        <w:t xml:space="preserve">Si </w:t>
      </w:r>
      <w:r w:rsidRPr="00E73AB6">
        <w:rPr>
          <w:rFonts w:ascii="Calibri" w:hAnsi="Calibri" w:cs="Tahoma"/>
          <w:b/>
          <w:sz w:val="18"/>
          <w:szCs w:val="18"/>
        </w:rPr>
        <w:t>“EL PROVEEDOR”</w:t>
      </w:r>
      <w:r w:rsidRPr="00E73AB6">
        <w:rPr>
          <w:rFonts w:ascii="Calibri" w:hAnsi="Calibri" w:cs="Tahoma"/>
          <w:sz w:val="18"/>
          <w:szCs w:val="18"/>
        </w:rPr>
        <w:t xml:space="preserve"> no hace entrega de los medicamentos, objeto del presente contrato, conforme a la calidad, características y presentación establecidas en las bases del concurso y sus propuestas técnica y económica.  </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g).-</w:t>
      </w:r>
      <w:r w:rsidRPr="00E73AB6">
        <w:rPr>
          <w:rFonts w:ascii="Calibri" w:hAnsi="Calibri" w:cs="Tahoma"/>
          <w:sz w:val="18"/>
          <w:szCs w:val="18"/>
        </w:rPr>
        <w:tab/>
        <w:t>Si no da las facilidades necesarias a los supervisores que al efecto designe</w:t>
      </w:r>
      <w:r w:rsidRPr="00E73AB6">
        <w:rPr>
          <w:rFonts w:ascii="Calibri" w:hAnsi="Calibri" w:cs="Tahoma"/>
          <w:b/>
          <w:sz w:val="18"/>
          <w:szCs w:val="18"/>
        </w:rPr>
        <w:t xml:space="preserve"> </w:t>
      </w:r>
      <w:r w:rsidRPr="00E73AB6">
        <w:rPr>
          <w:rFonts w:ascii="Calibri" w:hAnsi="Calibri" w:cs="Tahoma"/>
          <w:b/>
          <w:bCs/>
          <w:sz w:val="18"/>
          <w:szCs w:val="18"/>
        </w:rPr>
        <w:t>“S.S.N.L.”</w:t>
      </w:r>
      <w:r w:rsidRPr="00E73AB6">
        <w:rPr>
          <w:rFonts w:ascii="Calibri" w:hAnsi="Calibri" w:cs="Tahoma"/>
          <w:sz w:val="18"/>
          <w:szCs w:val="18"/>
        </w:rPr>
        <w:t>, para el ejercicio de su función.</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h).-</w:t>
      </w:r>
      <w:r w:rsidRPr="00E73AB6">
        <w:rPr>
          <w:rFonts w:ascii="Calibri" w:hAnsi="Calibri" w:cs="Tahoma"/>
          <w:sz w:val="18"/>
          <w:szCs w:val="18"/>
        </w:rPr>
        <w:tab/>
        <w:t xml:space="preserve">Por negativa a repetir o completar la entrega de los medicamentos, que </w:t>
      </w:r>
      <w:r w:rsidRPr="00E73AB6">
        <w:rPr>
          <w:rFonts w:ascii="Calibri" w:hAnsi="Calibri" w:cs="Tahoma"/>
          <w:b/>
          <w:sz w:val="18"/>
          <w:szCs w:val="18"/>
        </w:rPr>
        <w:t>“S.S.N.L.”</w:t>
      </w:r>
      <w:r w:rsidRPr="00E73AB6">
        <w:rPr>
          <w:rFonts w:ascii="Calibri" w:hAnsi="Calibri" w:cs="Tahoma"/>
          <w:sz w:val="18"/>
          <w:szCs w:val="18"/>
        </w:rPr>
        <w:t xml:space="preserve"> no acepte por deficientes.</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i).-</w:t>
      </w:r>
      <w:r w:rsidRPr="00E73AB6">
        <w:rPr>
          <w:rFonts w:ascii="Calibri" w:hAnsi="Calibri" w:cs="Tahoma"/>
          <w:sz w:val="18"/>
          <w:szCs w:val="18"/>
        </w:rPr>
        <w:tab/>
        <w:t xml:space="preserve">Por no cubrir con personal suficiente y capacitado la entrega de los medicamentos objeto del presente contrato. </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j).-</w:t>
      </w:r>
      <w:r w:rsidRPr="00E73AB6">
        <w:rPr>
          <w:rFonts w:ascii="Calibri" w:hAnsi="Calibri" w:cs="Tahoma"/>
          <w:sz w:val="18"/>
          <w:szCs w:val="18"/>
        </w:rPr>
        <w:tab/>
        <w:t>Si cede, traspasa o subcontrata la venta de los medicamentos objeto de este contrato.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k).-</w:t>
      </w:r>
      <w:r w:rsidRPr="00E73AB6">
        <w:rPr>
          <w:rFonts w:ascii="Calibri" w:hAnsi="Calibri" w:cs="Tahoma"/>
          <w:sz w:val="18"/>
          <w:szCs w:val="18"/>
        </w:rPr>
        <w:tab/>
        <w:t>Si es declarado en estado de quiebra o suspensión de pagos, por autoridad competente.</w:t>
      </w:r>
    </w:p>
    <w:p w:rsidR="00E73AB6" w:rsidRPr="00E73AB6" w:rsidRDefault="00E73AB6" w:rsidP="00E73AB6">
      <w:pPr>
        <w:ind w:left="709" w:right="51" w:hanging="709"/>
        <w:jc w:val="both"/>
        <w:rPr>
          <w:rFonts w:ascii="Calibri" w:hAnsi="Calibri" w:cs="Tahoma"/>
          <w:sz w:val="18"/>
          <w:szCs w:val="18"/>
        </w:rPr>
      </w:pPr>
    </w:p>
    <w:p w:rsidR="00E73AB6" w:rsidRPr="00E73AB6" w:rsidRDefault="00E73AB6" w:rsidP="00E73AB6">
      <w:pPr>
        <w:ind w:right="51"/>
        <w:jc w:val="both"/>
        <w:rPr>
          <w:rFonts w:ascii="Calibri" w:hAnsi="Calibri" w:cs="Tahoma"/>
          <w:sz w:val="18"/>
          <w:szCs w:val="18"/>
        </w:rPr>
      </w:pPr>
      <w:r w:rsidRPr="00E73AB6">
        <w:rPr>
          <w:rFonts w:ascii="Calibri" w:hAnsi="Calibri" w:cs="Tahoma"/>
          <w:sz w:val="18"/>
          <w:szCs w:val="18"/>
        </w:rPr>
        <w:t>Si se actualiza una o varias hipótesis de las previstas en la presente Cláusula, con excepción de las señaladas en el inciso k) la cual surtirá su efecto de inmediato,</w:t>
      </w:r>
      <w:r w:rsidRPr="00E73AB6">
        <w:rPr>
          <w:rFonts w:ascii="Calibri" w:hAnsi="Calibri" w:cs="Tahoma"/>
          <w:b/>
          <w:sz w:val="18"/>
          <w:szCs w:val="18"/>
        </w:rPr>
        <w:t xml:space="preserve"> “S.S.N.L.”</w:t>
      </w:r>
      <w:r w:rsidRPr="00E73AB6">
        <w:rPr>
          <w:rFonts w:ascii="Calibri" w:hAnsi="Calibri" w:cs="Tahoma"/>
          <w:sz w:val="18"/>
          <w:szCs w:val="18"/>
        </w:rPr>
        <w:t xml:space="preserve"> requerirá por escrito a </w:t>
      </w:r>
      <w:r w:rsidRPr="00E73AB6">
        <w:rPr>
          <w:rFonts w:ascii="Calibri" w:hAnsi="Calibri" w:cs="Tahoma"/>
          <w:b/>
          <w:sz w:val="18"/>
          <w:szCs w:val="18"/>
        </w:rPr>
        <w:t xml:space="preserve">“EL PROVEEDOR” </w:t>
      </w:r>
      <w:r w:rsidRPr="00E73AB6">
        <w:rPr>
          <w:rFonts w:ascii="Calibri" w:hAnsi="Calibri" w:cs="Tahoma"/>
          <w:sz w:val="18"/>
          <w:szCs w:val="18"/>
        </w:rPr>
        <w:t>para que dentro de los 5 días hábiles contados a partir de que se le notifique el incumplimiento de cualquiera de las obligaciones consignadas en este contrato, la subsane o manifieste lo que a su derecho convenga. Si</w:t>
      </w:r>
      <w:r w:rsidRPr="00E73AB6">
        <w:rPr>
          <w:rFonts w:ascii="Calibri" w:hAnsi="Calibri" w:cs="Tahoma"/>
          <w:b/>
          <w:sz w:val="18"/>
          <w:szCs w:val="18"/>
        </w:rPr>
        <w:t xml:space="preserve"> “EL PROVEEDOR”</w:t>
      </w:r>
      <w:r w:rsidRPr="00E73AB6">
        <w:rPr>
          <w:rFonts w:ascii="Calibri" w:hAnsi="Calibri" w:cs="Tahoma"/>
          <w:sz w:val="18"/>
          <w:szCs w:val="18"/>
        </w:rPr>
        <w:t xml:space="preserve"> no cumpliere satisfactoriamente dicho requerimiento a juicio de </w:t>
      </w:r>
      <w:r w:rsidRPr="00E73AB6">
        <w:rPr>
          <w:rFonts w:ascii="Calibri" w:hAnsi="Calibri" w:cs="Tahoma"/>
          <w:b/>
          <w:sz w:val="18"/>
          <w:szCs w:val="18"/>
        </w:rPr>
        <w:t>“S.S.N.L.”</w:t>
      </w:r>
      <w:r w:rsidRPr="00E73AB6">
        <w:rPr>
          <w:rFonts w:ascii="Calibri" w:hAnsi="Calibri" w:cs="Tahoma"/>
          <w:sz w:val="18"/>
          <w:szCs w:val="18"/>
        </w:rPr>
        <w:t>, se podrá ejercitar el derecho de rescisión previsto en esta Cláusula.</w:t>
      </w:r>
    </w:p>
    <w:p w:rsidR="00E73AB6" w:rsidRPr="00E73AB6" w:rsidRDefault="00E73AB6" w:rsidP="00E73AB6">
      <w:pPr>
        <w:ind w:left="142" w:right="51"/>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La rescisión a que se refiere esta Cláusula operará de pleno derecho y sin necesidad de Declaración Judicial, bastando para ello que </w:t>
      </w:r>
      <w:r w:rsidRPr="00E73AB6">
        <w:rPr>
          <w:rFonts w:ascii="Calibri" w:hAnsi="Calibri" w:cs="Tahoma"/>
          <w:b/>
          <w:sz w:val="18"/>
          <w:szCs w:val="18"/>
        </w:rPr>
        <w:t xml:space="preserve">“S.S.N.L.” </w:t>
      </w:r>
      <w:r w:rsidRPr="00E73AB6">
        <w:rPr>
          <w:rFonts w:ascii="Calibri" w:hAnsi="Calibri" w:cs="Tahoma"/>
          <w:sz w:val="18"/>
          <w:szCs w:val="18"/>
        </w:rPr>
        <w:t xml:space="preserve">comunique a </w:t>
      </w:r>
      <w:r w:rsidRPr="00E73AB6">
        <w:rPr>
          <w:rFonts w:ascii="Calibri" w:hAnsi="Calibri" w:cs="Tahoma"/>
          <w:b/>
          <w:sz w:val="18"/>
          <w:szCs w:val="18"/>
        </w:rPr>
        <w:t>“EL PROVEEDOR”</w:t>
      </w:r>
      <w:r w:rsidRPr="00E73AB6">
        <w:rPr>
          <w:rFonts w:ascii="Calibri" w:hAnsi="Calibri" w:cs="Tahoma"/>
          <w:sz w:val="18"/>
          <w:szCs w:val="18"/>
        </w:rPr>
        <w:t xml:space="preserve"> por escrito tal determinación. Contra la determinación que se emita no procederá recurso alguno.</w:t>
      </w:r>
    </w:p>
    <w:p w:rsidR="00E73AB6" w:rsidRPr="00E73AB6" w:rsidRDefault="00E73AB6" w:rsidP="00E73AB6">
      <w:pPr>
        <w:ind w:right="51"/>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DÉCIMA CUARTA: MODIFICACIÓN AL CONTRATO.-</w:t>
      </w:r>
      <w:r w:rsidRPr="00E73AB6">
        <w:rPr>
          <w:rFonts w:ascii="Calibri" w:hAnsi="Calibri" w:cs="Tahoma"/>
          <w:sz w:val="18"/>
          <w:szCs w:val="18"/>
        </w:rPr>
        <w:t xml:space="preserve"> El presente contrato, podrá ser </w:t>
      </w:r>
      <w:r w:rsidRPr="00E73AB6">
        <w:rPr>
          <w:rFonts w:ascii="Calibri" w:hAnsi="Calibri"/>
          <w:sz w:val="18"/>
          <w:szCs w:val="18"/>
        </w:rPr>
        <w:t>modificado siempre que el monto total de las modificaciones no rebase, en conjunto, el veinte por ciento de la cantidad de los conceptos establecidos</w:t>
      </w:r>
      <w:r w:rsidRPr="00E73AB6">
        <w:rPr>
          <w:rFonts w:ascii="Calibri" w:hAnsi="Calibri" w:cs="Tahoma"/>
          <w:sz w:val="18"/>
          <w:szCs w:val="18"/>
        </w:rPr>
        <w:t xml:space="preserve"> originalmente en los mismos, y el precio de los medicamentos sea igual al pactado originalmente, de conformidad con lo establecido en el último párrafo del artículo 47 de la Ley de Adquisiciones, Arrendamientos y Contratación de Servicios del estado de Nuevo León.</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En caso de otorgamiento de prórrogas o esperas a </w:t>
      </w:r>
      <w:r w:rsidRPr="00E73AB6">
        <w:rPr>
          <w:rFonts w:ascii="Calibri" w:hAnsi="Calibri" w:cs="Tahoma"/>
          <w:b/>
          <w:sz w:val="18"/>
          <w:szCs w:val="18"/>
        </w:rPr>
        <w:t>“EL PROVEEDOR”</w:t>
      </w:r>
      <w:r w:rsidRPr="00E73AB6">
        <w:rPr>
          <w:rFonts w:ascii="Calibri" w:hAnsi="Calibri" w:cs="Tahoma"/>
          <w:sz w:val="18"/>
          <w:szCs w:val="18"/>
        </w:rPr>
        <w:t xml:space="preserve"> para el cumplimiento de sus obligaciones, derivadas de la formalización de convenios de ampliación al monto o al plazo del contrato, se deberá realizar la modificación correspondiente a la fianza.</w:t>
      </w:r>
    </w:p>
    <w:p w:rsidR="00E73AB6" w:rsidRPr="00E73AB6" w:rsidRDefault="00E73AB6" w:rsidP="00E73AB6">
      <w:pPr>
        <w:ind w:right="51"/>
        <w:jc w:val="both"/>
        <w:rPr>
          <w:rFonts w:ascii="Calibri" w:hAnsi="Calibri" w:cs="Tahoma"/>
          <w:b/>
          <w:sz w:val="18"/>
          <w:szCs w:val="18"/>
        </w:rPr>
      </w:pPr>
    </w:p>
    <w:p w:rsidR="00E73AB6" w:rsidRPr="00E73AB6" w:rsidRDefault="00E73AB6" w:rsidP="00E73AB6">
      <w:pPr>
        <w:jc w:val="both"/>
        <w:rPr>
          <w:rFonts w:ascii="Calibri" w:hAnsi="Calibri" w:cs="Tahoma"/>
          <w:snapToGrid w:val="0"/>
          <w:sz w:val="18"/>
          <w:szCs w:val="18"/>
        </w:rPr>
      </w:pPr>
      <w:r w:rsidRPr="00E73AB6">
        <w:rPr>
          <w:rFonts w:ascii="Calibri" w:hAnsi="Calibri" w:cs="Tahoma"/>
          <w:b/>
          <w:snapToGrid w:val="0"/>
          <w:sz w:val="18"/>
          <w:szCs w:val="18"/>
        </w:rPr>
        <w:t>DÉCIMA QUINTA: SUBCONTRATACIÓN.-</w:t>
      </w:r>
      <w:r w:rsidRPr="00E73AB6">
        <w:rPr>
          <w:rFonts w:ascii="Calibri" w:hAnsi="Calibri" w:cs="Tahoma"/>
          <w:snapToGrid w:val="0"/>
          <w:sz w:val="18"/>
          <w:szCs w:val="18"/>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E73AB6" w:rsidRPr="00E73AB6" w:rsidRDefault="00E73AB6" w:rsidP="00E73AB6">
      <w:pPr>
        <w:ind w:right="51"/>
        <w:jc w:val="both"/>
        <w:rPr>
          <w:rFonts w:ascii="Calibri" w:hAnsi="Calibri" w:cs="Tahoma"/>
          <w:snapToGrid w:val="0"/>
          <w:sz w:val="18"/>
          <w:szCs w:val="18"/>
        </w:rPr>
      </w:pPr>
    </w:p>
    <w:p w:rsidR="00E73AB6" w:rsidRPr="00E73AB6" w:rsidRDefault="00E73AB6" w:rsidP="00E73AB6">
      <w:pPr>
        <w:jc w:val="both"/>
        <w:rPr>
          <w:rFonts w:ascii="Calibri" w:hAnsi="Calibri" w:cs="Tahoma"/>
          <w:snapToGrid w:val="0"/>
          <w:sz w:val="18"/>
          <w:szCs w:val="18"/>
        </w:rPr>
      </w:pPr>
      <w:r w:rsidRPr="00E73AB6">
        <w:rPr>
          <w:rFonts w:ascii="Calibri" w:hAnsi="Calibri" w:cs="Tahoma"/>
          <w:b/>
          <w:snapToGrid w:val="0"/>
          <w:sz w:val="18"/>
          <w:szCs w:val="18"/>
        </w:rPr>
        <w:t xml:space="preserve">DÉCIMA SEXTA: </w:t>
      </w:r>
      <w:r w:rsidRPr="00E73AB6">
        <w:rPr>
          <w:rFonts w:ascii="Calibri" w:hAnsi="Calibri" w:cs="Tahoma"/>
          <w:b/>
          <w:bCs/>
          <w:snapToGrid w:val="0"/>
          <w:sz w:val="18"/>
          <w:szCs w:val="18"/>
        </w:rPr>
        <w:t>LICENCIAS O PERMISOS.-</w:t>
      </w:r>
      <w:r w:rsidRPr="00E73AB6">
        <w:rPr>
          <w:rFonts w:ascii="Calibri" w:hAnsi="Calibri" w:cs="Tahoma"/>
          <w:snapToGrid w:val="0"/>
          <w:sz w:val="18"/>
          <w:szCs w:val="18"/>
        </w:rPr>
        <w:t xml:space="preserve"> </w:t>
      </w:r>
      <w:r w:rsidRPr="00E73AB6">
        <w:rPr>
          <w:rFonts w:ascii="Calibri" w:hAnsi="Calibri" w:cs="Tahoma"/>
          <w:b/>
          <w:bCs/>
          <w:snapToGrid w:val="0"/>
          <w:sz w:val="18"/>
          <w:szCs w:val="18"/>
        </w:rPr>
        <w:t>“EL PROVEEDOR”</w:t>
      </w:r>
      <w:r w:rsidRPr="00E73AB6">
        <w:rPr>
          <w:rFonts w:ascii="Calibri" w:hAnsi="Calibri" w:cs="Tahoma"/>
          <w:snapToGrid w:val="0"/>
          <w:sz w:val="18"/>
          <w:szCs w:val="18"/>
        </w:rPr>
        <w:t xml:space="preserve"> se obliga a cumplir con las licencias, autorizaciones y/o permisos que conforme a otras disposiciones sea necesario contar para la celebración del presente instrumento.</w:t>
      </w:r>
    </w:p>
    <w:p w:rsidR="00E73AB6" w:rsidRPr="00E73AB6" w:rsidRDefault="00E73AB6" w:rsidP="00E73AB6">
      <w:pPr>
        <w:jc w:val="center"/>
        <w:rPr>
          <w:rFonts w:ascii="Calibri" w:hAnsi="Calibri" w:cs="Tahoma"/>
          <w:b/>
          <w:bCs/>
          <w:snapToGrid w:val="0"/>
          <w:sz w:val="18"/>
          <w:szCs w:val="18"/>
        </w:rPr>
      </w:pPr>
    </w:p>
    <w:p w:rsidR="00E73AB6" w:rsidRPr="00E73AB6" w:rsidRDefault="00E73AB6" w:rsidP="00E73AB6">
      <w:pPr>
        <w:jc w:val="both"/>
        <w:rPr>
          <w:rFonts w:ascii="Calibri" w:hAnsi="Calibri" w:cs="Tahoma"/>
          <w:snapToGrid w:val="0"/>
          <w:sz w:val="18"/>
          <w:szCs w:val="18"/>
        </w:rPr>
      </w:pPr>
      <w:r w:rsidRPr="00E73AB6">
        <w:rPr>
          <w:rFonts w:ascii="Calibri" w:hAnsi="Calibri" w:cs="Tahoma"/>
          <w:b/>
          <w:bCs/>
          <w:snapToGrid w:val="0"/>
          <w:sz w:val="18"/>
          <w:szCs w:val="18"/>
        </w:rPr>
        <w:t xml:space="preserve">DÉCIMA SÉPTIMA: DERECHOS DE AUTOR.- </w:t>
      </w:r>
      <w:r w:rsidRPr="00E73AB6">
        <w:rPr>
          <w:rFonts w:ascii="Calibri" w:hAnsi="Calibri" w:cs="Tahoma"/>
          <w:b/>
          <w:snapToGrid w:val="0"/>
          <w:sz w:val="18"/>
          <w:szCs w:val="18"/>
        </w:rPr>
        <w:t xml:space="preserve">“EL PROVEEDOR” </w:t>
      </w:r>
      <w:r w:rsidRPr="00E73AB6">
        <w:rPr>
          <w:rFonts w:ascii="Calibri" w:hAnsi="Calibri" w:cs="Tahoma"/>
          <w:snapToGrid w:val="0"/>
          <w:sz w:val="18"/>
          <w:szCs w:val="18"/>
        </w:rPr>
        <w:t>será el responsable de las violaciones en materia de derechos inherentes a la propiedad intelectual que se deriven de la compraventa objeto del presente contrato y que se pudieran generar con la celebración del mismo.</w:t>
      </w:r>
    </w:p>
    <w:p w:rsidR="00E73AB6" w:rsidRPr="00E73AB6" w:rsidRDefault="00E73AB6" w:rsidP="00E73AB6">
      <w:pPr>
        <w:ind w:right="51"/>
        <w:jc w:val="both"/>
        <w:rPr>
          <w:rFonts w:ascii="Calibri" w:hAnsi="Calibri" w:cs="Tahoma"/>
          <w:sz w:val="18"/>
          <w:szCs w:val="18"/>
        </w:rPr>
      </w:pPr>
    </w:p>
    <w:p w:rsidR="00E73AB6" w:rsidRPr="00E73AB6" w:rsidRDefault="00E73AB6" w:rsidP="00E73AB6">
      <w:pPr>
        <w:jc w:val="both"/>
        <w:rPr>
          <w:rFonts w:ascii="Calibri" w:hAnsi="Calibri"/>
          <w:sz w:val="18"/>
          <w:szCs w:val="18"/>
        </w:rPr>
      </w:pPr>
      <w:r w:rsidRPr="00E73AB6">
        <w:rPr>
          <w:rFonts w:ascii="Calibri" w:hAnsi="Calibri" w:cs="Tahoma"/>
          <w:b/>
          <w:sz w:val="18"/>
          <w:szCs w:val="18"/>
        </w:rPr>
        <w:t xml:space="preserve">DÉCIMA OCTAVA: </w:t>
      </w:r>
      <w:r w:rsidRPr="00E73AB6">
        <w:rPr>
          <w:rFonts w:ascii="Calibri" w:hAnsi="Calibri"/>
          <w:b/>
          <w:sz w:val="18"/>
          <w:szCs w:val="18"/>
        </w:rPr>
        <w:t>LEGISLACIÓN.-</w:t>
      </w:r>
      <w:r w:rsidRPr="00E73AB6">
        <w:rPr>
          <w:rFonts w:ascii="Calibri" w:hAnsi="Calibri"/>
          <w:sz w:val="18"/>
          <w:szCs w:val="18"/>
        </w:rPr>
        <w:t xml:space="preserve"> </w:t>
      </w:r>
      <w:r w:rsidRPr="00E73AB6">
        <w:rPr>
          <w:rFonts w:ascii="Calibri" w:hAnsi="Calibri"/>
          <w:b/>
          <w:sz w:val="18"/>
          <w:szCs w:val="18"/>
        </w:rPr>
        <w:t xml:space="preserve">“LAS PARTES” </w:t>
      </w:r>
      <w:r w:rsidRPr="00E73AB6">
        <w:rPr>
          <w:rFonts w:ascii="Calibri" w:hAnsi="Calibri"/>
          <w:sz w:val="18"/>
          <w:szCs w:val="18"/>
        </w:rPr>
        <w:t>se obligan a sujetarse estrictamente para la ejecución del presente contrato, a todas y cada una de la Cláusulas que lo integran, propuesta técnica y oferta económica y a sus anexos, así como a los términos, lineamientos, procedimientos y requisitos que establece la Ley de Adquisiciones, Arrendamientos y Contratación de Servicios del Estado de Nuevo León.</w:t>
      </w:r>
    </w:p>
    <w:p w:rsidR="00E73AB6" w:rsidRPr="00E73AB6" w:rsidRDefault="00E73AB6" w:rsidP="00E73AB6">
      <w:pPr>
        <w:ind w:right="51"/>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DÉCIMA NOVENA: JURISDICCIÓN.-</w:t>
      </w:r>
      <w:r w:rsidRPr="00E73AB6">
        <w:rPr>
          <w:rFonts w:ascii="Calibri" w:hAnsi="Calibri" w:cs="Tahoma"/>
          <w:sz w:val="18"/>
          <w:szCs w:val="18"/>
        </w:rPr>
        <w:t xml:space="preserve"> Para la interpretación y cumplimiento del presente instrumento, así como para todo aquello que no este expresamente estipulado en el mismo, </w:t>
      </w:r>
      <w:r w:rsidRPr="00E73AB6">
        <w:rPr>
          <w:rFonts w:ascii="Calibri" w:hAnsi="Calibri" w:cs="Tahoma"/>
          <w:b/>
          <w:sz w:val="18"/>
          <w:szCs w:val="18"/>
        </w:rPr>
        <w:t>“LAS PARTES”</w:t>
      </w:r>
      <w:r w:rsidRPr="00E73AB6">
        <w:rPr>
          <w:rFonts w:ascii="Calibri" w:hAnsi="Calibri" w:cs="Tahoma"/>
          <w:sz w:val="18"/>
          <w:szCs w:val="18"/>
        </w:rPr>
        <w:t xml:space="preserve"> lo resolverán de común acuerdo y de no ser esto posible,</w:t>
      </w:r>
      <w:r w:rsidRPr="00E73AB6">
        <w:rPr>
          <w:rFonts w:ascii="Calibri" w:hAnsi="Calibri" w:cs="Tahoma"/>
          <w:b/>
          <w:sz w:val="18"/>
          <w:szCs w:val="18"/>
        </w:rPr>
        <w:t xml:space="preserve"> </w:t>
      </w:r>
      <w:r w:rsidRPr="00E73AB6">
        <w:rPr>
          <w:rFonts w:ascii="Calibri" w:hAnsi="Calibri" w:cs="Tahoma"/>
          <w:sz w:val="18"/>
          <w:szCs w:val="18"/>
        </w:rPr>
        <w:t xml:space="preserve">se someten a la jurisdicción de los Tribunales Competentes de la Ciudad de Monterrey, Nuevo León, por lo tanto, </w:t>
      </w:r>
      <w:r w:rsidRPr="00E73AB6">
        <w:rPr>
          <w:rFonts w:ascii="Calibri" w:hAnsi="Calibri" w:cs="Tahoma"/>
          <w:b/>
          <w:sz w:val="18"/>
          <w:szCs w:val="18"/>
        </w:rPr>
        <w:t>“EL PROVEEDOR”</w:t>
      </w:r>
      <w:r w:rsidRPr="00E73AB6">
        <w:rPr>
          <w:rFonts w:ascii="Calibri" w:hAnsi="Calibri" w:cs="Tahoma"/>
          <w:sz w:val="18"/>
          <w:szCs w:val="18"/>
        </w:rPr>
        <w:t xml:space="preserve"> renuncia al fuero que por razón de su domicilio presente o futuro pudiera corresponderle.</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Leído que fue el presente contrato y enteradas las partes de su valor y consecuencias legales, se firma por triplicado en la Ciudad de Monterrey, Nuevo León, a los </w:t>
      </w:r>
      <w:r w:rsidRPr="00E73AB6">
        <w:rPr>
          <w:rFonts w:ascii="Calibri" w:hAnsi="Calibri"/>
          <w:sz w:val="18"/>
          <w:szCs w:val="18"/>
        </w:rPr>
        <w:t>__________</w:t>
      </w:r>
      <w:r w:rsidRPr="00E73AB6">
        <w:rPr>
          <w:rFonts w:ascii="Calibri" w:hAnsi="Calibri" w:cs="Tahoma"/>
          <w:sz w:val="18"/>
          <w:szCs w:val="18"/>
        </w:rPr>
        <w:t xml:space="preserve"> días del mes de </w:t>
      </w:r>
      <w:r w:rsidRPr="00E73AB6">
        <w:rPr>
          <w:rFonts w:ascii="Calibri" w:hAnsi="Calibri"/>
          <w:sz w:val="18"/>
          <w:szCs w:val="18"/>
        </w:rPr>
        <w:t>__________</w:t>
      </w:r>
      <w:r w:rsidRPr="00E73AB6">
        <w:rPr>
          <w:rFonts w:ascii="Calibri" w:hAnsi="Calibri" w:cs="Tahoma"/>
          <w:sz w:val="18"/>
          <w:szCs w:val="18"/>
        </w:rPr>
        <w:t xml:space="preserve"> del </w:t>
      </w:r>
      <w:r w:rsidRPr="00E73AB6">
        <w:rPr>
          <w:rFonts w:ascii="Calibri" w:hAnsi="Calibri"/>
          <w:sz w:val="18"/>
          <w:szCs w:val="18"/>
        </w:rPr>
        <w:t>__________</w:t>
      </w:r>
      <w:r w:rsidRPr="00E73AB6">
        <w:rPr>
          <w:rFonts w:ascii="Calibri" w:hAnsi="Calibri" w:cs="Tahoma"/>
          <w:sz w:val="18"/>
          <w:szCs w:val="18"/>
        </w:rPr>
        <w:t>.</w:t>
      </w:r>
    </w:p>
    <w:p w:rsidR="00095E6C" w:rsidRPr="00E73AB6" w:rsidRDefault="00095E6C" w:rsidP="00FF24B4">
      <w:pPr>
        <w:ind w:right="-5"/>
        <w:jc w:val="both"/>
        <w:rPr>
          <w:rFonts w:asciiTheme="minorHAnsi" w:hAnsiTheme="minorHAnsi"/>
          <w:sz w:val="18"/>
          <w:szCs w:val="18"/>
        </w:rPr>
      </w:pPr>
    </w:p>
    <w:p w:rsidR="00572D88" w:rsidRDefault="00572D88" w:rsidP="00FF24B4">
      <w:pPr>
        <w:ind w:right="-5"/>
        <w:jc w:val="both"/>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POR “S.S.N.L.”</w:t>
      </w:r>
    </w:p>
    <w:p w:rsidR="00572D88" w:rsidRPr="00572D88" w:rsidRDefault="00572D88" w:rsidP="00572D88">
      <w:pPr>
        <w:ind w:right="-5"/>
        <w:jc w:val="center"/>
        <w:rPr>
          <w:rFonts w:asciiTheme="minorHAnsi" w:hAnsiTheme="minorHAnsi"/>
          <w:sz w:val="18"/>
          <w:szCs w:val="18"/>
        </w:rPr>
      </w:pPr>
    </w:p>
    <w:p w:rsidR="00572D88" w:rsidRDefault="00572D88" w:rsidP="00572D88">
      <w:pPr>
        <w:ind w:right="-5"/>
        <w:jc w:val="center"/>
        <w:rPr>
          <w:rFonts w:asciiTheme="minorHAnsi" w:hAnsiTheme="minorHAnsi"/>
          <w:sz w:val="18"/>
          <w:szCs w:val="18"/>
        </w:rPr>
        <w:sectPr w:rsidR="00572D88" w:rsidSect="00572D88">
          <w:headerReference w:type="default" r:id="rId12"/>
          <w:footerReference w:type="default" r:id="rId13"/>
          <w:pgSz w:w="12240" w:h="15840" w:code="1"/>
          <w:pgMar w:top="2370" w:right="748" w:bottom="1134" w:left="851" w:header="567" w:footer="0" w:gutter="0"/>
          <w:cols w:space="708"/>
          <w:docGrid w:linePitch="360"/>
        </w:sect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DR. MED.MANUEL ENRIQUE DE LA O CAVAZOS</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DIRECTOR GENERAL</w:t>
      </w:r>
    </w:p>
    <w:p w:rsidR="00572D88" w:rsidRPr="00572D88" w:rsidRDefault="00FC29A1" w:rsidP="00572D88">
      <w:pPr>
        <w:ind w:right="-5"/>
        <w:jc w:val="center"/>
        <w:rPr>
          <w:rFonts w:asciiTheme="minorHAnsi" w:hAnsiTheme="minorHAnsi"/>
          <w:sz w:val="18"/>
          <w:szCs w:val="18"/>
        </w:rPr>
      </w:pPr>
      <w:r>
        <w:rPr>
          <w:rFonts w:asciiTheme="minorHAnsi" w:hAnsiTheme="minorHAnsi"/>
          <w:sz w:val="18"/>
          <w:szCs w:val="18"/>
        </w:rPr>
        <w:t>C.P. AARÓN SERRATO ARAOZ</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DIRECTOR ADMINISTRATIVO</w:t>
      </w:r>
    </w:p>
    <w:p w:rsidR="00572D88" w:rsidRDefault="00572D88" w:rsidP="00572D88">
      <w:pPr>
        <w:ind w:right="-5"/>
        <w:jc w:val="center"/>
        <w:rPr>
          <w:rFonts w:asciiTheme="minorHAnsi" w:hAnsiTheme="minorHAnsi"/>
          <w:sz w:val="18"/>
          <w:szCs w:val="18"/>
        </w:rPr>
        <w:sectPr w:rsidR="00572D88" w:rsidSect="00572D88">
          <w:type w:val="continuous"/>
          <w:pgSz w:w="12240" w:h="15840" w:code="1"/>
          <w:pgMar w:top="2370" w:right="748" w:bottom="1134" w:left="851" w:header="567" w:footer="567" w:gutter="0"/>
          <w:cols w:num="2" w:space="708"/>
          <w:docGrid w:linePitch="360"/>
        </w:sectPr>
      </w:pPr>
    </w:p>
    <w:p w:rsidR="00572D88" w:rsidRPr="00572D88" w:rsidRDefault="00572D88" w:rsidP="00572D88">
      <w:pPr>
        <w:ind w:right="-5"/>
        <w:jc w:val="center"/>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POR “EL PROVEEDOR”</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C. ___________________________________</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REPRESENTANTE LEGAL</w:t>
      </w:r>
    </w:p>
    <w:p w:rsidR="00572D88" w:rsidRPr="00572D88" w:rsidRDefault="00572D88" w:rsidP="00572D88">
      <w:pPr>
        <w:ind w:right="-5"/>
        <w:jc w:val="center"/>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“TESTIGOS”:</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 xml:space="preserve">____________________________________ </w:t>
      </w:r>
      <w:r w:rsidRPr="00572D88">
        <w:rPr>
          <w:rFonts w:asciiTheme="minorHAnsi" w:hAnsiTheme="minorHAnsi"/>
          <w:sz w:val="18"/>
          <w:szCs w:val="18"/>
        </w:rPr>
        <w:tab/>
        <w:t>____________________________________</w:t>
      </w:r>
    </w:p>
    <w:sectPr w:rsidR="00572D88" w:rsidRPr="00572D88"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AAD" w:rsidRDefault="00BA4AAD" w:rsidP="007F0B73">
      <w:r>
        <w:separator/>
      </w:r>
    </w:p>
  </w:endnote>
  <w:endnote w:type="continuationSeparator" w:id="0">
    <w:p w:rsidR="00BA4AAD" w:rsidRDefault="00BA4AAD"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rPr>
    </w:sdtEndPr>
    <w:sdtContent>
      <w:p w:rsidR="00A02689" w:rsidRPr="00CE2E1F" w:rsidRDefault="00A02689" w:rsidP="004C675C">
        <w:pPr>
          <w:pStyle w:val="Piedepgina"/>
          <w:jc w:val="center"/>
          <w:rPr>
            <w:b/>
            <w:color w:val="009999"/>
          </w:rPr>
        </w:pPr>
        <w:r>
          <w:rPr>
            <w:color w:val="009999"/>
          </w:rPr>
          <w:t>_____________________________________________________________________________________________________</w:t>
        </w:r>
      </w:p>
      <w:p w:rsidR="00A02689" w:rsidRDefault="00A02689" w:rsidP="004C675C">
        <w:pPr>
          <w:pStyle w:val="Piedepgina"/>
          <w:ind w:right="-232" w:hanging="284"/>
          <w:jc w:val="center"/>
          <w:rPr>
            <w:rFonts w:ascii="Century Gothic" w:hAnsi="Century Gothic"/>
            <w:b/>
            <w:color w:val="009999"/>
            <w:sz w:val="18"/>
            <w:szCs w:val="14"/>
          </w:rPr>
        </w:pPr>
      </w:p>
      <w:p w:rsidR="00A02689" w:rsidRPr="00CE2E1F" w:rsidRDefault="00A02689"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LICITACIÓN PÚBLICA NACIONAL PRESENCIAL</w:t>
        </w:r>
      </w:p>
      <w:p w:rsidR="00A02689" w:rsidRPr="00CE2E1F" w:rsidRDefault="00A02689" w:rsidP="004C675C">
        <w:pPr>
          <w:pStyle w:val="Piedepgina"/>
          <w:jc w:val="center"/>
          <w:rPr>
            <w:b/>
            <w:color w:val="009999"/>
            <w:szCs w:val="16"/>
          </w:rPr>
        </w:pPr>
        <w:r w:rsidRPr="00CE2E1F">
          <w:rPr>
            <w:rFonts w:ascii="Century Gothic" w:hAnsi="Century Gothic"/>
            <w:b/>
            <w:color w:val="009999"/>
            <w:sz w:val="18"/>
            <w:szCs w:val="16"/>
          </w:rPr>
          <w:t>No. LP-919044992-</w:t>
        </w:r>
        <w:r>
          <w:rPr>
            <w:rFonts w:ascii="Century Gothic" w:hAnsi="Century Gothic"/>
            <w:b/>
            <w:color w:val="009999"/>
            <w:sz w:val="18"/>
            <w:szCs w:val="16"/>
          </w:rPr>
          <w:t>N59-2018</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D857F8">
                  <w:rPr>
                    <w:rFonts w:ascii="Century Gothic" w:hAnsi="Century Gothic"/>
                    <w:b/>
                    <w:noProof/>
                    <w:color w:val="009999"/>
                    <w:sz w:val="18"/>
                    <w:szCs w:val="16"/>
                  </w:rPr>
                  <w:t>23</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D857F8">
                  <w:rPr>
                    <w:rFonts w:ascii="Century Gothic" w:hAnsi="Century Gothic"/>
                    <w:b/>
                    <w:noProof/>
                    <w:color w:val="009999"/>
                    <w:sz w:val="18"/>
                    <w:szCs w:val="16"/>
                  </w:rPr>
                  <w:t>63</w:t>
                </w:r>
                <w:r w:rsidRPr="00CE2E1F">
                  <w:rPr>
                    <w:rFonts w:ascii="Century Gothic" w:hAnsi="Century Gothic"/>
                    <w:b/>
                    <w:color w:val="009999"/>
                    <w:sz w:val="18"/>
                    <w:szCs w:val="16"/>
                  </w:rPr>
                  <w:fldChar w:fldCharType="end"/>
                </w:r>
              </w:sdtContent>
            </w:sdt>
          </w:sdtContent>
        </w:sdt>
      </w:p>
      <w:p w:rsidR="00A02689" w:rsidRPr="00CE2E1F" w:rsidRDefault="00BA4AAD" w:rsidP="004C675C">
        <w:pPr>
          <w:pStyle w:val="Piedepgina"/>
          <w:jc w:val="center"/>
          <w:rPr>
            <w:b/>
            <w:color w:val="009999"/>
          </w:rPr>
        </w:pPr>
      </w:p>
    </w:sdtContent>
  </w:sdt>
  <w:p w:rsidR="00A02689" w:rsidRPr="004C675C" w:rsidRDefault="00A02689" w:rsidP="004C675C">
    <w:pPr>
      <w:pStyle w:val="Piedepgina"/>
    </w:pPr>
  </w:p>
  <w:p w:rsidR="00A02689" w:rsidRDefault="00A02689"/>
  <w:p w:rsidR="00A02689" w:rsidRDefault="00A02689"/>
  <w:p w:rsidR="00A02689" w:rsidRDefault="00A02689"/>
  <w:p w:rsidR="00A02689" w:rsidRDefault="00A02689"/>
  <w:p w:rsidR="00A02689" w:rsidRDefault="00A0268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AAD" w:rsidRDefault="00BA4AAD" w:rsidP="007F0B73">
      <w:r>
        <w:separator/>
      </w:r>
    </w:p>
  </w:footnote>
  <w:footnote w:type="continuationSeparator" w:id="0">
    <w:p w:rsidR="00BA4AAD" w:rsidRDefault="00BA4AAD"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689" w:rsidRPr="00C765F1" w:rsidRDefault="00A02689"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A02689" w:rsidRPr="00C765F1" w:rsidRDefault="00A02689" w:rsidP="00313C66">
    <w:pPr>
      <w:jc w:val="center"/>
      <w:rPr>
        <w:rFonts w:ascii="Corbel" w:hAnsi="Corbel"/>
        <w:b/>
        <w:szCs w:val="16"/>
      </w:rPr>
    </w:pPr>
    <w:r w:rsidRPr="00C765F1">
      <w:rPr>
        <w:rFonts w:ascii="Corbel" w:hAnsi="Corbel"/>
        <w:b/>
        <w:szCs w:val="16"/>
      </w:rPr>
      <w:t>SERVICIOS DE SALUD DE NUEVO LEÓN</w:t>
    </w:r>
  </w:p>
  <w:p w:rsidR="00A02689" w:rsidRPr="00180FA7" w:rsidRDefault="00A02689"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A02689" w:rsidRDefault="00A02689"/>
  <w:p w:rsidR="00A02689" w:rsidRDefault="00A02689"/>
  <w:p w:rsidR="00A02689" w:rsidRDefault="00A02689"/>
  <w:p w:rsidR="00A02689" w:rsidRDefault="00A02689"/>
  <w:p w:rsidR="00A02689" w:rsidRDefault="00A0268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8"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9"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2"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8AA4C07"/>
    <w:multiLevelType w:val="hybridMultilevel"/>
    <w:tmpl w:val="DDE0803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2FA45AC3"/>
    <w:multiLevelType w:val="hybridMultilevel"/>
    <w:tmpl w:val="813AF75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0"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2866080"/>
    <w:multiLevelType w:val="hybridMultilevel"/>
    <w:tmpl w:val="12467080"/>
    <w:lvl w:ilvl="0" w:tplc="0C0A0019">
      <w:start w:val="1"/>
      <w:numFmt w:val="lowerLetter"/>
      <w:lvlText w:val="%1."/>
      <w:lvlJc w:val="left"/>
      <w:pPr>
        <w:ind w:left="1713" w:hanging="360"/>
      </w:pPr>
      <w:rPr>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3"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61A1FA7"/>
    <w:multiLevelType w:val="multilevel"/>
    <w:tmpl w:val="F3BC083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7"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0" w15:restartNumberingAfterBreak="0">
    <w:nsid w:val="580A4E54"/>
    <w:multiLevelType w:val="hybridMultilevel"/>
    <w:tmpl w:val="A28C44F4"/>
    <w:lvl w:ilvl="0" w:tplc="ACEEBFF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CE46C56"/>
    <w:multiLevelType w:val="hybridMultilevel"/>
    <w:tmpl w:val="D86E9162"/>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32"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3" w15:restartNumberingAfterBreak="0">
    <w:nsid w:val="69FD50E1"/>
    <w:multiLevelType w:val="hybridMultilevel"/>
    <w:tmpl w:val="A28C44F4"/>
    <w:lvl w:ilvl="0" w:tplc="ACEEBFF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4"/>
  </w:num>
  <w:num w:numId="2">
    <w:abstractNumId w:val="7"/>
  </w:num>
  <w:num w:numId="3">
    <w:abstractNumId w:val="19"/>
  </w:num>
  <w:num w:numId="4">
    <w:abstractNumId w:val="29"/>
  </w:num>
  <w:num w:numId="5">
    <w:abstractNumId w:val="6"/>
  </w:num>
  <w:num w:numId="6">
    <w:abstractNumId w:val="0"/>
  </w:num>
  <w:num w:numId="7">
    <w:abstractNumId w:val="13"/>
  </w:num>
  <w:num w:numId="8">
    <w:abstractNumId w:val="12"/>
  </w:num>
  <w:num w:numId="9">
    <w:abstractNumId w:val="27"/>
  </w:num>
  <w:num w:numId="10">
    <w:abstractNumId w:val="14"/>
  </w:num>
  <w:num w:numId="11">
    <w:abstractNumId w:val="9"/>
  </w:num>
  <w:num w:numId="12">
    <w:abstractNumId w:val="10"/>
  </w:num>
  <w:num w:numId="13">
    <w:abstractNumId w:val="11"/>
  </w:num>
  <w:num w:numId="14">
    <w:abstractNumId w:val="16"/>
  </w:num>
  <w:num w:numId="15">
    <w:abstractNumId w:val="18"/>
  </w:num>
  <w:num w:numId="16">
    <w:abstractNumId w:val="25"/>
  </w:num>
  <w:num w:numId="17">
    <w:abstractNumId w:val="23"/>
  </w:num>
  <w:num w:numId="18">
    <w:abstractNumId w:val="21"/>
  </w:num>
  <w:num w:numId="19">
    <w:abstractNumId w:val="20"/>
  </w:num>
  <w:num w:numId="20">
    <w:abstractNumId w:val="36"/>
  </w:num>
  <w:num w:numId="21">
    <w:abstractNumId w:val="8"/>
  </w:num>
  <w:num w:numId="22">
    <w:abstractNumId w:val="24"/>
  </w:num>
  <w:num w:numId="23">
    <w:abstractNumId w:val="35"/>
  </w:num>
  <w:num w:numId="24">
    <w:abstractNumId w:val="22"/>
  </w:num>
  <w:num w:numId="25">
    <w:abstractNumId w:val="30"/>
  </w:num>
  <w:num w:numId="26">
    <w:abstractNumId w:val="15"/>
  </w:num>
  <w:num w:numId="27">
    <w:abstractNumId w:val="31"/>
  </w:num>
  <w:num w:numId="28">
    <w:abstractNumId w:val="17"/>
  </w:num>
  <w:num w:numId="29">
    <w:abstractNumId w:val="33"/>
  </w:num>
  <w:num w:numId="30">
    <w:abstractNumId w:val="28"/>
  </w:num>
  <w:num w:numId="31">
    <w:abstractNumId w:val="32"/>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11E90"/>
    <w:rsid w:val="000140A0"/>
    <w:rsid w:val="000173BC"/>
    <w:rsid w:val="0002354C"/>
    <w:rsid w:val="000250D0"/>
    <w:rsid w:val="00026280"/>
    <w:rsid w:val="00030424"/>
    <w:rsid w:val="000348C5"/>
    <w:rsid w:val="00037DE1"/>
    <w:rsid w:val="00043532"/>
    <w:rsid w:val="0004563D"/>
    <w:rsid w:val="000469C3"/>
    <w:rsid w:val="000545C5"/>
    <w:rsid w:val="00071AB3"/>
    <w:rsid w:val="0007345B"/>
    <w:rsid w:val="000748B3"/>
    <w:rsid w:val="00080D85"/>
    <w:rsid w:val="000817B9"/>
    <w:rsid w:val="00083EA1"/>
    <w:rsid w:val="00084554"/>
    <w:rsid w:val="0008536E"/>
    <w:rsid w:val="00085C6B"/>
    <w:rsid w:val="00094DA5"/>
    <w:rsid w:val="000951D2"/>
    <w:rsid w:val="00095E6C"/>
    <w:rsid w:val="000A238F"/>
    <w:rsid w:val="000A2FE9"/>
    <w:rsid w:val="000A3C7F"/>
    <w:rsid w:val="000A5DDD"/>
    <w:rsid w:val="000A6AA1"/>
    <w:rsid w:val="000A7763"/>
    <w:rsid w:val="000B09BD"/>
    <w:rsid w:val="000B0A03"/>
    <w:rsid w:val="000B3333"/>
    <w:rsid w:val="000B78E5"/>
    <w:rsid w:val="000C0D8F"/>
    <w:rsid w:val="000C48DF"/>
    <w:rsid w:val="000C5771"/>
    <w:rsid w:val="000D0915"/>
    <w:rsid w:val="000D23BF"/>
    <w:rsid w:val="000D34A8"/>
    <w:rsid w:val="000D40B5"/>
    <w:rsid w:val="000D7D14"/>
    <w:rsid w:val="000E0520"/>
    <w:rsid w:val="000E2867"/>
    <w:rsid w:val="000E2A16"/>
    <w:rsid w:val="000F10D2"/>
    <w:rsid w:val="000F1356"/>
    <w:rsid w:val="000F1FE2"/>
    <w:rsid w:val="000F3098"/>
    <w:rsid w:val="000F51FA"/>
    <w:rsid w:val="000F63CC"/>
    <w:rsid w:val="000F6CD0"/>
    <w:rsid w:val="000F72BF"/>
    <w:rsid w:val="001001BE"/>
    <w:rsid w:val="001045E8"/>
    <w:rsid w:val="00115038"/>
    <w:rsid w:val="001161D4"/>
    <w:rsid w:val="00116652"/>
    <w:rsid w:val="00124B69"/>
    <w:rsid w:val="00125C4F"/>
    <w:rsid w:val="00126089"/>
    <w:rsid w:val="001334E1"/>
    <w:rsid w:val="00133C07"/>
    <w:rsid w:val="00137738"/>
    <w:rsid w:val="00142657"/>
    <w:rsid w:val="00143206"/>
    <w:rsid w:val="0014435E"/>
    <w:rsid w:val="0014744D"/>
    <w:rsid w:val="0014767F"/>
    <w:rsid w:val="00147930"/>
    <w:rsid w:val="001516EC"/>
    <w:rsid w:val="00153B44"/>
    <w:rsid w:val="0015768D"/>
    <w:rsid w:val="001629C3"/>
    <w:rsid w:val="00166B2E"/>
    <w:rsid w:val="0016702D"/>
    <w:rsid w:val="001706F1"/>
    <w:rsid w:val="001800A0"/>
    <w:rsid w:val="00180FA7"/>
    <w:rsid w:val="00181514"/>
    <w:rsid w:val="00190C8C"/>
    <w:rsid w:val="00191051"/>
    <w:rsid w:val="00197078"/>
    <w:rsid w:val="00197F66"/>
    <w:rsid w:val="001A0EBB"/>
    <w:rsid w:val="001A154A"/>
    <w:rsid w:val="001A2B75"/>
    <w:rsid w:val="001A3AC3"/>
    <w:rsid w:val="001A6EAA"/>
    <w:rsid w:val="001B16EE"/>
    <w:rsid w:val="001B5AF2"/>
    <w:rsid w:val="001C147E"/>
    <w:rsid w:val="001C2CDE"/>
    <w:rsid w:val="001D05DE"/>
    <w:rsid w:val="001D45A1"/>
    <w:rsid w:val="001E66DB"/>
    <w:rsid w:val="001E6B43"/>
    <w:rsid w:val="001F0E80"/>
    <w:rsid w:val="001F2C25"/>
    <w:rsid w:val="001F56DB"/>
    <w:rsid w:val="001F585B"/>
    <w:rsid w:val="001F7C8E"/>
    <w:rsid w:val="002021D2"/>
    <w:rsid w:val="0020302B"/>
    <w:rsid w:val="002043AA"/>
    <w:rsid w:val="0020579E"/>
    <w:rsid w:val="002148BF"/>
    <w:rsid w:val="00214C5C"/>
    <w:rsid w:val="002157EE"/>
    <w:rsid w:val="00217D47"/>
    <w:rsid w:val="00221D91"/>
    <w:rsid w:val="0023262D"/>
    <w:rsid w:val="00232672"/>
    <w:rsid w:val="00235398"/>
    <w:rsid w:val="00245996"/>
    <w:rsid w:val="00250FC6"/>
    <w:rsid w:val="00252C3D"/>
    <w:rsid w:val="00262420"/>
    <w:rsid w:val="00262CA6"/>
    <w:rsid w:val="00263BDA"/>
    <w:rsid w:val="00266E4C"/>
    <w:rsid w:val="00267C25"/>
    <w:rsid w:val="002752D3"/>
    <w:rsid w:val="0027668D"/>
    <w:rsid w:val="00277106"/>
    <w:rsid w:val="00280B21"/>
    <w:rsid w:val="0028407E"/>
    <w:rsid w:val="00284F3E"/>
    <w:rsid w:val="00286D6C"/>
    <w:rsid w:val="00287D5B"/>
    <w:rsid w:val="00297643"/>
    <w:rsid w:val="002A290C"/>
    <w:rsid w:val="002A433B"/>
    <w:rsid w:val="002B2579"/>
    <w:rsid w:val="002B6BE9"/>
    <w:rsid w:val="002C0C5A"/>
    <w:rsid w:val="002C0FDC"/>
    <w:rsid w:val="002C1A9E"/>
    <w:rsid w:val="002D0FCB"/>
    <w:rsid w:val="002E1616"/>
    <w:rsid w:val="002E38D0"/>
    <w:rsid w:val="002F0BF1"/>
    <w:rsid w:val="002F2667"/>
    <w:rsid w:val="002F4109"/>
    <w:rsid w:val="00305C08"/>
    <w:rsid w:val="00306A6D"/>
    <w:rsid w:val="00310ACA"/>
    <w:rsid w:val="003110CA"/>
    <w:rsid w:val="00311440"/>
    <w:rsid w:val="00311634"/>
    <w:rsid w:val="00311B0C"/>
    <w:rsid w:val="00313C66"/>
    <w:rsid w:val="003179CA"/>
    <w:rsid w:val="00321765"/>
    <w:rsid w:val="003226DC"/>
    <w:rsid w:val="00323A29"/>
    <w:rsid w:val="00325647"/>
    <w:rsid w:val="00325F91"/>
    <w:rsid w:val="0032677F"/>
    <w:rsid w:val="003333E2"/>
    <w:rsid w:val="00336DC6"/>
    <w:rsid w:val="00340D61"/>
    <w:rsid w:val="00344C04"/>
    <w:rsid w:val="0034525E"/>
    <w:rsid w:val="0035685B"/>
    <w:rsid w:val="00357A32"/>
    <w:rsid w:val="00362360"/>
    <w:rsid w:val="003632F9"/>
    <w:rsid w:val="00364DB0"/>
    <w:rsid w:val="00367F8B"/>
    <w:rsid w:val="00371AE4"/>
    <w:rsid w:val="00374189"/>
    <w:rsid w:val="003773CB"/>
    <w:rsid w:val="003915FB"/>
    <w:rsid w:val="00394C2E"/>
    <w:rsid w:val="0039704C"/>
    <w:rsid w:val="003A12A5"/>
    <w:rsid w:val="003A1ACD"/>
    <w:rsid w:val="003A1DC4"/>
    <w:rsid w:val="003A2E13"/>
    <w:rsid w:val="003A6F62"/>
    <w:rsid w:val="003B3107"/>
    <w:rsid w:val="003B3E89"/>
    <w:rsid w:val="003C1B00"/>
    <w:rsid w:val="003C7CE4"/>
    <w:rsid w:val="003E2381"/>
    <w:rsid w:val="003E4D22"/>
    <w:rsid w:val="003E6595"/>
    <w:rsid w:val="003F0BD1"/>
    <w:rsid w:val="003F2962"/>
    <w:rsid w:val="004017C9"/>
    <w:rsid w:val="00406379"/>
    <w:rsid w:val="0040777D"/>
    <w:rsid w:val="0041098D"/>
    <w:rsid w:val="00415180"/>
    <w:rsid w:val="00415612"/>
    <w:rsid w:val="0041639A"/>
    <w:rsid w:val="0041641A"/>
    <w:rsid w:val="00417F7B"/>
    <w:rsid w:val="00427176"/>
    <w:rsid w:val="00431510"/>
    <w:rsid w:val="00432C2F"/>
    <w:rsid w:val="00433CCB"/>
    <w:rsid w:val="0043404F"/>
    <w:rsid w:val="00435A81"/>
    <w:rsid w:val="00435E03"/>
    <w:rsid w:val="0043607F"/>
    <w:rsid w:val="00442AB6"/>
    <w:rsid w:val="004503D5"/>
    <w:rsid w:val="00451746"/>
    <w:rsid w:val="00462584"/>
    <w:rsid w:val="00463389"/>
    <w:rsid w:val="004669DF"/>
    <w:rsid w:val="00473A38"/>
    <w:rsid w:val="00474DDD"/>
    <w:rsid w:val="00475405"/>
    <w:rsid w:val="004779C6"/>
    <w:rsid w:val="004851BF"/>
    <w:rsid w:val="0049243D"/>
    <w:rsid w:val="004970A8"/>
    <w:rsid w:val="004A4C14"/>
    <w:rsid w:val="004B2D24"/>
    <w:rsid w:val="004B4AB7"/>
    <w:rsid w:val="004B705F"/>
    <w:rsid w:val="004C675C"/>
    <w:rsid w:val="004C7731"/>
    <w:rsid w:val="004D23B2"/>
    <w:rsid w:val="004D4ABC"/>
    <w:rsid w:val="004D5065"/>
    <w:rsid w:val="004D516C"/>
    <w:rsid w:val="004D5BD4"/>
    <w:rsid w:val="004E077E"/>
    <w:rsid w:val="004E09BD"/>
    <w:rsid w:val="004E0EAA"/>
    <w:rsid w:val="004E48C3"/>
    <w:rsid w:val="004E5E3F"/>
    <w:rsid w:val="004E6598"/>
    <w:rsid w:val="004E6966"/>
    <w:rsid w:val="004E753C"/>
    <w:rsid w:val="004F278A"/>
    <w:rsid w:val="004F27C5"/>
    <w:rsid w:val="00502229"/>
    <w:rsid w:val="0050254B"/>
    <w:rsid w:val="00502717"/>
    <w:rsid w:val="00507AB8"/>
    <w:rsid w:val="00512C9B"/>
    <w:rsid w:val="00513013"/>
    <w:rsid w:val="005222C5"/>
    <w:rsid w:val="005255EA"/>
    <w:rsid w:val="00526791"/>
    <w:rsid w:val="005323AE"/>
    <w:rsid w:val="00534C07"/>
    <w:rsid w:val="00540A9C"/>
    <w:rsid w:val="00544481"/>
    <w:rsid w:val="005478DA"/>
    <w:rsid w:val="005569D0"/>
    <w:rsid w:val="0056156A"/>
    <w:rsid w:val="0056254E"/>
    <w:rsid w:val="005653C6"/>
    <w:rsid w:val="0056578A"/>
    <w:rsid w:val="00572D88"/>
    <w:rsid w:val="0057776D"/>
    <w:rsid w:val="0058000A"/>
    <w:rsid w:val="00582207"/>
    <w:rsid w:val="005865D5"/>
    <w:rsid w:val="005902C4"/>
    <w:rsid w:val="00592406"/>
    <w:rsid w:val="005A43AA"/>
    <w:rsid w:val="005B0DA4"/>
    <w:rsid w:val="005B4A57"/>
    <w:rsid w:val="005B4BA6"/>
    <w:rsid w:val="005B753E"/>
    <w:rsid w:val="005C1467"/>
    <w:rsid w:val="005C6D35"/>
    <w:rsid w:val="005D169F"/>
    <w:rsid w:val="005D1765"/>
    <w:rsid w:val="005D54BE"/>
    <w:rsid w:val="005E0A2B"/>
    <w:rsid w:val="005E143A"/>
    <w:rsid w:val="005E531C"/>
    <w:rsid w:val="005E61B7"/>
    <w:rsid w:val="005E6330"/>
    <w:rsid w:val="005F2391"/>
    <w:rsid w:val="005F42F7"/>
    <w:rsid w:val="006049D0"/>
    <w:rsid w:val="0061030C"/>
    <w:rsid w:val="006218FB"/>
    <w:rsid w:val="00623E9B"/>
    <w:rsid w:val="00624D6B"/>
    <w:rsid w:val="00636A62"/>
    <w:rsid w:val="006406C4"/>
    <w:rsid w:val="00642C31"/>
    <w:rsid w:val="00642ED4"/>
    <w:rsid w:val="006473F8"/>
    <w:rsid w:val="006557BC"/>
    <w:rsid w:val="00661318"/>
    <w:rsid w:val="00662F4D"/>
    <w:rsid w:val="006633C8"/>
    <w:rsid w:val="00670AB4"/>
    <w:rsid w:val="0067689F"/>
    <w:rsid w:val="00692EB0"/>
    <w:rsid w:val="00695181"/>
    <w:rsid w:val="00695BCA"/>
    <w:rsid w:val="006A2D51"/>
    <w:rsid w:val="006A478B"/>
    <w:rsid w:val="006B5D25"/>
    <w:rsid w:val="006C2F78"/>
    <w:rsid w:val="006C33C7"/>
    <w:rsid w:val="006C39F5"/>
    <w:rsid w:val="006D61E7"/>
    <w:rsid w:val="006E031A"/>
    <w:rsid w:val="006E5452"/>
    <w:rsid w:val="006E5523"/>
    <w:rsid w:val="006E6DB1"/>
    <w:rsid w:val="006F697A"/>
    <w:rsid w:val="006F6F32"/>
    <w:rsid w:val="0070099E"/>
    <w:rsid w:val="007032AA"/>
    <w:rsid w:val="00710604"/>
    <w:rsid w:val="0071071F"/>
    <w:rsid w:val="0071387C"/>
    <w:rsid w:val="007211AA"/>
    <w:rsid w:val="0072316E"/>
    <w:rsid w:val="00724040"/>
    <w:rsid w:val="007250AE"/>
    <w:rsid w:val="007269C5"/>
    <w:rsid w:val="00727A6A"/>
    <w:rsid w:val="00734605"/>
    <w:rsid w:val="00734956"/>
    <w:rsid w:val="00742118"/>
    <w:rsid w:val="0074621C"/>
    <w:rsid w:val="00754B8D"/>
    <w:rsid w:val="0077129F"/>
    <w:rsid w:val="007720E8"/>
    <w:rsid w:val="00772AC9"/>
    <w:rsid w:val="00774545"/>
    <w:rsid w:val="0078059E"/>
    <w:rsid w:val="00781A47"/>
    <w:rsid w:val="007913C9"/>
    <w:rsid w:val="0079462B"/>
    <w:rsid w:val="007953BF"/>
    <w:rsid w:val="007A1C0C"/>
    <w:rsid w:val="007B0E24"/>
    <w:rsid w:val="007B3013"/>
    <w:rsid w:val="007B5AA6"/>
    <w:rsid w:val="007B6782"/>
    <w:rsid w:val="007C2F3C"/>
    <w:rsid w:val="007C39F8"/>
    <w:rsid w:val="007C48A2"/>
    <w:rsid w:val="007C4C2D"/>
    <w:rsid w:val="007C68EE"/>
    <w:rsid w:val="007C76BD"/>
    <w:rsid w:val="007C79D4"/>
    <w:rsid w:val="007D341B"/>
    <w:rsid w:val="007D6FC1"/>
    <w:rsid w:val="007D73B5"/>
    <w:rsid w:val="007E205F"/>
    <w:rsid w:val="007E2CF0"/>
    <w:rsid w:val="007E3074"/>
    <w:rsid w:val="007E4992"/>
    <w:rsid w:val="007F04BE"/>
    <w:rsid w:val="007F0B73"/>
    <w:rsid w:val="007F1AE6"/>
    <w:rsid w:val="007F4217"/>
    <w:rsid w:val="007F508A"/>
    <w:rsid w:val="007F7F27"/>
    <w:rsid w:val="008037DE"/>
    <w:rsid w:val="00804679"/>
    <w:rsid w:val="00813559"/>
    <w:rsid w:val="00813A03"/>
    <w:rsid w:val="0081748F"/>
    <w:rsid w:val="00825003"/>
    <w:rsid w:val="0082731F"/>
    <w:rsid w:val="00833292"/>
    <w:rsid w:val="0083552D"/>
    <w:rsid w:val="00836EE6"/>
    <w:rsid w:val="008374DF"/>
    <w:rsid w:val="00843C0D"/>
    <w:rsid w:val="00851D35"/>
    <w:rsid w:val="00856B50"/>
    <w:rsid w:val="008572DA"/>
    <w:rsid w:val="008602E6"/>
    <w:rsid w:val="00860FF7"/>
    <w:rsid w:val="00861D52"/>
    <w:rsid w:val="008627EC"/>
    <w:rsid w:val="008630D6"/>
    <w:rsid w:val="008769BE"/>
    <w:rsid w:val="00880D51"/>
    <w:rsid w:val="0088241C"/>
    <w:rsid w:val="00883100"/>
    <w:rsid w:val="008872E6"/>
    <w:rsid w:val="00893BA2"/>
    <w:rsid w:val="00894933"/>
    <w:rsid w:val="008A0301"/>
    <w:rsid w:val="008B1AF9"/>
    <w:rsid w:val="008B58D8"/>
    <w:rsid w:val="008B695F"/>
    <w:rsid w:val="008B698D"/>
    <w:rsid w:val="008C13EE"/>
    <w:rsid w:val="008D17B5"/>
    <w:rsid w:val="008D548E"/>
    <w:rsid w:val="008D592B"/>
    <w:rsid w:val="008E4DDD"/>
    <w:rsid w:val="008E54A0"/>
    <w:rsid w:val="008F083A"/>
    <w:rsid w:val="008F1241"/>
    <w:rsid w:val="008F4E54"/>
    <w:rsid w:val="008F6C49"/>
    <w:rsid w:val="00915F11"/>
    <w:rsid w:val="00916BE4"/>
    <w:rsid w:val="00917BF3"/>
    <w:rsid w:val="00920772"/>
    <w:rsid w:val="00922F7F"/>
    <w:rsid w:val="00926292"/>
    <w:rsid w:val="009302C1"/>
    <w:rsid w:val="0093321E"/>
    <w:rsid w:val="00934D52"/>
    <w:rsid w:val="00941BB2"/>
    <w:rsid w:val="009549E5"/>
    <w:rsid w:val="00965EEA"/>
    <w:rsid w:val="00970B27"/>
    <w:rsid w:val="009765D5"/>
    <w:rsid w:val="0098036D"/>
    <w:rsid w:val="00981B5A"/>
    <w:rsid w:val="009841A6"/>
    <w:rsid w:val="00985062"/>
    <w:rsid w:val="0098589F"/>
    <w:rsid w:val="00990461"/>
    <w:rsid w:val="009912D6"/>
    <w:rsid w:val="0099278F"/>
    <w:rsid w:val="00994864"/>
    <w:rsid w:val="009952B4"/>
    <w:rsid w:val="009A2B84"/>
    <w:rsid w:val="009A5378"/>
    <w:rsid w:val="009B032C"/>
    <w:rsid w:val="009B2E0E"/>
    <w:rsid w:val="009B36C4"/>
    <w:rsid w:val="009B40B5"/>
    <w:rsid w:val="009B6D47"/>
    <w:rsid w:val="009C2A7F"/>
    <w:rsid w:val="009C4A79"/>
    <w:rsid w:val="009C7D4D"/>
    <w:rsid w:val="009D460F"/>
    <w:rsid w:val="009D555E"/>
    <w:rsid w:val="009E04A4"/>
    <w:rsid w:val="009E7EBF"/>
    <w:rsid w:val="009F25D5"/>
    <w:rsid w:val="009F3005"/>
    <w:rsid w:val="009F4F5A"/>
    <w:rsid w:val="00A02465"/>
    <w:rsid w:val="00A02689"/>
    <w:rsid w:val="00A0351D"/>
    <w:rsid w:val="00A04199"/>
    <w:rsid w:val="00A0483B"/>
    <w:rsid w:val="00A10B88"/>
    <w:rsid w:val="00A1692B"/>
    <w:rsid w:val="00A16B2E"/>
    <w:rsid w:val="00A1701D"/>
    <w:rsid w:val="00A23C9C"/>
    <w:rsid w:val="00A23CBF"/>
    <w:rsid w:val="00A245D6"/>
    <w:rsid w:val="00A25224"/>
    <w:rsid w:val="00A306B7"/>
    <w:rsid w:val="00A469AB"/>
    <w:rsid w:val="00A46AFE"/>
    <w:rsid w:val="00A50A01"/>
    <w:rsid w:val="00A51063"/>
    <w:rsid w:val="00A547B5"/>
    <w:rsid w:val="00A55736"/>
    <w:rsid w:val="00A56D1D"/>
    <w:rsid w:val="00A57CB2"/>
    <w:rsid w:val="00A6039E"/>
    <w:rsid w:val="00A60EF5"/>
    <w:rsid w:val="00A618E9"/>
    <w:rsid w:val="00A62BF8"/>
    <w:rsid w:val="00A634B3"/>
    <w:rsid w:val="00A63F53"/>
    <w:rsid w:val="00A72FF2"/>
    <w:rsid w:val="00A826CE"/>
    <w:rsid w:val="00A83A41"/>
    <w:rsid w:val="00A86DA7"/>
    <w:rsid w:val="00A87685"/>
    <w:rsid w:val="00A91551"/>
    <w:rsid w:val="00A91686"/>
    <w:rsid w:val="00AA0A4C"/>
    <w:rsid w:val="00AA1FBB"/>
    <w:rsid w:val="00AA2FC6"/>
    <w:rsid w:val="00AB0CB7"/>
    <w:rsid w:val="00AB18B8"/>
    <w:rsid w:val="00AB2AC2"/>
    <w:rsid w:val="00AB7D71"/>
    <w:rsid w:val="00AC11E8"/>
    <w:rsid w:val="00AC2E8D"/>
    <w:rsid w:val="00AC6C3E"/>
    <w:rsid w:val="00AC78E8"/>
    <w:rsid w:val="00AD2739"/>
    <w:rsid w:val="00AD5A14"/>
    <w:rsid w:val="00AE0B09"/>
    <w:rsid w:val="00AF064C"/>
    <w:rsid w:val="00AF7232"/>
    <w:rsid w:val="00B06A98"/>
    <w:rsid w:val="00B06D4A"/>
    <w:rsid w:val="00B126C8"/>
    <w:rsid w:val="00B13DAB"/>
    <w:rsid w:val="00B15316"/>
    <w:rsid w:val="00B24C11"/>
    <w:rsid w:val="00B26E1B"/>
    <w:rsid w:val="00B32CA1"/>
    <w:rsid w:val="00B334CE"/>
    <w:rsid w:val="00B33781"/>
    <w:rsid w:val="00B35032"/>
    <w:rsid w:val="00B36678"/>
    <w:rsid w:val="00B37969"/>
    <w:rsid w:val="00B37CE3"/>
    <w:rsid w:val="00B411FB"/>
    <w:rsid w:val="00B43A0B"/>
    <w:rsid w:val="00B4493D"/>
    <w:rsid w:val="00B477BC"/>
    <w:rsid w:val="00B56FE4"/>
    <w:rsid w:val="00B62A5E"/>
    <w:rsid w:val="00B64229"/>
    <w:rsid w:val="00B65DA6"/>
    <w:rsid w:val="00B66AA9"/>
    <w:rsid w:val="00B70781"/>
    <w:rsid w:val="00B7261F"/>
    <w:rsid w:val="00B73968"/>
    <w:rsid w:val="00B82FB5"/>
    <w:rsid w:val="00B903F5"/>
    <w:rsid w:val="00B906DD"/>
    <w:rsid w:val="00B911FB"/>
    <w:rsid w:val="00BA09CD"/>
    <w:rsid w:val="00BA4AAD"/>
    <w:rsid w:val="00BA573C"/>
    <w:rsid w:val="00BA6858"/>
    <w:rsid w:val="00BA7798"/>
    <w:rsid w:val="00BB026D"/>
    <w:rsid w:val="00BB2189"/>
    <w:rsid w:val="00BB31B6"/>
    <w:rsid w:val="00BB4DDA"/>
    <w:rsid w:val="00BC22F3"/>
    <w:rsid w:val="00BC2F13"/>
    <w:rsid w:val="00BC5687"/>
    <w:rsid w:val="00BC6754"/>
    <w:rsid w:val="00BD3DB0"/>
    <w:rsid w:val="00BD6DDA"/>
    <w:rsid w:val="00BE62A5"/>
    <w:rsid w:val="00BE7C07"/>
    <w:rsid w:val="00BF2EBF"/>
    <w:rsid w:val="00BF6189"/>
    <w:rsid w:val="00C02600"/>
    <w:rsid w:val="00C06B6F"/>
    <w:rsid w:val="00C1246A"/>
    <w:rsid w:val="00C367FC"/>
    <w:rsid w:val="00C3718C"/>
    <w:rsid w:val="00C4183B"/>
    <w:rsid w:val="00C43A0E"/>
    <w:rsid w:val="00C50B96"/>
    <w:rsid w:val="00C521B1"/>
    <w:rsid w:val="00C53500"/>
    <w:rsid w:val="00C552DE"/>
    <w:rsid w:val="00C552E3"/>
    <w:rsid w:val="00C6175F"/>
    <w:rsid w:val="00C658F8"/>
    <w:rsid w:val="00C66C75"/>
    <w:rsid w:val="00C7072C"/>
    <w:rsid w:val="00C76686"/>
    <w:rsid w:val="00C77B3E"/>
    <w:rsid w:val="00C80593"/>
    <w:rsid w:val="00CA04EA"/>
    <w:rsid w:val="00CA35BE"/>
    <w:rsid w:val="00CA606E"/>
    <w:rsid w:val="00CB0B2E"/>
    <w:rsid w:val="00CB4CB1"/>
    <w:rsid w:val="00CD34F3"/>
    <w:rsid w:val="00CD58F7"/>
    <w:rsid w:val="00CE28F7"/>
    <w:rsid w:val="00CE2E1F"/>
    <w:rsid w:val="00CE2F46"/>
    <w:rsid w:val="00CF1E88"/>
    <w:rsid w:val="00CF45BB"/>
    <w:rsid w:val="00D00DD5"/>
    <w:rsid w:val="00D14A6E"/>
    <w:rsid w:val="00D1566F"/>
    <w:rsid w:val="00D16279"/>
    <w:rsid w:val="00D16830"/>
    <w:rsid w:val="00D30504"/>
    <w:rsid w:val="00D363AF"/>
    <w:rsid w:val="00D441ED"/>
    <w:rsid w:val="00D45B5A"/>
    <w:rsid w:val="00D479E2"/>
    <w:rsid w:val="00D502B8"/>
    <w:rsid w:val="00D51B7C"/>
    <w:rsid w:val="00D60AD8"/>
    <w:rsid w:val="00D664C4"/>
    <w:rsid w:val="00D857F8"/>
    <w:rsid w:val="00D87871"/>
    <w:rsid w:val="00D924BF"/>
    <w:rsid w:val="00D94CE2"/>
    <w:rsid w:val="00D97E2C"/>
    <w:rsid w:val="00DA06BD"/>
    <w:rsid w:val="00DB69DA"/>
    <w:rsid w:val="00DB6F0F"/>
    <w:rsid w:val="00DB77E2"/>
    <w:rsid w:val="00DB7B88"/>
    <w:rsid w:val="00DC237B"/>
    <w:rsid w:val="00DD1185"/>
    <w:rsid w:val="00DD29A7"/>
    <w:rsid w:val="00DD3B0A"/>
    <w:rsid w:val="00DD528A"/>
    <w:rsid w:val="00DD609C"/>
    <w:rsid w:val="00DD7E43"/>
    <w:rsid w:val="00DE63CF"/>
    <w:rsid w:val="00DF0F9D"/>
    <w:rsid w:val="00DF7F62"/>
    <w:rsid w:val="00E00D80"/>
    <w:rsid w:val="00E03B1D"/>
    <w:rsid w:val="00E101E9"/>
    <w:rsid w:val="00E13098"/>
    <w:rsid w:val="00E1651D"/>
    <w:rsid w:val="00E20131"/>
    <w:rsid w:val="00E20A39"/>
    <w:rsid w:val="00E22C85"/>
    <w:rsid w:val="00E23A9C"/>
    <w:rsid w:val="00E32600"/>
    <w:rsid w:val="00E340EB"/>
    <w:rsid w:val="00E376C3"/>
    <w:rsid w:val="00E40008"/>
    <w:rsid w:val="00E42B9C"/>
    <w:rsid w:val="00E44C3A"/>
    <w:rsid w:val="00E47FED"/>
    <w:rsid w:val="00E518F6"/>
    <w:rsid w:val="00E53B69"/>
    <w:rsid w:val="00E553E2"/>
    <w:rsid w:val="00E558AD"/>
    <w:rsid w:val="00E63971"/>
    <w:rsid w:val="00E64745"/>
    <w:rsid w:val="00E64D32"/>
    <w:rsid w:val="00E73AB6"/>
    <w:rsid w:val="00E8124D"/>
    <w:rsid w:val="00E872C1"/>
    <w:rsid w:val="00E9636F"/>
    <w:rsid w:val="00EA0C6B"/>
    <w:rsid w:val="00EA4456"/>
    <w:rsid w:val="00EA7EF6"/>
    <w:rsid w:val="00EB19C7"/>
    <w:rsid w:val="00EB2457"/>
    <w:rsid w:val="00EB5703"/>
    <w:rsid w:val="00EC225E"/>
    <w:rsid w:val="00EC47BC"/>
    <w:rsid w:val="00EC70A5"/>
    <w:rsid w:val="00EE5326"/>
    <w:rsid w:val="00EE5F02"/>
    <w:rsid w:val="00EE6430"/>
    <w:rsid w:val="00EF115D"/>
    <w:rsid w:val="00EF17F7"/>
    <w:rsid w:val="00EF2025"/>
    <w:rsid w:val="00EF5429"/>
    <w:rsid w:val="00EF586F"/>
    <w:rsid w:val="00EF7E15"/>
    <w:rsid w:val="00F019A4"/>
    <w:rsid w:val="00F026E5"/>
    <w:rsid w:val="00F046FB"/>
    <w:rsid w:val="00F0714E"/>
    <w:rsid w:val="00F143A5"/>
    <w:rsid w:val="00F172EF"/>
    <w:rsid w:val="00F24884"/>
    <w:rsid w:val="00F31658"/>
    <w:rsid w:val="00F371BB"/>
    <w:rsid w:val="00F372BA"/>
    <w:rsid w:val="00F37F8E"/>
    <w:rsid w:val="00F40439"/>
    <w:rsid w:val="00F52141"/>
    <w:rsid w:val="00F56786"/>
    <w:rsid w:val="00F61393"/>
    <w:rsid w:val="00F6397A"/>
    <w:rsid w:val="00F70B66"/>
    <w:rsid w:val="00F71157"/>
    <w:rsid w:val="00F71B46"/>
    <w:rsid w:val="00F73C0A"/>
    <w:rsid w:val="00F74E74"/>
    <w:rsid w:val="00F75035"/>
    <w:rsid w:val="00F85227"/>
    <w:rsid w:val="00F85F39"/>
    <w:rsid w:val="00F864BA"/>
    <w:rsid w:val="00F90C73"/>
    <w:rsid w:val="00F91400"/>
    <w:rsid w:val="00F92E0A"/>
    <w:rsid w:val="00FA118E"/>
    <w:rsid w:val="00FA2C73"/>
    <w:rsid w:val="00FA4A0F"/>
    <w:rsid w:val="00FA533F"/>
    <w:rsid w:val="00FA6A93"/>
    <w:rsid w:val="00FB1736"/>
    <w:rsid w:val="00FB5D7E"/>
    <w:rsid w:val="00FC026D"/>
    <w:rsid w:val="00FC29A1"/>
    <w:rsid w:val="00FC3A4D"/>
    <w:rsid w:val="00FC59D9"/>
    <w:rsid w:val="00FC6911"/>
    <w:rsid w:val="00FD2D77"/>
    <w:rsid w:val="00FD57F2"/>
    <w:rsid w:val="00FD7BF3"/>
    <w:rsid w:val="00FE09CC"/>
    <w:rsid w:val="00FE283B"/>
    <w:rsid w:val="00FE2EB3"/>
    <w:rsid w:val="00FE3900"/>
    <w:rsid w:val="00FE75D2"/>
    <w:rsid w:val="00FF0530"/>
    <w:rsid w:val="00FF08D0"/>
    <w:rsid w:val="00FF24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376A2E73-4536-427F-9DDD-ADF9D2A54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155457632">
      <w:bodyDiv w:val="1"/>
      <w:marLeft w:val="0"/>
      <w:marRight w:val="0"/>
      <w:marTop w:val="0"/>
      <w:marBottom w:val="0"/>
      <w:divBdr>
        <w:top w:val="none" w:sz="0" w:space="0" w:color="auto"/>
        <w:left w:val="none" w:sz="0" w:space="0" w:color="auto"/>
        <w:bottom w:val="none" w:sz="0" w:space="0" w:color="auto"/>
        <w:right w:val="none" w:sz="0" w:space="0" w:color="auto"/>
      </w:divBdr>
    </w:div>
    <w:div w:id="172647867">
      <w:bodyDiv w:val="1"/>
      <w:marLeft w:val="0"/>
      <w:marRight w:val="0"/>
      <w:marTop w:val="0"/>
      <w:marBottom w:val="0"/>
      <w:divBdr>
        <w:top w:val="none" w:sz="0" w:space="0" w:color="auto"/>
        <w:left w:val="none" w:sz="0" w:space="0" w:color="auto"/>
        <w:bottom w:val="none" w:sz="0" w:space="0" w:color="auto"/>
        <w:right w:val="none" w:sz="0" w:space="0" w:color="auto"/>
      </w:divBdr>
    </w:div>
    <w:div w:id="449861087">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22012808">
      <w:bodyDiv w:val="1"/>
      <w:marLeft w:val="0"/>
      <w:marRight w:val="0"/>
      <w:marTop w:val="0"/>
      <w:marBottom w:val="0"/>
      <w:divBdr>
        <w:top w:val="none" w:sz="0" w:space="0" w:color="auto"/>
        <w:left w:val="none" w:sz="0" w:space="0" w:color="auto"/>
        <w:bottom w:val="none" w:sz="0" w:space="0" w:color="auto"/>
        <w:right w:val="none" w:sz="0" w:space="0" w:color="auto"/>
      </w:divBdr>
    </w:div>
    <w:div w:id="554662309">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45049547">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516532787">
      <w:bodyDiv w:val="1"/>
      <w:marLeft w:val="0"/>
      <w:marRight w:val="0"/>
      <w:marTop w:val="0"/>
      <w:marBottom w:val="0"/>
      <w:divBdr>
        <w:top w:val="none" w:sz="0" w:space="0" w:color="auto"/>
        <w:left w:val="none" w:sz="0" w:space="0" w:color="auto"/>
        <w:bottom w:val="none" w:sz="0" w:space="0" w:color="auto"/>
        <w:right w:val="none" w:sz="0" w:space="0" w:color="auto"/>
      </w:divBdr>
    </w:div>
    <w:div w:id="1610116175">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09479790">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udnl.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uzonfiscal@saludnl.gob.mx" TargetMode="External"/><Relationship Id="rId4" Type="http://schemas.openxmlformats.org/officeDocument/2006/relationships/settings" Target="settings.xml"/><Relationship Id="rId9" Type="http://schemas.openxmlformats.org/officeDocument/2006/relationships/hyperlink" Target="http://cfdi.saludnl.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DE3ED-69DF-4015-AAF6-D36866C56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31850</Words>
  <Characters>175175</Characters>
  <Application>Microsoft Office Word</Application>
  <DocSecurity>0</DocSecurity>
  <Lines>1459</Lines>
  <Paragraphs>413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206612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19</cp:revision>
  <cp:lastPrinted>2015-12-07T18:40:00Z</cp:lastPrinted>
  <dcterms:created xsi:type="dcterms:W3CDTF">2018-12-04T22:12:00Z</dcterms:created>
  <dcterms:modified xsi:type="dcterms:W3CDTF">2018-12-05T20:58:00Z</dcterms:modified>
</cp:coreProperties>
</file>