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4F62F7" w:rsidRDefault="00A80C23" w:rsidP="001B5AF2">
      <w:pPr>
        <w:pStyle w:val="Ttulo9"/>
        <w:ind w:right="-232"/>
        <w:jc w:val="center"/>
        <w:rPr>
          <w:rFonts w:ascii="Meiryo" w:eastAsia="Meiryo" w:hAnsi="Meiryo" w:cs="Meiryo"/>
          <w:color w:val="7030A0"/>
          <w:sz w:val="28"/>
          <w:szCs w:val="28"/>
          <w:lang w:val="es-ES" w:eastAsia="en-US"/>
        </w:rPr>
      </w:pPr>
      <w:r w:rsidRPr="004F62F7">
        <w:rPr>
          <w:rFonts w:ascii="Meiryo" w:eastAsia="Meiryo" w:hAnsi="Meiryo" w:cs="Meiryo"/>
          <w:color w:val="7030A0"/>
          <w:sz w:val="28"/>
          <w:szCs w:val="28"/>
          <w:lang w:val="es-ES" w:eastAsia="en-US"/>
        </w:rPr>
        <w:t>LP-919044992-</w:t>
      </w:r>
      <w:r w:rsidR="00A83E0F" w:rsidRPr="004F62F7">
        <w:rPr>
          <w:rFonts w:ascii="Meiryo" w:eastAsia="Meiryo" w:hAnsi="Meiryo" w:cs="Meiryo"/>
          <w:color w:val="7030A0"/>
          <w:sz w:val="28"/>
          <w:szCs w:val="28"/>
          <w:lang w:val="es-ES" w:eastAsia="en-US"/>
        </w:rPr>
        <w:t>N56-2021</w:t>
      </w:r>
    </w:p>
    <w:p w:rsidR="001B5AF2" w:rsidRPr="004F62F7" w:rsidRDefault="001B5AF2" w:rsidP="001B5AF2">
      <w:pPr>
        <w:jc w:val="center"/>
        <w:rPr>
          <w:b/>
          <w:color w:val="7030A0"/>
          <w:sz w:val="28"/>
          <w:szCs w:val="28"/>
          <w:lang w:val="es-ES"/>
        </w:rPr>
      </w:pPr>
    </w:p>
    <w:p w:rsidR="001B5AF2" w:rsidRPr="004F62F7" w:rsidRDefault="001B5AF2" w:rsidP="001B5AF2">
      <w:pPr>
        <w:jc w:val="center"/>
        <w:rPr>
          <w:b/>
          <w:color w:val="7030A0"/>
          <w:sz w:val="28"/>
          <w:szCs w:val="28"/>
        </w:rPr>
      </w:pPr>
    </w:p>
    <w:p w:rsidR="001B5AF2" w:rsidRPr="004F62F7" w:rsidRDefault="001B5AF2" w:rsidP="001B5AF2">
      <w:pPr>
        <w:jc w:val="center"/>
        <w:rPr>
          <w:rFonts w:ascii="Arial Black" w:hAnsi="Arial Black"/>
          <w:color w:val="7030A0"/>
          <w:sz w:val="36"/>
          <w:szCs w:val="28"/>
        </w:rPr>
      </w:pPr>
      <w:r w:rsidRPr="004F62F7">
        <w:rPr>
          <w:rFonts w:ascii="Arial Black" w:hAnsi="Arial Black"/>
          <w:b/>
          <w:color w:val="7030A0"/>
          <w:sz w:val="36"/>
          <w:szCs w:val="28"/>
        </w:rPr>
        <w:t>“</w:t>
      </w:r>
      <w:r w:rsidR="0061030C" w:rsidRPr="004F62F7">
        <w:rPr>
          <w:rFonts w:ascii="Arial Black" w:hAnsi="Arial Black"/>
          <w:b/>
          <w:color w:val="7030A0"/>
          <w:sz w:val="36"/>
          <w:szCs w:val="28"/>
        </w:rPr>
        <w:t>MEDICAMENTO PARA DIVERSAS UNIDADES</w:t>
      </w:r>
      <w:r w:rsidRPr="004F62F7">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A80C23"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4F6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126887">
        <w:rPr>
          <w:rFonts w:asciiTheme="minorHAnsi" w:hAnsiTheme="minorHAnsi" w:cs="Arial"/>
        </w:rPr>
        <w:t>.</w:t>
      </w:r>
      <w:r w:rsidR="0078059E" w:rsidRPr="0078059E">
        <w:rPr>
          <w:rFonts w:asciiTheme="minorHAnsi" w:hAnsiTheme="minorHAnsi" w:cs="Arial"/>
        </w:rPr>
        <w:t xml:space="preserve"> </w:t>
      </w:r>
      <w:r w:rsidR="00A80C23">
        <w:rPr>
          <w:rFonts w:asciiTheme="minorHAnsi" w:hAnsiTheme="minorHAnsi" w:cs="Arial"/>
        </w:rPr>
        <w:t>LP-919044992-</w:t>
      </w:r>
      <w:r w:rsidR="00A83E0F">
        <w:rPr>
          <w:rFonts w:asciiTheme="minorHAnsi" w:hAnsiTheme="minorHAnsi" w:cs="Arial"/>
        </w:rPr>
        <w:t>N56-2021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w:t>
      </w:r>
      <w:r w:rsidR="00126887">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F6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4F62F7" w:rsidRPr="00037DE1" w:rsidRDefault="004F62F7" w:rsidP="004F62F7">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Pr>
          <w:rFonts w:asciiTheme="minorHAnsi" w:hAnsiTheme="minorHAnsi" w:cs="Arial"/>
        </w:rPr>
        <w:t>,</w:t>
      </w:r>
      <w:r w:rsidRPr="0078059E">
        <w:rPr>
          <w:rFonts w:asciiTheme="minorHAnsi" w:hAnsiTheme="minorHAnsi" w:cs="Arial"/>
        </w:rPr>
        <w:t xml:space="preserve">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w:t>
      </w:r>
      <w:r>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 concordancia con</w:t>
      </w:r>
      <w:r>
        <w:rPr>
          <w:rFonts w:asciiTheme="minorHAnsi" w:hAnsiTheme="minorHAnsi"/>
        </w:rPr>
        <w:t xml:space="preserve"> el Artículo 77 de </w:t>
      </w:r>
      <w:r w:rsidRPr="0078059E">
        <w:rPr>
          <w:rFonts w:asciiTheme="minorHAnsi" w:hAnsiTheme="minorHAnsi" w:cs="Arial"/>
        </w:rPr>
        <w:t>l</w:t>
      </w:r>
      <w:r>
        <w:rPr>
          <w:rFonts w:asciiTheme="minorHAnsi" w:hAnsiTheme="minorHAnsi" w:cs="Arial"/>
        </w:rPr>
        <w:t>a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w:t>
      </w:r>
      <w:r w:rsidRPr="0043402A">
        <w:rPr>
          <w:rFonts w:asciiTheme="minorHAnsi" w:hAnsiTheme="minorHAnsi" w:cs="Arial"/>
        </w:rPr>
        <w:t xml:space="preserve">las personas físicas o morales </w:t>
      </w:r>
      <w:r w:rsidRPr="0078059E">
        <w:rPr>
          <w:rFonts w:asciiTheme="minorHAnsi" w:hAnsiTheme="minorHAnsi" w:cs="Arial"/>
        </w:rPr>
        <w:t>a participar en</w:t>
      </w:r>
      <w:r w:rsidRPr="0043402A">
        <w:rPr>
          <w:rFonts w:asciiTheme="minorHAnsi" w:hAnsiTheme="minorHAnsi" w:cs="Arial"/>
        </w:rPr>
        <w:t xml:space="preserve"> la </w:t>
      </w:r>
      <w:r>
        <w:rPr>
          <w:rFonts w:asciiTheme="minorHAnsi" w:hAnsiTheme="minorHAnsi" w:cs="Arial"/>
        </w:rPr>
        <w:t>Licitación Pública Nacional Presencial</w:t>
      </w:r>
      <w:r w:rsidRPr="0078059E">
        <w:rPr>
          <w:rFonts w:asciiTheme="minorHAnsi" w:hAnsiTheme="minorHAnsi" w:cs="Arial"/>
        </w:rPr>
        <w:t xml:space="preserve"> No. </w:t>
      </w:r>
      <w:r>
        <w:rPr>
          <w:rFonts w:asciiTheme="minorHAnsi" w:hAnsiTheme="minorHAnsi" w:cs="Arial"/>
        </w:rPr>
        <w:t>LP-919044992-N55-2021</w:t>
      </w:r>
      <w:r w:rsidRPr="0078059E">
        <w:rPr>
          <w:rFonts w:asciiTheme="minorHAnsi" w:hAnsiTheme="minorHAnsi" w:cs="Arial"/>
        </w:rPr>
        <w:t xml:space="preserve"> para la adquisición de “</w:t>
      </w:r>
      <w:r w:rsidRPr="0043402A">
        <w:rPr>
          <w:rFonts w:asciiTheme="minorHAnsi" w:hAnsiTheme="minorHAnsi" w:cs="Arial"/>
        </w:rPr>
        <w:t xml:space="preserve">MEDICAMENTO PARA </w:t>
      </w:r>
      <w:r>
        <w:rPr>
          <w:rFonts w:asciiTheme="minorHAnsi" w:hAnsiTheme="minorHAnsi" w:cs="Arial"/>
        </w:rPr>
        <w:t>DIVERSAS UNIDADES</w:t>
      </w:r>
      <w:r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4F6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xml:space="preserve">: </w:t>
      </w:r>
      <w:r w:rsidR="00126887">
        <w:rPr>
          <w:rFonts w:asciiTheme="minorHAnsi" w:hAnsiTheme="minorHAnsi" w:cs="Arial"/>
        </w:rPr>
        <w:t xml:space="preserve">81 </w:t>
      </w:r>
      <w:r w:rsidR="00A02689">
        <w:rPr>
          <w:rFonts w:asciiTheme="minorHAnsi" w:hAnsiTheme="minorHAnsi" w:cs="Arial"/>
        </w:rPr>
        <w:t>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26887">
        <w:rPr>
          <w:rFonts w:asciiTheme="minorHAnsi" w:hAnsiTheme="minorHAnsi" w:cs="Arial"/>
        </w:rPr>
        <w:t>, en un horario de 9:00 a.m. a 2</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A80C23">
        <w:rPr>
          <w:rFonts w:asciiTheme="minorHAnsi" w:hAnsiTheme="minorHAnsi" w:cs="Arial"/>
        </w:rPr>
        <w:t>LP-919044992-</w:t>
      </w:r>
      <w:r w:rsidR="00A83E0F">
        <w:rPr>
          <w:rFonts w:asciiTheme="minorHAnsi" w:hAnsiTheme="minorHAnsi" w:cs="Arial"/>
        </w:rPr>
        <w:t>N56-2021</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w:t>
      </w:r>
      <w:r w:rsidR="00A80C23">
        <w:rPr>
          <w:rFonts w:asciiTheme="minorHAnsi" w:hAnsiTheme="minorHAnsi" w:cs="Arial"/>
        </w:rPr>
        <w:t>esponde al ejercicio fiscal 2021</w:t>
      </w:r>
      <w:r w:rsidRPr="0078059E">
        <w:rPr>
          <w:rFonts w:asciiTheme="minorHAnsi" w:hAnsiTheme="minorHAnsi" w:cs="Arial"/>
        </w:rPr>
        <w:t>.</w:t>
      </w: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B64229" w:rsidRPr="00BC298F" w:rsidRDefault="001A0EBB" w:rsidP="003C7CE4">
      <w:pPr>
        <w:pStyle w:val="Prrafodelista"/>
        <w:numPr>
          <w:ilvl w:val="0"/>
          <w:numId w:val="9"/>
        </w:numPr>
        <w:tabs>
          <w:tab w:val="left" w:pos="284"/>
        </w:tabs>
        <w:ind w:right="51"/>
        <w:jc w:val="both"/>
        <w:rPr>
          <w:rFonts w:asciiTheme="minorHAnsi" w:hAnsiTheme="minorHAnsi" w:cs="Arial"/>
        </w:rPr>
      </w:pPr>
      <w:r w:rsidRPr="00BC298F">
        <w:rPr>
          <w:rFonts w:asciiTheme="minorHAnsi" w:hAnsiTheme="minorHAnsi" w:cs="Arial"/>
        </w:rPr>
        <w:t xml:space="preserve">La adquisición del medicamento </w:t>
      </w:r>
      <w:r w:rsidR="00B64229" w:rsidRPr="00BC298F">
        <w:rPr>
          <w:rFonts w:asciiTheme="minorHAnsi" w:hAnsiTheme="minorHAnsi" w:cs="Arial"/>
        </w:rPr>
        <w:t xml:space="preserve">requerido por </w:t>
      </w:r>
      <w:r w:rsidR="00B64229" w:rsidRPr="00BC298F">
        <w:rPr>
          <w:rFonts w:asciiTheme="minorHAnsi" w:hAnsiTheme="minorHAnsi" w:cs="Arial"/>
          <w:b/>
          <w:bCs/>
        </w:rPr>
        <w:t>L</w:t>
      </w:r>
      <w:r w:rsidR="00B64229" w:rsidRPr="00BC298F">
        <w:rPr>
          <w:rFonts w:asciiTheme="minorHAnsi" w:hAnsiTheme="minorHAnsi" w:cs="Arial"/>
          <w:b/>
        </w:rPr>
        <w:t>a</w:t>
      </w:r>
      <w:r w:rsidR="00B64229" w:rsidRPr="00BC298F">
        <w:rPr>
          <w:rFonts w:asciiTheme="minorHAnsi" w:hAnsiTheme="minorHAnsi" w:cs="Arial"/>
        </w:rPr>
        <w:t xml:space="preserve"> </w:t>
      </w:r>
      <w:r w:rsidR="00B64229" w:rsidRPr="00BC298F">
        <w:rPr>
          <w:rFonts w:asciiTheme="minorHAnsi" w:hAnsiTheme="minorHAnsi" w:cs="Arial"/>
          <w:b/>
          <w:bCs/>
        </w:rPr>
        <w:t>C</w:t>
      </w:r>
      <w:r w:rsidR="00B64229" w:rsidRPr="00BC298F">
        <w:rPr>
          <w:rFonts w:asciiTheme="minorHAnsi" w:hAnsiTheme="minorHAnsi" w:cs="Arial"/>
          <w:b/>
        </w:rPr>
        <w:t xml:space="preserve">onvocante, </w:t>
      </w:r>
      <w:r w:rsidR="00B64229" w:rsidRPr="00BC298F">
        <w:rPr>
          <w:rFonts w:asciiTheme="minorHAnsi" w:hAnsiTheme="minorHAnsi" w:cs="Arial"/>
        </w:rPr>
        <w:t xml:space="preserve">se realizará con recursos del tipo de presupuesto </w:t>
      </w:r>
      <w:r w:rsidR="00BC298F" w:rsidRPr="00BC298F">
        <w:rPr>
          <w:rFonts w:asciiTheme="minorHAnsi" w:hAnsiTheme="minorHAnsi" w:cs="Arial"/>
          <w:b/>
        </w:rPr>
        <w:t>303298 y 202001</w:t>
      </w:r>
      <w:r w:rsidR="00BB5B65" w:rsidRPr="00BC298F">
        <w:rPr>
          <w:rFonts w:asciiTheme="minorHAnsi" w:hAnsiTheme="minorHAnsi" w:cs="Arial"/>
        </w:rPr>
        <w:t>,</w:t>
      </w:r>
      <w:r w:rsidR="00B64229" w:rsidRPr="00BC298F">
        <w:rPr>
          <w:rFonts w:asciiTheme="minorHAnsi" w:hAnsiTheme="minorHAnsi" w:cs="Arial"/>
        </w:rPr>
        <w:t xml:space="preserve">  </w:t>
      </w:r>
      <w:r w:rsidR="00BB5B65" w:rsidRPr="00BC298F">
        <w:rPr>
          <w:rFonts w:asciiTheme="minorHAnsi" w:hAnsiTheme="minorHAnsi" w:cs="Arial"/>
        </w:rPr>
        <w:t>diversos programas y unidades,</w:t>
      </w:r>
      <w:r w:rsidR="00B64229" w:rsidRPr="00BC298F">
        <w:rPr>
          <w:rFonts w:asciiTheme="minorHAnsi" w:hAnsiTheme="minorHAnsi" w:cs="Arial"/>
        </w:rPr>
        <w:t xml:space="preserve"> Partida</w:t>
      </w:r>
      <w:r w:rsidR="00BB5B65" w:rsidRPr="00BC298F">
        <w:rPr>
          <w:rFonts w:asciiTheme="minorHAnsi" w:hAnsiTheme="minorHAnsi" w:cs="Arial"/>
        </w:rPr>
        <w:t>s</w:t>
      </w:r>
      <w:r w:rsidR="00B64229" w:rsidRPr="00BC298F">
        <w:rPr>
          <w:rFonts w:asciiTheme="minorHAnsi" w:hAnsiTheme="minorHAnsi" w:cs="Arial"/>
        </w:rPr>
        <w:t xml:space="preserve"> </w:t>
      </w:r>
      <w:r w:rsidR="00A91686" w:rsidRPr="00BC298F">
        <w:rPr>
          <w:rFonts w:asciiTheme="minorHAnsi" w:hAnsiTheme="minorHAnsi" w:cs="Arial"/>
        </w:rPr>
        <w:t>25301</w:t>
      </w:r>
      <w:r w:rsidR="00BB5B65" w:rsidRPr="00BC298F">
        <w:rPr>
          <w:rFonts w:asciiTheme="minorHAnsi" w:hAnsiTheme="minorHAnsi" w:cs="Arial"/>
        </w:rPr>
        <w:t xml:space="preserve"> y 34701, cuenta bancaria</w:t>
      </w:r>
      <w:r w:rsidR="00671340" w:rsidRPr="00BC298F">
        <w:rPr>
          <w:rFonts w:asciiTheme="minorHAnsi" w:hAnsiTheme="minorHAnsi" w:cs="Arial"/>
        </w:rPr>
        <w:t xml:space="preserve"> </w:t>
      </w:r>
      <w:r w:rsidR="00BC298F" w:rsidRPr="00BC298F">
        <w:rPr>
          <w:rFonts w:asciiTheme="minorHAnsi" w:hAnsiTheme="minorHAnsi" w:cs="Arial"/>
        </w:rPr>
        <w:t>1092838843 y 1135623571</w:t>
      </w:r>
      <w:r w:rsidR="00671340" w:rsidRPr="00BC298F">
        <w:rPr>
          <w:rFonts w:asciiTheme="minorHAnsi" w:hAnsiTheme="minorHAnsi" w:cs="Arial"/>
        </w:rPr>
        <w:t>.</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w:t>
      </w:r>
      <w:r w:rsidR="00A80C23">
        <w:rPr>
          <w:rFonts w:asciiTheme="minorHAnsi" w:hAnsiTheme="minorHAnsi" w:cstheme="minorHAnsi"/>
        </w:rPr>
        <w:t>.</w:t>
      </w:r>
      <w:r w:rsidR="00362360">
        <w:rPr>
          <w:rFonts w:asciiTheme="minorHAnsi" w:hAnsiTheme="minorHAnsi" w:cstheme="minorHAnsi"/>
        </w:rPr>
        <w:t xml:space="preserve"> y 3er</w:t>
      </w:r>
      <w:r w:rsidR="00A80C23">
        <w:rPr>
          <w:rFonts w:asciiTheme="minorHAnsi" w:hAnsiTheme="minorHAnsi" w:cstheme="minorHAnsi"/>
        </w:rPr>
        <w:t>.</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medicamentos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información enviada y avalada por los Directores de Hospitales y Jurisdicciones.</w:t>
      </w: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 xml:space="preserve">Los medicamentos objeto de esta licitación, deberán ser </w:t>
      </w:r>
      <w:r w:rsidRPr="00E45F66">
        <w:rPr>
          <w:rFonts w:asciiTheme="minorHAnsi" w:hAnsiTheme="minorHAnsi" w:cstheme="minorHAnsi"/>
          <w:bCs/>
        </w:rPr>
        <w:t>genéricos o de patente con sobre etiquetado Sector Salud</w:t>
      </w:r>
      <w:r w:rsidRPr="00E45F66">
        <w:rPr>
          <w:rFonts w:asciiTheme="minorHAnsi" w:hAnsiTheme="minorHAnsi" w:cstheme="minorHAnsi"/>
        </w:rPr>
        <w:t xml:space="preserve">. Por lo anterior no se aceptarán proposiciones alternativas que demeriten la calidad de los mismos; sin embargo, en caso de que se presenten proposiciones con características y presentación distintas a las señaladas en el Anexo </w:t>
      </w:r>
      <w:r w:rsidR="00727A6A" w:rsidRPr="00E45F66">
        <w:rPr>
          <w:rFonts w:asciiTheme="minorHAnsi" w:hAnsiTheme="minorHAnsi" w:cstheme="minorHAnsi"/>
        </w:rPr>
        <w:t>1A</w:t>
      </w:r>
      <w:r w:rsidRPr="00E45F66">
        <w:rPr>
          <w:rFonts w:asciiTheme="minorHAnsi" w:hAnsiTheme="minorHAnsi" w:cstheme="minorHAnsi"/>
        </w:rPr>
        <w:t>, su aceptación dependerá del Comité Evaluador, reservándose la Convocante el derecho de rechazar las propuestas.</w:t>
      </w: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F22D2" w:rsidRDefault="00AF22D2" w:rsidP="00AF22D2">
      <w:pPr>
        <w:pStyle w:val="Prrafodelista"/>
        <w:numPr>
          <w:ilvl w:val="2"/>
          <w:numId w:val="23"/>
        </w:numPr>
        <w:ind w:left="1418" w:hanging="567"/>
        <w:jc w:val="both"/>
        <w:rPr>
          <w:rFonts w:asciiTheme="minorHAnsi" w:hAnsiTheme="minorHAnsi"/>
        </w:rPr>
      </w:pPr>
      <w:r w:rsidRPr="00217232">
        <w:rPr>
          <w:rFonts w:asciiTheme="minorHAnsi" w:hAnsiTheme="minorHAnsi"/>
        </w:rPr>
        <w:t>El licitante</w:t>
      </w:r>
      <w:r>
        <w:rPr>
          <w:rFonts w:asciiTheme="minorHAnsi" w:hAnsiTheme="minorHAnsi"/>
        </w:rPr>
        <w:t xml:space="preserve"> que resulte adjudicado</w:t>
      </w:r>
      <w:r w:rsidRPr="00217232">
        <w:rPr>
          <w:rFonts w:asciiTheme="minorHAnsi" w:hAnsiTheme="minorHAnsi"/>
        </w:rPr>
        <w:t xml:space="preserve"> deberá presentar</w:t>
      </w:r>
      <w:r>
        <w:rPr>
          <w:rFonts w:asciiTheme="minorHAnsi" w:hAnsiTheme="minorHAnsi"/>
        </w:rPr>
        <w:t>, previo a la firma del contrato</w:t>
      </w:r>
      <w:r w:rsidRPr="00217232">
        <w:rPr>
          <w:rFonts w:asciiTheme="minorHAnsi" w:hAnsiTheme="minorHAnsi"/>
        </w:rPr>
        <w:t xml:space="preserve"> copia simple completa (anverso y reverso) y legible del registro sanitario del 100% de los Medicamentos </w:t>
      </w:r>
      <w:r>
        <w:rPr>
          <w:rFonts w:asciiTheme="minorHAnsi" w:hAnsiTheme="minorHAnsi"/>
        </w:rPr>
        <w:t>ofertados</w:t>
      </w:r>
      <w:r w:rsidRPr="00217232">
        <w:rPr>
          <w:rFonts w:asciiTheme="minorHAnsi" w:hAnsiTheme="minorHAnsi"/>
        </w:rPr>
        <w:t xml:space="preserve"> en el cual se mencione el nombre del fabricante y la descripción técnica del bien ofertado, referenciando el número de renglón y clave. </w:t>
      </w: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00235398">
        <w:rPr>
          <w:rFonts w:ascii="Calibri" w:hAnsi="Calibri"/>
          <w:lang w:val="es-ES"/>
        </w:rPr>
        <w:t xml:space="preserve"> dic</w:t>
      </w:r>
      <w:r w:rsidR="00C76686">
        <w:rPr>
          <w:rFonts w:ascii="Calibri" w:hAnsi="Calibri"/>
          <w:lang w:val="es-ES"/>
        </w:rPr>
        <w:t xml:space="preserve">ho costo no podrá </w:t>
      </w:r>
      <w:r w:rsidR="00395C25" w:rsidRPr="00395C25">
        <w:rPr>
          <w:rFonts w:ascii="Calibri" w:hAnsi="Calibri"/>
          <w:lang w:val="es-ES"/>
        </w:rPr>
        <w:t>exceder del 12.9</w:t>
      </w:r>
      <w:r w:rsidR="00AF22D2" w:rsidRPr="00395C25">
        <w:rPr>
          <w:rFonts w:ascii="Calibri" w:hAnsi="Calibri"/>
          <w:lang w:val="es-ES"/>
        </w:rPr>
        <w:t>% del valor del</w:t>
      </w:r>
      <w:r w:rsidR="00AF22D2">
        <w:rPr>
          <w:rFonts w:ascii="Calibri" w:hAnsi="Calibri"/>
          <w:lang w:val="es-ES"/>
        </w:rPr>
        <w:t xml:space="preserve"> medicamento, sin incluir el I.V.A. correspondiente.</w:t>
      </w:r>
    </w:p>
    <w:p w:rsidR="00A91686" w:rsidRPr="0074533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745336" w:rsidRPr="00780E06" w:rsidRDefault="00745336" w:rsidP="00AA0A4C">
      <w:pPr>
        <w:pStyle w:val="Prrafodelista"/>
        <w:numPr>
          <w:ilvl w:val="2"/>
          <w:numId w:val="23"/>
        </w:numPr>
        <w:ind w:left="1418" w:hanging="567"/>
        <w:jc w:val="both"/>
        <w:rPr>
          <w:rFonts w:asciiTheme="minorHAnsi" w:hAnsiTheme="minorHAnsi" w:cstheme="minorHAnsi"/>
        </w:rPr>
      </w:pPr>
      <w:r w:rsidRPr="00C56D92">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lastRenderedPageBreak/>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2A20D6">
        <w:rPr>
          <w:rFonts w:asciiTheme="minorHAnsi" w:hAnsiTheme="minorHAnsi" w:cstheme="minorHAnsi"/>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w:t>
      </w:r>
      <w:r w:rsidRPr="00D02298">
        <w:rPr>
          <w:rFonts w:asciiTheme="minorHAnsi" w:hAnsiTheme="minorHAnsi" w:cstheme="minorHAnsi"/>
        </w:rPr>
        <w:t xml:space="preserve">será del </w:t>
      </w:r>
      <w:r w:rsidR="004F62F7" w:rsidRPr="00D02298">
        <w:rPr>
          <w:rFonts w:asciiTheme="minorHAnsi" w:hAnsiTheme="minorHAnsi" w:cstheme="minorHAnsi"/>
        </w:rPr>
        <w:t>7 de Septiembre</w:t>
      </w:r>
      <w:r w:rsidR="00D924BF" w:rsidRPr="00D02298">
        <w:rPr>
          <w:rFonts w:asciiTheme="minorHAnsi" w:hAnsiTheme="minorHAnsi" w:cstheme="minorHAnsi"/>
        </w:rPr>
        <w:t xml:space="preserve"> </w:t>
      </w:r>
      <w:r w:rsidR="002A20D6" w:rsidRPr="00D02298">
        <w:rPr>
          <w:rFonts w:asciiTheme="minorHAnsi" w:hAnsiTheme="minorHAnsi" w:cstheme="minorHAnsi"/>
        </w:rPr>
        <w:t>del 2021</w:t>
      </w:r>
      <w:r w:rsidR="002A20D6">
        <w:rPr>
          <w:rFonts w:asciiTheme="minorHAnsi" w:hAnsiTheme="minorHAnsi" w:cstheme="minorHAnsi"/>
        </w:rPr>
        <w:t xml:space="preserve"> al 31 de Diciembre del 2021</w:t>
      </w:r>
      <w:r w:rsidRPr="00780E06">
        <w:rPr>
          <w:rFonts w:asciiTheme="minorHAnsi" w:hAnsiTheme="minorHAnsi" w:cstheme="minorHAnsi"/>
        </w:rPr>
        <w:t>.</w:t>
      </w:r>
    </w:p>
    <w:p w:rsidR="00D16279"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F22D2" w:rsidRPr="00780E06" w:rsidRDefault="00AF22D2" w:rsidP="00AF22D2">
      <w:pPr>
        <w:pStyle w:val="Prrafodelista"/>
        <w:tabs>
          <w:tab w:val="right" w:pos="1276"/>
        </w:tabs>
        <w:ind w:left="1276"/>
        <w:jc w:val="both"/>
        <w:rPr>
          <w:rFonts w:asciiTheme="minorHAnsi" w:hAnsiTheme="minorHAnsi" w:cstheme="minorHAnsi"/>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4F62F7">
        <w:trPr>
          <w:trHeight w:val="166"/>
        </w:trPr>
        <w:tc>
          <w:tcPr>
            <w:tcW w:w="3543"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745336" w:rsidRDefault="00AD5A14" w:rsidP="00E73AB6">
            <w:pPr>
              <w:jc w:val="both"/>
              <w:rPr>
                <w:rFonts w:ascii="Century Gothic" w:hAnsi="Century Gothic" w:cstheme="minorHAnsi"/>
                <w:sz w:val="14"/>
                <w:szCs w:val="14"/>
                <w:highlight w:val="cyan"/>
              </w:rPr>
            </w:pPr>
            <w:r w:rsidRPr="00FF6234">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745336" w:rsidRDefault="00FF6234" w:rsidP="00E73AB6">
            <w:pPr>
              <w:jc w:val="both"/>
              <w:rPr>
                <w:rFonts w:ascii="Century Gothic" w:hAnsi="Century Gothic" w:cstheme="minorHAnsi"/>
                <w:sz w:val="14"/>
                <w:szCs w:val="14"/>
                <w:highlight w:val="cyan"/>
              </w:rPr>
            </w:pPr>
            <w:r>
              <w:rPr>
                <w:rFonts w:ascii="Century Gothic" w:hAnsi="Century Gothic" w:cstheme="minorHAnsi"/>
                <w:sz w:val="14"/>
                <w:szCs w:val="14"/>
              </w:rPr>
              <w:t>Acueducto de Nuevo León, 313-C, Col. Fraccionamiento La Huerta, entre, A</w:t>
            </w:r>
            <w:r w:rsidRPr="00FF6234">
              <w:rPr>
                <w:rFonts w:ascii="Century Gothic" w:hAnsi="Century Gothic" w:cstheme="minorHAnsi"/>
                <w:sz w:val="14"/>
                <w:szCs w:val="14"/>
              </w:rPr>
              <w:t>v</w:t>
            </w:r>
            <w:r>
              <w:rPr>
                <w:rFonts w:ascii="Century Gothic" w:hAnsi="Century Gothic" w:cstheme="minorHAnsi"/>
                <w:sz w:val="14"/>
                <w:szCs w:val="14"/>
              </w:rPr>
              <w:t>e. Maestro Israel Cavazos G</w:t>
            </w:r>
            <w:r w:rsidRPr="00FF6234">
              <w:rPr>
                <w:rFonts w:ascii="Century Gothic" w:hAnsi="Century Gothic" w:cstheme="minorHAnsi"/>
                <w:sz w:val="14"/>
                <w:szCs w:val="14"/>
              </w:rPr>
              <w:t>arz</w:t>
            </w:r>
            <w:r>
              <w:rPr>
                <w:rFonts w:ascii="Century Gothic" w:hAnsi="Century Gothic" w:cstheme="minorHAnsi"/>
                <w:sz w:val="14"/>
                <w:szCs w:val="14"/>
              </w:rPr>
              <w:t>a y A</w:t>
            </w:r>
            <w:r w:rsidRPr="00FF6234">
              <w:rPr>
                <w:rFonts w:ascii="Century Gothic" w:hAnsi="Century Gothic" w:cstheme="minorHAnsi"/>
                <w:sz w:val="14"/>
                <w:szCs w:val="14"/>
              </w:rPr>
              <w:t>v</w:t>
            </w:r>
            <w:r>
              <w:rPr>
                <w:rFonts w:ascii="Century Gothic" w:hAnsi="Century Gothic" w:cstheme="minorHAnsi"/>
                <w:sz w:val="14"/>
                <w:szCs w:val="14"/>
              </w:rPr>
              <w:t>e. Eloy Cavazos C.P</w:t>
            </w:r>
            <w:r w:rsidRPr="00FF6234">
              <w:rPr>
                <w:rFonts w:ascii="Century Gothic" w:hAnsi="Century Gothic" w:cstheme="minorHAnsi"/>
                <w:sz w:val="14"/>
                <w:szCs w:val="14"/>
              </w:rPr>
              <w:t>. 67190</w:t>
            </w:r>
          </w:p>
        </w:tc>
      </w:tr>
      <w:tr w:rsidR="00AD5A14" w:rsidRPr="00780E06" w:rsidTr="00E029B1">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3773CB" w:rsidRDefault="004F62F7" w:rsidP="00E73AB6">
            <w:pPr>
              <w:jc w:val="both"/>
              <w:rPr>
                <w:rFonts w:ascii="Century Gothic" w:hAnsi="Century Gothic" w:cstheme="minorHAnsi"/>
                <w:sz w:val="14"/>
                <w:szCs w:val="14"/>
              </w:rPr>
            </w:pPr>
            <w:r>
              <w:rPr>
                <w:rFonts w:ascii="Century Gothic" w:hAnsi="Century Gothic" w:cstheme="minorHAnsi"/>
                <w:sz w:val="14"/>
                <w:szCs w:val="14"/>
              </w:rPr>
              <w:t>Hospital Psiquiátrico</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506B78">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w:t>
            </w:r>
            <w:r w:rsidR="00506B78">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E029B1">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w:t>
            </w:r>
            <w:bookmarkStart w:id="1" w:name="_GoBack"/>
            <w:bookmarkEnd w:id="1"/>
            <w:r w:rsidRPr="00AD5A14">
              <w:rPr>
                <w:rFonts w:ascii="Century Gothic" w:hAnsi="Century Gothic" w:cstheme="minorHAnsi"/>
                <w:sz w:val="14"/>
                <w:szCs w:val="14"/>
              </w:rPr>
              <w:t>alvo</w:t>
            </w:r>
            <w:proofErr w:type="spellEnd"/>
            <w:r w:rsidRPr="00AD5A14">
              <w:rPr>
                <w:rFonts w:ascii="Century Gothic" w:hAnsi="Century Gothic" w:cstheme="minorHAnsi"/>
                <w:sz w:val="14"/>
                <w:szCs w:val="14"/>
              </w:rPr>
              <w:t>, N. L. C.P. 65900.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FB46CE" w:rsidP="00E73AB6">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E029B1">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E029B1" w:rsidRPr="00780E06" w:rsidTr="00E029B1">
        <w:tc>
          <w:tcPr>
            <w:tcW w:w="3543" w:type="dxa"/>
            <w:tcBorders>
              <w:top w:val="single" w:sz="4" w:space="0" w:color="auto"/>
              <w:left w:val="single" w:sz="4" w:space="0" w:color="auto"/>
              <w:bottom w:val="single" w:sz="4" w:space="0" w:color="auto"/>
              <w:right w:val="single" w:sz="4" w:space="0" w:color="auto"/>
            </w:tcBorders>
            <w:vAlign w:val="center"/>
          </w:tcPr>
          <w:p w:rsidR="00E029B1" w:rsidRPr="00E029B1" w:rsidRDefault="00E029B1" w:rsidP="00AF22D2">
            <w:pPr>
              <w:rPr>
                <w:rFonts w:ascii="Century Gothic" w:hAnsi="Century Gothic" w:cstheme="minorHAnsi"/>
                <w:sz w:val="14"/>
                <w:szCs w:val="14"/>
              </w:rPr>
            </w:pPr>
            <w:r w:rsidRPr="00FF6234">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E029B1" w:rsidRPr="00E029B1" w:rsidRDefault="00FF6234" w:rsidP="00AF22D2">
            <w:pPr>
              <w:jc w:val="both"/>
              <w:rPr>
                <w:rFonts w:ascii="Century Gothic" w:hAnsi="Century Gothic" w:cstheme="minorHAnsi"/>
                <w:sz w:val="14"/>
                <w:szCs w:val="14"/>
              </w:rPr>
            </w:pPr>
            <w:r>
              <w:rPr>
                <w:rFonts w:ascii="Century Gothic" w:hAnsi="Century Gothic" w:cstheme="minorHAnsi"/>
                <w:sz w:val="14"/>
                <w:szCs w:val="14"/>
              </w:rPr>
              <w:t xml:space="preserve">Ave. Chapultepec No. </w:t>
            </w:r>
            <w:r w:rsidRPr="00FF6234">
              <w:rPr>
                <w:rFonts w:ascii="Century Gothic" w:hAnsi="Century Gothic" w:cstheme="minorHAnsi"/>
                <w:sz w:val="14"/>
                <w:szCs w:val="14"/>
              </w:rPr>
              <w:t>1836</w:t>
            </w:r>
            <w:r>
              <w:rPr>
                <w:rFonts w:ascii="Century Gothic" w:hAnsi="Century Gothic" w:cstheme="minorHAnsi"/>
                <w:sz w:val="14"/>
                <w:szCs w:val="14"/>
              </w:rPr>
              <w:t>, Col. Jardín Español, Monterrey, N.:</w:t>
            </w:r>
          </w:p>
        </w:tc>
      </w:tr>
      <w:tr w:rsidR="0051081E"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51081E" w:rsidRPr="00E029B1" w:rsidRDefault="0051081E" w:rsidP="00A80C23">
            <w:pPr>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51081E" w:rsidRPr="00E029B1" w:rsidRDefault="00DA46E9" w:rsidP="00A80C23">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r w:rsidR="00A364FA"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364FA" w:rsidRDefault="00A364FA" w:rsidP="00A80C23">
            <w:pPr>
              <w:rPr>
                <w:rFonts w:ascii="Century Gothic" w:hAnsi="Century Gothic" w:cstheme="minorHAnsi"/>
                <w:sz w:val="14"/>
                <w:szCs w:val="14"/>
              </w:rPr>
            </w:pPr>
            <w:r>
              <w:rPr>
                <w:rFonts w:ascii="Century Gothic" w:hAnsi="Century Gothic" w:cstheme="minorHAnsi"/>
                <w:sz w:val="14"/>
                <w:szCs w:val="14"/>
              </w:rPr>
              <w:t xml:space="preserve">Hospital General de </w:t>
            </w:r>
            <w:proofErr w:type="spellStart"/>
            <w:r>
              <w:rPr>
                <w:rFonts w:ascii="Century Gothic" w:hAnsi="Century Gothic" w:cstheme="minorHAnsi"/>
                <w:sz w:val="14"/>
                <w:szCs w:val="14"/>
              </w:rPr>
              <w:t>Juarez</w:t>
            </w:r>
            <w:proofErr w:type="spellEnd"/>
          </w:p>
        </w:tc>
        <w:tc>
          <w:tcPr>
            <w:tcW w:w="6096" w:type="dxa"/>
            <w:tcBorders>
              <w:top w:val="single" w:sz="4" w:space="0" w:color="auto"/>
              <w:left w:val="single" w:sz="4" w:space="0" w:color="auto"/>
              <w:bottom w:val="single" w:sz="4" w:space="0" w:color="auto"/>
              <w:right w:val="single" w:sz="4" w:space="0" w:color="auto"/>
            </w:tcBorders>
            <w:vAlign w:val="center"/>
          </w:tcPr>
          <w:p w:rsidR="00A364FA" w:rsidRPr="00DA46E9" w:rsidRDefault="00A364FA" w:rsidP="00A364FA">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 xml:space="preserve">626, Col. Ciudadela, </w:t>
            </w:r>
            <w:proofErr w:type="spellStart"/>
            <w:r>
              <w:rPr>
                <w:rFonts w:ascii="Century Gothic" w:hAnsi="Century Gothic" w:cstheme="minorHAnsi"/>
                <w:sz w:val="14"/>
                <w:szCs w:val="14"/>
              </w:rPr>
              <w:t>Juarez</w:t>
            </w:r>
            <w:proofErr w:type="spellEnd"/>
            <w:r>
              <w:rPr>
                <w:rFonts w:ascii="Century Gothic" w:hAnsi="Century Gothic" w:cstheme="minorHAnsi"/>
                <w:sz w:val="14"/>
                <w:szCs w:val="14"/>
              </w:rPr>
              <w:t>, Nuevo León.</w:t>
            </w:r>
          </w:p>
        </w:tc>
      </w:tr>
      <w:tr w:rsidR="00A364FA"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364FA" w:rsidRDefault="00A364FA" w:rsidP="00A80C23">
            <w:pPr>
              <w:rPr>
                <w:rFonts w:ascii="Century Gothic" w:hAnsi="Century Gothic" w:cstheme="minorHAnsi"/>
                <w:sz w:val="14"/>
                <w:szCs w:val="14"/>
              </w:rPr>
            </w:pPr>
            <w:r w:rsidRPr="00395C25">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A364FA" w:rsidRPr="00A364FA" w:rsidRDefault="004F62F7" w:rsidP="004F62F7">
            <w:pPr>
              <w:jc w:val="both"/>
              <w:rPr>
                <w:rFonts w:ascii="Century Gothic" w:hAnsi="Century Gothic" w:cstheme="minorHAnsi"/>
                <w:sz w:val="14"/>
                <w:szCs w:val="14"/>
              </w:rPr>
            </w:pPr>
            <w:r w:rsidRPr="004F62F7">
              <w:rPr>
                <w:rFonts w:ascii="Century Gothic" w:hAnsi="Century Gothic" w:cstheme="minorHAnsi"/>
                <w:sz w:val="14"/>
                <w:szCs w:val="14"/>
              </w:rPr>
              <w:t xml:space="preserve">Avenida Rodrigo Gómez y Almazán S/N, </w:t>
            </w:r>
            <w:r>
              <w:rPr>
                <w:rFonts w:ascii="Century Gothic" w:hAnsi="Century Gothic" w:cstheme="minorHAnsi"/>
                <w:sz w:val="14"/>
                <w:szCs w:val="14"/>
              </w:rPr>
              <w:t xml:space="preserve">Colonia Tierra y Libertad, </w:t>
            </w:r>
            <w:r w:rsidRPr="004F62F7">
              <w:rPr>
                <w:rFonts w:ascii="Century Gothic" w:hAnsi="Century Gothic" w:cstheme="minorHAnsi"/>
                <w:sz w:val="14"/>
                <w:szCs w:val="14"/>
              </w:rPr>
              <w:t>Monterrey, Nuevo León.</w:t>
            </w:r>
          </w:p>
        </w:tc>
      </w:tr>
      <w:tr w:rsidR="00A364FA"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364FA" w:rsidRDefault="00A364FA" w:rsidP="00A80C23">
            <w:pPr>
              <w:rPr>
                <w:rFonts w:ascii="Century Gothic" w:hAnsi="Century Gothic" w:cstheme="minorHAnsi"/>
                <w:sz w:val="14"/>
                <w:szCs w:val="14"/>
              </w:rPr>
            </w:pPr>
            <w:r>
              <w:rPr>
                <w:rFonts w:ascii="Century Gothic" w:hAnsi="Century Gothic" w:cstheme="minorHAnsi"/>
                <w:sz w:val="14"/>
                <w:szCs w:val="14"/>
              </w:rPr>
              <w:t>Hospital General de Sabinas Hidalgo</w:t>
            </w:r>
            <w:r w:rsidR="00A733C3">
              <w:rPr>
                <w:rFonts w:ascii="Century Gothic" w:hAnsi="Century Gothic" w:cstheme="minorHAnsi"/>
                <w:sz w:val="14"/>
                <w:szCs w:val="14"/>
              </w:rPr>
              <w:t xml:space="preserve"> (Nuevo)</w:t>
            </w:r>
          </w:p>
        </w:tc>
        <w:tc>
          <w:tcPr>
            <w:tcW w:w="6096" w:type="dxa"/>
            <w:tcBorders>
              <w:top w:val="single" w:sz="4" w:space="0" w:color="auto"/>
              <w:left w:val="single" w:sz="4" w:space="0" w:color="auto"/>
              <w:bottom w:val="single" w:sz="4" w:space="0" w:color="auto"/>
              <w:right w:val="single" w:sz="4" w:space="0" w:color="auto"/>
            </w:tcBorders>
            <w:vAlign w:val="center"/>
          </w:tcPr>
          <w:p w:rsidR="00A364FA" w:rsidRDefault="00A364FA" w:rsidP="00A364FA">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BB641C"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BB641C" w:rsidRDefault="00BB641C" w:rsidP="00A80C23">
            <w:pPr>
              <w:rPr>
                <w:rFonts w:ascii="Century Gothic" w:hAnsi="Century Gothic" w:cstheme="minorHAnsi"/>
                <w:sz w:val="14"/>
                <w:szCs w:val="14"/>
              </w:rPr>
            </w:pPr>
            <w:r>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BB641C" w:rsidRDefault="00BB641C" w:rsidP="00A364FA">
            <w:pPr>
              <w:jc w:val="both"/>
              <w:rPr>
                <w:rFonts w:ascii="Century Gothic" w:hAnsi="Century Gothic" w:cstheme="minorHAnsi"/>
                <w:sz w:val="14"/>
                <w:szCs w:val="14"/>
              </w:rPr>
            </w:pPr>
            <w:r>
              <w:rPr>
                <w:rFonts w:ascii="Century Gothic" w:hAnsi="Century Gothic" w:cstheme="minorHAnsi"/>
                <w:sz w:val="14"/>
                <w:szCs w:val="14"/>
              </w:rPr>
              <w:t>Ignacio Morones Prieto S/N, Col. Azteca,</w:t>
            </w:r>
            <w:r w:rsidR="00A733C3">
              <w:rPr>
                <w:rFonts w:ascii="Century Gothic" w:hAnsi="Century Gothic" w:cstheme="minorHAnsi"/>
                <w:sz w:val="14"/>
                <w:szCs w:val="14"/>
              </w:rPr>
              <w:t xml:space="preserve"> Guadalupe, N.L.</w:t>
            </w:r>
          </w:p>
        </w:tc>
      </w:tr>
      <w:tr w:rsidR="00A733C3"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733C3" w:rsidRDefault="004F62F7" w:rsidP="004F62F7">
            <w:pPr>
              <w:rPr>
                <w:rFonts w:ascii="Century Gothic" w:hAnsi="Century Gothic" w:cstheme="minorHAnsi"/>
                <w:sz w:val="14"/>
                <w:szCs w:val="14"/>
              </w:rPr>
            </w:pPr>
            <w:r>
              <w:rPr>
                <w:rFonts w:ascii="Century Gothic" w:hAnsi="Century Gothic" w:cstheme="minorHAnsi"/>
                <w:sz w:val="14"/>
                <w:szCs w:val="14"/>
              </w:rPr>
              <w:t>Hospital Metropolitano</w:t>
            </w:r>
          </w:p>
        </w:tc>
        <w:tc>
          <w:tcPr>
            <w:tcW w:w="6096" w:type="dxa"/>
            <w:tcBorders>
              <w:top w:val="single" w:sz="4" w:space="0" w:color="auto"/>
              <w:left w:val="single" w:sz="4" w:space="0" w:color="auto"/>
              <w:bottom w:val="single" w:sz="4" w:space="0" w:color="auto"/>
              <w:right w:val="single" w:sz="4" w:space="0" w:color="auto"/>
            </w:tcBorders>
            <w:vAlign w:val="center"/>
          </w:tcPr>
          <w:p w:rsidR="00A733C3" w:rsidRDefault="00A733C3" w:rsidP="00A364FA">
            <w:pPr>
              <w:jc w:val="both"/>
              <w:rPr>
                <w:rFonts w:ascii="Century Gothic" w:hAnsi="Century Gothic" w:cstheme="minorHAnsi"/>
                <w:sz w:val="14"/>
                <w:szCs w:val="14"/>
              </w:rPr>
            </w:pPr>
            <w:r>
              <w:rPr>
                <w:rFonts w:ascii="Century Gothic" w:hAnsi="Century Gothic" w:cstheme="minorHAnsi"/>
                <w:sz w:val="14"/>
                <w:szCs w:val="14"/>
              </w:rPr>
              <w:t xml:space="preserve">Ave. Adolfo López Mateos No. 4600, Col. Bosques del </w:t>
            </w:r>
            <w:proofErr w:type="spellStart"/>
            <w:r>
              <w:rPr>
                <w:rFonts w:ascii="Century Gothic" w:hAnsi="Century Gothic" w:cstheme="minorHAnsi"/>
                <w:sz w:val="14"/>
                <w:szCs w:val="14"/>
              </w:rPr>
              <w:t>Nogalar</w:t>
            </w:r>
            <w:proofErr w:type="spellEnd"/>
            <w:r>
              <w:rPr>
                <w:rFonts w:ascii="Century Gothic" w:hAnsi="Century Gothic" w:cstheme="minorHAnsi"/>
                <w:sz w:val="14"/>
                <w:szCs w:val="14"/>
              </w:rPr>
              <w:t>, San Nicolás de los Garza, Nuevo L</w:t>
            </w:r>
            <w:r w:rsidRPr="00071B78">
              <w:rPr>
                <w:rFonts w:ascii="Century Gothic" w:hAnsi="Century Gothic" w:cstheme="minorHAnsi"/>
                <w:sz w:val="14"/>
                <w:szCs w:val="14"/>
              </w:rPr>
              <w:t>eón.</w:t>
            </w:r>
          </w:p>
        </w:tc>
      </w:tr>
      <w:tr w:rsidR="00A733C3" w:rsidRPr="00780E06" w:rsidTr="0051081E">
        <w:tc>
          <w:tcPr>
            <w:tcW w:w="3543" w:type="dxa"/>
            <w:tcBorders>
              <w:top w:val="single" w:sz="4" w:space="0" w:color="auto"/>
              <w:left w:val="single" w:sz="4" w:space="0" w:color="auto"/>
              <w:bottom w:val="single" w:sz="4" w:space="0" w:color="auto"/>
              <w:right w:val="single" w:sz="4" w:space="0" w:color="auto"/>
            </w:tcBorders>
            <w:vAlign w:val="center"/>
          </w:tcPr>
          <w:p w:rsidR="00A733C3" w:rsidRDefault="00A733C3" w:rsidP="00745336">
            <w:pPr>
              <w:rPr>
                <w:rFonts w:ascii="Century Gothic" w:hAnsi="Century Gothic" w:cstheme="minorHAnsi"/>
                <w:sz w:val="14"/>
                <w:szCs w:val="14"/>
              </w:rPr>
            </w:pPr>
            <w:r w:rsidRPr="00F63839">
              <w:rPr>
                <w:rFonts w:ascii="Century Gothic" w:hAnsi="Century Gothic" w:cstheme="minorHAnsi"/>
                <w:sz w:val="14"/>
                <w:szCs w:val="14"/>
              </w:rPr>
              <w:t>Hospital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A733C3" w:rsidRDefault="00A733C3" w:rsidP="00A364FA">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lastRenderedPageBreak/>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medicamentos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727A6A" w:rsidRPr="00AF22D2">
        <w:rPr>
          <w:rFonts w:asciiTheme="minorHAnsi" w:hAnsiTheme="minorHAnsi" w:cstheme="minorHAnsi"/>
        </w:rPr>
        <w:t>1A</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w:t>
      </w:r>
      <w:r w:rsidRPr="006123CB">
        <w:rPr>
          <w:rFonts w:asciiTheme="minorHAnsi" w:hAnsiTheme="minorHAnsi" w:cstheme="minorHAnsi"/>
        </w:rPr>
        <w:t>Administrador</w:t>
      </w:r>
      <w:r w:rsidR="006123CB">
        <w:rPr>
          <w:rFonts w:asciiTheme="minorHAnsi" w:hAnsiTheme="minorHAnsi" w:cstheme="minorHAnsi"/>
        </w:rPr>
        <w:t xml:space="preserve"> de cada unidad</w:t>
      </w:r>
      <w:r w:rsidRPr="00780E06">
        <w:rPr>
          <w:rFonts w:asciiTheme="minorHAnsi" w:hAnsiTheme="minorHAnsi" w:cstheme="minorHAnsi"/>
        </w:rPr>
        <w:t xml:space="preserve">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w:t>
      </w:r>
      <w:r w:rsidR="00745336">
        <w:rPr>
          <w:rFonts w:asciiTheme="minorHAnsi" w:hAnsiTheme="minorHAnsi" w:cstheme="minorHAnsi"/>
        </w:rPr>
        <w:t xml:space="preserve"> enviado</w:t>
      </w:r>
      <w:r w:rsidRPr="00780E06">
        <w:rPr>
          <w:rFonts w:asciiTheme="minorHAnsi" w:hAnsiTheme="minorHAnsi" w:cstheme="minorHAnsi"/>
        </w:rPr>
        <w:t xml:space="preserve"> </w:t>
      </w:r>
      <w:r w:rsidR="00745336">
        <w:rPr>
          <w:rFonts w:asciiTheme="minorHAnsi" w:hAnsiTheme="minorHAnsi" w:cstheme="minorHAnsi"/>
        </w:rPr>
        <w:t xml:space="preserve">por medios electrónicos </w:t>
      </w:r>
      <w:r w:rsidRPr="00780E06">
        <w:rPr>
          <w:rFonts w:asciiTheme="minorHAnsi" w:hAnsiTheme="minorHAnsi" w:cstheme="minorHAnsi"/>
        </w:rPr>
        <w:t>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entrega de los medicamentos en las unidades aplicativas deberá</w:t>
      </w:r>
      <w:r w:rsidR="00745336">
        <w:rPr>
          <w:rFonts w:asciiTheme="minorHAnsi" w:hAnsiTheme="minorHAnsi" w:cstheme="minorHAnsi"/>
        </w:rPr>
        <w:t xml:space="preserve"> presentar remisión que incluya:</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r w:rsidR="00745336">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r w:rsidR="00745336">
        <w:rPr>
          <w:rFonts w:asciiTheme="minorHAnsi" w:hAnsiTheme="minorHAnsi" w:cstheme="minorHAnsi"/>
        </w:rPr>
        <w:t>.</w:t>
      </w:r>
    </w:p>
    <w:p w:rsidR="00AF22D2" w:rsidRPr="00945A29" w:rsidRDefault="00745336"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Marca del Medicamento.</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r w:rsidR="00745336">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r w:rsidR="00745336">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r w:rsidR="00745336">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r w:rsidR="00745336">
        <w:rPr>
          <w:rFonts w:asciiTheme="minorHAnsi" w:hAnsiTheme="minorHAnsi" w:cstheme="minorHAnsi"/>
        </w:rPr>
        <w:t>.</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lastRenderedPageBreak/>
        <w:t xml:space="preserve">Las facturas que resulten </w:t>
      </w:r>
      <w:r w:rsidR="00E029B1">
        <w:rPr>
          <w:rFonts w:asciiTheme="minorHAnsi" w:hAnsiTheme="minorHAnsi" w:cstheme="minorHAnsi"/>
        </w:rPr>
        <w:t>deberán presentarse por</w:t>
      </w:r>
      <w:r w:rsidRPr="00780E06">
        <w:rPr>
          <w:rFonts w:asciiTheme="minorHAnsi" w:hAnsiTheme="minorHAnsi" w:cstheme="minorHAnsi"/>
        </w:rPr>
        <w:t xml:space="preserve"> las Unidades Aplicativas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r w:rsidR="00745336">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r w:rsidR="00745336">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r w:rsidR="00745336">
        <w:rPr>
          <w:rFonts w:asciiTheme="minorHAnsi" w:hAnsiTheme="minorHAnsi" w:cstheme="minorHAnsi"/>
        </w:rPr>
        <w:t>.</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r w:rsidR="00745336">
        <w:rPr>
          <w:rFonts w:asciiTheme="minorHAnsi" w:hAnsiTheme="minorHAnsi" w:cstheme="minorHAnsi"/>
        </w:rPr>
        <w:t>.</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la </w:t>
      </w:r>
      <w:r w:rsidR="00E029B1">
        <w:rPr>
          <w:rFonts w:asciiTheme="minorHAnsi" w:hAnsiTheme="minorHAnsi" w:cstheme="minorHAnsi"/>
        </w:rPr>
        <w:t>Unidad Aplicativa</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4F62F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4F62F7" w:rsidRDefault="004F62F7" w:rsidP="004F62F7">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4F62F7" w:rsidRPr="0066516D" w:rsidRDefault="004F62F7" w:rsidP="004F62F7">
      <w:pPr>
        <w:ind w:left="284" w:hanging="284"/>
        <w:jc w:val="both"/>
        <w:rPr>
          <w:rFonts w:asciiTheme="minorHAnsi" w:hAnsiTheme="minorHAnsi"/>
          <w:b/>
          <w:u w:val="single"/>
        </w:rPr>
      </w:pPr>
    </w:p>
    <w:p w:rsidR="004F62F7" w:rsidRDefault="004F62F7" w:rsidP="004F62F7">
      <w:pPr>
        <w:numPr>
          <w:ilvl w:val="0"/>
          <w:numId w:val="35"/>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rsidR="004F62F7" w:rsidRDefault="004F62F7" w:rsidP="004F62F7">
      <w:pPr>
        <w:numPr>
          <w:ilvl w:val="0"/>
          <w:numId w:val="35"/>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w:t>
      </w:r>
      <w:r w:rsidRPr="00660635">
        <w:rPr>
          <w:rFonts w:ascii="Calibri" w:hAnsi="Calibri" w:cs="Arial"/>
          <w:sz w:val="18"/>
          <w:szCs w:val="18"/>
        </w:rPr>
        <w:lastRenderedPageBreak/>
        <w:t xml:space="preserve">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rsidR="004F62F7" w:rsidRPr="00AC087B" w:rsidRDefault="004F62F7" w:rsidP="004F62F7">
      <w:pPr>
        <w:numPr>
          <w:ilvl w:val="0"/>
          <w:numId w:val="35"/>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rsidR="004F62F7" w:rsidRDefault="004F62F7" w:rsidP="004F62F7">
      <w:pPr>
        <w:numPr>
          <w:ilvl w:val="0"/>
          <w:numId w:val="35"/>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lados de cada uno de ellos (Anexo 8-A).</w:t>
      </w:r>
    </w:p>
    <w:p w:rsidR="004F62F7" w:rsidRPr="00A85307" w:rsidRDefault="004F62F7" w:rsidP="004F62F7">
      <w:pPr>
        <w:numPr>
          <w:ilvl w:val="0"/>
          <w:numId w:val="35"/>
        </w:numPr>
        <w:ind w:left="284" w:hanging="284"/>
        <w:jc w:val="both"/>
        <w:rPr>
          <w:rFonts w:ascii="Calibri" w:hAnsi="Calibri"/>
          <w:sz w:val="18"/>
          <w:szCs w:val="18"/>
        </w:rPr>
      </w:pPr>
      <w:r w:rsidRPr="00A85307">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rsidR="004F62F7" w:rsidRPr="00EB3AC9" w:rsidRDefault="004F62F7" w:rsidP="004F62F7">
      <w:pPr>
        <w:numPr>
          <w:ilvl w:val="0"/>
          <w:numId w:val="35"/>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rsidR="004F62F7" w:rsidRPr="002F7789" w:rsidRDefault="004F62F7" w:rsidP="004F62F7">
      <w:pPr>
        <w:pStyle w:val="Default"/>
        <w:numPr>
          <w:ilvl w:val="0"/>
          <w:numId w:val="35"/>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4F62F7" w:rsidRPr="0066516D" w:rsidRDefault="004F62F7" w:rsidP="004F62F7">
      <w:pPr>
        <w:ind w:left="284"/>
        <w:jc w:val="both"/>
        <w:rPr>
          <w:rFonts w:asciiTheme="minorHAnsi" w:hAnsiTheme="minorHAnsi"/>
          <w:b/>
          <w:lang w:val="es-MX"/>
        </w:rPr>
      </w:pPr>
    </w:p>
    <w:p w:rsidR="004F62F7" w:rsidRDefault="004F62F7" w:rsidP="004F62F7">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4F62F7" w:rsidRDefault="004F62F7" w:rsidP="004F62F7">
      <w:pPr>
        <w:ind w:left="284" w:right="-1"/>
        <w:jc w:val="both"/>
        <w:rPr>
          <w:rFonts w:ascii="Calibri" w:hAnsi="Calibri"/>
          <w:b/>
          <w:u w:val="single"/>
        </w:rPr>
      </w:pPr>
    </w:p>
    <w:p w:rsidR="004F62F7" w:rsidRDefault="004F62F7" w:rsidP="004F62F7">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4F62F7" w:rsidRDefault="004F62F7" w:rsidP="004F62F7">
      <w:pPr>
        <w:ind w:left="284"/>
        <w:jc w:val="both"/>
        <w:rPr>
          <w:rFonts w:ascii="Calibri" w:hAnsi="Calibri"/>
        </w:rPr>
      </w:pPr>
    </w:p>
    <w:p w:rsidR="007F0B73" w:rsidRPr="00037DE1" w:rsidRDefault="000B78E5" w:rsidP="004F6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00FF5D54" w:rsidRPr="00F9105A">
        <w:rPr>
          <w:rFonts w:asciiTheme="minorHAnsi" w:hAnsiTheme="minorHAnsi"/>
          <w:lang w:val="es-ES"/>
        </w:rPr>
        <w:t>El Licitante presentará en original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w:t>
      </w:r>
      <w:r w:rsidR="00FF5D54">
        <w:rPr>
          <w:rFonts w:asciiTheme="minorHAnsi" w:hAnsiTheme="minorHAnsi"/>
          <w:lang w:val="es-ES"/>
        </w:rPr>
        <w:t xml:space="preserve"> hojas que los integren,</w:t>
      </w:r>
      <w:r w:rsidR="00FF5D54" w:rsidRPr="00F9105A">
        <w:rPr>
          <w:rFonts w:asciiTheme="minorHAnsi" w:hAnsiTheme="minorHAnsi"/>
          <w:lang w:val="es-ES"/>
        </w:rPr>
        <w:t xml:space="preserve">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FF5D54">
        <w:rPr>
          <w:rFonts w:asciiTheme="minorHAnsi" w:hAnsiTheme="minorHAnsi"/>
          <w:lang w:val="es-ES"/>
        </w:rPr>
        <w:t>.</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002F1A33">
        <w:rPr>
          <w:rFonts w:asciiTheme="minorHAnsi" w:hAnsiTheme="minorHAnsi"/>
        </w:rPr>
        <w:t>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lastRenderedPageBreak/>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FF5D54" w:rsidP="00E44C3A">
      <w:pPr>
        <w:numPr>
          <w:ilvl w:val="0"/>
          <w:numId w:val="8"/>
        </w:numPr>
        <w:tabs>
          <w:tab w:val="left" w:pos="851"/>
          <w:tab w:val="left" w:pos="1134"/>
          <w:tab w:val="right" w:pos="1276"/>
        </w:tabs>
        <w:ind w:right="11"/>
        <w:jc w:val="both"/>
        <w:rPr>
          <w:rFonts w:asciiTheme="minorHAnsi" w:hAnsiTheme="minorHAnsi" w:cstheme="minorHAnsi"/>
        </w:rPr>
      </w:pPr>
      <w:r>
        <w:rPr>
          <w:rFonts w:asciiTheme="minorHAnsi" w:hAnsiTheme="minorHAnsi" w:cstheme="minorHAnsi"/>
          <w:color w:val="000000"/>
        </w:rPr>
        <w:t xml:space="preserve">   </w:t>
      </w:r>
      <w:r w:rsidR="00E44C3A" w:rsidRPr="00780E06">
        <w:rPr>
          <w:rFonts w:asciiTheme="minorHAnsi" w:hAnsiTheme="minorHAnsi" w:cstheme="minorHAnsi"/>
          <w:color w:val="000000"/>
        </w:rPr>
        <w:t xml:space="preserve">El licitante ganador deberá garantizar mediante escrito que el período de caducidad de los medicamentos ofertados </w:t>
      </w:r>
      <w:r w:rsidR="00E44C3A"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A201FA" w:rsidRPr="00217232" w:rsidRDefault="00A201FA" w:rsidP="00A201FA">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 o Certificado ISO 9001:2015.</w:t>
      </w:r>
    </w:p>
    <w:p w:rsidR="0063366E" w:rsidRPr="00780E06" w:rsidRDefault="0063366E" w:rsidP="0063366E">
      <w:pPr>
        <w:numPr>
          <w:ilvl w:val="0"/>
          <w:numId w:val="8"/>
        </w:numPr>
        <w:tabs>
          <w:tab w:val="left" w:pos="1134"/>
        </w:tabs>
        <w:ind w:right="49"/>
        <w:jc w:val="both"/>
        <w:rPr>
          <w:rFonts w:asciiTheme="minorHAnsi" w:hAnsiTheme="minorHAnsi" w:cstheme="minorHAnsi"/>
        </w:rPr>
      </w:pPr>
      <w:r>
        <w:rPr>
          <w:rFonts w:ascii="Calibri" w:hAnsi="Calibri" w:cs="Arial"/>
        </w:rPr>
        <w:t>Como mínimo cuatro</w:t>
      </w:r>
      <w:r w:rsidRPr="0032596F">
        <w:rPr>
          <w:rFonts w:ascii="Calibri" w:hAnsi="Calibri" w:cs="Arial"/>
        </w:rPr>
        <w:t xml:space="preserve"> cartas en original, emitidas</w:t>
      </w:r>
      <w:r w:rsidRPr="0032596F">
        <w:rPr>
          <w:rFonts w:asciiTheme="minorHAnsi" w:hAnsiTheme="minorHAnsi"/>
        </w:rPr>
        <w:t xml:space="preserve"> en un período máximo de 12 meses previos a la fecha de la apertura de proposiciones técnicas  por clientes</w:t>
      </w:r>
      <w:r w:rsidRPr="0032596F">
        <w:rPr>
          <w:rFonts w:ascii="Calibri" w:hAnsi="Calibri" w:cs="Arial"/>
        </w:rPr>
        <w:t xml:space="preserve">, en papel membretado de éstos, en las cuales estipulen que han prestado buen servicio en cuanto al suministro de </w:t>
      </w:r>
      <w:r>
        <w:rPr>
          <w:rFonts w:ascii="Calibri" w:hAnsi="Calibri" w:cs="Arial"/>
        </w:rPr>
        <w:t>Medicamento</w:t>
      </w:r>
      <w:r w:rsidRPr="0032596F">
        <w:rPr>
          <w:rFonts w:ascii="Calibri" w:hAnsi="Calibri" w:cs="Arial"/>
        </w:rPr>
        <w:t xml:space="preserve"> de la misma o similar naturaleza a esta licitación</w:t>
      </w:r>
      <w:r>
        <w:rPr>
          <w:rFonts w:ascii="Calibri" w:hAnsi="Calibri" w:cs="Arial"/>
        </w:rPr>
        <w:t>, deberán mencionar el número de la presente licitación y estar dirigidas al Director Administrativo de la Convocante</w:t>
      </w:r>
      <w:r w:rsidRPr="0032596F">
        <w:rPr>
          <w:rFonts w:ascii="Calibri" w:hAnsi="Calibri" w:cs="Arial"/>
        </w:rPr>
        <w:t>; la Convocante se reserva el derecho de verificar dicha información, para su participación en el presente evento.</w:t>
      </w:r>
    </w:p>
    <w:p w:rsidR="00AF22D2" w:rsidRPr="00D266A3" w:rsidRDefault="00AF22D2" w:rsidP="00AF22D2">
      <w:pPr>
        <w:pStyle w:val="Prrafodelista"/>
        <w:numPr>
          <w:ilvl w:val="0"/>
          <w:numId w:val="8"/>
        </w:numPr>
        <w:tabs>
          <w:tab w:val="right" w:pos="1276"/>
        </w:tabs>
        <w:jc w:val="both"/>
        <w:rPr>
          <w:rFonts w:asciiTheme="minorHAnsi" w:hAnsiTheme="minorHAnsi" w:cstheme="minorHAnsi"/>
        </w:rPr>
      </w:pPr>
      <w:r>
        <w:rPr>
          <w:rFonts w:asciiTheme="minorHAnsi" w:hAnsiTheme="minorHAnsi"/>
          <w:bCs/>
        </w:rPr>
        <w:t xml:space="preserve">Carta compromiso, bajo protesta de decir verdad, de que en caso de resultar </w:t>
      </w:r>
      <w:r w:rsidRPr="00D266A3">
        <w:rPr>
          <w:rFonts w:asciiTheme="minorHAnsi" w:hAnsiTheme="minorHAnsi"/>
        </w:rPr>
        <w:t xml:space="preserve">adjudicado </w:t>
      </w:r>
      <w:r>
        <w:rPr>
          <w:rFonts w:asciiTheme="minorHAnsi" w:hAnsiTheme="minorHAnsi"/>
        </w:rPr>
        <w:t>presentará</w:t>
      </w:r>
      <w:r w:rsidRPr="00D266A3">
        <w:rPr>
          <w:rFonts w:asciiTheme="minorHAnsi" w:hAnsiTheme="minorHAnsi"/>
        </w:rPr>
        <w:t xml:space="preserve">, previo a la firma del contrato copia simple completa (anverso y reverso) y legible del registro sanitario del 100% de los Medicamentos </w:t>
      </w:r>
      <w:r>
        <w:rPr>
          <w:rFonts w:asciiTheme="minorHAnsi" w:hAnsiTheme="minorHAnsi"/>
        </w:rPr>
        <w:t>ofertados</w:t>
      </w:r>
      <w:r w:rsidRPr="00D266A3">
        <w:rPr>
          <w:rFonts w:asciiTheme="minorHAnsi" w:hAnsiTheme="minorHAnsi"/>
        </w:rPr>
        <w:t xml:space="preserve"> en el cual se mencione el nombre del fabricante y la descripción técnica del bien ofertado, referenciando el número de renglón y clave. </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w:t>
      </w:r>
      <w:r w:rsidR="00FF5D54">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21148">
        <w:rPr>
          <w:rFonts w:asciiTheme="minorHAnsi" w:hAnsiTheme="minorHAnsi"/>
        </w:rPr>
        <w:t>medicamentos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87A35" w:rsidRDefault="005E6330" w:rsidP="00587A35">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sobre el cumplimiento</w:t>
      </w:r>
      <w:r w:rsidR="002F1A33">
        <w:rPr>
          <w:rFonts w:asciiTheme="minorHAnsi" w:hAnsiTheme="minorHAnsi" w:cs="Arial"/>
        </w:rPr>
        <w:t xml:space="preserve"> de sus obligaciones fiscales,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w:t>
      </w:r>
      <w:r w:rsidR="00587A35">
        <w:rPr>
          <w:rFonts w:asciiTheme="minorHAnsi" w:hAnsiTheme="minorHAnsi" w:cs="Arial"/>
        </w:rPr>
        <w:t xml:space="preserve"> domicilio fiscal del licitante, </w:t>
      </w:r>
      <w:r w:rsidR="00587A35" w:rsidRPr="00C750AB">
        <w:rPr>
          <w:rFonts w:asciiTheme="minorHAnsi" w:hAnsiTheme="minorHAnsi" w:cstheme="minorHAnsi"/>
        </w:rPr>
        <w:t>de  lo contrario, contrato de arrendamiento o figura legal con la que se sustente la propiedad del domicilio fiscal.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587A35" w:rsidRPr="002F79B1" w:rsidRDefault="00587A35" w:rsidP="00587A35">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587A35" w:rsidRPr="00BE499E" w:rsidRDefault="00587A35" w:rsidP="00587A35">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587A35" w:rsidRPr="00BE499E" w:rsidRDefault="00587A35" w:rsidP="00587A35">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325647" w:rsidRDefault="00587A35" w:rsidP="00587A35">
      <w:pPr>
        <w:numPr>
          <w:ilvl w:val="0"/>
          <w:numId w:val="14"/>
        </w:numPr>
        <w:tabs>
          <w:tab w:val="clear" w:pos="540"/>
          <w:tab w:val="num" w:pos="709"/>
          <w:tab w:val="left" w:pos="9923"/>
        </w:tabs>
        <w:ind w:left="709" w:right="-1" w:hanging="142"/>
        <w:jc w:val="both"/>
        <w:rPr>
          <w:rFonts w:asciiTheme="minorHAnsi" w:hAnsiTheme="minorHAns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63366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63366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257B0" w:rsidRDefault="00E257B0" w:rsidP="000B78E5">
      <w:pPr>
        <w:pStyle w:val="BodyText21"/>
        <w:ind w:right="-1"/>
        <w:rPr>
          <w:rFonts w:ascii="Calibri" w:hAnsi="Calibri"/>
          <w:b/>
          <w:sz w:val="20"/>
        </w:rPr>
      </w:pPr>
    </w:p>
    <w:p w:rsidR="00AF22D2" w:rsidRDefault="00AF22D2" w:rsidP="000B78E5">
      <w:pPr>
        <w:pStyle w:val="BodyText21"/>
        <w:ind w:right="-1"/>
        <w:rPr>
          <w:rFonts w:ascii="Calibri" w:hAnsi="Calibri"/>
          <w:b/>
          <w:sz w:val="20"/>
        </w:rPr>
      </w:pPr>
    </w:p>
    <w:p w:rsidR="000B78E5" w:rsidRPr="0039320A" w:rsidRDefault="000B78E5" w:rsidP="0063366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2F1A33">
        <w:rPr>
          <w:rFonts w:ascii="Calibri" w:hAnsi="Calibri"/>
          <w:b w:val="0"/>
          <w:sz w:val="20"/>
        </w:rPr>
        <w:t xml:space="preserve">mínimo de </w:t>
      </w:r>
      <w:r w:rsidR="00661318" w:rsidRPr="002F1A33">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0B78E5">
      <w:pPr>
        <w:ind w:right="-1"/>
        <w:jc w:val="both"/>
        <w:rPr>
          <w:rFonts w:ascii="Calibri" w:hAnsi="Calibri"/>
          <w:b/>
        </w:rPr>
      </w:pPr>
    </w:p>
    <w:p w:rsidR="002F1A33" w:rsidRPr="0039320A" w:rsidRDefault="002F1A33" w:rsidP="000B78E5">
      <w:pPr>
        <w:ind w:right="-1"/>
        <w:jc w:val="both"/>
        <w:rPr>
          <w:rFonts w:ascii="Calibri" w:hAnsi="Calibri"/>
          <w:b/>
        </w:rPr>
      </w:pPr>
    </w:p>
    <w:p w:rsidR="000B78E5" w:rsidRPr="0039320A" w:rsidRDefault="000B78E5"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 xml:space="preserve">La Convocante se deslinda del pago de las facturas que no sean presentadas para su pago antes de 90 días posteriores a la fecha de recibo en las Unidades a las que van destinados los bienes,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w:t>
      </w:r>
      <w:r w:rsidRPr="00D9776A">
        <w:rPr>
          <w:rFonts w:ascii="Calibri" w:hAnsi="Calibri"/>
        </w:rPr>
        <w:t>o la Comisión Naciona</w:t>
      </w:r>
      <w:r w:rsidR="00FB5588" w:rsidRPr="00D9776A">
        <w:rPr>
          <w:rFonts w:ascii="Calibri" w:hAnsi="Calibri"/>
        </w:rPr>
        <w:t xml:space="preserve">l de Protección Social en Salud, </w:t>
      </w:r>
      <w:r w:rsidR="00AF22D2" w:rsidRPr="00D9776A">
        <w:rPr>
          <w:rFonts w:ascii="Calibri" w:hAnsi="Calibri"/>
        </w:rPr>
        <w:t>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Default="000B78E5" w:rsidP="000B78E5">
      <w:pPr>
        <w:ind w:right="51"/>
        <w:jc w:val="both"/>
        <w:rPr>
          <w:rFonts w:ascii="Calibri" w:hAnsi="Calibri"/>
        </w:rPr>
      </w:pPr>
    </w:p>
    <w:p w:rsidR="0084776A" w:rsidRDefault="0084776A"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1F5D04" w:rsidRDefault="001F5D04" w:rsidP="00661318">
      <w:pPr>
        <w:ind w:right="-1"/>
        <w:jc w:val="both"/>
        <w:rPr>
          <w:rFonts w:asciiTheme="minorHAnsi" w:hAnsiTheme="minorHAnsi" w:cstheme="minorHAnsi"/>
        </w:rPr>
      </w:pPr>
    </w:p>
    <w:p w:rsidR="000B78E5" w:rsidRPr="0039320A" w:rsidRDefault="000B78E5"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1F5D04">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587A35" w:rsidRPr="00661318" w:rsidRDefault="00587A35" w:rsidP="00661318">
      <w:pPr>
        <w:ind w:right="-1"/>
        <w:jc w:val="both"/>
        <w:rPr>
          <w:rFonts w:ascii="Calibri" w:hAnsi="Calibri"/>
        </w:rPr>
      </w:pPr>
    </w:p>
    <w:p w:rsidR="000B78E5" w:rsidRPr="0039320A" w:rsidRDefault="000B78E5"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840E7A" w:rsidRPr="00173E15" w:rsidRDefault="00840E7A" w:rsidP="00840E7A">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w:t>
      </w:r>
      <w:r>
        <w:rPr>
          <w:rFonts w:ascii="Calibri" w:hAnsi="Calibri"/>
          <w:sz w:val="20"/>
        </w:rPr>
        <w:t>acer entrega de fianza (Anexo 9</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840E7A" w:rsidRPr="00173E15" w:rsidRDefault="00840E7A" w:rsidP="00840E7A">
      <w:pPr>
        <w:tabs>
          <w:tab w:val="left" w:pos="3969"/>
          <w:tab w:val="left" w:pos="8080"/>
        </w:tabs>
        <w:ind w:right="1"/>
        <w:jc w:val="center"/>
        <w:rPr>
          <w:rFonts w:ascii="Calibri" w:hAnsi="Calibri" w:cs="Arial"/>
          <w:b/>
          <w:u w:val="single"/>
        </w:rPr>
      </w:pPr>
    </w:p>
    <w:p w:rsidR="00840E7A" w:rsidRPr="00173E15" w:rsidRDefault="00840E7A" w:rsidP="00840E7A">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GARANTÍA DE BUEN CUMPLIMIENTO. - Para garantizar el cumplimiento de las obligaciones derivadas del presente contrato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rsidR="00840E7A" w:rsidRPr="00173E15" w:rsidRDefault="00840E7A" w:rsidP="00840E7A">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173E15" w:rsidRDefault="00840E7A" w:rsidP="00840E7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40E7A" w:rsidRPr="00173E15" w:rsidRDefault="00840E7A" w:rsidP="00840E7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173E15" w:rsidRDefault="00840E7A" w:rsidP="00840E7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40E7A" w:rsidRPr="00173E15"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173E15" w:rsidRDefault="00840E7A" w:rsidP="00840E7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Ante la Secretaría de Finanzas y Tesorería General del Estado de Nuevo León, la presente fianza se otorga para garantizar por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xml:space="preserve">”; relativo a la adquisición de </w:t>
      </w:r>
      <w:r>
        <w:rPr>
          <w:rFonts w:ascii="Calibri" w:eastAsia="Times New Roman" w:hAnsi="Calibri" w:cs="Times New Roman"/>
          <w:sz w:val="20"/>
          <w:szCs w:val="20"/>
          <w:lang w:val="es-ES_tradnl"/>
        </w:rPr>
        <w:t>medicamento</w:t>
      </w:r>
      <w:r w:rsidRPr="00173E15">
        <w:rPr>
          <w:rFonts w:ascii="Calibri" w:eastAsia="Times New Roman" w:hAnsi="Calibri" w:cs="Times New Roman"/>
          <w:sz w:val="20"/>
          <w:szCs w:val="20"/>
          <w:lang w:val="es-ES_tradnl"/>
        </w:rPr>
        <w:t>, por un importe de (monto total del contrato incluyendo el I.V.A).</w:t>
      </w:r>
    </w:p>
    <w:p w:rsidR="00840E7A" w:rsidRPr="00173E15"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Default="00840E7A" w:rsidP="00840E7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rsidR="00840E7A" w:rsidRPr="00173E15" w:rsidRDefault="00840E7A" w:rsidP="00840E7A">
      <w:pPr>
        <w:pStyle w:val="NormalWeb"/>
        <w:spacing w:before="0" w:beforeAutospacing="0" w:after="0" w:afterAutospacing="0"/>
        <w:jc w:val="both"/>
        <w:rPr>
          <w:rFonts w:ascii="Calibri" w:eastAsia="Times New Roman" w:hAnsi="Calibri" w:cs="Times New Roman"/>
          <w:sz w:val="20"/>
          <w:szCs w:val="20"/>
          <w:lang w:val="es-ES_tradnl"/>
        </w:rPr>
      </w:pPr>
    </w:p>
    <w:p w:rsidR="00840E7A" w:rsidRDefault="00840E7A" w:rsidP="00840E7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sidRPr="005F71C7">
        <w:rPr>
          <w:rFonts w:ascii="Calibri" w:eastAsia="Times New Roman" w:hAnsi="Calibri" w:cs="Times New Roman"/>
          <w:sz w:val="20"/>
          <w:szCs w:val="20"/>
          <w:lang w:val="es-ES_tradnl"/>
        </w:rPr>
        <w:t>Que la Fianza estará en vigor por un año, y en el caso de defectos y/o responsabilidades imputables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40E7A" w:rsidRPr="005F71C7" w:rsidRDefault="00840E7A" w:rsidP="00840E7A">
      <w:pPr>
        <w:pStyle w:val="NormalWeb"/>
        <w:spacing w:before="0" w:beforeAutospacing="0" w:after="0" w:afterAutospacing="0"/>
        <w:jc w:val="both"/>
        <w:rPr>
          <w:rFonts w:ascii="Calibri" w:eastAsia="Times New Roman" w:hAnsi="Calibri" w:cs="Times New Roman"/>
          <w:sz w:val="20"/>
          <w:szCs w:val="20"/>
          <w:lang w:val="es-ES_tradnl"/>
        </w:rPr>
      </w:pPr>
    </w:p>
    <w:p w:rsidR="00840E7A" w:rsidRPr="005F71C7" w:rsidRDefault="00840E7A" w:rsidP="00840E7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5F71C7">
        <w:rPr>
          <w:rFonts w:ascii="Calibri" w:eastAsia="Times New Roman" w:hAnsi="Calibri" w:cs="Times New Roman"/>
          <w:sz w:val="20"/>
          <w:szCs w:val="20"/>
          <w:lang w:val="es-ES_tradnl"/>
        </w:rPr>
        <w:t>Que esta fianza continuará vigente en el caso de que se otorgue prórroga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para el cumplimiento de las obligaciones que se afianzan, aun cuando haya sido solicitada y autorizada extemporáneamente. </w:t>
      </w:r>
    </w:p>
    <w:p w:rsidR="00840E7A"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173E15" w:rsidRDefault="00840E7A" w:rsidP="00840E7A">
      <w:pPr>
        <w:pStyle w:val="NormalWeb"/>
        <w:spacing w:before="0" w:beforeAutospacing="0" w:after="0" w:afterAutospacing="0"/>
        <w:ind w:left="426"/>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f)</w:t>
      </w:r>
      <w:r w:rsidRPr="00173E15">
        <w:rPr>
          <w:rFonts w:ascii="Calibri" w:eastAsia="Times New Roman" w:hAnsi="Calibri" w:cs="Times New Roman"/>
          <w:sz w:val="20"/>
          <w:szCs w:val="20"/>
          <w:lang w:val="es-ES_tradnl"/>
        </w:rPr>
        <w:t xml:space="preserve">    Que sólo podrá ser cancelada mediante aviso por escrito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w:t>
      </w:r>
    </w:p>
    <w:p w:rsidR="00840E7A" w:rsidRPr="00173E15"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173E15" w:rsidRDefault="00840E7A" w:rsidP="00840E7A">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g</w:t>
      </w:r>
      <w:r w:rsidRPr="00173E15">
        <w:rPr>
          <w:rFonts w:ascii="Calibri" w:eastAsia="Times New Roman" w:hAnsi="Calibri" w:cs="Times New Roman"/>
          <w:sz w:val="20"/>
          <w:szCs w:val="20"/>
          <w:lang w:val="es-ES_tradnl"/>
        </w:rPr>
        <w:t>)   Que la Institución Afianzadora acepta lo preceptuado por los artículos 174, 178, 179, 282, 283 y 289 de la Ley de Instituciones de Seguros y de Fianzas en vigor.</w:t>
      </w:r>
    </w:p>
    <w:p w:rsidR="00840E7A" w:rsidRPr="00173E15"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173E15" w:rsidRDefault="00840E7A" w:rsidP="00840E7A">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h</w:t>
      </w:r>
      <w:r w:rsidRPr="00173E15">
        <w:rPr>
          <w:rFonts w:ascii="Calibri" w:eastAsia="Times New Roman" w:hAnsi="Calibri" w:cs="Times New Roman"/>
          <w:sz w:val="20"/>
          <w:szCs w:val="20"/>
          <w:lang w:val="es-ES_tradnl"/>
        </w:rPr>
        <w:t>)   Que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cuenta con un término de un año contado a partir del incumplimiento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rsidR="00840E7A" w:rsidRPr="00173E15"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840E7A" w:rsidRPr="000E0C23" w:rsidRDefault="00840E7A" w:rsidP="00840E7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Una vez cumplidas las obligaciones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a satisfacción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este último procederá a extender la constancia de cumplimiento de las obligaciones contractuales para que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de inicio a los trámites para la cancelación de la garantía de cumplimiento prevista en esta cláusula.</w:t>
      </w:r>
    </w:p>
    <w:p w:rsidR="000B78E5" w:rsidRPr="00661318" w:rsidRDefault="000B78E5" w:rsidP="000B78E5">
      <w:pPr>
        <w:pStyle w:val="Textoindependiente2"/>
        <w:ind w:right="-1"/>
        <w:rPr>
          <w:rFonts w:ascii="Calibri" w:hAnsi="Calibri"/>
          <w:sz w:val="20"/>
        </w:rPr>
      </w:pPr>
    </w:p>
    <w:p w:rsidR="00AF22D2" w:rsidRPr="00661318" w:rsidRDefault="00AF22D2" w:rsidP="000B78E5">
      <w:pPr>
        <w:pStyle w:val="Textoindependiente2"/>
        <w:ind w:right="-1"/>
        <w:rPr>
          <w:rFonts w:ascii="Calibri" w:hAnsi="Calibri"/>
          <w:sz w:val="20"/>
        </w:rPr>
      </w:pPr>
    </w:p>
    <w:p w:rsidR="009A2B84"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840E7A">
        <w:rPr>
          <w:rFonts w:asciiTheme="minorHAnsi" w:hAnsiTheme="minorHAnsi"/>
          <w:color w:val="auto"/>
          <w:sz w:val="20"/>
          <w:szCs w:val="20"/>
        </w:rPr>
        <w:t>25</w:t>
      </w:r>
      <w:r w:rsidR="0063366E">
        <w:rPr>
          <w:rFonts w:asciiTheme="minorHAnsi" w:hAnsiTheme="minorHAnsi"/>
          <w:color w:val="auto"/>
          <w:sz w:val="20"/>
          <w:szCs w:val="20"/>
        </w:rPr>
        <w:t xml:space="preserve"> de Agosto del 2021</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FB5588" w:rsidRPr="00566EE4">
        <w:rPr>
          <w:rFonts w:asciiTheme="minorHAnsi" w:hAnsiTheme="minorHAnsi"/>
          <w:color w:val="auto"/>
          <w:sz w:val="20"/>
          <w:szCs w:val="20"/>
        </w:rPr>
        <w:t xml:space="preserve">el </w:t>
      </w:r>
      <w:r w:rsidR="00840E7A">
        <w:rPr>
          <w:rFonts w:asciiTheme="minorHAnsi" w:hAnsiTheme="minorHAnsi"/>
          <w:color w:val="auto"/>
          <w:sz w:val="20"/>
          <w:szCs w:val="20"/>
        </w:rPr>
        <w:t>25</w:t>
      </w:r>
      <w:r w:rsidR="0063366E">
        <w:rPr>
          <w:rFonts w:asciiTheme="minorHAnsi" w:hAnsiTheme="minorHAnsi"/>
          <w:color w:val="auto"/>
          <w:sz w:val="20"/>
          <w:szCs w:val="20"/>
        </w:rPr>
        <w:t xml:space="preserve"> de Agosto del 2021</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63366E">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A80C23">
              <w:rPr>
                <w:rFonts w:ascii="Century Gothic" w:hAnsi="Century Gothic" w:cs="Arial"/>
                <w:b/>
                <w:color w:val="000000"/>
                <w:sz w:val="18"/>
              </w:rPr>
              <w:t>LP-919044992-</w:t>
            </w:r>
            <w:r w:rsidR="00A83E0F">
              <w:rPr>
                <w:rFonts w:ascii="Century Gothic" w:hAnsi="Century Gothic" w:cs="Arial"/>
                <w:b/>
                <w:color w:val="000000"/>
                <w:sz w:val="18"/>
              </w:rPr>
              <w:t>N56-2021</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1F5D04">
              <w:rPr>
                <w:rFonts w:ascii="Century Gothic" w:hAnsi="Century Gothic" w:cs="Arial"/>
                <w:b/>
                <w:color w:val="000000"/>
                <w:sz w:val="18"/>
              </w:rPr>
              <w:t xml:space="preserve"> PARA DIVERSA UNIDADES</w:t>
            </w:r>
            <w:r>
              <w:rPr>
                <w:rFonts w:ascii="Century Gothic" w:hAnsi="Century Gothic" w:cs="Arial"/>
                <w:b/>
                <w:color w:val="000000"/>
                <w:sz w:val="18"/>
              </w:rPr>
              <w:t>”</w:t>
            </w:r>
          </w:p>
        </w:tc>
      </w:tr>
      <w:tr w:rsidR="009A2B84" w:rsidRPr="004A4FC1" w:rsidTr="0063366E">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63366E" w:rsidRPr="00840E7A" w:rsidRDefault="0063366E" w:rsidP="0063366E">
            <w:pPr>
              <w:jc w:val="center"/>
              <w:rPr>
                <w:rFonts w:ascii="Century Gothic" w:hAnsi="Century Gothic"/>
                <w:sz w:val="16"/>
                <w:szCs w:val="16"/>
                <w:lang w:val="es-MX"/>
              </w:rPr>
            </w:pPr>
            <w:r w:rsidRPr="00840E7A">
              <w:rPr>
                <w:rFonts w:ascii="Century Gothic" w:hAnsi="Century Gothic"/>
                <w:sz w:val="16"/>
                <w:szCs w:val="16"/>
                <w:lang w:val="es-MX"/>
              </w:rPr>
              <w:t>27/08/2021</w:t>
            </w:r>
          </w:p>
          <w:p w:rsidR="009A2B84" w:rsidRPr="00840E7A" w:rsidRDefault="0063366E" w:rsidP="0063366E">
            <w:pPr>
              <w:jc w:val="center"/>
              <w:rPr>
                <w:rFonts w:ascii="Century Gothic" w:hAnsi="Century Gothic" w:cs="Arial"/>
                <w:sz w:val="16"/>
                <w:szCs w:val="16"/>
              </w:rPr>
            </w:pPr>
            <w:r w:rsidRPr="00840E7A">
              <w:rPr>
                <w:rFonts w:ascii="Century Gothic" w:hAnsi="Century Gothic"/>
                <w:sz w:val="16"/>
                <w:szCs w:val="16"/>
                <w:lang w:val="es-MX"/>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63366E" w:rsidRPr="00840E7A" w:rsidRDefault="0063366E" w:rsidP="0063366E">
            <w:pPr>
              <w:jc w:val="center"/>
              <w:rPr>
                <w:rFonts w:ascii="Century Gothic" w:hAnsi="Century Gothic"/>
                <w:sz w:val="16"/>
                <w:szCs w:val="16"/>
                <w:lang w:val="es-MX"/>
              </w:rPr>
            </w:pPr>
            <w:r w:rsidRPr="00840E7A">
              <w:rPr>
                <w:rFonts w:ascii="Century Gothic" w:hAnsi="Century Gothic"/>
                <w:sz w:val="16"/>
                <w:szCs w:val="16"/>
                <w:lang w:val="es-MX"/>
              </w:rPr>
              <w:t>03/09/2021</w:t>
            </w:r>
          </w:p>
          <w:p w:rsidR="009A2B84" w:rsidRPr="00840E7A" w:rsidRDefault="0063366E" w:rsidP="0063366E">
            <w:pPr>
              <w:jc w:val="center"/>
              <w:rPr>
                <w:rFonts w:ascii="Century Gothic" w:hAnsi="Century Gothic" w:cs="Arial"/>
                <w:sz w:val="16"/>
                <w:szCs w:val="16"/>
              </w:rPr>
            </w:pPr>
            <w:r w:rsidRPr="00840E7A">
              <w:rPr>
                <w:rFonts w:ascii="Century Gothic" w:hAnsi="Century Gothic"/>
                <w:sz w:val="16"/>
                <w:szCs w:val="16"/>
                <w:lang w:val="es-MX"/>
              </w:rPr>
              <w:t>12:30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63366E" w:rsidRPr="00840E7A" w:rsidRDefault="0063366E" w:rsidP="0063366E">
            <w:pPr>
              <w:jc w:val="center"/>
              <w:rPr>
                <w:rFonts w:ascii="Century Gothic" w:hAnsi="Century Gothic"/>
                <w:sz w:val="16"/>
                <w:szCs w:val="16"/>
                <w:lang w:val="es-MX"/>
              </w:rPr>
            </w:pPr>
            <w:r w:rsidRPr="00840E7A">
              <w:rPr>
                <w:rFonts w:ascii="Century Gothic" w:hAnsi="Century Gothic"/>
                <w:sz w:val="16"/>
                <w:szCs w:val="16"/>
                <w:lang w:val="es-MX"/>
              </w:rPr>
              <w:t>06/09/2021</w:t>
            </w:r>
          </w:p>
          <w:p w:rsidR="009A2B84" w:rsidRPr="00840E7A" w:rsidRDefault="0063366E" w:rsidP="0063366E">
            <w:pPr>
              <w:jc w:val="center"/>
              <w:rPr>
                <w:rFonts w:ascii="Century Gothic" w:hAnsi="Century Gothic" w:cs="Arial"/>
                <w:sz w:val="16"/>
                <w:szCs w:val="16"/>
              </w:rPr>
            </w:pPr>
            <w:r w:rsidRPr="00840E7A">
              <w:rPr>
                <w:rFonts w:ascii="Century Gothic" w:hAnsi="Century Gothic"/>
                <w:sz w:val="16"/>
                <w:szCs w:val="16"/>
                <w:lang w:val="es-MX"/>
              </w:rPr>
              <w:t>12:00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3366E" w:rsidRPr="00840E7A" w:rsidRDefault="0063366E" w:rsidP="0063366E">
            <w:pPr>
              <w:jc w:val="center"/>
              <w:rPr>
                <w:rFonts w:ascii="Century Gothic" w:hAnsi="Century Gothic"/>
                <w:sz w:val="16"/>
                <w:szCs w:val="16"/>
                <w:lang w:val="es-MX"/>
              </w:rPr>
            </w:pPr>
            <w:r w:rsidRPr="00840E7A">
              <w:rPr>
                <w:rFonts w:ascii="Century Gothic" w:hAnsi="Century Gothic"/>
                <w:sz w:val="16"/>
                <w:szCs w:val="16"/>
                <w:lang w:val="es-MX"/>
              </w:rPr>
              <w:t>06/09/2021</w:t>
            </w:r>
          </w:p>
          <w:p w:rsidR="009A2B84" w:rsidRPr="00840E7A" w:rsidRDefault="0063366E" w:rsidP="0063366E">
            <w:pPr>
              <w:jc w:val="center"/>
              <w:rPr>
                <w:rFonts w:ascii="Century Gothic" w:hAnsi="Century Gothic" w:cs="Arial"/>
                <w:sz w:val="16"/>
                <w:szCs w:val="16"/>
              </w:rPr>
            </w:pPr>
            <w:r w:rsidRPr="00840E7A">
              <w:rPr>
                <w:rFonts w:ascii="Century Gothic" w:hAnsi="Century Gothic"/>
                <w:sz w:val="16"/>
                <w:szCs w:val="16"/>
                <w:lang w:val="es-MX"/>
              </w:rPr>
              <w:t>12:15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3366E" w:rsidRPr="00840E7A" w:rsidRDefault="0063366E" w:rsidP="0063366E">
            <w:pPr>
              <w:jc w:val="center"/>
              <w:rPr>
                <w:rFonts w:ascii="Century Gothic" w:hAnsi="Century Gothic"/>
                <w:sz w:val="16"/>
                <w:szCs w:val="16"/>
                <w:lang w:val="es-MX"/>
              </w:rPr>
            </w:pPr>
            <w:r w:rsidRPr="00840E7A">
              <w:rPr>
                <w:rFonts w:ascii="Century Gothic" w:hAnsi="Century Gothic"/>
                <w:sz w:val="16"/>
                <w:szCs w:val="16"/>
                <w:lang w:val="es-MX"/>
              </w:rPr>
              <w:t>06/09/2021</w:t>
            </w:r>
          </w:p>
          <w:p w:rsidR="009A2B84" w:rsidRPr="00840E7A" w:rsidRDefault="0063366E" w:rsidP="0063366E">
            <w:pPr>
              <w:jc w:val="center"/>
              <w:rPr>
                <w:rFonts w:ascii="Century Gothic" w:hAnsi="Century Gothic" w:cs="Arial"/>
                <w:sz w:val="16"/>
                <w:szCs w:val="16"/>
              </w:rPr>
            </w:pPr>
            <w:r w:rsidRPr="00840E7A">
              <w:rPr>
                <w:rFonts w:ascii="Century Gothic" w:hAnsi="Century Gothic"/>
                <w:sz w:val="16"/>
                <w:szCs w:val="16"/>
                <w:lang w:val="es-MX"/>
              </w:rPr>
              <w:t>12:30 HRS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3366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1F5D04">
              <w:rPr>
                <w:rFonts w:ascii="Century Gothic" w:hAnsi="Century Gothic" w:cs="Arial"/>
                <w:sz w:val="16"/>
                <w:szCs w:val="18"/>
              </w:rPr>
              <w:t>día 2</w:t>
            </w:r>
            <w:r w:rsidR="0063366E">
              <w:rPr>
                <w:rFonts w:ascii="Century Gothic" w:hAnsi="Century Gothic" w:cs="Arial"/>
                <w:sz w:val="16"/>
                <w:szCs w:val="18"/>
              </w:rPr>
              <w:t>1</w:t>
            </w:r>
            <w:r w:rsidRPr="00566EE4">
              <w:rPr>
                <w:rFonts w:ascii="Century Gothic" w:hAnsi="Century Gothic" w:cs="Arial"/>
                <w:sz w:val="16"/>
                <w:szCs w:val="18"/>
              </w:rPr>
              <w:t xml:space="preserve"> de </w:t>
            </w:r>
            <w:r w:rsidR="0063366E">
              <w:rPr>
                <w:rFonts w:ascii="Century Gothic" w:hAnsi="Century Gothic" w:cs="Arial"/>
                <w:sz w:val="16"/>
                <w:szCs w:val="18"/>
              </w:rPr>
              <w:t>Septiembre</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w:t>
            </w:r>
            <w:r w:rsidR="0063366E">
              <w:rPr>
                <w:rFonts w:ascii="Century Gothic" w:hAnsi="Century Gothic" w:cs="Arial"/>
                <w:color w:val="000000"/>
                <w:sz w:val="16"/>
                <w:szCs w:val="18"/>
              </w:rPr>
              <w:t xml:space="preserve"> teléfono 8181307048</w:t>
            </w:r>
            <w:r w:rsidRPr="00566EE4">
              <w:rPr>
                <w:rFonts w:ascii="Century Gothic" w:hAnsi="Century Gothic" w:cs="Arial"/>
                <w:color w:val="000000"/>
                <w:sz w:val="16"/>
                <w:szCs w:val="18"/>
              </w:rPr>
              <w:t xml:space="preserve">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1F5D04">
        <w:rPr>
          <w:rFonts w:ascii="Calibri" w:hAnsi="Calibri"/>
        </w:rPr>
        <w:t xml:space="preserve">n, C.P. 64000, Tel.: </w:t>
      </w:r>
      <w:r w:rsidR="00840E7A">
        <w:rPr>
          <w:rFonts w:ascii="Calibri" w:hAnsi="Calibri"/>
        </w:rPr>
        <w:t xml:space="preserve">81 </w:t>
      </w:r>
      <w:r w:rsidR="001F5D04">
        <w:rPr>
          <w:rFonts w:ascii="Calibri" w:hAnsi="Calibri"/>
        </w:rPr>
        <w:t>81</w:t>
      </w:r>
      <w:r w:rsidR="00840E7A">
        <w:rPr>
          <w:rFonts w:ascii="Calibri" w:hAnsi="Calibri"/>
        </w:rPr>
        <w:t xml:space="preserve"> </w:t>
      </w:r>
      <w:r w:rsidR="001F5D04">
        <w:rPr>
          <w:rFonts w:ascii="Calibri" w:hAnsi="Calibri"/>
        </w:rPr>
        <w:t>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5E531C" w:rsidRPr="0039320A" w:rsidRDefault="005E531C"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942752" w:rsidRDefault="00942752" w:rsidP="005E531C">
      <w:pPr>
        <w:ind w:right="-1"/>
        <w:jc w:val="both"/>
        <w:rPr>
          <w:rFonts w:ascii="Calibri" w:hAnsi="Calibri"/>
        </w:rPr>
      </w:pPr>
    </w:p>
    <w:p w:rsidR="00942752" w:rsidRDefault="00942752" w:rsidP="005E531C">
      <w:pPr>
        <w:ind w:right="-1"/>
        <w:jc w:val="both"/>
        <w:rPr>
          <w:rFonts w:ascii="Calibri" w:hAnsi="Calibri"/>
        </w:rPr>
      </w:pPr>
      <w:r w:rsidRPr="00942752">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rsidR="005C063F" w:rsidRDefault="005C063F" w:rsidP="005E531C">
      <w:pPr>
        <w:ind w:right="-1"/>
        <w:jc w:val="both"/>
        <w:rPr>
          <w:rFonts w:ascii="Calibri" w:hAnsi="Calibri"/>
        </w:rPr>
      </w:pPr>
    </w:p>
    <w:p w:rsidR="005C063F" w:rsidRDefault="005C063F" w:rsidP="005C063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5C063F" w:rsidRPr="0039320A" w:rsidRDefault="005C063F" w:rsidP="005E531C">
      <w:pPr>
        <w:ind w:right="-1"/>
        <w:jc w:val="both"/>
        <w:rPr>
          <w:rFonts w:ascii="Calibri" w:hAnsi="Calibri"/>
        </w:rPr>
      </w:pPr>
    </w:p>
    <w:p w:rsidR="00C02255" w:rsidRDefault="00C02255"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40E7A">
        <w:rPr>
          <w:rFonts w:ascii="Calibri" w:hAnsi="Calibri"/>
          <w:sz w:val="20"/>
        </w:rPr>
        <w:t>7</w:t>
      </w:r>
      <w:r w:rsidRPr="009E04A4">
        <w:rPr>
          <w:rFonts w:ascii="Calibri" w:hAnsi="Calibri"/>
          <w:sz w:val="20"/>
        </w:rPr>
        <w:t xml:space="preserve"> de </w:t>
      </w:r>
      <w:r w:rsidR="00840E7A">
        <w:rPr>
          <w:rFonts w:ascii="Calibri" w:hAnsi="Calibri"/>
          <w:sz w:val="20"/>
        </w:rPr>
        <w:t>septiembre</w:t>
      </w:r>
      <w:r w:rsidR="00EA1159">
        <w:rPr>
          <w:rFonts w:ascii="Calibri" w:hAnsi="Calibri"/>
          <w:sz w:val="20"/>
        </w:rPr>
        <w:t xml:space="preserve"> del 2021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840E7A">
        <w:rPr>
          <w:rFonts w:ascii="Calibri" w:hAnsi="Calibri"/>
          <w:sz w:val="20"/>
        </w:rPr>
        <w:t>d</w:t>
      </w:r>
      <w:r w:rsidR="006F697A" w:rsidRPr="009E04A4">
        <w:rPr>
          <w:rFonts w:ascii="Calibri" w:hAnsi="Calibri"/>
          <w:sz w:val="20"/>
        </w:rPr>
        <w:t>iciembre</w:t>
      </w:r>
      <w:r w:rsidRPr="009E04A4">
        <w:rPr>
          <w:rFonts w:ascii="Calibri" w:hAnsi="Calibri"/>
          <w:sz w:val="20"/>
        </w:rPr>
        <w:t xml:space="preserve"> del 20</w:t>
      </w:r>
      <w:r w:rsidR="00EA1159">
        <w:rPr>
          <w:rFonts w:ascii="Calibri" w:hAnsi="Calibri"/>
          <w:sz w:val="20"/>
        </w:rPr>
        <w:t>21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7B0E24" w:rsidRPr="0039320A" w:rsidRDefault="007B0E24" w:rsidP="005E531C">
      <w:pPr>
        <w:ind w:right="-1"/>
        <w:jc w:val="both"/>
        <w:rPr>
          <w:rFonts w:ascii="Calibri" w:hAnsi="Calibri"/>
        </w:rPr>
      </w:pPr>
    </w:p>
    <w:p w:rsidR="005E531C"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63366E" w:rsidRDefault="0063366E" w:rsidP="005E531C">
      <w:pPr>
        <w:ind w:right="-1"/>
        <w:jc w:val="both"/>
        <w:rPr>
          <w:rFonts w:ascii="Calibri" w:hAnsi="Calibri"/>
        </w:rPr>
      </w:pPr>
    </w:p>
    <w:p w:rsidR="005E531C"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lastRenderedPageBreak/>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C049B3">
        <w:rPr>
          <w:rFonts w:ascii="Calibri" w:hAnsi="Calibri"/>
        </w:rPr>
        <w:t>,</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9A2B84"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3366E">
        <w:rPr>
          <w:rFonts w:asciiTheme="minorHAnsi" w:hAnsiTheme="minorHAnsi"/>
          <w:b/>
        </w:rPr>
        <w:t>25 DE AGOSTO DEL 2021</w:t>
      </w: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C049B3" w:rsidRDefault="00C049B3"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FE283B" w:rsidRPr="00AB7D71" w:rsidRDefault="00934D52" w:rsidP="006336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141" w:type="dxa"/>
        <w:jc w:val="center"/>
        <w:tblCellMar>
          <w:left w:w="0" w:type="dxa"/>
          <w:right w:w="0" w:type="dxa"/>
        </w:tblCellMar>
        <w:tblLook w:val="04A0" w:firstRow="1" w:lastRow="0" w:firstColumn="1" w:lastColumn="0" w:noHBand="0" w:noVBand="1"/>
      </w:tblPr>
      <w:tblGrid>
        <w:gridCol w:w="956"/>
        <w:gridCol w:w="1983"/>
        <w:gridCol w:w="1101"/>
        <w:gridCol w:w="1146"/>
        <w:gridCol w:w="3955"/>
      </w:tblGrid>
      <w:tr w:rsidR="00FA4A0F" w:rsidRPr="007F04BE" w:rsidTr="00C049B3">
        <w:trPr>
          <w:trHeight w:val="171"/>
          <w:jc w:val="center"/>
        </w:trPr>
        <w:tc>
          <w:tcPr>
            <w:tcW w:w="888"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84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2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06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432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C049B3">
        <w:trPr>
          <w:trHeight w:val="1167"/>
          <w:jc w:val="center"/>
        </w:trPr>
        <w:tc>
          <w:tcPr>
            <w:tcW w:w="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0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43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C049B3">
        <w:trPr>
          <w:trHeight w:val="1167"/>
          <w:jc w:val="center"/>
        </w:trPr>
        <w:tc>
          <w:tcPr>
            <w:tcW w:w="88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lastRenderedPageBreak/>
              <w:t>2</w:t>
            </w:r>
          </w:p>
        </w:tc>
        <w:tc>
          <w:tcPr>
            <w:tcW w:w="184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0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43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93321E" w:rsidRDefault="0093321E"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p w:rsidR="00C049B3" w:rsidRDefault="00C049B3" w:rsidP="0093321E">
      <w:pPr>
        <w:jc w:val="center"/>
        <w:rPr>
          <w:rFonts w:asciiTheme="minorHAnsi" w:hAnsiTheme="minorHAnsi"/>
          <w:b/>
        </w:rPr>
      </w:pPr>
    </w:p>
    <w:tbl>
      <w:tblPr>
        <w:tblStyle w:val="Tablaconcuadrcula"/>
        <w:tblW w:w="0" w:type="auto"/>
        <w:tblLook w:val="04A0" w:firstRow="1" w:lastRow="0" w:firstColumn="1" w:lastColumn="0" w:noHBand="0" w:noVBand="1"/>
      </w:tblPr>
      <w:tblGrid>
        <w:gridCol w:w="10631"/>
      </w:tblGrid>
      <w:tr w:rsidR="00C049B3" w:rsidTr="00C049B3">
        <w:tc>
          <w:tcPr>
            <w:tcW w:w="10631" w:type="dxa"/>
          </w:tcPr>
          <w:p w:rsidR="00C049B3" w:rsidRDefault="00C049B3" w:rsidP="00C049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r>
              <w:rPr>
                <w:rFonts w:asciiTheme="minorHAnsi" w:hAnsiTheme="minorHAnsi"/>
                <w:b/>
              </w:rPr>
              <w:t>-A</w:t>
            </w:r>
          </w:p>
        </w:tc>
      </w:tr>
    </w:tbl>
    <w:p w:rsidR="00C049B3" w:rsidRDefault="00C049B3" w:rsidP="0093321E">
      <w:pPr>
        <w:jc w:val="center"/>
        <w:rPr>
          <w:rFonts w:asciiTheme="minorHAnsi" w:hAnsiTheme="minorHAnsi"/>
          <w:b/>
        </w:rPr>
      </w:pP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tbl>
      <w:tblPr>
        <w:tblW w:w="10414" w:type="dxa"/>
        <w:tblCellMar>
          <w:left w:w="70" w:type="dxa"/>
          <w:right w:w="70" w:type="dxa"/>
        </w:tblCellMar>
        <w:tblLook w:val="04A0" w:firstRow="1" w:lastRow="0" w:firstColumn="1" w:lastColumn="0" w:noHBand="0" w:noVBand="1"/>
      </w:tblPr>
      <w:tblGrid>
        <w:gridCol w:w="822"/>
        <w:gridCol w:w="1314"/>
        <w:gridCol w:w="4942"/>
        <w:gridCol w:w="1154"/>
        <w:gridCol w:w="1200"/>
        <w:gridCol w:w="982"/>
      </w:tblGrid>
      <w:tr w:rsidR="0063366E" w:rsidRPr="0063366E" w:rsidTr="0063366E">
        <w:trPr>
          <w:trHeight w:val="300"/>
        </w:trPr>
        <w:tc>
          <w:tcPr>
            <w:tcW w:w="822"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63366E" w:rsidRPr="0063366E" w:rsidRDefault="0063366E" w:rsidP="0063366E">
            <w:pPr>
              <w:jc w:val="center"/>
              <w:rPr>
                <w:rFonts w:ascii="Calibri" w:hAnsi="Calibri"/>
                <w:color w:val="000000"/>
                <w:lang w:val="es-MX" w:eastAsia="es-MX"/>
              </w:rPr>
            </w:pPr>
            <w:r w:rsidRPr="0063366E">
              <w:rPr>
                <w:rFonts w:ascii="Calibri" w:hAnsi="Calibri"/>
                <w:color w:val="000000"/>
                <w:lang w:val="es-MX" w:eastAsia="es-MX"/>
              </w:rPr>
              <w:t>Renglón</w:t>
            </w:r>
          </w:p>
        </w:tc>
        <w:tc>
          <w:tcPr>
            <w:tcW w:w="1314" w:type="dxa"/>
            <w:tcBorders>
              <w:top w:val="single" w:sz="8" w:space="0" w:color="auto"/>
              <w:left w:val="nil"/>
              <w:bottom w:val="single" w:sz="8" w:space="0" w:color="auto"/>
              <w:right w:val="single" w:sz="8" w:space="0" w:color="auto"/>
            </w:tcBorders>
            <w:shd w:val="clear" w:color="auto" w:fill="7030A0"/>
            <w:vAlign w:val="center"/>
            <w:hideMark/>
          </w:tcPr>
          <w:p w:rsidR="0063366E" w:rsidRPr="0063366E" w:rsidRDefault="0063366E" w:rsidP="0063366E">
            <w:pPr>
              <w:jc w:val="center"/>
              <w:rPr>
                <w:rFonts w:ascii="Calibri" w:hAnsi="Calibri"/>
                <w:color w:val="000000"/>
                <w:lang w:val="es-MX" w:eastAsia="es-MX"/>
              </w:rPr>
            </w:pPr>
            <w:r w:rsidRPr="0063366E">
              <w:rPr>
                <w:rFonts w:ascii="Calibri" w:hAnsi="Calibri"/>
                <w:color w:val="000000"/>
                <w:lang w:val="es-MX" w:eastAsia="es-MX"/>
              </w:rPr>
              <w:t>Clave</w:t>
            </w:r>
          </w:p>
        </w:tc>
        <w:tc>
          <w:tcPr>
            <w:tcW w:w="4942" w:type="dxa"/>
            <w:tcBorders>
              <w:top w:val="single" w:sz="8" w:space="0" w:color="auto"/>
              <w:left w:val="nil"/>
              <w:bottom w:val="single" w:sz="8" w:space="0" w:color="auto"/>
              <w:right w:val="single" w:sz="8" w:space="0" w:color="auto"/>
            </w:tcBorders>
            <w:shd w:val="clear" w:color="auto" w:fill="7030A0"/>
            <w:vAlign w:val="center"/>
            <w:hideMark/>
          </w:tcPr>
          <w:p w:rsidR="0063366E" w:rsidRPr="0063366E" w:rsidRDefault="0063366E" w:rsidP="0063366E">
            <w:pPr>
              <w:jc w:val="center"/>
              <w:rPr>
                <w:rFonts w:ascii="Calibri" w:hAnsi="Calibri"/>
                <w:color w:val="000000"/>
                <w:lang w:val="es-MX" w:eastAsia="es-MX"/>
              </w:rPr>
            </w:pPr>
            <w:r w:rsidRPr="0063366E">
              <w:rPr>
                <w:rFonts w:ascii="Calibri" w:hAnsi="Calibri"/>
                <w:color w:val="000000"/>
                <w:lang w:val="es-MX" w:eastAsia="es-MX"/>
              </w:rPr>
              <w:t>Descripción</w:t>
            </w:r>
          </w:p>
        </w:tc>
        <w:tc>
          <w:tcPr>
            <w:tcW w:w="1154" w:type="dxa"/>
            <w:tcBorders>
              <w:top w:val="single" w:sz="8" w:space="0" w:color="auto"/>
              <w:left w:val="nil"/>
              <w:bottom w:val="single" w:sz="8" w:space="0" w:color="auto"/>
              <w:right w:val="single" w:sz="8" w:space="0" w:color="auto"/>
            </w:tcBorders>
            <w:shd w:val="clear" w:color="auto" w:fill="7030A0"/>
            <w:vAlign w:val="center"/>
            <w:hideMark/>
          </w:tcPr>
          <w:p w:rsidR="0063366E" w:rsidRPr="0063366E" w:rsidRDefault="0063366E" w:rsidP="0063366E">
            <w:pPr>
              <w:jc w:val="center"/>
              <w:rPr>
                <w:rFonts w:ascii="Calibri" w:hAnsi="Calibri"/>
                <w:color w:val="000000"/>
                <w:lang w:val="es-MX" w:eastAsia="es-MX"/>
              </w:rPr>
            </w:pPr>
            <w:r w:rsidRPr="0063366E">
              <w:rPr>
                <w:rFonts w:ascii="Calibri" w:hAnsi="Calibri"/>
                <w:color w:val="000000"/>
                <w:lang w:val="es-MX" w:eastAsia="es-MX"/>
              </w:rPr>
              <w:t>Unidad Medida</w:t>
            </w:r>
          </w:p>
        </w:tc>
        <w:tc>
          <w:tcPr>
            <w:tcW w:w="1200" w:type="dxa"/>
            <w:tcBorders>
              <w:top w:val="single" w:sz="8" w:space="0" w:color="auto"/>
              <w:left w:val="nil"/>
              <w:bottom w:val="single" w:sz="8" w:space="0" w:color="auto"/>
              <w:right w:val="single" w:sz="8" w:space="0" w:color="auto"/>
            </w:tcBorders>
            <w:shd w:val="clear" w:color="auto" w:fill="7030A0"/>
            <w:vAlign w:val="center"/>
            <w:hideMark/>
          </w:tcPr>
          <w:p w:rsidR="0063366E" w:rsidRPr="0063366E" w:rsidRDefault="0063366E" w:rsidP="0063366E">
            <w:pPr>
              <w:jc w:val="center"/>
              <w:rPr>
                <w:rFonts w:ascii="Calibri" w:hAnsi="Calibri"/>
                <w:color w:val="000000"/>
                <w:lang w:val="es-MX" w:eastAsia="es-MX"/>
              </w:rPr>
            </w:pPr>
            <w:r w:rsidRPr="0063366E">
              <w:rPr>
                <w:rFonts w:ascii="Calibri" w:hAnsi="Calibri"/>
                <w:color w:val="000000"/>
                <w:lang w:val="es-MX" w:eastAsia="es-MX"/>
              </w:rPr>
              <w:t>Presentación</w:t>
            </w:r>
          </w:p>
        </w:tc>
        <w:tc>
          <w:tcPr>
            <w:tcW w:w="982" w:type="dxa"/>
            <w:tcBorders>
              <w:top w:val="single" w:sz="8" w:space="0" w:color="auto"/>
              <w:left w:val="nil"/>
              <w:bottom w:val="single" w:sz="8" w:space="0" w:color="auto"/>
              <w:right w:val="single" w:sz="8" w:space="0" w:color="auto"/>
            </w:tcBorders>
            <w:shd w:val="clear" w:color="auto" w:fill="7030A0"/>
            <w:vAlign w:val="center"/>
            <w:hideMark/>
          </w:tcPr>
          <w:p w:rsidR="0063366E" w:rsidRPr="0063366E" w:rsidRDefault="0063366E" w:rsidP="0063366E">
            <w:pPr>
              <w:jc w:val="center"/>
              <w:rPr>
                <w:rFonts w:ascii="Calibri" w:hAnsi="Calibri"/>
                <w:color w:val="000000"/>
                <w:lang w:val="es-MX" w:eastAsia="es-MX"/>
              </w:rPr>
            </w:pPr>
            <w:r w:rsidRPr="0063366E">
              <w:rPr>
                <w:rFonts w:ascii="Calibri" w:hAnsi="Calibri"/>
                <w:color w:val="000000"/>
                <w:lang w:val="es-MX" w:eastAsia="es-MX"/>
              </w:rPr>
              <w:t>Cantidad</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HIDROCORTIZONA 500 P.L.P/SOL.INY. F. 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2148.00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5.0 G UNGÜENTO 35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2149.00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MISOPROSTOL 200 MCG. TAB.</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VALPROICO JARABE 250 MG./5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100000022.00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CASEINATO DE CALCIO. POLVO. PROTEINAS 86 A 90 G  Y  MINERALES 3.8 A 6 G EN L00 G. ENVASE CON 100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ACETILSALICILICO. TABLETA.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941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ACETILSALICILICO. TABLETA SOLUBLE O EFERVESCENTE.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2227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TABLETA.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10817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SUPOSITORIO.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SOLUCION ORAL. 100 MG/ML. ENVASE CON GOTERO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 CON GOTERO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5146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METAMIZOL SODICO. COMPRIMIDO.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100000109.00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METAMIZOL SODICO. SOLUCION INYECTABLE CADA AMPOLLETA CONTIENE: METAMIZOL SÓDICO 1 G. ENVASE CON 3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ATROPINA. SOLUCION INYECTABLE. 1 MG/ML.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ISOFLURANO. LIQUIDO. 100 ML.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SEVOFLURANO. LIQUIDO. 250 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100000234.00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DESFLURANO. LIQUIDO. 240 ML. ENVASE CON 240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PROPOFOL. SOLUCION INYECTABLE. EN SOLUCION CON ACEITE DE SOYA, FOSFATIDO DE HUEVO Y GLICEROL. 200 MG/20 ML. AMPOLLETAS O FRASCOS AMPULA DE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100000246.00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PROPOFOL. EMULSION INYECTABLE. EN EMULSION CON EDETATO DISODICO DIHIDRATADO. 200 MG/20 ML. AMPOLLETAS O FRASCOS AMPULA DE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100000247.00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DEXMEDETOMIDINA, CLORHIDRATO DE, SOLUCION INYECTABLE 200 µG ENVASE CON 1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100000247.01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DEXMEDETOMIDINA. SOLUCION INYECTABLE. 200 MCG. FRASCOS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SUXAMETONIO, CLORURO DE. SOLUCION INYECTABLE. 40 MG/2 ML.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VECURONIO. SOLUCION INYECTABLE. 4 MG/1 ML. FRASCOS AMPULA CON LIOFILIZADO Y  AMPOLLETAS CON 1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100000260.02</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GEL 20 MG/ML ENVASE CON 30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LIDOCAINA. SOLUCION INYECTABLE AL 1 %. 500 MG/50 ML. FRASCOS AMPULA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LIDOCAINA. SOLUCION INYECTABLE AL 2 %. 1 G/50 ML. 5 FRASCOS AMPULA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LIDOCAINA. SOLUCION INYECTABLE AL 5 %. 100 MG/2 ML. CLORHIDRATO DE LIDOCAINA 100 MG, GLUCOSA MONOHIDRATADA 150 MG.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SOLUCION AL 10 %. 10 G/100 ML. 115 ML CON ATOMIZADOR MANUAL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EPINEFRINA. SOLUCION INYECTABLE AL 2%. LIDOCAINA 1 G, EPINEFRINA 0.25 MG. FRASCOS AMPULA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EPINEFRINA . SOLUCION INYECTABLE AL 2%, LIDOCAINA 36 MG, EPINEFRINA 0.018 MG . CARTUCHOS DENTALES CON 1.8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100000269.00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ROPIVACAINA. SOLUCION INYECTABLE. 40 MG/20 ML. 5 AMPOLLETAS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100000270.00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ROPIVACAINA. SOLUCION INYECTABLE. 150 MG/20 ML. 5 AMPOLLETAS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BUPIVACAINA. SOLUCION INYECTABLE. 5 MG/ML. ENVASE CON 30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100000291.00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METILSULFATO DE NEOSTIGMINA. SOLUCION INYECTABLE. 0.5 MG/ ML.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100000302.00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NALOXONA, CLORHIDRATO DE (GT2) DE 0.4 MG / ML, SOLUCION INYECTABLE, ENVASE CON 10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CLORFENAMINA. TABLETA. 4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1468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DIFENHIDRAMINA  250  MG. JARABE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DIFENHIDRAMINA. SOLUCION INYECTABLE. 100 MG/10 ML.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CLORFENAMINA. JARABE. 0.5 MG / ML. ENVASE CON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AMINOFILINA. SOLUCION INYECTABLE. 250 MG/ 10 ML. AMPOLLETAS DE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SALBUTAMOL O SULFATO DE SALBUTAMOL. SUSPENSION EN AEROSOL. 20 MG. ENVASE CON INHALADOR CON 200 DOSIS DE 100  UG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824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SALBUTAMOL. JARABE. 2 MG/ 5 ML. ENVASE CON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TERBUTALINA. SOLUCION INYECTABLE. 0.25 MG/ ML. AMPOLLETAS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TERBUTALINA.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100000437.00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TEOFILINA ANHIDRA. COMPRIMIDO O TABLETA O CAPSULA DE LIBERACION PROLONGADA.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100000439.00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SALBUTAMOL. SOLUCION PARA NEBULIZADOR. 0.5 G/ 100 ML. ENVASE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FLUTICASONA. SUSPENSION EN AEROSOL. CADA DOSIS CONTIENE PROPIONATO DE FLUTICASONA 50 MG. ENVASE CON UN FRASCO PRESURIZADO PARA 60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100000445.00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BUDESONIDA, POLVO CADA GRAMO CONTIENE: BUDESONIDA 90 MG FUMARATO DE FORMOTEROL DIHIDRATADO 5 MG ENVASE CON FRASCO INHALADOR DOSIFICADOR CON 60 DOSIS CON 80 µG /4.5 µG CADA UNA.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100000446.00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BUDESONIDA-FORMOTEROL POLVO,CADA GRAMO CONTIENE: BUDESONIDA 180 MG FUMARATO DE FROMOTEROL DIHIDRATADO 5 MG ENVASE CON FRASCO INHALADOR DOSIFICADOR CON 60 DOSIS CON160 MG /4.5 MG CADA UNA, E INSTRUCTIVO ANEXO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CROMOGLICATO DISODICO. SUSPENSION AEROSOL. 3.6 G/100 G. ENVASE CON 16 G PARA 112 INHALACIONES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PREDNISONA.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PREDNISONA. TABLETA.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100000474.00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SUCCINATO SODICO DE HIDROCORTISONA. SOLUCION INYECTABLE. 100 MG/2 ML . FRASCOS AMPULA Y AMPOLLETAS CON 2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SUCCINATO SODICO DE METILPREDNISOLONA. SOLUCION INYECTABLE. 500 MG/ 8 ML. FRASCOS AMPULA Y AMPOLLETAS CON 8ML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100000477.00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DIPROPIONATO DE BECLOMETASONA. SUSPENSION EN AEROSOL.  CADA INHALACION CONTIENE DIPROPIONATO DE BECLOMETASONA 50 MG. ENVASE CON INHALADOR CON 200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783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DIGOXINA. TABLETA. 0.25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DIGOXINA. ELIXIR. 0.05 MG/ML .ENVASE CON 60 ML. GOTERO CALIBRADO DE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DIGOXINA. SOLUCION INYECTABLE. 0.5 MG/2 ML. AMPOLLETAS DE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SUPOSITORIO 100 MG ENVASE CON 3 SUPOSITORIOS.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100000514.01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SUPOSITORIO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100000514.02</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100 MG SUPOSITORIO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LIDOCAINA. SOLUCION INYECTABLE. 100 MG/ 5 ML. AMPOLLETA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POTASIO, SALES DE BICARBONATO DE POTASIO 766 MG. BITARTRATO DE POTASIO 460 MG. ACIDO CITRICO 155 MG. TABLETAS. SOLUBLES O EFERVESCENTE.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POTASIO. SOLUCION INYECTABLE. 1.49 G/ 10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100000525.00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FENITOINA SODICA.TABLETA O CAPSULA.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PROPRANOLOL. TABLETA. 40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100000537.00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PROPAFENONA. TABLETA. 150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100000539.00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PROPRANOLOL.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CLORTALIDONA. TABLETA.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100000566.00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METILDOPA. TABLETA.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100000568.00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DIAZOXIDO. SOLUCION INYECTABLE. 300 MG/ 20 ML. AMPOLLETA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100000569.00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NITROPRUSIATO DE SODIO. SOLUCION INYECTABLE. 50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100000570.00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HIDRALAZINA.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TARTRATO DE METOPROLOL.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PRAZOSINA. CAPSULA O COMPRIMIDO. 1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100000574.00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CAPTOPRIL.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1685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TRINITRATO DE GLICERILO. CAPSULA O TABLETA MASTICABLE. 0.8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DINITRATO DE ISOSORBIDA. TABLETA SUBLINGUAL.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DINITRATO DE ISOSORBIDA.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VERAPAMILO. GRAGEA O TABLETA RECUBIERTA. 80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NIFEDIPINO. CAPSULA DE GELATINA BLANDA.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791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VERAPAMILO. SOLUCION INYECTABLE. 5 MG/ 2 ML. AMPOLLETA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100000599.00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NIFEDIPINO. COMPRIMIDO DE LIBERACION PROLONGADA. 30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EPINEFRINA. SOLUCION INYECTABLE. 1 MG (1:1 000). AMPOLLETAS DE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BITARTRATO DE NOREPINEFRINA. SOLUCION INYECTABLE. 4 MG/ 4 ML. AMPOLLETAS CON 4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DOPAMINA. SOLUCION INYECTABLE. 200 MG/ 5 ML. AMPOLLETAS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DOBUTAMINA 250 MG. SOL. INY. FCO. AMP.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HEPARINA SODICA. SOLUCION INYECTABLE. 10 000 UI/ 10 ML (1000 UI/ ML). FRASCOS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HEPARINA SODICA. SOLUCION INYECTABLE. 25 000 UI/ 5 ML (5000 UI/ ML). FRASCOS AMPULA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WARFARINA SODICA.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100000624.01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ACENOCUMAROL TABLETA 4 MG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100000625.00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PROTAMINA. SOLUCION INYECTABLE. 71.5 MG / 5 ML. AMPOLLETA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100000626.01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FITOMENADIONA 10 MG. SOLUCION O EMULSION INYECTABLE  AMP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DEXTRAN. SOLUCION INYECTABLE AL  10 %. DEXTRAN (40 000) 10 G/ 100 ML, GLUCOSA 5 G/ 100 ML.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BEZAFIBRATO.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2552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100000657.00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PRAVASTATINA SODICA.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BAÑO COLOIDE. POLVO. HARINA DE SOYA 965 MG/G, POLIVIDONA 20 MG/G,(CONTENIDO PROTEICO 45%). UN SOBRE CON 90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100000801.01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BAÑO COLOIDE (HARINA DE SOYA Y POLIVIDONA) POLVO 965 MG / 20 MG / G ENVASE CON DOS SOBRES INDIVIDUALES DE 90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OXIDO DE ZINC. PASTA. 25 G/100 G. ENVASE CON 30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ACETONIDO DE FLUOCINOLONA. CREMA 0.1 MG/G. ENVASE CON 20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 BUTIRATO DE HIDROCORTISONA. CREMA. 1 MG/G. ENVASE CON 15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PEROXIDO DE BENZOILO 5 G. LOCION DERMICA O GEL DERMICO   30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100000822.01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BENZOILO, PEROXIDO DE LOCION DERMICA 5 G / 100 ML ENVASE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100000822.02</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BENZOILO LOCIÓN DÉRMICA O GEL DÉRMICO 5 G/100 ML O 5 G/100 G ENVASE CON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ALANTOINA Y ALQUITRAN DE HULLA. SUSPENSION DERMICA. 20 MG/ML Y 9.4 MG/ML.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BENZOATO DE BENCILO. EMULSION DERMICA. 300 MG/ML.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PERMETRINA. SOLUCION. 1 G. ENVASE CON 110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ALIBOUR. POLVO. SULFATO DE COBRE 177 MG/G, SULFATO DE ZINC 619.5 MG/G, ALCANFOR 26.5 MG/G. SOBRES CON 2.2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CLIOQUINOL. CREMA. 30 MG/G. ENVASE CON 20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100000891.00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NITRATO DE MICONAZOL. CREMA. 20 MG/ 1 G. ENVASE CON 20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100000901.00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RESINA DE PODOFILINA. SOLUCION DERMICA. 250 MG/ML. ENVASE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112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100000904.00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RETINOICO. CREMA. 0.05 G/ 100 G. ENVASE CON 20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100000906.00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DAPSONA.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LACTATO GLUCONATO DE CALCIO. COMPRIMIDO EFERVESCENTE.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LEVOTIROXINA SODICA. TABLETA. 100 µG.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TIAMAZOL.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GLIBENCLAMIDA.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2960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100001050.00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HUMANA ISOFANA (ORIGEN ADN RECOMBINANTE) 100 UI , O INSULINA ZINC ISOFANA HUMANA (ORIGEN ADN RECOMBINANTE) 100 UI, SUSP. INY. ACCION INTERMEDIA NPH  F.A.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100001050.01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HUMANA ISOFANA (ORIGEN ADN RECOMBINANTE) 100 UI , O INSULINA ZINC ISOFANA HUMANA (ORIGEN ADN RECOMBINANTE) 100 UI, SUSP. INY. ACCION INTERMEDIA NPH  F.A.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2308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HUMANA ACCION RAPIDA REGULAR SOLUCION INYECTABLE 100 UI/ML UN FRASCO AMPULA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100001051.01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HUMANA ACCION RAPIDA REGULAR  SOLUCION INYECTABLE  100 UI/ML  UN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100001081.00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GONADOTROFINA CORIONICA SOLUCION INYECTABLE 5 000 UI/ 1 O 2 ML O 250 ?G/ML ENVASE CON 1 FRASCO AMPULA Y AMPOLLETA CON 2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100001093.00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DANAZOL. CAPSULA O COMPRIMIDO.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100001094.00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CABERGOLINA TABLETA 0.5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100001095.00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CALCITRIOL. CAPSULA DE GELATINA. 0.25 µG.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100001096.00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MESILATO DE BROMOCRIPTINA 2.5 MG. TAB.</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100001097.00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ACETATO DE DESMOPRESINA. SOLUCION NASAL. 89 µG/ ML. NEBULIZADOR CON 2.5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100001098.00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VITAMINAS A.C.D. SOLUCION. PALMITATO DE RETINOL 7000-9000 UI, AC.ASCORBICO 80-125 MG, COLECALCIFEROL 1400-1800 UI EN UN ML. ENVASE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BUTILHIOSCINA. GRAGEA.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2827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BUTILHIOSCINA SOLUCIÓN INYECTABLE 20 MG/ML 3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CISAPRIDA. SUSPENSION ORAL. 1 MG/ ML. ENVASE CON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CISAPRIDA.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HIDROXIDO DE ALUMINIO 200 MG.  HIDROXIDO DE MAGNESIO 200 MG. O  TRISILICATO DE MAGNESIO 447.3 MG.  TAB. MASTICABLES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HIDROXIDO DE ALUMINIO 3.7 G.  HIDROXIDO DE MAGNESIO 4.0 G. O TRISILICATO DE MAGNESIO 8.9 G.  SUSP.  240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RANITIDINA. GRAGEA O TABLETA.  150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100001234.00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RANITIDINA. SOLUCION INYECTABLE. 50 MG.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100001234.01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RANITIDINA, SOLUCIÓN INYECTABLE CADA AMPOLLETA CONTIENE: CLORHIDRATO DE RANITIDINA EQUIVALENTE A 50 MG DE RANITIDINA. ENVASE CON 5 AMPOLLETAS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METOCLOPRAMIDA. SOLUCION INYECTABLE. 10 MG/2 ML.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139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METOCLOPRAMIDA.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METOCLOPRAMIDA. SOLUCION. 4 MG/ML. FRASCO GOTERO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SUBSALICILATO DE BISMUTO. SUSPENSION ORAL. 1.750 G/ 100 ML. ENVASE CON 240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100001270.00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SENOSIDOS A-B. SOLUCION ORAL. 200 MG/100 ML. ENVASE CON 75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POLVO DE CASCARA DE SEMILLA DE PLANTAGO PSYLLIUM. POLVO. 49.7 G/100 G. ENVASE CON 400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SENOSIDOS A-B. TABLETA. 8.6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853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100001275.00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MAGNESIO, HIDROXIDO DE. SUSPENSION ORAL 425 MG/5 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100001277.00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Y CITRATO DE SODIO. SOLUCION. 12 G-10G/100 ML. ENVASE CON 133 ML Y APLICADOR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100001282.00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GLICEROL SUPOSITORIO 1.380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METRONIDAZOL TABLETA 500 MG ENVASE CON 20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100001308.01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METRONIDAZOL  500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METRONIDAZOL. SOLUCION INYECTABLE. 200 MG/ 10 ML. AMPOLLETAS O FRASCOS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METRONIDAZOL. SUSPENSION. 250 MG/ 5 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METRONIDAZOL. SOLUCION INYECTABLE. 500 MG/100 ML.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1204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ALBENDAZOL.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100001345.00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ALBENDAZOL. SUSPENSION ORAL. 400 MG/20 ML. ENVASE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14411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100001347.00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ALBENDAZOL.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 HIDROCORTISONA. UNGÜENTO. 50 MG/2.5 MG/1 G. ENVASE CON 20 G Y APLICADOR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100001364.00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LIDOCAINA -  HIDROCORTISONA. SUPOSITORIO. 60 MG/5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100001489.00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ESTROGENOS CONJUGADOS GRAGEA O TABLETA 0.625 MG 42 GRAGEAS O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ESTROGENOS CONJUGADOS. CREMA VAGINAL. 0.625 MG/ G. ENVASE CON 43 G Y APLICADOR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ESTROGENOS CONJUGADOS Y ACETATO DE MEDROXIPROGESTERONA. GRAGEA. 0.625 MG /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CARBETOCINA. SOLUCION INYECTABLE. 100 MCG. AMPOLLETA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OXITOCINA. SOLUCION INYECTABLE. 5 UI/ ML.AMPOLLETAS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ORCIPRENALINA. SOLUCION INYECTABLE. 0.5 MG/ ML.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ORCIPRENALINA.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METRONIDAZOL. OVULO O TABLETA VAGINAL.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790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NITROFURAL. OVULO. 6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100001566.00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NISTATINA. OVULO O TABLETA VAGINAL. 100 000 UI.</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100001591.00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INMUNOGLOBULINA ANTI D 0.300 MG. SOLUCION INYECTABLE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FOLICO. TABLETA. 4 MG. 90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C/90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170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FUMARATO FERROSO.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796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FUMARATO FERROSO. SUSPENSION ORAL. 29 MG/ML.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FERROSO DESECADO.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1454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FERROSO HEPTAHIDRATADA. SOLUCION. 125 MG/ ML. ENVASE GOTERO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HIERRO DEXTRAN. SOLUCION INYECTABLE. 100 MG/ 2 ML.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FOLICO 5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FOLICO TABLETA 5 MG ENVASE CON 92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C/92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HIDROXOCOBALAMINA 100 MCG. SOLOLUCION INYECTABLE  AMP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FOLICO. TABLETA. 0.4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C/90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7503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FITOMENADIONA 2 MG. SOLUCION O EMULSION INYECTABLE AMP. 0.2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100001732.01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FITOMENADIONA SOLUCION O EMULSION INYECTABLE 2 MG ENVASE CON 5 AMPOLLETAS DE 0.2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100001735.00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ESTREPTOQUINASA SOLUCION INYECTABLE 750 000 UI.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100001736.00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ESTREPTOQUINASA. SOLUCION INYECTABLE. 1,500,000 UI.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100001759.00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METOTREXATO.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100001760.00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METOTREXATO SODICO. SOLUCION INYECTABLE. 50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100001776.00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METOTREXATO SODICO EQUIVALENTE A 500 MG DE METROTEXATO. SOLUCION INYECTABLE. 500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TRIMETOPRIMA - SULFAMETOXAZOL. TABLETA O COMPRIMIDO. 80 MG Y 400 MG. 20 TABLETAS O COMPRIMIDOS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TRIMETOPRIMA - SULFAMETOXAZOL. SUSPENSION. 40 MG/200 MG/ 5 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NITROFURANTOINA. CAPSULA.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1272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BENCILPENICILINA SODICA CRISTALINA 1,000,000 UI SOLUCION INYECTABLE.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BENCILPENICILINA PROCAINICA -BENCILPENICILINA CRISTALINA. SUSPENSION INYECTABLE. 300 000 UI /100 000 UI. FRASCO AMPULA Y DILUYENTE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BENCILPENICILINA PROCANICA CON BENCILPENICILINA CRISTALINA SUSPENSIN INYECTABLE CADA FRASCO ÁMPULA CON POLVO CONTIENE: BENCILPENICILINA PROCAÍNICA EQUIVALENTE A 600 000 UI DE BENCILPENICILINA </w:t>
            </w:r>
            <w:proofErr w:type="spellStart"/>
            <w:r w:rsidRPr="0063366E">
              <w:rPr>
                <w:rFonts w:ascii="Arial" w:hAnsi="Arial" w:cs="Arial"/>
                <w:color w:val="000000"/>
                <w:sz w:val="16"/>
                <w:szCs w:val="16"/>
                <w:lang w:val="es-MX" w:eastAsia="es-MX"/>
              </w:rPr>
              <w:t>BENCILPENICILINA</w:t>
            </w:r>
            <w:proofErr w:type="spellEnd"/>
            <w:r w:rsidRPr="0063366E">
              <w:rPr>
                <w:rFonts w:ascii="Arial" w:hAnsi="Arial" w:cs="Arial"/>
                <w:color w:val="000000"/>
                <w:sz w:val="16"/>
                <w:szCs w:val="16"/>
                <w:lang w:val="es-MX" w:eastAsia="es-MX"/>
              </w:rPr>
              <w:t xml:space="preserve"> CRISTALINA EQUIVALENTE A 200 000 UI DE BENCILPENICILINA. ENVASE CON UN FRASCO ÁMPULA Y 2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BENZATINA BENCILPENICILINA. SUSPENSION INYECTABLE. 1 200 000 UI. FRASCO AMPULA Y DILUYENTE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DICLOXACILINA SODICA. CAPSULA O COMPRIMIDO.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DICLOXACILINA SODICA 250 MG/5ML SUSPENSION.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DICLOXACILINA SODICA . SOLUCION INYECTABLE. 250 MG/5 ML. FRASCO AMPULA Y 5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AMPICILINA ANHIDRA  O AMPICILINA TRIHIDRATADA  500 MG. TABLETA O CAPSULA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197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AMPICILINA. SUSPENSION. 250 MG/ 5 ML. ENVASE PARA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AMPICILINA. SOLUCION INYECTABLE. 500 MG/2 ML. FRASCO AMPULA Y DILUYENTE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1867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BENCILPENICILINA SODICA CRISTALINA. SOLUCION INYECTABLE. 5 000 000 UI.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CEFOTAXIMA SODICA. SOLUCION INYECTABLE. 1 G/4 ML. FRASCO AMPULA Y 4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1278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CEFTRIAXONA SODICA. SOLUCION INYECTABLE. 1 G/10 ML. FRASCO AMPULA Y 10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3764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BENCILPENICILINA BENZATINICA COMPUESTA. SUSPENSION INYECTABLE. BENZATINICA 600 000 UI, PROCAINICA 300 000 UI, CRISTALINA 300 000 UI. FRASCO AMPULA Y DILUYENTE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100001939.00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CEFALEXINA. TABLETA O CAPSULA.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2129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DOXICICLINA. CADA CÁPSULA O TABLETA CONTIENE: HICLATO DE DOXICICLINA EQUIVALENTE A 100 MG DE DOXICILINA.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DOXICICLINA. CAPSULA O TABLETA. 50 MG. 28 CAPSULAS O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KANAMICINA. SOLUCION INYECTABLE. 1 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GENTAMICINA. SOLUCION INYECTABLE. 80 MG.   AMPOLLETA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GENTAMICINA. SOLUCION INYECTABLE. 20 MG.  AMPOLLETA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AMIKACINA 500 MG.  SOLUCION INYECTABLE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AMIKACINA SOLUCIÓN INYECTABLE CADA AMPOLLETA O FRASCO ÁMPULA CONTIENE: SULFATO DE AMIKACINA EQUIVALENTE A 500 MG DE AMIKACINA. ENVASE CON 2 AMPOLLETAS O FRASCO ÁMPULA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AMIKACINA 100 MG. SOLUCION INYECTABLE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100001957.01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AMIKACINA SOLUCIÓN INYECTABLE CADA AMPOLLETA O FRASCO ÁMPULA CONTIENE: SULFATO DE AMIKACINA EQUIVALENTE A 100 MG DE AMIKACINA. ENVASE CON 2 AMPOLLETAS O FRASCO ÁMPULA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100001969.00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AZITROMICINA 500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100001969.01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AZITROMICINA 500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ESTEARATO DE ERITROMICINA. CAPSULA O TABLETA.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SUSPENSIN ORAL CADA 5 ML CONTIENEN: ESTEARATO O ETILSUCCINATO O ESTOLATO DE ERITROMICINA EQUIVALENTE A 250 MG DE ERITROMICINA. ENVASE CON POLVO PARA 100 ML Y DOSIFICADOR.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CLINDAMICINA. SOLUCION INYECTABLE. 300 MG/2 ML. AMPOLLETA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CLINDAMICINA. SOLUCION INYECTABLE. 900 MG/50 ML. FRASCO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100001981.00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TETRACICLINA. TABLETA O CAPSULA.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100001991.00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CLORANFENICOL. CAPSULA.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ANFOTERICINA B. SOLUCION INYECTABLE. 50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100002016.00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KETOCONAZOL.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223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100002018.00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ITRACONAZOL. CAPSULA.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783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NITRATO DE ISOCONAZOL. CREMA. 1 G/ 100 G. ENVASE CON 20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CLOROQUINA. TABLETA. 150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PRIMAQUINA.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PRIMAQUINA. TABLETA. 15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100002040.00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PRAZICUANTEL. TABLETA. 600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CLONIDINA. COMPRIMIDO. 0.1 MG. 30 COMPRIMIDOS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BESILATO DE AMLODIPINO  5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100002111.01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AMLODIPINO TABLETA O CÁPSULA 5 MG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ISOPRENALINA. SOLUCION INYECTABLE. 0.2 MG/ 2 ML. ENVASE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PROPRANOLOL. SOLUCION INYECTABLE. 1 MG/ML. AMPOLLETA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DIPROPIONATO DE BETAMETASONA. UNGÜENTO. 50 MG/ 100 G. ENVASE CON 30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MUPIROCINA. UNGÜENTO. 2 G/100 G. ENVASE CON 15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ACICLOVIR. COMPRIMIDO O TABLETA.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100002127.00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 SUSPENSION. 500 MG/ 5 ML. ENVASE PARA 75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1369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100002128.00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 TRIHIDRATADA  500 MG.  CAPSULA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2451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100002128.01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 CÁPSULA 500 MG 15 CÁPSULAS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 - ACIDO CLAVULANICO. SUSPENSION. 125 MG/31.25 MG/ 5 ML. ENVASE CON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 SODICA 500 MG. CLAVULANATO DE POTASIO 100 MG. SOLUCION INYECTABLE FRASCO AMPULA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CLARITROMICINA. TABLETA.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CLINDAMICINA. CAPSULA.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100002135.00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FLUCONAZOL. SOLUCION INYECTABLE. 100 MG/50 ML (2 MG/ML).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100002136.00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MEBENDAZOL.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100002138.00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PAMOATO DE PIRANTEL. TABLETA.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BETAMETASONA CADA AMPOLLETA O FRASCO ÁMPULA CONTIENE: FOSFATO SÓDICO DE BETAMETASONA 5.3 MG EQUIVALENTE A  4 MG DE BETAMETASONA. ENVASE CON UN FRASCO ÁMPULA O UNA AMPOLLETA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CLORFENAMINA. SOLUCION INYECTABLE. 10 MG/ML.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LORATADINA. TABLETA O GRAGEA.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2227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100002145.00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LORATADINA. JARABE. 5 MG / 5 ML. ENVASE CON 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1281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100002146.00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BUTILHIOSCINA-METAMIZOL. SOLUCIÓN INYECTABLE CADA AMPOLLETA CONTIENE: N BUTILBROMURO DE HIOSCINA 20 MG METAMIZOL 2.5 G, AMPOLLETAS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RANITIDINA. JARABE. 150 MG/ 10 ML. ENVASE 200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253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FOLINICO. SOLUCION INYECTABLE. 15 MG/5 ML. AMPOLLETAS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100002153.00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BETAMETASONA, ACETATO DE, Y FOSFATO, DISODICO DE. SUSPENSION INYECTABLE. 2.7 MG/ 3 MG/ ML. AMPOLLETA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ENOXAPARINA SODICA. SOLUCION INYECTABLE. 40 MG/ 0.4 ML. JERINGAS DE 0.4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350</w:t>
            </w:r>
          </w:p>
        </w:tc>
      </w:tr>
      <w:tr w:rsidR="0063366E" w:rsidRPr="0063366E" w:rsidTr="00C049B3">
        <w:trPr>
          <w:trHeight w:val="333"/>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C049B3">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NADROPARINA SOLUCION INYECTABLE 2 850 UI AXA/0.3 ML JERINGAS CON 0.3 ML </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100002156.00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ESPIRONOLACTONA. TABLETA. 100 MG.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IPRATROPIO. SUSPENSION EN AEROSOL. 0.286 MG/G. ENVASE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100002162.01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IPRATROPIO SUSPENSION EN AEROSOL 0.374 MG/G ENVASE 10 ML (11.22G) COMO AEROSOL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100002169.00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LEVOCARNITINA 1 G. SOL. INY. AMP.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ALCOHOL POLIVINILICO. SOLUCION OFTALMICA. 14 MG/ML.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100002174.00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CIPROFLOXACINO. SOLUCION OFTALMICA. 3 MG/ML.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100002175.00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CLORANFENICOL Y SULFACETAMIDA SODICA.  SUSPENSION OFTALMICA. 0.5 G/100 ML,  10G/ 100 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DEXAMETASONA. SOLUCION OFTALMICA. 0.1 G/100 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100002185.00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PREDNISOLONA. UNGÜENTO OFTALMICO. 5 MG/G. ENVASE CON 3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100002186.00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PREDNISOLONA - SULFACETAMIDA. SUSPENSION OFTALMICA. PREDNISOLONA 5 MG/SULFACETAMIDA, 100 MG/ 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100002187.00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IPRATROPIO. SOLUCION. 0.25 MG/ ML. FRASCO AMPULA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100002188.00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IPRATROPIO - SALBUTAMOL. SOLUCION. 0.50 MG/2.50 MG/2.5 ML. 10 AMPOLLETAS DE 2.5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100002189.00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TOBRAMICINA 3.0 MG. SOLUCION OFTALMICA,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100002190.00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IPRATROPIO MONOHIDRATADO 0.286 MG, SULFATO DE SALBUTAMOL 1.423 MG. SUSPENSION EN AEROSOL, FRASCO PRESURIZADO CON 14 G. SIN ESPACIADOR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100002190.01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IPRATROPIO - SALBUTAMOL  SOLUCION PARA INHALACION  20 µG  100 µG/ DISPARO ENVASE CON 120 DISPAROS (120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 A. CAPSULA. 50 000 UI.</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100002196.00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DIMENHIDRINATO  SOLUCION INYECTABLE  50 MG/ML  AMPOLLETA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100002199.00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OXIMETAZOLINA. SOLUCION NASAL. 25 MG/ 100 ML. GOTERO INTEGRAL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LEVONORGESTREL (MICRONIZADO). POLVO. 52 MG. ENVASE CON UN DISPOSITIVO.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LEVONORGESTREL. COMPRIMIDO O TABLETA. 0.750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 TRIHIDRATADA 500 MG, ACIDO CLAVULANICO 125 MG,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1993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278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100002230.01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AMOXICILINA-ACIDO CLAVULÁNICO TABLETA 500 MG/125 MG 16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METILTIONINO, CLORURO DE (AZUL DE METILENO). SOLUCION INYECTABLE. 100 MG/10 ML. AMPOLLETA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CARBON ACTIVADO. POLVO. 1 KG.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100002247.00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BITARTRATO DE CINITAPRIDA. COMPRIMIDO. 1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100002248.00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CINITAPRIDA. GRANULADO. 1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GRANULADO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100002249.00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BITARTRATO DE CINITAPRIDA. SOLUCION ORAL. 20 MG/100 ML (1 MG/5 ML). ENVASE CON 120 ML Y CUCHARITA DOSIFICADORA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TIOTROPIO, BROMURO DE CAPSULA. 18 MCG.CAPSULAS Y DISPOSITIVO INHALADOR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100002263.00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BROMURO DE TIOTROPIO, BROMURO DE. CAPSULA. 18 MCG.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HIDROCLOROTIAZIDA.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1208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ACETAZOLAMIDA. TABLETA.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ACETAZOLAMIDA SODICA. SOLUCION INYECTABLE. 500 MG/ 5ML. FRASCO AMPULA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ESPIRONOLACTONA  25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100002304.01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ESPIRONOLACTONA TABLETA 25 MG ENVASE CON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MANITOL. SOLUCION INYECTABLE 50 G/ 250 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FUROSEMIDA. TABLETA. 40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958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FUROSEMIDA. SOLUCION INYECTABLE. 20 MG/ 2 ML.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FENAZOPIRIDINA.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100002348.00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100002349.00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ESTREPTOMICINA. SOLUCION INYECTABLE. 1 G. FRASCO AMPULA Y DILUYENTE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ISONIAZIDA.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ETAMBUTOL. TABLETA.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RIFAMPICINA. CAPSULA O COMPRIMIDO O TABLETA RECUBIERTA.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RIFAMPICINA. SUSPENSION.  100 MG/ 5 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PIRAZINAMIDA. TABLETA.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303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RIFAMPICINA - ISONIAZIDA -  PIRAZINAMIDA. TABLETA O GRAGEA. 150 MG/ 75 MG/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ISONIAZIDA - RIFAMPICINA. TABLETA RECUBIERTA. 400 MG/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C/90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100002418.00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ISONIAZIDA - RIFAMPICINA - PIRAZINAMIDA -CLORHIDRATO DE ETAMBUTOL. TABLETA 75 MG/ 150 MG/ 400 MG/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BROMHIDRATO DE DEXTROMETORFANO. JARABE. 300 MG. ENVASE CON 60 ML Y DOSIFICADOR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806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BENZONATATO. PERLA O CAPSULA.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AMBROXOL. COMPRIMIDO. 30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1173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AMBROXOL. SOLUCION. 300 MG/ 100 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1880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CLORFENAMINA COMPUESTA. TABLETA. PARACETAMOL 500 MG, CAFEINA 25 MG, FENILEFRINA 5 MG, CLORFENAMINA 4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100002482.00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PREDNISOLONA, FOSFATO SODICO DE, SOLUCION ORAL. 100 MG / 100 ML. ENVASE CON FRASCO DE 100 ML Y VASO GRADUADO DE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ENALAPRIL 10 MG. O LISINOPRIL 10 MG. O RAMIPRIL 10 MG. TABLETAS O CAPSULA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2383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ALOPURINOL. TABLETA. 100 MG .</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100002503.01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ALOPURINOL. TABLETA. 100 MG .</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KETOPROFENO. CAPSULA.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DIPROPIONATO DE BECLOMETASONA, SUSPENSION EN AEROSOL. CADA INAHALACION CONTIENE DIPROPIONATO DE BECLOMETASONA 250 MCG. ENVASE CON DISPOSITIVO INHALADOR PARA 200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BENCILPENICILINA PROCAINICA. SUSPENSION INYECTABLE. 2 400 000 UI. FRASCO AMPULA CON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NITAZOXANIDA TABLETA 200 MG  6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100002520.00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LOSARTAN. GRAGEA O COMPRIMIDO RECUBIERTO.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1566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NITAZOXANIDA SUSPENSION ORAL 100 MG/5 ML ENVASE CON 30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CANDESARTAN CILEXETILO HIDROCLOROTIAZIDA. TABLETA. 16.0 MG/12.5MG.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TELMISARTAN. TABLETA. 40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887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100002542.00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TELMISARTAN - HIDROCLOROTIAZIDA. TABLETA. 80.0 MG/12.5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FENITOINA SODICA. TABLETA. 30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FENITOINA. SUSPENSION ORAL. 37.5 MG/ 5 ML. ENVASE CON 120 ML Y DOSIFICADOR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100002616.00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LEVETIRACETAM . SOLUCION ORAL 10 G. ENVASE CON 300 ML (100 MG /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LEVETIRACETAM.TABLETA. 500 MG. CAJA C/60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100002620.00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VALPROICO. CAPSULA.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VALPROATO DE MAGNESIO. TABLETA CON CUBIERTA ENTERICA. 185.6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VALPROATO DE MAGNESIO. SOLUCION. 186 MG/ ML. ENVASE CON 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FENITOINA SODICA. SOLUCION INYECTABLE. 250 MG/5 ML. UNA AMPOLLETA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332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OXCARBAZEPINA. GRAGEA O TABLETA. 300 MG. 20 GRAGEAS O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100002630.00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VALPROATO SEMISODICO. TABLETA DE LIBERACION PROLONGADA.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TABLETA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100002707.00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ASCORBICO.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100002710.00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VITAMINAS Y MINERALES. TABLETA. TIAMINA, RIBOFLAVINA, PIRIDOXINA, B12, ACIDO FOLICO, VITAMINA C, SULFATO FERROSO, ZINC, COBRE. ENVASE CON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1086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100002711.00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VITAMINAS Y MINERALES. SOLUCION ORAL. RIBOFLAVINA, TIAMINA, PIRIDOXINA, B12, ACIDO FOLICO, ASCORBATO DE SODIO, SULFATO FERROSO, ZINC. ENVASE CON 60 ML Y GOTERO DE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100002714.00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MONONITRATO O CLORHIDRATO DETIAMINA 100 MG., CLORHIDRATO DE PIRIDOXINA 5 MG., CIANOCOBALAMINA 50 MCG. TAB. O CAPS. O COMPRIMIDO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100002715.00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 E 400 MG. GRAGEAS O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100002739.00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DIETA POLIMERICA A BASE DE CASEINATO DE CALCIO, POLVO, 400 A 454 GR.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ZINC Y FENILEFRINA. SOLUCION OFTALMICA. 2.5 MG/1.2 MG/ 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NAFAZOLINA. SOLUCION OFTALMICA. 1 MG/ML.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HIPROMELOSA SOLUCION OFTALMICA AL 0.5% 5 MG/ 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CLORANFENICOL LEVOGIRO. SOLUCION OFTALMICA. 5 MG/ML.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CLORANFENICOL  LEVOGIRO. UNGÜENTO OFTALMICO. 5 MG/G. ENVASE CON 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NEOMICINA, POLIMIXINA B Y GRAMICIDINA. SOLUCION OFTALMICA. NEOMICINA 1.75 MG/ML, POLIMIXINA B 5 000 U/ ML, GRAMICIDINA 25 MCG/ 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NEOMICINA, POLIMIXINA B Y BACITRACINA. UNGÜENTO OFTALMICO. NEOMICINA 3.5 MG/G, POLIMIXINA B 5000 U/G, BACITRACINA 40 U/ G. ENVASE CON 3.5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100002828.00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GENTAMICINA. SOLUCION OFTALMICA. 3 MG/ 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SULFACETAMIDA SODICA. SOLUCION OFTALMICA. 0.1 G/ML.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ACICLOVIR. UNGÜENTO OFTALMICO. 3 G/ 100 G. ENVASE CON 4.5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SODICO DE PREDNISOLONA. SOLUCION OFTALMICA. 5 MG/M.L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PILOCARPINA. SOLUCION OFTALMICA AL 2%. 20 MG/ 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PILOCARPINA. SOLUCION OFTALMICA AL 4%. 40 MG/ ML. GOTERO INTEGRAL CON 15 M</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100002858.00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TIMOLOL. SOLUCION OFTALMICA. 5 MG/ 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ATROPINA. SOLUCION OFTALMICA. 10 MG/ ML. GOTERO INTEGRAL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ATROPINA. UNGÜENTO OFTALMICO. 10 MG/G. ENVASE CON 3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100002893.00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HIPROMELOSA. SOLUCION OFTALMICA 2%. 20 MG/ ML. GOTERO INTEGRAL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C049B3">
        <w:trPr>
          <w:trHeight w:val="606"/>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357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100002899.00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POMADA O SOLUCION OFTALMICA 50 MG/G O ML ENVASE CON 7G O CON GOTERO INTEGRAL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100003044.00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ACETATO DE MEDROXIPROGESTERONA. TABLETAS.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100003045.00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MEDROXIPROGESTERONA SUSPENSION INYECTABLE 150 MG/1 ML JERINGA PRELLENADA DE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JERINGA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100003111.00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DIFENIDOL.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100003112.00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DIFENIDOL. SOLUCION INYECTABLE. 40 MG/ 2 ML. 2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100003132.00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100003307.00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ATOMOXETINA. CAPSULA. 10 MG. 14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100003308.00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ATOMOXETINA. CAPSULA. 40 MG. 14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100003309.00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ATOMOXETINA. CAPSULA. 60 MG. 14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NAPROXENO. TABLETA.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3977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COLCHICINA. TABLETA. 1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INDOMETACINA, SUPOSITORIO. 100 MG. ENVASE CON 6 SUPOSITORIOS.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100003412.01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INDOMETACINA: 100 MG. SUPOSITORIOS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INDOMETACINA. CAPSULA.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PIROXICAM. CAPSULA O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DICLOFENACO. CAPSULA O GRAGEA DE LIBERACION PROLONGADA.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3382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NAPROXENO. SUSPENSION ORAL. 125 MG/ 5 ML.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KETOROLACO TROMETAMINA. SOLUCION INYECTABLE. 30 MG. 3FRASCOS AMPULA O AMPOLLETA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3732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DEXAMETASONA 0.5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ACETATO DE METILPREDNISOLONA. SUSPENSION INYECTABLE. 40 MG/ ML. FRASCO AMPULA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METOCARBAMOL. TABLETA.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ALOPURINOL. TABLETA.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100003461.00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AZATIOPRINA. TABLETA.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ENANTATO DE NORETISTERONA. SOLUCION INYECTABLE. 200 MG/ ML. AMPOLLETA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LEVONORGESTREL Y ETINILESTRADIOL. GRAGEA. LEVONORGESTREL 0.15 MG, ETINILESTRADIOL 0.03 MG. 21 GRAGEAS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DESOGESTREL Y ETINILESTRADIOL. TABLETA. DESOGESTREL 0.15 MG, ETINILESTRADIOL 0.03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NORETISTERONA Y ETINILESTRADIOL. TABLETA O GRAGEA. NORESTISTERONA 0.400 MG, ETINILESTRADIOL 0.035 MG. 28 TABLETAS O GRAGEAS (21 CON HORMONALES Y 7 SIN HORMONALES)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384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LEVONORGESTREL Y ETINILESTRADIOL. GRAGEA. LEVONORGESTREL 0.15 MG, ETINILESTRADIOL 0.03 MG. 28 GRAGEAS (21 CON HORMONALES Y 7 SIN HORMONALES)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908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DESOGESTREL Y ETINILESTRADIOL. TABLETA. DESOGESTREL 0.15 MG,  ETINILESTRADIOL 0.03 MG. 28 TABLETAS (21 CON HORMONALES Y 7 SIN HORMONALES)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ACETATO DE MEDROXIPROGESTERONA 25 MG. CIPIONATO DE  ESTRADIOL 5 MG.SUSPENSION INYECTABLE. AMPOLLETA O JERINGA PRELLENADA CON 0.5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ETONOGESTREL. IMPLANTE. ETONOGESTREL 68.0 MG. IMPLANTE Y APLICADOR.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NORELGESTROMINA Y ETINILESTRADIOL. PARCHE. NORELGESTROMINA 6 MG, ETINILESTRADIOL 0.60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100003515.00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ENANTATO DE NORETISTERONA Y ESTRADIOL. SOLUCION INYECTABLE. 50 MG/ 5 MG/ML. AMPOLLETA O JERINGA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 , 5 G/100ML,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 5G/100 ML ENVASE CON 1000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10 %,  GLUCOSA ANHIDRA 10G/100ML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10 %, GLUCOSA ANHIDRA 10G/100 ML ENVASE CON 1000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50%. GLUCOSA ANHIDRA 50 G/100 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50%, 50G/100ML, ENVASE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SOLUCION INYECTABLE AL 0.9 %. 0.9 G/100 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4958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SOLUCION INYECTABLE AL 0.9 %. 0.9 G/100 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2459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SOLUCION INYECTABLE AL 0.9 %. 0.9 G/ 100 ML. ENVASE CON 1000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1841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Y GLUCOSA, SOLUCION INYECTABLE, 0.9 G/5G/100 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Y GLUCOSA, SOLUCION INYECTABLE, 0.9 G/5G/100 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Y GLUCOSA. SOLUCION INYECTABLE. CLORURO DE SODIO 0.9 G/100 ML. GLUCOSA ANHIDRA 5G/100ML, ENVASE CON 1000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SOLUCION HARTMANN. SOLUCION INYECTABLE. CLORURO DE SODIO 0.600 G, CLORURO DE POTASIO 0.030 G, CLORURO DE CALCIO DIHIDRATADO 0.020 G, LACTATO DE SODIO 0.310 G.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SOLUCION HARTMANN. SOLUCION INYECTABLE. CLORURO DE SODIO 0.600 G, CLORURO DE POTASIO 0.030 G, CLORURO DE CALCIO DIHIDRATADO 0.020 G, LACTATO DE SODIO 0.310 G.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2899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SOLUCION HARTMANN. SOLUCION INYECTABLE. CLORURO DE SODIO 0.600 G, CLORURO DE POTASIO 0.030 G, CLORURO DE CALCIO DIHIDRATADO 0.020 G, LACTATO DE SODIO 0.310 G. ENVASE CON 1000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FOSFATO DE POTASIO. SOLUCION INYECTABLE. POTASIO DIBASICO 1.550 G/10 ML, POTASIO MONOFASICO 0.300 G/ 10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BICARBONATO DE SODIO. SOLUCION INYECTABLE AL 7.5%. 3.75 G/50 ML. ENVASE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BICARBONATO DE SODIO. SOLUCION INYECTABLE AL 7.5%. 0.75 G/10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408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GLUCONATO DE CALCIO SOLUCION INYECTABLE AL 10%, 1G/10 ML, AMPOLLETA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9708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ELECTROLITOS ORALES. POLVO PARA SOLUCION. GLUCOSA 20 G, KCL 1.5 G, NACL 3.5 G, CITRATO TRISODICO 2.9 G. ENVASE CON 27.9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5 %. GLUCOSA ANHIDRA 5 G/100 ML. ENVASE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 GLUCOSA ANHIDRA 5 G/100 ML.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SOLUCION INYECTABLE AL 0.9% 0.9 G/ 100 ML ENVASE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SOLUCION INYECTABLE AL 0.9 %. 0.9 G/ 100 ML.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MAGNESIO. SOLUCION INYECTABLE. 1 G/10 ML.AMPOLLETAS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 5 G/100 ML, ENVAE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POLIGELINA SOLUCION INYECTABLE POLIGELINA 3.5 G/100 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SEROALBUMINA HUMANA O ALBUMINA HUMANA. SOLUCION INYECTABLE. 12.5 G/50 ML. ENVASE CON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ALMIDON SOLUCION INYECTABLE AL 10% 10 G/100 ML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100003663.01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ALMIDON SOLUCION INYECTABLE AL 10% 10 G/100 ML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POLIMERIZADO DE GELATINA. SOLUCION INYECTABLE. POLIMERIZADO DE GELATINA SUCCINILADA DEGRADADA 4 G/100 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ALMIDON  SOLUCION INYECTABLE AL 6%  6 G/100 ML ENVASE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100003666.01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ALMIDON SOLUCION INYECTABLE AL 6% 6 G/100 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AGUA INYECTABLE. SOLUCION INYECTABLE. 5 ML. AMPOLLETAS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100003674.00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AGUA INYECTABLE. SOLUCION INYECTABLE. 10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100003675.00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AGUA INYECTABLE. SOLUCION INYECTABLE. 500 ML. ENVASE CON 500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2772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100003830.00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L-ORNITINA-L-ASPARATO 3 G CAJA CON 10 SOBRES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100004024.05</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EZETIMIBATABLETA10 MG30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100004025.00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EZETIMIBA-SIMVASTATINA COMPRIMIDO10 MG / 20 MG 14 COMPRIMIDOS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100004028.00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CLONIXINATO DE LISINA. SOLUCION INYECTABLE. 100 MG/ 2 ML.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433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100004036.00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ETOFENAMATO, SOLUCION INYECTABLE CADA AMPOLLETA CONTIENE: ETOFENAMATO 1 G. ENVASE CON UNA AMPOLLETA DE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BUPIVACAINA SOLUCION INYECTABLE CADA AMPOLLETA CONTIENE: CLORHIDRATO DE BUPIVACAÍNA 15 MG. DEXTROSA ANHÍDRA O GLUCOSA ANHÍDRA 240 MG. </w:t>
            </w:r>
            <w:proofErr w:type="spellStart"/>
            <w:r w:rsidRPr="0063366E">
              <w:rPr>
                <w:rFonts w:ascii="Arial" w:hAnsi="Arial" w:cs="Arial"/>
                <w:color w:val="000000"/>
                <w:sz w:val="16"/>
                <w:szCs w:val="16"/>
                <w:lang w:val="es-MX" w:eastAsia="es-MX"/>
              </w:rPr>
              <w:t>Ó</w:t>
            </w:r>
            <w:proofErr w:type="spellEnd"/>
            <w:r w:rsidRPr="0063366E">
              <w:rPr>
                <w:rFonts w:ascii="Arial" w:hAnsi="Arial" w:cs="Arial"/>
                <w:color w:val="000000"/>
                <w:sz w:val="16"/>
                <w:szCs w:val="16"/>
                <w:lang w:val="es-MX" w:eastAsia="es-MX"/>
              </w:rPr>
              <w:t xml:space="preserve"> GLUCOSA MONOHIDRATADA EQUIVALENTE A 240 MG DE GLUCOSA ANHÍDRA. ENVASE CON 5 AMPOLLETAS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100004059.00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ROCURONIO, BROMURO DE. SOLUCION INYECTABLE. 50 MG/5 ML. AMPOLLETAS O FRASCO AMPULA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CISATRACURIO, BESILATO DE. SOLUCION INYECTABLE. 10 MG/5 ML (2 MG/ML). AMPOLLETA CON 5 ML (10 MG/5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100004095.00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IRBESARTAN. TABLETA. 150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100004096.00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IRBESARTAN. TABLETA.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AMIODARONA. SOLUCION INYECTABLE. 150 MG. AMPOLLETAS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AMIODARONA.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TRINITRATO DE GLICERILO. PARCHE. 5 MG/DIA.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C/7</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RESINA DE COLESTIRAMINA. POLVO. 4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TRINITRATO DE GLICERILO. SOLUCION INYECTABLE. 50 MG/10 ML.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PENTOXIFILINA. TABLETA O GRAGEA DE LIBERACION PROLONGADA.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100004118.00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DINITRATO DE ISOSORBIDA, DINITRATO DE. SOLUCION INYECTABLE. 1 MG/ ML. FRASCO AMPULA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SIMVASTATINA TABLETA, CADA TABLETA CONTIENE: SIMVASTATINA 20 MG. ENVASE CON 14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100004124.01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SIMVASTATINA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SULFADIAZINA DE PLATA. CREMA. 1 G / 100 G. ENVASE CON 375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100004136.00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CLINDAMICINA GEL 1 G/ 100 G ENVASE CON 30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IMIQUIMOD CREMA AL 5% 12.5 MG ENVASE CON 12 SOBRES, QUE CONTIENEN 250 MG DE CREMA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MOMETASONA SUSPENSION PARA INHALACION 0.050 G/100 ML NEBULIZADOR CON 18 ML Y VALVULA DOSIFICADORA (140 NEBULIZACIONES DE 50 MG CADA UNA)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100004148.00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INSULINA LISPRO </w:t>
            </w:r>
            <w:proofErr w:type="spellStart"/>
            <w:r w:rsidRPr="0063366E">
              <w:rPr>
                <w:rFonts w:ascii="Arial" w:hAnsi="Arial" w:cs="Arial"/>
                <w:color w:val="000000"/>
                <w:sz w:val="16"/>
                <w:szCs w:val="16"/>
                <w:lang w:val="es-MX" w:eastAsia="es-MX"/>
              </w:rPr>
              <w:t>LISPRO</w:t>
            </w:r>
            <w:proofErr w:type="spellEnd"/>
            <w:r w:rsidRPr="0063366E">
              <w:rPr>
                <w:rFonts w:ascii="Arial" w:hAnsi="Arial" w:cs="Arial"/>
                <w:color w:val="000000"/>
                <w:sz w:val="16"/>
                <w:szCs w:val="16"/>
                <w:lang w:val="es-MX" w:eastAsia="es-MX"/>
              </w:rPr>
              <w:t xml:space="preserve"> PROTAMINA SUSPENSION INYECTABLE 100 UI 2 CARTUCHOS CON 3 ML O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298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SITAGLIPTINA COMPRIMIDO, CADA COMPRIMIDO CONTIENE: FOSFATO DE SITAGLIPTINA MONOHIDRATADA EQUIVALENTE A 100 MG DE SITAGLIPTINA. ENVASE CON 14 COMPRIMIDOS.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SITAGLIPTINA MONOHIDRATADA, FOSFATO DE. COMPRIMIDO.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VASOPRESINA. SOLUCION INYECTABLE. 20 UI. AMPOLLETA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ASPARTICASOLUCION INYECTABLE100 UI/MLFRASCO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HUMANA DE ACCION INTERMEDIA LENTA SUSPENSION INYECTABLE 100 UI/ML UN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SOLUCION INYECTABLE CADA ML DE SOLUCIÓN CONTIENE: INSULINA GLARGINA      3.64 MG EQUIVALENTE A         100 UI </w:t>
            </w:r>
            <w:r w:rsidRPr="0063366E">
              <w:rPr>
                <w:rFonts w:ascii="Arial" w:hAnsi="Arial" w:cs="Arial"/>
                <w:color w:val="000000"/>
                <w:sz w:val="16"/>
                <w:szCs w:val="16"/>
                <w:lang w:val="es-MX" w:eastAsia="es-MX"/>
              </w:rPr>
              <w:lastRenderedPageBreak/>
              <w:t>DE INSULINA HUMANA ENVASE CON UN FRASCO ÁMPULA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100004158.01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GLARGINASOLUCION INYECTABLE3.64 MG/MLENVASE CON 5 CARTUCHOS DE VIDRIO CON 3 ML EN DISPOSITIVO DESECHABLE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FLUDROCORTISONA COMPRIMIDO 0.1 MG </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ALENDRONICO. TABLETA O COMPRIMIDO.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LISPRO. SOLUCION INYECTABLE. 100 UI/ML.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RALOXIFENO 60 MG.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100004163.01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RALOXIFENO  TABLETA  60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ALENDRONICO. TABLETA O COMPRIMIDO. 70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DETEMIR (ADN RECOMBINANTE) SOLUCION INYECTABLE 100 U (14.20 MG / ML) ENVASE CON 1 PLUMA PRELLENADA CON 3 ML (100 U/ML).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100004165.01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DETEMIR SOLUCION INYECTABLE CADA ML CONTIENE INSULINA DETERMIR (ADN RECOMBINANTE) 100 U EQUIVALENTE A 14.20 MG ENVASE CON PLUMAS PRELLENADAS CON 3 ML (100 U/ML)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NEOMICINA CAPSULA O TABLETA 250 MG 10 CAPSULAS O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100004184.00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LOPERAMIDA. COMPRIMIDO, TABLETA O GRAGEA. 2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100004185.00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URSODEOXICOLICO. CAPSULA.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100004188.00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PANCREATINA CAPSULA O GRAGEA CON CAPA ENTERICA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100004191.00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POLIETILENGLICOL. POLVO. 105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HIDRALAZINA. SOLUCION INYECTABLE. 20 MG.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INDOMETACINA. SOLUCION INYECTABLE. 1 MG/2 ML. FRASCO AMPULA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PROGESTERONA PERLA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NADROPARINA SOLUCION INYECTABLE 5700 UI AXA/0.6 ML ENVASE CON 2 JERINGAS PRELLENADAS CON 0.6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NADROPARINA SOLUCION INYECTABLE 3800 UI AXA/0.4 ML 2 JERINGAS PRELLENADAS CON 0.4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ENOXAPARINA. SOLUCION INYECTABLE. 60 MG/0.6 ML. 2 JERINGAS CON 0.6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100004238.00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EPTACOG ALFA (FACTOR DE COAGULACIÓN VII ALFA RECOMBINANTE) SOLUCIÓN INYECTABLE</w:t>
            </w:r>
            <w:r w:rsidRPr="0063366E">
              <w:rPr>
                <w:rFonts w:ascii="Arial" w:hAnsi="Arial" w:cs="Arial"/>
                <w:color w:val="000000"/>
                <w:sz w:val="16"/>
                <w:szCs w:val="16"/>
                <w:lang w:val="es-MX" w:eastAsia="es-MX"/>
              </w:rPr>
              <w:br/>
            </w:r>
            <w:r w:rsidRPr="0063366E">
              <w:rPr>
                <w:rFonts w:ascii="Arial" w:hAnsi="Arial" w:cs="Arial"/>
                <w:color w:val="000000"/>
                <w:sz w:val="16"/>
                <w:szCs w:val="16"/>
                <w:lang w:val="es-MX" w:eastAsia="es-MX"/>
              </w:rPr>
              <w:br/>
              <w:t xml:space="preserve">CADA FRASCO ÁMPULA CON LIOFILIZADO CONTIENE: FACTOR DE COAGULACIÓN VII ALFA RECOMBINANTE 60 000 UI (1.2 MG) </w:t>
            </w:r>
            <w:proofErr w:type="spellStart"/>
            <w:r w:rsidRPr="0063366E">
              <w:rPr>
                <w:rFonts w:ascii="Arial" w:hAnsi="Arial" w:cs="Arial"/>
                <w:color w:val="000000"/>
                <w:sz w:val="16"/>
                <w:szCs w:val="16"/>
                <w:lang w:val="es-MX" w:eastAsia="es-MX"/>
              </w:rPr>
              <w:t>Ó</w:t>
            </w:r>
            <w:proofErr w:type="spellEnd"/>
            <w:r w:rsidRPr="0063366E">
              <w:rPr>
                <w:rFonts w:ascii="Arial" w:hAnsi="Arial" w:cs="Arial"/>
                <w:color w:val="000000"/>
                <w:sz w:val="16"/>
                <w:szCs w:val="16"/>
                <w:lang w:val="es-MX" w:eastAsia="es-MX"/>
              </w:rPr>
              <w:t xml:space="preserve"> 1 MG (50 KUI) ENVASE CON UN FRASCO ÁMPULA CON LIOFILIZADO (1.2 MG) Y UN FRASCO ÁMPULA CON 2 ML DE DILUYENTE, Y EQUIPO PARA SU ADMINISTRACIÓN.</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100004239.00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FACTOR ANTIHEMOFILICO HUMANO SOLUCION INYECTABLE 250 UI FRASCO AMPULA, FRASCO AMPULA  CONDILUYENTE Y EQUIPO PARA  ADMINISTRACION</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DEXAMETASONA SOLUCION INYECTABLE 8 MG/ 2 ML FRASCO AMPULA O AMPOLLETA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1896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482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ENOXAPARINA. SOLUCION INYECTABLE. 20 MG/ 0.2 ML.  JERINGAS DE 0.2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100004246.00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BISULFATO DE CLOPIDOGREL 75 MG. GRAGEAS O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100004246.01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BISULFATO DE CLOPIDOGREL. GRAGEAS O TABLETAS  75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100004249.00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LEVOFLOXACINO. SOLUCION INYECTABLE. 500 MG/100 ML.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VANCOMICINA. SOLUCION INYECTABLE. 500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CEFTAZIDIMA PENTAHIDRATADA. SOLUCION INYECTABLE. 1 G/3 ML. FRASCO AMPULA Y 3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CIPROFLOXACINO. CAPSULA O TABLETA. 250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1697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100004256.00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TALIDOMIDA. TABLETA O CAPSULA.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100004258.00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CIPROFLOXACINOSUSPENSION250 MG/5 MLENVASE CON 5 G Y 93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100004259.00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CIPROFLOXACINO SOLUCION INYECTABLE CADA 100 ML CONTIENE: LACTATO O CLORHIDRATO DE CIPROFLOXACINO EQUIVALENTE A 200 MG DE CIPROFLOXACINO. ENVASE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100004260.00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NISTATINA. SUSPENSION ORAL. 100,000 UI/ML. ENVASE PARA 24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OFLOXACINA TABLETA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100004261.01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OFLOXACINA TABLETA CADA TABLETA CONTIENE: OFLOXACINA 400 MG. ENVASE CON 8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100004261.02</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OFLOXACINA TABLETA CADA TABLETA CONTIENE: OFLOXACINA 400 MG. ENVASE CON 12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ACICLOVIR. COMPRIMIDO O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ACICLOVIR SODICO. SOLUCION INYECTABLE. 250 MG. FRASCOS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LAMIVUDINA. SOLUCION. 1 G/100 ML. ENVASE CON 240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ABACAVIR. SOLUCION. 2.0 G. ENVASE CON 240 ML Y PIPETA DOSIFICADORA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100004290.00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LINEZOLID TABLETA 600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LINEZOLID. SOLUCION INYECTABLE. 200 MG/300 ML. BOLSA CON 300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100004299.00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LEVOFLOXACINO CADA TABLETA CONTIENE: LEVOFLOXACINO HEMIHIDRATADO EQUIVALENTE A 500 MG DE LEVOFLOXACINO. ENVASE CON 7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C/7</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100004300.00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LEVOFLOXACINO HEMIHIDRATADO. TABLETA. 750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C/7</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ERTAPENEM. SOLUCION INYECTABLE. 1 G. FRASCO AMPULA CON LIOFILIZADO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 ÁMPULA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FINASTERIDA. GRAGEA O TABLETA RECUBIERTA. 5 MG. 30 GRAGEAS O TABLETAS RECUBIERTAS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OXIBUTININA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100004308.01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SILDENAFIL TABLETA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100004321.01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PALIVIZUMAB 100 MG SOLUCIÓN INYECTABLE CADA FRASCO ÁMPULA CON LIOFILIZADO O SOLUCIÓN CONTIENE:  ENVASE CON UN FRASCO ÁMPULA CON 1.0 ML (100 MG/1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MONTELUKAST SODICO. COMPRIMIDO MASTICABLE.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MONTELUKAST SODICO. COMPRIMIDO RECUBIERTO.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511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BUDESONIDA (MICRONIZADA) 0.250 MG. SUSPENSION PARA NEBULIZADOR, ENVASE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100004333.00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BUDESONIDA (MICRONIZADA) 0.500 MG. SUSP. PARA NEBULIZAR ENVASE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100004334.00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C049B3">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BUDESONIDA (MICRONIZADA) POLVO 100 µG/DOSIS ENVASE CON 200 DOSIS Y DISPOSITIVO INHALADOR.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100004335.02</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MONTELUKAST  GRANULADO  4 MG  30 SOBRES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OMALIZUMAB. SOLUCION INYECTABLE. CADA FRASCO AMPULA CONTIENE:OMALIZUMAB 202.5MG ENVASE CON UN FRASCO AMPULA Y AMPOLLETA CON 2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TOXINA BOTULINICA TIPO A SOLUCION INYECTABLE 12.5 NG (500 U) ENVASE CON UN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100004356.00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PREGABALINA CAPSULA75 MG 14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100004356.01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PREGABALINA CAPSULA75 MG 28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100004359.00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GABAPENTINA. CAPSULA.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100004372.00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VALACICLOVIR COMPRIMIDO RECUBIERTO 500 MG 10 COMPRIMIDOS RECUBIERTOS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100004372.01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VALACICLOVIR COMPRIMIDO RECUBIERTO, CADA COMPRIMIDO RECUBIERTO CONTIENE: CLORHIDRATO DE VALACICLOVIR EQUIVALENTE A 500 MG DE VALACICLOVIR. ENVASE CON 42 COMPRIMIDOS RECUBIERTOS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VALGANCICLOVIR COMPRIMIDO 450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100004376.00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VITAMINAS (POLIVITAMINAS) Y MINERALES. TABLETA, CAPSULA O GRAGEA. VITAMINA B1, B2, B6, B12, NIACINAMIDA, E, A, D3, ACIDO PANTOTENICO, SULFATO FERROSO, COBRE, MAGNESIO, ZINC.</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2546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TETRACAINA. SOLUCION OFTALMICA. 5 MG/ ML. GOTERO INTEGRAL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100004418.00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TRAVAPROST SOLUCIÒN OFTALMICA 0.004% MG/ML. FCO GOTEROCON 2.5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100004420.00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BRIMONIDINA - TIMOLOL SOLUCION OFTALMICA 2.00 MG / 6.80 MG ENVASE CON GOTERO INTEGRAL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100004429.00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DACTINOMICINA. SOLUCION INYECTABLE. 0.5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 ÁMPULA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100004483.00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FLUOXETINA CAPSULA O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895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100004485.00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DULOXETINA CAPSULA 60 MG14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100004488.00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VENLAFAXINA. CAPSULA O GRAGEA DE LIBERACION PROLONGADA. 75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100004489.00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OLANZAPINA. SOLUCION INYECTABLE. 10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100004490.00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ARIPIPRAZOL. TABLETA. 15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100004491.00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ARIPIPRAZOL. TABLETA. 20 MG. 10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100004492.00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ARIPIPRAZOL. TABLETA. 30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SULFASALAZINA. TABLETA CON CAPA ENTERICA. 500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100004512.03</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ADALIMUMAB SOLUCION INYECTABLE CADA JERINGA PRELLENADA EN AUTOINYECTOR CON 0.4 ML CONTIENE: ADALIMUMAB 40 MG. ENVASE CON GERINGA PRELLENADA EN AUTOINYECTOR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537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100004516.00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TOCILIZUMAB SOLUCIÓN INYECTABLE CADA FRASCO ÁMPULA CONTIENE: TOCILIZUMAB 200 MG. ENVASE CON FRASCO ÁMPULA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LEVONORGESTREL. GRAGEA. 0.03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100004551.00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DEXTRAN SOLUCION INYECTABLE AL 6%. DEXTRAN (60 000) 6 G/100 ML CLORURO DE SODIO 7.5 G/100 ML.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100004578.00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TEICOPLANINA. SOLUCION INYECTABLE. 400 MG/3 ML. FRASCO AMPULA Y 3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100004582.00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OSELTAMIVIR. CAPSULA. 75.0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100004590.00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TIGECICLINA. SOLUCION INYECTABLE. 50 MG. ENVASE CON UN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100004592.00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PIPERACILINA SODICA, TAZOBACTAM. SOLUCION INYECTABLE. 4 G / 500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100005075.00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TEOFILINA ANHIDRA. ELIXIR. 533 MG/100 ML. ENVASE CON 450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100005079.00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CLOROPIRAMINA. SOLUCION INYECTABLE. 20 MG / 2 ML. 5 AMPOLLETAS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100005097.00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LEVOSIMENDAN SOLUCION INYECTABLE 2.5 MG FRASCO AMPULA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100005099.00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ADENOSINA. SOLUCION INYECTABLE. 6 MG. 6 FRASCOS AMPULA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100005100.01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MILRINONA SOLUCION INYECTABLE 10 MG ENVASE CON TRES AMPOLLETAS CON 10 ML CADA UNA (1 MG/1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ESMOLOL. SOLUCION INYECTABLE. 100 MG/ 10 ML.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ATORVASTATINA CALCICA TRIHIDRATADA.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ALTEPLASA. SOLUCION INYECTABLE. 50 MG. 2 FRASCOS AMPULA CON LIOFILIZADO, 2 FRASCOS AMPULA CON DISOLVENTE Y EQUIPO ESTERILIZADO PARA SU RECONSTITUCION</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TENECTEPLASA. SOLUCION INYECTABLE. 50.0 MG (10,000 U) . FRASCO AMPULA Y JERINGA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SOMATROPINA SOLUCION INYECTABLE 4 UI FRASCO AMPULA Y FRASCO AMPULA O AMPOLLETA CON 1 O 2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METFORMINA. TABLETA. 850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8960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100005166.00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ACARBOSA. TABLETA.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100005169.00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DESMOPRESINA SOLUCION INYECTABLE15 G 5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SUCRALFATO. TABLETA. 1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100005181.00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OCTREOTIDA. SOLUCION INYECTABLE. 1 MG/5 ML. FRASCO AMPULA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100005186.00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PANTOPRAZOL O RABEPRAZOL U OMEPRAZOL TABLETA O GRAGEA O CAPSULA PANTOPRAZOL 40 MG, O RABEPRAZOL 20 MG, U OMEPRAZOL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C/7</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4521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100005186.01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PANTOPRAZOL O RABEPRAZOL U OMEPRAZOL. TABLETA O GRAGEA O CAPSULA. PANTOPRAZOL 40 MG O RABEPRAZOL 20 MG U OMEPRAZOL 20 MG</w:t>
            </w:r>
            <w:r w:rsidRPr="0063366E">
              <w:rPr>
                <w:rFonts w:ascii="Arial" w:hAnsi="Arial" w:cs="Arial"/>
                <w:color w:val="000000"/>
                <w:sz w:val="16"/>
                <w:szCs w:val="16"/>
                <w:lang w:val="es-MX" w:eastAsia="es-MX"/>
              </w:rPr>
              <w:br/>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100005187.00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OMEPRAZOL O PANTOPRAZOL SOLUCION INYECTABLE OMEPRAZOL 40 MG O PANTOPRAZOL 40 MG ENVASE CON UN FRASCO AMPULA CON LIOFILIZADO Y AMPOLLETA CON 10 ML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2402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562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100005191.00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ACETATO DE TERLIPRESINA. SOLUCION INYECTABLE. 1 MG FRASCO AMPULA CON LIOFILIZADO Y UNA AMPOLLETA CON 5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ASCORBICO. SOLUCION INYECTABLE. 1 G. AMPOLLETA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100005232.00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PIRIDOXINA TABLETAS 300 MG 10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100005233.00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FOLINICO. TABLETA. 15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100005236.00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RANIBIZUMAB SOLUCION INYECTABLE 2.3 MG ENVASE CON UN FRASCO AMPULA CON 0.23 ML (2.3 MG/ 0.23 ML). UNA AGUJA DE FILTRO, UNA AGUJA DE INYECCION Y UNA JERINGUILLA PARA INYECCION INTRAVITREA.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INMUNOGLOBULINA G NO MODIFICADA SOLUCION INYECTABLE 5 G ENVASE CON UN FRASCO AMPULA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FACTOR VIII RECOMBINANTE SOLUCION INYECTABLE. CADA FRASCO ÁMPULA CON LIOFILIZADO CONTIENE: FACTOR VIII RECOMBINANTE 250 UI ENVASE CON UN FRASCO ÁMPULA CON LIOFILIZADO, UN FRASCO ÁMPULA CON 10 ML DE DILUYENTE O JERINGA CON 2.5 ML DE DILUYENTE Y EQUIPO PARA ADMINISTRACIÓN</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TRIMETOPRIMA - SULFAMETOXAZOL. SOLUCION INYECTABLE. 160 MG Y 800 MG. AMPOLLETA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100005256.00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CEFALOTINA SODICA . SOLUCION INYECTABLE. 1 G/5 MG. FRASCO AMPULA Y 5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3789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CEFUROXIMA SOLUCION O SUSPENSION INYECTABLE 750 MG/3  ML ENVASE CON UN FRASCO AMPULA Y ENVASE CON 3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IMIPENEM Y CILASTATINA SOLUCION INYECTABLE 500 MG/ 500 MG ENVASE CON UN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100005267.00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FLUCONAZOL. CAPSULA O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100005268.00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GANCICLOVIR SOLUCION INYECTABLE 500 MG/10 ML FRASCO AMPULA Y 10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100005273.00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ZIDOVUDINA SOLUCION 1 G/ 100 ML ENVASE CON 240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LOPINAVIR-RITONAVIR. SOLUCION. 8G/2G EN 100 ML. ENVASE CON 160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100005278.00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TEICOPLANINA. SOLUCION INYECTABLE. 200 MG/3 ML. FRASCO AMPULA Y 3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100005284.00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MONOHIDRATADO DE CEFEPIMA. SOLUCION INYECTABLE. 500 MG/5 MG. FRASCO AMPULA Y 5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MEROPENEM SOLUCION INYECTABLE CADA FRASCO ÁMPULA CON POLVO CONTIENE: MEROPENEM TRIHIDRATADO EQUIVALENTE A 500 MG DE MEROPENEM. ENVASE CON 1 FRASCO ÁMPULA.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100005292.00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MEROPENEM SOLUCION INYECTABLE CADA FRASCO ÁMPULA CON POLVO CONTIENE: MEROPENEM TRIHIDRATADO EQUIVALENTE A  1 G DE MEROPENEM. ENVASE CON 1 FRASCO ÁMPULA.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100005295.00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CEFEPIMA SOLUCION INYECTABLE 1 G/3 O 10 ML FRASCO AMPULA Y 3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NITROFURANTOINA. SUSPENSION. 25 MG/ 5ML. ENVASE CON 120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100005309.01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TAMSULOSINA CÁPSULA O TABLETA DE LIBERACIÓN PROLONGADA CADA CÁPSULA O TABLETA DE LIBERACIÓN PROLONGADA CONTIENE: CLORHIDRATO DE TAMSULOSINA </w:t>
            </w:r>
            <w:r w:rsidRPr="0063366E">
              <w:rPr>
                <w:rFonts w:ascii="Arial" w:hAnsi="Arial" w:cs="Arial"/>
                <w:color w:val="000000"/>
                <w:sz w:val="16"/>
                <w:szCs w:val="16"/>
                <w:lang w:val="es-MX" w:eastAsia="es-MX"/>
              </w:rPr>
              <w:lastRenderedPageBreak/>
              <w:t>0.4 MG ENVASE CON 20 CÁPSULAS O TABLETAS DE LIBERACIÓN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532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100005309.02</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TAMSULOSINA CAPSULA DE LIBERACION PROLONGADA 0.4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ACETATO DE  CASPOFUNGINA EQUIVALENTE A 50MG. DE CASPOFUNGINAENVASE CON FCO AMPULA CON POLVO PARA 10.5 ML.( 5ML/ML.).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100005319.00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DUTASTERIDA  CAPSULA  0.5 MG  30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ALFA DORNASA. SOLUCION PARA INHALACION. 2.5 MG. AMPOLLETA CON 2.5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BERACTANT. SUSPENSION INYECTABLE. 25 MG/8 ML. ENVASE CON FRASCO AMPULA DE 8 ML Y CANULA ENDOTRAQUEAL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ERITROPOYETINA SOLUCION INYECTABLE 4000 UI FRASCOS AMPULA CON O SIN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100005335.00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FOSFOLIPIDOS DE PULMON  SUSPENSION 80 MG/ML ENVASE CON 1.5 ML PORCINO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100005335.01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FOSFOLIPIDOS DE PULMON PORCINO SUSPENSION 80 MG/ML            ENVASE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100005337.00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TOBRAMICINA. SOLUCION PARA NEBULIZADOR. 300 MG. ENVASE CON 14 SOBRES, CADA SOBRE CON 4 AMPOLLETAS DE 5 ML CADA UNA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NIMODIPINO SOLUCION INYECTABLE 10 MG/ 50 ML FRASCO AMPULA CON 50 ML CON O SIN EQUIPO PERFUSOR DE POLIETILENO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VIGABATRINA. COMPRIMIDO. 500 MG. 60 COMPRIMIDOS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100005359.00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VALPROATO DE MAGNESIO. TABLETA DE LIBERACION PROLONGADA. 600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TOPIRAMATO TABLETA 100 MG ENVASE CON 60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TOPIRAMATO TABLETA 25 MG ENVASE CON 60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100005383.00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VITAMINAS (POLIVITAMINAS) Y MINERALES. JARABE. VITAMINA A, D, E, C,  B1, B2, B6, B12, NICOTINAMINA Y HIERRO. ENVASE CON 240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100005384.00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MULTIVITAMINAS. SOLUCION INYECTABLE ADULTO. VITAMINA A, D, E, B1, B2, B6, B12, ACIDO PANTOTENICO, C, BIOTINA, ACIDO FOLICO. UN FRASCO AMPULA Y DILUYENTE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100005385.00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MULTIVITAMINAS SOLUCION INYECTABLE. INFANTIL VITAMINA A, D, E, K, B1, B2, B6, B12, ACIDO PANTOTENICO, C, BIOTINA, ACIDO FOLICO 1 FRASCO AMPULA Y 1 AMPOLLETAS CON 5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100005386.00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CLORURO DE SODIO. SOLUCION INYECTABLE AL 17.7%. 0.177 G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100005391.00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DIETA POLIMERICA SIN FIBRA SUSPENSION ORAL O ENTERAL MACRO Y MICRONUTRIMENTOS ENVASE CON 236 A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100005392.00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DIETA POLIMERICA CON FIBRA SUSPENSION ORAL O ENTERAL MACRO Y MICRONUTRIMENTOS, FIBRA 1.25 A 1.35 G EN L00 ML ENVASE CON 236 A 250 ML 236 A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100005395.00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TIAMINA. SOLUCION INYECTABLE. 500 MG. FRASCO AMPULA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100005397.00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LATA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599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606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100005400.00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DE INICIO LIBRE DE FENILALANINA. POLVO. KCAL 470-550/100G, LIPIDOS 20-26G/100G, HIDRATOS DE CARBONO 50-60G/100G, PROTEINAS 12.50-17G/100G. ENVASE: LATA CON MEDIDA DOSIFICADORA.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ALIMENTO MEDICO PARA PACIENTES CON ACIDEMIA METILMALONICA Y PROPIONICA DE RECIEN NACIDOS A 7 AÑOS 11 MESES DE EDAD. POLVO. KCAL 350 A 500. PROTEINA 15 A 5 G. HIDRATOS DE CARBONO 51A 62 G. LIPIDOS 0.0 A 26 G. ENVASE LATA CON MEDIDA DOSIFICADORA.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ALIMENTO MEDICO PARA PACIENTES CON ENFERMEDAD DE ORINA DE JARABE DE MAPLE (ARCE), DE RECIEN NACIDOS A 7 AÑOS 11 MESES DE EDAD. POLVO. KCAL 350 A 500. PROTEINA 15 A 25 G. HIDRATOS DE CARBONO 51 A 62 G. LIPIDOS 0.0 A 26 G. ENVASE LATA CON MEDIDA DOSIFICADORA.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ALIMENTO MEDICO PARA MENORES DE UN AÑO CON ACIDEMIA ISOVALERICA Y OTROS TRASTORNOS DEL METABOLISMO DE LA LEUCINA. POLVO. KCAL 475 A 500 POR CADA 100 G. PROTEINA 13 A 16.20 G POR CADA 100G. HIDRATOS DE CARBONO 51 A 54 G POR CADA 100G. LIPIDOS 21.70 A 26 G POR CADA 100G.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100005428.00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DIHIDRATADO DE ONDANSETRON. SOLUCION INYECTABLE. 8 MG/ 4 ML.AMPOLLETA O FRASCO AMPULA CON 4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FILGRASTIM. SOLUCION INYECTABLE. 300 MCG. FRASCOS AMPULA O JERINGAS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CINARIZINA. TABLETA. 75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100005476.00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LEVOMEPROMAZINA. SOLUCION INYECTABLE. 25 MG/ ML. AMPOLLETA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PAROXETINA.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DECANOATO DE ZUCLOPENTIXOL. SOLUCION INYECTABLE. 200 MG. AMPOLLETA DE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DICLORHIDRATO DE ZUCLOPENTIXOL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100005484.01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ZUCLOPENTIXOL TABLETA CADA TABLETA CONTIENE: DICLORHIDRATO DE ZUCLOPENTIXOL EQUIVALENTE A 25 MG DE ZUCLOPENTIXOL. ENVASE CON 50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OLANZAPINA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100005485.01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OLANZAPINA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OLANZAPINA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OLANZAPINA TABLETA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BROMHIDRATO DE CITALOPRAM TABLETA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100005489.00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QUETIAPINA.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100005490.00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MIRTAZAPINA. TABLETA O TABLETA DISPERSABLE. 30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100005494.00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QUETIAPINA TABLETA DE LIBERACION PROLONGADA300 MGENVASE CON 30 TABLETAS DE LIBERACION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100005501.00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DICLOFENACO SODICO. SOLUCION INYECTABLE. 75 MG/ 3 ML. AMPOLLETAS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100005505.00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CELECOXIB CAPSULA100 MG 20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628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100005506.00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CELECOXIB. CAPSULA.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100005551.00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DABIGATRAN, INHIBIDOR DIRECTO DE LA TROMBINA, EL CUAL SE ADMINSITRA POR VIA ORAL Y SU EFECTO ES REVERSIBLE. CAPSULAS DE 75 MG. CAJA CON 30 CAPSULAS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100005552.00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DABIGATRAN, INHIBIDOR DIRECTO DE LA TROMBINAEL CUAL SE ADMINISTRA POR VIA ORAL Y SU EFECTO ES REVERSIBLE, CAPSULAS DE 110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100005620.00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VILDAGLIPTINA COMPRIMIDO 50 MG 28 COMPRIMIDOS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LINAGLIPTINA          5 MG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376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100005622.00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SAXAGLIPTINA TAB. 5MG.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100005624.00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ROMIPLOSTIM SOLUCION INYECTABLE 375 µG ENVASE CON UN FRASCO AMPULA CON POLVO (250 MCG/0.5 ML RECONSTITUIDO)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100005631.01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ALPROSTADIL SOLUCIÓN INYECTABLE CADA AMPOLLETA CON LIOFILIZADO O SOLUCIÓN CONTIENE: ALPROSTADIL 20 µG ENVASE CON 5 AMPOLLETAS CON 1 ML DE SOLUCIÓN CADA UNA (20 µG/ML).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100005640.00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EFAVIRENZ, EMTRICITABINA, TENOFOVIR FUMARATO DE DISOPROXILO TABLETA 600 MG/200 MG/300 MG EQUIVALENTE A 245 MG DE TENOFOVIR DISOPROXIL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FACTOR VIII DE LA COAGULACIÓN SANGUÍNEA HUMANO/FACTOR DE VON WILLEBRAND. SOLUCIÓN INYECTABLE CADA FRASCO ÁMPULA CON LIOFILIZADO CONTIENE: FACTOR VIII DE LA COAGULACIÓN SANGUÍNEA HUMANO 250 UI FACTOR DE VON WILLEBRAND  600 UI ENVASE CON UN FRASCO ÁMPULA CON LIOFILIZADO Y UN FRASCO ÁMPULA CON 5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100005646.00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FUROATO DE FLUTICASONA 27.5 MG ENVASE SUSPENSION EN AEROSOL NASAL CADA DISPARO PROPORCIONA: FUROATO DE FLUTICASONA 27.5 µG  ENVASE CON 120 DISPAROS.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100005660.00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LACOSAMIDA TABLETAS 50 MG. C/14</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LACOSAMIDA TABLETAS 100 MG. C/28</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LACOSAMIDATABLETA150 MG 28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100005663.00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LACOSAMIDA TABLETA 200 MG 28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100005664.00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LACOSAMIDA SOLUCION INYECTABLE200 MG FRASCO AMPULA CON 20 ML (10 MG/ML)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100005721.00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PARACETAMOL SOLUCION INYECTABLE 1 G ENVASE CON UN FRASCO AMPULA CON 100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1380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100005865.00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 AMPULA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100005943.00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IBUPROFENO SUSPENCION ORAL, CADA 100 ML CONTIENEN: IBUPROFENO  2 G. ENVASE CON 120 ML Y MEDIDA DOSIFICADORA.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100005980.00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FUROATO DE FLUTICASONA 100 MG, POLVO PARA INHALACIÓN CADA DOSIS CONTIENE: FUROATO DE FLUTICASONA 100 µG VILANTEROL TRIFENATATO EQUIVALENTE A  25 µG DE VILANTEROL ENVASE CON DISPOSITIVO INHALADOR CON 30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100006008.00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EMPAGLIFLOZINA 10 MG CAJA CON 30 TAB</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649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100006009.00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EMPAGIFLOZINA 25 MG CAJA CON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100006012.04</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MISOPROSTOL TABLETA CADA TABLETA CONTIENE: MISOPROSTOL 200 µG ENVASE CON 12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100006021.00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INDACATEROL EQUIVALENTE A 110MG ENVASE CON 30 CAPSULAS MALEATO DE INDACATEROL EQUIVALENTE A 110 µG DE INDACATEROL BROMURO DE GLICOPIRRONIO EQUIVALENTE A         50 µG DE GLICOPIRRONIO ENVASE CON 30 CÁPSULAS CON POLVO PARA INHALACIÓN (NO INGERIBLES), Y UN DISPOSITIVO PARA INHALACIÓN.</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100006051.00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ALPROSTADIL 500 µG. ENVASE CON 5 AMPOLLETAS CON 1 ML CADA UNA (500 µG/ML).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100006083.01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CITRATO DE CAFEÍNA SOLUCIÓN INYECTABLE-SOLUCIÓN ORAL CADA MILILITRO CONTIENE: CITRATO DE CAFEÍNA 20 MG EQUIVALENTE A 10 MG DE CAFEÍNA; ENVASE CON 10 FRASCOS ÁMPULA CON 1 ML (10 MG DE CAFEÍNA/1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100006117.01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INSULINA ASPÁRTICA (30% DE INSULINA ASPARTA SOLUBLE Y 70% INSULINA ASPARTA CRISTALINA CON PROTAMINA) SUSP INYECTABLE CADA ML CONTIENE: INSULINA ASPARTA DE ORIGEN ADN RECOMBINANTE (30% DE INSULINA ASPARTA SOLUBLE Y 70% DE INSULINA ASPARTA CRISTALINA CON PROTAMINA) 100 U ENVASE CON 5 PLUMAS PRELLENADAS CADA UNA CON 3 ML (100 U/ML).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100006123.00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ALOGLIPTINA, CADA TABLETA CONTIENE:BENZOATO DE ALOGLIPTINA EQUIVALENTE A 25 MG DE ALOGLIPTINA ENVASE CON 28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TOXOIDE TETANICO Y DIFTERICO (TD ADULTO) SUSPENSION INYECTABLE ENVAE CON FRASCO AMPULA CON 5ML (10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200003831.00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INMUNOGLOBULINA HUMANA HIPERINMUNE ANTITETANICA  SOLUCION INYECTABLE 250 UI/3 ML O 1 ML . FRASCO AMPULA CON 3ML O AMPOLLETA CON 1ML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INMUNOGLOBULINA HUMANA ANTIRRABICA. SOLUCION INYECTABLE. 300 UI/2 ML. FRASCO AMPULA CON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200003835.00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 A SOLUCION 200 000 UI POR DOSIS ENVASE CON 25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200003835.01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VITAMINA A SOLUCION 200 000 UI POR DOSIS ENVASE CON 50 DOSIS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200003842.00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SUERO ANTIALACRAN. SOLUCION INYECTABLE. FRASCO AMPULA Y DILUYENTE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200003843.00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SUERO ANTIVIPERINO LIOFILIZADO. SOLUCION INYECTABLE. FRASCO AMPULA Y DILUYENTE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200003847.00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FABOTERAPICO POLIVALENTE ANTIALACRAN. SOLUCION INYECTABLE.  FRASCO AMPULA CON LIOFILIZADO Y AMPOLLETA CON DILUYENTE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200003848.00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FABOTERAPICO POLIVALENTE ANTIARACNIDO. SOLUCION INYECTABLE. FRASCO AMPULA CON LIOFILIZADO Y AMPOLLETA CON DILUYENTE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200003849.00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FABOTERAPICO POLIVALENTE ANTIVIPERINO. SOLUCION INYECTABLE. FRASCO AMPULA CON LIOFILIZADO Y AMPOLLETA CON DILUYENTE DE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200003850.00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FABOTERPICO POLIVALENTE ANTICORALILLO, SOLUCION INYECTABLE, FRASCO AMPULA CON LIOFICILIZADO Y AMPOLLETA CON DILUYENTE DE 5ML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300000003.00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SUCEDANEO DE LECHE HUMANA DE PRETERMINO. POLVO. DENSIDAD ENERGETICA 0.80 A 0.81. ENVASE CON 400 A 454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668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300000011.00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SUCEDANEO DE LECHE HUMANA DE TERMINO. ENVASE CON 400 A 454 G Y MEDIDA DE 4.30 A 4.50 GR.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183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300000012.00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SUCEDANEO DE LECHE HUMANA DE TERMINO SIN LACTOSA. POLVO. DENSIDAD ENERGETICA 0.66 A 0.68. ENVASE CON  375 A 400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300000013.00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300000014.00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DE SEGUIMIENTO O CONTINUACION. ENVASE CON 400 A 454 GR Y MEDIDA DE 4.30 A 4.50 GR.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300000021.00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DE PROTEINA AISLADA DE SOYA. POLVO. DENSIDAD ENERGETICA 0.66-0.68. ENVASE CON 400 A 454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400000132.01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NALBUFINA CLORHIDRATO. SOLUCION INYECTABLE. 10 MG/ML.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400000202.00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DIAZEPAM SOLUCION INYECTABLE 10 MG. AMPOLLETA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400000206.01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FLUNITRAZEPAM. SOLUCION INYECTABLE. 2 MG. 5 AMPOLLETAS CON 1 ML Y 5 AMPOLLETAS CON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400000221.00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TIOPENTAL SODICO. SOLUCION INYECTABLE. 0.5 G/20 ML. FRASCO AMPULA Y DILUYENTE CON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400000226.00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KETAMINA. SOLUCION INYECTABLE. 500 MG/10 ML. FRASCO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400000242.00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FENTANILO. SOLUCION INYECTABLE. 0.5 MG/10 ML. AMPOLLETAS O FRASCOS AMPULA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400000243.00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ETOMIDATO. SOLUCION INYECTABLE. 20 MG/10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400001544.00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ERGOMETRINA (ERGONOVINA). SOLUCION INYECTABLE. 0.2 MG/ ML.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400002096.00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TRAMADOL/ACETAMINOFÈN  37.5MG/325MG.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922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400002097.00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BUPRENORFINA. PARCHE. 30 MG. ENVASE CON 4 PARCHES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400002098.00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BUPRENORFINA. PARCHE. 20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400002099.00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MORFINA. SOLUCION INYECTABLE. 2.5 MG. AMPOLLETAS CON 2.5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400002100.00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BUPRENORFINA  0.2 MG.  TABLETA SUBLINGUAL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400002103.00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MORFINA. SOLUCION INYECTABLE. 10 MG. AMPOLLETAS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400002106.00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TRAMADOL. SOLUCION INYECTABLE. 100 MG/ 2 ML. AMPOLLETA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400002107.00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EFEDRINA, 50 MG. SOLUCION INYECTABLE AMP.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689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400002108.00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MIDAZOLAM. SOLUCION INYECTABLE. 5 MG/5ML. AMPOLLETAS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400002164.00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CARBAMAZEPINA. TABLETA. 400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400002499.00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ALPRAZOLAM. TABLETA. 2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400002500.00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ALPRAZOLAM. TABLETA. 0.25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FENOBARBITAL. TABLETA.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400002602.00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FENOBARBITAL. TABLETA. 15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400002608.00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CARBAMAZEPINA. TABLETA. 200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1670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696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CARBAMAZEPINA. SUSPENSION ORAL. 100 MG/ 5 ML. ENVASE CON 120 ML Y DOSIFICADOR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CLONAZEPAM. TABLETA. 2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638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400002613.00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CLONAZEPAM. SOLUCION. 2.5 MG/ ML. ENVASE CON 10 ML Y GOTERO INTEGRAL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699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400002614.00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CLONAZEPAM. SOLUCION INYECTABLE. 1 MG/ML. AMPOLLETAS CON UN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400002619.00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FENOBARBITAL. ELIXIR. 20 MG/ 5 ML. ENVASE CON 60 ML Y DOSIFICADOR DE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TRIHEXIFENIDILO.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BIPERIDENO. TABLETA. 2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245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400002653.00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LACTATO DE BIPERIDENO. SOLUCION INYECTABLE. 5 MG/ ML. AMPOLLETAS CON UN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400002654.00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LEVODOPA Y CARBIDOPA. TABLETA. 250 MG/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400002657.01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LEVODOPA Y CARBIDOPA TABLETA DE LIBERACION PROLONGADA 200/50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400002877.00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CICLOPENTOLATO. SOLUCION OFTALMICA. 10 MG/ ML. GOTERO INTEGRAL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MALEATO DE LEVOMEPROMAZINA.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128</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DIAZEPAM 10 MG.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709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400003241.00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TRIFLUOPERAZINA 5 MG. GRAGEAS O TABLETA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400003241.01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TRIFLUOPERAZINA GRAGEA O TABLETA, CADA GRAGEA O TABLETA CONTIENE: CLORHIDRATO DE TRIFLUOPERAZINA EQUIVALENTE A 5 MG DE TRIFLUOPERAZINA. ENVASE CON 30 GRAGEAS O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400003247.00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PERFENAZINA. SOLUCION INYECTABLE. 5 MG/ML. 3 AMPOLLETAS CON UN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HALOPERIDOL. TABLETA. 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400003253.00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HALOPERIDOL. SOLUCION INYECTABLE. 5 MG/ ML. AMPOLLETAS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400003255.00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CARBONATO DE LITIO. TABLETA.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400003258.00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RISPERIDONA. TABLETA. 2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400003259.00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CLOZAPINA COMPRIMIDOS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400003262.00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RISPERIDONA. SOLUCION ORAL. 1.0 MG/ML. ENVASE CON 60 ML Y GOTERO DOSIFICADOR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400003268.00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RISPERIDONA. SUSPENSION INYECTABLE DE LIBERACION PROLONGADA. 25 MG. FRASCO AMPULA Y JERINGA PRELLENADA CON 2 ML DE DILUYENTE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719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400003302.00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IMIPRAMINA. GRAGEA O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400003305.00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AMITRIPTILINA. TABLETA. 25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400004026.00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BUPRENORFINA. SOLUCION INYECTABLE. 0.30 MG/ ML. AMPOLLETAS O FRASCO AMPULA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400004029.00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MORFINA PENTAHIDRATADA 30 MG ENVASE CON 20 TABS, CADA TABLETA CONTIENE: SULFATO DE MORFINA PENTAHIDRATADO EQUIVALENTE A         30 MG DE SULFATO DE MORFINA ENVASE CON 20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400004032.00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OXICODONA 20 MG TABLETA LIBERACION PROLONGADA CON 30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724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400004033.00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TABLETA DE LIBERACION PROLONGADA CADA TABLETA CONTIENE: CLORHIDRATO DE OXICODONA 10 MG. ENVASE CON 30 TABLETAS DE LIBERACIÓN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400004054.00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FLUMAZENIL SOLUCION INYECTABLE 0.5 MG/5 ML(0.1 MG/ML) AMPOLLETA CON 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400004057.00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MIDAZOLAM. SOLUCION INYECTABLE. 15 MG/3 ML. AMPOLLETAS CON 3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400004060.00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MIDAZOLAM. SOLUCION INYECTABLE. 50 MG/10 ML. AMPOLLETAS CON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400004470.00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METILFENIDATO. TABLETA DE LIBERACION PROLONGADA. 18 MG. 15 TABLETAS DE LIBERACION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729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400004470.01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METILFENIDATO TABLETA DE LIBERACION PROLONGADA18 MG 30 TABLETAS DE LIBERACION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400004471.00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METILFENIDATO TABLETA DE LIBERACION PROLONGADA 27 MG. CAJA CON 15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400004471.01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METILFENIDATO (2)TABLETA DE LIBERACION PROLONGADA27 MG30 TABLETAS DE LIBERACION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400004472.00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METILFENIDATO. TABLETA DE LIBERACION PROLONGADA. 36 MG. 15 TABLETAS DE LIBERACION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400004472.01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METILFENIDATO TABLETA DE LIBERACION PROLONGADA36 MG 30 TABLETAS DE LIBERACION PROLONGADA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400004477.00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HALOPERIDOL. SOLUCION ORAL. 2 MG / ML. FRASCO GOTERO CON 15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400004481.00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HALOPERIDOL SOLUCION INYECTABLE 50 MG/ML 1 AMPOLLETA CON 1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400004484.00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SERTRALINA. CAPSULA O TABLETA. 50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1653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400005351.00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METILFENIDATO. COMPRIMIDO. 10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C/30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400005478.00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LORAZEPAM. TABLETA. 1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739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4030000103.00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LEVETIRACETAM AMPOLLETA 500 MG / 5 ML. SOLUCION INYECTABLE.</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AMPOLLETA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91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4030000210.00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CLARITROMICINA 500 MG. SOL. INY. F.A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4030000409.00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LATA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343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4030001102.00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KETOROLACO TROMETAMINA 10 MG. TAB.</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82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4030001201.00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LACTULOSA SOLUCION FRASCO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4030001410.00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MELATONINA 3 MG. TAB.</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4030001412.00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MEPIVACAINA AL 2% CON EPINEFRINA (ADRENALINA). 50 CARTUCHOS DE 1.8 ML CADA UNO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4030001506.00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n-US" w:eastAsia="es-MX"/>
              </w:rPr>
            </w:pPr>
            <w:r w:rsidRPr="0063366E">
              <w:rPr>
                <w:rFonts w:ascii="Arial" w:hAnsi="Arial" w:cs="Arial"/>
                <w:color w:val="000000"/>
                <w:sz w:val="16"/>
                <w:szCs w:val="16"/>
                <w:lang w:val="en-US" w:eastAsia="es-MX"/>
              </w:rPr>
              <w:t>NITROGLICERINA SOL. INY. 5 MG/ML. AMP. 10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4030002106.00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SUPLEMENTO ALIMENTICIO A BASE DE PEPTIDOS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5030000005.00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SUGAMMADEX 200 MG. SOLUCION INYECTABLE. VIAL 2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VIAL</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749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5030000006.00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IVERMECTINA 6 MG. TABLETAS. ENVASE CON 2.</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5030000007.00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 xml:space="preserve">CONCENTRADO DE COMPLEJO DE PROTROMBINA. ENVASE QUE CONTIENE UN FRASCO VIAL CON LIOFILIZADO CON 500 UI, UN FRASCO VIAL CON SOLVENTE (AGUA INYECTABLE) CON 20 ML Y UN SET DE TRANSFERENCIA PARA LA ADMINISTRACION (UNA AGUJA DE DOS EXTREMIDADES Y UN </w:t>
            </w:r>
            <w:r w:rsidRPr="0063366E">
              <w:rPr>
                <w:rFonts w:ascii="Arial" w:hAnsi="Arial" w:cs="Arial"/>
                <w:color w:val="000000"/>
                <w:sz w:val="16"/>
                <w:szCs w:val="16"/>
                <w:lang w:val="es-MX" w:eastAsia="es-MX"/>
              </w:rPr>
              <w:lastRenderedPageBreak/>
              <w:t>FILTRO). CADA FRASCO AMPULA CON LIOFILIZADO CONTIENE: PROTEINAS TOTALES 260-820 MG FACTOR II DE LA COAGULACION HUMANA 220-760 UI FACTOR VII DE LA COAGULACION HUMANA 180-480 UI FACTOR IX DE LA COAGULACION HUMANA 500 UI FACTOR X DE LA COAGULACION HUMANA 360-600 UI PROTEINA C 140-620 UI PROTEINA S 140-640 UI EL FRASCO AMPULA CON DILUYENTE CONTIENE: AGUA INYECTABLE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5030000061.00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ACETILSALICILICO TAB.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130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5030000070.00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ACIDO VALPROICO 500 MG. SOL. INY. F. A. (CADA ML. CONTIENE 100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5030000071.00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ARTICAINA CON EPINEFRINA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5030000075.00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SAL SODICA 50.00MG/CLORURO DE SODIO 12.00 MG/FOSFATO DISODICO 1.000MG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5030000301.00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TROPICAMIDA 8MG/CLORHIDRATO DE FENILEFRINA 50MG/VEHICULO CBP 1ML GOTAS OFTALMICAS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 15ML</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5030000457.00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DOMPERIDONA 1MG/ML SUSPENSION</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 60ML</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5030000517.00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ADRENALINA (EPINEFRINA) RACEMICA. SOLUCION PARA INHALACION ORAL. DOSIS DE 0.5 ML DE SOLUCION AL 2.5%</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 AMPULA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17</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5030000604.00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SEMI ELEMENTAL EN POLVO CON HIERRO P/LACTANTES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LATA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759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5030000651.00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INFANTIL DE INICIO CON HIERRO PARA LACTANTES CON REFLUJO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LATA DE 400G</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5030000653.00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FORMULA NUTRAMIGEN, POLVO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LATA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14</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5030000711.00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HIDROXIIPROPILMETILCELULOSA 3MG/CARBOMERO (CARBOPOL) 980 2.2MG, ORBITOL, ACIDO FOSFORICO, PERBORATO DE SODIO TETRAHIDRATADO Y AGUA PURIFICADA, CBP 1 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TUBO 3GR</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5030001012.00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AMFOTERICINA B LIPOSOMAL, 50 MG/15ML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AMPULA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5030001252.00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n-US" w:eastAsia="es-MX"/>
              </w:rPr>
            </w:pPr>
            <w:r w:rsidRPr="0063366E">
              <w:rPr>
                <w:rFonts w:ascii="Arial" w:hAnsi="Arial" w:cs="Arial"/>
                <w:color w:val="000000"/>
                <w:sz w:val="16"/>
                <w:szCs w:val="16"/>
                <w:lang w:val="en-US" w:eastAsia="es-MX"/>
              </w:rPr>
              <w:t>LABETALOL 5 MG. SUSP. INY. 20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5030001515.00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SULFATO DE POLIMIXINA B 500,000 U, BACITRACINA ZINC 40,000 U, SULFATO DE NEOMICINA EQUIVALENTE A 0.35 G DE NEOMICINA BASE EXCIPIENTE, C.B.P. 100 G. UNGÜENTO. TUBO CON 30 GR.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TUBO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5030001527.00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spacing w:after="240"/>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NORFENEFRINA SOL. GOTAS FRASCO GOTERO 24 ML. FORMULA C/100ML CONTIENE:CLORHIDRATO DE NORFENEFRINA  1.000G  VEHICULO CBP 100ML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5030001843.00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POLIESTIRENO SULFONATO CALCICO 14.96G / EXCIPIENTE CBP 15.0G POLVO PARA PREPARAR SUSPENSION ORAL MCA. NOVEFAZOL.  CAJA CON 26 SOBRES DE 15G.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 CON 26 SOBRES</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5030001844.00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PARECOXIB SODICO 42.36 MG EQ. A PARECOXIB BASE 40MG Y EXCIPIENTES C.S.P.</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5030002005.00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RIFAMPICINA CAP. 300 MG.</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C/16</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769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5030002030.00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CLORHIDRATO DE MEMANTINA TABLETAS DE 10 MG CON 14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5030002096.01</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TRAMADOL 100MG/ML SOLUCION, FRASCO GOTERO 10ML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5030002121.00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MEPIVACAINA AL 3% SIN VASO CONSTRICTOR (SIN EPINEFRINA). 50 CARTUCHOS DE 1.8 ML C/U</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C/50</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36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772</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5030002243.00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TOBRAMICINA 0.3%/DEXAMETAZONA 0.1%/CLORUBUTANOL 0.5% UNGÜENTO OFTALMICO MCA. TOBRADEX</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lastRenderedPageBreak/>
              <w:t>773</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5030002415.00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VERAPAMILO 180MG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CAJA CON 30 TABLETAS</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774</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5030002619.00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ETAMSILATO 250 MG AMPOLLETA</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C/4</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6</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775</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5030002622.00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PERMETRINA CREMA 5 G/100 GR ENVASE CON 60 GR.</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776</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5030002625.00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SUCEDANEO DE LECHE HUMANA DE PRETERMINO. LIQUIDA ESTERILIZADA. 24 KCAL POR ML. ENVASE CON 59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439</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777</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5030002626.00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SUCEDANEO DE LECHE HUMANA DE CRECIMIENTO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LATA DE 400G</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778</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5030002627.00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BOTELLA DE 89ML</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1001</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779</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5030003205.00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CEFIXIMA 100MG/5ML, SUSPENSION, ENVASE DE 50 ML</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780</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Tahoma" w:hAnsi="Tahoma" w:cs="Tahoma"/>
                <w:color w:val="000000"/>
                <w:sz w:val="16"/>
                <w:szCs w:val="16"/>
                <w:lang w:val="es-MX" w:eastAsia="es-MX"/>
              </w:rPr>
            </w:pPr>
            <w:r w:rsidRPr="0063366E">
              <w:rPr>
                <w:rFonts w:ascii="Tahoma" w:hAnsi="Tahoma" w:cs="Tahoma"/>
                <w:color w:val="000000"/>
                <w:sz w:val="16"/>
                <w:szCs w:val="16"/>
                <w:lang w:val="es-MX" w:eastAsia="es-MX"/>
              </w:rPr>
              <w:t>5030402010.00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ALOGLIPTINA TABLETA, CADA TABLETA CONTIENE:BENZOATO DE ALOGLIPTINA EQUIVALENTE A 12.5 MG DE ALOGLIPTINA ENVASE CON 28 TABLETAS</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C/28</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25</w:t>
            </w:r>
          </w:p>
        </w:tc>
      </w:tr>
      <w:tr w:rsidR="0063366E" w:rsidRPr="0063366E" w:rsidTr="0063366E">
        <w:trPr>
          <w:trHeight w:val="300"/>
        </w:trPr>
        <w:tc>
          <w:tcPr>
            <w:tcW w:w="822" w:type="dxa"/>
            <w:tcBorders>
              <w:top w:val="nil"/>
              <w:left w:val="single" w:sz="8" w:space="0" w:color="auto"/>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781</w:t>
            </w:r>
          </w:p>
        </w:tc>
        <w:tc>
          <w:tcPr>
            <w:tcW w:w="131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5040160101.00</w:t>
            </w:r>
          </w:p>
        </w:tc>
        <w:tc>
          <w:tcPr>
            <w:tcW w:w="494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ACEITE MINERAL 3G/LANOLINA ANHIDRA 3G/100G UNGÜENTO</w:t>
            </w:r>
          </w:p>
        </w:tc>
        <w:tc>
          <w:tcPr>
            <w:tcW w:w="1154"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TUBO 3.5GR</w:t>
            </w:r>
          </w:p>
        </w:tc>
        <w:tc>
          <w:tcPr>
            <w:tcW w:w="1200"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C/1</w:t>
            </w:r>
          </w:p>
        </w:tc>
        <w:tc>
          <w:tcPr>
            <w:tcW w:w="982" w:type="dxa"/>
            <w:tcBorders>
              <w:top w:val="nil"/>
              <w:left w:val="nil"/>
              <w:bottom w:val="single" w:sz="8" w:space="0" w:color="auto"/>
              <w:right w:val="single" w:sz="8" w:space="0" w:color="auto"/>
            </w:tcBorders>
            <w:shd w:val="clear" w:color="auto" w:fill="auto"/>
            <w:vAlign w:val="center"/>
            <w:hideMark/>
          </w:tcPr>
          <w:p w:rsidR="0063366E" w:rsidRPr="0063366E" w:rsidRDefault="0063366E" w:rsidP="0063366E">
            <w:pPr>
              <w:jc w:val="center"/>
              <w:rPr>
                <w:rFonts w:ascii="Arial" w:hAnsi="Arial" w:cs="Arial"/>
                <w:color w:val="000000"/>
                <w:sz w:val="16"/>
                <w:szCs w:val="16"/>
                <w:lang w:val="es-MX" w:eastAsia="es-MX"/>
              </w:rPr>
            </w:pPr>
            <w:r w:rsidRPr="0063366E">
              <w:rPr>
                <w:rFonts w:ascii="Arial" w:hAnsi="Arial" w:cs="Arial"/>
                <w:color w:val="000000"/>
                <w:sz w:val="16"/>
                <w:szCs w:val="16"/>
                <w:lang w:val="es-MX" w:eastAsia="es-MX"/>
              </w:rPr>
              <w:t>2</w:t>
            </w:r>
          </w:p>
        </w:tc>
      </w:tr>
    </w:tbl>
    <w:p w:rsidR="0063366E" w:rsidRDefault="0063366E" w:rsidP="00357A32">
      <w:pPr>
        <w:pStyle w:val="Default"/>
        <w:jc w:val="center"/>
        <w:rPr>
          <w:rFonts w:asciiTheme="minorHAnsi" w:hAnsiTheme="minorHAnsi" w:cstheme="minorHAnsi"/>
          <w:b/>
          <w:bCs/>
          <w:sz w:val="22"/>
          <w:szCs w:val="22"/>
        </w:rPr>
      </w:pPr>
    </w:p>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C049B3" w:rsidRDefault="00C049B3">
      <w:pPr>
        <w:rPr>
          <w:rFonts w:asciiTheme="minorHAnsi" w:hAnsiTheme="minorHAnsi"/>
        </w:rPr>
      </w:pPr>
    </w:p>
    <w:p w:rsidR="00F64CD2" w:rsidRDefault="00F64CD2">
      <w:pPr>
        <w:rPr>
          <w:rFonts w:asciiTheme="minorHAnsi" w:hAnsiTheme="minorHAnsi"/>
        </w:rPr>
      </w:pPr>
    </w:p>
    <w:p w:rsidR="00BA09CD" w:rsidRPr="00007CCB" w:rsidRDefault="00BA09CD" w:rsidP="0063366E">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63366E">
        <w:trPr>
          <w:jc w:val="center"/>
        </w:trPr>
        <w:tc>
          <w:tcPr>
            <w:tcW w:w="1060" w:type="dxa"/>
            <w:shd w:val="clear" w:color="auto" w:fill="7030A0"/>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63366E">
        <w:trPr>
          <w:trHeight w:val="64"/>
          <w:jc w:val="center"/>
        </w:trPr>
        <w:tc>
          <w:tcPr>
            <w:tcW w:w="1125" w:type="dxa"/>
            <w:shd w:val="clear" w:color="auto" w:fill="7030A0"/>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E257B0" w:rsidRDefault="00E257B0"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C049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C049B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A80C23">
              <w:rPr>
                <w:rFonts w:ascii="Calibri" w:hAnsi="Calibri"/>
                <w:b/>
                <w:bCs/>
                <w:color w:val="548DD4"/>
              </w:rPr>
              <w:t>LP-919044992-</w:t>
            </w:r>
            <w:r w:rsidR="00A83E0F">
              <w:rPr>
                <w:rFonts w:ascii="Calibri" w:hAnsi="Calibri"/>
                <w:b/>
                <w:bCs/>
                <w:color w:val="548DD4"/>
              </w:rPr>
              <w:t>N56-2021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C049B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C049B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C049B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Pr="00C40ADF" w:rsidRDefault="00043F36" w:rsidP="00BA09CD">
      <w:pPr>
        <w:ind w:left="851"/>
        <w:jc w:val="both"/>
        <w:rPr>
          <w:rFonts w:ascii="Calibri" w:hAnsi="Calibri"/>
        </w:rPr>
      </w:pPr>
    </w:p>
    <w:p w:rsidR="001F2C25" w:rsidRPr="002522C8" w:rsidRDefault="001F2C25" w:rsidP="00C049B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C049B3">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A80C23">
              <w:rPr>
                <w:rFonts w:asciiTheme="minorHAnsi" w:hAnsiTheme="minorHAnsi" w:cs="Arial"/>
                <w:bCs/>
                <w:u w:val="single"/>
              </w:rPr>
              <w:t>LP-919044992-</w:t>
            </w:r>
            <w:r w:rsidR="00A83E0F">
              <w:rPr>
                <w:rFonts w:asciiTheme="minorHAnsi" w:hAnsiTheme="minorHAnsi" w:cs="Arial"/>
                <w:bCs/>
                <w:u w:val="single"/>
              </w:rPr>
              <w:t>N56-2021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C049B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C049B3">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C049B3">
        <w:trPr>
          <w:trHeight w:val="59"/>
          <w:jc w:val="center"/>
        </w:trPr>
        <w:tc>
          <w:tcPr>
            <w:tcW w:w="806" w:type="dxa"/>
            <w:tcBorders>
              <w:top w:val="single" w:sz="6" w:space="0" w:color="auto"/>
              <w:left w:val="single" w:sz="6" w:space="0" w:color="auto"/>
              <w:right w:val="single" w:sz="6" w:space="0" w:color="auto"/>
            </w:tcBorders>
            <w:shd w:val="clear" w:color="auto" w:fill="7030A0"/>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7030A0"/>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7030A0"/>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7030A0"/>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7030A0"/>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C049B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lastRenderedPageBreak/>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C049B3">
        <w:rPr>
          <w:rFonts w:ascii="Calibri" w:hAnsi="Calibri" w:cs="Arial"/>
        </w:rPr>
        <w:t>,</w:t>
      </w:r>
      <w:r w:rsidRPr="005B113B">
        <w:rPr>
          <w:rFonts w:ascii="Calibri" w:hAnsi="Calibri" w:cs="Arial"/>
        </w:rPr>
        <w:t xml:space="preserve">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BA09CD" w:rsidRPr="00C40ADF" w:rsidRDefault="00BA09CD" w:rsidP="00C049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lastRenderedPageBreak/>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049B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C16E85">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A80C23">
        <w:rPr>
          <w:rFonts w:ascii="Calibri" w:hAnsi="Calibri" w:cs="Calibri"/>
          <w:b/>
          <w:bCs/>
          <w:sz w:val="20"/>
          <w:szCs w:val="20"/>
        </w:rPr>
        <w:t>LP-919044992-</w:t>
      </w:r>
      <w:r w:rsidR="00A83E0F">
        <w:rPr>
          <w:rFonts w:ascii="Calibri" w:hAnsi="Calibri" w:cs="Calibri"/>
          <w:b/>
          <w:bCs/>
          <w:sz w:val="20"/>
          <w:szCs w:val="20"/>
        </w:rPr>
        <w:t>N56-2021</w:t>
      </w:r>
      <w:r w:rsidRPr="00B63CD0">
        <w:rPr>
          <w:rFonts w:ascii="Calibri" w:hAnsi="Calibri" w:cs="Calibri"/>
          <w:sz w:val="20"/>
          <w:szCs w:val="20"/>
        </w:rPr>
        <w:t xml:space="preserve">, el suscrito </w:t>
      </w:r>
      <w:r w:rsidRPr="00B63CD0">
        <w:rPr>
          <w:rFonts w:ascii="Calibri" w:hAnsi="Calibri" w:cs="Calibri"/>
          <w:sz w:val="20"/>
          <w:szCs w:val="20"/>
        </w:rPr>
        <w:lastRenderedPageBreak/>
        <w:t xml:space="preserve">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C16E85">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D02298">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043F3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D02298" w:rsidRPr="002128B5" w:rsidRDefault="00D02298" w:rsidP="00D02298">
      <w:pPr>
        <w:jc w:val="center"/>
        <w:rPr>
          <w:rFonts w:ascii="Calibri" w:hAnsi="Calibri" w:cs="Arial"/>
          <w:b/>
          <w:sz w:val="16"/>
          <w:szCs w:val="16"/>
        </w:rPr>
      </w:pPr>
      <w:r w:rsidRPr="002128B5">
        <w:rPr>
          <w:rFonts w:ascii="Calibri" w:hAnsi="Calibri" w:cs="Arial"/>
          <w:b/>
          <w:sz w:val="16"/>
          <w:szCs w:val="16"/>
        </w:rPr>
        <w:t>INFORMACIÓN SOBRE LA COMPAÑIA</w:t>
      </w:r>
    </w:p>
    <w:p w:rsidR="00D02298" w:rsidRPr="002128B5" w:rsidRDefault="00D02298" w:rsidP="00D02298">
      <w:pPr>
        <w:jc w:val="center"/>
        <w:rPr>
          <w:rFonts w:ascii="Calibri" w:hAnsi="Calibri" w:cs="Arial"/>
          <w:b/>
          <w:sz w:val="16"/>
          <w:szCs w:val="16"/>
          <w:u w:val="single"/>
        </w:rPr>
      </w:pP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rsidR="00D02298" w:rsidRPr="002128B5" w:rsidRDefault="00D02298" w:rsidP="00D02298">
      <w:pPr>
        <w:tabs>
          <w:tab w:val="left" w:pos="1985"/>
        </w:tabs>
        <w:jc w:val="both"/>
        <w:rPr>
          <w:rFonts w:ascii="Calibri" w:hAnsi="Calibri" w:cs="Arial"/>
          <w:sz w:val="16"/>
          <w:szCs w:val="16"/>
        </w:rPr>
      </w:pPr>
    </w:p>
    <w:p w:rsidR="00D02298" w:rsidRPr="002128B5" w:rsidRDefault="00D02298" w:rsidP="00D02298">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rsidR="00D02298" w:rsidRPr="002128B5" w:rsidRDefault="00D02298" w:rsidP="00D02298">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D02298" w:rsidRPr="002128B5" w:rsidRDefault="00D02298" w:rsidP="00D02298">
      <w:pPr>
        <w:tabs>
          <w:tab w:val="left" w:pos="1985"/>
        </w:tabs>
        <w:jc w:val="both"/>
        <w:rPr>
          <w:rFonts w:ascii="Calibri" w:hAnsi="Calibri" w:cs="Arial"/>
          <w:sz w:val="16"/>
          <w:szCs w:val="16"/>
        </w:rPr>
      </w:pPr>
    </w:p>
    <w:p w:rsidR="00D02298" w:rsidRPr="002128B5" w:rsidRDefault="00D02298" w:rsidP="00D02298">
      <w:pPr>
        <w:tabs>
          <w:tab w:val="left" w:pos="1985"/>
        </w:tabs>
        <w:jc w:val="both"/>
        <w:rPr>
          <w:rFonts w:ascii="Calibri" w:hAnsi="Calibri" w:cs="Arial"/>
          <w:sz w:val="16"/>
          <w:szCs w:val="16"/>
        </w:rPr>
      </w:pPr>
      <w:r w:rsidRPr="002128B5">
        <w:rPr>
          <w:rFonts w:ascii="Calibri" w:hAnsi="Calibri" w:cs="Arial"/>
          <w:sz w:val="16"/>
          <w:szCs w:val="16"/>
        </w:rPr>
        <w:lastRenderedPageBreak/>
        <w:t>Registro Federal de Contribuyentes:</w:t>
      </w:r>
    </w:p>
    <w:p w:rsidR="00D02298" w:rsidRPr="002128B5" w:rsidRDefault="00D02298" w:rsidP="00D02298">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D02298" w:rsidRPr="002128B5" w:rsidRDefault="00D02298" w:rsidP="00D02298">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D02298" w:rsidRPr="002128B5" w:rsidRDefault="00D02298" w:rsidP="00D02298">
      <w:pPr>
        <w:tabs>
          <w:tab w:val="left" w:pos="1985"/>
        </w:tabs>
        <w:jc w:val="both"/>
        <w:rPr>
          <w:rFonts w:ascii="Calibri" w:hAnsi="Calibri" w:cs="Arial"/>
          <w:sz w:val="16"/>
          <w:szCs w:val="16"/>
        </w:rPr>
      </w:pPr>
      <w:r w:rsidRPr="002128B5">
        <w:rPr>
          <w:rFonts w:ascii="Calibri" w:hAnsi="Calibri" w:cs="Arial"/>
          <w:sz w:val="16"/>
          <w:szCs w:val="16"/>
        </w:rPr>
        <w:t>Correo Electrónico:</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Relación de accionistas.-</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Descripción del objeto social:</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Reformas al acta constitutiva:</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Monto de ventas totales del Ejercicio Fiscal 2020:</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Nombre del apoderado o representante:</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Escritura pública número: Fecha:</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D02298" w:rsidRPr="002128B5" w:rsidRDefault="00D02298" w:rsidP="00D0229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D02298" w:rsidRPr="002128B5" w:rsidRDefault="00D02298" w:rsidP="00D02298">
      <w:pPr>
        <w:jc w:val="center"/>
        <w:rPr>
          <w:rFonts w:ascii="Calibri" w:hAnsi="Calibri" w:cs="Arial"/>
          <w:sz w:val="16"/>
          <w:szCs w:val="16"/>
        </w:rPr>
      </w:pPr>
    </w:p>
    <w:p w:rsidR="00D02298" w:rsidRPr="002128B5" w:rsidRDefault="00D02298" w:rsidP="00D02298">
      <w:pPr>
        <w:jc w:val="center"/>
        <w:rPr>
          <w:rFonts w:ascii="Calibri" w:hAnsi="Calibri" w:cs="Arial"/>
          <w:b/>
          <w:sz w:val="16"/>
          <w:szCs w:val="16"/>
        </w:rPr>
      </w:pPr>
      <w:r w:rsidRPr="002128B5">
        <w:rPr>
          <w:rFonts w:ascii="Calibri" w:hAnsi="Calibri" w:cs="Arial"/>
          <w:b/>
          <w:sz w:val="16"/>
          <w:szCs w:val="16"/>
        </w:rPr>
        <w:t>(Lugar y fecha)</w:t>
      </w:r>
    </w:p>
    <w:p w:rsidR="00D02298" w:rsidRPr="002128B5" w:rsidRDefault="00D02298" w:rsidP="00D02298">
      <w:pPr>
        <w:jc w:val="center"/>
        <w:rPr>
          <w:rFonts w:ascii="Calibri" w:hAnsi="Calibri" w:cs="Arial"/>
          <w:b/>
          <w:sz w:val="16"/>
          <w:szCs w:val="16"/>
        </w:rPr>
      </w:pPr>
      <w:r w:rsidRPr="002128B5">
        <w:rPr>
          <w:rFonts w:ascii="Calibri" w:hAnsi="Calibri" w:cs="Arial"/>
          <w:b/>
          <w:sz w:val="16"/>
          <w:szCs w:val="16"/>
        </w:rPr>
        <w:t>Protesto lo necesario.</w:t>
      </w:r>
    </w:p>
    <w:p w:rsidR="00D02298" w:rsidRPr="002128B5" w:rsidRDefault="00D02298" w:rsidP="00D02298">
      <w:pPr>
        <w:jc w:val="center"/>
        <w:rPr>
          <w:rFonts w:ascii="Calibri" w:hAnsi="Calibri" w:cs="Arial"/>
          <w:b/>
          <w:sz w:val="16"/>
          <w:szCs w:val="16"/>
        </w:rPr>
      </w:pPr>
      <w:r w:rsidRPr="002128B5">
        <w:rPr>
          <w:rFonts w:ascii="Calibri" w:hAnsi="Calibri" w:cs="Arial"/>
          <w:b/>
          <w:sz w:val="16"/>
          <w:szCs w:val="16"/>
        </w:rPr>
        <w:t>(firma)</w:t>
      </w:r>
    </w:p>
    <w:p w:rsidR="00D02298" w:rsidRPr="001C3B83" w:rsidRDefault="00D02298" w:rsidP="00D02298">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rsidR="00D02298" w:rsidRPr="002128B5" w:rsidRDefault="00D02298" w:rsidP="00D02298">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D02298" w:rsidRPr="002128B5" w:rsidRDefault="00D02298" w:rsidP="00D02298">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D02298" w:rsidRPr="00D02298" w:rsidRDefault="00D02298" w:rsidP="00D02298">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rsidR="00D02298" w:rsidRPr="00D02298" w:rsidRDefault="00D02298" w:rsidP="00D02298">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rsidR="00D02298" w:rsidRDefault="00D02298" w:rsidP="00D02298">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D02298" w:rsidRPr="002128B5" w:rsidRDefault="00D02298" w:rsidP="00D02298">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D02298" w:rsidRPr="002128B5" w:rsidRDefault="00D02298" w:rsidP="00D02298">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D02298" w:rsidRPr="00AB17B1" w:rsidRDefault="00D02298"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rsidR="00D02298" w:rsidRPr="00AB17B1" w:rsidRDefault="00D02298"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D02298" w:rsidRDefault="00D02298" w:rsidP="00D02298">
      <w:pPr>
        <w:pStyle w:val="Default"/>
        <w:jc w:val="right"/>
        <w:rPr>
          <w:rFonts w:ascii="Calibri" w:hAnsi="Calibri" w:cs="Calibri"/>
          <w:sz w:val="22"/>
          <w:szCs w:val="22"/>
        </w:rPr>
      </w:pPr>
    </w:p>
    <w:p w:rsidR="00D02298" w:rsidRPr="00AB17B1" w:rsidRDefault="00D02298" w:rsidP="00D0229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D02298" w:rsidRPr="00012D21" w:rsidRDefault="00D02298" w:rsidP="00D02298">
      <w:pPr>
        <w:pStyle w:val="Default"/>
        <w:rPr>
          <w:rFonts w:ascii="Calibri" w:hAnsi="Calibri" w:cs="Calibri"/>
          <w:sz w:val="22"/>
          <w:szCs w:val="22"/>
        </w:rPr>
      </w:pPr>
    </w:p>
    <w:p w:rsidR="00D02298" w:rsidRPr="00AB17B1" w:rsidRDefault="00D02298" w:rsidP="00D02298">
      <w:pPr>
        <w:pStyle w:val="Default"/>
        <w:rPr>
          <w:rFonts w:ascii="Calibri" w:hAnsi="Calibri" w:cs="Calibri"/>
          <w:b/>
          <w:sz w:val="18"/>
          <w:szCs w:val="18"/>
        </w:rPr>
      </w:pPr>
      <w:r w:rsidRPr="00AB17B1">
        <w:rPr>
          <w:rFonts w:asciiTheme="minorHAnsi" w:hAnsiTheme="minorHAnsi" w:cs="Arial"/>
          <w:b/>
          <w:sz w:val="18"/>
          <w:szCs w:val="18"/>
        </w:rPr>
        <w:t>C.P. AARON SERRATO ARAOZ</w:t>
      </w:r>
    </w:p>
    <w:p w:rsidR="00D02298" w:rsidRPr="00AB17B1" w:rsidRDefault="00D02298" w:rsidP="00D02298">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D02298" w:rsidRPr="00AB17B1" w:rsidRDefault="00D02298" w:rsidP="00D02298">
      <w:pPr>
        <w:pStyle w:val="Default"/>
        <w:rPr>
          <w:rFonts w:ascii="Calibri" w:hAnsi="Calibri" w:cs="Calibri"/>
          <w:b/>
          <w:sz w:val="18"/>
          <w:szCs w:val="18"/>
        </w:rPr>
      </w:pPr>
      <w:r w:rsidRPr="00AB17B1">
        <w:rPr>
          <w:rFonts w:ascii="Calibri" w:hAnsi="Calibri" w:cs="Calibri"/>
          <w:b/>
          <w:sz w:val="18"/>
          <w:szCs w:val="18"/>
        </w:rPr>
        <w:t>Servicios de Salud de Nuevo León, OPD</w:t>
      </w:r>
    </w:p>
    <w:p w:rsidR="00D02298" w:rsidRPr="00AB17B1" w:rsidRDefault="00D02298" w:rsidP="00D02298">
      <w:pPr>
        <w:pStyle w:val="Default"/>
        <w:rPr>
          <w:rFonts w:ascii="Calibri" w:hAnsi="Calibri" w:cs="Calibri"/>
          <w:b/>
          <w:sz w:val="18"/>
          <w:szCs w:val="18"/>
        </w:rPr>
      </w:pPr>
    </w:p>
    <w:p w:rsidR="00D02298" w:rsidRPr="00AB17B1" w:rsidRDefault="00D02298" w:rsidP="00D02298">
      <w:pPr>
        <w:pStyle w:val="Default"/>
        <w:ind w:firstLine="708"/>
        <w:jc w:val="both"/>
        <w:rPr>
          <w:rFonts w:ascii="Calibri" w:hAnsi="Calibri" w:cs="Calibri"/>
          <w:sz w:val="18"/>
          <w:szCs w:val="18"/>
        </w:rPr>
      </w:pPr>
      <w:r w:rsidRPr="00AB17B1">
        <w:rPr>
          <w:rFonts w:ascii="Calibri" w:hAnsi="Calibri" w:cs="Calibri"/>
          <w:sz w:val="18"/>
          <w:szCs w:val="18"/>
        </w:rPr>
        <w:t xml:space="preserve">El suscrito C.________________________, en mi carácter de representante legal, socio o accionista (que ejerza control sobre una sociedad ya sea por ser administrador o formar parte del consejo de administración, o bien conjunta o separadamente, directa o indirectamente, </w:t>
      </w:r>
      <w:r w:rsidRPr="00AB17B1">
        <w:rPr>
          <w:rFonts w:ascii="Calibri" w:hAnsi="Calibri" w:cs="Calibri"/>
          <w:sz w:val="18"/>
          <w:szCs w:val="18"/>
        </w:rPr>
        <w:lastRenderedPageBreak/>
        <w:t>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D02298" w:rsidRPr="00AB17B1" w:rsidRDefault="00D02298" w:rsidP="00D02298">
      <w:pPr>
        <w:pStyle w:val="Default"/>
        <w:jc w:val="both"/>
        <w:rPr>
          <w:rFonts w:ascii="Calibri" w:hAnsi="Calibri" w:cs="Calibri"/>
          <w:sz w:val="18"/>
          <w:szCs w:val="18"/>
        </w:rPr>
      </w:pPr>
    </w:p>
    <w:p w:rsidR="00D02298" w:rsidRPr="00AB17B1" w:rsidRDefault="00D02298" w:rsidP="00D0229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D02298" w:rsidRPr="00AB17B1" w:rsidRDefault="00D02298" w:rsidP="00D02298">
      <w:pPr>
        <w:pStyle w:val="Default"/>
        <w:ind w:firstLine="708"/>
        <w:jc w:val="both"/>
        <w:rPr>
          <w:rFonts w:ascii="Calibri" w:hAnsi="Calibri" w:cs="Calibri"/>
          <w:sz w:val="18"/>
          <w:szCs w:val="18"/>
        </w:rPr>
      </w:pPr>
    </w:p>
    <w:p w:rsidR="00D02298" w:rsidRPr="00AB17B1" w:rsidRDefault="00D02298" w:rsidP="00D0229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D02298" w:rsidRPr="00AB17B1" w:rsidRDefault="00D02298" w:rsidP="00D02298">
      <w:pPr>
        <w:pStyle w:val="Default"/>
        <w:jc w:val="both"/>
        <w:rPr>
          <w:rFonts w:ascii="Calibri" w:hAnsi="Calibri" w:cs="Calibri"/>
          <w:sz w:val="18"/>
          <w:szCs w:val="18"/>
        </w:rPr>
      </w:pPr>
    </w:p>
    <w:p w:rsidR="00D02298" w:rsidRPr="00AB17B1" w:rsidRDefault="00D02298" w:rsidP="00D02298">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D02298" w:rsidRPr="00AB17B1" w:rsidRDefault="00D02298" w:rsidP="00D02298">
      <w:pPr>
        <w:pStyle w:val="Default"/>
        <w:jc w:val="both"/>
        <w:rPr>
          <w:rFonts w:ascii="Calibri" w:hAnsi="Calibri" w:cs="Calibri"/>
          <w:sz w:val="18"/>
          <w:szCs w:val="18"/>
        </w:rPr>
      </w:pPr>
    </w:p>
    <w:p w:rsidR="00D02298" w:rsidRPr="00AB17B1" w:rsidRDefault="00D02298" w:rsidP="00D0229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D02298" w:rsidRDefault="00D02298" w:rsidP="00D02298">
      <w:pPr>
        <w:rPr>
          <w:rFonts w:ascii="Calibri" w:hAnsi="Calibri"/>
          <w:sz w:val="22"/>
          <w:szCs w:val="22"/>
          <w:lang w:val="es-MX"/>
        </w:rPr>
      </w:pPr>
    </w:p>
    <w:p w:rsidR="00D02298" w:rsidRPr="00012D21" w:rsidRDefault="00D02298" w:rsidP="00D02298">
      <w:pPr>
        <w:rPr>
          <w:rFonts w:ascii="Calibri" w:hAnsi="Calibri"/>
          <w:sz w:val="22"/>
          <w:szCs w:val="22"/>
          <w:lang w:val="es-MX"/>
        </w:rPr>
      </w:pPr>
    </w:p>
    <w:p w:rsidR="00D02298" w:rsidRPr="00012D21" w:rsidRDefault="00D02298" w:rsidP="00D02298">
      <w:pPr>
        <w:pStyle w:val="Default"/>
        <w:jc w:val="center"/>
        <w:rPr>
          <w:rFonts w:ascii="Calibri" w:hAnsi="Calibri" w:cs="Calibri"/>
          <w:sz w:val="22"/>
          <w:szCs w:val="22"/>
        </w:rPr>
      </w:pPr>
      <w:r w:rsidRPr="0046194D">
        <w:rPr>
          <w:rFonts w:ascii="Calibri" w:hAnsi="Calibri" w:cs="Calibri"/>
          <w:b/>
          <w:bCs/>
          <w:sz w:val="22"/>
          <w:szCs w:val="22"/>
        </w:rPr>
        <w:t>A T E N T A M E N T E</w:t>
      </w:r>
    </w:p>
    <w:p w:rsidR="00D02298" w:rsidRPr="00012D21" w:rsidRDefault="00D02298" w:rsidP="00D02298">
      <w:pPr>
        <w:pStyle w:val="Default"/>
        <w:jc w:val="center"/>
        <w:rPr>
          <w:rFonts w:ascii="Calibri" w:hAnsi="Calibri" w:cs="Calibri"/>
          <w:sz w:val="22"/>
          <w:szCs w:val="22"/>
        </w:rPr>
      </w:pPr>
    </w:p>
    <w:p w:rsidR="00D02298" w:rsidRPr="00012D21" w:rsidRDefault="00D02298" w:rsidP="00D02298">
      <w:pPr>
        <w:pStyle w:val="Default"/>
        <w:jc w:val="center"/>
        <w:rPr>
          <w:rFonts w:ascii="Calibri" w:hAnsi="Calibri" w:cs="Calibri"/>
          <w:sz w:val="22"/>
          <w:szCs w:val="22"/>
        </w:rPr>
      </w:pPr>
    </w:p>
    <w:p w:rsidR="00D02298" w:rsidRPr="00012D21" w:rsidRDefault="00D02298" w:rsidP="00D0229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D02298" w:rsidRPr="00012D21" w:rsidTr="005176D5">
        <w:trPr>
          <w:trHeight w:val="457"/>
        </w:trPr>
        <w:tc>
          <w:tcPr>
            <w:tcW w:w="3105" w:type="dxa"/>
            <w:tcBorders>
              <w:top w:val="nil"/>
              <w:left w:val="nil"/>
              <w:bottom w:val="nil"/>
              <w:right w:val="nil"/>
            </w:tcBorders>
            <w:hideMark/>
          </w:tcPr>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D02298" w:rsidRDefault="00D02298" w:rsidP="00D02298">
      <w:pPr>
        <w:pStyle w:val="Default"/>
        <w:jc w:val="center"/>
        <w:rPr>
          <w:rFonts w:ascii="Calibri" w:hAnsi="Calibri" w:cs="Calibri"/>
          <w:sz w:val="22"/>
          <w:szCs w:val="22"/>
        </w:rPr>
      </w:pPr>
    </w:p>
    <w:p w:rsidR="00D02298" w:rsidRDefault="00D02298" w:rsidP="00D02298">
      <w:pPr>
        <w:pStyle w:val="Default"/>
        <w:jc w:val="center"/>
        <w:rPr>
          <w:rFonts w:ascii="Calibri" w:hAnsi="Calibri" w:cs="Calibri"/>
          <w:sz w:val="22"/>
          <w:szCs w:val="22"/>
        </w:rPr>
      </w:pPr>
    </w:p>
    <w:p w:rsidR="00D02298" w:rsidRDefault="00D02298" w:rsidP="00D02298">
      <w:pPr>
        <w:pStyle w:val="Default"/>
        <w:jc w:val="center"/>
        <w:rPr>
          <w:rFonts w:ascii="Calibri" w:hAnsi="Calibri" w:cs="Calibri"/>
          <w:sz w:val="22"/>
          <w:szCs w:val="22"/>
        </w:rPr>
      </w:pPr>
    </w:p>
    <w:p w:rsidR="00D02298" w:rsidRDefault="00D02298" w:rsidP="00D02298">
      <w:pPr>
        <w:pStyle w:val="Default"/>
        <w:jc w:val="center"/>
        <w:rPr>
          <w:rFonts w:ascii="Calibri" w:hAnsi="Calibri" w:cs="Calibri"/>
          <w:sz w:val="22"/>
          <w:szCs w:val="22"/>
        </w:rPr>
      </w:pPr>
    </w:p>
    <w:p w:rsidR="00D02298" w:rsidRDefault="00D02298" w:rsidP="00D02298">
      <w:pPr>
        <w:pStyle w:val="Default"/>
        <w:jc w:val="center"/>
        <w:rPr>
          <w:rFonts w:ascii="Calibri" w:hAnsi="Calibri" w:cs="Calibri"/>
          <w:sz w:val="22"/>
          <w:szCs w:val="22"/>
        </w:rPr>
      </w:pPr>
    </w:p>
    <w:p w:rsidR="00D02298" w:rsidRDefault="00D02298" w:rsidP="00D02298">
      <w:pPr>
        <w:pStyle w:val="Default"/>
        <w:jc w:val="center"/>
        <w:rPr>
          <w:rFonts w:ascii="Calibri" w:hAnsi="Calibri" w:cs="Calibri"/>
          <w:sz w:val="22"/>
          <w:szCs w:val="22"/>
        </w:rPr>
      </w:pPr>
    </w:p>
    <w:p w:rsidR="00D02298" w:rsidRDefault="00D02298" w:rsidP="00D02298">
      <w:pPr>
        <w:pStyle w:val="Default"/>
        <w:jc w:val="center"/>
        <w:rPr>
          <w:rFonts w:ascii="Calibri" w:hAnsi="Calibri" w:cs="Calibri"/>
          <w:sz w:val="22"/>
          <w:szCs w:val="22"/>
        </w:rPr>
      </w:pPr>
    </w:p>
    <w:p w:rsidR="00D02298" w:rsidRPr="00AB17B1" w:rsidRDefault="00D02298"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rsidR="00D02298" w:rsidRPr="00AB17B1" w:rsidRDefault="00D02298"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D02298" w:rsidRDefault="00D02298" w:rsidP="00D02298">
      <w:pPr>
        <w:pStyle w:val="Default"/>
        <w:jc w:val="right"/>
        <w:rPr>
          <w:rFonts w:ascii="Calibri" w:hAnsi="Calibri" w:cs="Calibri"/>
          <w:sz w:val="22"/>
          <w:szCs w:val="22"/>
        </w:rPr>
      </w:pPr>
    </w:p>
    <w:p w:rsidR="00D02298" w:rsidRDefault="00D02298" w:rsidP="00D02298">
      <w:pPr>
        <w:pStyle w:val="Default"/>
        <w:ind w:firstLine="708"/>
        <w:jc w:val="both"/>
        <w:rPr>
          <w:rFonts w:ascii="Calibri" w:hAnsi="Calibri" w:cs="Calibri"/>
          <w:sz w:val="22"/>
          <w:szCs w:val="22"/>
        </w:rPr>
      </w:pPr>
    </w:p>
    <w:p w:rsidR="00D02298" w:rsidRPr="00AB17B1" w:rsidRDefault="00D02298" w:rsidP="00D0229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D02298" w:rsidRDefault="00D02298" w:rsidP="00D02298">
      <w:pPr>
        <w:pStyle w:val="Default"/>
        <w:ind w:firstLine="708"/>
        <w:jc w:val="both"/>
        <w:rPr>
          <w:rFonts w:ascii="Calibri" w:hAnsi="Calibri" w:cs="Calibri"/>
          <w:sz w:val="22"/>
          <w:szCs w:val="22"/>
        </w:rPr>
      </w:pPr>
    </w:p>
    <w:p w:rsidR="00D02298" w:rsidRDefault="00D02298" w:rsidP="00D02298">
      <w:pPr>
        <w:pStyle w:val="Default"/>
        <w:rPr>
          <w:rFonts w:asciiTheme="minorHAnsi" w:hAnsiTheme="minorHAnsi" w:cs="Arial"/>
          <w:b/>
          <w:sz w:val="22"/>
          <w:szCs w:val="22"/>
        </w:rPr>
      </w:pPr>
    </w:p>
    <w:p w:rsidR="00D02298" w:rsidRPr="00AB17B1" w:rsidRDefault="00D02298" w:rsidP="00D02298">
      <w:pPr>
        <w:pStyle w:val="Default"/>
        <w:rPr>
          <w:rFonts w:ascii="Calibri" w:hAnsi="Calibri" w:cs="Calibri"/>
          <w:b/>
          <w:sz w:val="18"/>
          <w:szCs w:val="18"/>
        </w:rPr>
      </w:pPr>
      <w:r w:rsidRPr="00AB17B1">
        <w:rPr>
          <w:rFonts w:asciiTheme="minorHAnsi" w:hAnsiTheme="minorHAnsi" w:cs="Arial"/>
          <w:b/>
          <w:sz w:val="18"/>
          <w:szCs w:val="18"/>
        </w:rPr>
        <w:t>C.P. AARON SERRATO ARAOZ</w:t>
      </w:r>
    </w:p>
    <w:p w:rsidR="00D02298" w:rsidRPr="00AB17B1" w:rsidRDefault="00D02298" w:rsidP="00D02298">
      <w:pPr>
        <w:pStyle w:val="Default"/>
        <w:rPr>
          <w:rFonts w:ascii="Calibri" w:hAnsi="Calibri" w:cs="Calibri"/>
          <w:b/>
          <w:sz w:val="18"/>
          <w:szCs w:val="18"/>
        </w:rPr>
      </w:pPr>
      <w:r w:rsidRPr="00AB17B1">
        <w:rPr>
          <w:rFonts w:ascii="Calibri" w:hAnsi="Calibri" w:cs="Calibri"/>
          <w:b/>
          <w:sz w:val="18"/>
          <w:szCs w:val="18"/>
        </w:rPr>
        <w:lastRenderedPageBreak/>
        <w:t xml:space="preserve">Director Administrativo de </w:t>
      </w:r>
    </w:p>
    <w:p w:rsidR="00D02298" w:rsidRPr="00AB17B1" w:rsidRDefault="00D02298" w:rsidP="00D02298">
      <w:pPr>
        <w:pStyle w:val="Default"/>
        <w:rPr>
          <w:rFonts w:ascii="Calibri" w:hAnsi="Calibri" w:cs="Calibri"/>
          <w:b/>
          <w:sz w:val="18"/>
          <w:szCs w:val="18"/>
        </w:rPr>
      </w:pPr>
      <w:r w:rsidRPr="00AB17B1">
        <w:rPr>
          <w:rFonts w:ascii="Calibri" w:hAnsi="Calibri" w:cs="Calibri"/>
          <w:b/>
          <w:sz w:val="18"/>
          <w:szCs w:val="18"/>
        </w:rPr>
        <w:t>Servicios de Salud de Nuevo León, OPD</w:t>
      </w:r>
    </w:p>
    <w:p w:rsidR="00D02298" w:rsidRDefault="00D02298" w:rsidP="00D02298">
      <w:pPr>
        <w:pStyle w:val="Default"/>
        <w:ind w:firstLine="708"/>
        <w:jc w:val="both"/>
        <w:rPr>
          <w:rFonts w:ascii="Calibri" w:hAnsi="Calibri" w:cs="Calibri"/>
          <w:sz w:val="22"/>
          <w:szCs w:val="22"/>
        </w:rPr>
      </w:pPr>
    </w:p>
    <w:p w:rsidR="00D02298" w:rsidRDefault="00D02298" w:rsidP="00D02298">
      <w:pPr>
        <w:pStyle w:val="Default"/>
        <w:ind w:firstLine="708"/>
        <w:jc w:val="both"/>
        <w:rPr>
          <w:rFonts w:ascii="Calibri" w:hAnsi="Calibri" w:cs="Calibri"/>
          <w:sz w:val="22"/>
          <w:szCs w:val="22"/>
        </w:rPr>
      </w:pPr>
    </w:p>
    <w:p w:rsidR="00D02298" w:rsidRPr="00874110" w:rsidRDefault="00D02298" w:rsidP="00D0229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D02298" w:rsidRPr="00874110" w:rsidRDefault="00D02298" w:rsidP="00D02298">
      <w:pPr>
        <w:pStyle w:val="Default"/>
        <w:jc w:val="both"/>
        <w:rPr>
          <w:rFonts w:ascii="Calibri" w:hAnsi="Calibri" w:cs="Calibri"/>
          <w:sz w:val="18"/>
          <w:szCs w:val="18"/>
        </w:rPr>
      </w:pPr>
    </w:p>
    <w:p w:rsidR="00D02298" w:rsidRPr="00874110" w:rsidRDefault="00D02298" w:rsidP="00D0229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D02298" w:rsidRPr="00874110" w:rsidRDefault="00D02298" w:rsidP="00D02298">
      <w:pPr>
        <w:pStyle w:val="Default"/>
        <w:ind w:firstLine="708"/>
        <w:jc w:val="both"/>
        <w:rPr>
          <w:rFonts w:ascii="Calibri" w:hAnsi="Calibri" w:cs="Calibri"/>
          <w:sz w:val="18"/>
          <w:szCs w:val="18"/>
        </w:rPr>
      </w:pPr>
    </w:p>
    <w:p w:rsidR="00D02298" w:rsidRPr="00874110" w:rsidRDefault="00D02298" w:rsidP="00D0229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D02298" w:rsidRPr="00874110" w:rsidRDefault="00D02298" w:rsidP="00D02298">
      <w:pPr>
        <w:pStyle w:val="Default"/>
        <w:jc w:val="both"/>
        <w:rPr>
          <w:rFonts w:ascii="Calibri" w:hAnsi="Calibri" w:cs="Calibri"/>
          <w:sz w:val="18"/>
          <w:szCs w:val="18"/>
        </w:rPr>
      </w:pPr>
    </w:p>
    <w:p w:rsidR="00D02298" w:rsidRPr="00874110" w:rsidRDefault="00D02298" w:rsidP="00D02298">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D02298" w:rsidRPr="00874110" w:rsidRDefault="00D02298" w:rsidP="00D02298">
      <w:pPr>
        <w:pStyle w:val="Default"/>
        <w:jc w:val="both"/>
        <w:rPr>
          <w:rFonts w:ascii="Calibri" w:hAnsi="Calibri" w:cs="Calibri"/>
          <w:sz w:val="18"/>
          <w:szCs w:val="18"/>
        </w:rPr>
      </w:pPr>
    </w:p>
    <w:p w:rsidR="00D02298" w:rsidRPr="00874110" w:rsidRDefault="00D02298" w:rsidP="00D0229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D02298" w:rsidRPr="00874110" w:rsidRDefault="00D02298" w:rsidP="00D02298">
      <w:pPr>
        <w:rPr>
          <w:rFonts w:ascii="Calibri" w:hAnsi="Calibri"/>
          <w:sz w:val="18"/>
          <w:szCs w:val="18"/>
          <w:lang w:val="es-MX"/>
        </w:rPr>
      </w:pPr>
    </w:p>
    <w:p w:rsidR="00D02298" w:rsidRPr="00874110" w:rsidRDefault="00D02298" w:rsidP="00D02298">
      <w:pPr>
        <w:rPr>
          <w:rFonts w:ascii="Calibri" w:hAnsi="Calibri"/>
          <w:sz w:val="18"/>
          <w:szCs w:val="18"/>
          <w:lang w:val="es-MX"/>
        </w:rPr>
      </w:pPr>
    </w:p>
    <w:p w:rsidR="00D02298" w:rsidRPr="00874110" w:rsidRDefault="00D02298" w:rsidP="00D02298">
      <w:pPr>
        <w:pStyle w:val="Default"/>
        <w:jc w:val="center"/>
        <w:rPr>
          <w:rFonts w:ascii="Calibri" w:hAnsi="Calibri" w:cs="Calibri"/>
          <w:sz w:val="18"/>
          <w:szCs w:val="18"/>
        </w:rPr>
      </w:pPr>
      <w:r w:rsidRPr="00874110">
        <w:rPr>
          <w:rFonts w:ascii="Calibri" w:hAnsi="Calibri" w:cs="Calibri"/>
          <w:b/>
          <w:bCs/>
          <w:sz w:val="18"/>
          <w:szCs w:val="18"/>
        </w:rPr>
        <w:t>A T E N T A M E N T E</w:t>
      </w:r>
    </w:p>
    <w:p w:rsidR="00D02298" w:rsidRPr="00874110" w:rsidRDefault="00D02298" w:rsidP="00D02298">
      <w:pPr>
        <w:pStyle w:val="Default"/>
        <w:jc w:val="center"/>
        <w:rPr>
          <w:rFonts w:ascii="Calibri" w:hAnsi="Calibri" w:cs="Calibri"/>
          <w:sz w:val="18"/>
          <w:szCs w:val="18"/>
        </w:rPr>
      </w:pPr>
    </w:p>
    <w:p w:rsidR="00D02298" w:rsidRPr="00012D21" w:rsidRDefault="00D02298" w:rsidP="00D02298">
      <w:pPr>
        <w:pStyle w:val="Default"/>
        <w:jc w:val="center"/>
        <w:rPr>
          <w:rFonts w:ascii="Calibri" w:hAnsi="Calibri" w:cs="Calibri"/>
          <w:sz w:val="22"/>
          <w:szCs w:val="22"/>
        </w:rPr>
      </w:pPr>
    </w:p>
    <w:p w:rsidR="00D02298" w:rsidRPr="00012D21" w:rsidRDefault="00D02298" w:rsidP="00D0229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D02298" w:rsidRPr="00012D21" w:rsidTr="005176D5">
        <w:trPr>
          <w:trHeight w:val="457"/>
        </w:trPr>
        <w:tc>
          <w:tcPr>
            <w:tcW w:w="3105" w:type="dxa"/>
            <w:tcBorders>
              <w:top w:val="nil"/>
              <w:left w:val="nil"/>
              <w:bottom w:val="nil"/>
              <w:right w:val="nil"/>
            </w:tcBorders>
            <w:hideMark/>
          </w:tcPr>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D02298" w:rsidRPr="00012D21" w:rsidRDefault="00D02298" w:rsidP="005176D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D02298" w:rsidRPr="00012D21" w:rsidRDefault="00D02298" w:rsidP="005176D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D02298" w:rsidRDefault="00D02298" w:rsidP="00D02298">
      <w:pPr>
        <w:spacing w:after="200" w:line="276" w:lineRule="auto"/>
        <w:rPr>
          <w:rFonts w:asciiTheme="minorHAnsi" w:hAnsiTheme="minorHAnsi" w:cs="Arial"/>
          <w:b/>
          <w:bCs/>
        </w:rPr>
      </w:pPr>
    </w:p>
    <w:p w:rsidR="00D02298" w:rsidRDefault="00D02298" w:rsidP="00D02298">
      <w:pPr>
        <w:spacing w:after="200" w:line="276" w:lineRule="auto"/>
        <w:rPr>
          <w:rFonts w:asciiTheme="minorHAnsi" w:hAnsiTheme="minorHAnsi" w:cs="Arial"/>
          <w:b/>
          <w:bCs/>
        </w:rPr>
      </w:pPr>
    </w:p>
    <w:p w:rsidR="00D02298" w:rsidRDefault="00D02298" w:rsidP="00D02298">
      <w:pPr>
        <w:spacing w:after="200" w:line="276" w:lineRule="auto"/>
        <w:rPr>
          <w:rFonts w:asciiTheme="minorHAnsi" w:hAnsiTheme="minorHAnsi" w:cs="Arial"/>
          <w:b/>
          <w:bCs/>
        </w:rPr>
      </w:pPr>
    </w:p>
    <w:p w:rsidR="00D02298" w:rsidRDefault="00D02298" w:rsidP="00D02298">
      <w:pPr>
        <w:spacing w:after="200" w:line="276" w:lineRule="auto"/>
        <w:rPr>
          <w:rFonts w:asciiTheme="minorHAnsi" w:hAnsiTheme="minorHAnsi" w:cs="Arial"/>
          <w:b/>
          <w:bCs/>
        </w:rPr>
      </w:pPr>
    </w:p>
    <w:p w:rsidR="00CA04EA" w:rsidRPr="0007345B" w:rsidRDefault="00CA04EA"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A80C23">
        <w:rPr>
          <w:rFonts w:asciiTheme="minorHAnsi" w:hAnsiTheme="minorHAnsi" w:cstheme="minorHAnsi"/>
          <w:b/>
          <w:u w:val="single"/>
        </w:rPr>
        <w:t>LP-919044992-</w:t>
      </w:r>
      <w:r w:rsidR="00A83E0F">
        <w:rPr>
          <w:rFonts w:asciiTheme="minorHAnsi" w:hAnsiTheme="minorHAnsi" w:cstheme="minorHAnsi"/>
          <w:b/>
          <w:u w:val="single"/>
        </w:rPr>
        <w:t>N56-2021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E257B0" w:rsidRDefault="00E257B0" w:rsidP="00CA04EA">
      <w:pPr>
        <w:autoSpaceDE w:val="0"/>
        <w:autoSpaceDN w:val="0"/>
        <w:adjustRightInd w:val="0"/>
        <w:rPr>
          <w:rFonts w:ascii="Arial" w:hAnsi="Arial" w:cs="Arial"/>
          <w:sz w:val="18"/>
          <w:szCs w:val="18"/>
        </w:rPr>
      </w:pPr>
    </w:p>
    <w:p w:rsidR="00E257B0" w:rsidRDefault="00E257B0" w:rsidP="00CA04EA">
      <w:pPr>
        <w:autoSpaceDE w:val="0"/>
        <w:autoSpaceDN w:val="0"/>
        <w:adjustRightInd w:val="0"/>
        <w:rPr>
          <w:rFonts w:ascii="Arial" w:hAnsi="Arial" w:cs="Arial"/>
          <w:sz w:val="18"/>
          <w:szCs w:val="18"/>
        </w:rPr>
      </w:pPr>
    </w:p>
    <w:p w:rsidR="00D02298" w:rsidRDefault="00D02298"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02298">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D02298">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lastRenderedPageBreak/>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D02298">
      <w:pPr>
        <w:pStyle w:val="NormalWeb"/>
        <w:spacing w:before="0" w:beforeAutospacing="0" w:after="0" w:afterAutospacing="0"/>
        <w:ind w:left="720" w:firstLine="45"/>
        <w:jc w:val="both"/>
        <w:rPr>
          <w:color w:val="000000"/>
          <w:sz w:val="18"/>
          <w:szCs w:val="18"/>
        </w:rPr>
      </w:pPr>
    </w:p>
    <w:p w:rsidR="00D02298" w:rsidRDefault="00AD576D" w:rsidP="00D02298">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D02298" w:rsidRDefault="00D02298" w:rsidP="00D02298">
      <w:pPr>
        <w:pStyle w:val="Prrafodelista"/>
        <w:rPr>
          <w:rFonts w:ascii="Calibri" w:hAnsi="Calibri" w:cs="Tahoma"/>
          <w:color w:val="000000"/>
          <w:sz w:val="18"/>
          <w:szCs w:val="18"/>
        </w:rPr>
      </w:pPr>
    </w:p>
    <w:p w:rsidR="00D02298" w:rsidRDefault="00AD576D" w:rsidP="00D02298">
      <w:pPr>
        <w:pStyle w:val="NormalWeb"/>
        <w:numPr>
          <w:ilvl w:val="0"/>
          <w:numId w:val="38"/>
        </w:numPr>
        <w:spacing w:before="0" w:beforeAutospacing="0" w:after="0" w:afterAutospacing="0"/>
        <w:jc w:val="both"/>
        <w:rPr>
          <w:color w:val="000000"/>
          <w:sz w:val="18"/>
          <w:szCs w:val="18"/>
        </w:rPr>
      </w:pPr>
      <w:r w:rsidRPr="00D02298">
        <w:rPr>
          <w:rFonts w:ascii="Calibri" w:hAnsi="Calibri" w:cs="Tahoma"/>
          <w:color w:val="000000"/>
          <w:sz w:val="18"/>
          <w:szCs w:val="18"/>
        </w:rPr>
        <w:t>Que la Fianza se otorga en los términos del presente contrato, para garantizar todas y cada una de las obligaciones derivadas de la ___________.</w:t>
      </w:r>
    </w:p>
    <w:p w:rsidR="00D02298" w:rsidRDefault="00D02298" w:rsidP="00D02298">
      <w:pPr>
        <w:pStyle w:val="Prrafodelista"/>
        <w:rPr>
          <w:rFonts w:ascii="Calibri" w:hAnsi="Calibri" w:cs="Tahoma"/>
          <w:color w:val="000000"/>
          <w:sz w:val="18"/>
          <w:szCs w:val="18"/>
        </w:rPr>
      </w:pPr>
    </w:p>
    <w:p w:rsidR="00AD576D" w:rsidRPr="00D02298" w:rsidRDefault="00AD576D" w:rsidP="00D02298">
      <w:pPr>
        <w:pStyle w:val="NormalWeb"/>
        <w:numPr>
          <w:ilvl w:val="0"/>
          <w:numId w:val="38"/>
        </w:numPr>
        <w:spacing w:before="0" w:beforeAutospacing="0" w:after="0" w:afterAutospacing="0"/>
        <w:jc w:val="both"/>
        <w:rPr>
          <w:color w:val="000000"/>
          <w:sz w:val="18"/>
          <w:szCs w:val="18"/>
        </w:rPr>
      </w:pPr>
      <w:r w:rsidRPr="00D02298">
        <w:rPr>
          <w:rFonts w:ascii="Calibri" w:hAnsi="Calibri" w:cs="Tahoma"/>
          <w:color w:val="000000"/>
          <w:sz w:val="18"/>
          <w:szCs w:val="18"/>
        </w:rPr>
        <w:t xml:space="preserve">Que la Fianza estará en vigor por un año, y en el caso de defectos y/o responsabilidades imputables a </w:t>
      </w:r>
      <w:r w:rsidRPr="00D02298">
        <w:rPr>
          <w:rFonts w:ascii="Calibri" w:hAnsi="Calibri" w:cs="Tahoma"/>
          <w:b/>
          <w:color w:val="000000"/>
          <w:sz w:val="18"/>
          <w:szCs w:val="18"/>
        </w:rPr>
        <w:t>“EL PROVEEDOR”</w:t>
      </w:r>
      <w:r w:rsidRPr="00D02298">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D576D" w:rsidRDefault="00AD576D" w:rsidP="00D02298">
      <w:pPr>
        <w:pStyle w:val="NormalWeb"/>
        <w:spacing w:before="0" w:beforeAutospacing="0" w:after="0" w:afterAutospacing="0"/>
        <w:ind w:left="720" w:firstLine="45"/>
        <w:jc w:val="both"/>
        <w:rPr>
          <w:color w:val="000000"/>
          <w:sz w:val="18"/>
          <w:szCs w:val="18"/>
        </w:rPr>
      </w:pPr>
    </w:p>
    <w:p w:rsidR="00AD576D" w:rsidRDefault="00AD576D" w:rsidP="00D02298">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D576D" w:rsidRDefault="00AD576D" w:rsidP="00D02298">
      <w:pPr>
        <w:pStyle w:val="NormalWeb"/>
        <w:spacing w:before="0" w:beforeAutospacing="0" w:after="0" w:afterAutospacing="0"/>
        <w:ind w:left="720" w:firstLine="45"/>
        <w:jc w:val="both"/>
        <w:rPr>
          <w:color w:val="000000"/>
          <w:sz w:val="18"/>
          <w:szCs w:val="18"/>
        </w:rPr>
      </w:pPr>
    </w:p>
    <w:p w:rsidR="00AD576D" w:rsidRDefault="00AD576D" w:rsidP="00D02298">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D576D" w:rsidRDefault="00AD576D" w:rsidP="00D02298">
      <w:pPr>
        <w:pStyle w:val="NormalWeb"/>
        <w:spacing w:before="0" w:beforeAutospacing="0" w:after="0" w:afterAutospacing="0"/>
        <w:ind w:left="720" w:firstLine="45"/>
        <w:jc w:val="both"/>
        <w:rPr>
          <w:color w:val="000000"/>
          <w:sz w:val="18"/>
          <w:szCs w:val="18"/>
        </w:rPr>
      </w:pPr>
    </w:p>
    <w:p w:rsidR="00AD576D" w:rsidRDefault="00AD576D" w:rsidP="00D02298">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Que la Institución Afianzadora acepta lo preceptuado por los artículos 174, 178, 179, 282, 283 y 289 de la Ley de Instituciones de Seguros y de Fianzas en vigor.</w:t>
      </w:r>
    </w:p>
    <w:p w:rsidR="00AD576D" w:rsidRDefault="00AD576D" w:rsidP="00D02298">
      <w:pPr>
        <w:pStyle w:val="NormalWeb"/>
        <w:spacing w:before="0" w:beforeAutospacing="0" w:after="0" w:afterAutospacing="0"/>
        <w:ind w:left="720" w:firstLine="45"/>
        <w:jc w:val="both"/>
        <w:rPr>
          <w:color w:val="000000"/>
          <w:sz w:val="18"/>
          <w:szCs w:val="18"/>
        </w:rPr>
      </w:pPr>
    </w:p>
    <w:p w:rsidR="00AD576D" w:rsidRDefault="00AD576D" w:rsidP="00D02298">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lastRenderedPageBreak/>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A80C23">
        <w:rPr>
          <w:rFonts w:ascii="Calibri" w:hAnsi="Calibri" w:cs="Calibri"/>
          <w:b/>
          <w:bCs/>
          <w:sz w:val="20"/>
          <w:szCs w:val="20"/>
        </w:rPr>
        <w:t>LP-919044992-</w:t>
      </w:r>
      <w:r w:rsidR="00A83E0F">
        <w:rPr>
          <w:rFonts w:ascii="Calibri" w:hAnsi="Calibri" w:cs="Calibri"/>
          <w:b/>
          <w:bCs/>
          <w:sz w:val="20"/>
          <w:szCs w:val="20"/>
        </w:rPr>
        <w:t>N56-2021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BA09CD" w:rsidRPr="00174D9C" w:rsidRDefault="00CA04EA" w:rsidP="00D022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lastRenderedPageBreak/>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02298">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02298">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02298">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02298">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02298">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02298">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02298">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02298">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02298">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w:t>
      </w:r>
      <w:r w:rsidR="00A80C23">
        <w:rPr>
          <w:rFonts w:ascii="Calibri" w:hAnsi="Calibri"/>
          <w:b/>
          <w:bCs/>
          <w:sz w:val="20"/>
          <w:szCs w:val="20"/>
        </w:rPr>
        <w:t>LP-919044992-</w:t>
      </w:r>
      <w:r w:rsidR="00A83E0F">
        <w:rPr>
          <w:rFonts w:ascii="Calibri" w:hAnsi="Calibri"/>
          <w:b/>
          <w:bCs/>
          <w:sz w:val="20"/>
          <w:szCs w:val="20"/>
        </w:rPr>
        <w:t>N56-2021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02298">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lastRenderedPageBreak/>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A201FA" w:rsidP="003632F9">
            <w:pPr>
              <w:pStyle w:val="Default"/>
              <w:jc w:val="center"/>
              <w:rPr>
                <w:rFonts w:ascii="Calibri" w:hAnsi="Calibri"/>
                <w:b/>
                <w:sz w:val="16"/>
                <w:szCs w:val="16"/>
              </w:rPr>
            </w:pPr>
            <w:r>
              <w:rPr>
                <w:rFonts w:ascii="Calibri" w:hAnsi="Calibri"/>
                <w:b/>
                <w:sz w:val="16"/>
                <w:szCs w:val="16"/>
              </w:rPr>
              <w:t>10</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A201FA" w:rsidRPr="00AA0B61" w:rsidTr="003632F9">
        <w:trPr>
          <w:trHeight w:val="60"/>
          <w:jc w:val="center"/>
        </w:trPr>
        <w:tc>
          <w:tcPr>
            <w:tcW w:w="674" w:type="dxa"/>
            <w:vAlign w:val="center"/>
          </w:tcPr>
          <w:p w:rsidR="00A201FA" w:rsidRDefault="00A201FA" w:rsidP="003632F9">
            <w:pPr>
              <w:pStyle w:val="Default"/>
              <w:jc w:val="center"/>
              <w:rPr>
                <w:rFonts w:ascii="Calibri" w:hAnsi="Calibri"/>
                <w:b/>
                <w:sz w:val="16"/>
                <w:szCs w:val="16"/>
              </w:rPr>
            </w:pPr>
            <w:r>
              <w:rPr>
                <w:rFonts w:ascii="Calibri" w:hAnsi="Calibri"/>
                <w:b/>
                <w:sz w:val="16"/>
                <w:szCs w:val="16"/>
              </w:rPr>
              <w:t>11</w:t>
            </w:r>
          </w:p>
        </w:tc>
        <w:tc>
          <w:tcPr>
            <w:tcW w:w="7506" w:type="dxa"/>
          </w:tcPr>
          <w:p w:rsidR="00A201FA" w:rsidRPr="00A201FA" w:rsidRDefault="00A201FA" w:rsidP="00A201FA">
            <w:pPr>
              <w:tabs>
                <w:tab w:val="left" w:pos="993"/>
              </w:tabs>
              <w:jc w:val="both"/>
              <w:rPr>
                <w:rFonts w:asciiTheme="minorHAnsi" w:hAnsiTheme="minorHAnsi" w:cstheme="minorHAnsi"/>
                <w:sz w:val="17"/>
                <w:szCs w:val="17"/>
              </w:rPr>
            </w:pPr>
            <w:r w:rsidRPr="00A201FA">
              <w:rPr>
                <w:rFonts w:asciiTheme="minorHAnsi" w:hAnsiTheme="minorHAnsi" w:cstheme="minorHAnsi"/>
                <w:sz w:val="17"/>
                <w:szCs w:val="17"/>
              </w:rPr>
              <w:t>Manual de Procedimientos. A) Manual de Organización de la Empresa. B) Manual de Procedimientos de la empresa. C) Manual de Calidad certificado por organismo autorizado o Certificado ISO 9001:2015.</w:t>
            </w:r>
          </w:p>
        </w:tc>
        <w:tc>
          <w:tcPr>
            <w:tcW w:w="709" w:type="dxa"/>
            <w:vAlign w:val="center"/>
          </w:tcPr>
          <w:p w:rsidR="00A201FA" w:rsidRPr="00AA0B61" w:rsidRDefault="00A201FA" w:rsidP="003632F9">
            <w:pPr>
              <w:pStyle w:val="Default"/>
              <w:jc w:val="center"/>
              <w:rPr>
                <w:rFonts w:ascii="Calibri" w:hAnsi="Calibri"/>
                <w:sz w:val="16"/>
                <w:szCs w:val="16"/>
              </w:rPr>
            </w:pPr>
          </w:p>
        </w:tc>
        <w:tc>
          <w:tcPr>
            <w:tcW w:w="709" w:type="dxa"/>
            <w:vAlign w:val="center"/>
          </w:tcPr>
          <w:p w:rsidR="00A201FA" w:rsidRPr="00AA0B61" w:rsidRDefault="00A201FA" w:rsidP="003632F9">
            <w:pPr>
              <w:pStyle w:val="Default"/>
              <w:jc w:val="center"/>
              <w:rPr>
                <w:rFonts w:ascii="Calibri" w:hAnsi="Calibri"/>
                <w:sz w:val="16"/>
                <w:szCs w:val="16"/>
              </w:rPr>
            </w:pPr>
          </w:p>
        </w:tc>
        <w:tc>
          <w:tcPr>
            <w:tcW w:w="930" w:type="dxa"/>
          </w:tcPr>
          <w:p w:rsidR="00A201FA" w:rsidRPr="00AA0B61" w:rsidRDefault="00A201FA" w:rsidP="003632F9">
            <w:pPr>
              <w:pStyle w:val="Default"/>
              <w:rPr>
                <w:rFonts w:ascii="Calibri" w:hAnsi="Calibri"/>
                <w:sz w:val="16"/>
                <w:szCs w:val="16"/>
              </w:rPr>
            </w:pPr>
          </w:p>
        </w:tc>
      </w:tr>
      <w:tr w:rsidR="00914D0F" w:rsidRPr="00AA0B61" w:rsidTr="003632F9">
        <w:trPr>
          <w:trHeight w:val="60"/>
          <w:jc w:val="center"/>
        </w:trPr>
        <w:tc>
          <w:tcPr>
            <w:tcW w:w="674" w:type="dxa"/>
            <w:vAlign w:val="center"/>
          </w:tcPr>
          <w:p w:rsidR="00914D0F" w:rsidRPr="002F46FE" w:rsidRDefault="00914D0F" w:rsidP="00914D0F">
            <w:pPr>
              <w:pStyle w:val="Default"/>
              <w:jc w:val="center"/>
              <w:rPr>
                <w:rFonts w:ascii="Calibri" w:hAnsi="Calibri"/>
                <w:b/>
                <w:sz w:val="16"/>
                <w:szCs w:val="16"/>
              </w:rPr>
            </w:pPr>
            <w:r>
              <w:rPr>
                <w:rFonts w:ascii="Calibri" w:hAnsi="Calibri"/>
                <w:b/>
                <w:sz w:val="16"/>
                <w:szCs w:val="16"/>
              </w:rPr>
              <w:t>12</w:t>
            </w:r>
          </w:p>
        </w:tc>
        <w:tc>
          <w:tcPr>
            <w:tcW w:w="7506" w:type="dxa"/>
          </w:tcPr>
          <w:p w:rsidR="00914D0F" w:rsidRPr="00237B69" w:rsidRDefault="00914D0F" w:rsidP="00914D0F">
            <w:pPr>
              <w:ind w:left="13"/>
              <w:jc w:val="both"/>
              <w:rPr>
                <w:rFonts w:asciiTheme="minorHAnsi" w:hAnsiTheme="minorHAnsi" w:cstheme="minorHAnsi"/>
                <w:sz w:val="17"/>
                <w:szCs w:val="17"/>
              </w:rPr>
            </w:pPr>
            <w:r w:rsidRPr="00237B69">
              <w:rPr>
                <w:rFonts w:ascii="Calibri" w:hAnsi="Calibri" w:cs="Arial"/>
                <w:sz w:val="17"/>
                <w:szCs w:val="17"/>
              </w:rPr>
              <w:t>Deberán presentar como mínimo cuatro cartas en original, emitidas</w:t>
            </w:r>
            <w:r w:rsidRPr="00237B69">
              <w:rPr>
                <w:rFonts w:asciiTheme="minorHAnsi" w:hAnsiTheme="minorHAnsi"/>
                <w:sz w:val="17"/>
                <w:szCs w:val="17"/>
              </w:rPr>
              <w:t xml:space="preserve"> en un período máximo de 12 meses previos a la fecha de la apertura de proposiciones técnicas  por clientes</w:t>
            </w:r>
            <w:r w:rsidRPr="00237B69">
              <w:rPr>
                <w:rFonts w:ascii="Calibri" w:hAnsi="Calibri" w:cs="Arial"/>
                <w:sz w:val="17"/>
                <w:szCs w:val="17"/>
              </w:rPr>
              <w:t>, en papel membretado de éstos, en las cuales estipulen que han prestado buen servicio en cuanto al suministro de Medicamento de la misma o similar naturaleza a esta licitación, deberán mencionar el número de la presente licitación y estar dirigidas al Director Administrativo de la Convocante; la Convocante se reserva el derecho de verificar dicha información, para su participación en el presente evento.</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60"/>
          <w:jc w:val="center"/>
        </w:trPr>
        <w:tc>
          <w:tcPr>
            <w:tcW w:w="674" w:type="dxa"/>
            <w:vAlign w:val="center"/>
          </w:tcPr>
          <w:p w:rsidR="00914D0F" w:rsidRPr="002F46FE" w:rsidRDefault="00914D0F" w:rsidP="00914D0F">
            <w:pPr>
              <w:pStyle w:val="Default"/>
              <w:jc w:val="center"/>
              <w:rPr>
                <w:rFonts w:ascii="Calibri" w:hAnsi="Calibri"/>
                <w:b/>
                <w:sz w:val="16"/>
                <w:szCs w:val="16"/>
              </w:rPr>
            </w:pPr>
            <w:r>
              <w:rPr>
                <w:rFonts w:ascii="Calibri" w:hAnsi="Calibri"/>
                <w:b/>
                <w:sz w:val="16"/>
                <w:szCs w:val="16"/>
              </w:rPr>
              <w:t>13</w:t>
            </w:r>
          </w:p>
        </w:tc>
        <w:tc>
          <w:tcPr>
            <w:tcW w:w="7506" w:type="dxa"/>
          </w:tcPr>
          <w:p w:rsidR="00914D0F" w:rsidRPr="006633C8" w:rsidRDefault="00914D0F" w:rsidP="00914D0F">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60"/>
          <w:jc w:val="center"/>
        </w:trPr>
        <w:tc>
          <w:tcPr>
            <w:tcW w:w="674" w:type="dxa"/>
            <w:vAlign w:val="center"/>
          </w:tcPr>
          <w:p w:rsidR="00914D0F" w:rsidRPr="00AA0B61" w:rsidRDefault="00914D0F" w:rsidP="00914D0F">
            <w:pPr>
              <w:pStyle w:val="Default"/>
              <w:jc w:val="center"/>
              <w:rPr>
                <w:rFonts w:ascii="Calibri" w:hAnsi="Calibri"/>
                <w:b/>
                <w:sz w:val="16"/>
                <w:szCs w:val="16"/>
              </w:rPr>
            </w:pPr>
            <w:r>
              <w:rPr>
                <w:rFonts w:ascii="Calibri" w:hAnsi="Calibri"/>
                <w:b/>
                <w:sz w:val="16"/>
                <w:szCs w:val="16"/>
              </w:rPr>
              <w:t>14</w:t>
            </w:r>
          </w:p>
        </w:tc>
        <w:tc>
          <w:tcPr>
            <w:tcW w:w="7506" w:type="dxa"/>
          </w:tcPr>
          <w:p w:rsidR="00914D0F" w:rsidRPr="006633C8" w:rsidRDefault="00914D0F" w:rsidP="00914D0F">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sz w:val="16"/>
                <w:szCs w:val="16"/>
              </w:rPr>
            </w:pPr>
            <w:r>
              <w:rPr>
                <w:rFonts w:ascii="Calibri" w:hAnsi="Calibri"/>
                <w:b/>
                <w:sz w:val="16"/>
                <w:szCs w:val="16"/>
              </w:rPr>
              <w:t>15</w:t>
            </w:r>
          </w:p>
        </w:tc>
        <w:tc>
          <w:tcPr>
            <w:tcW w:w="7506" w:type="dxa"/>
          </w:tcPr>
          <w:p w:rsidR="00914D0F" w:rsidRPr="006633C8" w:rsidRDefault="00914D0F" w:rsidP="00914D0F">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sz w:val="16"/>
                <w:szCs w:val="16"/>
              </w:rPr>
            </w:pPr>
            <w:r>
              <w:rPr>
                <w:rFonts w:ascii="Calibri" w:hAnsi="Calibri"/>
                <w:b/>
                <w:sz w:val="16"/>
                <w:szCs w:val="16"/>
              </w:rPr>
              <w:t>16</w:t>
            </w:r>
          </w:p>
        </w:tc>
        <w:tc>
          <w:tcPr>
            <w:tcW w:w="7506" w:type="dxa"/>
          </w:tcPr>
          <w:p w:rsidR="00914D0F" w:rsidRPr="006633C8" w:rsidRDefault="00914D0F" w:rsidP="00914D0F">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sz w:val="16"/>
                <w:szCs w:val="16"/>
              </w:rPr>
            </w:pPr>
            <w:r>
              <w:rPr>
                <w:rFonts w:ascii="Calibri" w:hAnsi="Calibri"/>
                <w:b/>
                <w:sz w:val="16"/>
                <w:szCs w:val="16"/>
              </w:rPr>
              <w:t>17</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bCs/>
                <w:sz w:val="16"/>
                <w:szCs w:val="16"/>
              </w:rPr>
            </w:pPr>
            <w:r>
              <w:rPr>
                <w:rFonts w:ascii="Calibri" w:hAnsi="Calibri"/>
                <w:b/>
                <w:bCs/>
                <w:sz w:val="16"/>
                <w:szCs w:val="16"/>
              </w:rPr>
              <w:t>18</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bCs/>
                <w:sz w:val="16"/>
                <w:szCs w:val="16"/>
              </w:rPr>
            </w:pPr>
            <w:r>
              <w:rPr>
                <w:rFonts w:ascii="Calibri" w:hAnsi="Calibri"/>
                <w:b/>
                <w:bCs/>
                <w:sz w:val="16"/>
                <w:szCs w:val="16"/>
              </w:rPr>
              <w:t>19</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w:t>
            </w:r>
            <w:r w:rsidRPr="006633C8">
              <w:rPr>
                <w:rFonts w:asciiTheme="minorHAnsi" w:hAnsiTheme="minorHAnsi" w:cs="Arial"/>
                <w:sz w:val="17"/>
                <w:szCs w:val="17"/>
              </w:rPr>
              <w:t xml:space="preserve">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xml:space="preserve">. Escrito en el que manifieste bajo protesta de decir verdad, que es de nacionalidad mexicana y, además manifestará que los </w:t>
            </w:r>
            <w:r>
              <w:rPr>
                <w:rFonts w:asciiTheme="minorHAnsi" w:hAnsiTheme="minorHAnsi"/>
                <w:sz w:val="17"/>
                <w:szCs w:val="17"/>
              </w:rPr>
              <w:t>medicamentos</w:t>
            </w:r>
            <w:r w:rsidRPr="006633C8">
              <w:rPr>
                <w:rFonts w:asciiTheme="minorHAnsi" w:hAnsiTheme="minorHAnsi"/>
                <w:sz w:val="17"/>
                <w:szCs w:val="17"/>
              </w:rPr>
              <w:t xml:space="preserve"> que oferta y entregará en caso de resultar adjudicado, serán producidos en México.</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Pr="00AA0B61" w:rsidRDefault="00914D0F" w:rsidP="00914D0F">
            <w:pPr>
              <w:pStyle w:val="Default"/>
              <w:jc w:val="center"/>
              <w:rPr>
                <w:rFonts w:ascii="Calibri" w:hAnsi="Calibri"/>
                <w:b/>
                <w:bCs/>
                <w:sz w:val="16"/>
                <w:szCs w:val="16"/>
              </w:rPr>
            </w:pPr>
            <w:r>
              <w:rPr>
                <w:rFonts w:ascii="Calibri" w:hAnsi="Calibri"/>
                <w:b/>
                <w:bCs/>
                <w:sz w:val="16"/>
                <w:szCs w:val="16"/>
              </w:rPr>
              <w:t>21</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22</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23</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24</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25</w:t>
            </w:r>
          </w:p>
        </w:tc>
        <w:tc>
          <w:tcPr>
            <w:tcW w:w="7506" w:type="dxa"/>
          </w:tcPr>
          <w:p w:rsidR="00914D0F" w:rsidRPr="006633C8" w:rsidRDefault="00914D0F" w:rsidP="00D02298">
            <w:pPr>
              <w:tabs>
                <w:tab w:val="left" w:pos="1134"/>
              </w:tabs>
              <w:ind w:right="49"/>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w:t>
            </w:r>
            <w:r>
              <w:rPr>
                <w:rFonts w:asciiTheme="minorHAnsi" w:hAnsiTheme="minorHAnsi" w:cs="Arial"/>
                <w:sz w:val="17"/>
                <w:szCs w:val="17"/>
              </w:rPr>
              <w:t xml:space="preserve"> positiva y vigente</w:t>
            </w:r>
            <w:r w:rsidRPr="006633C8">
              <w:rPr>
                <w:rFonts w:asciiTheme="minorHAnsi" w:hAnsiTheme="minorHAnsi" w:cs="Arial"/>
                <w:sz w:val="17"/>
                <w:szCs w:val="17"/>
              </w:rPr>
              <w:t xml:space="preserve"> sobre el </w:t>
            </w:r>
            <w:r w:rsidRPr="00D02298">
              <w:rPr>
                <w:rFonts w:asciiTheme="minorHAnsi" w:hAnsiTheme="minorHAnsi" w:cs="Arial"/>
                <w:sz w:val="17"/>
                <w:szCs w:val="17"/>
              </w:rPr>
              <w:t>cumplimiento de sus obligaciones fiscales, Comprobante del último pago de: Impuesto sobre Nóminas, Refrendo y/o Tenencia de los vehículos de su propiedad e Impuesto predial del</w:t>
            </w:r>
            <w:r w:rsidR="00D02298" w:rsidRPr="00D02298">
              <w:rPr>
                <w:rFonts w:asciiTheme="minorHAnsi" w:hAnsiTheme="minorHAnsi" w:cs="Arial"/>
                <w:sz w:val="17"/>
                <w:szCs w:val="17"/>
              </w:rPr>
              <w:t xml:space="preserve"> domicilio fiscal del licitante, </w:t>
            </w:r>
            <w:r w:rsidR="00D02298" w:rsidRPr="00D02298">
              <w:rPr>
                <w:rFonts w:asciiTheme="minorHAnsi" w:hAnsiTheme="minorHAnsi" w:cstheme="minorHAnsi"/>
                <w:sz w:val="17"/>
                <w:szCs w:val="17"/>
              </w:rPr>
              <w:t>de  lo contrario, contrato de arrendamiento o figura legal con la que se sustente la propiedad del domicilio fiscal.</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26</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27</w:t>
            </w:r>
          </w:p>
        </w:tc>
        <w:tc>
          <w:tcPr>
            <w:tcW w:w="7506" w:type="dxa"/>
          </w:tcPr>
          <w:p w:rsidR="00914D0F" w:rsidRPr="006633C8" w:rsidRDefault="00914D0F" w:rsidP="00914D0F">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r w:rsidR="00914D0F" w:rsidRPr="00AA0B61" w:rsidTr="003632F9">
        <w:trPr>
          <w:trHeight w:val="126"/>
          <w:jc w:val="center"/>
        </w:trPr>
        <w:tc>
          <w:tcPr>
            <w:tcW w:w="674" w:type="dxa"/>
            <w:vAlign w:val="center"/>
          </w:tcPr>
          <w:p w:rsidR="00914D0F" w:rsidRDefault="00914D0F" w:rsidP="00914D0F">
            <w:pPr>
              <w:pStyle w:val="Default"/>
              <w:jc w:val="center"/>
              <w:rPr>
                <w:rFonts w:ascii="Calibri" w:hAnsi="Calibri"/>
                <w:b/>
                <w:bCs/>
                <w:sz w:val="16"/>
                <w:szCs w:val="16"/>
              </w:rPr>
            </w:pPr>
            <w:r>
              <w:rPr>
                <w:rFonts w:ascii="Calibri" w:hAnsi="Calibri"/>
                <w:b/>
                <w:bCs/>
                <w:sz w:val="16"/>
                <w:szCs w:val="16"/>
              </w:rPr>
              <w:t>28</w:t>
            </w:r>
          </w:p>
        </w:tc>
        <w:tc>
          <w:tcPr>
            <w:tcW w:w="7506" w:type="dxa"/>
          </w:tcPr>
          <w:p w:rsidR="00914D0F" w:rsidRPr="006633C8" w:rsidRDefault="00914D0F" w:rsidP="00914D0F">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14D0F" w:rsidRPr="00AA0B61" w:rsidRDefault="00914D0F" w:rsidP="00914D0F">
            <w:pPr>
              <w:pStyle w:val="Default"/>
              <w:jc w:val="center"/>
              <w:rPr>
                <w:rFonts w:ascii="Calibri" w:hAnsi="Calibri"/>
                <w:sz w:val="16"/>
                <w:szCs w:val="16"/>
              </w:rPr>
            </w:pPr>
            <w:r w:rsidRPr="00AA0B61">
              <w:rPr>
                <w:rFonts w:ascii="Calibri" w:hAnsi="Calibri"/>
                <w:sz w:val="16"/>
                <w:szCs w:val="16"/>
              </w:rPr>
              <w:t>No ( )</w:t>
            </w:r>
          </w:p>
        </w:tc>
        <w:tc>
          <w:tcPr>
            <w:tcW w:w="930" w:type="dxa"/>
          </w:tcPr>
          <w:p w:rsidR="00914D0F" w:rsidRPr="00AA0B61" w:rsidRDefault="00914D0F" w:rsidP="00914D0F">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D022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A80C23">
        <w:rPr>
          <w:rFonts w:asciiTheme="minorHAnsi" w:hAnsiTheme="minorHAnsi"/>
          <w:b/>
          <w:color w:val="548DD4" w:themeColor="text2" w:themeTint="99"/>
          <w:sz w:val="18"/>
          <w:szCs w:val="16"/>
        </w:rPr>
        <w:t>LP-919044992-</w:t>
      </w:r>
      <w:r w:rsidR="00A83E0F">
        <w:rPr>
          <w:rFonts w:asciiTheme="minorHAnsi" w:hAnsiTheme="minorHAnsi"/>
          <w:b/>
          <w:color w:val="548DD4" w:themeColor="text2" w:themeTint="99"/>
          <w:sz w:val="18"/>
          <w:szCs w:val="16"/>
        </w:rPr>
        <w:t>N56-2021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w:t>
      </w:r>
      <w:r w:rsidR="002B4F82">
        <w:rPr>
          <w:rFonts w:asciiTheme="minorHAnsi" w:hAnsiTheme="minorHAnsi"/>
          <w:sz w:val="18"/>
          <w:szCs w:val="16"/>
        </w:rPr>
        <w:t>fundamento en el Artículo 34</w:t>
      </w:r>
      <w:r w:rsidRPr="00C765F1">
        <w:rPr>
          <w:rFonts w:asciiTheme="minorHAnsi" w:hAnsiTheme="minorHAnsi"/>
          <w:sz w:val="18"/>
          <w:szCs w:val="16"/>
        </w:rPr>
        <w:t>, Segundo Párrafo, de la Ley de Adquisiciones, Arrendamientos y</w:t>
      </w:r>
      <w:r w:rsidR="00E257B0">
        <w:rPr>
          <w:rFonts w:asciiTheme="minorHAnsi" w:hAnsiTheme="minorHAnsi"/>
          <w:sz w:val="18"/>
          <w:szCs w:val="16"/>
        </w:rPr>
        <w:t xml:space="preserve"> Contratación de</w:t>
      </w:r>
      <w:r w:rsidRPr="00C765F1">
        <w:rPr>
          <w:rFonts w:asciiTheme="minorHAnsi" w:hAnsiTheme="minorHAnsi"/>
          <w:sz w:val="18"/>
          <w:szCs w:val="16"/>
        </w:rPr>
        <w:t xml:space="preserve"> Servicios del </w:t>
      </w:r>
      <w:r w:rsidR="00E257B0">
        <w:rPr>
          <w:rFonts w:asciiTheme="minorHAnsi" w:hAnsiTheme="minorHAnsi"/>
          <w:sz w:val="18"/>
          <w:szCs w:val="16"/>
        </w:rPr>
        <w:t>Estado de Nuevo León</w:t>
      </w:r>
      <w:r w:rsidRPr="00C765F1">
        <w:rPr>
          <w:rFonts w:asciiTheme="minorHAnsi" w:hAnsiTheme="minorHAnsi"/>
          <w:sz w:val="18"/>
          <w:szCs w:val="16"/>
        </w:rPr>
        <w:t xml:space="preserve">, manifiesto que es de mi interés participar en la 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A80C23">
        <w:rPr>
          <w:rFonts w:asciiTheme="minorHAnsi" w:hAnsiTheme="minorHAnsi"/>
          <w:b/>
          <w:color w:val="548DD4" w:themeColor="text2" w:themeTint="99"/>
          <w:sz w:val="18"/>
          <w:szCs w:val="16"/>
        </w:rPr>
        <w:t>LP-919044992-</w:t>
      </w:r>
      <w:r w:rsidR="00A83E0F">
        <w:rPr>
          <w:rFonts w:asciiTheme="minorHAnsi" w:hAnsiTheme="minorHAnsi"/>
          <w:b/>
          <w:color w:val="548DD4" w:themeColor="text2" w:themeTint="99"/>
          <w:sz w:val="18"/>
          <w:szCs w:val="16"/>
        </w:rPr>
        <w:t>N56-2021</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Pr="001C3B83" w:rsidRDefault="00BA09CD" w:rsidP="00D02298">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lastRenderedPageBreak/>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D022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lastRenderedPageBreak/>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A80C23">
        <w:rPr>
          <w:rFonts w:asciiTheme="minorHAnsi" w:hAnsiTheme="minorHAnsi" w:cs="Arial"/>
          <w:sz w:val="18"/>
          <w:szCs w:val="18"/>
        </w:rPr>
        <w:t>LP-919044992-</w:t>
      </w:r>
      <w:r w:rsidR="00A83E0F">
        <w:rPr>
          <w:rFonts w:asciiTheme="minorHAnsi" w:hAnsiTheme="minorHAnsi" w:cs="Arial"/>
          <w:sz w:val="18"/>
          <w:szCs w:val="18"/>
        </w:rPr>
        <w:t>N56-2021</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 xml:space="preserve">licitación pública nacional presencial No. </w:t>
      </w:r>
      <w:r w:rsidR="00A80C23">
        <w:rPr>
          <w:rFonts w:ascii="Calibri" w:hAnsi="Calibri" w:cs="Tahoma"/>
          <w:sz w:val="18"/>
          <w:szCs w:val="18"/>
        </w:rPr>
        <w:t>LP-919044992-</w:t>
      </w:r>
      <w:r w:rsidR="00A83E0F">
        <w:rPr>
          <w:rFonts w:ascii="Calibri" w:hAnsi="Calibri" w:cs="Tahoma"/>
          <w:sz w:val="18"/>
          <w:szCs w:val="18"/>
        </w:rPr>
        <w:t>N56-2021</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xml:space="preserve">, No. 520, entre Escobedo y Zaragoza en el Centro de Monterrey, Nuevo León, C.P. 64000, deberán contener lo siguiente: sello de almacén con la fecha correspondiente, nombre y firma del almacenista que realizó la </w:t>
      </w:r>
      <w:r w:rsidRPr="00E73AB6">
        <w:rPr>
          <w:rFonts w:ascii="Calibri" w:hAnsi="Calibri" w:cs="Tahoma"/>
          <w:sz w:val="18"/>
          <w:szCs w:val="18"/>
        </w:rPr>
        <w:lastRenderedPageBreak/>
        <w:t>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w:t>
      </w:r>
      <w:r w:rsidR="005736F4">
        <w:rPr>
          <w:rFonts w:ascii="Calibri" w:hAnsi="Calibri" w:cs="Arial"/>
          <w:sz w:val="18"/>
          <w:szCs w:val="18"/>
        </w:rPr>
        <w:t>contenidas en el Anexo 1A</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w:t>
      </w:r>
      <w:r w:rsidRPr="00E73AB6">
        <w:rPr>
          <w:rFonts w:ascii="Calibri" w:hAnsi="Calibri"/>
          <w:sz w:val="18"/>
          <w:szCs w:val="18"/>
        </w:rPr>
        <w:lastRenderedPageBreak/>
        <w:t>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w:t>
      </w:r>
      <w:r w:rsidRPr="00E73AB6">
        <w:rPr>
          <w:rFonts w:ascii="Calibri" w:hAnsi="Calibri" w:cs="Tahoma"/>
          <w:sz w:val="18"/>
          <w:szCs w:val="18"/>
        </w:rPr>
        <w:lastRenderedPageBreak/>
        <w:t xml:space="preserve">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D02298" w:rsidRDefault="00E73AB6" w:rsidP="00D02298">
      <w:pPr>
        <w:pStyle w:val="NormalWeb"/>
        <w:numPr>
          <w:ilvl w:val="0"/>
          <w:numId w:val="40"/>
        </w:numPr>
        <w:spacing w:before="0" w:beforeAutospacing="0" w:after="0" w:afterAutospacing="0"/>
        <w:jc w:val="both"/>
        <w:rPr>
          <w:color w:val="000000"/>
          <w:sz w:val="18"/>
          <w:szCs w:val="18"/>
        </w:rPr>
      </w:pPr>
      <w:r w:rsidRPr="00E73AB6">
        <w:rPr>
          <w:rFonts w:ascii="Calibri" w:hAnsi="Calibri" w:cs="Tahoma"/>
          <w:sz w:val="18"/>
          <w:szCs w:val="18"/>
        </w:rPr>
        <w:t>a</w:t>
      </w:r>
      <w:r w:rsidR="00D02298" w:rsidRPr="00D02298">
        <w:rPr>
          <w:rFonts w:ascii="Calibri" w:hAnsi="Calibri" w:cs="Tahoma"/>
          <w:color w:val="000000"/>
          <w:sz w:val="18"/>
          <w:szCs w:val="18"/>
        </w:rPr>
        <w:t xml:space="preserve"> </w:t>
      </w:r>
      <w:r w:rsidR="00D02298">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D02298" w:rsidRDefault="00D02298" w:rsidP="00D02298">
      <w:pPr>
        <w:pStyle w:val="NormalWeb"/>
        <w:numPr>
          <w:ilvl w:val="0"/>
          <w:numId w:val="40"/>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D02298" w:rsidRDefault="00D02298" w:rsidP="00D02298">
      <w:pPr>
        <w:pStyle w:val="NormalWeb"/>
        <w:numPr>
          <w:ilvl w:val="0"/>
          <w:numId w:val="40"/>
        </w:numPr>
        <w:spacing w:before="0" w:beforeAutospacing="0" w:after="0" w:afterAutospacing="0"/>
        <w:jc w:val="both"/>
        <w:rPr>
          <w:color w:val="000000"/>
          <w:sz w:val="18"/>
          <w:szCs w:val="18"/>
        </w:rPr>
      </w:pPr>
      <w:r w:rsidRPr="00D02298">
        <w:rPr>
          <w:rFonts w:ascii="Calibri" w:hAnsi="Calibri" w:cs="Tahoma"/>
          <w:color w:val="000000"/>
          <w:sz w:val="18"/>
          <w:szCs w:val="18"/>
        </w:rPr>
        <w:t>Que la Fianza se otorga en los términos del presente contrato, para garantizar todas y cada una de las obligaciones derivadas de la ___________.</w:t>
      </w:r>
    </w:p>
    <w:p w:rsidR="00D02298" w:rsidRPr="00D02298" w:rsidRDefault="00D02298" w:rsidP="00D02298">
      <w:pPr>
        <w:pStyle w:val="NormalWeb"/>
        <w:numPr>
          <w:ilvl w:val="0"/>
          <w:numId w:val="40"/>
        </w:numPr>
        <w:spacing w:before="0" w:beforeAutospacing="0" w:after="0" w:afterAutospacing="0"/>
        <w:jc w:val="both"/>
        <w:rPr>
          <w:color w:val="000000"/>
          <w:sz w:val="18"/>
          <w:szCs w:val="18"/>
        </w:rPr>
      </w:pPr>
      <w:r w:rsidRPr="00D02298">
        <w:rPr>
          <w:rFonts w:ascii="Calibri" w:hAnsi="Calibri" w:cs="Tahoma"/>
          <w:color w:val="000000"/>
          <w:sz w:val="18"/>
          <w:szCs w:val="18"/>
        </w:rPr>
        <w:t xml:space="preserve">Que la Fianza estará en vigor por un año, y en el caso de defectos y/o responsabilidades imputables a </w:t>
      </w:r>
      <w:r w:rsidRPr="00D02298">
        <w:rPr>
          <w:rFonts w:ascii="Calibri" w:hAnsi="Calibri" w:cs="Tahoma"/>
          <w:b/>
          <w:color w:val="000000"/>
          <w:sz w:val="18"/>
          <w:szCs w:val="18"/>
        </w:rPr>
        <w:t>“EL PROVEEDOR”</w:t>
      </w:r>
      <w:r w:rsidRPr="00D02298">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02298" w:rsidRDefault="00D02298" w:rsidP="00D02298">
      <w:pPr>
        <w:pStyle w:val="NormalWeb"/>
        <w:numPr>
          <w:ilvl w:val="0"/>
          <w:numId w:val="40"/>
        </w:numPr>
        <w:spacing w:before="0" w:beforeAutospacing="0" w:after="0" w:afterAutospacing="0"/>
        <w:jc w:val="both"/>
        <w:rPr>
          <w:color w:val="000000"/>
          <w:sz w:val="18"/>
          <w:szCs w:val="18"/>
        </w:rPr>
      </w:pPr>
      <w:r>
        <w:rPr>
          <w:rFonts w:ascii="Calibri" w:hAnsi="Calibri" w:cs="Tahoma"/>
          <w:color w:val="000000"/>
          <w:sz w:val="18"/>
          <w:szCs w:val="18"/>
        </w:rPr>
        <w:t xml:space="preserve">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D02298" w:rsidRDefault="00D02298" w:rsidP="00D02298">
      <w:pPr>
        <w:pStyle w:val="NormalWeb"/>
        <w:numPr>
          <w:ilvl w:val="0"/>
          <w:numId w:val="40"/>
        </w:numPr>
        <w:spacing w:before="0" w:beforeAutospacing="0" w:after="0" w:afterAutospacing="0"/>
        <w:jc w:val="both"/>
        <w:rPr>
          <w:color w:val="000000"/>
          <w:sz w:val="18"/>
          <w:szCs w:val="18"/>
        </w:rPr>
      </w:pPr>
      <w:r>
        <w:rPr>
          <w:rFonts w:ascii="Calibri" w:hAnsi="Calibri" w:cs="Tahoma"/>
          <w:color w:val="000000"/>
          <w:sz w:val="18"/>
          <w:szCs w:val="18"/>
        </w:rPr>
        <w:t xml:space="preserve">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D02298" w:rsidRDefault="00D02298" w:rsidP="00D02298">
      <w:pPr>
        <w:pStyle w:val="NormalWeb"/>
        <w:numPr>
          <w:ilvl w:val="0"/>
          <w:numId w:val="40"/>
        </w:numPr>
        <w:spacing w:before="0" w:beforeAutospacing="0" w:after="0" w:afterAutospacing="0"/>
        <w:jc w:val="both"/>
        <w:rPr>
          <w:color w:val="000000"/>
          <w:sz w:val="18"/>
          <w:szCs w:val="18"/>
        </w:rPr>
      </w:pPr>
      <w:r>
        <w:rPr>
          <w:rFonts w:ascii="Calibri" w:hAnsi="Calibri" w:cs="Tahoma"/>
          <w:color w:val="000000"/>
          <w:sz w:val="18"/>
          <w:szCs w:val="18"/>
        </w:rPr>
        <w:t>Que la Institución Afianzadora acepta lo preceptuado por los artículos 174, 178, 179, 282, 283 y 289 de la Ley de Instituciones de Seguros y de Fianzas en vigor.</w:t>
      </w:r>
    </w:p>
    <w:p w:rsidR="00D02298" w:rsidRDefault="00D02298" w:rsidP="00D02298">
      <w:pPr>
        <w:pStyle w:val="NormalWeb"/>
        <w:numPr>
          <w:ilvl w:val="0"/>
          <w:numId w:val="40"/>
        </w:numPr>
        <w:spacing w:before="0" w:beforeAutospacing="0" w:after="0" w:afterAutospacing="0"/>
        <w:jc w:val="both"/>
        <w:rPr>
          <w:color w:val="000000"/>
          <w:sz w:val="18"/>
          <w:szCs w:val="18"/>
        </w:rPr>
      </w:pPr>
      <w:r>
        <w:rPr>
          <w:rFonts w:ascii="Calibri" w:hAnsi="Calibri" w:cs="Tahoma"/>
          <w:color w:val="000000"/>
          <w:sz w:val="18"/>
          <w:szCs w:val="18"/>
        </w:rPr>
        <w:t xml:space="preserve">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02298" w:rsidRDefault="00D02298" w:rsidP="00D02298">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D02298" w:rsidRDefault="00D02298" w:rsidP="00D02298">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E73AB6" w:rsidRPr="00E73AB6" w:rsidRDefault="00E73AB6" w:rsidP="00D02298">
      <w:pPr>
        <w:ind w:left="426" w:hanging="426"/>
        <w:jc w:val="both"/>
        <w:rPr>
          <w:rFonts w:ascii="Calibri" w:hAnsi="Calibri" w:cs="Tahoma"/>
          <w:sz w:val="18"/>
          <w:szCs w:val="18"/>
        </w:rPr>
      </w:pP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lastRenderedPageBreak/>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11" w:rsidRDefault="00191411" w:rsidP="007F0B73">
      <w:r>
        <w:separator/>
      </w:r>
    </w:p>
  </w:endnote>
  <w:endnote w:type="continuationSeparator" w:id="0">
    <w:p w:rsidR="00191411" w:rsidRDefault="0019141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40E7A" w:rsidRPr="000F36D7" w:rsidRDefault="00840E7A"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840E7A" w:rsidRPr="000F36D7" w:rsidRDefault="00840E7A" w:rsidP="004C675C">
        <w:pPr>
          <w:pStyle w:val="Piedepgina"/>
          <w:jc w:val="center"/>
          <w:rPr>
            <w:b/>
            <w:color w:val="7030A0"/>
            <w:szCs w:val="16"/>
          </w:rPr>
        </w:pPr>
        <w:r w:rsidRPr="000E334D">
          <w:rPr>
            <w:noProof/>
            <w:lang w:val="es-MX" w:eastAsia="es-MX"/>
          </w:rPr>
          <w:drawing>
            <wp:anchor distT="0" distB="0" distL="114300" distR="114300" simplePos="0" relativeHeight="251661312" behindDoc="1" locked="0" layoutInCell="1" allowOverlap="1" wp14:anchorId="65A309FF" wp14:editId="3AC368A8">
              <wp:simplePos x="0" y="0"/>
              <wp:positionH relativeFrom="margin">
                <wp:posOffset>-314960</wp:posOffset>
              </wp:positionH>
              <wp:positionV relativeFrom="page">
                <wp:posOffset>8976360</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D7">
          <w:rPr>
            <w:rFonts w:ascii="Century Gothic" w:hAnsi="Century Gothic"/>
            <w:b/>
            <w:color w:val="7030A0"/>
            <w:sz w:val="18"/>
            <w:szCs w:val="16"/>
          </w:rPr>
          <w:t xml:space="preserve">No. </w:t>
        </w:r>
        <w:r>
          <w:rPr>
            <w:rFonts w:ascii="Century Gothic" w:hAnsi="Century Gothic"/>
            <w:b/>
            <w:color w:val="7030A0"/>
            <w:sz w:val="18"/>
            <w:szCs w:val="16"/>
          </w:rPr>
          <w:t>LP-919044992-N56-2021</w:t>
        </w:r>
        <w:r w:rsidRPr="000F36D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sidR="00966306">
                  <w:rPr>
                    <w:rFonts w:ascii="Century Gothic" w:hAnsi="Century Gothic"/>
                    <w:b/>
                    <w:noProof/>
                    <w:color w:val="7030A0"/>
                    <w:sz w:val="18"/>
                    <w:szCs w:val="16"/>
                  </w:rPr>
                  <w:t>6</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sidR="00966306">
                  <w:rPr>
                    <w:rFonts w:ascii="Century Gothic" w:hAnsi="Century Gothic"/>
                    <w:b/>
                    <w:noProof/>
                    <w:color w:val="7030A0"/>
                    <w:sz w:val="18"/>
                    <w:szCs w:val="16"/>
                  </w:rPr>
                  <w:t>79</w:t>
                </w:r>
                <w:r w:rsidRPr="000F36D7">
                  <w:rPr>
                    <w:rFonts w:ascii="Century Gothic" w:hAnsi="Century Gothic"/>
                    <w:b/>
                    <w:color w:val="7030A0"/>
                    <w:sz w:val="18"/>
                    <w:szCs w:val="16"/>
                  </w:rPr>
                  <w:fldChar w:fldCharType="end"/>
                </w:r>
              </w:sdtContent>
            </w:sdt>
          </w:sdtContent>
        </w:sdt>
      </w:p>
      <w:p w:rsidR="00840E7A" w:rsidRPr="00CE2E1F" w:rsidRDefault="00191411" w:rsidP="004C675C">
        <w:pPr>
          <w:pStyle w:val="Piedepgina"/>
          <w:jc w:val="center"/>
          <w:rPr>
            <w:b/>
            <w:color w:val="009999"/>
          </w:rPr>
        </w:pPr>
      </w:p>
    </w:sdtContent>
  </w:sdt>
  <w:p w:rsidR="00840E7A" w:rsidRPr="004C675C" w:rsidRDefault="00840E7A" w:rsidP="004C675C">
    <w:pPr>
      <w:pStyle w:val="Piedepgina"/>
    </w:pPr>
  </w:p>
  <w:p w:rsidR="00840E7A" w:rsidRDefault="00840E7A"/>
  <w:p w:rsidR="00840E7A" w:rsidRDefault="00840E7A"/>
  <w:p w:rsidR="00840E7A" w:rsidRDefault="00840E7A"/>
  <w:p w:rsidR="00840E7A" w:rsidRDefault="00840E7A"/>
  <w:p w:rsidR="00840E7A" w:rsidRDefault="00840E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11" w:rsidRDefault="00191411" w:rsidP="007F0B73">
      <w:r>
        <w:separator/>
      </w:r>
    </w:p>
  </w:footnote>
  <w:footnote w:type="continuationSeparator" w:id="0">
    <w:p w:rsidR="00191411" w:rsidRDefault="0019141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7A" w:rsidRPr="00C765F1" w:rsidRDefault="00840E7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5DB46C0" wp14:editId="38360426">
          <wp:simplePos x="0" y="0"/>
          <wp:positionH relativeFrom="column">
            <wp:posOffset>-406400</wp:posOffset>
          </wp:positionH>
          <wp:positionV relativeFrom="paragraph">
            <wp:posOffset>-355600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840E7A" w:rsidRPr="00C765F1" w:rsidRDefault="00840E7A" w:rsidP="00313C66">
    <w:pPr>
      <w:jc w:val="center"/>
      <w:rPr>
        <w:rFonts w:ascii="Corbel" w:hAnsi="Corbel"/>
        <w:b/>
        <w:szCs w:val="16"/>
      </w:rPr>
    </w:pPr>
    <w:r w:rsidRPr="00C765F1">
      <w:rPr>
        <w:rFonts w:ascii="Corbel" w:hAnsi="Corbel"/>
        <w:b/>
        <w:szCs w:val="16"/>
      </w:rPr>
      <w:t>SERVICIOS DE SALUD DE NUEVO LEÓN</w:t>
    </w:r>
  </w:p>
  <w:p w:rsidR="00840E7A" w:rsidRPr="00180FA7" w:rsidRDefault="00840E7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40E7A" w:rsidRDefault="00840E7A"/>
  <w:p w:rsidR="00840E7A" w:rsidRDefault="00840E7A"/>
  <w:p w:rsidR="00840E7A" w:rsidRDefault="00840E7A"/>
  <w:p w:rsidR="00840E7A" w:rsidRDefault="00840E7A"/>
  <w:p w:rsidR="00840E7A" w:rsidRDefault="00840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BA80D8A"/>
    <w:multiLevelType w:val="hybridMultilevel"/>
    <w:tmpl w:val="1462395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990D6A"/>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5D04DCE"/>
    <w:multiLevelType w:val="hybridMultilevel"/>
    <w:tmpl w:val="1462395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0F7AC3"/>
    <w:multiLevelType w:val="hybridMultilevel"/>
    <w:tmpl w:val="B1D4A04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1"/>
  </w:num>
  <w:num w:numId="2">
    <w:abstractNumId w:val="9"/>
  </w:num>
  <w:num w:numId="3">
    <w:abstractNumId w:val="22"/>
  </w:num>
  <w:num w:numId="4">
    <w:abstractNumId w:val="35"/>
  </w:num>
  <w:num w:numId="5">
    <w:abstractNumId w:val="6"/>
  </w:num>
  <w:num w:numId="6">
    <w:abstractNumId w:val="0"/>
  </w:num>
  <w:num w:numId="7">
    <w:abstractNumId w:val="15"/>
  </w:num>
  <w:num w:numId="8">
    <w:abstractNumId w:val="14"/>
  </w:num>
  <w:num w:numId="9">
    <w:abstractNumId w:val="31"/>
  </w:num>
  <w:num w:numId="10">
    <w:abstractNumId w:val="16"/>
  </w:num>
  <w:num w:numId="11">
    <w:abstractNumId w:val="11"/>
  </w:num>
  <w:num w:numId="12">
    <w:abstractNumId w:val="12"/>
  </w:num>
  <w:num w:numId="13">
    <w:abstractNumId w:val="13"/>
  </w:num>
  <w:num w:numId="14">
    <w:abstractNumId w:val="18"/>
  </w:num>
  <w:num w:numId="15">
    <w:abstractNumId w:val="21"/>
  </w:num>
  <w:num w:numId="16">
    <w:abstractNumId w:val="29"/>
  </w:num>
  <w:num w:numId="17">
    <w:abstractNumId w:val="26"/>
  </w:num>
  <w:num w:numId="18">
    <w:abstractNumId w:val="24"/>
  </w:num>
  <w:num w:numId="19">
    <w:abstractNumId w:val="23"/>
  </w:num>
  <w:num w:numId="20">
    <w:abstractNumId w:val="43"/>
  </w:num>
  <w:num w:numId="21">
    <w:abstractNumId w:val="10"/>
  </w:num>
  <w:num w:numId="22">
    <w:abstractNumId w:val="28"/>
  </w:num>
  <w:num w:numId="23">
    <w:abstractNumId w:val="42"/>
  </w:num>
  <w:num w:numId="24">
    <w:abstractNumId w:val="25"/>
  </w:num>
  <w:num w:numId="25">
    <w:abstractNumId w:val="36"/>
  </w:num>
  <w:num w:numId="26">
    <w:abstractNumId w:val="17"/>
  </w:num>
  <w:num w:numId="27">
    <w:abstractNumId w:val="37"/>
  </w:num>
  <w:num w:numId="28">
    <w:abstractNumId w:val="20"/>
  </w:num>
  <w:num w:numId="29">
    <w:abstractNumId w:val="39"/>
  </w:num>
  <w:num w:numId="30">
    <w:abstractNumId w:val="32"/>
  </w:num>
  <w:num w:numId="31">
    <w:abstractNumId w:val="3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3"/>
  </w:num>
  <w:num w:numId="35">
    <w:abstractNumId w:val="7"/>
  </w:num>
  <w:num w:numId="36">
    <w:abstractNumId w:val="8"/>
  </w:num>
  <w:num w:numId="37">
    <w:abstractNumId w:val="40"/>
  </w:num>
  <w:num w:numId="38">
    <w:abstractNumId w:val="19"/>
  </w:num>
  <w:num w:numId="39">
    <w:abstractNumId w:val="27"/>
  </w:num>
  <w:num w:numId="40">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3F36"/>
    <w:rsid w:val="0004563D"/>
    <w:rsid w:val="000469C3"/>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15038"/>
    <w:rsid w:val="001161D4"/>
    <w:rsid w:val="00116652"/>
    <w:rsid w:val="00124B69"/>
    <w:rsid w:val="00125C4F"/>
    <w:rsid w:val="00126089"/>
    <w:rsid w:val="00126887"/>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141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5D04"/>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0D6"/>
    <w:rsid w:val="002A290C"/>
    <w:rsid w:val="002A433B"/>
    <w:rsid w:val="002B2579"/>
    <w:rsid w:val="002B4F82"/>
    <w:rsid w:val="002B6BE9"/>
    <w:rsid w:val="002C0C5A"/>
    <w:rsid w:val="002C0FDC"/>
    <w:rsid w:val="002C1A9E"/>
    <w:rsid w:val="002D0FCB"/>
    <w:rsid w:val="002E1616"/>
    <w:rsid w:val="002E38D0"/>
    <w:rsid w:val="002F0BF1"/>
    <w:rsid w:val="002F1A33"/>
    <w:rsid w:val="002F2667"/>
    <w:rsid w:val="002F4109"/>
    <w:rsid w:val="002F5D16"/>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45B22"/>
    <w:rsid w:val="0035685B"/>
    <w:rsid w:val="00357A32"/>
    <w:rsid w:val="00362360"/>
    <w:rsid w:val="003632F9"/>
    <w:rsid w:val="00364DB0"/>
    <w:rsid w:val="00367F8B"/>
    <w:rsid w:val="00371AE4"/>
    <w:rsid w:val="00374189"/>
    <w:rsid w:val="003773CB"/>
    <w:rsid w:val="003915FB"/>
    <w:rsid w:val="00394C2E"/>
    <w:rsid w:val="00395C25"/>
    <w:rsid w:val="0039704C"/>
    <w:rsid w:val="003A12A5"/>
    <w:rsid w:val="003A17F2"/>
    <w:rsid w:val="003A1ACD"/>
    <w:rsid w:val="003A1DC4"/>
    <w:rsid w:val="003A2E13"/>
    <w:rsid w:val="003A6F62"/>
    <w:rsid w:val="003B3107"/>
    <w:rsid w:val="003B3E89"/>
    <w:rsid w:val="003C1B00"/>
    <w:rsid w:val="003C7CE4"/>
    <w:rsid w:val="003E2381"/>
    <w:rsid w:val="003E4D22"/>
    <w:rsid w:val="003E6595"/>
    <w:rsid w:val="003E7690"/>
    <w:rsid w:val="003F0BD1"/>
    <w:rsid w:val="003F2962"/>
    <w:rsid w:val="004017C9"/>
    <w:rsid w:val="00406379"/>
    <w:rsid w:val="0040777D"/>
    <w:rsid w:val="0041098D"/>
    <w:rsid w:val="00415180"/>
    <w:rsid w:val="00415612"/>
    <w:rsid w:val="0041639A"/>
    <w:rsid w:val="0041641A"/>
    <w:rsid w:val="00417F7B"/>
    <w:rsid w:val="00427176"/>
    <w:rsid w:val="00430FDA"/>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4F4E09"/>
    <w:rsid w:val="004F62F7"/>
    <w:rsid w:val="00502229"/>
    <w:rsid w:val="0050254B"/>
    <w:rsid w:val="00502717"/>
    <w:rsid w:val="00506B78"/>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87A35"/>
    <w:rsid w:val="005902C4"/>
    <w:rsid w:val="00592406"/>
    <w:rsid w:val="005A43AA"/>
    <w:rsid w:val="005B0DA4"/>
    <w:rsid w:val="005B4A57"/>
    <w:rsid w:val="005B4BA6"/>
    <w:rsid w:val="005B753E"/>
    <w:rsid w:val="005C063F"/>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123CB"/>
    <w:rsid w:val="006218FB"/>
    <w:rsid w:val="00623E9B"/>
    <w:rsid w:val="00624D6B"/>
    <w:rsid w:val="0063366E"/>
    <w:rsid w:val="00636A62"/>
    <w:rsid w:val="006406C4"/>
    <w:rsid w:val="00642C31"/>
    <w:rsid w:val="00642ED4"/>
    <w:rsid w:val="006473F8"/>
    <w:rsid w:val="006557BC"/>
    <w:rsid w:val="00661318"/>
    <w:rsid w:val="00662F4D"/>
    <w:rsid w:val="006633C8"/>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15BF2"/>
    <w:rsid w:val="007211AA"/>
    <w:rsid w:val="0072316E"/>
    <w:rsid w:val="00724040"/>
    <w:rsid w:val="007250AE"/>
    <w:rsid w:val="007269C5"/>
    <w:rsid w:val="00727A6A"/>
    <w:rsid w:val="00734605"/>
    <w:rsid w:val="00734956"/>
    <w:rsid w:val="00742118"/>
    <w:rsid w:val="00745336"/>
    <w:rsid w:val="0074621C"/>
    <w:rsid w:val="00754B8D"/>
    <w:rsid w:val="0077129F"/>
    <w:rsid w:val="007720E8"/>
    <w:rsid w:val="00772AC9"/>
    <w:rsid w:val="00774545"/>
    <w:rsid w:val="0078059E"/>
    <w:rsid w:val="00781086"/>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0E7A"/>
    <w:rsid w:val="00843C0D"/>
    <w:rsid w:val="0084776A"/>
    <w:rsid w:val="00851D35"/>
    <w:rsid w:val="00856B50"/>
    <w:rsid w:val="008572DA"/>
    <w:rsid w:val="008602E6"/>
    <w:rsid w:val="00860FF7"/>
    <w:rsid w:val="00861D52"/>
    <w:rsid w:val="008627EC"/>
    <w:rsid w:val="008630D6"/>
    <w:rsid w:val="008769BE"/>
    <w:rsid w:val="00880D51"/>
    <w:rsid w:val="0088241C"/>
    <w:rsid w:val="00883100"/>
    <w:rsid w:val="00885929"/>
    <w:rsid w:val="008872E6"/>
    <w:rsid w:val="00893BA2"/>
    <w:rsid w:val="00894933"/>
    <w:rsid w:val="008A0301"/>
    <w:rsid w:val="008A5A07"/>
    <w:rsid w:val="008B1AF9"/>
    <w:rsid w:val="008B58D8"/>
    <w:rsid w:val="008B695F"/>
    <w:rsid w:val="008B698D"/>
    <w:rsid w:val="008C13EE"/>
    <w:rsid w:val="008D17B5"/>
    <w:rsid w:val="008D548E"/>
    <w:rsid w:val="008D592B"/>
    <w:rsid w:val="008E4DDD"/>
    <w:rsid w:val="008E54A0"/>
    <w:rsid w:val="008F083A"/>
    <w:rsid w:val="008F1241"/>
    <w:rsid w:val="008F4E54"/>
    <w:rsid w:val="008F6C49"/>
    <w:rsid w:val="008F76E9"/>
    <w:rsid w:val="00914D0F"/>
    <w:rsid w:val="00915F11"/>
    <w:rsid w:val="00916BE4"/>
    <w:rsid w:val="00917BF3"/>
    <w:rsid w:val="00920772"/>
    <w:rsid w:val="00922F7F"/>
    <w:rsid w:val="00926292"/>
    <w:rsid w:val="009302C1"/>
    <w:rsid w:val="0093321E"/>
    <w:rsid w:val="00934D52"/>
    <w:rsid w:val="00941BB2"/>
    <w:rsid w:val="00942752"/>
    <w:rsid w:val="009549E5"/>
    <w:rsid w:val="00965EEA"/>
    <w:rsid w:val="00966306"/>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364FA"/>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733C3"/>
    <w:rsid w:val="00A80C23"/>
    <w:rsid w:val="00A826CE"/>
    <w:rsid w:val="00A83A41"/>
    <w:rsid w:val="00A83E0F"/>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76D"/>
    <w:rsid w:val="00AD5A14"/>
    <w:rsid w:val="00AE0B09"/>
    <w:rsid w:val="00AF064C"/>
    <w:rsid w:val="00AF097E"/>
    <w:rsid w:val="00AF1A27"/>
    <w:rsid w:val="00AF22D2"/>
    <w:rsid w:val="00AF7232"/>
    <w:rsid w:val="00B06A98"/>
    <w:rsid w:val="00B06D4A"/>
    <w:rsid w:val="00B126C8"/>
    <w:rsid w:val="00B13DAB"/>
    <w:rsid w:val="00B15316"/>
    <w:rsid w:val="00B24C11"/>
    <w:rsid w:val="00B26E1B"/>
    <w:rsid w:val="00B32CA1"/>
    <w:rsid w:val="00B334CE"/>
    <w:rsid w:val="00B33781"/>
    <w:rsid w:val="00B34DFA"/>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B641C"/>
    <w:rsid w:val="00BC22F3"/>
    <w:rsid w:val="00BC298F"/>
    <w:rsid w:val="00BC2F13"/>
    <w:rsid w:val="00BC5687"/>
    <w:rsid w:val="00BC6754"/>
    <w:rsid w:val="00BC6CD0"/>
    <w:rsid w:val="00BD3DB0"/>
    <w:rsid w:val="00BD6DDA"/>
    <w:rsid w:val="00BE62A5"/>
    <w:rsid w:val="00BE7C07"/>
    <w:rsid w:val="00BF2EBF"/>
    <w:rsid w:val="00BF6189"/>
    <w:rsid w:val="00C003B1"/>
    <w:rsid w:val="00C02255"/>
    <w:rsid w:val="00C02600"/>
    <w:rsid w:val="00C049B3"/>
    <w:rsid w:val="00C06B6F"/>
    <w:rsid w:val="00C1246A"/>
    <w:rsid w:val="00C16E85"/>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02298"/>
    <w:rsid w:val="00D123F0"/>
    <w:rsid w:val="00D14A6E"/>
    <w:rsid w:val="00D1566F"/>
    <w:rsid w:val="00D16279"/>
    <w:rsid w:val="00D16830"/>
    <w:rsid w:val="00D30504"/>
    <w:rsid w:val="00D363AF"/>
    <w:rsid w:val="00D441ED"/>
    <w:rsid w:val="00D45B5A"/>
    <w:rsid w:val="00D479E2"/>
    <w:rsid w:val="00D502B8"/>
    <w:rsid w:val="00D51B7C"/>
    <w:rsid w:val="00D60AD8"/>
    <w:rsid w:val="00D664C4"/>
    <w:rsid w:val="00D67422"/>
    <w:rsid w:val="00D857F8"/>
    <w:rsid w:val="00D87871"/>
    <w:rsid w:val="00D924BF"/>
    <w:rsid w:val="00D94CE2"/>
    <w:rsid w:val="00D9776A"/>
    <w:rsid w:val="00D97E2C"/>
    <w:rsid w:val="00DA06BD"/>
    <w:rsid w:val="00DA46E9"/>
    <w:rsid w:val="00DA5FB1"/>
    <w:rsid w:val="00DB69DA"/>
    <w:rsid w:val="00DB6F0F"/>
    <w:rsid w:val="00DB77E2"/>
    <w:rsid w:val="00DB7B88"/>
    <w:rsid w:val="00DC237B"/>
    <w:rsid w:val="00DC2BF7"/>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57B0"/>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72C1"/>
    <w:rsid w:val="00E9636F"/>
    <w:rsid w:val="00EA0C6B"/>
    <w:rsid w:val="00EA1159"/>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5B0"/>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A66"/>
    <w:rsid w:val="00FD7BF3"/>
    <w:rsid w:val="00FE09CC"/>
    <w:rsid w:val="00FE283B"/>
    <w:rsid w:val="00FE2EB3"/>
    <w:rsid w:val="00FE3900"/>
    <w:rsid w:val="00FE75D2"/>
    <w:rsid w:val="00FF0530"/>
    <w:rsid w:val="00FF08D0"/>
    <w:rsid w:val="00FF24B4"/>
    <w:rsid w:val="00FF5D54"/>
    <w:rsid w:val="00FF6234"/>
    <w:rsid w:val="00FF6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587A3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87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98613033">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44E3-2FEB-4739-8260-C51F8E1E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35316</Words>
  <Characters>194239</Characters>
  <Application>Microsoft Office Word</Application>
  <DocSecurity>0</DocSecurity>
  <Lines>1618</Lines>
  <Paragraphs>458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2019-12-04T15:50:00Z</cp:lastPrinted>
  <dcterms:created xsi:type="dcterms:W3CDTF">2021-08-24T21:25:00Z</dcterms:created>
  <dcterms:modified xsi:type="dcterms:W3CDTF">2021-08-24T21:55:00Z</dcterms:modified>
</cp:coreProperties>
</file>