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C326C6"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LP-919044992-N55-2020</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61030C">
        <w:rPr>
          <w:rFonts w:ascii="Arial Black" w:hAnsi="Arial Black"/>
          <w:b/>
          <w:color w:val="33CCCC"/>
          <w:sz w:val="36"/>
          <w:szCs w:val="28"/>
        </w:rPr>
        <w:t xml:space="preserve">MEDICAMENTO </w:t>
      </w:r>
      <w:r w:rsidR="00F63839">
        <w:rPr>
          <w:rFonts w:ascii="Arial Black" w:hAnsi="Arial Black"/>
          <w:b/>
          <w:color w:val="33CCCC"/>
          <w:sz w:val="36"/>
          <w:szCs w:val="28"/>
        </w:rPr>
        <w:t xml:space="preserve">Y MATERIAL DE CURACIÓN PARA EL </w:t>
      </w:r>
      <w:r w:rsidR="003462F5">
        <w:rPr>
          <w:rFonts w:ascii="Arial Black" w:hAnsi="Arial Black"/>
          <w:b/>
          <w:color w:val="33CCCC"/>
          <w:sz w:val="36"/>
          <w:szCs w:val="28"/>
        </w:rPr>
        <w:t>HOSPITAL REGIONAL DE ALTA ESPECIALIDAD MATERNO INFANTIL</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FISCAL </w:t>
      </w:r>
      <w:r w:rsidR="00445D10">
        <w:rPr>
          <w:rFonts w:asciiTheme="minorHAnsi" w:hAnsiTheme="minorHAnsi"/>
          <w:b/>
          <w:sz w:val="32"/>
        </w:rPr>
        <w:t>20</w:t>
      </w:r>
      <w:r w:rsidR="00C326C6">
        <w:rPr>
          <w:rFonts w:asciiTheme="minorHAnsi" w:hAnsiTheme="minorHAnsi"/>
          <w:b/>
          <w:sz w:val="32"/>
        </w:rPr>
        <w:t>21</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C326C6">
        <w:rPr>
          <w:rFonts w:asciiTheme="minorHAnsi" w:hAnsiTheme="minorHAnsi" w:cs="Arial"/>
        </w:rPr>
        <w:t>LP-919044992-N55-2020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61030C" w:rsidRPr="0061030C">
        <w:rPr>
          <w:rFonts w:asciiTheme="minorHAnsi" w:hAnsiTheme="minorHAnsi"/>
          <w:b/>
        </w:rPr>
        <w:t xml:space="preserve">MEDICAMENTO </w:t>
      </w:r>
      <w:r w:rsidR="00F63839">
        <w:rPr>
          <w:rFonts w:asciiTheme="minorHAnsi" w:hAnsiTheme="minorHAnsi"/>
          <w:b/>
        </w:rPr>
        <w:t xml:space="preserve">Y MATERIAL DE CURACIÓN PARA EL </w:t>
      </w:r>
      <w:r w:rsidR="003462F5">
        <w:rPr>
          <w:rFonts w:asciiTheme="minorHAnsi" w:hAnsiTheme="minorHAnsi"/>
          <w:b/>
        </w:rPr>
        <w:t>HOSPITAL REGIONAL DE ALTA ESPECIALIDAD MATERNO INFANTIL</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113DC1">
        <w:rPr>
          <w:rFonts w:asciiTheme="minorHAnsi" w:hAnsiTheme="minorHAnsi"/>
        </w:rPr>
        <w:t xml:space="preserve">del </w:t>
      </w:r>
      <w:r w:rsidR="003462F5">
        <w:rPr>
          <w:rFonts w:asciiTheme="minorHAnsi" w:hAnsiTheme="minorHAnsi"/>
        </w:rPr>
        <w:t>HOSPITAL REGIONAL DE ALTA ESPECIALIDAD MATERNO INFANTIL</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C62825">
        <w:rPr>
          <w:rFonts w:asciiTheme="minorHAnsi" w:hAnsiTheme="minorHAnsi"/>
        </w:rPr>
        <w:t xml:space="preserve">el Artículo 64 de </w:t>
      </w:r>
      <w:r w:rsidR="003C488C" w:rsidRPr="000F54D5">
        <w:rPr>
          <w:rFonts w:asciiTheme="minorHAnsi" w:hAnsiTheme="minorHAnsi" w:cs="Arial"/>
        </w:rPr>
        <w:t>la Le</w:t>
      </w:r>
      <w:r w:rsidR="00C326C6">
        <w:rPr>
          <w:rFonts w:asciiTheme="minorHAnsi" w:hAnsiTheme="minorHAnsi" w:cs="Arial"/>
        </w:rPr>
        <w:t>y de Egresos para el año del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C326C6">
        <w:rPr>
          <w:rFonts w:asciiTheme="minorHAnsi" w:hAnsiTheme="minorHAnsi" w:cs="Arial"/>
        </w:rPr>
        <w:t>LP-919044992-N55-2020</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 xml:space="preserve">MEDICAMENTO </w:t>
      </w:r>
      <w:r w:rsidR="00F63839">
        <w:rPr>
          <w:rFonts w:asciiTheme="minorHAnsi" w:hAnsiTheme="minorHAnsi" w:cs="Arial"/>
        </w:rPr>
        <w:t xml:space="preserve">Y MATERIAL DE CURACIÓN PARA EL </w:t>
      </w:r>
      <w:r w:rsidR="003462F5">
        <w:rPr>
          <w:rFonts w:asciiTheme="minorHAnsi" w:hAnsiTheme="minorHAnsi" w:cs="Arial"/>
        </w:rPr>
        <w:t>HOSPITAL REGIONAL DE ALTA ESPECIALIDAD MATERNO INFANTIL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C62825" w:rsidRDefault="00C62825" w:rsidP="002021D2">
      <w:pPr>
        <w:rPr>
          <w:rFonts w:asciiTheme="minorHAnsi" w:hAnsiTheme="minorHAnsi"/>
          <w:b/>
          <w:bCs/>
          <w:lang w:val="es-ES"/>
        </w:rPr>
      </w:pPr>
    </w:p>
    <w:p w:rsidR="00C62825" w:rsidRDefault="00C62825" w:rsidP="002021D2">
      <w:pPr>
        <w:rPr>
          <w:rFonts w:asciiTheme="minorHAnsi" w:hAnsiTheme="minorHAnsi"/>
          <w:b/>
          <w:bCs/>
          <w:lang w:val="es-ES"/>
        </w:rPr>
      </w:pPr>
    </w:p>
    <w:p w:rsidR="00C62825" w:rsidRDefault="00C62825" w:rsidP="002021D2">
      <w:pPr>
        <w:rPr>
          <w:rFonts w:asciiTheme="minorHAnsi" w:hAnsiTheme="minorHAnsi"/>
          <w:b/>
          <w:bCs/>
          <w:lang w:val="es-ES"/>
        </w:rPr>
      </w:pPr>
    </w:p>
    <w:p w:rsidR="00C62825" w:rsidRDefault="00C62825" w:rsidP="002021D2">
      <w:pPr>
        <w:rPr>
          <w:rFonts w:asciiTheme="minorHAnsi" w:hAnsiTheme="minorHAnsi"/>
          <w:b/>
          <w:bCs/>
          <w:lang w:val="es-ES"/>
        </w:rPr>
      </w:pPr>
    </w:p>
    <w:p w:rsidR="00C62825" w:rsidRDefault="00C62825"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D5A14" w:rsidRPr="00037DE1" w:rsidRDefault="00AD5A14"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EF364C">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EF364C">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EF364C">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326C6">
        <w:rPr>
          <w:rFonts w:asciiTheme="minorHAnsi" w:hAnsiTheme="minorHAnsi" w:cs="Arial"/>
        </w:rPr>
        <w:t>LP-919044992-N55-2020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7532CC">
        <w:rPr>
          <w:rFonts w:asciiTheme="minorHAnsi" w:hAnsiTheme="minorHAnsi" w:cs="Arial"/>
        </w:rPr>
        <w:t xml:space="preserve">responde </w:t>
      </w:r>
      <w:r w:rsidR="00C326C6">
        <w:rPr>
          <w:rFonts w:asciiTheme="minorHAnsi" w:hAnsiTheme="minorHAnsi" w:cs="Arial"/>
        </w:rPr>
        <w:t>al ejercicio fiscal 2021</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Las proposiciones, registros sanitarios u otra información de los medicamentos y material de curación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CE2E1F" w:rsidRPr="001D28CA" w:rsidRDefault="001A0EBB" w:rsidP="001D28CA">
      <w:pPr>
        <w:pStyle w:val="Prrafodelista"/>
        <w:numPr>
          <w:ilvl w:val="0"/>
          <w:numId w:val="9"/>
        </w:numPr>
        <w:tabs>
          <w:tab w:val="left" w:pos="284"/>
        </w:tabs>
        <w:ind w:right="-1"/>
        <w:jc w:val="both"/>
        <w:rPr>
          <w:rFonts w:asciiTheme="minorHAnsi" w:hAnsiTheme="minorHAnsi" w:cs="Arial"/>
        </w:rPr>
      </w:pPr>
      <w:r w:rsidRPr="001D28CA">
        <w:rPr>
          <w:rFonts w:asciiTheme="minorHAnsi" w:hAnsiTheme="minorHAnsi" w:cs="Arial"/>
        </w:rPr>
        <w:t xml:space="preserve">La adquisición del medicamento </w:t>
      </w:r>
      <w:r w:rsidR="00F63839" w:rsidRPr="001D28CA">
        <w:rPr>
          <w:rFonts w:asciiTheme="minorHAnsi" w:hAnsiTheme="minorHAnsi" w:cs="Arial"/>
        </w:rPr>
        <w:t xml:space="preserve">y material de curación </w:t>
      </w:r>
      <w:r w:rsidR="00B64229" w:rsidRPr="001D28CA">
        <w:rPr>
          <w:rFonts w:asciiTheme="minorHAnsi" w:hAnsiTheme="minorHAnsi" w:cs="Arial"/>
        </w:rPr>
        <w:t>requerido</w:t>
      </w:r>
      <w:r w:rsidR="00F63839" w:rsidRPr="001D28CA">
        <w:rPr>
          <w:rFonts w:asciiTheme="minorHAnsi" w:hAnsiTheme="minorHAnsi" w:cs="Arial"/>
        </w:rPr>
        <w:t>s</w:t>
      </w:r>
      <w:r w:rsidR="00B64229" w:rsidRPr="001D28CA">
        <w:rPr>
          <w:rFonts w:asciiTheme="minorHAnsi" w:hAnsiTheme="minorHAnsi" w:cs="Arial"/>
        </w:rPr>
        <w:t xml:space="preserve"> por La Convocante, se realizará con recursos de</w:t>
      </w:r>
      <w:r w:rsidR="001D28CA">
        <w:rPr>
          <w:rFonts w:asciiTheme="minorHAnsi" w:hAnsiTheme="minorHAnsi" w:cs="Arial"/>
        </w:rPr>
        <w:t xml:space="preserve"> </w:t>
      </w:r>
      <w:r w:rsidR="00B64229" w:rsidRPr="001D28CA">
        <w:rPr>
          <w:rFonts w:asciiTheme="minorHAnsi" w:hAnsiTheme="minorHAnsi" w:cs="Arial"/>
        </w:rPr>
        <w:t>l</w:t>
      </w:r>
      <w:r w:rsidR="001D28CA">
        <w:rPr>
          <w:rFonts w:asciiTheme="minorHAnsi" w:hAnsiTheme="minorHAnsi" w:cs="Arial"/>
        </w:rPr>
        <w:t>os</w:t>
      </w:r>
      <w:r w:rsidR="00B64229" w:rsidRPr="001D28CA">
        <w:rPr>
          <w:rFonts w:asciiTheme="minorHAnsi" w:hAnsiTheme="minorHAnsi" w:cs="Arial"/>
        </w:rPr>
        <w:t xml:space="preserve"> tipo</w:t>
      </w:r>
      <w:r w:rsidR="001D28CA">
        <w:rPr>
          <w:rFonts w:asciiTheme="minorHAnsi" w:hAnsiTheme="minorHAnsi" w:cs="Arial"/>
        </w:rPr>
        <w:t>s</w:t>
      </w:r>
      <w:r w:rsidR="00B64229" w:rsidRPr="001D28CA">
        <w:rPr>
          <w:rFonts w:asciiTheme="minorHAnsi" w:hAnsiTheme="minorHAnsi" w:cs="Arial"/>
        </w:rPr>
        <w:t xml:space="preserve"> de presupuesto </w:t>
      </w:r>
      <w:r w:rsidR="00C62825" w:rsidRPr="001D28CA">
        <w:rPr>
          <w:rFonts w:asciiTheme="minorHAnsi" w:hAnsiTheme="minorHAnsi" w:cs="Arial"/>
        </w:rPr>
        <w:t>202001 Estatal</w:t>
      </w:r>
      <w:r w:rsidR="001D28CA">
        <w:rPr>
          <w:rFonts w:asciiTheme="minorHAnsi" w:hAnsiTheme="minorHAnsi" w:cs="Arial"/>
        </w:rPr>
        <w:t xml:space="preserve"> y </w:t>
      </w:r>
      <w:r w:rsidR="001D28CA" w:rsidRPr="001D28CA">
        <w:rPr>
          <w:rFonts w:asciiTheme="minorHAnsi" w:hAnsiTheme="minorHAnsi" w:cs="Arial"/>
        </w:rPr>
        <w:t>202024 APORTACION LIQUIDA ESTATAL INSABI</w:t>
      </w:r>
      <w:r w:rsidR="00C62825" w:rsidRPr="001D28CA">
        <w:rPr>
          <w:rFonts w:asciiTheme="minorHAnsi" w:hAnsiTheme="minorHAnsi" w:cs="Arial"/>
        </w:rPr>
        <w:t>, con cargo a diversos programas</w:t>
      </w:r>
      <w:r w:rsidR="00F63839" w:rsidRPr="001D28CA">
        <w:rPr>
          <w:rFonts w:asciiTheme="minorHAnsi" w:hAnsiTheme="minorHAnsi" w:cs="Arial"/>
        </w:rPr>
        <w:t xml:space="preserve"> partida</w:t>
      </w:r>
      <w:r w:rsidR="00C62825" w:rsidRPr="001D28CA">
        <w:rPr>
          <w:rFonts w:asciiTheme="minorHAnsi" w:hAnsiTheme="minorHAnsi" w:cs="Arial"/>
        </w:rPr>
        <w:t>s 25301, 34701 y 25401</w:t>
      </w:r>
      <w:r w:rsidR="00B63324" w:rsidRPr="001D28CA">
        <w:rPr>
          <w:rFonts w:asciiTheme="minorHAnsi" w:hAnsiTheme="minorHAnsi" w:cs="Arial"/>
        </w:rPr>
        <w:t xml:space="preserve">, cuenta bancaria </w:t>
      </w:r>
      <w:r w:rsidR="001D28CA">
        <w:rPr>
          <w:rFonts w:asciiTheme="minorHAnsi" w:hAnsiTheme="minorHAnsi" w:cs="Arial"/>
        </w:rPr>
        <w:t>1135623571</w:t>
      </w:r>
      <w:r w:rsidR="00B63324" w:rsidRPr="001D28CA">
        <w:rPr>
          <w:rFonts w:asciiTheme="minorHAnsi" w:hAnsiTheme="minorHAnsi" w:cs="Arial"/>
        </w:rPr>
        <w:t>.</w:t>
      </w:r>
    </w:p>
    <w:p w:rsidR="00C62825" w:rsidRPr="00C62825" w:rsidRDefault="00C62825" w:rsidP="00C62825">
      <w:pPr>
        <w:pStyle w:val="Prrafodelista"/>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w:t>
      </w:r>
      <w:r w:rsidR="007C79B9">
        <w:rPr>
          <w:rFonts w:asciiTheme="minorHAnsi" w:hAnsiTheme="minorHAnsi" w:cstheme="minorHAnsi"/>
        </w:rPr>
        <w:t>el domicilio de la</w:t>
      </w:r>
      <w:r w:rsidR="00113DC1">
        <w:rPr>
          <w:rFonts w:asciiTheme="minorHAnsi" w:hAnsiTheme="minorHAnsi" w:cstheme="minorHAnsi"/>
        </w:rPr>
        <w:t xml:space="preserve"> </w:t>
      </w:r>
      <w:r>
        <w:rPr>
          <w:rFonts w:asciiTheme="minorHAnsi" w:hAnsiTheme="minorHAnsi" w:cstheme="minorHAnsi"/>
        </w:rPr>
        <w:t xml:space="preserve">Dirección Administrativa </w:t>
      </w:r>
      <w:r w:rsidR="00EF364C">
        <w:rPr>
          <w:rFonts w:asciiTheme="minorHAnsi" w:hAnsiTheme="minorHAnsi" w:cstheme="minorHAnsi"/>
        </w:rPr>
        <w:t xml:space="preserve">y de la Subsecretaria de Prevención y Control de Enfermedades </w:t>
      </w:r>
      <w:r w:rsidR="007C79B9">
        <w:rPr>
          <w:rFonts w:asciiTheme="minorHAnsi" w:hAnsiTheme="minorHAnsi" w:cstheme="minorHAnsi"/>
        </w:rPr>
        <w:t>ubicada</w:t>
      </w:r>
      <w:r w:rsidR="00EF364C">
        <w:rPr>
          <w:rFonts w:asciiTheme="minorHAnsi" w:hAnsiTheme="minorHAnsi" w:cstheme="minorHAnsi"/>
        </w:rPr>
        <w:t>s</w:t>
      </w:r>
      <w:r w:rsidR="007C79B9">
        <w:rPr>
          <w:rFonts w:asciiTheme="minorHAnsi" w:hAnsiTheme="minorHAnsi" w:cstheme="minorHAnsi"/>
        </w:rPr>
        <w:t xml:space="preserve"> en la calle</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 xml:space="preserve">, </w:t>
      </w:r>
      <w:r>
        <w:rPr>
          <w:rFonts w:asciiTheme="minorHAnsi" w:hAnsiTheme="minorHAnsi" w:cstheme="minorHAnsi"/>
        </w:rPr>
        <w:t>2° p</w:t>
      </w:r>
      <w:r w:rsidRPr="00A91686">
        <w:rPr>
          <w:rFonts w:asciiTheme="minorHAnsi" w:hAnsiTheme="minorHAnsi" w:cstheme="minorHAnsi"/>
        </w:rPr>
        <w:t>iso</w:t>
      </w:r>
      <w:r w:rsidR="00EF364C">
        <w:rPr>
          <w:rFonts w:asciiTheme="minorHAnsi" w:hAnsiTheme="minorHAnsi" w:cstheme="minorHAnsi"/>
        </w:rPr>
        <w:t xml:space="preserve"> y 3er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A1692B" w:rsidRPr="002F5444" w:rsidRDefault="00A1692B" w:rsidP="002B6BE9">
      <w:pPr>
        <w:ind w:left="284" w:right="-1"/>
        <w:jc w:val="both"/>
        <w:rPr>
          <w:rFonts w:asciiTheme="minorHAnsi" w:hAnsiTheme="minorHAnsi"/>
          <w:b/>
          <w:u w:val="single"/>
        </w:rPr>
      </w:pPr>
      <w:r w:rsidRPr="002F5444">
        <w:rPr>
          <w:rFonts w:asciiTheme="minorHAnsi" w:hAnsiTheme="minorHAnsi"/>
          <w:b/>
          <w:u w:val="single"/>
        </w:rPr>
        <w:t xml:space="preserve">1.1. </w:t>
      </w:r>
      <w:r w:rsidRPr="002F5444">
        <w:rPr>
          <w:rFonts w:asciiTheme="minorHAnsi" w:hAnsiTheme="minorHAnsi"/>
          <w:b/>
          <w:u w:val="single"/>
        </w:rPr>
        <w:tab/>
      </w:r>
      <w:r w:rsidR="00724040" w:rsidRPr="002F5444">
        <w:rPr>
          <w:rFonts w:asciiTheme="minorHAnsi" w:hAnsiTheme="minorHAnsi"/>
          <w:b/>
          <w:u w:val="single"/>
        </w:rPr>
        <w:t xml:space="preserve">OBJETO Y ALCANCE. </w:t>
      </w:r>
      <w:r w:rsidRPr="002F5444">
        <w:rPr>
          <w:rFonts w:asciiTheme="minorHAnsi" w:hAnsiTheme="minorHAnsi"/>
          <w:b/>
          <w:u w:val="single"/>
        </w:rPr>
        <w:t xml:space="preserve">Descripción </w:t>
      </w:r>
      <w:r w:rsidR="00CE2E1F" w:rsidRPr="002F5444">
        <w:rPr>
          <w:rFonts w:asciiTheme="minorHAnsi" w:hAnsiTheme="minorHAnsi"/>
          <w:b/>
          <w:u w:val="single"/>
        </w:rPr>
        <w:t>c</w:t>
      </w:r>
      <w:r w:rsidRPr="002F5444">
        <w:rPr>
          <w:rFonts w:asciiTheme="minorHAnsi" w:hAnsiTheme="minorHAnsi"/>
          <w:b/>
          <w:u w:val="single"/>
        </w:rPr>
        <w:t xml:space="preserve">ompleta </w:t>
      </w:r>
      <w:r w:rsidR="001A0EBB" w:rsidRPr="002F5444">
        <w:rPr>
          <w:rFonts w:asciiTheme="minorHAnsi" w:hAnsiTheme="minorHAnsi"/>
          <w:b/>
          <w:u w:val="single"/>
        </w:rPr>
        <w:t xml:space="preserve">de los </w:t>
      </w:r>
      <w:r w:rsidR="00F63839" w:rsidRPr="002F5444">
        <w:rPr>
          <w:rFonts w:asciiTheme="minorHAnsi" w:hAnsiTheme="minorHAnsi"/>
          <w:b/>
          <w:u w:val="single"/>
        </w:rPr>
        <w:t>insumos</w:t>
      </w:r>
      <w:r w:rsidR="001C147E" w:rsidRPr="002F5444">
        <w:rPr>
          <w:rFonts w:asciiTheme="minorHAnsi" w:hAnsiTheme="minorHAnsi"/>
          <w:b/>
          <w:u w:val="single"/>
        </w:rPr>
        <w:t>.</w:t>
      </w:r>
    </w:p>
    <w:p w:rsidR="00E518F6" w:rsidRPr="002F5444" w:rsidRDefault="00E518F6" w:rsidP="002B6BE9">
      <w:pPr>
        <w:ind w:left="284" w:right="-1"/>
        <w:jc w:val="both"/>
        <w:rPr>
          <w:rFonts w:asciiTheme="minorHAnsi" w:hAnsiTheme="minorHAnsi"/>
          <w:b/>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C90011" w:rsidRPr="002F5444">
        <w:rPr>
          <w:rFonts w:asciiTheme="minorHAnsi" w:hAnsiTheme="minorHAnsi" w:cstheme="minorHAnsi"/>
        </w:rPr>
        <w:t>1, 1A y 1B</w:t>
      </w:r>
      <w:r w:rsidRPr="002F5444">
        <w:rPr>
          <w:rFonts w:asciiTheme="minorHAnsi" w:hAnsiTheme="minorHAnsi" w:cstheme="minorHAnsi"/>
        </w:rPr>
        <w:t xml:space="preserve"> </w:t>
      </w:r>
      <w:bookmarkEnd w:id="0"/>
      <w:r w:rsidRPr="002F5444">
        <w:rPr>
          <w:rFonts w:asciiTheme="minorHAnsi" w:hAnsiTheme="minorHAnsi" w:cstheme="minorHAnsi"/>
        </w:rPr>
        <w:t xml:space="preserve">de estas bases, se señalan las partidas, descripción y cantidades de cada uno de los medicamentos </w:t>
      </w:r>
      <w:r w:rsidR="00F63839" w:rsidRPr="002F5444">
        <w:rPr>
          <w:rFonts w:asciiTheme="minorHAnsi" w:hAnsiTheme="minorHAnsi" w:cstheme="minorHAnsi"/>
        </w:rPr>
        <w:t xml:space="preserve">y material de curación </w:t>
      </w:r>
      <w:r w:rsidRPr="002F5444">
        <w:rPr>
          <w:rFonts w:asciiTheme="minorHAnsi" w:hAnsiTheme="minorHAnsi" w:cstheme="minorHAnsi"/>
        </w:rPr>
        <w:t xml:space="preserve">requeridos por la Convocante, para atender las necesidades </w:t>
      </w:r>
      <w:r w:rsidR="00F63839" w:rsidRPr="002F5444">
        <w:rPr>
          <w:rFonts w:asciiTheme="minorHAnsi" w:hAnsiTheme="minorHAnsi" w:cstheme="minorHAnsi"/>
        </w:rPr>
        <w:t xml:space="preserve">del </w:t>
      </w:r>
      <w:r w:rsidR="003462F5">
        <w:rPr>
          <w:rFonts w:asciiTheme="minorHAnsi" w:hAnsiTheme="minorHAnsi" w:cstheme="minorHAnsi"/>
        </w:rPr>
        <w:t>HOSPITAL REGIONAL DE ALTA ESPECIALIDAD MATERNO INFANTIL</w:t>
      </w:r>
      <w:r w:rsidRPr="002F5444">
        <w:rPr>
          <w:rFonts w:asciiTheme="minorHAnsi" w:hAnsiTheme="minorHAnsi" w:cstheme="minorHAnsi"/>
        </w:rPr>
        <w:t xml:space="preserve"> de la Convocante.</w:t>
      </w:r>
    </w:p>
    <w:p w:rsidR="00465DD6" w:rsidRPr="002F5444" w:rsidRDefault="00465DD6" w:rsidP="00465DD6">
      <w:pPr>
        <w:pStyle w:val="Prrafodelista"/>
        <w:ind w:left="1418"/>
        <w:jc w:val="both"/>
        <w:rPr>
          <w:rFonts w:asciiTheme="minorHAnsi" w:hAnsiTheme="minorHAnsi" w:cstheme="minorHAnsi"/>
        </w:rPr>
      </w:pPr>
    </w:p>
    <w:p w:rsidR="00F63839" w:rsidRPr="002F5444"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medicamentos objeto de esta licitación, </w:t>
      </w:r>
      <w:r w:rsidR="00F63839" w:rsidRPr="002F5444">
        <w:rPr>
          <w:rFonts w:asciiTheme="minorHAnsi" w:hAnsiTheme="minorHAnsi" w:cstheme="minorHAnsi"/>
        </w:rPr>
        <w:t xml:space="preserve">deberán ser Genéricos o de Patente y en caso de que algunos de éstos no se encuentren dentro del prontuario de Genéricos o de Patente con sobre etiquetado Sector Salud. Por lo </w:t>
      </w:r>
      <w:r w:rsidR="00F63839" w:rsidRPr="002F5444">
        <w:rPr>
          <w:rFonts w:asciiTheme="minorHAnsi" w:hAnsiTheme="minorHAnsi" w:cstheme="minorHAnsi"/>
        </w:rPr>
        <w:lastRenderedPageBreak/>
        <w:t>anterior no se aceptarán proposiciones alternativas que demeriten la calidad de los mismos; sin embargo, en caso de que se presenten proposiciones con características y presentación distintas a las señaladas en el anexo 1A, su aceptación dependerá del Comité Evaluador, reservándose la Convocante el derecho de rechazar las propuestas.</w:t>
      </w:r>
    </w:p>
    <w:p w:rsidR="00F63839" w:rsidRPr="002F5444" w:rsidRDefault="00F63839" w:rsidP="00F63839">
      <w:pPr>
        <w:pStyle w:val="Prrafodelista"/>
        <w:rPr>
          <w:rFonts w:asciiTheme="minorHAnsi" w:hAnsiTheme="minorHAnsi" w:cstheme="minorHAnsi"/>
        </w:rPr>
      </w:pPr>
    </w:p>
    <w:p w:rsidR="00CB10B9" w:rsidRDefault="00F63839" w:rsidP="00CB10B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Los licitantes deberán presentar Licencia Sanitaria y Aviso de Funcionamiento a nombre del participante expedida por la Secretaría de Salud con autorización para comercializar los medicamentos e insumos objeto de la presente licitación y contar con almacén en el área metropolitana de la Ciudad de Monterrey, N. L</w:t>
      </w:r>
      <w:r w:rsidR="00A91686" w:rsidRPr="002F5444">
        <w:rPr>
          <w:rFonts w:asciiTheme="minorHAnsi" w:hAnsiTheme="minorHAnsi" w:cstheme="minorHAnsi"/>
        </w:rPr>
        <w:t>.</w:t>
      </w:r>
    </w:p>
    <w:p w:rsidR="00CB10B9" w:rsidRPr="00CB10B9" w:rsidRDefault="00CB10B9" w:rsidP="00CB10B9">
      <w:pPr>
        <w:pStyle w:val="Prrafodelista"/>
        <w:rPr>
          <w:rFonts w:asciiTheme="minorHAnsi" w:hAnsiTheme="minorHAnsi" w:cstheme="minorHAnsi"/>
        </w:rPr>
      </w:pPr>
    </w:p>
    <w:p w:rsidR="00A22278" w:rsidRPr="002F5444"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cotizar el 100% de los renglones que aparecen en los anexos </w:t>
      </w:r>
      <w:r w:rsidR="00C90011" w:rsidRPr="002F5444">
        <w:rPr>
          <w:rFonts w:asciiTheme="minorHAnsi" w:hAnsiTheme="minorHAnsi" w:cstheme="minorHAnsi"/>
        </w:rPr>
        <w:t xml:space="preserve">1, </w:t>
      </w:r>
      <w:r w:rsidR="00171F39" w:rsidRPr="002F5444">
        <w:rPr>
          <w:rFonts w:asciiTheme="minorHAnsi" w:hAnsiTheme="minorHAnsi" w:cstheme="minorHAnsi"/>
        </w:rPr>
        <w:t>1</w:t>
      </w:r>
      <w:r w:rsidR="00C90011" w:rsidRPr="002F5444">
        <w:rPr>
          <w:rFonts w:asciiTheme="minorHAnsi" w:hAnsiTheme="minorHAnsi" w:cstheme="minorHAnsi"/>
        </w:rPr>
        <w:t>A y 1B</w:t>
      </w:r>
      <w:r w:rsidRPr="002F5444">
        <w:rPr>
          <w:rFonts w:asciiTheme="minorHAnsi" w:hAnsiTheme="minorHAnsi" w:cstheme="minorHAnsi"/>
        </w:rPr>
        <w:t xml:space="preserve">. La Convocante se reserva el derecho de rechazar las propuestas presentadas, si no cumplen con este punto. </w:t>
      </w:r>
    </w:p>
    <w:p w:rsidR="00A22278" w:rsidRPr="002F5444" w:rsidRDefault="00A22278" w:rsidP="00A22278">
      <w:pPr>
        <w:pStyle w:val="Prrafodelista"/>
        <w:rPr>
          <w:rFonts w:asciiTheme="minorHAnsi" w:hAnsiTheme="minorHAnsi" w:cstheme="minorHAnsi"/>
        </w:rPr>
      </w:pPr>
    </w:p>
    <w:p w:rsidR="00A22278" w:rsidRPr="002F5444"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el </w:t>
      </w:r>
      <w:r w:rsidR="003462F5">
        <w:rPr>
          <w:rFonts w:asciiTheme="minorHAnsi" w:hAnsiTheme="minorHAnsi" w:cstheme="minorHAnsi"/>
        </w:rPr>
        <w:t>HOSPITAL REGIONAL DE ALTA ESPECIALIDAD MATERNO INFANTIL y avalada por el</w:t>
      </w:r>
      <w:r w:rsidRPr="002F5444">
        <w:rPr>
          <w:rFonts w:asciiTheme="minorHAnsi" w:hAnsiTheme="minorHAnsi" w:cstheme="minorHAnsi"/>
        </w:rPr>
        <w:t xml:space="preserve"> Director de la misma, determinará los montos mínimo y máximo de surtido. La Convocante se compromete a erogar como mínimo el 60% del monto adjudicado. El 60% del monto comprometido por la Convocante, se ejercerá de acuerdo a los anexos No. </w:t>
      </w:r>
      <w:r w:rsidR="00C90011" w:rsidRPr="002F5444">
        <w:rPr>
          <w:rFonts w:asciiTheme="minorHAnsi" w:hAnsiTheme="minorHAnsi" w:cstheme="minorHAnsi"/>
        </w:rPr>
        <w:t xml:space="preserve">1, 1A y 1B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ún las necesidades del hospital</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A22278" w:rsidRPr="00A22278" w:rsidRDefault="00A22278" w:rsidP="00A22278">
      <w:pPr>
        <w:pStyle w:val="Prrafodelista"/>
        <w:rPr>
          <w:rFonts w:asciiTheme="minorHAnsi" w:hAnsiTheme="minorHAnsi"/>
        </w:rPr>
      </w:pPr>
    </w:p>
    <w:p w:rsidR="00F63839" w:rsidRPr="006556E4" w:rsidRDefault="00F63839" w:rsidP="00F73916">
      <w:pPr>
        <w:pStyle w:val="Prrafodelista"/>
        <w:numPr>
          <w:ilvl w:val="2"/>
          <w:numId w:val="23"/>
        </w:numPr>
        <w:ind w:left="1418" w:hanging="567"/>
        <w:jc w:val="both"/>
        <w:rPr>
          <w:rFonts w:asciiTheme="minorHAnsi" w:hAnsiTheme="minorHAnsi" w:cstheme="minorHAnsi"/>
        </w:rPr>
      </w:pPr>
      <w:r w:rsidRPr="00A22278">
        <w:rPr>
          <w:rFonts w:asciiTheme="minorHAnsi" w:hAnsiTheme="minorHAnsi"/>
        </w:rPr>
        <w:t>El licitante deberá present</w:t>
      </w:r>
      <w:r w:rsidR="00D61C5C">
        <w:rPr>
          <w:rFonts w:asciiTheme="minorHAnsi" w:hAnsiTheme="minorHAnsi"/>
        </w:rPr>
        <w:t>ar original o copia certificada para cotejo</w:t>
      </w:r>
      <w:r w:rsidRPr="00A22278">
        <w:rPr>
          <w:rFonts w:asciiTheme="minorHAnsi" w:hAnsiTheme="minorHAnsi"/>
        </w:rPr>
        <w:t xml:space="preserve">  y copia simple del certific</w:t>
      </w:r>
      <w:r w:rsidR="00323471">
        <w:rPr>
          <w:rFonts w:asciiTheme="minorHAnsi" w:hAnsiTheme="minorHAnsi"/>
        </w:rPr>
        <w:t>ado ISO 9001-2015</w:t>
      </w:r>
      <w:r w:rsidR="00F73916">
        <w:rPr>
          <w:rFonts w:asciiTheme="minorHAnsi" w:hAnsiTheme="minorHAnsi"/>
        </w:rPr>
        <w:t>.</w:t>
      </w:r>
    </w:p>
    <w:p w:rsidR="006556E4" w:rsidRPr="006556E4" w:rsidRDefault="006556E4" w:rsidP="006556E4">
      <w:pPr>
        <w:pStyle w:val="Prrafodelista"/>
        <w:rPr>
          <w:rFonts w:asciiTheme="minorHAnsi" w:hAnsiTheme="minorHAnsi" w:cstheme="minorHAnsi"/>
        </w:rPr>
      </w:pPr>
    </w:p>
    <w:p w:rsidR="00113DC1" w:rsidRPr="00113DC1" w:rsidRDefault="00F63839" w:rsidP="00D61C5C">
      <w:pPr>
        <w:pStyle w:val="Prrafodelista"/>
        <w:numPr>
          <w:ilvl w:val="2"/>
          <w:numId w:val="23"/>
        </w:numPr>
        <w:ind w:left="1418" w:hanging="567"/>
        <w:jc w:val="both"/>
        <w:rPr>
          <w:rFonts w:asciiTheme="minorHAnsi" w:hAnsiTheme="minorHAnsi"/>
        </w:rPr>
      </w:pPr>
      <w:r w:rsidRPr="002F5444">
        <w:rPr>
          <w:rFonts w:asciiTheme="minorHAnsi" w:hAnsiTheme="minorHAnsi" w:cstheme="minorHAnsi"/>
        </w:rPr>
        <w:t xml:space="preserve">El licitante deberá presentar </w:t>
      </w:r>
      <w:r w:rsidR="00C62825" w:rsidRPr="002F5444">
        <w:rPr>
          <w:rFonts w:asciiTheme="minorHAnsi" w:hAnsiTheme="minorHAnsi" w:cstheme="minorHAnsi"/>
        </w:rPr>
        <w:t xml:space="preserve">muestras </w:t>
      </w:r>
      <w:r w:rsidR="00C62825">
        <w:rPr>
          <w:rFonts w:asciiTheme="minorHAnsi" w:hAnsiTheme="minorHAnsi" w:cstheme="minorHAnsi"/>
        </w:rPr>
        <w:t xml:space="preserve">físicas de </w:t>
      </w:r>
      <w:r w:rsidR="00D61C5C" w:rsidRPr="002F5444">
        <w:rPr>
          <w:rFonts w:asciiTheme="minorHAnsi" w:hAnsiTheme="minorHAnsi" w:cstheme="minorHAnsi"/>
        </w:rPr>
        <w:t>cuando menos el</w:t>
      </w:r>
      <w:r w:rsidRPr="002F5444">
        <w:rPr>
          <w:rFonts w:asciiTheme="minorHAnsi" w:hAnsiTheme="minorHAnsi" w:cstheme="minorHAnsi"/>
        </w:rPr>
        <w:t xml:space="preserve"> </w:t>
      </w:r>
      <w:r w:rsidR="00D61C5C" w:rsidRPr="002F5444">
        <w:rPr>
          <w:rFonts w:asciiTheme="minorHAnsi" w:hAnsiTheme="minorHAnsi" w:cstheme="minorHAnsi"/>
        </w:rPr>
        <w:t>70</w:t>
      </w:r>
      <w:r w:rsidRPr="002F5444">
        <w:rPr>
          <w:rFonts w:asciiTheme="minorHAnsi" w:hAnsiTheme="minorHAnsi" w:cstheme="minorHAnsi"/>
        </w:rPr>
        <w:t>% de</w:t>
      </w:r>
      <w:r w:rsidR="00C62825">
        <w:rPr>
          <w:rFonts w:asciiTheme="minorHAnsi" w:hAnsiTheme="minorHAnsi" w:cstheme="minorHAnsi"/>
        </w:rPr>
        <w:t xml:space="preserve"> los renglones</w:t>
      </w:r>
      <w:r w:rsidRPr="002F5444">
        <w:rPr>
          <w:rFonts w:asciiTheme="minorHAnsi" w:hAnsiTheme="minorHAnsi" w:cstheme="minorHAnsi"/>
        </w:rPr>
        <w:t xml:space="preserve"> de Material de Curación </w:t>
      </w:r>
      <w:r w:rsidR="00C62825">
        <w:rPr>
          <w:rFonts w:asciiTheme="minorHAnsi" w:hAnsiTheme="minorHAnsi" w:cstheme="minorHAnsi"/>
        </w:rPr>
        <w:t>ofertados</w:t>
      </w:r>
      <w:r w:rsidRPr="002F5444">
        <w:rPr>
          <w:rFonts w:asciiTheme="minorHAnsi" w:hAnsiTheme="minorHAnsi" w:cstheme="minorHAnsi"/>
        </w:rPr>
        <w:t xml:space="preserve">, en donde se visualice claramente la impresión del contenido, código de barras y el registro sanitario de la clave, las muestras deberán presentarse etiquetadas individualmente, identificando mediante el número de renglón, clave, nombre del licitante y número de </w:t>
      </w:r>
      <w:r w:rsidR="0012053B" w:rsidRPr="002F5444">
        <w:rPr>
          <w:rFonts w:asciiTheme="minorHAnsi" w:hAnsiTheme="minorHAnsi" w:cstheme="minorHAnsi"/>
        </w:rPr>
        <w:t>licitación</w:t>
      </w:r>
      <w:r w:rsidRPr="002F5444">
        <w:rPr>
          <w:rFonts w:asciiTheme="minorHAnsi" w:hAnsiTheme="minorHAnsi" w:cstheme="minorHAnsi"/>
        </w:rPr>
        <w:t xml:space="preserve">. Las muestras deberán entregarse un día antes del Acto de Presentación y Apertura de Propuestas técnicas, en el </w:t>
      </w:r>
      <w:r w:rsidR="00C90011" w:rsidRPr="002F5444">
        <w:rPr>
          <w:rFonts w:asciiTheme="minorHAnsi" w:hAnsiTheme="minorHAnsi" w:cstheme="minorHAnsi"/>
        </w:rPr>
        <w:t>Almacén Central ubicado en Prolongación</w:t>
      </w:r>
      <w:r w:rsidRPr="002F5444">
        <w:rPr>
          <w:rFonts w:asciiTheme="minorHAnsi" w:hAnsiTheme="minorHAnsi" w:cstheme="minorHAnsi"/>
        </w:rPr>
        <w:t xml:space="preserve"> Díaz</w:t>
      </w:r>
      <w:r w:rsidRPr="00F63839">
        <w:rPr>
          <w:rFonts w:asciiTheme="minorHAnsi" w:hAnsiTheme="minorHAnsi" w:cstheme="minorHAnsi"/>
        </w:rPr>
        <w:t xml:space="preserve"> Ordaz No. 204, Col. Díaz Ordaz, San Nicolás de los Garza, N. L., en un horario de 9:00 a 14:00 horas. </w:t>
      </w:r>
    </w:p>
    <w:p w:rsidR="00113DC1" w:rsidRDefault="00113DC1" w:rsidP="00D61C5C">
      <w:pPr>
        <w:pStyle w:val="Prrafodelista"/>
        <w:ind w:left="1418" w:hanging="567"/>
        <w:jc w:val="both"/>
        <w:rPr>
          <w:rFonts w:asciiTheme="minorHAnsi" w:hAnsiTheme="minorHAnsi" w:cstheme="minorHAnsi"/>
        </w:rPr>
      </w:pPr>
    </w:p>
    <w:p w:rsidR="00A91686" w:rsidRPr="00F63839" w:rsidRDefault="00F63839" w:rsidP="00D61C5C">
      <w:pPr>
        <w:pStyle w:val="Prrafodelista"/>
        <w:ind w:left="1418"/>
        <w:jc w:val="both"/>
        <w:rPr>
          <w:rFonts w:asciiTheme="minorHAnsi" w:hAnsiTheme="minorHAnsi"/>
        </w:rPr>
      </w:pPr>
      <w:r w:rsidRPr="00F63839">
        <w:rPr>
          <w:rFonts w:asciiTheme="minorHAnsi" w:hAnsiTheme="minorHAnsi" w:cstheme="minorHAnsi"/>
        </w:rPr>
        <w:t>A la entrega de muestras, la Convocante entregará un comprobante de recepción de muestras, el cual deberá ser firmado por el jefe del Almacén Central, debiendo presentarse mediante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D61C5C" w:rsidRDefault="00F63839" w:rsidP="00D61C5C">
      <w:pPr>
        <w:pStyle w:val="Prrafodelista"/>
        <w:numPr>
          <w:ilvl w:val="2"/>
          <w:numId w:val="23"/>
        </w:numPr>
        <w:ind w:left="1418" w:hanging="567"/>
        <w:jc w:val="both"/>
        <w:rPr>
          <w:rFonts w:asciiTheme="minorHAnsi" w:hAnsiTheme="minorHAnsi"/>
        </w:rPr>
      </w:pPr>
      <w:r w:rsidRPr="002F5444">
        <w:rPr>
          <w:rFonts w:asciiTheme="minorHAnsi" w:hAnsiTheme="minorHAnsi"/>
        </w:rPr>
        <w:t xml:space="preserve">El licitante deberá presentar copia simple completa (anverso y reverso) y legible del registro </w:t>
      </w:r>
      <w:r w:rsidR="00C90011" w:rsidRPr="002F5444">
        <w:rPr>
          <w:rFonts w:asciiTheme="minorHAnsi" w:hAnsiTheme="minorHAnsi"/>
        </w:rPr>
        <w:t>sanitario del 7</w:t>
      </w:r>
      <w:r w:rsidR="00C62825">
        <w:rPr>
          <w:rFonts w:asciiTheme="minorHAnsi" w:hAnsiTheme="minorHAnsi"/>
        </w:rPr>
        <w:t>0% de los renglones de M</w:t>
      </w:r>
      <w:r w:rsidRPr="002F5444">
        <w:rPr>
          <w:rFonts w:asciiTheme="minorHAnsi" w:hAnsiTheme="minorHAnsi"/>
        </w:rPr>
        <w:t xml:space="preserve">aterial de Curación incluidos en </w:t>
      </w:r>
      <w:r w:rsidR="00113DC1" w:rsidRPr="002F5444">
        <w:rPr>
          <w:rFonts w:asciiTheme="minorHAnsi" w:hAnsiTheme="minorHAnsi"/>
        </w:rPr>
        <w:t>el</w:t>
      </w:r>
      <w:r w:rsidRPr="002F5444">
        <w:rPr>
          <w:rFonts w:asciiTheme="minorHAnsi" w:hAnsiTheme="minorHAnsi"/>
        </w:rPr>
        <w:t xml:space="preserve"> anexo </w:t>
      </w:r>
      <w:r w:rsidR="00FB14A7" w:rsidRPr="002F5444">
        <w:rPr>
          <w:rFonts w:asciiTheme="minorHAnsi" w:hAnsiTheme="minorHAnsi"/>
        </w:rPr>
        <w:t>1B</w:t>
      </w:r>
      <w:r w:rsidR="00113DC1" w:rsidRPr="002F5444">
        <w:rPr>
          <w:rFonts w:asciiTheme="minorHAnsi" w:hAnsiTheme="minorHAnsi"/>
        </w:rPr>
        <w:t xml:space="preserve"> </w:t>
      </w:r>
      <w:r w:rsidRPr="002F5444">
        <w:rPr>
          <w:rFonts w:asciiTheme="minorHAnsi" w:hAnsiTheme="minorHAnsi"/>
        </w:rPr>
        <w:t>en el cual se mencione el nombre del fabricante y la descripción técnica del bien ofertado, referenciando el número de renglón y clave. Deberán incluir una carta compromiso de que si resultan adjudicado</w:t>
      </w:r>
      <w:r w:rsidR="00C90011" w:rsidRPr="002F5444">
        <w:rPr>
          <w:rFonts w:asciiTheme="minorHAnsi" w:hAnsiTheme="minorHAnsi"/>
        </w:rPr>
        <w:t>s cumplirán con la entrega del 3</w:t>
      </w:r>
      <w:r w:rsidRPr="002F5444">
        <w:rPr>
          <w:rFonts w:asciiTheme="minorHAnsi" w:hAnsiTheme="minorHAnsi"/>
        </w:rPr>
        <w:t>0% restante de los registros sanitarios</w:t>
      </w:r>
      <w:r w:rsidR="00C62825">
        <w:rPr>
          <w:rFonts w:asciiTheme="minorHAnsi" w:hAnsiTheme="minorHAnsi"/>
        </w:rPr>
        <w:t xml:space="preserve"> de material de curación</w:t>
      </w:r>
      <w:r w:rsidRPr="002F5444">
        <w:rPr>
          <w:rFonts w:asciiTheme="minorHAnsi" w:hAnsiTheme="minorHAnsi"/>
        </w:rPr>
        <w:t>.</w:t>
      </w:r>
    </w:p>
    <w:p w:rsidR="00C62825" w:rsidRDefault="00C62825" w:rsidP="00C62825">
      <w:pPr>
        <w:pStyle w:val="Prrafodelista"/>
        <w:ind w:left="1418"/>
        <w:jc w:val="both"/>
        <w:rPr>
          <w:rFonts w:asciiTheme="minorHAnsi" w:hAnsiTheme="minorHAnsi"/>
        </w:rPr>
      </w:pPr>
    </w:p>
    <w:p w:rsidR="00C62825" w:rsidRDefault="00C62825" w:rsidP="00C62825">
      <w:pPr>
        <w:pStyle w:val="Prrafodelista"/>
        <w:ind w:left="1418"/>
        <w:jc w:val="both"/>
        <w:rPr>
          <w:rFonts w:asciiTheme="minorHAnsi" w:hAnsiTheme="minorHAnsi"/>
        </w:rPr>
      </w:pPr>
      <w:r w:rsidRPr="00217232">
        <w:rPr>
          <w:rFonts w:asciiTheme="minorHAnsi" w:hAnsiTheme="minorHAnsi"/>
        </w:rPr>
        <w:t>El licitante</w:t>
      </w:r>
      <w:r>
        <w:rPr>
          <w:rFonts w:asciiTheme="minorHAnsi" w:hAnsiTheme="minorHAnsi"/>
        </w:rPr>
        <w:t xml:space="preserve"> que resulte adjudicado</w:t>
      </w:r>
      <w:r w:rsidRPr="00217232">
        <w:rPr>
          <w:rFonts w:asciiTheme="minorHAnsi" w:hAnsiTheme="minorHAnsi"/>
        </w:rPr>
        <w:t xml:space="preserve"> deberá presentar</w:t>
      </w:r>
      <w:r>
        <w:rPr>
          <w:rFonts w:asciiTheme="minorHAnsi" w:hAnsiTheme="minorHAnsi"/>
        </w:rPr>
        <w:t>, previo a la firma del contrato</w:t>
      </w:r>
      <w:r w:rsidR="00364F05">
        <w:rPr>
          <w:rFonts w:asciiTheme="minorHAnsi" w:hAnsiTheme="minorHAnsi"/>
        </w:rPr>
        <w:t>,</w:t>
      </w:r>
      <w:r w:rsidRPr="00217232">
        <w:rPr>
          <w:rFonts w:asciiTheme="minorHAnsi" w:hAnsiTheme="minorHAnsi"/>
        </w:rPr>
        <w:t xml:space="preserve"> copia simple completa (anverso y reverso) y legible del registro sanitario del 100% de los Medicamentos </w:t>
      </w:r>
      <w:r>
        <w:rPr>
          <w:rFonts w:asciiTheme="minorHAnsi" w:hAnsiTheme="minorHAnsi"/>
        </w:rPr>
        <w:t>ofertados</w:t>
      </w:r>
      <w:r w:rsidRPr="00217232">
        <w:rPr>
          <w:rFonts w:asciiTheme="minorHAnsi" w:hAnsiTheme="minorHAnsi"/>
        </w:rPr>
        <w:t xml:space="preserve"> en el cual se mencione el nombre del fabricante y la descripción técnica del bien ofertado, referenciando el número de renglón y clave. </w:t>
      </w:r>
    </w:p>
    <w:p w:rsidR="00D61C5C" w:rsidRDefault="00D61C5C" w:rsidP="00D61C5C">
      <w:pPr>
        <w:pStyle w:val="Prrafodelista"/>
        <w:ind w:left="1418"/>
        <w:jc w:val="both"/>
        <w:rPr>
          <w:rFonts w:asciiTheme="minorHAnsi" w:hAnsiTheme="minorHAnsi"/>
        </w:rPr>
      </w:pPr>
    </w:p>
    <w:p w:rsidR="00D61C5C" w:rsidRPr="002F5444" w:rsidRDefault="00ED695B" w:rsidP="00D61C5C">
      <w:pPr>
        <w:pStyle w:val="Prrafodelista"/>
        <w:numPr>
          <w:ilvl w:val="2"/>
          <w:numId w:val="23"/>
        </w:numPr>
        <w:ind w:left="1418" w:hanging="567"/>
        <w:jc w:val="both"/>
        <w:rPr>
          <w:rFonts w:asciiTheme="minorHAnsi" w:hAnsiTheme="minorHAnsi"/>
        </w:rPr>
      </w:pPr>
      <w:r w:rsidRPr="00EE37D3">
        <w:rPr>
          <w:rFonts w:asciiTheme="minorHAnsi" w:hAnsiTheme="minorHAnsi"/>
        </w:rPr>
        <w:t xml:space="preserve">El licitante deberá ser una compañía legalmente constituida, con personal calificado y capacitado que garantice el cumplimiento de las Normas Oficiales </w:t>
      </w:r>
      <w:r w:rsidRPr="002F5444">
        <w:rPr>
          <w:rFonts w:asciiTheme="minorHAnsi" w:hAnsiTheme="minorHAnsi"/>
        </w:rPr>
        <w:t xml:space="preserve">Mexicanas y Normas de Calidad Internacional Aplicables, incluyendo la NOM-168-SSA para la prestación del servicio de Farmacéuticos Clínicos para el aseguramiento de la calidad del tratamiento Fármaco terapéutico requerido por la convocante con un número de </w:t>
      </w:r>
      <w:r w:rsidR="00E94FB6">
        <w:rPr>
          <w:rFonts w:asciiTheme="minorHAnsi" w:hAnsiTheme="minorHAnsi"/>
        </w:rPr>
        <w:t>1</w:t>
      </w:r>
      <w:r w:rsidR="00547311">
        <w:rPr>
          <w:rFonts w:asciiTheme="minorHAnsi" w:hAnsiTheme="minorHAnsi"/>
        </w:rPr>
        <w:t>8</w:t>
      </w:r>
      <w:r w:rsidR="00202AD4" w:rsidRPr="002F5444">
        <w:rPr>
          <w:rFonts w:asciiTheme="minorHAnsi" w:hAnsiTheme="minorHAnsi"/>
        </w:rPr>
        <w:t xml:space="preserve"> (</w:t>
      </w:r>
      <w:r w:rsidR="00E94FB6">
        <w:rPr>
          <w:rFonts w:asciiTheme="minorHAnsi" w:hAnsiTheme="minorHAnsi"/>
        </w:rPr>
        <w:t>dieci</w:t>
      </w:r>
      <w:r w:rsidR="00547311">
        <w:rPr>
          <w:rFonts w:asciiTheme="minorHAnsi" w:hAnsiTheme="minorHAnsi"/>
        </w:rPr>
        <w:t>ocho</w:t>
      </w:r>
      <w:r w:rsidR="00202AD4" w:rsidRPr="002F5444">
        <w:rPr>
          <w:rFonts w:asciiTheme="minorHAnsi" w:hAnsiTheme="minorHAnsi"/>
        </w:rPr>
        <w:t>)</w:t>
      </w:r>
      <w:r w:rsidRPr="002F5444">
        <w:rPr>
          <w:rFonts w:asciiTheme="minorHAnsi" w:hAnsiTheme="minorHAnsi"/>
        </w:rPr>
        <w:t xml:space="preserve"> personas que presten este servicio</w:t>
      </w:r>
      <w:r w:rsidR="00F63839" w:rsidRPr="002F5444">
        <w:rPr>
          <w:rFonts w:asciiTheme="minorHAnsi" w:hAnsiTheme="minorHAnsi"/>
        </w:rPr>
        <w:t>.</w:t>
      </w:r>
    </w:p>
    <w:p w:rsidR="00D61C5C" w:rsidRPr="00D61C5C" w:rsidRDefault="00D61C5C" w:rsidP="00D61C5C">
      <w:pPr>
        <w:pStyle w:val="Prrafodelista"/>
        <w:rPr>
          <w:rFonts w:asciiTheme="minorHAnsi" w:hAnsiTheme="minorHAnsi"/>
        </w:rPr>
      </w:pPr>
    </w:p>
    <w:p w:rsidR="00A22278" w:rsidRPr="00777D45" w:rsidRDefault="00202AD4" w:rsidP="00D61C5C">
      <w:pPr>
        <w:pStyle w:val="Prrafodelista"/>
        <w:numPr>
          <w:ilvl w:val="2"/>
          <w:numId w:val="23"/>
        </w:numPr>
        <w:ind w:left="1418" w:hanging="567"/>
        <w:jc w:val="both"/>
        <w:rPr>
          <w:rFonts w:asciiTheme="minorHAnsi" w:hAnsiTheme="minorHAnsi"/>
        </w:rPr>
      </w:pPr>
      <w:r w:rsidRPr="00EE37D3">
        <w:rPr>
          <w:rFonts w:asciiTheme="minorHAnsi" w:hAnsiTheme="minorHAnsi"/>
        </w:rPr>
        <w:lastRenderedPageBreak/>
        <w:t xml:space="preserve">El licitante adjudicado deberá contar con </w:t>
      </w:r>
      <w:r w:rsidRPr="00777D45">
        <w:rPr>
          <w:rFonts w:asciiTheme="minorHAnsi" w:hAnsiTheme="minorHAnsi"/>
        </w:rPr>
        <w:t>personal apto que cuente con conocimientos de áreas farmacéuticas de nivel profesional, tales como Químico Farmacéutico Industrial y Químico Farmacéutico Biólogo, los cuales deberán estar respaldados con la documentación que acredite el adiestramiento en la administración del servicio de farmacia y almacén de medicamentos y material de curación, de conformidad con las recomendaciones establecidas por las normas oficiales mexicanas vigentes y aplicables. Deberá ser un profesional de la farmacia quién verifique la compatibilidad de los componentes de la orden de preparación y un profesional de la rama químico farmacéutica quién verifique que, la dosis de los componentes de la orden de preparación, corresponda a la edad o peso del paciente</w:t>
      </w:r>
      <w:r w:rsidR="00F63839" w:rsidRPr="00777D45">
        <w:rPr>
          <w:rFonts w:asciiTheme="minorHAnsi" w:hAnsiTheme="minorHAnsi"/>
        </w:rPr>
        <w:t xml:space="preserve">. </w:t>
      </w:r>
    </w:p>
    <w:p w:rsidR="00A22278" w:rsidRPr="00777D45" w:rsidRDefault="00A22278" w:rsidP="00A22278">
      <w:pPr>
        <w:pStyle w:val="Prrafodelista"/>
        <w:rPr>
          <w:rFonts w:asciiTheme="minorHAnsi" w:hAnsiTheme="minorHAnsi"/>
        </w:rPr>
      </w:pPr>
    </w:p>
    <w:p w:rsidR="001457CC" w:rsidRPr="00DB5C9D" w:rsidRDefault="00202AD4" w:rsidP="00DB5C9D">
      <w:pPr>
        <w:pStyle w:val="Prrafodelista"/>
        <w:numPr>
          <w:ilvl w:val="2"/>
          <w:numId w:val="23"/>
        </w:numPr>
        <w:ind w:left="1418" w:hanging="567"/>
        <w:jc w:val="both"/>
        <w:rPr>
          <w:rFonts w:asciiTheme="minorHAnsi" w:hAnsiTheme="minorHAnsi"/>
        </w:rPr>
      </w:pPr>
      <w:r w:rsidRPr="00777D45">
        <w:rPr>
          <w:rFonts w:asciiTheme="minorHAnsi" w:hAnsiTheme="minorHAnsi"/>
        </w:rPr>
        <w:t>El proveedor que resulte adjudicado, contará con un plazo máximo de 15 días naturales para iniciar la prestación de los servicios debiendo tener disponible el 100% de los renglones a</w:t>
      </w:r>
      <w:r w:rsidR="001457CC" w:rsidRPr="00777D45">
        <w:rPr>
          <w:rFonts w:asciiTheme="minorHAnsi" w:hAnsiTheme="minorHAnsi"/>
        </w:rPr>
        <w:t>sí como el personal que prestará</w:t>
      </w:r>
      <w:r w:rsidRPr="00777D45">
        <w:rPr>
          <w:rFonts w:asciiTheme="minorHAnsi" w:hAnsiTheme="minorHAnsi"/>
        </w:rPr>
        <w:t xml:space="preserve"> el Servicio Integral de Administración y Abasto de Medicamentos Intrahospitalarios, Material de Curación y la prestación del Servicio de Farmacéuticos Clínicos para el Aseguramiento de la Calidad del Tratamiento fármaco terapéutico</w:t>
      </w:r>
      <w:r w:rsidR="00F63839" w:rsidRPr="00777D45">
        <w:rPr>
          <w:rFonts w:asciiTheme="minorHAnsi" w:hAnsiTheme="minorHAnsi"/>
        </w:rPr>
        <w:t>.</w:t>
      </w:r>
    </w:p>
    <w:p w:rsidR="00D61C5C" w:rsidRPr="002F5444" w:rsidRDefault="00D61C5C" w:rsidP="00D61C5C">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086A95">
        <w:rPr>
          <w:rFonts w:asciiTheme="minorHAnsi" w:hAnsiTheme="minorHAnsi" w:cstheme="minorHAnsi"/>
        </w:rPr>
        <w:t xml:space="preserve">1, </w:t>
      </w:r>
      <w:r w:rsidR="0023049A" w:rsidRPr="002F5444">
        <w:rPr>
          <w:rFonts w:asciiTheme="minorHAnsi" w:hAnsiTheme="minorHAnsi" w:cstheme="minorHAnsi"/>
        </w:rPr>
        <w:t>1</w:t>
      </w:r>
      <w:r w:rsidR="00FB14A7" w:rsidRPr="002F5444">
        <w:rPr>
          <w:rFonts w:asciiTheme="minorHAnsi" w:hAnsiTheme="minorHAnsi" w:cstheme="minorHAnsi"/>
        </w:rPr>
        <w:t>A y 1B</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D61C5C" w:rsidRPr="00510269" w:rsidRDefault="00383B73" w:rsidP="00D61C5C">
      <w:pPr>
        <w:pStyle w:val="Prrafodelista"/>
        <w:numPr>
          <w:ilvl w:val="2"/>
          <w:numId w:val="23"/>
        </w:numPr>
        <w:ind w:left="1418" w:hanging="567"/>
        <w:jc w:val="both"/>
        <w:rPr>
          <w:rFonts w:asciiTheme="minorHAnsi" w:hAnsiTheme="minorHAnsi"/>
        </w:rPr>
      </w:pPr>
      <w:r w:rsidRPr="00510269">
        <w:rPr>
          <w:rFonts w:ascii="Calibri" w:hAnsi="Calibri"/>
          <w:lang w:val="es-ES"/>
        </w:rPr>
        <w:t xml:space="preserve">Los licitantes que deseen participar </w:t>
      </w:r>
      <w:r w:rsidR="00B03EC4" w:rsidRPr="00510269">
        <w:rPr>
          <w:rFonts w:ascii="Calibri" w:hAnsi="Calibri"/>
          <w:lang w:val="es-ES"/>
        </w:rPr>
        <w:t>en la partida 1</w:t>
      </w:r>
      <w:r w:rsidR="00835FDB" w:rsidRPr="00510269">
        <w:rPr>
          <w:rFonts w:ascii="Calibri" w:hAnsi="Calibri"/>
          <w:lang w:val="es-ES"/>
        </w:rPr>
        <w:t>, anexo 1</w:t>
      </w:r>
      <w:r w:rsidR="00592E82" w:rsidRPr="00510269">
        <w:rPr>
          <w:rFonts w:ascii="Calibri" w:hAnsi="Calibri"/>
          <w:lang w:val="es-ES"/>
        </w:rPr>
        <w:t>A</w:t>
      </w:r>
      <w:r w:rsidR="00B03EC4" w:rsidRPr="00510269">
        <w:rPr>
          <w:rFonts w:ascii="Calibri" w:hAnsi="Calibri"/>
          <w:lang w:val="es-ES"/>
        </w:rPr>
        <w:t xml:space="preserve"> (correspondiente al suministro de medicamentos) </w:t>
      </w:r>
      <w:r w:rsidRPr="00510269">
        <w:rPr>
          <w:rFonts w:ascii="Calibri" w:hAnsi="Calibri"/>
          <w:lang w:val="es-ES"/>
        </w:rPr>
        <w:t xml:space="preserve">en la presente licitación deberán realizar la diferenciación del precio del medicamento de cualquier otro costo adicional, es decir, el costo </w:t>
      </w:r>
      <w:r w:rsidRPr="00510269">
        <w:rPr>
          <w:rFonts w:asciiTheme="minorHAnsi" w:hAnsiTheme="minorHAnsi" w:cstheme="minorHAnsi"/>
        </w:rPr>
        <w:t xml:space="preserve">de administración consistente en distribución a farmacia y entrega personalizada </w:t>
      </w:r>
      <w:r w:rsidR="00835FDB" w:rsidRPr="00510269">
        <w:rPr>
          <w:rFonts w:asciiTheme="minorHAnsi" w:hAnsiTheme="minorHAnsi" w:cstheme="minorHAnsi"/>
        </w:rPr>
        <w:t xml:space="preserve">al </w:t>
      </w:r>
      <w:r w:rsidR="003462F5">
        <w:rPr>
          <w:rFonts w:asciiTheme="minorHAnsi" w:hAnsiTheme="minorHAnsi" w:cstheme="minorHAnsi"/>
        </w:rPr>
        <w:t>HOSPITAL REGIONAL DE ALTA ESPECIALIDAD MATERNO INFANTIL</w:t>
      </w:r>
      <w:r w:rsidRPr="00510269">
        <w:rPr>
          <w:rFonts w:ascii="Calibri" w:hAnsi="Calibri"/>
          <w:lang w:val="es-ES"/>
        </w:rPr>
        <w:t>;</w:t>
      </w:r>
      <w:r w:rsidRPr="00510269">
        <w:rPr>
          <w:rFonts w:ascii="Calibri" w:hAnsi="Calibri"/>
          <w:b/>
          <w:bCs/>
          <w:lang w:val="es-ES"/>
        </w:rPr>
        <w:t xml:space="preserve"> </w:t>
      </w:r>
      <w:r w:rsidR="001457CC" w:rsidRPr="00510269">
        <w:rPr>
          <w:rFonts w:ascii="Calibri" w:hAnsi="Calibri"/>
          <w:lang w:val="es-ES"/>
        </w:rPr>
        <w:t>dic</w:t>
      </w:r>
      <w:r w:rsidR="004C1994">
        <w:rPr>
          <w:rFonts w:ascii="Calibri" w:hAnsi="Calibri"/>
          <w:lang w:val="es-ES"/>
        </w:rPr>
        <w:t xml:space="preserve">ho costo no </w:t>
      </w:r>
      <w:r w:rsidR="004C1994" w:rsidRPr="00E2725A">
        <w:rPr>
          <w:rFonts w:ascii="Calibri" w:hAnsi="Calibri"/>
          <w:lang w:val="es-ES"/>
        </w:rPr>
        <w:t>podrá exceder del 17</w:t>
      </w:r>
      <w:r w:rsidR="00C62825" w:rsidRPr="00E2725A">
        <w:rPr>
          <w:rFonts w:ascii="Calibri" w:hAnsi="Calibri"/>
          <w:lang w:val="es-ES"/>
        </w:rPr>
        <w:t>% del valor</w:t>
      </w:r>
      <w:r w:rsidR="00C62825">
        <w:rPr>
          <w:rFonts w:ascii="Calibri" w:hAnsi="Calibri"/>
          <w:lang w:val="es-ES"/>
        </w:rPr>
        <w:t xml:space="preserve"> del medicamento, sin incluir el I.V.A. correspondiente.</w:t>
      </w:r>
    </w:p>
    <w:p w:rsidR="00D61C5C" w:rsidRPr="00D61C5C" w:rsidRDefault="00D61C5C" w:rsidP="00D61C5C">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16279">
        <w:rPr>
          <w:rFonts w:asciiTheme="minorHAnsi" w:hAnsiTheme="minorHAnsi"/>
          <w:b/>
          <w:u w:val="single"/>
        </w:rPr>
        <w:t>Medicamentos</w:t>
      </w:r>
      <w:r w:rsidR="00F63839">
        <w:rPr>
          <w:rFonts w:asciiTheme="minorHAnsi" w:hAnsiTheme="minorHAnsi"/>
          <w:b/>
          <w:u w:val="single"/>
        </w:rPr>
        <w:t xml:space="preserve"> y material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F63839">
        <w:rPr>
          <w:rFonts w:asciiTheme="minorHAnsi" w:hAnsiTheme="minorHAnsi"/>
          <w:b/>
        </w:rPr>
        <w:t xml:space="preserve"> y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Los medicamentos y el material de curación </w:t>
      </w:r>
      <w:r>
        <w:rPr>
          <w:rFonts w:asciiTheme="minorHAnsi" w:hAnsiTheme="minorHAnsi" w:cstheme="minorHAnsi"/>
        </w:rPr>
        <w:t>deberán estar disponibles en el almacén y farmacia de la convocante.</w:t>
      </w:r>
    </w:p>
    <w:p w:rsidR="00CA4211" w:rsidRPr="00780E06" w:rsidRDefault="00CA4211" w:rsidP="00CA4211">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Los medicament</w:t>
      </w:r>
      <w:r w:rsidR="007F4862">
        <w:rPr>
          <w:rFonts w:asciiTheme="minorHAnsi" w:hAnsiTheme="minorHAnsi" w:cstheme="minorHAnsi"/>
        </w:rPr>
        <w:t>os</w:t>
      </w:r>
      <w:r w:rsidR="007269F1">
        <w:rPr>
          <w:rFonts w:asciiTheme="minorHAnsi" w:hAnsiTheme="minorHAnsi" w:cstheme="minorHAnsi"/>
        </w:rPr>
        <w:t xml:space="preserve"> y el material de curación</w:t>
      </w:r>
      <w:r w:rsidR="007F4862">
        <w:rPr>
          <w:rFonts w:asciiTheme="minorHAnsi" w:hAnsiTheme="minorHAnsi" w:cstheme="minorHAnsi"/>
        </w:rPr>
        <w:t xml:space="preserve"> se entregarán dentro de los 14</w:t>
      </w:r>
      <w:r w:rsidRPr="00780E06">
        <w:rPr>
          <w:rFonts w:asciiTheme="minorHAnsi" w:hAnsiTheme="minorHAnsi" w:cstheme="minorHAnsi"/>
        </w:rPr>
        <w:t xml:space="preserve"> días naturales posteriores a la recepción de la Orden de Envío por parte del proveedor que resulte con adjudicación y se hará en cada una de las Unidades Aplicativas 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El período de suministro de medicamentos</w:t>
      </w:r>
      <w:r w:rsidR="002D792D">
        <w:rPr>
          <w:rFonts w:asciiTheme="minorHAnsi" w:hAnsiTheme="minorHAnsi" w:cstheme="minorHAnsi"/>
        </w:rPr>
        <w:t xml:space="preserve"> </w:t>
      </w:r>
      <w:r w:rsidRPr="00EE37D3">
        <w:rPr>
          <w:rFonts w:asciiTheme="minorHAnsi" w:hAnsiTheme="minorHAnsi" w:cstheme="minorHAnsi"/>
        </w:rPr>
        <w:t xml:space="preserve">y </w:t>
      </w:r>
      <w:r w:rsidR="006556E4">
        <w:rPr>
          <w:rFonts w:asciiTheme="minorHAnsi" w:hAnsiTheme="minorHAnsi" w:cstheme="minorHAnsi"/>
        </w:rPr>
        <w:t>ma</w:t>
      </w:r>
      <w:r w:rsidR="00C326C6">
        <w:rPr>
          <w:rFonts w:asciiTheme="minorHAnsi" w:hAnsiTheme="minorHAnsi" w:cstheme="minorHAnsi"/>
        </w:rPr>
        <w:t>terial de curación será del 9</w:t>
      </w:r>
      <w:r w:rsidRPr="00EE37D3">
        <w:rPr>
          <w:rFonts w:asciiTheme="minorHAnsi" w:hAnsiTheme="minorHAnsi" w:cstheme="minorHAnsi"/>
        </w:rPr>
        <w:t xml:space="preserve"> de </w:t>
      </w:r>
      <w:r>
        <w:rPr>
          <w:rFonts w:asciiTheme="minorHAnsi" w:hAnsiTheme="minorHAnsi" w:cstheme="minorHAnsi"/>
        </w:rPr>
        <w:t>Enero</w:t>
      </w:r>
      <w:r w:rsidR="00C326C6">
        <w:rPr>
          <w:rFonts w:asciiTheme="minorHAnsi" w:hAnsiTheme="minorHAnsi" w:cstheme="minorHAnsi"/>
        </w:rPr>
        <w:t xml:space="preserve"> del 2021 al 31 de Diciembre del 2021</w:t>
      </w:r>
      <w:r w:rsidRPr="00EE37D3">
        <w:rPr>
          <w:rFonts w:asciiTheme="minorHAnsi" w:hAnsiTheme="minorHAnsi" w:cstheme="minorHAnsi"/>
        </w:rPr>
        <w:t>.</w:t>
      </w:r>
    </w:p>
    <w:p w:rsidR="00F63839" w:rsidRPr="00EE37D3" w:rsidRDefault="00F63839" w:rsidP="00F63839">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insumos </w:t>
      </w:r>
      <w:r w:rsidRPr="00EE37D3">
        <w:rPr>
          <w:rFonts w:asciiTheme="minorHAnsi" w:hAnsiTheme="minorHAnsi" w:cstheme="minorHAnsi"/>
        </w:rPr>
        <w:t xml:space="preserve">en la Unidad: será de lunes a viernes de 9:00 a 14:00 horas. Sin embargo cuando se requieran solicitudes de urgencia éstas deberán de cubrirse las 24:00 horas del día los 365 días del año.    </w:t>
      </w:r>
    </w:p>
    <w:p w:rsidR="00D16279" w:rsidRPr="00780E06" w:rsidRDefault="00F63839" w:rsidP="00F63839">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Los licitantes participantes presentarán dentro de su propuesta técnica un escrito en el cual garanticen que se comprometen a atender este horario, además deberá de comprobar anexando a su propuesta técnica Alta de Hacienda que cuenta con Almacén y Farmacia</w:t>
      </w:r>
      <w:r w:rsidR="007A6AF8">
        <w:rPr>
          <w:rFonts w:asciiTheme="minorHAnsi" w:hAnsiTheme="minorHAnsi" w:cstheme="minorHAnsi"/>
        </w:rPr>
        <w:t xml:space="preserve"> (Farmacia aplica solamente para medicamentos)</w:t>
      </w:r>
      <w:r w:rsidRPr="00EE37D3">
        <w:rPr>
          <w:rFonts w:asciiTheme="minorHAnsi" w:hAnsiTheme="minorHAnsi" w:cstheme="minorHAnsi"/>
        </w:rPr>
        <w:t xml:space="preserve">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w:t>
      </w:r>
      <w:r w:rsidR="007A6AF8">
        <w:rPr>
          <w:rFonts w:asciiTheme="minorHAnsi" w:hAnsiTheme="minorHAnsi" w:cstheme="minorHAnsi"/>
        </w:rPr>
        <w:t>, para medicamento,</w:t>
      </w:r>
      <w:r w:rsidRPr="00EE37D3">
        <w:rPr>
          <w:rFonts w:asciiTheme="minorHAnsi" w:hAnsiTheme="minorHAnsi" w:cstheme="minorHAnsi"/>
        </w:rPr>
        <w:t xml:space="preserve"> dentro de sus líneas de distribución autorizada la de psicotrópicos (Grupo I, II y III) y estupefacientes</w:t>
      </w:r>
      <w:r w:rsidR="00D16279" w:rsidRPr="00780E06">
        <w:rPr>
          <w:rFonts w:asciiTheme="minorHAnsi" w:hAnsiTheme="minorHAnsi" w:cstheme="minorHAnsi"/>
        </w:rPr>
        <w:t xml:space="preserve">    </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00F63839">
        <w:rPr>
          <w:rFonts w:asciiTheme="minorHAnsi" w:hAnsiTheme="minorHAnsi"/>
          <w:b/>
        </w:rPr>
        <w:t xml:space="preserve"> y material de curación</w:t>
      </w:r>
      <w:r w:rsidRPr="00A16B2E">
        <w:rPr>
          <w:rFonts w:asciiTheme="minorHAnsi" w:hAnsiTheme="minorHAnsi"/>
          <w:b/>
        </w:rPr>
        <w:t>:</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F63839" w:rsidRPr="00EE37D3" w:rsidRDefault="00F63839" w:rsidP="00F63839">
      <w:pPr>
        <w:pStyle w:val="Textoindependiente3"/>
        <w:ind w:left="851" w:right="49"/>
        <w:rPr>
          <w:rFonts w:asciiTheme="minorHAnsi" w:hAnsiTheme="minorHAnsi" w:cstheme="minorHAnsi"/>
          <w:b w:val="0"/>
          <w:sz w:val="20"/>
        </w:rPr>
      </w:pPr>
      <w:r>
        <w:rPr>
          <w:rFonts w:asciiTheme="minorHAnsi" w:hAnsiTheme="minorHAnsi" w:cstheme="minorHAnsi"/>
          <w:b w:val="0"/>
          <w:sz w:val="20"/>
        </w:rPr>
        <w:t xml:space="preserve">El lugar de la entrega de los insumos </w:t>
      </w:r>
      <w:r w:rsidRPr="00EE37D3">
        <w:rPr>
          <w:rFonts w:asciiTheme="minorHAnsi" w:hAnsiTheme="minorHAnsi" w:cstheme="minorHAnsi"/>
          <w:b w:val="0"/>
          <w:sz w:val="20"/>
        </w:rPr>
        <w:t xml:space="preserve">será en </w:t>
      </w:r>
      <w:r>
        <w:rPr>
          <w:rFonts w:asciiTheme="minorHAnsi" w:hAnsiTheme="minorHAnsi" w:cstheme="minorHAnsi"/>
          <w:b w:val="0"/>
          <w:sz w:val="20"/>
        </w:rPr>
        <w:t>el almacén</w:t>
      </w:r>
      <w:r w:rsidRPr="00EE37D3">
        <w:rPr>
          <w:rFonts w:asciiTheme="minorHAnsi" w:hAnsiTheme="minorHAnsi" w:cstheme="minorHAnsi"/>
          <w:b w:val="0"/>
          <w:sz w:val="20"/>
        </w:rPr>
        <w:t xml:space="preserve"> </w:t>
      </w:r>
      <w:r>
        <w:rPr>
          <w:rFonts w:asciiTheme="minorHAnsi" w:hAnsiTheme="minorHAnsi" w:cstheme="minorHAnsi"/>
          <w:b w:val="0"/>
          <w:sz w:val="20"/>
        </w:rPr>
        <w:t>del hospital ubicado en el siguiente domicilio</w:t>
      </w:r>
      <w:r w:rsidRPr="00EE37D3">
        <w:rPr>
          <w:rFonts w:asciiTheme="minorHAnsi" w:hAnsiTheme="minorHAnsi" w:cstheme="minorHAnsi"/>
          <w:b w:val="0"/>
          <w:sz w:val="20"/>
        </w:rPr>
        <w:t>:</w:t>
      </w:r>
    </w:p>
    <w:p w:rsidR="00F63839" w:rsidRDefault="00F63839" w:rsidP="00F63839">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F63839" w:rsidRPr="00780E06" w:rsidTr="00F63839">
        <w:trPr>
          <w:trHeight w:val="166"/>
        </w:trPr>
        <w:tc>
          <w:tcPr>
            <w:tcW w:w="3543" w:type="dxa"/>
            <w:shd w:val="clear" w:color="auto" w:fill="A5EBE9"/>
            <w:vAlign w:val="center"/>
          </w:tcPr>
          <w:p w:rsidR="00F63839" w:rsidRPr="00780E06" w:rsidRDefault="00F63839" w:rsidP="00F63839">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F63839" w:rsidRPr="00780E06" w:rsidRDefault="00F63839" w:rsidP="00F63839">
            <w:pPr>
              <w:ind w:left="284"/>
              <w:jc w:val="center"/>
              <w:rPr>
                <w:rFonts w:asciiTheme="minorHAnsi" w:hAnsiTheme="minorHAnsi" w:cstheme="minorHAnsi"/>
                <w:b/>
                <w:bCs/>
              </w:rPr>
            </w:pPr>
            <w:r w:rsidRPr="00780E06">
              <w:rPr>
                <w:rFonts w:asciiTheme="minorHAnsi" w:hAnsiTheme="minorHAnsi" w:cstheme="minorHAnsi"/>
                <w:b/>
                <w:bCs/>
              </w:rPr>
              <w:t>Dirección</w:t>
            </w:r>
          </w:p>
        </w:tc>
      </w:tr>
      <w:tr w:rsidR="00F63839" w:rsidRPr="00780E06" w:rsidTr="00F63839">
        <w:tc>
          <w:tcPr>
            <w:tcW w:w="3543" w:type="dxa"/>
            <w:tcBorders>
              <w:top w:val="single" w:sz="4" w:space="0" w:color="auto"/>
              <w:left w:val="single" w:sz="4" w:space="0" w:color="auto"/>
              <w:bottom w:val="single" w:sz="4" w:space="0" w:color="auto"/>
              <w:right w:val="single" w:sz="4" w:space="0" w:color="auto"/>
            </w:tcBorders>
            <w:vAlign w:val="center"/>
          </w:tcPr>
          <w:p w:rsidR="00F63839" w:rsidRPr="00F63839" w:rsidRDefault="00F63839" w:rsidP="00F63839">
            <w:pPr>
              <w:rPr>
                <w:rFonts w:ascii="Century Gothic" w:hAnsi="Century Gothic" w:cstheme="minorHAnsi"/>
                <w:sz w:val="14"/>
                <w:szCs w:val="14"/>
              </w:rPr>
            </w:pPr>
            <w:r w:rsidRPr="00F63839">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F63839" w:rsidRPr="00F63839" w:rsidRDefault="00F63839" w:rsidP="00F63839">
            <w:pPr>
              <w:jc w:val="both"/>
              <w:rPr>
                <w:rFonts w:ascii="Century Gothic" w:hAnsi="Century Gothic" w:cstheme="minorHAnsi"/>
                <w:sz w:val="14"/>
                <w:szCs w:val="14"/>
              </w:rPr>
            </w:pPr>
            <w:r w:rsidRPr="00F63839">
              <w:rPr>
                <w:rFonts w:ascii="Century Gothic" w:hAnsi="Century Gothic" w:cstheme="minorHAnsi"/>
                <w:sz w:val="14"/>
                <w:szCs w:val="14"/>
              </w:rPr>
              <w:t>Calle Aldama No. 460 entre Independencia y 18 de Marzo, Colo</w:t>
            </w:r>
            <w:r w:rsidR="007F627D">
              <w:rPr>
                <w:rFonts w:ascii="Century Gothic" w:hAnsi="Century Gothic" w:cstheme="minorHAnsi"/>
                <w:sz w:val="14"/>
                <w:szCs w:val="14"/>
              </w:rPr>
              <w:t>nia San Rafael, Guadalupe, N.L.</w:t>
            </w:r>
          </w:p>
        </w:tc>
      </w:tr>
    </w:tbl>
    <w:p w:rsidR="00F63839" w:rsidRDefault="00F63839" w:rsidP="00F63839">
      <w:pPr>
        <w:ind w:right="-1"/>
        <w:jc w:val="both"/>
        <w:rPr>
          <w:rFonts w:asciiTheme="minorHAnsi" w:hAnsiTheme="minorHAnsi" w:cs="Arial"/>
        </w:rPr>
      </w:pPr>
    </w:p>
    <w:p w:rsidR="001C147E" w:rsidRDefault="00F63839" w:rsidP="00F63839">
      <w:pPr>
        <w:ind w:left="709" w:right="-1"/>
        <w:jc w:val="both"/>
        <w:rPr>
          <w:rFonts w:asciiTheme="minorHAnsi" w:hAnsiTheme="minorHAnsi"/>
        </w:rPr>
      </w:pPr>
      <w:r w:rsidRPr="00EE37D3">
        <w:rPr>
          <w:rFonts w:asciiTheme="minorHAnsi" w:hAnsiTheme="minorHAnsi"/>
        </w:rPr>
        <w:t>El proveedor adjudicado deberá atender integralmente el servicio de administración en farmacia y almacén, así como el abasto de medicamentos, material de curación y servicio de farmacéuticos clínicos en las áreas asignadas por la Dirección del Hospital Regional de Alta Especialidad Materno Infantil, esto con la finalidad del aseguramiento de la calidad del tratamiento fármaco terapéutico, de lunes a domingo las 24 horas durante la vigencia del contrato, y deberá asegurar contar con la plantilla de personal necesaria para otorgar un servicio eficiente y de calidad.</w:t>
      </w:r>
    </w:p>
    <w:p w:rsidR="00F63839" w:rsidRDefault="00F63839" w:rsidP="00F63839">
      <w:pPr>
        <w:ind w:left="709" w:right="-1"/>
        <w:jc w:val="both"/>
        <w:rPr>
          <w:rFonts w:asciiTheme="minorHAnsi" w:hAnsiTheme="minorHAnsi"/>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de medicamentos y material de curación:</w:t>
      </w:r>
    </w:p>
    <w:p w:rsidR="00F63839" w:rsidRPr="00EE37D3" w:rsidRDefault="00F63839" w:rsidP="00F63839">
      <w:pPr>
        <w:pStyle w:val="Prrafodelista"/>
        <w:numPr>
          <w:ilvl w:val="0"/>
          <w:numId w:val="25"/>
        </w:numPr>
        <w:ind w:left="1276" w:right="49" w:hanging="284"/>
        <w:jc w:val="both"/>
        <w:rPr>
          <w:rFonts w:asciiTheme="minorHAnsi" w:hAnsiTheme="minorHAnsi" w:cstheme="minorHAnsi"/>
        </w:rPr>
      </w:pPr>
      <w:r w:rsidRPr="00EE37D3">
        <w:rPr>
          <w:rFonts w:asciiTheme="minorHAnsi" w:hAnsiTheme="minorHAnsi" w:cstheme="minorHAnsi"/>
          <w:i/>
        </w:rPr>
        <w:t>Entrega personalizada.</w:t>
      </w:r>
      <w:r w:rsidRPr="00EE37D3">
        <w:rPr>
          <w:rFonts w:asciiTheme="minorHAnsi" w:hAnsiTheme="minorHAnsi" w:cstheme="minorHAnsi"/>
        </w:rPr>
        <w:t xml:space="preserve"> Las entregas de los medicamentos y material de curación serán personalizadas, por medio del Servicio Integral de Administración mediante la prestación de Farmacéuticos Clínicos para el Aseguramiento de la Calidad del Tratamiento fármaco terapéutico.</w:t>
      </w:r>
    </w:p>
    <w:p w:rsidR="00F63839" w:rsidRPr="00EE37D3" w:rsidRDefault="00F63839" w:rsidP="00F63839">
      <w:pPr>
        <w:pStyle w:val="Prrafodelista"/>
        <w:numPr>
          <w:ilvl w:val="0"/>
          <w:numId w:val="25"/>
        </w:numPr>
        <w:ind w:left="1276" w:hanging="284"/>
        <w:jc w:val="both"/>
        <w:rPr>
          <w:rFonts w:asciiTheme="minorHAnsi" w:hAnsiTheme="minorHAnsi" w:cstheme="minorHAnsi"/>
        </w:rPr>
      </w:pPr>
      <w:r w:rsidRPr="00EE37D3">
        <w:rPr>
          <w:rFonts w:asciiTheme="minorHAnsi" w:hAnsiTheme="minorHAnsi" w:cstheme="minorHAnsi"/>
          <w:i/>
        </w:rPr>
        <w:t>Patentes</w:t>
      </w:r>
      <w:r w:rsidRPr="00EE37D3">
        <w:rPr>
          <w:rFonts w:asciiTheme="minorHAnsi" w:hAnsiTheme="minorHAnsi" w:cstheme="minorHAnsi"/>
        </w:rPr>
        <w:t>. El Licitante ganador asumirá totalmente la responsabilidad legal en el caso de que al suministrar los medicamentos o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medicamento(s) a surtir.</w:t>
      </w:r>
    </w:p>
    <w:p w:rsidR="00F63839" w:rsidRPr="00EE37D3" w:rsidRDefault="00F63839" w:rsidP="00F63839">
      <w:pPr>
        <w:pStyle w:val="Prrafodelista"/>
        <w:numPr>
          <w:ilvl w:val="0"/>
          <w:numId w:val="25"/>
        </w:numPr>
        <w:ind w:left="1276" w:hanging="284"/>
        <w:jc w:val="both"/>
        <w:rPr>
          <w:rFonts w:asciiTheme="minorHAnsi" w:hAnsiTheme="minorHAnsi" w:cstheme="minorHAnsi"/>
        </w:rPr>
      </w:pPr>
      <w:r w:rsidRPr="00EE37D3">
        <w:rPr>
          <w:rFonts w:asciiTheme="minorHAnsi" w:hAnsiTheme="minorHAnsi" w:cstheme="minorHAnsi"/>
          <w:i/>
        </w:rPr>
        <w:t>Transportación.</w:t>
      </w:r>
      <w:r w:rsidRPr="00EE37D3">
        <w:rPr>
          <w:rFonts w:asciiTheme="minorHAnsi" w:hAnsiTheme="minorHAnsi" w:cstheme="minorHAnsi"/>
        </w:rPr>
        <w:t xml:space="preserve"> El licitante que resulte adjudicado será responsable del traslado de los medicamentos y material de curación  hasta cada uno de los lugares de entrega señalados por La Convocante en el medio de transporte y en las condiciones adecuadas de acuerdo a las características de los medicamentos o insumos de que se trate. </w:t>
      </w:r>
    </w:p>
    <w:p w:rsidR="00F63839" w:rsidRPr="00EE37D3" w:rsidRDefault="00F63839" w:rsidP="00F63839">
      <w:pPr>
        <w:pStyle w:val="Prrafodelista"/>
        <w:numPr>
          <w:ilvl w:val="0"/>
          <w:numId w:val="25"/>
        </w:numPr>
        <w:tabs>
          <w:tab w:val="right" w:pos="1276"/>
        </w:tabs>
        <w:ind w:left="1276" w:hanging="284"/>
        <w:jc w:val="both"/>
        <w:rPr>
          <w:rFonts w:asciiTheme="minorHAnsi" w:hAnsiTheme="minorHAnsi" w:cstheme="minorHAnsi"/>
        </w:rPr>
      </w:pPr>
      <w:r w:rsidRPr="00EE37D3">
        <w:rPr>
          <w:rFonts w:asciiTheme="minorHAnsi" w:hAnsiTheme="minorHAnsi" w:cstheme="minorHAnsi"/>
          <w:i/>
        </w:rPr>
        <w:t>Presentación.</w:t>
      </w:r>
      <w:r w:rsidRPr="00EE37D3">
        <w:rPr>
          <w:rFonts w:asciiTheme="minorHAnsi" w:hAnsiTheme="minorHAnsi" w:cstheme="minorHAnsi"/>
        </w:rPr>
        <w:t xml:space="preserve"> Los medicamentos o insumos entregados deberán cumplir la presentación y especificaciones que marca el cuadro básico y catálogo de medicamentos vigente autorizado por el Sistema de Protección Social en Salud los cuales se relacionan en el anexo </w:t>
      </w:r>
      <w:r w:rsidR="00113DC1">
        <w:rPr>
          <w:rFonts w:asciiTheme="minorHAnsi" w:hAnsiTheme="minorHAnsi" w:cstheme="minorHAnsi"/>
        </w:rPr>
        <w:t>1</w:t>
      </w:r>
      <w:r w:rsidR="00835FDB">
        <w:rPr>
          <w:rFonts w:asciiTheme="minorHAnsi" w:hAnsiTheme="minorHAnsi" w:cstheme="minorHAnsi"/>
        </w:rPr>
        <w:t>A y 1B</w:t>
      </w:r>
      <w:r w:rsidRPr="00EE37D3">
        <w:rPr>
          <w:rFonts w:asciiTheme="minorHAnsi" w:hAnsiTheme="minorHAnsi" w:cstheme="minorHAnsi"/>
        </w:rPr>
        <w:t xml:space="preserve">. </w:t>
      </w:r>
    </w:p>
    <w:p w:rsidR="00F63839" w:rsidRDefault="00F63839" w:rsidP="00F63839">
      <w:pPr>
        <w:pStyle w:val="Prrafodelista"/>
        <w:numPr>
          <w:ilvl w:val="0"/>
          <w:numId w:val="25"/>
        </w:numPr>
        <w:tabs>
          <w:tab w:val="left" w:pos="8640"/>
        </w:tabs>
        <w:ind w:left="1276" w:right="49" w:hanging="284"/>
        <w:jc w:val="both"/>
        <w:rPr>
          <w:rFonts w:asciiTheme="minorHAnsi" w:hAnsiTheme="minorHAnsi" w:cstheme="minorHAnsi"/>
        </w:rPr>
      </w:pPr>
      <w:r w:rsidRPr="00D8666B">
        <w:rPr>
          <w:rFonts w:asciiTheme="minorHAnsi" w:hAnsiTheme="minorHAnsi" w:cstheme="minorHAnsi"/>
          <w:i/>
        </w:rPr>
        <w:t>Requerimiento.</w:t>
      </w:r>
      <w:r w:rsidRPr="00D8666B">
        <w:rPr>
          <w:rFonts w:asciiTheme="minorHAnsi" w:hAnsiTheme="minorHAnsi" w:cstheme="minorHAnsi"/>
        </w:rPr>
        <w:t xml:space="preserve"> Deberán surtirse los medicamentos mediante la presentación de la receta electrónica emitida por el sistema del expediente electrónico exclusivamente y tratándose de material de curación y medicamento intrahospitalario mediante la presentación del colectivo de cada una de las áreas. </w:t>
      </w:r>
    </w:p>
    <w:p w:rsidR="007F4862" w:rsidRPr="00780E06" w:rsidRDefault="007F4862" w:rsidP="007F4862">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F63839" w:rsidRPr="00296CA2" w:rsidRDefault="00296CA2" w:rsidP="00F63839">
      <w:pPr>
        <w:pStyle w:val="Prrafodelista"/>
        <w:numPr>
          <w:ilvl w:val="0"/>
          <w:numId w:val="25"/>
        </w:numPr>
        <w:tabs>
          <w:tab w:val="right" w:pos="1276"/>
        </w:tabs>
        <w:ind w:left="1276" w:right="49" w:hanging="284"/>
        <w:jc w:val="both"/>
        <w:rPr>
          <w:rFonts w:asciiTheme="minorHAnsi" w:hAnsiTheme="minorHAnsi" w:cstheme="minorHAnsi"/>
        </w:rPr>
      </w:pPr>
      <w:r>
        <w:rPr>
          <w:rFonts w:asciiTheme="minorHAnsi" w:hAnsiTheme="minorHAnsi"/>
          <w:i/>
        </w:rPr>
        <w:t>L</w:t>
      </w:r>
      <w:r w:rsidR="00F63839" w:rsidRPr="00296CA2">
        <w:rPr>
          <w:rFonts w:asciiTheme="minorHAnsi" w:hAnsiTheme="minorHAnsi" w:cstheme="minorHAnsi"/>
          <w:i/>
        </w:rPr>
        <w:t>ote y certificado analítico.</w:t>
      </w:r>
      <w:r w:rsidR="00F63839" w:rsidRPr="00296CA2">
        <w:rPr>
          <w:rFonts w:asciiTheme="minorHAnsi" w:hAnsiTheme="minorHAnsi" w:cstheme="minorHAnsi"/>
        </w:rPr>
        <w:t xml:space="preserve"> Se entregará Certificado Analítico emitido por el fabricante cuando este sea requerido por el personal a quien competa por parte del Hospital. No se aceptarán entregas de más de tres lotes en cada producto. </w:t>
      </w: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cstheme="minorHAnsi"/>
          <w:i/>
        </w:rPr>
        <w:t>Control de Calidad</w:t>
      </w:r>
      <w:r w:rsidRPr="00EE37D3">
        <w:rPr>
          <w:rFonts w:asciiTheme="minorHAnsi" w:hAnsiTheme="minorHAnsi" w:cstheme="minorHAnsi"/>
        </w:rPr>
        <w:t xml:space="preserve">. El control de calidad será llevado a cabo por cada la unidad aplicativa y se hará conforme a los lineamientos de la Convocante y se inicia desde el recibo de los medicamentos hasta su aplicación o uso de los </w:t>
      </w:r>
      <w:r w:rsidRPr="00EE37D3">
        <w:rPr>
          <w:rFonts w:asciiTheme="minorHAnsi" w:hAnsiTheme="minorHAnsi" w:cstheme="minorHAnsi"/>
        </w:rPr>
        <w:lastRenderedPageBreak/>
        <w:t>medicamentos. La Convocante podrá aplicar las medidas de control de calidad  que considere convenientes y aquellas requeridas por la normatividad vigente.</w:t>
      </w: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cstheme="minorHAnsi"/>
          <w:i/>
        </w:rPr>
        <w:t>Caducidad.</w:t>
      </w:r>
      <w:r w:rsidRPr="00EE37D3">
        <w:rPr>
          <w:rFonts w:asciiTheme="minorHAnsi" w:hAnsiTheme="minorHAnsi" w:cstheme="minorHAnsi"/>
        </w:rPr>
        <w:t xml:space="preserve"> La caducidad de los medicamentos y/o material de curación deberá ser de 1 (un) año, como mínimo, contado a partir de la recepción en la Unidad Aplicativa de la Convocante, en caso de suministrar medicamentos con menor caducidad a la establecida, se podrán devolver los mismos a juicio y responsabilidad de la Unidad Aplicativa.  </w:t>
      </w: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i/>
        </w:rPr>
        <w:t>Cambios por Caducidad.</w:t>
      </w:r>
      <w:r w:rsidRPr="00EE37D3">
        <w:rPr>
          <w:rFonts w:asciiTheme="minorHAnsi" w:hAnsiTheme="minorHAnsi"/>
        </w:rPr>
        <w:t xml:space="preserve"> El licitante adjudicado deberá cambiar los medicamentos y/o materiales de curación que por algún motivo no fueren consumidos, tres meses antes de su caducidad de acuerdo a los lotes entregados en sus facturas.</w:t>
      </w:r>
    </w:p>
    <w:p w:rsidR="00377E6B" w:rsidRDefault="00377E6B" w:rsidP="00377E6B">
      <w:pPr>
        <w:pStyle w:val="Prrafodelista"/>
        <w:numPr>
          <w:ilvl w:val="0"/>
          <w:numId w:val="25"/>
        </w:numPr>
        <w:tabs>
          <w:tab w:val="right" w:pos="1276"/>
        </w:tabs>
        <w:ind w:left="1276" w:right="49" w:hanging="284"/>
        <w:jc w:val="both"/>
        <w:rPr>
          <w:rFonts w:asciiTheme="minorHAnsi" w:hAnsiTheme="minorHAnsi" w:cstheme="minorHAnsi"/>
        </w:rPr>
      </w:pPr>
      <w:r>
        <w:rPr>
          <w:rFonts w:asciiTheme="minorHAnsi" w:hAnsiTheme="minorHAnsi" w:cstheme="minorHAnsi"/>
        </w:rPr>
        <w:t>Remisión. Cuando no sea posible para el licitante que resulte adjudicado presentar la factura al momento de la entrega de los medicamentos</w:t>
      </w:r>
      <w:r w:rsidR="003462F5">
        <w:rPr>
          <w:rFonts w:asciiTheme="minorHAnsi" w:hAnsiTheme="minorHAnsi" w:cstheme="minorHAnsi"/>
        </w:rPr>
        <w:t xml:space="preserve"> y  material de curación</w:t>
      </w:r>
      <w:r>
        <w:rPr>
          <w:rFonts w:asciiTheme="minorHAnsi" w:hAnsiTheme="minorHAnsi" w:cstheme="minorHAnsi"/>
        </w:rPr>
        <w:t xml:space="preserve"> en las unidades aplicativas deberá presentar remisión que incluya </w:t>
      </w:r>
    </w:p>
    <w:p w:rsidR="00377E6B" w:rsidRPr="00945A29" w:rsidRDefault="00377E6B" w:rsidP="00377E6B">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El número de licitación</w:t>
      </w:r>
    </w:p>
    <w:p w:rsidR="00377E6B" w:rsidRPr="00945A29" w:rsidRDefault="00377E6B" w:rsidP="00377E6B">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Número de Contrato</w:t>
      </w:r>
    </w:p>
    <w:p w:rsidR="00377E6B" w:rsidRPr="00945A29" w:rsidRDefault="00377E6B" w:rsidP="00377E6B">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 xml:space="preserve">Marca del Medicamento </w:t>
      </w:r>
    </w:p>
    <w:p w:rsidR="00377E6B" w:rsidRPr="00945A29" w:rsidRDefault="00377E6B" w:rsidP="00377E6B">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rsidR="00377E6B" w:rsidRDefault="00377E6B" w:rsidP="00377E6B">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Clave</w:t>
      </w:r>
    </w:p>
    <w:p w:rsidR="00377E6B" w:rsidRDefault="00377E6B" w:rsidP="00377E6B">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Descripción</w:t>
      </w:r>
    </w:p>
    <w:p w:rsidR="00377E6B" w:rsidRDefault="00377E6B" w:rsidP="00377E6B">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Cantidad</w:t>
      </w:r>
    </w:p>
    <w:p w:rsidR="00377E6B" w:rsidRPr="00945A29" w:rsidRDefault="00377E6B" w:rsidP="00377E6B">
      <w:pPr>
        <w:tabs>
          <w:tab w:val="right" w:pos="1276"/>
        </w:tabs>
        <w:ind w:right="49"/>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Y se deberá presentar la factura correspondiente a la mayor brevedad.</w:t>
      </w:r>
    </w:p>
    <w:p w:rsidR="00F63839" w:rsidRPr="00EE37D3" w:rsidRDefault="00F63839" w:rsidP="00F63839">
      <w:pPr>
        <w:pStyle w:val="Prrafodelista"/>
        <w:numPr>
          <w:ilvl w:val="0"/>
          <w:numId w:val="25"/>
        </w:numPr>
        <w:tabs>
          <w:tab w:val="right" w:pos="1276"/>
        </w:tabs>
        <w:ind w:left="1276" w:right="49" w:hanging="284"/>
        <w:jc w:val="both"/>
        <w:rPr>
          <w:rFonts w:asciiTheme="minorHAnsi" w:hAnsiTheme="minorHAnsi" w:cstheme="minorHAnsi"/>
        </w:rPr>
      </w:pPr>
      <w:r w:rsidRPr="00EE37D3">
        <w:rPr>
          <w:rFonts w:asciiTheme="minorHAnsi" w:hAnsiTheme="minorHAnsi" w:cstheme="minorHAnsi"/>
          <w:i/>
        </w:rPr>
        <w:t>Facturas.</w:t>
      </w:r>
      <w:r w:rsidRPr="00EE37D3">
        <w:rPr>
          <w:rFonts w:asciiTheme="minorHAnsi" w:hAnsiTheme="minorHAnsi" w:cstheme="minorHAnsi"/>
        </w:rPr>
        <w:t xml:space="preserve"> Las facturas que resulten de la recepción de las medicamentos</w:t>
      </w:r>
      <w:r w:rsidR="003462F5">
        <w:rPr>
          <w:rFonts w:asciiTheme="minorHAnsi" w:hAnsiTheme="minorHAnsi" w:cstheme="minorHAnsi"/>
        </w:rPr>
        <w:t xml:space="preserve"> y material de curación</w:t>
      </w:r>
      <w:r w:rsidRPr="00EE37D3">
        <w:rPr>
          <w:rFonts w:asciiTheme="minorHAnsi" w:hAnsiTheme="minorHAnsi" w:cstheme="minorHAnsi"/>
        </w:rPr>
        <w:t xml:space="preserve">, en la Unidad Aplicativa, deberán contener lo siguiente: </w:t>
      </w:r>
    </w:p>
    <w:p w:rsidR="00F63839" w:rsidRPr="00EE37D3"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Sello de almacén con la fecha correspondiente.</w:t>
      </w:r>
    </w:p>
    <w:p w:rsidR="00F63839" w:rsidRPr="00EE37D3"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Nombre y firma del almacenista que realizó la recepción.</w:t>
      </w:r>
    </w:p>
    <w:p w:rsidR="00F63839"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Firma del Administrador de la Unidad Aplicativa.</w:t>
      </w:r>
    </w:p>
    <w:p w:rsidR="00296CA2" w:rsidRPr="00EE37D3" w:rsidRDefault="00296CA2" w:rsidP="00F63839">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Anexar a la factura la copia de la orden de envío mediante la cual se solicitaron los insumos.</w:t>
      </w:r>
    </w:p>
    <w:p w:rsidR="00F63839" w:rsidRDefault="00F63839" w:rsidP="00F63839">
      <w:pPr>
        <w:tabs>
          <w:tab w:val="right" w:pos="1276"/>
        </w:tabs>
        <w:ind w:left="1276" w:right="49"/>
        <w:jc w:val="both"/>
        <w:rPr>
          <w:rFonts w:asciiTheme="minorHAnsi" w:hAnsiTheme="minorHAnsi" w:cstheme="minorHAnsi"/>
        </w:rPr>
      </w:pPr>
      <w:r w:rsidRPr="00EE37D3">
        <w:rPr>
          <w:rFonts w:asciiTheme="minorHAnsi" w:hAnsiTheme="minorHAnsi" w:cstheme="minorHAnsi"/>
        </w:rPr>
        <w:t>Las facturas que resulten estarán d</w:t>
      </w:r>
      <w:r w:rsidRPr="00BA034F">
        <w:rPr>
          <w:rFonts w:asciiTheme="minorHAnsi" w:hAnsiTheme="minorHAnsi" w:cstheme="minorHAnsi"/>
        </w:rPr>
        <w:t xml:space="preserve">isponibles en la Unidad Aplicativa en un plazo no </w:t>
      </w:r>
      <w:r>
        <w:rPr>
          <w:rFonts w:asciiTheme="minorHAnsi" w:hAnsiTheme="minorHAnsi" w:cstheme="minorHAnsi"/>
        </w:rPr>
        <w:t xml:space="preserve">mayor de 5 (cinco) días hábiles, e </w:t>
      </w:r>
      <w:r w:rsidRPr="00BA034F">
        <w:rPr>
          <w:rFonts w:asciiTheme="minorHAnsi" w:hAnsiTheme="minorHAnsi" w:cstheme="minorHAnsi"/>
        </w:rPr>
        <w:t xml:space="preserve">invariablemente </w:t>
      </w:r>
      <w:r>
        <w:rPr>
          <w:rFonts w:asciiTheme="minorHAnsi" w:hAnsiTheme="minorHAnsi" w:cstheme="minorHAnsi"/>
        </w:rPr>
        <w:t xml:space="preserve">deberán </w:t>
      </w:r>
      <w:r w:rsidRPr="00BA034F">
        <w:rPr>
          <w:rFonts w:asciiTheme="minorHAnsi" w:hAnsiTheme="minorHAnsi" w:cstheme="minorHAnsi"/>
        </w:rPr>
        <w:t xml:space="preserve">describir en cada </w:t>
      </w:r>
      <w:r>
        <w:rPr>
          <w:rFonts w:asciiTheme="minorHAnsi" w:hAnsiTheme="minorHAnsi" w:cstheme="minorHAnsi"/>
        </w:rPr>
        <w:t>una de ellas lo siguiente.-</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E</w:t>
      </w:r>
      <w:r w:rsidRPr="00BA034F">
        <w:rPr>
          <w:rFonts w:asciiTheme="minorHAnsi" w:hAnsiTheme="minorHAnsi" w:cstheme="minorHAnsi"/>
        </w:rPr>
        <w:t xml:space="preserve">l número de </w:t>
      </w:r>
      <w:r w:rsidR="0012053B">
        <w:rPr>
          <w:rFonts w:asciiTheme="minorHAnsi" w:hAnsiTheme="minorHAnsi" w:cstheme="minorHAnsi"/>
        </w:rPr>
        <w:t>licitación</w:t>
      </w:r>
      <w:r>
        <w:rPr>
          <w:rFonts w:asciiTheme="minorHAnsi" w:hAnsiTheme="minorHAnsi" w:cstheme="minorHAnsi"/>
        </w:rPr>
        <w:t>.</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Número de C</w:t>
      </w:r>
      <w:r w:rsidRPr="00BA034F">
        <w:rPr>
          <w:rFonts w:asciiTheme="minorHAnsi" w:hAnsiTheme="minorHAnsi" w:cstheme="minorHAnsi"/>
        </w:rPr>
        <w:t>ontrato</w:t>
      </w:r>
      <w:r>
        <w:rPr>
          <w:rFonts w:asciiTheme="minorHAnsi" w:hAnsiTheme="minorHAnsi" w:cstheme="minorHAnsi"/>
        </w:rPr>
        <w:t>.</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sidRPr="00BA034F">
        <w:rPr>
          <w:rFonts w:asciiTheme="minorHAnsi" w:hAnsiTheme="minorHAnsi" w:cstheme="minorHAnsi"/>
        </w:rPr>
        <w:t>Marca del M</w:t>
      </w:r>
      <w:r>
        <w:rPr>
          <w:rFonts w:asciiTheme="minorHAnsi" w:hAnsiTheme="minorHAnsi" w:cstheme="minorHAnsi"/>
        </w:rPr>
        <w:t>edicamento</w:t>
      </w:r>
      <w:r w:rsidR="00296CA2">
        <w:rPr>
          <w:rFonts w:asciiTheme="minorHAnsi" w:hAnsiTheme="minorHAnsi" w:cstheme="minorHAnsi"/>
        </w:rPr>
        <w:t xml:space="preserve"> y/o material de curación</w:t>
      </w:r>
      <w:r>
        <w:rPr>
          <w:rFonts w:asciiTheme="minorHAnsi" w:hAnsiTheme="minorHAnsi" w:cstheme="minorHAnsi"/>
        </w:rPr>
        <w:t>.</w:t>
      </w:r>
    </w:p>
    <w:p w:rsidR="00377E6B" w:rsidRDefault="00377E6B" w:rsidP="00377E6B">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rsidR="00377E6B" w:rsidRDefault="00377E6B" w:rsidP="00377E6B">
      <w:pPr>
        <w:pStyle w:val="Prrafodelista"/>
        <w:numPr>
          <w:ilvl w:val="0"/>
          <w:numId w:val="27"/>
        </w:numPr>
        <w:tabs>
          <w:tab w:val="right" w:pos="1276"/>
        </w:tabs>
        <w:ind w:left="2410" w:right="49"/>
        <w:jc w:val="both"/>
        <w:rPr>
          <w:rFonts w:asciiTheme="minorHAnsi" w:hAnsiTheme="minorHAnsi" w:cstheme="minorHAnsi"/>
        </w:rPr>
      </w:pPr>
      <w:r w:rsidRPr="00377E6B">
        <w:rPr>
          <w:rFonts w:asciiTheme="minorHAnsi" w:hAnsiTheme="minorHAnsi" w:cstheme="minorHAnsi"/>
        </w:rPr>
        <w:t>Clave</w:t>
      </w:r>
    </w:p>
    <w:p w:rsidR="00377E6B" w:rsidRDefault="00377E6B" w:rsidP="00377E6B">
      <w:pPr>
        <w:pStyle w:val="Prrafodelista"/>
        <w:numPr>
          <w:ilvl w:val="0"/>
          <w:numId w:val="27"/>
        </w:numPr>
        <w:tabs>
          <w:tab w:val="right" w:pos="1276"/>
        </w:tabs>
        <w:ind w:left="2410" w:right="49"/>
        <w:jc w:val="both"/>
        <w:rPr>
          <w:rFonts w:asciiTheme="minorHAnsi" w:hAnsiTheme="minorHAnsi" w:cstheme="minorHAnsi"/>
        </w:rPr>
      </w:pPr>
      <w:r w:rsidRPr="00377E6B">
        <w:rPr>
          <w:rFonts w:asciiTheme="minorHAnsi" w:hAnsiTheme="minorHAnsi" w:cstheme="minorHAnsi"/>
        </w:rPr>
        <w:t>Descripción</w:t>
      </w:r>
    </w:p>
    <w:p w:rsidR="00377E6B" w:rsidRDefault="00377E6B" w:rsidP="00377E6B">
      <w:pPr>
        <w:pStyle w:val="Prrafodelista"/>
        <w:numPr>
          <w:ilvl w:val="0"/>
          <w:numId w:val="27"/>
        </w:numPr>
        <w:tabs>
          <w:tab w:val="right" w:pos="1276"/>
        </w:tabs>
        <w:ind w:left="2410" w:right="49"/>
        <w:jc w:val="both"/>
        <w:rPr>
          <w:rFonts w:asciiTheme="minorHAnsi" w:hAnsiTheme="minorHAnsi" w:cstheme="minorHAnsi"/>
        </w:rPr>
      </w:pPr>
      <w:r w:rsidRPr="00377E6B">
        <w:rPr>
          <w:rFonts w:asciiTheme="minorHAnsi" w:hAnsiTheme="minorHAnsi" w:cstheme="minorHAnsi"/>
        </w:rPr>
        <w:t>Cantidad</w:t>
      </w:r>
    </w:p>
    <w:p w:rsidR="00F63839" w:rsidRDefault="00F63839" w:rsidP="00F63839">
      <w:pPr>
        <w:pStyle w:val="Prrafodelista"/>
        <w:numPr>
          <w:ilvl w:val="0"/>
          <w:numId w:val="25"/>
        </w:numPr>
        <w:tabs>
          <w:tab w:val="right" w:pos="1276"/>
        </w:tabs>
        <w:ind w:left="1276" w:right="49" w:hanging="284"/>
        <w:jc w:val="both"/>
        <w:rPr>
          <w:rFonts w:asciiTheme="minorHAnsi" w:hAnsiTheme="minorHAnsi" w:cstheme="minorHAnsi"/>
        </w:rPr>
      </w:pPr>
      <w:r w:rsidRPr="00BA034F">
        <w:rPr>
          <w:rFonts w:asciiTheme="minorHAnsi" w:hAnsiTheme="minorHAnsi" w:cstheme="minorHAnsi"/>
          <w:bCs/>
          <w:i/>
        </w:rPr>
        <w:t>Trámite de pago.</w:t>
      </w:r>
      <w:r w:rsidRPr="00907397">
        <w:rPr>
          <w:rFonts w:asciiTheme="minorHAnsi" w:hAnsiTheme="minorHAnsi" w:cstheme="minorHAnsi"/>
          <w:bCs/>
        </w:rPr>
        <w:t xml:space="preserve"> El</w:t>
      </w:r>
      <w:r w:rsidRPr="00907397">
        <w:rPr>
          <w:rFonts w:asciiTheme="minorHAnsi" w:hAnsiTheme="minorHAnsi" w:cstheme="minorHAnsi"/>
        </w:rPr>
        <w:t xml:space="preserve"> licitante ganador deberá presentar las facturas correspondientes, en original y copia debidamente selladas de recibido y de </w:t>
      </w:r>
      <w:r w:rsidR="00296CA2">
        <w:rPr>
          <w:rFonts w:asciiTheme="minorHAnsi" w:hAnsiTheme="minorHAnsi" w:cstheme="minorHAnsi"/>
        </w:rPr>
        <w:t>insumos</w:t>
      </w:r>
      <w:r w:rsidRPr="00907397">
        <w:rPr>
          <w:rFonts w:asciiTheme="minorHAnsi" w:hAnsiTheme="minorHAnsi" w:cstheme="minorHAnsi"/>
        </w:rPr>
        <w:t xml:space="preserve"> revisada y firmadas por el Administrador de la Unidad, en el área de Recursos Financieros de la </w:t>
      </w:r>
      <w:r w:rsidR="00377E6B">
        <w:rPr>
          <w:rFonts w:asciiTheme="minorHAnsi" w:hAnsiTheme="minorHAnsi" w:cstheme="minorHAnsi"/>
        </w:rPr>
        <w:t>Unidad Aplicativa</w:t>
      </w:r>
      <w:r w:rsidR="00F33628">
        <w:rPr>
          <w:rFonts w:asciiTheme="minorHAnsi" w:hAnsiTheme="minorHAnsi" w:cstheme="minorHAnsi"/>
        </w:rPr>
        <w:t xml:space="preserve"> para su pago posterior, la Unidad deberá presentarla en la Subdirección de Recursos Financieros de La Convocante en un plazo máximo de 5 días hábiles.</w:t>
      </w:r>
    </w:p>
    <w:p w:rsidR="005C3279" w:rsidRPr="005C3279" w:rsidRDefault="005C3279" w:rsidP="00F63839">
      <w:pPr>
        <w:pStyle w:val="Prrafodelista"/>
        <w:tabs>
          <w:tab w:val="right" w:pos="1276"/>
        </w:tabs>
        <w:ind w:left="1276" w:right="49"/>
        <w:jc w:val="both"/>
        <w:rPr>
          <w:rFonts w:asciiTheme="minorHAnsi" w:hAnsiTheme="minorHAnsi" w:cs="Arial"/>
          <w:bCs/>
        </w:rPr>
      </w:pPr>
      <w:r w:rsidRPr="005C3279">
        <w:rPr>
          <w:rFonts w:asciiTheme="minorHAnsi" w:hAnsiTheme="minorHAnsi" w:cs="Arial"/>
          <w:bCs/>
        </w:rPr>
        <w:t>La Convocante se reserva la potestad de efectuar modificaciones al proceso de pago.</w:t>
      </w:r>
    </w:p>
    <w:p w:rsidR="00F63839"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BA034F">
        <w:rPr>
          <w:rFonts w:asciiTheme="minorHAnsi" w:hAnsiTheme="minorHAnsi" w:cstheme="minorHAnsi"/>
          <w:i/>
        </w:rPr>
        <w:t xml:space="preserve">Identificación  y Empaque. </w:t>
      </w:r>
      <w:r w:rsidRPr="00907397">
        <w:rPr>
          <w:rFonts w:asciiTheme="minorHAnsi" w:hAnsiTheme="minorHAnsi" w:cstheme="minorHAnsi"/>
        </w:rPr>
        <w:t>El licitante que resulte adjudicado deberá</w:t>
      </w:r>
      <w:r>
        <w:rPr>
          <w:rFonts w:asciiTheme="minorHAnsi" w:hAnsiTheme="minorHAnsi" w:cstheme="minorHAnsi"/>
        </w:rPr>
        <w:t xml:space="preserve"> i</w:t>
      </w:r>
      <w:r w:rsidRPr="00907397">
        <w:rPr>
          <w:rFonts w:asciiTheme="minorHAnsi" w:hAnsiTheme="minorHAnsi" w:cstheme="minorHAnsi"/>
        </w:rPr>
        <w:t xml:space="preserve">dentificar los medicamentos </w:t>
      </w:r>
      <w:r>
        <w:rPr>
          <w:rFonts w:asciiTheme="minorHAnsi" w:hAnsiTheme="minorHAnsi" w:cstheme="minorHAnsi"/>
        </w:rPr>
        <w:t xml:space="preserve">y/o material de curación (según corresponda) </w:t>
      </w:r>
      <w:r w:rsidRPr="00907397">
        <w:rPr>
          <w:rFonts w:asciiTheme="minorHAnsi" w:hAnsiTheme="minorHAnsi" w:cstheme="minorHAnsi"/>
        </w:rPr>
        <w:t xml:space="preserve">suministrados con </w:t>
      </w:r>
      <w:r>
        <w:rPr>
          <w:rFonts w:asciiTheme="minorHAnsi" w:hAnsiTheme="minorHAnsi" w:cstheme="minorHAnsi"/>
        </w:rPr>
        <w:t xml:space="preserve">los siguientes datos.- </w:t>
      </w:r>
    </w:p>
    <w:p w:rsidR="00F63839"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Pr>
          <w:rFonts w:asciiTheme="minorHAnsi" w:hAnsiTheme="minorHAnsi" w:cstheme="minorHAnsi"/>
        </w:rPr>
        <w:t>N</w:t>
      </w:r>
      <w:r w:rsidRPr="00BA034F">
        <w:rPr>
          <w:rFonts w:asciiTheme="minorHAnsi" w:hAnsiTheme="minorHAnsi" w:cstheme="minorHAnsi"/>
        </w:rPr>
        <w:t>ombre</w:t>
      </w:r>
      <w:r>
        <w:rPr>
          <w:rFonts w:asciiTheme="minorHAnsi" w:hAnsiTheme="minorHAnsi" w:cstheme="minorHAnsi"/>
        </w:rPr>
        <w:t xml:space="preserve"> del medicamento</w:t>
      </w:r>
      <w:r w:rsidR="00296CA2">
        <w:rPr>
          <w:rFonts w:asciiTheme="minorHAnsi" w:hAnsiTheme="minorHAnsi" w:cstheme="minorHAnsi"/>
        </w:rPr>
        <w:t xml:space="preserve"> o material de curación</w:t>
      </w:r>
      <w:r>
        <w:rPr>
          <w:rFonts w:asciiTheme="minorHAnsi" w:hAnsiTheme="minorHAnsi" w:cstheme="minorHAnsi"/>
        </w:rPr>
        <w:t>.</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Descripción del artículo.</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Clave del cuadro básico.</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Lote.</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Cantidad.</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lastRenderedPageBreak/>
        <w:t>Caducidad o garantía bajo el esquema de código de barras.</w:t>
      </w:r>
    </w:p>
    <w:p w:rsidR="00F63839" w:rsidRPr="00EE37D3" w:rsidRDefault="00F63839" w:rsidP="00F63839">
      <w:pPr>
        <w:tabs>
          <w:tab w:val="left" w:pos="851"/>
          <w:tab w:val="right" w:pos="1276"/>
        </w:tabs>
        <w:ind w:left="1276" w:right="49"/>
        <w:jc w:val="both"/>
        <w:rPr>
          <w:rFonts w:asciiTheme="minorHAnsi" w:hAnsiTheme="minorHAnsi" w:cstheme="minorHAnsi"/>
        </w:rPr>
      </w:pPr>
      <w:r w:rsidRPr="000D25DA">
        <w:rPr>
          <w:rFonts w:asciiTheme="minorHAnsi" w:hAnsiTheme="minorHAnsi" w:cstheme="minorHAnsi"/>
        </w:rPr>
        <w:t xml:space="preserve">Así como empacar y embalar los medicamentos </w:t>
      </w:r>
      <w:r w:rsidR="00296CA2">
        <w:rPr>
          <w:rFonts w:asciiTheme="minorHAnsi" w:hAnsiTheme="minorHAnsi" w:cstheme="minorHAnsi"/>
        </w:rPr>
        <w:t xml:space="preserve">o materiales de curación </w:t>
      </w:r>
      <w:r w:rsidRPr="000D25DA">
        <w:rPr>
          <w:rFonts w:asciiTheme="minorHAnsi" w:hAnsiTheme="minorHAnsi" w:cstheme="minorHAnsi"/>
        </w:rPr>
        <w:t xml:space="preserve">de tal forma que se asegure la preservación y </w:t>
      </w:r>
      <w:r w:rsidRPr="00EE37D3">
        <w:rPr>
          <w:rFonts w:asciiTheme="minorHAnsi" w:hAnsiTheme="minorHAnsi" w:cstheme="minorHAnsi"/>
        </w:rPr>
        <w:t>características originales durante el flete, las maniobras de estiba y almacenaje.</w:t>
      </w:r>
    </w:p>
    <w:p w:rsidR="00F63839" w:rsidRPr="00EE37D3" w:rsidRDefault="00F63839" w:rsidP="00F63839">
      <w:pPr>
        <w:pStyle w:val="Prrafodelista"/>
        <w:numPr>
          <w:ilvl w:val="0"/>
          <w:numId w:val="25"/>
        </w:numPr>
        <w:tabs>
          <w:tab w:val="left" w:pos="851"/>
        </w:tabs>
        <w:ind w:left="1276" w:right="49" w:hanging="284"/>
        <w:jc w:val="both"/>
        <w:rPr>
          <w:rFonts w:asciiTheme="minorHAnsi" w:hAnsiTheme="minorHAnsi" w:cstheme="minorHAnsi"/>
        </w:rPr>
      </w:pPr>
      <w:r w:rsidRPr="00EE37D3">
        <w:rPr>
          <w:rFonts w:asciiTheme="minorHAnsi" w:hAnsiTheme="minorHAnsi" w:cstheme="minorHAnsi"/>
          <w:i/>
        </w:rPr>
        <w:t>Devoluciones.</w:t>
      </w:r>
      <w:r w:rsidRPr="00EE37D3">
        <w:rPr>
          <w:rFonts w:asciiTheme="minorHAnsi" w:hAnsiTheme="minorHAnsi" w:cstheme="minorHAnsi"/>
        </w:rPr>
        <w:t xml:space="preserve"> La Convocante podrá hacer devoluciones cuando se comprueben deficiencias en la calidad de los medicamentos entregados imputables al proveedor. La devolución de los medicamentos </w:t>
      </w:r>
      <w:r w:rsidR="00296CA2">
        <w:rPr>
          <w:rFonts w:asciiTheme="minorHAnsi" w:hAnsiTheme="minorHAnsi" w:cstheme="minorHAnsi"/>
        </w:rPr>
        <w:t xml:space="preserve">y/o material de curación </w:t>
      </w:r>
      <w:r w:rsidRPr="00EE37D3">
        <w:rPr>
          <w:rFonts w:asciiTheme="minorHAnsi" w:hAnsiTheme="minorHAnsi" w:cstheme="minorHAnsi"/>
        </w:rPr>
        <w:t>será a través de la Unidad Aplicativa, cuando se comprueben deficiencias en la calidad de las mismas, o cuando no se cumpla con el período de caducidad solicitado, y deberán ser repuestas por el proveedor, dentro de los cinco días hábiles siguientes a la devolución.</w:t>
      </w:r>
    </w:p>
    <w:p w:rsidR="00F63839" w:rsidRPr="00EE37D3" w:rsidRDefault="00F63839" w:rsidP="00F63839">
      <w:pPr>
        <w:pStyle w:val="Prrafodelista"/>
        <w:numPr>
          <w:ilvl w:val="0"/>
          <w:numId w:val="25"/>
        </w:numPr>
        <w:tabs>
          <w:tab w:val="left" w:pos="851"/>
        </w:tabs>
        <w:ind w:left="1276" w:right="49" w:hanging="284"/>
        <w:jc w:val="both"/>
        <w:rPr>
          <w:rFonts w:asciiTheme="minorHAnsi" w:hAnsiTheme="minorHAnsi" w:cstheme="minorHAnsi"/>
        </w:rPr>
      </w:pPr>
      <w:r w:rsidRPr="00EE37D3">
        <w:rPr>
          <w:rFonts w:asciiTheme="minorHAnsi" w:hAnsiTheme="minorHAnsi" w:cstheme="minorHAnsi"/>
          <w:i/>
        </w:rPr>
        <w:t>Servicio Farmacéutico Clínico:</w:t>
      </w:r>
      <w:r w:rsidRPr="00EE37D3">
        <w:rPr>
          <w:rFonts w:asciiTheme="minorHAnsi" w:hAnsiTheme="minorHAnsi" w:cstheme="minorHAnsi"/>
        </w:rPr>
        <w:t xml:space="preserve"> El personal dependerá y cumplirá las indicaciones y actividades que le sean solicitadas por el Coordinador de Farmacología Clínica y Jefatura de Farmacia Hospitalaria.</w:t>
      </w:r>
    </w:p>
    <w:p w:rsidR="00F63839" w:rsidRPr="00EE37D3" w:rsidRDefault="00F63839" w:rsidP="00F63839">
      <w:pPr>
        <w:pStyle w:val="Prrafodelista"/>
        <w:tabs>
          <w:tab w:val="left" w:pos="851"/>
        </w:tabs>
        <w:ind w:left="1276" w:right="49"/>
        <w:jc w:val="both"/>
        <w:rPr>
          <w:rFonts w:asciiTheme="minorHAnsi" w:hAnsiTheme="minorHAnsi" w:cstheme="minorHAnsi"/>
          <w:u w:val="single"/>
        </w:rPr>
      </w:pPr>
      <w:r w:rsidRPr="00EE37D3">
        <w:rPr>
          <w:rFonts w:asciiTheme="minorHAnsi" w:hAnsiTheme="minorHAnsi" w:cstheme="minorHAnsi"/>
          <w:u w:val="single"/>
        </w:rPr>
        <w:t xml:space="preserve">Fines principales: </w:t>
      </w:r>
    </w:p>
    <w:p w:rsidR="00F63839" w:rsidRPr="00EE37D3" w:rsidRDefault="00F63839" w:rsidP="00F63839">
      <w:pPr>
        <w:pStyle w:val="NormalWeb"/>
        <w:numPr>
          <w:ilvl w:val="0"/>
          <w:numId w:val="31"/>
        </w:numPr>
        <w:spacing w:before="0" w:beforeAutospacing="0" w:after="0" w:afterAutospacing="0"/>
        <w:ind w:left="2410"/>
        <w:jc w:val="both"/>
        <w:rPr>
          <w:rFonts w:asciiTheme="minorHAnsi" w:hAnsiTheme="minorHAnsi"/>
          <w:sz w:val="20"/>
          <w:szCs w:val="18"/>
        </w:rPr>
      </w:pPr>
      <w:r w:rsidRPr="00EE37D3">
        <w:rPr>
          <w:rFonts w:asciiTheme="minorHAnsi" w:hAnsiTheme="minorHAnsi" w:cs="Arial"/>
          <w:sz w:val="20"/>
          <w:szCs w:val="18"/>
        </w:rPr>
        <w:t>Detección de problemas relacionados con medicamentos (PRM), para la prevención, y resolución de Resultados Negativos Asociados a Medicamentos.</w:t>
      </w:r>
    </w:p>
    <w:p w:rsidR="00F63839" w:rsidRPr="00EE37D3" w:rsidRDefault="00F63839" w:rsidP="00F63839">
      <w:pPr>
        <w:pStyle w:val="Sangra3detindependiente3"/>
        <w:numPr>
          <w:ilvl w:val="0"/>
          <w:numId w:val="31"/>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Prevenir y analizar eventos de seguridad al paciente en conjunto con personal médico, de enfermería y demás personal involucrado.</w:t>
      </w:r>
    </w:p>
    <w:p w:rsidR="00F63839" w:rsidRPr="00EE37D3" w:rsidRDefault="00F63839" w:rsidP="00F63839">
      <w:pPr>
        <w:pStyle w:val="Sangra3detindependiente3"/>
        <w:numPr>
          <w:ilvl w:val="0"/>
          <w:numId w:val="31"/>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Revisión del expediente clínico para evaluar aplicación correcta de los procedimientos establecidos.</w:t>
      </w:r>
    </w:p>
    <w:p w:rsidR="00F63839" w:rsidRPr="00EE37D3" w:rsidRDefault="00F63839" w:rsidP="00F63839">
      <w:pPr>
        <w:ind w:left="1276" w:right="-232"/>
        <w:jc w:val="both"/>
        <w:rPr>
          <w:rFonts w:asciiTheme="minorHAnsi" w:hAnsiTheme="minorHAnsi" w:cstheme="minorHAnsi"/>
        </w:rPr>
      </w:pPr>
      <w:r w:rsidRPr="00EE37D3">
        <w:rPr>
          <w:rFonts w:asciiTheme="minorHAnsi" w:hAnsiTheme="minorHAnsi" w:cstheme="minorHAnsi"/>
          <w:u w:val="single"/>
        </w:rPr>
        <w:t>Funciones requeridas</w:t>
      </w:r>
      <w:r w:rsidRPr="00EE37D3">
        <w:rPr>
          <w:rFonts w:asciiTheme="minorHAnsi" w:hAnsiTheme="minorHAnsi" w:cstheme="minorHAnsi"/>
        </w:rPr>
        <w:t>:</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Validación de la prescripción médica: revisión de prescripciones médicas en expediente clínico para valorar interacciones, dosis, farmacocinética, farmacodinamia de los medicamentos prescritos y valorar si son adecuados según el estado clínico del paciente.</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Conciliación de la medicación: comparar la lista de los medicamentos que el paciente tomaba antes de la admisión con los prescritos en las indicaciones médicas a su ingreso y al alta; con el propósito de dar continuidad a la atención e identificar y resolver discrepancias, las cuales incluyen omisiones, duplicaciones, contraindicaciones, información confusa y cambios en la medicación.</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Notificación, recaudación y documentación de reportes de errores de medicación: recaudar información al momento de detectar o recibir un reporte de error de medicación, documentarla en el formato correspondiente y darle el seguimiento apropiado.</w:t>
      </w:r>
    </w:p>
    <w:p w:rsidR="00F63839" w:rsidRPr="00EE37D3" w:rsidRDefault="00F63839" w:rsidP="00F63839">
      <w:pPr>
        <w:pStyle w:val="Sangra3detindependiente3"/>
        <w:numPr>
          <w:ilvl w:val="2"/>
          <w:numId w:val="32"/>
        </w:numPr>
        <w:spacing w:after="0" w:line="240" w:lineRule="auto"/>
        <w:ind w:left="2410"/>
        <w:jc w:val="both"/>
        <w:rPr>
          <w:rFonts w:asciiTheme="minorHAnsi" w:hAnsiTheme="minorHAnsi" w:cs="Arial"/>
          <w:sz w:val="22"/>
          <w:szCs w:val="18"/>
        </w:rPr>
      </w:pPr>
      <w:r w:rsidRPr="00EE37D3">
        <w:rPr>
          <w:rFonts w:asciiTheme="minorHAnsi" w:hAnsiTheme="minorHAnsi" w:cs="Arial"/>
          <w:sz w:val="20"/>
          <w:szCs w:val="18"/>
        </w:rPr>
        <w:t>Asesoría farmacéutica: Asesorar a los profesionales de la salud con información clínica farmacéutica para apoyo en la buena medicación.</w:t>
      </w:r>
    </w:p>
    <w:p w:rsidR="00F63839" w:rsidRPr="00EE37D3" w:rsidRDefault="00F63839" w:rsidP="00F63839">
      <w:pPr>
        <w:ind w:left="1276"/>
        <w:jc w:val="both"/>
        <w:rPr>
          <w:rFonts w:asciiTheme="minorHAnsi" w:hAnsiTheme="minorHAnsi" w:cstheme="minorHAnsi"/>
          <w:u w:val="single"/>
        </w:rPr>
      </w:pPr>
      <w:r w:rsidRPr="00EE37D3">
        <w:rPr>
          <w:rFonts w:asciiTheme="minorHAnsi" w:hAnsiTheme="minorHAnsi" w:cstheme="minorHAnsi"/>
          <w:u w:val="single"/>
        </w:rPr>
        <w:t>Departamentos que debe cubrir el servicio:</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neonatal</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pediátricos</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adulto</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Urgencias pediátricas</w:t>
      </w:r>
    </w:p>
    <w:p w:rsidR="00F63839" w:rsidRPr="00EE37D3" w:rsidRDefault="00F63839" w:rsidP="00F63839">
      <w:pPr>
        <w:ind w:left="1276"/>
        <w:jc w:val="both"/>
        <w:rPr>
          <w:rFonts w:asciiTheme="minorHAnsi" w:hAnsiTheme="minorHAnsi" w:cs="Arial"/>
          <w:szCs w:val="18"/>
          <w:u w:val="single"/>
        </w:rPr>
      </w:pPr>
      <w:r w:rsidRPr="00EE37D3">
        <w:rPr>
          <w:rFonts w:asciiTheme="minorHAnsi" w:hAnsiTheme="minorHAnsi" w:cs="Arial"/>
          <w:szCs w:val="18"/>
          <w:u w:val="single"/>
        </w:rPr>
        <w:t>Horario de cobertura del servicio</w:t>
      </w:r>
    </w:p>
    <w:p w:rsidR="00F63839" w:rsidRPr="00EE37D3" w:rsidRDefault="00F63839" w:rsidP="00F63839">
      <w:pPr>
        <w:pStyle w:val="Prrafodelista"/>
        <w:numPr>
          <w:ilvl w:val="0"/>
          <w:numId w:val="34"/>
        </w:numPr>
        <w:ind w:left="2410"/>
        <w:jc w:val="both"/>
        <w:rPr>
          <w:rFonts w:asciiTheme="minorHAnsi" w:hAnsiTheme="minorHAnsi" w:cs="Arial"/>
          <w:szCs w:val="18"/>
        </w:rPr>
      </w:pPr>
      <w:r w:rsidRPr="00EE37D3">
        <w:rPr>
          <w:rFonts w:asciiTheme="minorHAnsi" w:hAnsiTheme="minorHAnsi" w:cs="Arial"/>
          <w:szCs w:val="18"/>
        </w:rPr>
        <w:t>24 Horas, de Lunes a Domingo.</w:t>
      </w:r>
    </w:p>
    <w:p w:rsidR="00F63839" w:rsidRPr="00EE37D3" w:rsidRDefault="00F63839" w:rsidP="00F63839">
      <w:pPr>
        <w:ind w:left="1276"/>
        <w:jc w:val="both"/>
        <w:rPr>
          <w:rFonts w:asciiTheme="minorHAnsi" w:hAnsiTheme="minorHAnsi" w:cs="Arial"/>
          <w:szCs w:val="18"/>
          <w:u w:val="single"/>
          <w:lang w:val="es-MX"/>
        </w:rPr>
      </w:pPr>
      <w:r w:rsidRPr="00EE37D3">
        <w:rPr>
          <w:rFonts w:asciiTheme="minorHAnsi" w:hAnsiTheme="minorHAnsi" w:cs="Arial"/>
          <w:szCs w:val="18"/>
          <w:u w:val="single"/>
        </w:rPr>
        <w:t>Actividades a realizar:</w:t>
      </w:r>
    </w:p>
    <w:p w:rsidR="00F63839" w:rsidRPr="00EE37D3" w:rsidRDefault="00F63839" w:rsidP="00F63839">
      <w:pPr>
        <w:pStyle w:val="Prrafodelista"/>
        <w:numPr>
          <w:ilvl w:val="0"/>
          <w:numId w:val="35"/>
        </w:numPr>
        <w:ind w:left="2410"/>
        <w:jc w:val="both"/>
        <w:rPr>
          <w:rFonts w:asciiTheme="minorHAnsi" w:hAnsiTheme="minorHAnsi" w:cs="Arial"/>
          <w:szCs w:val="18"/>
        </w:rPr>
      </w:pPr>
      <w:r w:rsidRPr="00EE37D3">
        <w:rPr>
          <w:rFonts w:asciiTheme="minorHAnsi" w:hAnsiTheme="minorHAnsi" w:cs="Arial"/>
          <w:szCs w:val="18"/>
          <w:lang w:val="es-MX"/>
        </w:rPr>
        <w:t>Consultar perfil farmacéutico clínico</w:t>
      </w:r>
    </w:p>
    <w:p w:rsidR="00F63839" w:rsidRPr="00E94FB6" w:rsidRDefault="00F63839" w:rsidP="00F63839">
      <w:pPr>
        <w:ind w:left="1276"/>
        <w:jc w:val="both"/>
        <w:rPr>
          <w:rFonts w:asciiTheme="minorHAnsi" w:hAnsiTheme="minorHAnsi" w:cs="Arial"/>
          <w:szCs w:val="18"/>
          <w:u w:val="single"/>
        </w:rPr>
      </w:pPr>
      <w:r w:rsidRPr="00E94FB6">
        <w:rPr>
          <w:rFonts w:asciiTheme="minorHAnsi" w:hAnsiTheme="minorHAnsi" w:cs="Arial"/>
          <w:szCs w:val="18"/>
          <w:u w:val="single"/>
        </w:rPr>
        <w:t xml:space="preserve">Personal requerido: </w:t>
      </w:r>
    </w:p>
    <w:p w:rsidR="00F63839" w:rsidRPr="00E2725A" w:rsidRDefault="00E94FB6" w:rsidP="00F63839">
      <w:pPr>
        <w:pStyle w:val="Prrafodelista"/>
        <w:numPr>
          <w:ilvl w:val="0"/>
          <w:numId w:val="36"/>
        </w:numPr>
        <w:ind w:left="2410"/>
        <w:jc w:val="both"/>
        <w:rPr>
          <w:rFonts w:asciiTheme="minorHAnsi" w:hAnsiTheme="minorHAnsi" w:cs="Arial"/>
          <w:szCs w:val="18"/>
        </w:rPr>
      </w:pPr>
      <w:r w:rsidRPr="00E2725A">
        <w:rPr>
          <w:rFonts w:asciiTheme="minorHAnsi" w:hAnsiTheme="minorHAnsi" w:cs="Arial"/>
          <w:szCs w:val="18"/>
        </w:rPr>
        <w:t>1</w:t>
      </w:r>
      <w:r w:rsidR="00467EBE" w:rsidRPr="00E2725A">
        <w:rPr>
          <w:rFonts w:asciiTheme="minorHAnsi" w:hAnsiTheme="minorHAnsi" w:cs="Arial"/>
          <w:szCs w:val="18"/>
        </w:rPr>
        <w:t>4</w:t>
      </w:r>
      <w:r w:rsidRPr="00E2725A">
        <w:rPr>
          <w:rFonts w:asciiTheme="minorHAnsi" w:hAnsiTheme="minorHAnsi" w:cs="Arial"/>
          <w:szCs w:val="18"/>
        </w:rPr>
        <w:t xml:space="preserve"> </w:t>
      </w:r>
      <w:r w:rsidR="0023049A" w:rsidRPr="00E2725A">
        <w:rPr>
          <w:rFonts w:asciiTheme="minorHAnsi" w:hAnsiTheme="minorHAnsi" w:cs="Arial"/>
          <w:szCs w:val="18"/>
        </w:rPr>
        <w:t xml:space="preserve">Químico Farmacéutico Biólogo o </w:t>
      </w:r>
      <w:r w:rsidR="000E640F" w:rsidRPr="00E2725A">
        <w:rPr>
          <w:rFonts w:asciiTheme="minorHAnsi" w:hAnsiTheme="minorHAnsi" w:cs="Arial"/>
          <w:szCs w:val="18"/>
        </w:rPr>
        <w:t xml:space="preserve">Industrial </w:t>
      </w:r>
      <w:proofErr w:type="spellStart"/>
      <w:r w:rsidR="000E640F" w:rsidRPr="00E2725A">
        <w:rPr>
          <w:rFonts w:asciiTheme="minorHAnsi" w:hAnsiTheme="minorHAnsi" w:cs="Arial"/>
          <w:szCs w:val="18"/>
        </w:rPr>
        <w:t>ó</w:t>
      </w:r>
      <w:proofErr w:type="spellEnd"/>
      <w:r w:rsidR="000E640F" w:rsidRPr="00E2725A">
        <w:rPr>
          <w:rFonts w:asciiTheme="minorHAnsi" w:hAnsiTheme="minorHAnsi" w:cs="Arial"/>
          <w:szCs w:val="18"/>
        </w:rPr>
        <w:t xml:space="preserve"> </w:t>
      </w:r>
      <w:proofErr w:type="spellStart"/>
      <w:r w:rsidR="000E640F" w:rsidRPr="00E2725A">
        <w:rPr>
          <w:rFonts w:asciiTheme="minorHAnsi" w:hAnsiTheme="minorHAnsi" w:cs="Arial"/>
          <w:szCs w:val="18"/>
        </w:rPr>
        <w:t>Biotecnólogo</w:t>
      </w:r>
      <w:proofErr w:type="spellEnd"/>
      <w:r w:rsidR="0023049A" w:rsidRPr="00E2725A">
        <w:rPr>
          <w:rFonts w:asciiTheme="minorHAnsi" w:hAnsiTheme="minorHAnsi" w:cs="Arial"/>
          <w:szCs w:val="18"/>
        </w:rPr>
        <w:t xml:space="preserve"> </w:t>
      </w:r>
      <w:r w:rsidR="00F63839" w:rsidRPr="00E2725A">
        <w:rPr>
          <w:rFonts w:asciiTheme="minorHAnsi" w:hAnsiTheme="minorHAnsi" w:cs="Arial"/>
          <w:szCs w:val="18"/>
        </w:rPr>
        <w:t>con título y cédula profesional.</w:t>
      </w:r>
    </w:p>
    <w:p w:rsidR="0023049A" w:rsidRPr="00E2725A" w:rsidRDefault="00E94FB6" w:rsidP="00F63839">
      <w:pPr>
        <w:pStyle w:val="Prrafodelista"/>
        <w:numPr>
          <w:ilvl w:val="0"/>
          <w:numId w:val="36"/>
        </w:numPr>
        <w:ind w:left="2410"/>
        <w:jc w:val="both"/>
        <w:rPr>
          <w:rFonts w:asciiTheme="minorHAnsi" w:hAnsiTheme="minorHAnsi" w:cs="Arial"/>
          <w:szCs w:val="18"/>
        </w:rPr>
      </w:pPr>
      <w:r w:rsidRPr="00E2725A">
        <w:rPr>
          <w:rFonts w:asciiTheme="minorHAnsi" w:hAnsiTheme="minorHAnsi" w:cs="Arial"/>
          <w:szCs w:val="18"/>
        </w:rPr>
        <w:t xml:space="preserve">2 </w:t>
      </w:r>
      <w:r w:rsidR="000E640F" w:rsidRPr="00E2725A">
        <w:rPr>
          <w:rFonts w:asciiTheme="minorHAnsi" w:hAnsiTheme="minorHAnsi" w:cs="Arial"/>
          <w:szCs w:val="18"/>
        </w:rPr>
        <w:t>E</w:t>
      </w:r>
      <w:r w:rsidR="0023049A" w:rsidRPr="00E2725A">
        <w:rPr>
          <w:rFonts w:asciiTheme="minorHAnsi" w:hAnsiTheme="minorHAnsi" w:cs="Arial"/>
          <w:szCs w:val="18"/>
        </w:rPr>
        <w:t>lementos de personal administrativo.</w:t>
      </w:r>
    </w:p>
    <w:p w:rsidR="0023049A" w:rsidRPr="00E94FB6" w:rsidRDefault="00E94FB6" w:rsidP="00F63839">
      <w:pPr>
        <w:pStyle w:val="Prrafodelista"/>
        <w:numPr>
          <w:ilvl w:val="0"/>
          <w:numId w:val="36"/>
        </w:numPr>
        <w:ind w:left="2410"/>
        <w:jc w:val="both"/>
        <w:rPr>
          <w:rFonts w:asciiTheme="minorHAnsi" w:hAnsiTheme="minorHAnsi" w:cs="Arial"/>
          <w:szCs w:val="18"/>
        </w:rPr>
      </w:pPr>
      <w:r w:rsidRPr="00E94FB6">
        <w:rPr>
          <w:rFonts w:asciiTheme="minorHAnsi" w:hAnsiTheme="minorHAnsi" w:cs="Arial"/>
          <w:szCs w:val="18"/>
        </w:rPr>
        <w:t xml:space="preserve">2 </w:t>
      </w:r>
      <w:r w:rsidR="0023049A" w:rsidRPr="00E94FB6">
        <w:rPr>
          <w:rFonts w:asciiTheme="minorHAnsi" w:hAnsiTheme="minorHAnsi" w:cs="Arial"/>
          <w:szCs w:val="18"/>
        </w:rPr>
        <w:t>Dispensadores de Farmacia.</w:t>
      </w:r>
    </w:p>
    <w:p w:rsidR="00F63839" w:rsidRPr="00EE37D3" w:rsidRDefault="00F63839" w:rsidP="00F63839">
      <w:pPr>
        <w:ind w:left="1276"/>
        <w:jc w:val="both"/>
        <w:rPr>
          <w:rFonts w:asciiTheme="minorHAnsi" w:hAnsiTheme="minorHAnsi" w:cs="Arial"/>
          <w:szCs w:val="18"/>
        </w:rPr>
      </w:pPr>
      <w:r w:rsidRPr="00EE37D3">
        <w:rPr>
          <w:rFonts w:asciiTheme="minorHAnsi" w:hAnsiTheme="minorHAnsi" w:cs="Arial"/>
          <w:szCs w:val="18"/>
          <w:u w:val="single"/>
        </w:rPr>
        <w:t>Horario del personal:</w:t>
      </w:r>
      <w:r w:rsidRPr="00EE37D3">
        <w:rPr>
          <w:rFonts w:asciiTheme="minorHAnsi" w:hAnsiTheme="minorHAnsi" w:cs="Arial"/>
          <w:szCs w:val="18"/>
        </w:rPr>
        <w:t xml:space="preserve"> 12 horas de trabajo por 24 de descanso en:</w:t>
      </w:r>
    </w:p>
    <w:p w:rsidR="00F63839" w:rsidRPr="00EE37D3" w:rsidRDefault="00F63839" w:rsidP="00F63839">
      <w:pPr>
        <w:pStyle w:val="Prrafodelista"/>
        <w:numPr>
          <w:ilvl w:val="0"/>
          <w:numId w:val="37"/>
        </w:numPr>
        <w:ind w:left="2410"/>
        <w:jc w:val="both"/>
        <w:rPr>
          <w:rFonts w:asciiTheme="minorHAnsi" w:hAnsiTheme="minorHAnsi" w:cs="Arial"/>
          <w:szCs w:val="18"/>
        </w:rPr>
      </w:pPr>
      <w:r w:rsidRPr="00EE37D3">
        <w:rPr>
          <w:rFonts w:asciiTheme="minorHAnsi" w:hAnsiTheme="minorHAnsi" w:cs="Arial"/>
          <w:szCs w:val="18"/>
        </w:rPr>
        <w:t>Turno matutino de 8:00 a 20:00 horas.</w:t>
      </w:r>
    </w:p>
    <w:p w:rsidR="00F63839" w:rsidRPr="00EE37D3" w:rsidRDefault="00F63839" w:rsidP="00F63839">
      <w:pPr>
        <w:pStyle w:val="Prrafodelista"/>
        <w:numPr>
          <w:ilvl w:val="0"/>
          <w:numId w:val="37"/>
        </w:numPr>
        <w:ind w:left="2410"/>
        <w:jc w:val="both"/>
        <w:rPr>
          <w:rFonts w:asciiTheme="minorHAnsi" w:hAnsiTheme="minorHAnsi" w:cs="Arial"/>
          <w:szCs w:val="18"/>
        </w:rPr>
      </w:pPr>
      <w:r w:rsidRPr="00EE37D3">
        <w:rPr>
          <w:rFonts w:asciiTheme="minorHAnsi" w:hAnsiTheme="minorHAnsi" w:cs="Arial"/>
          <w:szCs w:val="18"/>
        </w:rPr>
        <w:t>Turno nocturno de 20:00 a 8:00 horas.</w:t>
      </w:r>
    </w:p>
    <w:p w:rsidR="000348C5" w:rsidRPr="00780E06" w:rsidRDefault="000348C5" w:rsidP="000348C5">
      <w:pPr>
        <w:tabs>
          <w:tab w:val="left" w:pos="851"/>
        </w:tabs>
        <w:ind w:left="284" w:right="49"/>
        <w:jc w:val="both"/>
        <w:rPr>
          <w:rFonts w:asciiTheme="minorHAnsi" w:hAnsiTheme="minorHAnsi"/>
          <w:b/>
        </w:rPr>
      </w:pPr>
    </w:p>
    <w:p w:rsidR="00AB7FB6" w:rsidRPr="008919D3" w:rsidRDefault="003C1B00" w:rsidP="008919D3">
      <w:pPr>
        <w:tabs>
          <w:tab w:val="left" w:pos="851"/>
        </w:tabs>
        <w:ind w:left="284" w:right="-1"/>
        <w:rPr>
          <w:rFonts w:asciiTheme="minorHAnsi" w:hAnsiTheme="minorHAnsi"/>
          <w:b/>
          <w:u w:val="single"/>
        </w:rPr>
      </w:pPr>
      <w:r w:rsidRPr="003E6595">
        <w:rPr>
          <w:rFonts w:asciiTheme="minorHAnsi" w:hAnsiTheme="minorHAnsi"/>
          <w:b/>
          <w:u w:val="single"/>
        </w:rPr>
        <w:lastRenderedPageBreak/>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r w:rsidR="008919D3">
        <w:rPr>
          <w:rFonts w:asciiTheme="minorHAnsi" w:hAnsiTheme="minorHAnsi"/>
        </w:rPr>
        <w:t xml:space="preserve"> </w:t>
      </w:r>
      <w:r w:rsidR="00AB7FB6" w:rsidRPr="00AB7FB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y material de curación a los que hace referencia la presente convocatoria cumplen con los estándares de calidad o unidades de medida requeridas.</w:t>
      </w:r>
    </w:p>
    <w:p w:rsidR="003C1B00" w:rsidRDefault="003C1B00" w:rsidP="002B6BE9">
      <w:pPr>
        <w:ind w:left="284"/>
        <w:jc w:val="both"/>
        <w:rPr>
          <w:rFonts w:asciiTheme="minorHAnsi" w:hAnsiTheme="minorHAnsi" w:cs="Arial"/>
        </w:rPr>
      </w:pPr>
    </w:p>
    <w:p w:rsidR="002D792D" w:rsidRDefault="002D792D"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262CA6" w:rsidRPr="001925AF"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3462F5">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526791"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comprometerse por la persona que representa.</w:t>
      </w: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77129F" w:rsidRPr="001925AF" w:rsidRDefault="00251E70" w:rsidP="003C7CE4">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r w:rsidR="00985062" w:rsidRPr="001925AF">
        <w:rPr>
          <w:rFonts w:asciiTheme="minorHAnsi" w:hAnsiTheme="minorHAnsi"/>
          <w:bCs/>
        </w:rPr>
        <w:t xml:space="preserv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F33628">
        <w:rPr>
          <w:rFonts w:asciiTheme="minorHAnsi" w:hAnsiTheme="minorHAnsi"/>
        </w:rPr>
        <w:t>8</w:t>
      </w:r>
      <w:r w:rsidR="00AB2AC2" w:rsidRPr="001925AF">
        <w:rPr>
          <w:rFonts w:asciiTheme="minorHAnsi" w:hAnsiTheme="minorHAnsi"/>
        </w:rPr>
        <w:t>.</w:t>
      </w:r>
    </w:p>
    <w:p w:rsidR="00A16B2E" w:rsidRDefault="00A16B2E" w:rsidP="005E6330">
      <w:pPr>
        <w:ind w:left="284" w:right="-1"/>
        <w:jc w:val="both"/>
        <w:rPr>
          <w:rFonts w:ascii="Calibri" w:hAnsi="Calibri"/>
          <w:b/>
          <w:u w:val="single"/>
        </w:rPr>
      </w:pPr>
    </w:p>
    <w:p w:rsidR="00323471" w:rsidRDefault="0032347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EF364C">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F33628">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377E6B" w:rsidRDefault="00377E6B" w:rsidP="005E6330">
      <w:pPr>
        <w:ind w:left="284"/>
        <w:jc w:val="both"/>
        <w:rPr>
          <w:rFonts w:ascii="Calibri" w:hAnsi="Calibri"/>
        </w:rPr>
      </w:pPr>
    </w:p>
    <w:p w:rsidR="00377E6B" w:rsidRDefault="00377E6B" w:rsidP="005E6330">
      <w:pPr>
        <w:ind w:left="284"/>
        <w:jc w:val="both"/>
        <w:rPr>
          <w:rFonts w:ascii="Calibri" w:hAnsi="Calibri"/>
        </w:rPr>
      </w:pPr>
    </w:p>
    <w:p w:rsidR="00377E6B" w:rsidRDefault="00377E6B" w:rsidP="005E6330">
      <w:pPr>
        <w:ind w:left="284"/>
        <w:jc w:val="both"/>
        <w:rPr>
          <w:rFonts w:ascii="Calibri" w:hAnsi="Calibri"/>
        </w:rPr>
      </w:pPr>
    </w:p>
    <w:p w:rsidR="001D28CA" w:rsidRDefault="001D28CA" w:rsidP="005E6330">
      <w:pPr>
        <w:ind w:left="284"/>
        <w:jc w:val="both"/>
        <w:rPr>
          <w:rFonts w:ascii="Calibri" w:hAnsi="Calibri"/>
        </w:rPr>
      </w:pPr>
    </w:p>
    <w:p w:rsidR="00377E6B" w:rsidRDefault="00377E6B" w:rsidP="005E6330">
      <w:pPr>
        <w:ind w:left="284"/>
        <w:jc w:val="both"/>
        <w:rPr>
          <w:rFonts w:ascii="Calibri" w:hAnsi="Calibri"/>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F63839">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w:t>
      </w:r>
      <w:r w:rsidR="00251E70">
        <w:rPr>
          <w:rFonts w:asciiTheme="minorHAnsi" w:hAnsiTheme="minorHAnsi"/>
        </w:rPr>
        <w:t>dicho sobre deberá presentar su propuesta técnica</w:t>
      </w:r>
      <w:r w:rsidRPr="00E27A5A">
        <w:rPr>
          <w:rFonts w:asciiTheme="minorHAnsi" w:hAnsiTheme="minorHAnsi"/>
        </w:rPr>
        <w:t xml:space="preserve">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así como todos los anexos incluidos dentro del sobre técnico 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323471" w:rsidRDefault="00323471"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DA5384" w:rsidP="003C7CE4">
      <w:pPr>
        <w:pStyle w:val="Prrafodelista"/>
        <w:numPr>
          <w:ilvl w:val="0"/>
          <w:numId w:val="8"/>
        </w:numPr>
        <w:tabs>
          <w:tab w:val="left" w:pos="1418"/>
        </w:tabs>
        <w:ind w:right="49"/>
        <w:jc w:val="both"/>
        <w:rPr>
          <w:rFonts w:asciiTheme="minorHAnsi" w:hAnsiTheme="minorHAnsi"/>
          <w:bCs/>
        </w:rPr>
      </w:pPr>
      <w:r>
        <w:rPr>
          <w:rFonts w:asciiTheme="minorHAnsi" w:hAnsiTheme="minorHAnsi"/>
        </w:rPr>
        <w:t>Copia simple de la i</w:t>
      </w:r>
      <w:r w:rsidR="003E6595" w:rsidRPr="002F5444">
        <w:rPr>
          <w:rFonts w:asciiTheme="minorHAnsi" w:hAnsiTheme="minorHAnsi"/>
        </w:rPr>
        <w:t>dentificación</w:t>
      </w:r>
      <w:r w:rsidR="003E6595"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Currículum de la empresa como proveedor de medicamento y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medicamentos y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23049A" w:rsidRDefault="0023049A" w:rsidP="0023049A">
      <w:pPr>
        <w:pStyle w:val="Prrafodelista4"/>
        <w:numPr>
          <w:ilvl w:val="0"/>
          <w:numId w:val="8"/>
        </w:numPr>
        <w:tabs>
          <w:tab w:val="left" w:pos="1134"/>
        </w:tabs>
        <w:ind w:right="49"/>
        <w:jc w:val="both"/>
        <w:rPr>
          <w:rFonts w:ascii="Calibri" w:hAnsi="Calibri"/>
        </w:rPr>
      </w:pPr>
      <w:r w:rsidRPr="00B63CD0">
        <w:rPr>
          <w:rFonts w:ascii="Calibri" w:hAnsi="Calibri" w:cs="Calibri"/>
          <w:bCs/>
        </w:rPr>
        <w:t xml:space="preserve">Currículum </w:t>
      </w:r>
      <w:r w:rsidR="00AB7FB6">
        <w:rPr>
          <w:rFonts w:ascii="Calibri" w:hAnsi="Calibri" w:cs="Calibri"/>
          <w:bCs/>
        </w:rPr>
        <w:t xml:space="preserve">del </w:t>
      </w:r>
      <w:r w:rsidRPr="00B63CD0">
        <w:rPr>
          <w:rFonts w:ascii="Calibri" w:hAnsi="Calibri" w:cs="Calibri"/>
          <w:bCs/>
        </w:rPr>
        <w:t xml:space="preserve">personal </w:t>
      </w:r>
      <w:r>
        <w:rPr>
          <w:rFonts w:ascii="Calibri" w:hAnsi="Calibri" w:cs="Calibri"/>
          <w:bCs/>
        </w:rPr>
        <w:t>profesionista</w:t>
      </w:r>
      <w:r w:rsidRPr="00B63CD0">
        <w:rPr>
          <w:rFonts w:ascii="Calibri" w:hAnsi="Calibri" w:cs="Calibri"/>
          <w:bCs/>
        </w:rPr>
        <w:t xml:space="preserve"> </w:t>
      </w:r>
      <w:r w:rsidR="00AB7FB6">
        <w:rPr>
          <w:rFonts w:ascii="Calibri" w:hAnsi="Calibri" w:cs="Calibri"/>
          <w:bCs/>
        </w:rPr>
        <w:t xml:space="preserve">que prestará el servicio como </w:t>
      </w:r>
      <w:r w:rsidR="00385897">
        <w:rPr>
          <w:rFonts w:ascii="Calibri" w:hAnsi="Calibri" w:cs="Calibri"/>
          <w:bCs/>
        </w:rPr>
        <w:t>Químico</w:t>
      </w:r>
      <w:r w:rsidR="00AB7FB6">
        <w:rPr>
          <w:rFonts w:ascii="Calibri" w:hAnsi="Calibri" w:cs="Calibri"/>
          <w:bCs/>
        </w:rPr>
        <w:t xml:space="preserve"> Farmacéutico </w:t>
      </w:r>
      <w:r w:rsidR="00385897">
        <w:rPr>
          <w:rFonts w:ascii="Calibri" w:hAnsi="Calibri" w:cs="Calibri"/>
          <w:bCs/>
        </w:rPr>
        <w:t>Biólogo</w:t>
      </w:r>
      <w:r w:rsidR="00AB7FB6">
        <w:rPr>
          <w:rFonts w:ascii="Calibri" w:hAnsi="Calibri" w:cs="Calibri"/>
          <w:bCs/>
        </w:rPr>
        <w:t xml:space="preserve"> o Químico Farmacéutico </w:t>
      </w:r>
      <w:proofErr w:type="spellStart"/>
      <w:r w:rsidR="00AB7FB6">
        <w:rPr>
          <w:rFonts w:ascii="Calibri" w:hAnsi="Calibri" w:cs="Calibri"/>
          <w:bCs/>
        </w:rPr>
        <w:t>Biotecnólogo</w:t>
      </w:r>
      <w:proofErr w:type="spellEnd"/>
      <w:r w:rsidR="00AB7FB6">
        <w:rPr>
          <w:rFonts w:ascii="Calibri" w:hAnsi="Calibri" w:cs="Calibri"/>
          <w:bCs/>
        </w:rPr>
        <w:t>, c</w:t>
      </w:r>
      <w:r w:rsidR="00071E7A">
        <w:rPr>
          <w:rFonts w:ascii="Calibri" w:hAnsi="Calibri" w:cs="Calibri"/>
          <w:bCs/>
        </w:rPr>
        <w:t xml:space="preserve">on experiencia demostrable en la </w:t>
      </w:r>
      <w:r w:rsidRPr="00B63CD0">
        <w:rPr>
          <w:rFonts w:ascii="Calibri" w:hAnsi="Calibri" w:cs="Calibri"/>
          <w:bCs/>
        </w:rPr>
        <w:t>prestación del servicio solicitado para atender las necesidades de l</w:t>
      </w:r>
      <w:r w:rsidR="00071E7A">
        <w:rPr>
          <w:rFonts w:ascii="Calibri" w:hAnsi="Calibri" w:cs="Calibri"/>
          <w:bCs/>
        </w:rPr>
        <w:t xml:space="preserve">a Convocante, incluyendo copia de título y de cédula profesional. </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servicios que oferte </w:t>
      </w:r>
      <w:r w:rsidRPr="002229F9">
        <w:rPr>
          <w:rFonts w:asciiTheme="minorHAnsi" w:hAnsiTheme="minorHAnsi" w:cs="Arial"/>
          <w:lang w:val="es-MX"/>
        </w:rPr>
        <w:lastRenderedPageBreak/>
        <w:t>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rPr>
        <w:t>Escrito en el cual garanticen que se comprometen a atender las solicitudes de urgencia de medicamento las 24 horas del día, por lo que además deberán detallar el (los) nombre (s) y teléfono (s) del personal que atenderá dichas solicitudes.</w:t>
      </w:r>
    </w:p>
    <w:p w:rsidR="006E0108" w:rsidRPr="00DD19CD" w:rsidRDefault="006E0108" w:rsidP="006E0108">
      <w:pPr>
        <w:numPr>
          <w:ilvl w:val="0"/>
          <w:numId w:val="8"/>
        </w:numPr>
        <w:tabs>
          <w:tab w:val="left" w:pos="1134"/>
        </w:tabs>
        <w:ind w:right="49"/>
        <w:jc w:val="both"/>
        <w:rPr>
          <w:rFonts w:asciiTheme="minorHAnsi" w:hAnsiTheme="minorHAnsi" w:cstheme="minorHAnsi"/>
          <w:color w:val="000000"/>
        </w:rPr>
      </w:pPr>
      <w:r w:rsidRPr="00DD19CD">
        <w:rPr>
          <w:rFonts w:asciiTheme="minorHAnsi" w:hAnsiTheme="minorHAnsi" w:cstheme="minorHAnsi"/>
          <w:color w:val="000000"/>
        </w:rPr>
        <w:t xml:space="preserve">Carta de apoyo del laboratorio fabricante o distribuidor mayorista, de todos los medicamentos y materiales de curación que se solicitan en el anexo </w:t>
      </w:r>
      <w:r w:rsidR="00113DC1">
        <w:rPr>
          <w:rFonts w:asciiTheme="minorHAnsi" w:hAnsiTheme="minorHAnsi" w:cstheme="minorHAnsi"/>
          <w:color w:val="000000"/>
        </w:rPr>
        <w:t>1</w:t>
      </w:r>
      <w:r w:rsidR="008919D3">
        <w:rPr>
          <w:rFonts w:asciiTheme="minorHAnsi" w:hAnsiTheme="minorHAnsi" w:cstheme="minorHAnsi"/>
          <w:color w:val="000000"/>
        </w:rPr>
        <w:t>A y 1B</w:t>
      </w:r>
      <w:r w:rsidRPr="00DD19CD">
        <w:rPr>
          <w:rFonts w:asciiTheme="minorHAnsi" w:hAnsiTheme="minorHAnsi" w:cstheme="minorHAnsi"/>
          <w:color w:val="000000"/>
        </w:rPr>
        <w:t xml:space="preserve"> de estas bases en la cual describan las partidas, marcas y cantidades ofertadas.</w:t>
      </w:r>
    </w:p>
    <w:p w:rsidR="006E0108" w:rsidRPr="00154C1D" w:rsidRDefault="006E0108" w:rsidP="006E0108">
      <w:pPr>
        <w:numPr>
          <w:ilvl w:val="0"/>
          <w:numId w:val="8"/>
        </w:numPr>
        <w:tabs>
          <w:tab w:val="left" w:pos="851"/>
          <w:tab w:val="left" w:pos="1134"/>
          <w:tab w:val="right" w:pos="1276"/>
        </w:tabs>
        <w:ind w:right="11"/>
        <w:jc w:val="both"/>
        <w:rPr>
          <w:rFonts w:asciiTheme="minorHAnsi" w:hAnsiTheme="minorHAnsi" w:cstheme="minorHAnsi"/>
        </w:rPr>
      </w:pPr>
      <w:r w:rsidRPr="00DD19CD">
        <w:rPr>
          <w:rFonts w:asciiTheme="minorHAnsi" w:hAnsiTheme="minorHAnsi" w:cstheme="minorHAnsi"/>
          <w:color w:val="000000"/>
        </w:rPr>
        <w:t>Escrito de manifestación de que el período de caducidad de los medicamentos</w:t>
      </w:r>
      <w:r w:rsidRPr="002E7495">
        <w:rPr>
          <w:rFonts w:asciiTheme="minorHAnsi" w:hAnsiTheme="minorHAnsi" w:cstheme="minorHAnsi"/>
          <w:color w:val="000000"/>
        </w:rPr>
        <w:t xml:space="preserve"> y material de curación ofertados </w:t>
      </w:r>
      <w:r w:rsidRPr="002E7495">
        <w:rPr>
          <w:rFonts w:asciiTheme="minorHAnsi" w:hAnsiTheme="minorHAnsi" w:cstheme="minorHAnsi"/>
        </w:rPr>
        <w:t>será de 1-un año, como mínimo, contado a partir de la recepción en la Unidad Aplicativa de la Convocante, así mismo, se compromete cambiar los insumos</w:t>
      </w:r>
      <w:r w:rsidRPr="00154C1D">
        <w:rPr>
          <w:rFonts w:asciiTheme="minorHAnsi" w:hAnsiTheme="minorHAnsi" w:cstheme="minorHAnsi"/>
        </w:rPr>
        <w:t xml:space="preserve"> que por algún motivo no fueren consumidos, tres meses antes de su caducidad de acuerdo a los lotes entregados en sus facturas.</w:t>
      </w:r>
    </w:p>
    <w:p w:rsidR="006E0108" w:rsidRPr="00DD19CD" w:rsidRDefault="006E0108" w:rsidP="006E0108">
      <w:pPr>
        <w:pStyle w:val="Prrafodelista"/>
        <w:numPr>
          <w:ilvl w:val="0"/>
          <w:numId w:val="8"/>
        </w:numPr>
        <w:tabs>
          <w:tab w:val="right" w:pos="1276"/>
        </w:tabs>
        <w:jc w:val="both"/>
        <w:rPr>
          <w:rFonts w:asciiTheme="minorHAnsi" w:hAnsiTheme="minorHAnsi" w:cstheme="minorHAnsi"/>
        </w:rPr>
      </w:pPr>
      <w:r w:rsidRPr="00907397">
        <w:rPr>
          <w:rFonts w:asciiTheme="minorHAnsi" w:hAnsiTheme="minorHAnsi" w:cstheme="minorHAnsi"/>
        </w:rPr>
        <w:t>Alta de Hacienda que demuestre que cuenta con Almacén y Farmacia</w:t>
      </w:r>
      <w:r w:rsidR="007A6AF8">
        <w:rPr>
          <w:rFonts w:asciiTheme="minorHAnsi" w:hAnsiTheme="minorHAnsi" w:cstheme="minorHAnsi"/>
        </w:rPr>
        <w:t xml:space="preserve"> (Farmacia aplica para el suministro de medicamento)</w:t>
      </w:r>
      <w:r w:rsidRPr="00907397">
        <w:rPr>
          <w:rFonts w:asciiTheme="minorHAnsi" w:hAnsiTheme="minorHAnsi" w:cstheme="minorHAnsi"/>
        </w:rPr>
        <w:t xml:space="preserve"> dentro del área metropolitana de la </w:t>
      </w:r>
      <w:r>
        <w:rPr>
          <w:rFonts w:asciiTheme="minorHAnsi" w:hAnsiTheme="minorHAnsi" w:cstheme="minorHAnsi"/>
        </w:rPr>
        <w:t>C</w:t>
      </w:r>
      <w:r w:rsidRPr="00907397">
        <w:rPr>
          <w:rFonts w:asciiTheme="minorHAnsi" w:hAnsiTheme="minorHAnsi" w:cstheme="minorHAnsi"/>
        </w:rPr>
        <w:t xml:space="preserve">iudad de Monterrey, Nuevo León, para atender las peticiones de urgencia las 24 horas del día; asimismo presentará Licencia Sanitaria </w:t>
      </w:r>
      <w:r>
        <w:rPr>
          <w:rFonts w:asciiTheme="minorHAnsi" w:hAnsiTheme="minorHAnsi" w:cstheme="minorHAnsi"/>
        </w:rPr>
        <w:t xml:space="preserve">y Aviso de Funcionamiento </w:t>
      </w:r>
      <w:r w:rsidRPr="00907397">
        <w:rPr>
          <w:rFonts w:asciiTheme="minorHAnsi" w:hAnsiTheme="minorHAnsi" w:cstheme="minorHAnsi"/>
        </w:rPr>
        <w:t xml:space="preserve">a nombre del licitante expedida por la </w:t>
      </w:r>
      <w:r w:rsidRPr="00DD19CD">
        <w:rPr>
          <w:rFonts w:asciiTheme="minorHAnsi" w:hAnsiTheme="minorHAnsi" w:cstheme="minorHAnsi"/>
        </w:rPr>
        <w:t>Secretaría de Salud con autorización para comercialización al por mayor de productos químicos farmacéuticos y que incluya</w:t>
      </w:r>
      <w:r w:rsidR="007A6AF8">
        <w:rPr>
          <w:rFonts w:asciiTheme="minorHAnsi" w:hAnsiTheme="minorHAnsi" w:cstheme="minorHAnsi"/>
        </w:rPr>
        <w:t>, para medicamento,</w:t>
      </w:r>
      <w:r w:rsidRPr="00DD19CD">
        <w:rPr>
          <w:rFonts w:asciiTheme="minorHAnsi" w:hAnsiTheme="minorHAnsi" w:cstheme="minorHAnsi"/>
        </w:rPr>
        <w:t xml:space="preserve"> dentro de sus líneas de distribución autorizada la de psicotrópicos (Grupo I, II y III) y estupefacientes.</w:t>
      </w:r>
    </w:p>
    <w:p w:rsidR="006E0108" w:rsidRPr="00AC59C7" w:rsidRDefault="006E0108" w:rsidP="006E0108">
      <w:pPr>
        <w:pStyle w:val="Prrafodelista"/>
        <w:numPr>
          <w:ilvl w:val="0"/>
          <w:numId w:val="8"/>
        </w:numPr>
        <w:tabs>
          <w:tab w:val="right" w:pos="1276"/>
        </w:tabs>
        <w:jc w:val="both"/>
        <w:rPr>
          <w:rFonts w:asciiTheme="minorHAnsi" w:hAnsiTheme="minorHAnsi" w:cstheme="minorHAnsi"/>
        </w:rPr>
      </w:pPr>
      <w:r w:rsidRPr="00DD19CD">
        <w:rPr>
          <w:rFonts w:asciiTheme="minorHAnsi" w:hAnsiTheme="minorHAnsi"/>
          <w:bCs/>
          <w:color w:val="000000"/>
        </w:rPr>
        <w:t>Carta bajo protesta de decir verdad que cuentan con la capacidad para</w:t>
      </w:r>
      <w:r w:rsidRPr="00DD19CD">
        <w:rPr>
          <w:rFonts w:asciiTheme="minorHAnsi" w:hAnsiTheme="minorHAnsi"/>
          <w:bCs/>
        </w:rPr>
        <w:t xml:space="preserve"> la distribución del </w:t>
      </w:r>
      <w:r w:rsidR="006E6D30">
        <w:rPr>
          <w:rFonts w:asciiTheme="minorHAnsi" w:hAnsiTheme="minorHAnsi"/>
          <w:bCs/>
        </w:rPr>
        <w:t xml:space="preserve">medicamento y </w:t>
      </w:r>
      <w:r w:rsidRPr="00251E70">
        <w:rPr>
          <w:rFonts w:asciiTheme="minorHAnsi" w:hAnsiTheme="minorHAnsi"/>
          <w:bCs/>
        </w:rPr>
        <w:t>material de curación</w:t>
      </w:r>
      <w:r w:rsidRPr="00DD19CD">
        <w:rPr>
          <w:rFonts w:asciiTheme="minorHAnsi" w:hAnsiTheme="minorHAnsi"/>
          <w:bCs/>
        </w:rPr>
        <w:t>, necesaria para atender los requerimientos establecidos en estas bases, indicando el equipo actual de distribución, asimismo deberá incluir copias de las tarjetas de circulación de toda la flota propia o arrendada (si es el caso, incluir</w:t>
      </w:r>
      <w:r w:rsidRPr="00AC59C7">
        <w:rPr>
          <w:rFonts w:asciiTheme="minorHAnsi" w:hAnsiTheme="minorHAnsi"/>
          <w:bCs/>
        </w:rPr>
        <w:t xml:space="preserve"> copia del contrato de arrendamiento) y certificado de fumigación de los vehículos, lo cual la Convocante se reserva el derecho de revisar, verificar y evaluar.  </w:t>
      </w:r>
    </w:p>
    <w:p w:rsidR="00E60816" w:rsidRDefault="006E0108" w:rsidP="00E60816">
      <w:pPr>
        <w:pStyle w:val="Prrafodelista"/>
        <w:numPr>
          <w:ilvl w:val="0"/>
          <w:numId w:val="8"/>
        </w:numPr>
        <w:tabs>
          <w:tab w:val="right" w:pos="1276"/>
        </w:tabs>
        <w:jc w:val="both"/>
        <w:rPr>
          <w:rFonts w:asciiTheme="minorHAnsi" w:hAnsiTheme="minorHAnsi"/>
        </w:rPr>
      </w:pPr>
      <w:r w:rsidRPr="00F73916">
        <w:rPr>
          <w:rFonts w:asciiTheme="minorHAnsi" w:hAnsiTheme="minorHAnsi"/>
        </w:rPr>
        <w:t>Certificado de calidad de servicio</w:t>
      </w:r>
      <w:r w:rsidR="00323471">
        <w:rPr>
          <w:rFonts w:asciiTheme="minorHAnsi" w:hAnsiTheme="minorHAnsi" w:cs="Arial"/>
        </w:rPr>
        <w:t>. ISO 9001:2015</w:t>
      </w:r>
      <w:r w:rsidRPr="00F73916">
        <w:rPr>
          <w:rFonts w:asciiTheme="minorHAnsi" w:hAnsiTheme="minorHAnsi" w:cs="Arial"/>
        </w:rPr>
        <w:t xml:space="preserve"> </w:t>
      </w:r>
      <w:r w:rsidRPr="00F73916">
        <w:rPr>
          <w:rFonts w:asciiTheme="minorHAnsi" w:hAnsiTheme="minorHAnsi" w:cs="Arial"/>
          <w:u w:val="single"/>
        </w:rPr>
        <w:t>(</w:t>
      </w:r>
      <w:r w:rsidRPr="00251E70">
        <w:rPr>
          <w:rFonts w:asciiTheme="minorHAnsi" w:hAnsiTheme="minorHAnsi" w:cs="Arial"/>
        </w:rPr>
        <w:t xml:space="preserve">material de </w:t>
      </w:r>
      <w:r w:rsidRPr="00251E70">
        <w:rPr>
          <w:rFonts w:asciiTheme="minorHAnsi" w:hAnsiTheme="minorHAnsi"/>
        </w:rPr>
        <w:t>curación</w:t>
      </w:r>
      <w:r w:rsidRPr="00F73916">
        <w:rPr>
          <w:rFonts w:asciiTheme="minorHAnsi" w:hAnsiTheme="minorHAnsi"/>
        </w:rPr>
        <w:t>). Presentar original o copia certificada, para cotejo, y copia simple</w:t>
      </w:r>
      <w:r w:rsidR="00F73916">
        <w:rPr>
          <w:rFonts w:asciiTheme="minorHAnsi" w:hAnsiTheme="minorHAnsi"/>
        </w:rPr>
        <w:t xml:space="preserve"> del certificado ISO 9001-20</w:t>
      </w:r>
      <w:r w:rsidR="00323471">
        <w:rPr>
          <w:rFonts w:asciiTheme="minorHAnsi" w:hAnsiTheme="minorHAnsi"/>
        </w:rPr>
        <w:t>15</w:t>
      </w:r>
      <w:r w:rsidR="00F73916">
        <w:rPr>
          <w:rFonts w:asciiTheme="minorHAnsi" w:hAnsiTheme="minorHAnsi"/>
        </w:rPr>
        <w:t>.</w:t>
      </w:r>
    </w:p>
    <w:p w:rsidR="00E60816" w:rsidRPr="00E2725A" w:rsidRDefault="00E60816" w:rsidP="00E60816">
      <w:pPr>
        <w:pStyle w:val="Prrafodelista"/>
        <w:numPr>
          <w:ilvl w:val="0"/>
          <w:numId w:val="8"/>
        </w:numPr>
        <w:tabs>
          <w:tab w:val="right" w:pos="1276"/>
        </w:tabs>
        <w:jc w:val="both"/>
        <w:rPr>
          <w:rFonts w:asciiTheme="minorHAnsi" w:hAnsiTheme="minorHAnsi"/>
        </w:rPr>
      </w:pPr>
      <w:r>
        <w:rPr>
          <w:rFonts w:asciiTheme="minorHAnsi" w:hAnsiTheme="minorHAnsi"/>
        </w:rPr>
        <w:t>C</w:t>
      </w:r>
      <w:r w:rsidRPr="00E60816">
        <w:rPr>
          <w:rFonts w:asciiTheme="minorHAnsi" w:hAnsiTheme="minorHAnsi"/>
        </w:rPr>
        <w:t xml:space="preserve">opia simple completa (anverso y reverso) y legible del registro sanitario del </w:t>
      </w:r>
      <w:r w:rsidRPr="00E2725A">
        <w:rPr>
          <w:rFonts w:asciiTheme="minorHAnsi" w:hAnsiTheme="minorHAnsi"/>
        </w:rPr>
        <w:t xml:space="preserve">70% de los renglones de Material de Curación incluidos en el anexo 1B en el cual se mencione el nombre del fabricante y la descripción técnica del bien ofertado, referenciando el número de renglón y clave. Carta compromiso bajo protesta de decir verdad de que si resulta adjudicado cumplirán con la entrega del 30% restante de los registros sanitarios de material de curación. Carta compromiso bajo protesta de decir verdad de que si resulta adjudicado presentará, previo a la firma del contrato copia simple completa (anverso y reverso) y legible del registro sanitario del 100% de los Medicamentos ofertados en el cual se mencione el nombre del fabricante y la descripción técnica del bien ofertado, referenciando el número de renglón y clave. </w:t>
      </w:r>
    </w:p>
    <w:p w:rsidR="006E0108" w:rsidRPr="00777D45" w:rsidRDefault="006E0108" w:rsidP="006E0108">
      <w:pPr>
        <w:pStyle w:val="Prrafodelista"/>
        <w:numPr>
          <w:ilvl w:val="0"/>
          <w:numId w:val="8"/>
        </w:numPr>
        <w:tabs>
          <w:tab w:val="right" w:pos="1276"/>
        </w:tabs>
        <w:jc w:val="both"/>
        <w:rPr>
          <w:rFonts w:asciiTheme="minorHAnsi" w:hAnsiTheme="minorHAnsi"/>
        </w:rPr>
      </w:pPr>
      <w:r w:rsidRPr="00DD19CD">
        <w:rPr>
          <w:rFonts w:asciiTheme="minorHAnsi" w:hAnsiTheme="minorHAnsi"/>
        </w:rPr>
        <w:t xml:space="preserve">Carta compromiso de que en caso de resultar adjudicado contará con un plazo máximo de 15 días naturales con lo necesario para iniciar la prestación de los servicios y tendrá disponible el 100% de los renglones, así como el personal que prestara el Servicio Integral de </w:t>
      </w:r>
      <w:r w:rsidRPr="00777D45">
        <w:rPr>
          <w:rFonts w:asciiTheme="minorHAnsi" w:hAnsiTheme="minorHAnsi"/>
        </w:rPr>
        <w:t>Administración y Abasto de Medicamentos Intrahospitalarios, Material de Curación y la prestación del Servicio de Farmacéuticos Clínicos para el Aseguramiento de la Calidad del Tratamiento fármaco terapéutico.</w:t>
      </w:r>
    </w:p>
    <w:p w:rsidR="006E0108" w:rsidRPr="00777D45" w:rsidRDefault="006E0108" w:rsidP="006E0108">
      <w:pPr>
        <w:pStyle w:val="Prrafodelista"/>
        <w:numPr>
          <w:ilvl w:val="0"/>
          <w:numId w:val="8"/>
        </w:numPr>
        <w:tabs>
          <w:tab w:val="right" w:pos="1276"/>
        </w:tabs>
        <w:jc w:val="both"/>
        <w:rPr>
          <w:rFonts w:asciiTheme="minorHAnsi" w:hAnsiTheme="minorHAnsi" w:cstheme="minorHAnsi"/>
        </w:rPr>
      </w:pPr>
      <w:r w:rsidRPr="00777D45">
        <w:rPr>
          <w:rFonts w:asciiTheme="minorHAnsi" w:hAnsiTheme="minorHAnsi"/>
          <w:bCs/>
        </w:rPr>
        <w:t>Carta de manifiesto bajo protesta de decir verdad</w:t>
      </w:r>
      <w:r w:rsidRPr="00777D45">
        <w:rPr>
          <w:rFonts w:asciiTheme="minorHAnsi" w:hAnsiTheme="minorHAnsi"/>
          <w:bCs/>
          <w:color w:val="000000"/>
        </w:rPr>
        <w:t xml:space="preserve"> que los </w:t>
      </w:r>
      <w:r w:rsidR="006E2D38" w:rsidRPr="00777D45">
        <w:rPr>
          <w:rFonts w:asciiTheme="minorHAnsi" w:hAnsiTheme="minorHAnsi"/>
          <w:bCs/>
          <w:color w:val="000000"/>
        </w:rPr>
        <w:t xml:space="preserve">medicamentos y </w:t>
      </w:r>
      <w:r w:rsidRPr="00777D45">
        <w:rPr>
          <w:rFonts w:asciiTheme="minorHAnsi" w:hAnsiTheme="minorHAnsi"/>
          <w:bCs/>
          <w:color w:val="000000"/>
        </w:rPr>
        <w:t>material de curación</w:t>
      </w:r>
      <w:r w:rsidRPr="00777D45">
        <w:rPr>
          <w:rFonts w:asciiTheme="minorHAnsi" w:hAnsiTheme="minorHAnsi"/>
          <w:bCs/>
        </w:rPr>
        <w:t xml:space="preserve"> que ofertan cumplen y reúnen todos los requisitos de la legislación sanitaria vigente.</w:t>
      </w:r>
    </w:p>
    <w:p w:rsidR="006E0108" w:rsidRPr="00777D45" w:rsidRDefault="004277E6" w:rsidP="006E0108">
      <w:pPr>
        <w:numPr>
          <w:ilvl w:val="0"/>
          <w:numId w:val="8"/>
        </w:numPr>
        <w:ind w:right="49"/>
        <w:jc w:val="both"/>
        <w:rPr>
          <w:rFonts w:asciiTheme="minorHAnsi" w:hAnsiTheme="minorHAnsi" w:cstheme="minorHAnsi"/>
        </w:rPr>
      </w:pPr>
      <w:r>
        <w:rPr>
          <w:rFonts w:asciiTheme="minorHAnsi" w:hAnsiTheme="minorHAnsi" w:cstheme="minorHAnsi"/>
        </w:rPr>
        <w:t>De</w:t>
      </w:r>
      <w:r w:rsidR="006E0108" w:rsidRPr="00777D45">
        <w:rPr>
          <w:rFonts w:asciiTheme="minorHAnsi" w:hAnsiTheme="minorHAnsi" w:cstheme="minorHAnsi"/>
        </w:rPr>
        <w:t>berá presentar como mínimo cuatro cartas de clientes del sector salud a los que se suministren medicamentos y</w:t>
      </w:r>
      <w:r w:rsidR="006E2D38" w:rsidRPr="00777D45">
        <w:rPr>
          <w:rFonts w:asciiTheme="minorHAnsi" w:hAnsiTheme="minorHAnsi" w:cstheme="minorHAnsi"/>
        </w:rPr>
        <w:t>/o</w:t>
      </w:r>
      <w:r w:rsidR="006E0108" w:rsidRPr="00777D45">
        <w:rPr>
          <w:rFonts w:asciiTheme="minorHAnsi" w:hAnsiTheme="minorHAnsi" w:cstheme="minorHAnsi"/>
        </w:rPr>
        <w:t xml:space="preserve"> material de curación, mediante las cuales estipulen que han prestado buen servicio, mismas que la Convocante se reserva el derecho de verificar dicha información, para su participación en el presente evento.</w:t>
      </w:r>
    </w:p>
    <w:p w:rsidR="006E0108" w:rsidRDefault="006E0108" w:rsidP="006E0108">
      <w:pPr>
        <w:numPr>
          <w:ilvl w:val="0"/>
          <w:numId w:val="8"/>
        </w:numPr>
        <w:tabs>
          <w:tab w:val="left" w:pos="1134"/>
        </w:tabs>
        <w:ind w:right="49"/>
        <w:jc w:val="both"/>
        <w:rPr>
          <w:rFonts w:asciiTheme="minorHAnsi" w:hAnsiTheme="minorHAnsi" w:cstheme="minorHAnsi"/>
        </w:rPr>
      </w:pPr>
      <w:r w:rsidRPr="00777D45">
        <w:rPr>
          <w:rFonts w:asciiTheme="minorHAnsi" w:hAnsiTheme="minorHAnsi" w:cstheme="minorHAnsi"/>
        </w:rPr>
        <w:lastRenderedPageBreak/>
        <w:t>Carta bajo protesta de decir verdad y firmada por el representante legal, que</w:t>
      </w:r>
      <w:r w:rsidRPr="00154C1D">
        <w:rPr>
          <w:rFonts w:asciiTheme="minorHAnsi" w:hAnsiTheme="minorHAnsi" w:cstheme="minorHAnsi"/>
        </w:rPr>
        <w:t xml:space="preserve"> manifieste que su representada cumple con todos los </w:t>
      </w:r>
      <w:bookmarkStart w:id="1" w:name="_GoBack"/>
      <w:r w:rsidRPr="00154C1D">
        <w:rPr>
          <w:rFonts w:asciiTheme="minorHAnsi" w:hAnsiTheme="minorHAnsi" w:cstheme="minorHAnsi"/>
        </w:rPr>
        <w:t>registros</w:t>
      </w:r>
      <w:bookmarkEnd w:id="1"/>
      <w:r w:rsidRPr="00154C1D">
        <w:rPr>
          <w:rFonts w:asciiTheme="minorHAnsi" w:hAnsiTheme="minorHAnsi" w:cstheme="minorHAnsi"/>
        </w:rPr>
        <w:t xml:space="preserve"> sanitarios para funcionar como negocio en la venta de productos de consumo en el Sector  Salud.</w:t>
      </w:r>
    </w:p>
    <w:p w:rsidR="006E0108" w:rsidRDefault="006E0108" w:rsidP="006E0108">
      <w:pPr>
        <w:numPr>
          <w:ilvl w:val="0"/>
          <w:numId w:val="8"/>
        </w:numPr>
        <w:tabs>
          <w:tab w:val="left" w:pos="1134"/>
        </w:tabs>
        <w:ind w:right="49"/>
        <w:jc w:val="both"/>
        <w:rPr>
          <w:rFonts w:asciiTheme="minorHAnsi" w:hAnsiTheme="minorHAnsi" w:cstheme="minorHAnsi"/>
        </w:rPr>
      </w:pPr>
      <w:r w:rsidRPr="00B036E8">
        <w:rPr>
          <w:rFonts w:asciiTheme="minorHAnsi" w:hAnsiTheme="minorHAnsi"/>
        </w:rPr>
        <w:t xml:space="preserve">Escrito en el cual garanticen </w:t>
      </w:r>
      <w:r>
        <w:rPr>
          <w:rFonts w:asciiTheme="minorHAnsi" w:hAnsiTheme="minorHAnsi"/>
        </w:rPr>
        <w:t>su</w:t>
      </w:r>
      <w:r w:rsidRPr="00B036E8">
        <w:rPr>
          <w:rFonts w:asciiTheme="minorHAnsi" w:hAnsiTheme="minorHAnsi"/>
        </w:rPr>
        <w:t xml:space="preserve"> comprom</w:t>
      </w:r>
      <w:r>
        <w:rPr>
          <w:rFonts w:asciiTheme="minorHAnsi" w:hAnsiTheme="minorHAnsi"/>
        </w:rPr>
        <w:t>iso de cumplir con los horarios del servicio integral de administración, las 24 horas del día, así como atender las peticiones de urgencia por el personal designado a la unidad.</w:t>
      </w:r>
    </w:p>
    <w:p w:rsidR="006E0108" w:rsidRDefault="006E0108" w:rsidP="006E0108">
      <w:pPr>
        <w:numPr>
          <w:ilvl w:val="0"/>
          <w:numId w:val="8"/>
        </w:numPr>
        <w:tabs>
          <w:tab w:val="left" w:pos="1134"/>
        </w:tabs>
        <w:ind w:right="49"/>
        <w:jc w:val="both"/>
        <w:rPr>
          <w:rFonts w:asciiTheme="minorHAnsi" w:hAnsiTheme="minorHAnsi" w:cstheme="minorHAnsi"/>
        </w:rPr>
      </w:pPr>
      <w:r w:rsidRPr="00B036E8">
        <w:rPr>
          <w:rFonts w:asciiTheme="minorHAnsi" w:hAnsiTheme="minorHAnsi"/>
        </w:rPr>
        <w:t>Licencia Sanitaria y Aviso de Funcionamiento a nombre del participante expedida por la Secretaría de Salud con autorización para comercializar los insumos objeto de la presente licitación dentro del área metropolitana de la ciudad de Monterrey, N. L.</w:t>
      </w:r>
    </w:p>
    <w:p w:rsidR="006E0108" w:rsidRDefault="006E0108" w:rsidP="006E0108">
      <w:pPr>
        <w:pStyle w:val="Prrafodelista"/>
        <w:numPr>
          <w:ilvl w:val="0"/>
          <w:numId w:val="8"/>
        </w:numPr>
        <w:tabs>
          <w:tab w:val="left" w:pos="993"/>
        </w:tabs>
        <w:jc w:val="both"/>
        <w:rPr>
          <w:rFonts w:asciiTheme="minorHAnsi" w:hAnsiTheme="minorHAnsi"/>
        </w:rPr>
      </w:pPr>
      <w:r w:rsidRPr="001C6B00">
        <w:rPr>
          <w:rFonts w:asciiTheme="minorHAnsi" w:hAnsiTheme="minorHAnsi"/>
        </w:rPr>
        <w:t>Comprobante de recepción de muestras.</w:t>
      </w:r>
    </w:p>
    <w:p w:rsidR="003E6595" w:rsidRPr="00835FDB" w:rsidRDefault="003E6595" w:rsidP="006E0108">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r w:rsidR="00FF38A5" w:rsidRPr="00835FDB">
        <w:rPr>
          <w:rFonts w:asciiTheme="minorHAnsi" w:hAnsiTheme="minorHAnsi"/>
          <w:bCs/>
        </w:rPr>
        <w:t xml:space="preserve"> </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00EB6E06">
        <w:rPr>
          <w:rFonts w:asciiTheme="minorHAnsi" w:hAnsiTheme="minorHAnsi" w:cstheme="minorHAnsi"/>
        </w:rPr>
        <w:t xml:space="preserve"> de la Ley </w:t>
      </w:r>
      <w:r w:rsidRPr="00835FDB">
        <w:rPr>
          <w:rFonts w:asciiTheme="minorHAnsi" w:hAnsiTheme="minorHAnsi" w:cs="Arial"/>
        </w:rPr>
        <w:t xml:space="preserve">y </w:t>
      </w:r>
      <w:r w:rsidRPr="00835FDB">
        <w:rPr>
          <w:rFonts w:asciiTheme="minorHAnsi" w:hAnsiTheme="minorHAnsi" w:cs="Arial"/>
          <w:i/>
        </w:rPr>
        <w:t>Artículo 38</w:t>
      </w:r>
      <w:r w:rsidRPr="00835FDB">
        <w:rPr>
          <w:rFonts w:asciiTheme="minorHAnsi" w:hAnsiTheme="minorHAnsi" w:cs="Arial"/>
        </w:rPr>
        <w:t xml:space="preserve"> del Reglamen</w:t>
      </w:r>
      <w:r w:rsidR="00251E70">
        <w:rPr>
          <w:rFonts w:asciiTheme="minorHAnsi" w:hAnsiTheme="minorHAnsi" w:cs="Arial"/>
        </w:rPr>
        <w:t>to de la Ley de Adquisiciones, A</w:t>
      </w:r>
      <w:r w:rsidRPr="00835FDB">
        <w:rPr>
          <w:rFonts w:asciiTheme="minorHAnsi" w:hAnsiTheme="minorHAnsi" w:cs="Arial"/>
        </w:rPr>
        <w:t>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5E6330" w:rsidRPr="00835FDB" w:rsidRDefault="00FF38A5"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9</w:t>
      </w:r>
      <w:r w:rsidRPr="00835FDB">
        <w:rPr>
          <w:rFonts w:asciiTheme="minorHAnsi" w:hAnsiTheme="minorHAnsi"/>
        </w:rPr>
        <w:t xml:space="preserve">. </w:t>
      </w:r>
      <w:r w:rsidR="002F4109" w:rsidRPr="00835FDB">
        <w:rPr>
          <w:rFonts w:asciiTheme="minorHAnsi" w:hAnsiTheme="minorHAnsi"/>
        </w:rPr>
        <w:t xml:space="preserve">Escrito en el que manifieste bajo protesta de decir verdad, que es de nacionalidad mexicana y, además manifestará que los </w:t>
      </w:r>
      <w:r w:rsidR="00CF6DF1">
        <w:rPr>
          <w:rFonts w:asciiTheme="minorHAnsi" w:hAnsiTheme="minorHAnsi"/>
        </w:rPr>
        <w:t>medicamentos y materiales de curación</w:t>
      </w:r>
      <w:r w:rsidR="002F4109" w:rsidRPr="00835FDB">
        <w:rPr>
          <w:rFonts w:asciiTheme="minorHAnsi" w:hAnsiTheme="minorHAnsi"/>
        </w:rPr>
        <w:t xml:space="preserve"> que oferta y entregará en caso de resultar adjudicado, serán producidos en México. </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602657" w:rsidRPr="00602657" w:rsidRDefault="005E6330" w:rsidP="002A2888">
      <w:pPr>
        <w:numPr>
          <w:ilvl w:val="0"/>
          <w:numId w:val="8"/>
        </w:numPr>
        <w:tabs>
          <w:tab w:val="left" w:pos="1134"/>
        </w:tabs>
        <w:ind w:right="49"/>
        <w:jc w:val="both"/>
        <w:rPr>
          <w:rFonts w:asciiTheme="minorHAnsi" w:hAnsiTheme="minorHAnsi"/>
          <w:color w:val="000000"/>
        </w:rPr>
      </w:pPr>
      <w:r w:rsidRPr="00602657">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602657">
        <w:rPr>
          <w:rFonts w:asciiTheme="minorHAnsi" w:hAnsiTheme="minorHAnsi" w:cs="Arial"/>
          <w:i/>
        </w:rPr>
        <w:t>Artículo 33 Bis</w:t>
      </w:r>
      <w:r w:rsidRPr="00602657">
        <w:rPr>
          <w:rFonts w:asciiTheme="minorHAnsi" w:hAnsiTheme="minorHAnsi" w:cs="Arial"/>
        </w:rPr>
        <w:t xml:space="preserve"> del Código Fiscal del Estado </w:t>
      </w:r>
      <w:r w:rsidRPr="00E2725A">
        <w:rPr>
          <w:rFonts w:asciiTheme="minorHAnsi" w:hAnsiTheme="minorHAnsi" w:cs="Arial"/>
        </w:rPr>
        <w:t xml:space="preserve">de Nuevo León, siendo los siguientes: el documento actualizado expedido por el S.A.T., en el que se emita opinión sobre el cumplimiento de sus obligaciones fiscales, </w:t>
      </w:r>
      <w:r w:rsidR="00A550C4">
        <w:rPr>
          <w:rFonts w:asciiTheme="minorHAnsi" w:hAnsiTheme="minorHAnsi" w:cs="Arial"/>
        </w:rPr>
        <w:t>c</w:t>
      </w:r>
      <w:r w:rsidR="00602657" w:rsidRPr="00602657">
        <w:rPr>
          <w:rFonts w:asciiTheme="minorHAnsi" w:hAnsiTheme="minorHAnsi" w:cs="Arial"/>
        </w:rPr>
        <w:t>omprobante del último pago de: Impuesto sobre Nóminas, Refrendo y/o Tenencia de los vehículos de su propiedad e Impuesto predial del domicilio fiscal del licitante, en caso de ser propietario</w:t>
      </w:r>
      <w:r w:rsidR="00602657">
        <w:rPr>
          <w:rFonts w:asciiTheme="minorHAnsi" w:hAnsiTheme="minorHAnsi" w:cs="Arial"/>
        </w:rPr>
        <w:t>.</w:t>
      </w:r>
    </w:p>
    <w:p w:rsidR="005E6330" w:rsidRPr="00602657" w:rsidRDefault="005E6330" w:rsidP="002A2888">
      <w:pPr>
        <w:numPr>
          <w:ilvl w:val="0"/>
          <w:numId w:val="8"/>
        </w:numPr>
        <w:tabs>
          <w:tab w:val="left" w:pos="1134"/>
        </w:tabs>
        <w:ind w:right="49"/>
        <w:jc w:val="both"/>
        <w:rPr>
          <w:rFonts w:asciiTheme="minorHAnsi" w:hAnsiTheme="minorHAnsi"/>
          <w:color w:val="000000"/>
        </w:rPr>
      </w:pPr>
      <w:r w:rsidRPr="00602657">
        <w:rPr>
          <w:rFonts w:asciiTheme="minorHAnsi" w:hAnsiTheme="minorHAnsi" w:cs="Arial"/>
          <w:lang w:val="es-MX"/>
        </w:rPr>
        <w:t>Carta mediante la cual manifieste que su giro comercial comprende la venta de los servicios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w:t>
      </w:r>
      <w:r w:rsidRPr="00B36399">
        <w:rPr>
          <w:rFonts w:asciiTheme="minorHAnsi" w:hAnsiTheme="minorHAnsi" w:cs="Arial"/>
          <w:lang w:val="es-MX"/>
        </w:rPr>
        <w:lastRenderedPageBreak/>
        <w:t xml:space="preserve">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 xml:space="preserve">ANEXOS </w:t>
      </w:r>
      <w:r w:rsidR="00323471">
        <w:rPr>
          <w:rFonts w:ascii="Calibri" w:hAnsi="Calibri"/>
          <w:b/>
          <w:bCs/>
        </w:rPr>
        <w:t>3 y 4</w:t>
      </w:r>
      <w:r w:rsidRPr="00835FDB">
        <w:rPr>
          <w:rFonts w:ascii="Calibri" w:hAnsi="Calibri"/>
          <w:bCs/>
        </w:rPr>
        <w:t>.</w:t>
      </w:r>
    </w:p>
    <w:p w:rsidR="00FF38A5" w:rsidRPr="00323471"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323471" w:rsidRDefault="00323471" w:rsidP="00323471">
      <w:pPr>
        <w:ind w:left="1418" w:right="180"/>
        <w:jc w:val="both"/>
        <w:rPr>
          <w:rFonts w:asciiTheme="minorHAnsi" w:hAnsiTheme="minorHAnsi"/>
          <w:bCs/>
        </w:rPr>
      </w:pPr>
    </w:p>
    <w:p w:rsidR="00323471" w:rsidRPr="00A16B2E" w:rsidRDefault="00323471" w:rsidP="00323471">
      <w:pPr>
        <w:ind w:left="1418" w:right="180"/>
        <w:jc w:val="both"/>
        <w:rPr>
          <w:rFonts w:ascii="Calibri" w:hAnsi="Calibri"/>
          <w:bCs/>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8D763A" w:rsidRPr="000B78E5" w:rsidRDefault="008D763A"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w:t>
      </w:r>
      <w:r w:rsidR="00323471">
        <w:rPr>
          <w:rFonts w:asciiTheme="minorHAnsi" w:hAnsiTheme="minorHAnsi"/>
        </w:rPr>
        <w:t>; así como de la propuesta que contiene</w:t>
      </w:r>
      <w:r w:rsidRPr="000B78E5">
        <w:rPr>
          <w:rFonts w:asciiTheme="minorHAnsi" w:hAnsiTheme="minorHAnsi"/>
        </w:rPr>
        <w:t xml:space="preserve">,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w:t>
      </w:r>
      <w:r w:rsidR="005D531C">
        <w:rPr>
          <w:rFonts w:asciiTheme="minorHAnsi" w:hAnsiTheme="minorHAnsi"/>
        </w:rPr>
        <w:t xml:space="preserve"> el</w:t>
      </w:r>
      <w:r w:rsidRPr="000B78E5">
        <w:rPr>
          <w:rFonts w:asciiTheme="minorHAnsi" w:hAnsiTheme="minorHAnsi"/>
        </w:rPr>
        <w:t xml:space="preserve">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w:t>
      </w:r>
      <w:r w:rsidR="005D531C">
        <w:rPr>
          <w:rFonts w:ascii="Calibri" w:hAnsi="Calibri"/>
        </w:rPr>
        <w:t xml:space="preserve"> y hora señalados en </w:t>
      </w:r>
      <w:r w:rsidRPr="00A16B2E">
        <w:rPr>
          <w:rFonts w:ascii="Calibri" w:hAnsi="Calibri"/>
        </w:rPr>
        <w:t>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w:t>
      </w:r>
      <w:r w:rsidR="005D531C">
        <w:rPr>
          <w:rFonts w:ascii="Calibri" w:hAnsi="Calibri"/>
        </w:rPr>
        <w:t xml:space="preserve"> se aceptaron.</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DA5384">
        <w:rPr>
          <w:rFonts w:ascii="Calibri" w:hAnsi="Calibri"/>
        </w:rPr>
        <w:t>e</w:t>
      </w:r>
      <w:r w:rsidRPr="0039320A">
        <w:rPr>
          <w:rFonts w:ascii="Calibri" w:hAnsi="Calibri"/>
        </w:rPr>
        <w:t xml:space="preserve"> procederá a expedir nueva convocatoria.</w:t>
      </w:r>
    </w:p>
    <w:p w:rsidR="000B78E5" w:rsidRDefault="000B78E5" w:rsidP="00311634">
      <w:pPr>
        <w:rPr>
          <w:rFonts w:asciiTheme="minorHAnsi" w:hAnsiTheme="minorHAnsi" w:cs="Arial"/>
          <w:lang w:val="es-MX"/>
        </w:rPr>
      </w:pPr>
    </w:p>
    <w:p w:rsidR="005D531C" w:rsidRDefault="005D531C"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lastRenderedPageBreak/>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9020F6" w:rsidRPr="0039320A" w:rsidRDefault="009020F6"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001B47EB">
        <w:rPr>
          <w:rFonts w:ascii="Calibri" w:hAnsi="Calibri"/>
          <w:b w:val="0"/>
          <w:sz w:val="20"/>
        </w:rPr>
        <w:t xml:space="preserve"> y material de curación</w:t>
      </w:r>
      <w:r w:rsidRPr="00146AD9">
        <w:rPr>
          <w:rFonts w:ascii="Calibri" w:hAnsi="Calibri"/>
          <w:b w:val="0"/>
          <w:sz w:val="20"/>
        </w:rPr>
        <w:t xml:space="preserve">, será como </w:t>
      </w:r>
      <w:r w:rsidRPr="00882C4F">
        <w:rPr>
          <w:rFonts w:ascii="Calibri" w:hAnsi="Calibri"/>
          <w:b w:val="0"/>
          <w:sz w:val="20"/>
        </w:rPr>
        <w:t xml:space="preserve">mínimo de </w:t>
      </w:r>
      <w:r w:rsidR="00661318" w:rsidRPr="00882C4F">
        <w:rPr>
          <w:rFonts w:ascii="Calibri" w:hAnsi="Calibri"/>
          <w:b w:val="0"/>
          <w:sz w:val="20"/>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882C4F"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006E0108">
        <w:rPr>
          <w:rFonts w:ascii="Calibri" w:hAnsi="Calibri"/>
        </w:rPr>
        <w:t xml:space="preserve">y material de curación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w:t>
      </w:r>
    </w:p>
    <w:p w:rsidR="000B78E5" w:rsidRPr="0090500C" w:rsidRDefault="000B78E5" w:rsidP="000B78E5">
      <w:pPr>
        <w:ind w:right="-1"/>
        <w:jc w:val="both"/>
        <w:rPr>
          <w:rFonts w:ascii="Calibri" w:hAnsi="Calibri"/>
        </w:rPr>
      </w:pPr>
      <w:r w:rsidRPr="0090500C">
        <w:rPr>
          <w:rFonts w:ascii="Calibri" w:hAnsi="Calibri"/>
        </w:rPr>
        <w:t xml:space="preserve">  </w:t>
      </w: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006E0108">
        <w:rPr>
          <w:rFonts w:ascii="Calibri" w:hAnsi="Calibri" w:cs="Arial"/>
          <w:iCs/>
        </w:rPr>
        <w:t xml:space="preserve"> y material de curación</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7C4AFA">
        <w:rPr>
          <w:rFonts w:ascii="Calibri" w:hAnsi="Calibri" w:cs="Arial"/>
          <w:iCs/>
        </w:rPr>
        <w:t>responsable de almacén</w:t>
      </w:r>
      <w:r>
        <w:rPr>
          <w:rFonts w:ascii="Calibri" w:hAnsi="Calibri" w:cs="Arial"/>
          <w:iCs/>
        </w:rPr>
        <w:t xml:space="preserve"> y </w:t>
      </w:r>
      <w:r w:rsidR="007C4AFA">
        <w:rPr>
          <w:rFonts w:ascii="Calibri" w:hAnsi="Calibri" w:cs="Arial"/>
          <w:iCs/>
        </w:rPr>
        <w:t>por el Administrador y/o Director de la unidad aplicativa</w:t>
      </w:r>
      <w:r w:rsidRPr="0039320A">
        <w:rPr>
          <w:rFonts w:ascii="Calibri" w:hAnsi="Calibri" w:cs="Arial"/>
          <w:iCs/>
        </w:rPr>
        <w:t xml:space="preserve">, </w:t>
      </w:r>
      <w:r w:rsidR="005C3279">
        <w:rPr>
          <w:rFonts w:ascii="Calibri" w:hAnsi="Calibri" w:cs="Arial"/>
          <w:iCs/>
        </w:rPr>
        <w:t xml:space="preserve">dicha factura deberá </w:t>
      </w:r>
      <w:r w:rsidR="005C3279" w:rsidRPr="0039320A">
        <w:rPr>
          <w:rFonts w:ascii="Calibri" w:hAnsi="Calibri" w:cs="Arial"/>
          <w:iCs/>
        </w:rPr>
        <w:t>especifica</w:t>
      </w:r>
      <w:r w:rsidR="005C3279">
        <w:rPr>
          <w:rFonts w:ascii="Calibri" w:hAnsi="Calibri" w:cs="Arial"/>
          <w:iCs/>
        </w:rPr>
        <w:t>r</w:t>
      </w:r>
      <w:r w:rsidR="005C3279" w:rsidRPr="0039320A">
        <w:rPr>
          <w:rFonts w:ascii="Calibri" w:hAnsi="Calibri" w:cs="Arial"/>
          <w:iCs/>
        </w:rPr>
        <w:t xml:space="preserve"> el número del contrato </w:t>
      </w:r>
      <w:r w:rsidR="005C3279">
        <w:rPr>
          <w:rFonts w:ascii="Calibri" w:hAnsi="Calibri" w:cs="Arial"/>
          <w:iCs/>
        </w:rPr>
        <w:t xml:space="preserve">del que se desprende </w:t>
      </w:r>
      <w:r w:rsidR="005C3279" w:rsidRPr="0039320A">
        <w:rPr>
          <w:rFonts w:ascii="Calibri" w:hAnsi="Calibri" w:cs="Arial"/>
          <w:iCs/>
        </w:rPr>
        <w:t>al que corresponde dicha factura</w:t>
      </w:r>
      <w:r w:rsidR="005C3279">
        <w:rPr>
          <w:rFonts w:ascii="Calibri" w:hAnsi="Calibri" w:cs="Arial"/>
          <w:iCs/>
        </w:rPr>
        <w:t>, número de licitación, marca del insumo y número de orden de envío. La unidad aplicativa</w:t>
      </w:r>
      <w:r w:rsidR="005C3279" w:rsidRPr="0090500C">
        <w:rPr>
          <w:rFonts w:ascii="Calibri" w:hAnsi="Calibri" w:cs="Arial"/>
          <w:iCs/>
        </w:rPr>
        <w:t xml:space="preserve"> posterior a la revisión de dicha factura deberá enviarla al á</w:t>
      </w:r>
      <w:r w:rsidR="005C3279">
        <w:rPr>
          <w:rFonts w:ascii="Calibri" w:hAnsi="Calibri" w:cs="Arial"/>
          <w:iCs/>
        </w:rPr>
        <w:t>rea de Recursos Financieros de l</w:t>
      </w:r>
      <w:r w:rsidR="005C3279" w:rsidRPr="0090500C">
        <w:rPr>
          <w:rFonts w:ascii="Calibri" w:hAnsi="Calibri" w:cs="Arial"/>
          <w:iCs/>
        </w:rPr>
        <w:t>a Convocante para su trámite correspondiente</w:t>
      </w:r>
    </w:p>
    <w:p w:rsidR="000B78E5" w:rsidRDefault="000B78E5" w:rsidP="000B78E5">
      <w:pPr>
        <w:ind w:right="-1"/>
        <w:jc w:val="both"/>
        <w:rPr>
          <w:rFonts w:ascii="Calibri" w:hAnsi="Calibri"/>
        </w:rPr>
      </w:pPr>
    </w:p>
    <w:p w:rsidR="00377E6B" w:rsidRPr="00377E6B" w:rsidRDefault="00377E6B" w:rsidP="00377E6B">
      <w:pPr>
        <w:ind w:right="49"/>
        <w:jc w:val="both"/>
        <w:rPr>
          <w:rFonts w:ascii="Calibri" w:hAnsi="Calibri" w:cs="Arial"/>
          <w:iCs/>
        </w:rPr>
      </w:pPr>
      <w:r w:rsidRPr="00377E6B">
        <w:rPr>
          <w:rFonts w:ascii="Calibri" w:hAnsi="Calibri" w:cs="Arial"/>
          <w:iCs/>
        </w:rPr>
        <w:lastRenderedPageBreak/>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377E6B" w:rsidRDefault="00377E6B"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w:t>
      </w:r>
      <w:r w:rsidR="00F73B29">
        <w:rPr>
          <w:rFonts w:ascii="Calibri" w:hAnsi="Calibri"/>
        </w:rPr>
        <w:t>l de Protección Social en Salud</w:t>
      </w:r>
      <w:r w:rsidR="00F73B29" w:rsidRPr="00AF22D2">
        <w:rPr>
          <w:rFonts w:ascii="Calibri" w:hAnsi="Calibri"/>
        </w:rPr>
        <w:t>, o la entidad que asuma sus atribuciones.</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05988">
        <w:rPr>
          <w:rFonts w:ascii="Calibri" w:hAnsi="Calibri"/>
        </w:rPr>
        <w:t>ena convencional (Sanción) del 2</w:t>
      </w:r>
      <w:r w:rsidRPr="0039320A">
        <w:rPr>
          <w:rFonts w:ascii="Calibri" w:hAnsi="Calibri"/>
        </w:rPr>
        <w:t xml:space="preserve">% por cada día hábil de retraso sobre el monto </w:t>
      </w:r>
      <w:r w:rsidR="00661318">
        <w:rPr>
          <w:rFonts w:ascii="Calibri" w:hAnsi="Calibri"/>
        </w:rPr>
        <w:t>del suministro de los medicamentos</w:t>
      </w:r>
      <w:r w:rsidR="006E0108">
        <w:rPr>
          <w:rFonts w:ascii="Calibri" w:hAnsi="Calibri"/>
        </w:rPr>
        <w:t xml:space="preserve"> y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020F6" w:rsidRPr="0039320A" w:rsidRDefault="003462F5" w:rsidP="00902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11</w:t>
      </w:r>
      <w:r w:rsidR="009020F6" w:rsidRPr="0039320A">
        <w:rPr>
          <w:rFonts w:ascii="Calibri" w:hAnsi="Calibri"/>
          <w:b/>
        </w:rPr>
        <w:t>.</w:t>
      </w:r>
      <w:r w:rsidR="009020F6">
        <w:rPr>
          <w:rFonts w:ascii="Calibri" w:hAnsi="Calibri"/>
          <w:b/>
        </w:rPr>
        <w:t xml:space="preserve"> CALENDARIO DE EVENTOS</w:t>
      </w:r>
      <w:r w:rsidR="009020F6" w:rsidRPr="0039320A">
        <w:rPr>
          <w:rFonts w:ascii="Calibri" w:hAnsi="Calibri"/>
          <w:b/>
        </w:rPr>
        <w:t>.</w:t>
      </w:r>
    </w:p>
    <w:p w:rsidR="009020F6" w:rsidRPr="0039320A" w:rsidRDefault="009020F6" w:rsidP="009020F6">
      <w:pPr>
        <w:ind w:right="-1"/>
        <w:jc w:val="both"/>
        <w:rPr>
          <w:rFonts w:ascii="Calibri" w:hAnsi="Calibri"/>
        </w:rPr>
      </w:pPr>
    </w:p>
    <w:p w:rsidR="009020F6" w:rsidRPr="00566EE4" w:rsidRDefault="009020F6" w:rsidP="009020F6">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882C4F">
        <w:rPr>
          <w:rFonts w:asciiTheme="minorHAnsi" w:hAnsiTheme="minorHAnsi"/>
          <w:color w:val="auto"/>
          <w:sz w:val="20"/>
          <w:szCs w:val="20"/>
        </w:rPr>
        <w:t>18</w:t>
      </w:r>
      <w:r w:rsidRPr="00566EE4">
        <w:rPr>
          <w:rFonts w:asciiTheme="minorHAnsi" w:hAnsiTheme="minorHAnsi"/>
          <w:color w:val="auto"/>
          <w:sz w:val="20"/>
          <w:szCs w:val="20"/>
        </w:rPr>
        <w:t xml:space="preserve"> de </w:t>
      </w:r>
      <w:r>
        <w:rPr>
          <w:rFonts w:asciiTheme="minorHAnsi" w:hAnsiTheme="minorHAnsi"/>
          <w:color w:val="auto"/>
          <w:sz w:val="20"/>
          <w:szCs w:val="20"/>
        </w:rPr>
        <w:t>Diciembre</w:t>
      </w:r>
      <w:r w:rsidR="00882C4F">
        <w:rPr>
          <w:rFonts w:asciiTheme="minorHAnsi" w:hAnsiTheme="minorHAnsi"/>
          <w:color w:val="auto"/>
          <w:sz w:val="20"/>
          <w:szCs w:val="20"/>
        </w:rPr>
        <w:t xml:space="preserve"> del 2020</w:t>
      </w:r>
      <w:r w:rsidRPr="00566EE4">
        <w:rPr>
          <w:rFonts w:asciiTheme="minorHAnsi" w:hAnsiTheme="minorHAnsi"/>
          <w:color w:val="auto"/>
          <w:sz w:val="20"/>
          <w:szCs w:val="20"/>
        </w:rPr>
        <w:t xml:space="preserve">. </w:t>
      </w:r>
    </w:p>
    <w:p w:rsidR="009020F6" w:rsidRPr="00566EE4" w:rsidRDefault="009020F6" w:rsidP="009020F6">
      <w:pPr>
        <w:pStyle w:val="Default"/>
        <w:jc w:val="both"/>
        <w:rPr>
          <w:rFonts w:asciiTheme="minorHAnsi" w:hAnsiTheme="minorHAnsi"/>
          <w:b/>
          <w:color w:val="auto"/>
          <w:sz w:val="20"/>
          <w:szCs w:val="20"/>
        </w:rPr>
      </w:pPr>
    </w:p>
    <w:p w:rsidR="009020F6" w:rsidRDefault="009020F6" w:rsidP="009020F6">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9"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F33628" w:rsidRPr="00566EE4">
        <w:rPr>
          <w:rFonts w:asciiTheme="minorHAnsi" w:hAnsiTheme="minorHAnsi"/>
          <w:color w:val="auto"/>
          <w:sz w:val="20"/>
          <w:szCs w:val="20"/>
        </w:rPr>
        <w:t xml:space="preserve">el </w:t>
      </w:r>
      <w:r w:rsidR="00882C4F">
        <w:rPr>
          <w:rFonts w:asciiTheme="minorHAnsi" w:hAnsiTheme="minorHAnsi"/>
          <w:color w:val="auto"/>
          <w:sz w:val="20"/>
          <w:szCs w:val="20"/>
        </w:rPr>
        <w:t>18</w:t>
      </w:r>
      <w:r w:rsidR="00F33628" w:rsidRPr="00566EE4">
        <w:rPr>
          <w:rFonts w:asciiTheme="minorHAnsi" w:hAnsiTheme="minorHAnsi"/>
          <w:color w:val="auto"/>
          <w:sz w:val="20"/>
          <w:szCs w:val="20"/>
        </w:rPr>
        <w:t xml:space="preserve"> de </w:t>
      </w:r>
      <w:r w:rsidR="00F33628">
        <w:rPr>
          <w:rFonts w:asciiTheme="minorHAnsi" w:hAnsiTheme="minorHAnsi"/>
          <w:color w:val="auto"/>
          <w:sz w:val="20"/>
          <w:szCs w:val="20"/>
        </w:rPr>
        <w:t>Diciembre</w:t>
      </w:r>
      <w:r w:rsidR="00882C4F">
        <w:rPr>
          <w:rFonts w:asciiTheme="minorHAnsi" w:hAnsiTheme="minorHAnsi"/>
          <w:color w:val="auto"/>
          <w:sz w:val="20"/>
          <w:szCs w:val="20"/>
        </w:rPr>
        <w:t xml:space="preserve"> del 2020</w:t>
      </w:r>
      <w:r w:rsidRPr="00566EE4">
        <w:rPr>
          <w:rFonts w:asciiTheme="minorHAnsi" w:hAnsiTheme="minorHAnsi"/>
          <w:color w:val="auto"/>
          <w:sz w:val="20"/>
          <w:szCs w:val="20"/>
        </w:rPr>
        <w:t>.</w:t>
      </w:r>
    </w:p>
    <w:p w:rsidR="009020F6" w:rsidRDefault="009020F6" w:rsidP="009020F6">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020F6" w:rsidRPr="004A4FC1" w:rsidTr="00FD5A69">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020F6" w:rsidRPr="00E50172" w:rsidRDefault="009020F6" w:rsidP="00FD5A69">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sidR="00C326C6">
              <w:rPr>
                <w:rFonts w:ascii="Century Gothic" w:hAnsi="Century Gothic" w:cs="Arial"/>
                <w:b/>
                <w:color w:val="000000"/>
                <w:sz w:val="18"/>
              </w:rPr>
              <w:t>LP-919044992-N55-2020</w:t>
            </w:r>
          </w:p>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r w:rsidR="00477BEE">
              <w:rPr>
                <w:rFonts w:ascii="Century Gothic" w:hAnsi="Century Gothic" w:cs="Arial"/>
                <w:b/>
                <w:color w:val="000000"/>
                <w:sz w:val="18"/>
              </w:rPr>
              <w:t xml:space="preserve"> Y MATERIAL DE CURACIÓN PARA EL HOSPITAL REGIONAL DE ALTA ESPECIALIDAD MATERNO INFANTIL</w:t>
            </w:r>
            <w:r>
              <w:rPr>
                <w:rFonts w:ascii="Century Gothic" w:hAnsi="Century Gothic" w:cs="Arial"/>
                <w:b/>
                <w:color w:val="000000"/>
                <w:sz w:val="18"/>
              </w:rPr>
              <w:t>”</w:t>
            </w:r>
          </w:p>
        </w:tc>
      </w:tr>
      <w:tr w:rsidR="009020F6" w:rsidRPr="004A4FC1" w:rsidTr="00FD5A69">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020F6" w:rsidRPr="00E50172" w:rsidTr="00FD5A69">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020F6" w:rsidRPr="00566EE4" w:rsidTr="00FD5A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020F6" w:rsidRPr="00566EE4" w:rsidRDefault="00882C4F" w:rsidP="00FD5A69">
            <w:pPr>
              <w:jc w:val="center"/>
              <w:rPr>
                <w:rFonts w:ascii="Century Gothic" w:hAnsi="Century Gothic" w:cs="Arial"/>
                <w:sz w:val="16"/>
                <w:szCs w:val="18"/>
              </w:rPr>
            </w:pPr>
            <w:r>
              <w:rPr>
                <w:rFonts w:ascii="Century Gothic" w:hAnsi="Century Gothic" w:cs="Arial"/>
                <w:sz w:val="16"/>
                <w:szCs w:val="18"/>
              </w:rPr>
              <w:t>29/12/2020</w:t>
            </w:r>
          </w:p>
          <w:p w:rsidR="009020F6" w:rsidRPr="00566EE4" w:rsidRDefault="00882C4F" w:rsidP="00FD5A69">
            <w:pPr>
              <w:jc w:val="center"/>
              <w:rPr>
                <w:rFonts w:ascii="Century Gothic" w:hAnsi="Century Gothic" w:cs="Arial"/>
                <w:sz w:val="16"/>
                <w:szCs w:val="18"/>
              </w:rPr>
            </w:pPr>
            <w:r>
              <w:rPr>
                <w:rFonts w:ascii="Century Gothic" w:hAnsi="Century Gothic" w:cs="Arial"/>
                <w:sz w:val="16"/>
                <w:szCs w:val="18"/>
              </w:rPr>
              <w:t>10</w:t>
            </w:r>
            <w:r w:rsidR="009020F6" w:rsidRPr="00566EE4">
              <w:rPr>
                <w:rFonts w:ascii="Century Gothic" w:hAnsi="Century Gothic" w:cs="Arial"/>
                <w:sz w:val="16"/>
                <w:szCs w:val="18"/>
              </w:rPr>
              <w:t>:</w:t>
            </w:r>
            <w:r>
              <w:rPr>
                <w:rFonts w:ascii="Century Gothic" w:hAnsi="Century Gothic" w:cs="Arial"/>
                <w:sz w:val="16"/>
                <w:szCs w:val="18"/>
              </w:rPr>
              <w:t>0</w:t>
            </w:r>
            <w:r w:rsidR="009020F6">
              <w:rPr>
                <w:rFonts w:ascii="Century Gothic" w:hAnsi="Century Gothic" w:cs="Arial"/>
                <w:sz w:val="16"/>
                <w:szCs w:val="18"/>
              </w:rPr>
              <w:t>0</w:t>
            </w:r>
            <w:r w:rsidR="009020F6"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020F6" w:rsidRPr="00566EE4" w:rsidRDefault="009020F6" w:rsidP="00FD5A69">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9020F6" w:rsidRPr="00566EE4" w:rsidTr="00FD5A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020F6" w:rsidRPr="00566EE4" w:rsidRDefault="00882C4F" w:rsidP="00FD5A69">
            <w:pPr>
              <w:jc w:val="center"/>
              <w:rPr>
                <w:rFonts w:ascii="Century Gothic" w:hAnsi="Century Gothic" w:cs="Arial"/>
                <w:sz w:val="16"/>
                <w:szCs w:val="18"/>
              </w:rPr>
            </w:pPr>
            <w:r>
              <w:rPr>
                <w:rFonts w:ascii="Century Gothic" w:hAnsi="Century Gothic" w:cs="Arial"/>
                <w:sz w:val="16"/>
                <w:szCs w:val="18"/>
              </w:rPr>
              <w:t>06/01/2021</w:t>
            </w:r>
          </w:p>
          <w:p w:rsidR="009020F6" w:rsidRPr="00566EE4" w:rsidRDefault="00882C4F" w:rsidP="00FD5A69">
            <w:pPr>
              <w:jc w:val="center"/>
              <w:rPr>
                <w:rFonts w:ascii="Century Gothic" w:hAnsi="Century Gothic" w:cs="Arial"/>
                <w:sz w:val="16"/>
                <w:szCs w:val="18"/>
              </w:rPr>
            </w:pPr>
            <w:r>
              <w:rPr>
                <w:rFonts w:ascii="Century Gothic" w:hAnsi="Century Gothic" w:cs="Arial"/>
                <w:sz w:val="16"/>
                <w:szCs w:val="18"/>
              </w:rPr>
              <w:t>10:0</w:t>
            </w:r>
            <w:r w:rsidR="00477BEE">
              <w:rPr>
                <w:rFonts w:ascii="Century Gothic" w:hAnsi="Century Gothic" w:cs="Arial"/>
                <w:sz w:val="16"/>
                <w:szCs w:val="18"/>
              </w:rPr>
              <w:t>0</w:t>
            </w:r>
            <w:r w:rsidR="009020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020F6" w:rsidRPr="00566EE4" w:rsidRDefault="009020F6" w:rsidP="00FD5A69">
            <w:pPr>
              <w:jc w:val="both"/>
              <w:rPr>
                <w:rFonts w:ascii="Century Gothic" w:hAnsi="Century Gothic" w:cs="Arial"/>
                <w:color w:val="000000"/>
                <w:sz w:val="16"/>
                <w:szCs w:val="18"/>
              </w:rPr>
            </w:pPr>
          </w:p>
        </w:tc>
      </w:tr>
      <w:tr w:rsidR="009020F6" w:rsidRPr="00566EE4" w:rsidTr="00FD5A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020F6" w:rsidRPr="00566EE4" w:rsidRDefault="00882C4F" w:rsidP="00FD5A69">
            <w:pPr>
              <w:jc w:val="center"/>
              <w:rPr>
                <w:rFonts w:ascii="Century Gothic" w:hAnsi="Century Gothic" w:cs="Arial"/>
                <w:sz w:val="16"/>
                <w:szCs w:val="18"/>
              </w:rPr>
            </w:pPr>
            <w:r>
              <w:rPr>
                <w:rFonts w:ascii="Century Gothic" w:hAnsi="Century Gothic" w:cs="Arial"/>
                <w:sz w:val="16"/>
                <w:szCs w:val="18"/>
              </w:rPr>
              <w:t>08/01/2021</w:t>
            </w:r>
          </w:p>
          <w:p w:rsidR="009020F6" w:rsidRPr="00566EE4" w:rsidRDefault="00882C4F" w:rsidP="00FD5A69">
            <w:pPr>
              <w:jc w:val="center"/>
              <w:rPr>
                <w:rFonts w:ascii="Century Gothic" w:hAnsi="Century Gothic" w:cs="Arial"/>
                <w:sz w:val="16"/>
                <w:szCs w:val="18"/>
              </w:rPr>
            </w:pPr>
            <w:r>
              <w:rPr>
                <w:rFonts w:ascii="Century Gothic" w:hAnsi="Century Gothic" w:cs="Arial"/>
                <w:sz w:val="16"/>
                <w:szCs w:val="18"/>
              </w:rPr>
              <w:t>10:00</w:t>
            </w:r>
            <w:r w:rsidR="009020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020F6" w:rsidRPr="00566EE4" w:rsidRDefault="009020F6" w:rsidP="00FD5A69">
            <w:pPr>
              <w:jc w:val="center"/>
              <w:rPr>
                <w:rFonts w:ascii="Century Gothic" w:hAnsi="Century Gothic" w:cs="Arial"/>
                <w:color w:val="000000"/>
                <w:sz w:val="16"/>
                <w:szCs w:val="18"/>
              </w:rPr>
            </w:pPr>
          </w:p>
        </w:tc>
      </w:tr>
      <w:tr w:rsidR="009020F6" w:rsidRPr="00566EE4" w:rsidTr="00FD5A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F33628" w:rsidRPr="00566EE4" w:rsidRDefault="00882C4F" w:rsidP="00F33628">
            <w:pPr>
              <w:jc w:val="center"/>
              <w:rPr>
                <w:rFonts w:ascii="Century Gothic" w:hAnsi="Century Gothic" w:cs="Arial"/>
                <w:sz w:val="16"/>
                <w:szCs w:val="18"/>
              </w:rPr>
            </w:pPr>
            <w:r>
              <w:rPr>
                <w:rFonts w:ascii="Century Gothic" w:hAnsi="Century Gothic" w:cs="Arial"/>
                <w:sz w:val="16"/>
                <w:szCs w:val="18"/>
              </w:rPr>
              <w:t>08/01/2021</w:t>
            </w:r>
          </w:p>
          <w:p w:rsidR="009020F6" w:rsidRPr="00566EE4" w:rsidRDefault="00882C4F" w:rsidP="00F33628">
            <w:pPr>
              <w:jc w:val="center"/>
              <w:rPr>
                <w:rFonts w:ascii="Century Gothic" w:hAnsi="Century Gothic" w:cs="Arial"/>
                <w:sz w:val="16"/>
                <w:szCs w:val="18"/>
              </w:rPr>
            </w:pPr>
            <w:r>
              <w:rPr>
                <w:rFonts w:ascii="Century Gothic" w:hAnsi="Century Gothic" w:cs="Arial"/>
                <w:sz w:val="16"/>
                <w:szCs w:val="18"/>
              </w:rPr>
              <w:t>10:15</w:t>
            </w:r>
            <w:r w:rsidR="00F33628"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020F6" w:rsidRPr="00566EE4" w:rsidRDefault="009020F6" w:rsidP="00FD5A69">
            <w:pPr>
              <w:jc w:val="center"/>
              <w:rPr>
                <w:rFonts w:ascii="Century Gothic" w:hAnsi="Century Gothic" w:cs="Arial"/>
                <w:color w:val="000000"/>
                <w:sz w:val="16"/>
                <w:szCs w:val="18"/>
              </w:rPr>
            </w:pPr>
          </w:p>
        </w:tc>
      </w:tr>
      <w:tr w:rsidR="009020F6" w:rsidRPr="00566EE4" w:rsidTr="00FD5A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F33628" w:rsidRPr="00566EE4" w:rsidRDefault="00882C4F" w:rsidP="00F33628">
            <w:pPr>
              <w:jc w:val="center"/>
              <w:rPr>
                <w:rFonts w:ascii="Century Gothic" w:hAnsi="Century Gothic" w:cs="Arial"/>
                <w:sz w:val="16"/>
                <w:szCs w:val="18"/>
              </w:rPr>
            </w:pPr>
            <w:r>
              <w:rPr>
                <w:rFonts w:ascii="Century Gothic" w:hAnsi="Century Gothic" w:cs="Arial"/>
                <w:sz w:val="16"/>
                <w:szCs w:val="18"/>
              </w:rPr>
              <w:t>08/01/2021</w:t>
            </w:r>
          </w:p>
          <w:p w:rsidR="009020F6" w:rsidRPr="00566EE4" w:rsidRDefault="00882C4F" w:rsidP="00F33628">
            <w:pPr>
              <w:jc w:val="center"/>
              <w:rPr>
                <w:rFonts w:ascii="Century Gothic" w:hAnsi="Century Gothic" w:cs="Arial"/>
                <w:sz w:val="16"/>
                <w:szCs w:val="18"/>
              </w:rPr>
            </w:pPr>
            <w:r>
              <w:rPr>
                <w:rFonts w:ascii="Century Gothic" w:hAnsi="Century Gothic" w:cs="Arial"/>
                <w:sz w:val="16"/>
                <w:szCs w:val="18"/>
              </w:rPr>
              <w:t>10:30</w:t>
            </w:r>
            <w:r w:rsidR="00F33628"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020F6" w:rsidRPr="00566EE4" w:rsidRDefault="009020F6" w:rsidP="00FD5A69">
            <w:pPr>
              <w:jc w:val="center"/>
              <w:rPr>
                <w:rFonts w:ascii="Century Gothic" w:hAnsi="Century Gothic" w:cs="Arial"/>
                <w:color w:val="000000"/>
                <w:sz w:val="16"/>
                <w:szCs w:val="18"/>
              </w:rPr>
            </w:pPr>
          </w:p>
        </w:tc>
      </w:tr>
      <w:tr w:rsidR="009020F6" w:rsidRPr="00566EE4" w:rsidTr="00FD5A69">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020F6" w:rsidRPr="00566EE4" w:rsidRDefault="009020F6" w:rsidP="00F33628">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394890" w:rsidRPr="00E2725A">
              <w:rPr>
                <w:rFonts w:ascii="Century Gothic" w:hAnsi="Century Gothic" w:cs="Arial"/>
                <w:sz w:val="16"/>
                <w:szCs w:val="18"/>
              </w:rPr>
              <w:t>día 22</w:t>
            </w:r>
            <w:r w:rsidRPr="00E2725A">
              <w:rPr>
                <w:rFonts w:ascii="Century Gothic" w:hAnsi="Century Gothic" w:cs="Arial"/>
                <w:sz w:val="16"/>
                <w:szCs w:val="18"/>
              </w:rPr>
              <w:t xml:space="preserve"> de Enero del</w:t>
            </w:r>
            <w:r w:rsidR="00394890" w:rsidRPr="00E2725A">
              <w:rPr>
                <w:rFonts w:ascii="Century Gothic" w:hAnsi="Century Gothic" w:cs="Arial"/>
                <w:sz w:val="16"/>
                <w:szCs w:val="18"/>
              </w:rPr>
              <w:t xml:space="preserve"> 2021</w:t>
            </w:r>
            <w:r w:rsidRPr="00E2725A">
              <w:rPr>
                <w:rFonts w:ascii="Century Gothic" w:hAnsi="Century Gothic" w:cs="Arial"/>
                <w:sz w:val="16"/>
                <w:szCs w:val="18"/>
              </w:rPr>
              <w:t xml:space="preserve"> en </w:t>
            </w:r>
            <w:r w:rsidR="00477BEE" w:rsidRPr="00E2725A">
              <w:rPr>
                <w:rFonts w:ascii="Century Gothic" w:hAnsi="Century Gothic" w:cs="Arial"/>
                <w:color w:val="000000"/>
                <w:sz w:val="16"/>
                <w:szCs w:val="18"/>
              </w:rPr>
              <w:t>el</w:t>
            </w:r>
            <w:r w:rsidR="00477BEE">
              <w:rPr>
                <w:rFonts w:ascii="Century Gothic" w:hAnsi="Century Gothic" w:cs="Arial"/>
                <w:color w:val="000000"/>
                <w:sz w:val="16"/>
                <w:szCs w:val="18"/>
              </w:rPr>
              <w:t xml:space="preserve"> Departamento de Contratos ubicado</w:t>
            </w:r>
            <w:r w:rsidRPr="00566EE4">
              <w:rPr>
                <w:rFonts w:ascii="Century Gothic" w:hAnsi="Century Gothic" w:cs="Arial"/>
                <w:color w:val="000000"/>
                <w:sz w:val="16"/>
                <w:szCs w:val="18"/>
              </w:rPr>
              <w:t xml:space="preserve"> en Matamoros 520 </w:t>
            </w:r>
            <w:proofErr w:type="spellStart"/>
            <w:r>
              <w:rPr>
                <w:rFonts w:ascii="Century Gothic" w:hAnsi="Century Gothic" w:cs="Arial"/>
                <w:color w:val="000000"/>
                <w:sz w:val="16"/>
                <w:szCs w:val="18"/>
              </w:rPr>
              <w:t>O</w:t>
            </w:r>
            <w:r w:rsidRPr="00566EE4">
              <w:rPr>
                <w:rFonts w:ascii="Century Gothic" w:hAnsi="Century Gothic" w:cs="Arial"/>
                <w:color w:val="000000"/>
                <w:sz w:val="16"/>
                <w:szCs w:val="18"/>
              </w:rPr>
              <w:t>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9020F6" w:rsidRPr="00E50172" w:rsidTr="00FD5A69">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020F6" w:rsidRDefault="009020F6" w:rsidP="009020F6">
      <w:pPr>
        <w:ind w:right="51"/>
        <w:jc w:val="both"/>
        <w:rPr>
          <w:rFonts w:ascii="Calibri" w:hAnsi="Calibri"/>
        </w:rPr>
      </w:pPr>
    </w:p>
    <w:p w:rsidR="009020F6" w:rsidRDefault="009020F6" w:rsidP="009020F6">
      <w:pPr>
        <w:ind w:right="51"/>
        <w:jc w:val="both"/>
        <w:rPr>
          <w:rFonts w:ascii="Calibri" w:hAnsi="Calibri"/>
        </w:rPr>
      </w:pPr>
      <w:r>
        <w:rPr>
          <w:rFonts w:ascii="Calibri" w:hAnsi="Calibri"/>
        </w:rPr>
        <w:t>Los eventos se llevarán bajo las siguientes condiciones:</w:t>
      </w:r>
    </w:p>
    <w:p w:rsidR="009020F6" w:rsidRDefault="009020F6" w:rsidP="009020F6">
      <w:pPr>
        <w:ind w:right="51"/>
        <w:jc w:val="both"/>
        <w:rPr>
          <w:rFonts w:ascii="Calibri" w:hAnsi="Calibri"/>
        </w:rPr>
      </w:pPr>
    </w:p>
    <w:p w:rsidR="009020F6" w:rsidRDefault="009020F6" w:rsidP="009020F6">
      <w:pPr>
        <w:pStyle w:val="Prrafodelista"/>
        <w:numPr>
          <w:ilvl w:val="0"/>
          <w:numId w:val="4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EF364C">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w:t>
      </w:r>
      <w:r w:rsidR="00F33628">
        <w:rPr>
          <w:rFonts w:ascii="Calibri" w:hAnsi="Calibri"/>
        </w:rPr>
        <w:t>81 30 70 49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9020F6" w:rsidRDefault="009020F6" w:rsidP="009020F6">
      <w:pPr>
        <w:pStyle w:val="Prrafodelista"/>
        <w:numPr>
          <w:ilvl w:val="2"/>
          <w:numId w:val="4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020F6" w:rsidRDefault="009020F6" w:rsidP="009020F6">
      <w:pPr>
        <w:pStyle w:val="Prrafodelista"/>
        <w:numPr>
          <w:ilvl w:val="2"/>
          <w:numId w:val="4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020F6" w:rsidRPr="001C463D" w:rsidRDefault="009020F6" w:rsidP="009020F6">
      <w:pPr>
        <w:pStyle w:val="Prrafodelista"/>
        <w:numPr>
          <w:ilvl w:val="2"/>
          <w:numId w:val="4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020F6" w:rsidRPr="009A3619" w:rsidRDefault="009020F6" w:rsidP="009020F6">
      <w:pPr>
        <w:pStyle w:val="Prrafodelista"/>
        <w:numPr>
          <w:ilvl w:val="2"/>
          <w:numId w:val="4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020F6" w:rsidRPr="009A3619" w:rsidRDefault="009020F6" w:rsidP="009020F6">
      <w:pPr>
        <w:pStyle w:val="Prrafodelista"/>
        <w:rPr>
          <w:rFonts w:asciiTheme="minorHAnsi" w:hAnsiTheme="minorHAnsi"/>
        </w:rPr>
      </w:pPr>
    </w:p>
    <w:p w:rsidR="009020F6" w:rsidRPr="009A3619" w:rsidRDefault="009020F6" w:rsidP="009020F6">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020F6" w:rsidRPr="00813E12" w:rsidRDefault="009020F6" w:rsidP="009020F6">
      <w:pPr>
        <w:ind w:right="-1"/>
        <w:jc w:val="both"/>
        <w:rPr>
          <w:rFonts w:ascii="Calibri" w:hAnsi="Calibri" w:cs="Arial"/>
          <w:sz w:val="16"/>
        </w:rPr>
      </w:pPr>
    </w:p>
    <w:p w:rsidR="000B78E5" w:rsidRPr="00813E12" w:rsidRDefault="000B78E5" w:rsidP="000B78E5">
      <w:pPr>
        <w:ind w:right="-1"/>
        <w:jc w:val="both"/>
        <w:rPr>
          <w:rFonts w:ascii="Calibri" w:hAnsi="Calibri" w:cs="Arial"/>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020F6">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0B78E5">
        <w:rPr>
          <w:rFonts w:ascii="Calibri" w:hAnsi="Calibri"/>
        </w:rPr>
        <w:t xml:space="preserve"> de los </w:t>
      </w:r>
      <w:r w:rsidR="009E04A4">
        <w:rPr>
          <w:rFonts w:ascii="Calibri" w:hAnsi="Calibri"/>
        </w:rPr>
        <w:t>medicamentos</w:t>
      </w:r>
      <w:r w:rsidR="005C3279">
        <w:rPr>
          <w:rFonts w:ascii="Calibri" w:hAnsi="Calibri"/>
        </w:rPr>
        <w:t>, material de cu</w:t>
      </w:r>
      <w:r w:rsidR="001B47EB">
        <w:rPr>
          <w:rFonts w:ascii="Calibri" w:hAnsi="Calibri"/>
        </w:rPr>
        <w:t>ración</w:t>
      </w:r>
      <w:r w:rsidR="005E531C">
        <w:rPr>
          <w:rFonts w:ascii="Calibri" w:hAnsi="Calibri"/>
        </w:rPr>
        <w:t xml:space="preserve"> </w:t>
      </w:r>
      <w:r w:rsidR="005C3279">
        <w:rPr>
          <w:rFonts w:ascii="Calibri" w:hAnsi="Calibri"/>
        </w:rPr>
        <w:t xml:space="preserve">y el servicio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B73968" w:rsidRDefault="00B73968" w:rsidP="007F0B73">
      <w:pPr>
        <w:ind w:right="51"/>
        <w:jc w:val="both"/>
        <w:rPr>
          <w:rFonts w:asciiTheme="minorHAnsi" w:hAnsiTheme="minorHAnsi"/>
        </w:rPr>
      </w:pPr>
    </w:p>
    <w:p w:rsidR="00D62883" w:rsidRDefault="00D62883" w:rsidP="007F0B73">
      <w:pPr>
        <w:ind w:right="51"/>
        <w:jc w:val="both"/>
        <w:rPr>
          <w:rFonts w:asciiTheme="minorHAnsi" w:hAnsiTheme="minorHAnsi"/>
        </w:rPr>
      </w:pPr>
    </w:p>
    <w:p w:rsidR="005E531C" w:rsidRPr="0039320A" w:rsidRDefault="009020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F33628" w:rsidRPr="0039320A" w:rsidRDefault="00F33628" w:rsidP="00F33628">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9146DB">
        <w:rPr>
          <w:rFonts w:ascii="Calibri" w:hAnsi="Calibri"/>
        </w:rPr>
        <w:t>que tenga como fin obtener una ventaja sobre los demás licitantes</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020F6">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DF7801" w:rsidRDefault="00DF7801" w:rsidP="005E531C">
      <w:pPr>
        <w:ind w:right="-1"/>
        <w:jc w:val="both"/>
        <w:rPr>
          <w:rFonts w:ascii="Calibri" w:hAnsi="Calibri"/>
        </w:rPr>
      </w:pPr>
    </w:p>
    <w:p w:rsidR="00DF7801" w:rsidRDefault="00DF7801" w:rsidP="005E531C">
      <w:pPr>
        <w:ind w:right="-1"/>
        <w:jc w:val="both"/>
        <w:rPr>
          <w:rFonts w:ascii="Calibri" w:hAnsi="Calibri"/>
        </w:rPr>
      </w:pPr>
      <w:r w:rsidRPr="00DF7801">
        <w:rPr>
          <w:rFonts w:ascii="Calibri" w:hAnsi="Calibri"/>
        </w:rPr>
        <w:t>El o los contratos que deriven de la presente licitación estarán sujetos al precio fijo ofertado por el licitante que resulte adjudicado, las cantidades podrán variar de acuerdo a las necesidades de cada unidad aplicativa de la Convocante, en función del monto contratado.</w:t>
      </w:r>
    </w:p>
    <w:p w:rsidR="005968EB" w:rsidRDefault="005968EB" w:rsidP="005E531C">
      <w:pPr>
        <w:ind w:right="-1"/>
        <w:jc w:val="both"/>
        <w:rPr>
          <w:rFonts w:ascii="Calibri" w:hAnsi="Calibri"/>
        </w:rPr>
      </w:pPr>
    </w:p>
    <w:p w:rsidR="005968EB" w:rsidRDefault="005968EB" w:rsidP="005968EB">
      <w:pPr>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rsidR="005968EB" w:rsidRPr="0039320A" w:rsidRDefault="005968EB" w:rsidP="005E531C">
      <w:pPr>
        <w:ind w:right="-1"/>
        <w:jc w:val="both"/>
        <w:rPr>
          <w:rFonts w:ascii="Calibri" w:hAnsi="Calibri"/>
        </w:rPr>
      </w:pPr>
    </w:p>
    <w:p w:rsidR="00A16B2E" w:rsidRPr="0039320A" w:rsidRDefault="00A16B2E"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020F6">
        <w:rPr>
          <w:rFonts w:ascii="Calibri" w:hAnsi="Calibri"/>
          <w:b/>
          <w:u w:val="single"/>
        </w:rPr>
        <w:t>4</w:t>
      </w:r>
      <w:r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9020F6"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w:t>
      </w:r>
      <w:r w:rsidRPr="0039320A">
        <w:rPr>
          <w:rFonts w:ascii="Calibri" w:hAnsi="Calibri"/>
        </w:rPr>
        <w:lastRenderedPageBreak/>
        <w:t>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020F6">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9020F6">
        <w:rPr>
          <w:rFonts w:ascii="Calibri" w:hAnsi="Calibri"/>
          <w:b/>
          <w:u w:val="single"/>
        </w:rPr>
        <w:t>4</w:t>
      </w:r>
      <w:r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394890">
        <w:rPr>
          <w:rFonts w:ascii="Calibri" w:hAnsi="Calibri"/>
          <w:sz w:val="20"/>
        </w:rPr>
        <w:t>9</w:t>
      </w:r>
      <w:r w:rsidRPr="009E04A4">
        <w:rPr>
          <w:rFonts w:ascii="Calibri" w:hAnsi="Calibri"/>
          <w:sz w:val="20"/>
        </w:rPr>
        <w:t xml:space="preserve"> de </w:t>
      </w:r>
      <w:r w:rsidR="00991DE3">
        <w:rPr>
          <w:rFonts w:ascii="Calibri" w:hAnsi="Calibri"/>
          <w:sz w:val="20"/>
        </w:rPr>
        <w:t>Enero</w:t>
      </w:r>
      <w:r w:rsidR="00394890">
        <w:rPr>
          <w:rFonts w:ascii="Calibri" w:hAnsi="Calibri"/>
          <w:sz w:val="20"/>
        </w:rPr>
        <w:t xml:space="preserve"> del 2021</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00394890">
        <w:rPr>
          <w:rFonts w:ascii="Calibri" w:hAnsi="Calibri"/>
          <w:sz w:val="20"/>
        </w:rPr>
        <w:t xml:space="preserve"> del 2021</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lastRenderedPageBreak/>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C64FBB" w:rsidRDefault="00C64FBB" w:rsidP="005E531C">
      <w:pPr>
        <w:ind w:right="-1"/>
        <w:jc w:val="both"/>
        <w:rPr>
          <w:rFonts w:ascii="Calibri" w:hAnsi="Calibri"/>
        </w:rPr>
      </w:pPr>
    </w:p>
    <w:p w:rsidR="00C64FBB" w:rsidRDefault="00C64FBB"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A91551">
        <w:rPr>
          <w:rFonts w:ascii="Calibri" w:hAnsi="Calibri"/>
        </w:rPr>
        <w:t>licita</w:t>
      </w:r>
      <w:r w:rsidR="00FA298E">
        <w:rPr>
          <w:rFonts w:ascii="Calibri" w:hAnsi="Calibri"/>
        </w:rPr>
        <w:t>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C64FBB" w:rsidRDefault="00C64FBB"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C64FBB" w:rsidRDefault="00C64FBB"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1D28CA" w:rsidRDefault="001D28CA" w:rsidP="005E531C">
      <w:pPr>
        <w:ind w:right="-1"/>
        <w:jc w:val="both"/>
        <w:rPr>
          <w:rFonts w:ascii="Calibri" w:hAnsi="Calibri"/>
          <w:b/>
        </w:rPr>
      </w:pPr>
    </w:p>
    <w:p w:rsidR="00C64FBB" w:rsidRDefault="00C64FBB"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6938D5"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394890">
        <w:rPr>
          <w:rFonts w:asciiTheme="minorHAnsi" w:hAnsiTheme="minorHAnsi"/>
          <w:b/>
        </w:rPr>
        <w:t>18</w:t>
      </w:r>
      <w:r w:rsidRPr="0078059E">
        <w:rPr>
          <w:rFonts w:asciiTheme="minorHAnsi" w:hAnsiTheme="minorHAnsi"/>
          <w:b/>
        </w:rPr>
        <w:t xml:space="preserve"> DE </w:t>
      </w:r>
      <w:r w:rsidR="00F0714E" w:rsidRPr="0078059E">
        <w:rPr>
          <w:rFonts w:asciiTheme="minorHAnsi" w:hAnsiTheme="minorHAnsi"/>
          <w:b/>
        </w:rPr>
        <w:t>DICIEMBRE</w:t>
      </w:r>
      <w:r w:rsidR="00394890">
        <w:rPr>
          <w:rFonts w:asciiTheme="minorHAnsi" w:hAnsiTheme="minorHAnsi"/>
          <w:b/>
        </w:rPr>
        <w:t xml:space="preserve"> DEL 2020</w:t>
      </w:r>
    </w:p>
    <w:p w:rsidR="001A3AC3" w:rsidRDefault="001A3AC3" w:rsidP="007F0B73">
      <w:pPr>
        <w:jc w:val="center"/>
        <w:rPr>
          <w:rFonts w:asciiTheme="minorHAnsi" w:hAnsiTheme="minorHAnsi"/>
          <w:b/>
        </w:rPr>
      </w:pPr>
    </w:p>
    <w:p w:rsidR="00777D45" w:rsidRDefault="00777D45" w:rsidP="007F0B73">
      <w:pPr>
        <w:jc w:val="center"/>
        <w:rPr>
          <w:rFonts w:asciiTheme="minorHAnsi" w:hAnsiTheme="minorHAnsi"/>
          <w:b/>
        </w:rPr>
      </w:pPr>
    </w:p>
    <w:p w:rsidR="00F33628" w:rsidRDefault="00F33628"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C64FBB" w:rsidRDefault="00C64FBB" w:rsidP="007F0B73">
      <w:pPr>
        <w:jc w:val="center"/>
        <w:rPr>
          <w:rFonts w:asciiTheme="minorHAnsi" w:hAnsiTheme="minorHAnsi"/>
          <w:b/>
        </w:rPr>
      </w:pPr>
    </w:p>
    <w:p w:rsidR="006938D5" w:rsidRDefault="006938D5"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4"/>
        <w:gridCol w:w="2270"/>
        <w:gridCol w:w="1086"/>
        <w:gridCol w:w="776"/>
        <w:gridCol w:w="6029"/>
      </w:tblGrid>
      <w:tr w:rsidR="008D763A" w:rsidRPr="007F04BE" w:rsidTr="008D763A">
        <w:trPr>
          <w:trHeight w:val="572"/>
          <w:jc w:val="center"/>
        </w:trPr>
        <w:tc>
          <w:tcPr>
            <w:tcW w:w="956"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36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10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23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44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8D763A">
        <w:trPr>
          <w:trHeight w:val="253"/>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B03EC4">
            <w:pPr>
              <w:jc w:val="center"/>
              <w:rPr>
                <w:rFonts w:asciiTheme="minorHAnsi" w:hAnsiTheme="minorHAnsi" w:cs="Arial"/>
                <w:b/>
                <w:bCs/>
                <w:color w:val="000000"/>
                <w:sz w:val="14"/>
              </w:rPr>
            </w:pPr>
            <w:r w:rsidRPr="008D763A">
              <w:rPr>
                <w:rFonts w:asciiTheme="minorHAnsi" w:hAnsiTheme="minorHAnsi" w:cs="Arial"/>
                <w:b/>
                <w:bCs/>
                <w:color w:val="000000"/>
                <w:sz w:val="14"/>
              </w:rPr>
              <w:t>1</w:t>
            </w:r>
          </w:p>
        </w:tc>
        <w:tc>
          <w:tcPr>
            <w:tcW w:w="23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2C4DEC">
            <w:pPr>
              <w:jc w:val="center"/>
              <w:rPr>
                <w:rFonts w:asciiTheme="minorHAnsi" w:hAnsiTheme="minorHAnsi" w:cs="Arial"/>
                <w:sz w:val="14"/>
              </w:rPr>
            </w:pPr>
            <w:r w:rsidRPr="008D763A">
              <w:rPr>
                <w:rFonts w:asciiTheme="minorHAnsi" w:hAnsiTheme="minorHAnsi" w:cs="Arial"/>
                <w:sz w:val="14"/>
              </w:rPr>
              <w:t xml:space="preserve">MEDICAMENTOS PARA </w:t>
            </w:r>
            <w:r w:rsidR="002C4DEC" w:rsidRPr="008D763A">
              <w:rPr>
                <w:rFonts w:asciiTheme="minorHAnsi" w:hAnsiTheme="minorHAnsi" w:cs="Arial"/>
                <w:sz w:val="14"/>
              </w:rPr>
              <w:t xml:space="preserve">EL </w:t>
            </w:r>
            <w:r w:rsidR="003462F5">
              <w:rPr>
                <w:rFonts w:asciiTheme="minorHAnsi" w:hAnsiTheme="minorHAnsi" w:cs="Arial"/>
                <w:sz w:val="14"/>
              </w:rPr>
              <w:t>HOSPITAL REGIONAL DE ALTA ESPECIALIDAD MATERNO INFANTIL</w:t>
            </w:r>
            <w:r w:rsidRPr="008D763A">
              <w:rPr>
                <w:rFonts w:asciiTheme="minorHAnsi" w:hAnsiTheme="minorHAnsi" w:cs="Arial"/>
                <w:sz w:val="14"/>
              </w:rPr>
              <w:t>.</w:t>
            </w:r>
          </w:p>
        </w:tc>
        <w:tc>
          <w:tcPr>
            <w:tcW w:w="11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727A6A" w:rsidP="00B03EC4">
            <w:pPr>
              <w:jc w:val="center"/>
              <w:rPr>
                <w:rFonts w:asciiTheme="minorHAnsi" w:hAnsiTheme="minorHAnsi" w:cs="Arial"/>
                <w:sz w:val="14"/>
              </w:rPr>
            </w:pPr>
            <w:r w:rsidRPr="008D763A">
              <w:rPr>
                <w:rFonts w:asciiTheme="minorHAnsi" w:hAnsiTheme="minorHAnsi" w:cs="Arial"/>
                <w:sz w:val="14"/>
              </w:rPr>
              <w:t>1</w:t>
            </w:r>
          </w:p>
        </w:tc>
        <w:tc>
          <w:tcPr>
            <w:tcW w:w="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727A6A" w:rsidP="00B03EC4">
            <w:pPr>
              <w:jc w:val="center"/>
              <w:rPr>
                <w:rFonts w:asciiTheme="minorHAnsi" w:hAnsiTheme="minorHAnsi" w:cs="Arial"/>
                <w:sz w:val="14"/>
              </w:rPr>
            </w:pPr>
            <w:r w:rsidRPr="008D763A">
              <w:rPr>
                <w:rFonts w:asciiTheme="minorHAnsi" w:hAnsiTheme="minorHAnsi" w:cs="Arial"/>
                <w:sz w:val="14"/>
              </w:rPr>
              <w:t>PAQUETE</w:t>
            </w:r>
          </w:p>
        </w:tc>
        <w:tc>
          <w:tcPr>
            <w:tcW w:w="64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B03EC4">
            <w:pPr>
              <w:jc w:val="center"/>
              <w:rPr>
                <w:rFonts w:asciiTheme="minorHAnsi" w:hAnsiTheme="minorHAnsi" w:cs="Arial"/>
                <w:sz w:val="14"/>
                <w:highlight w:val="red"/>
                <w:lang w:val="es-MX"/>
              </w:rPr>
            </w:pPr>
            <w:r w:rsidRPr="008D763A">
              <w:rPr>
                <w:rFonts w:asciiTheme="minorHAnsi" w:hAnsiTheme="minorHAnsi" w:cs="Arial"/>
                <w:iCs/>
                <w:color w:val="000000"/>
                <w:sz w:val="14"/>
              </w:rPr>
              <w:t>LOS MEDICAMENTOS SOLICITADOS  SE REFERENCIAN EN EL ANEXO 1-A DE LAS BASES</w:t>
            </w:r>
          </w:p>
        </w:tc>
      </w:tr>
      <w:tr w:rsidR="008D763A" w:rsidRPr="00037DE1" w:rsidTr="008D763A">
        <w:trPr>
          <w:trHeight w:val="40"/>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B03EC4">
            <w:pPr>
              <w:jc w:val="center"/>
              <w:rPr>
                <w:rFonts w:asciiTheme="minorHAnsi" w:hAnsiTheme="minorHAnsi" w:cs="Arial"/>
                <w:b/>
                <w:bCs/>
                <w:color w:val="000000"/>
                <w:sz w:val="14"/>
              </w:rPr>
            </w:pPr>
            <w:r w:rsidRPr="008D763A">
              <w:rPr>
                <w:rFonts w:asciiTheme="minorHAnsi" w:hAnsiTheme="minorHAnsi" w:cs="Arial"/>
                <w:b/>
                <w:bCs/>
                <w:color w:val="000000"/>
                <w:sz w:val="14"/>
              </w:rPr>
              <w:t>2</w:t>
            </w:r>
          </w:p>
        </w:tc>
        <w:tc>
          <w:tcPr>
            <w:tcW w:w="23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B03EC4">
            <w:pPr>
              <w:jc w:val="center"/>
              <w:rPr>
                <w:rFonts w:asciiTheme="minorHAnsi" w:hAnsiTheme="minorHAnsi" w:cs="Arial"/>
                <w:sz w:val="14"/>
              </w:rPr>
            </w:pPr>
            <w:r w:rsidRPr="008D763A">
              <w:rPr>
                <w:rFonts w:asciiTheme="minorHAnsi" w:hAnsiTheme="minorHAnsi" w:cs="Arial"/>
                <w:sz w:val="14"/>
              </w:rPr>
              <w:t xml:space="preserve">MATERIAL DE CURACIÓN PARA EL </w:t>
            </w:r>
            <w:r w:rsidR="003462F5">
              <w:rPr>
                <w:rFonts w:asciiTheme="minorHAnsi" w:hAnsiTheme="minorHAnsi" w:cs="Arial"/>
                <w:sz w:val="14"/>
              </w:rPr>
              <w:t>HOSPITAL REGIONAL DE ALTA ESPECIALIDAD MATERNO INFANTIL</w:t>
            </w:r>
          </w:p>
        </w:tc>
        <w:tc>
          <w:tcPr>
            <w:tcW w:w="11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B03EC4">
            <w:pPr>
              <w:jc w:val="center"/>
              <w:rPr>
                <w:rFonts w:asciiTheme="minorHAnsi" w:hAnsiTheme="minorHAnsi" w:cs="Arial"/>
                <w:sz w:val="14"/>
              </w:rPr>
            </w:pPr>
            <w:r w:rsidRPr="008D763A">
              <w:rPr>
                <w:rFonts w:asciiTheme="minorHAnsi" w:hAnsiTheme="minorHAnsi" w:cs="Arial"/>
                <w:sz w:val="14"/>
              </w:rPr>
              <w:t xml:space="preserve">1 </w:t>
            </w:r>
          </w:p>
        </w:tc>
        <w:tc>
          <w:tcPr>
            <w:tcW w:w="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B03EC4">
            <w:pPr>
              <w:jc w:val="center"/>
              <w:rPr>
                <w:rFonts w:asciiTheme="minorHAnsi" w:hAnsiTheme="minorHAnsi" w:cs="Arial"/>
                <w:sz w:val="14"/>
              </w:rPr>
            </w:pPr>
            <w:r w:rsidRPr="008D763A">
              <w:rPr>
                <w:rFonts w:asciiTheme="minorHAnsi" w:hAnsiTheme="minorHAnsi" w:cs="Arial"/>
                <w:sz w:val="14"/>
              </w:rPr>
              <w:t>PAQUETE</w:t>
            </w:r>
          </w:p>
        </w:tc>
        <w:tc>
          <w:tcPr>
            <w:tcW w:w="64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2C4DEC">
            <w:pPr>
              <w:jc w:val="center"/>
              <w:rPr>
                <w:rFonts w:asciiTheme="minorHAnsi" w:hAnsiTheme="minorHAnsi" w:cs="Arial"/>
                <w:iCs/>
                <w:color w:val="000000"/>
                <w:sz w:val="14"/>
              </w:rPr>
            </w:pPr>
            <w:r w:rsidRPr="008D763A">
              <w:rPr>
                <w:rFonts w:asciiTheme="minorHAnsi" w:hAnsiTheme="minorHAnsi" w:cs="Arial"/>
                <w:iCs/>
                <w:color w:val="000000"/>
                <w:sz w:val="14"/>
              </w:rPr>
              <w:t>EL MATERIAL DE CURACIÓN SOLICITADO  SE REFERENCIA EN EL ANEXO 1-</w:t>
            </w:r>
            <w:r w:rsidR="002C4DEC" w:rsidRPr="008D763A">
              <w:rPr>
                <w:rFonts w:asciiTheme="minorHAnsi" w:hAnsiTheme="minorHAnsi" w:cs="Arial"/>
                <w:iCs/>
                <w:color w:val="000000"/>
                <w:sz w:val="14"/>
              </w:rPr>
              <w:t>B</w:t>
            </w:r>
            <w:r w:rsidRPr="008D763A">
              <w:rPr>
                <w:rFonts w:asciiTheme="minorHAnsi" w:hAnsiTheme="minorHAnsi" w:cs="Arial"/>
                <w:iCs/>
                <w:color w:val="000000"/>
                <w:sz w:val="14"/>
              </w:rPr>
              <w:t xml:space="preserve"> DE LAS BASES</w:t>
            </w:r>
          </w:p>
        </w:tc>
      </w:tr>
      <w:tr w:rsidR="008D763A" w:rsidRPr="00037DE1" w:rsidTr="008D763A">
        <w:trPr>
          <w:trHeight w:val="50"/>
          <w:jc w:val="center"/>
        </w:trPr>
        <w:tc>
          <w:tcPr>
            <w:tcW w:w="956"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b/>
                <w:bCs/>
                <w:color w:val="000000"/>
                <w:sz w:val="14"/>
                <w:szCs w:val="16"/>
              </w:rPr>
            </w:pPr>
            <w:r w:rsidRPr="008D763A">
              <w:rPr>
                <w:rFonts w:asciiTheme="minorHAnsi" w:hAnsiTheme="minorHAnsi" w:cs="Arial"/>
                <w:b/>
                <w:bCs/>
                <w:color w:val="000000"/>
                <w:sz w:val="14"/>
                <w:szCs w:val="16"/>
              </w:rPr>
              <w:t>3</w:t>
            </w:r>
          </w:p>
        </w:tc>
        <w:tc>
          <w:tcPr>
            <w:tcW w:w="236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2C4DEC">
            <w:pPr>
              <w:jc w:val="center"/>
              <w:rPr>
                <w:rFonts w:asciiTheme="minorHAnsi" w:hAnsiTheme="minorHAnsi" w:cs="Arial"/>
                <w:sz w:val="14"/>
                <w:szCs w:val="16"/>
              </w:rPr>
            </w:pPr>
            <w:r w:rsidRPr="008D763A">
              <w:rPr>
                <w:rFonts w:asciiTheme="minorHAnsi" w:hAnsiTheme="minorHAnsi" w:cs="Arial"/>
                <w:sz w:val="14"/>
                <w:szCs w:val="16"/>
              </w:rPr>
              <w:t xml:space="preserve">SERVICIO </w:t>
            </w:r>
            <w:r w:rsidR="002C4DEC" w:rsidRPr="008D763A">
              <w:rPr>
                <w:rFonts w:asciiTheme="minorHAnsi" w:hAnsiTheme="minorHAnsi" w:cs="Arial"/>
                <w:sz w:val="14"/>
                <w:szCs w:val="16"/>
              </w:rPr>
              <w:t xml:space="preserve">INTEGRAL </w:t>
            </w:r>
            <w:r w:rsidRPr="008D763A">
              <w:rPr>
                <w:rFonts w:asciiTheme="minorHAnsi" w:hAnsiTheme="minorHAnsi" w:cs="Arial"/>
                <w:sz w:val="14"/>
                <w:szCs w:val="16"/>
              </w:rPr>
              <w:t>DE</w:t>
            </w:r>
            <w:r w:rsidRPr="008D763A">
              <w:rPr>
                <w:sz w:val="14"/>
              </w:rPr>
              <w:t xml:space="preserve"> </w:t>
            </w:r>
            <w:r w:rsidRPr="008D763A">
              <w:rPr>
                <w:rFonts w:asciiTheme="minorHAnsi" w:hAnsiTheme="minorHAnsi" w:cs="Arial"/>
                <w:sz w:val="14"/>
                <w:szCs w:val="16"/>
              </w:rPr>
              <w:t>ADMINISTRACIÓN EN DISTRIBUCIÓN A FARMACIA Y ENTREGA PERSONALIZADA</w:t>
            </w:r>
          </w:p>
        </w:tc>
        <w:tc>
          <w:tcPr>
            <w:tcW w:w="110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sz w:val="14"/>
                <w:szCs w:val="16"/>
              </w:rPr>
            </w:pPr>
            <w:r w:rsidRPr="008D763A">
              <w:rPr>
                <w:rFonts w:asciiTheme="minorHAnsi" w:hAnsiTheme="minorHAnsi" w:cs="Arial"/>
                <w:sz w:val="14"/>
                <w:szCs w:val="16"/>
              </w:rPr>
              <w:t>1</w:t>
            </w:r>
          </w:p>
        </w:tc>
        <w:tc>
          <w:tcPr>
            <w:tcW w:w="23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sz w:val="14"/>
                <w:szCs w:val="16"/>
              </w:rPr>
            </w:pPr>
            <w:r w:rsidRPr="008D763A">
              <w:rPr>
                <w:rFonts w:asciiTheme="minorHAnsi" w:hAnsiTheme="minorHAnsi" w:cs="Arial"/>
                <w:sz w:val="14"/>
                <w:szCs w:val="16"/>
              </w:rPr>
              <w:t>SERVICIO</w:t>
            </w:r>
          </w:p>
        </w:tc>
        <w:tc>
          <w:tcPr>
            <w:tcW w:w="644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510269" w:rsidRDefault="00B03EC4" w:rsidP="00B03EC4">
            <w:pPr>
              <w:jc w:val="both"/>
              <w:rPr>
                <w:rFonts w:asciiTheme="minorHAnsi" w:hAnsiTheme="minorHAnsi" w:cs="Arial"/>
                <w:iCs/>
                <w:color w:val="000000"/>
                <w:sz w:val="14"/>
                <w:szCs w:val="14"/>
              </w:rPr>
            </w:pPr>
            <w:r w:rsidRPr="00510269">
              <w:rPr>
                <w:rFonts w:asciiTheme="minorHAnsi" w:hAnsiTheme="minorHAnsi" w:cs="Arial"/>
                <w:iCs/>
                <w:color w:val="000000"/>
                <w:sz w:val="14"/>
                <w:szCs w:val="14"/>
              </w:rPr>
              <w:t xml:space="preserve">LA PRESTACIÓN DEL SERVICIO DEBERÁ CONSTAR </w:t>
            </w:r>
            <w:r w:rsidR="002C4DEC" w:rsidRPr="00510269">
              <w:rPr>
                <w:rFonts w:asciiTheme="minorHAnsi" w:hAnsiTheme="minorHAnsi" w:cs="Arial"/>
                <w:iCs/>
                <w:color w:val="000000"/>
                <w:sz w:val="14"/>
                <w:szCs w:val="14"/>
              </w:rPr>
              <w:t>DE</w:t>
            </w:r>
            <w:r w:rsidRPr="00510269">
              <w:rPr>
                <w:rFonts w:asciiTheme="minorHAnsi" w:hAnsiTheme="minorHAnsi" w:cs="Arial"/>
                <w:iCs/>
                <w:color w:val="000000"/>
                <w:sz w:val="14"/>
                <w:szCs w:val="14"/>
              </w:rPr>
              <w:t xml:space="preserve"> LA ADMINISTRACIÓN </w:t>
            </w:r>
            <w:r w:rsidR="002C4DEC" w:rsidRPr="00510269">
              <w:rPr>
                <w:rFonts w:asciiTheme="minorHAnsi" w:hAnsiTheme="minorHAnsi" w:cs="Arial"/>
                <w:iCs/>
                <w:color w:val="000000"/>
                <w:sz w:val="14"/>
                <w:szCs w:val="14"/>
              </w:rPr>
              <w:t>EN</w:t>
            </w:r>
            <w:r w:rsidRPr="00510269">
              <w:rPr>
                <w:rFonts w:asciiTheme="minorHAnsi" w:hAnsiTheme="minorHAnsi" w:cs="Arial"/>
                <w:iCs/>
                <w:color w:val="000000"/>
                <w:sz w:val="14"/>
                <w:szCs w:val="14"/>
              </w:rPr>
              <w:t xml:space="preserve"> DISTRIBUCIÓN DE LOS INSUMOS A LA FARMACIA Y ENTREGA PERSO</w:t>
            </w:r>
            <w:r w:rsidR="002C4DEC" w:rsidRPr="00510269">
              <w:rPr>
                <w:rFonts w:asciiTheme="minorHAnsi" w:hAnsiTheme="minorHAnsi" w:cs="Arial"/>
                <w:iCs/>
                <w:color w:val="000000"/>
                <w:sz w:val="14"/>
                <w:szCs w:val="14"/>
              </w:rPr>
              <w:t>NALIZ</w:t>
            </w:r>
            <w:r w:rsidRPr="00510269">
              <w:rPr>
                <w:rFonts w:asciiTheme="minorHAnsi" w:hAnsiTheme="minorHAnsi" w:cs="Arial"/>
                <w:iCs/>
                <w:color w:val="000000"/>
                <w:sz w:val="14"/>
                <w:szCs w:val="14"/>
              </w:rPr>
              <w:t>ADA DEL 100% DE LOS INSUMOS MENCIONADOS EN EL ANEXO 1</w:t>
            </w:r>
            <w:r w:rsidR="00592E82" w:rsidRPr="00510269">
              <w:rPr>
                <w:rFonts w:asciiTheme="minorHAnsi" w:hAnsiTheme="minorHAnsi" w:cs="Arial"/>
                <w:iCs/>
                <w:color w:val="000000"/>
                <w:sz w:val="14"/>
                <w:szCs w:val="14"/>
              </w:rPr>
              <w:t>A Y 1B</w:t>
            </w:r>
            <w:r w:rsidRPr="00510269">
              <w:rPr>
                <w:rFonts w:asciiTheme="minorHAnsi" w:hAnsiTheme="minorHAnsi" w:cs="Arial"/>
                <w:iCs/>
                <w:color w:val="000000"/>
                <w:sz w:val="14"/>
                <w:szCs w:val="14"/>
              </w:rPr>
              <w:t xml:space="preserve"> DE LAS PRESENTES BASES.</w:t>
            </w:r>
          </w:p>
          <w:p w:rsidR="00B03EC4" w:rsidRPr="00510269" w:rsidRDefault="00B03EC4" w:rsidP="00B03EC4">
            <w:pPr>
              <w:jc w:val="both"/>
              <w:rPr>
                <w:rFonts w:asciiTheme="minorHAnsi" w:hAnsiTheme="minorHAnsi" w:cs="Arial"/>
                <w:iCs/>
                <w:color w:val="000000"/>
                <w:sz w:val="14"/>
                <w:szCs w:val="14"/>
              </w:rPr>
            </w:pPr>
          </w:p>
          <w:p w:rsidR="00B03EC4" w:rsidRPr="00592E82" w:rsidRDefault="00B03EC4" w:rsidP="00B03EC4">
            <w:pPr>
              <w:jc w:val="both"/>
              <w:rPr>
                <w:rFonts w:asciiTheme="minorHAnsi" w:hAnsiTheme="minorHAnsi" w:cs="Arial"/>
                <w:iCs/>
                <w:color w:val="000000"/>
                <w:sz w:val="14"/>
                <w:szCs w:val="14"/>
              </w:rPr>
            </w:pPr>
            <w:r w:rsidRPr="00510269">
              <w:rPr>
                <w:rFonts w:asciiTheme="minorHAnsi" w:hAnsiTheme="minorHAnsi" w:cs="Arial"/>
                <w:iCs/>
                <w:color w:val="000000"/>
                <w:sz w:val="14"/>
                <w:szCs w:val="14"/>
              </w:rPr>
              <w:t>El servicio deberá cubrir los siguientes departamentos: Unidad de cuidados intensivos neonatal, Unidad</w:t>
            </w:r>
            <w:r w:rsidRPr="00592E82">
              <w:rPr>
                <w:rFonts w:asciiTheme="minorHAnsi" w:hAnsiTheme="minorHAnsi" w:cs="Arial"/>
                <w:iCs/>
                <w:color w:val="000000"/>
                <w:sz w:val="14"/>
                <w:szCs w:val="14"/>
              </w:rPr>
              <w:t xml:space="preserve"> de cuidados intensivos pediátricos, Unidad de cuidados intensivos adulto, Urgencias pediátricas.</w:t>
            </w:r>
          </w:p>
          <w:p w:rsidR="00B03EC4" w:rsidRPr="00592E82" w:rsidRDefault="00B03EC4" w:rsidP="00B03EC4">
            <w:pPr>
              <w:jc w:val="both"/>
              <w:rPr>
                <w:rFonts w:asciiTheme="minorHAnsi" w:hAnsiTheme="minorHAnsi" w:cs="Arial"/>
                <w:iCs/>
                <w:color w:val="000000"/>
                <w:sz w:val="14"/>
                <w:szCs w:val="14"/>
              </w:rPr>
            </w:pPr>
          </w:p>
          <w:p w:rsidR="00B03EC4" w:rsidRPr="00592E82" w:rsidRDefault="00B03EC4" w:rsidP="00B03EC4">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El horario de cobertura del servicio deberá cubrir las 24 Horas, de Lunes a Domingo.</w:t>
            </w:r>
          </w:p>
          <w:p w:rsidR="002C4DEC" w:rsidRPr="00592E82" w:rsidRDefault="002C4DEC" w:rsidP="00B03EC4">
            <w:pPr>
              <w:jc w:val="both"/>
              <w:rPr>
                <w:rFonts w:asciiTheme="minorHAnsi" w:hAnsiTheme="minorHAnsi" w:cs="Arial"/>
                <w:iCs/>
                <w:color w:val="000000"/>
                <w:sz w:val="14"/>
                <w:szCs w:val="14"/>
                <w:highlight w:val="magenta"/>
              </w:rPr>
            </w:pP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Servicio Farmacéutico Clínico: El personal dependerá y cumplirá las indicaciones y actividades que le sean solicitadas por el Coordinador de Farmacología Clínica y Jefatura de Farmacia Hospitalaria.</w:t>
            </w:r>
          </w:p>
          <w:p w:rsidR="00592E82" w:rsidRPr="00592E82" w:rsidRDefault="00592E82" w:rsidP="00592E82">
            <w:pPr>
              <w:jc w:val="both"/>
              <w:rPr>
                <w:rFonts w:asciiTheme="minorHAnsi" w:hAnsiTheme="minorHAnsi" w:cs="Arial"/>
                <w:iCs/>
                <w:color w:val="000000"/>
                <w:sz w:val="14"/>
                <w:szCs w:val="14"/>
              </w:rPr>
            </w:pP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 xml:space="preserve">Fines principales: </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Detección de problemas relacionados con medicamentos (PRM), para la prevención, y resolución de Resultados Negativos Asociados a Medicamentos.</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Prevenir y analizar eventos de seguridad al paciente en conjunto con personal médico, de enfermería y demás personal involucrado.</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Revisión del expediente clínico para evaluar aplicación correcta de los procedimientos establecidos.</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Funciones requeridas:</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Validación de la prescripción médica: revisión de prescripciones médicas en expediente clínico para valorar interacciones, dosis, farmacocinética, farmacodinamia de los medicamentos prescritos y valorar si son adecuados según el estado clínico del paciente.</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Conciliación de la medicación: comparar la lista de los medicamentos que el paciente tomaba antes de la admisión con los prescritos en las indicaciones médicas  a su ingreso y al alta; con el propósito de dar continuidad a la atención e identificar y resolver discrepancias, las cuales incluyen omisiones, duplicaciones, contraindicaciones, información confusa y cambios en la medicación.</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Notificación, recaudación y documentación de reportes de errores de medicación: recaudar información al momento de detectar o recibir un reporte de error de medicación, documentarla en el formato correspondiente y darle el seguimiento apropiado.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Asesoría farmacéutica: Asesorar a los profesionales de la salud con información clínica farmacéutica para apoyo en la buena medicación.</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Departamentos que debe cubrir el servicio: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neonatal</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pediátricos</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adulto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Urgencias pediátricas</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Horario de cobertura del servicio</w:t>
            </w:r>
          </w:p>
          <w:p w:rsidR="00592E82" w:rsidRPr="00510269" w:rsidRDefault="00592E82" w:rsidP="00510269">
            <w:pPr>
              <w:pStyle w:val="Prrafodelista"/>
              <w:numPr>
                <w:ilvl w:val="0"/>
                <w:numId w:val="43"/>
              </w:numPr>
              <w:ind w:left="141" w:hanging="154"/>
              <w:jc w:val="both"/>
              <w:rPr>
                <w:rFonts w:asciiTheme="minorHAnsi" w:hAnsiTheme="minorHAnsi" w:cs="Arial"/>
                <w:iCs/>
                <w:color w:val="000000"/>
                <w:sz w:val="14"/>
                <w:szCs w:val="14"/>
              </w:rPr>
            </w:pPr>
            <w:r w:rsidRPr="00510269">
              <w:rPr>
                <w:rFonts w:asciiTheme="minorHAnsi" w:hAnsiTheme="minorHAnsi" w:cs="Arial"/>
                <w:iCs/>
                <w:color w:val="000000"/>
                <w:sz w:val="14"/>
                <w:szCs w:val="14"/>
              </w:rPr>
              <w:t>24 Horas, de Lunes a Domingo.</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Actividades a realizar:</w:t>
            </w:r>
          </w:p>
          <w:p w:rsidR="00592E82" w:rsidRP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10269">
              <w:rPr>
                <w:rFonts w:asciiTheme="minorHAnsi" w:hAnsiTheme="minorHAnsi" w:cs="Arial"/>
                <w:iCs/>
                <w:color w:val="000000"/>
                <w:sz w:val="14"/>
                <w:szCs w:val="14"/>
              </w:rPr>
              <w:t>Consultar perfil farmacéutico clínico</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 xml:space="preserve">Personal requerido: </w:t>
            </w:r>
          </w:p>
          <w:p w:rsidR="00592E82" w:rsidRPr="00E2725A" w:rsidRDefault="006938D5" w:rsidP="00510269">
            <w:pPr>
              <w:pStyle w:val="Prrafodelista"/>
              <w:numPr>
                <w:ilvl w:val="0"/>
                <w:numId w:val="43"/>
              </w:numPr>
              <w:ind w:left="141" w:hanging="141"/>
              <w:jc w:val="both"/>
              <w:rPr>
                <w:rFonts w:asciiTheme="minorHAnsi" w:hAnsiTheme="minorHAnsi" w:cs="Arial"/>
                <w:iCs/>
                <w:color w:val="000000"/>
                <w:sz w:val="14"/>
                <w:szCs w:val="14"/>
              </w:rPr>
            </w:pPr>
            <w:r w:rsidRPr="00E2725A">
              <w:rPr>
                <w:rFonts w:asciiTheme="minorHAnsi" w:hAnsiTheme="minorHAnsi" w:cs="Arial"/>
                <w:iCs/>
                <w:color w:val="000000"/>
                <w:sz w:val="14"/>
                <w:szCs w:val="14"/>
              </w:rPr>
              <w:t>14</w:t>
            </w:r>
            <w:r w:rsidR="00385897" w:rsidRPr="00E2725A">
              <w:rPr>
                <w:rFonts w:asciiTheme="minorHAnsi" w:hAnsiTheme="minorHAnsi" w:cs="Arial"/>
                <w:iCs/>
                <w:color w:val="000000"/>
                <w:sz w:val="14"/>
                <w:szCs w:val="14"/>
              </w:rPr>
              <w:t xml:space="preserve"> </w:t>
            </w:r>
            <w:r w:rsidR="00592E82" w:rsidRPr="00E2725A">
              <w:rPr>
                <w:rFonts w:asciiTheme="minorHAnsi" w:hAnsiTheme="minorHAnsi" w:cs="Arial"/>
                <w:iCs/>
                <w:color w:val="000000"/>
                <w:sz w:val="14"/>
                <w:szCs w:val="14"/>
              </w:rPr>
              <w:t xml:space="preserve">Químico Farmacéutico Biólogo o Industrial </w:t>
            </w:r>
            <w:proofErr w:type="spellStart"/>
            <w:r w:rsidR="00592E82" w:rsidRPr="00E2725A">
              <w:rPr>
                <w:rFonts w:asciiTheme="minorHAnsi" w:hAnsiTheme="minorHAnsi" w:cs="Arial"/>
                <w:iCs/>
                <w:color w:val="000000"/>
                <w:sz w:val="14"/>
                <w:szCs w:val="14"/>
              </w:rPr>
              <w:t>ó</w:t>
            </w:r>
            <w:proofErr w:type="spellEnd"/>
            <w:r w:rsidR="00592E82" w:rsidRPr="00E2725A">
              <w:rPr>
                <w:rFonts w:asciiTheme="minorHAnsi" w:hAnsiTheme="minorHAnsi" w:cs="Arial"/>
                <w:iCs/>
                <w:color w:val="000000"/>
                <w:sz w:val="14"/>
                <w:szCs w:val="14"/>
              </w:rPr>
              <w:t xml:space="preserve"> </w:t>
            </w:r>
            <w:proofErr w:type="spellStart"/>
            <w:r w:rsidR="00592E82" w:rsidRPr="00E2725A">
              <w:rPr>
                <w:rFonts w:asciiTheme="minorHAnsi" w:hAnsiTheme="minorHAnsi" w:cs="Arial"/>
                <w:iCs/>
                <w:color w:val="000000"/>
                <w:sz w:val="14"/>
                <w:szCs w:val="14"/>
              </w:rPr>
              <w:t>Biotecnólogo</w:t>
            </w:r>
            <w:proofErr w:type="spellEnd"/>
            <w:r w:rsidR="00592E82" w:rsidRPr="00E2725A">
              <w:rPr>
                <w:rFonts w:asciiTheme="minorHAnsi" w:hAnsiTheme="minorHAnsi" w:cs="Arial"/>
                <w:iCs/>
                <w:color w:val="000000"/>
                <w:sz w:val="14"/>
                <w:szCs w:val="14"/>
              </w:rPr>
              <w:t xml:space="preserve"> con título y cédula profesional.</w:t>
            </w:r>
          </w:p>
          <w:p w:rsidR="00592E82" w:rsidRPr="00E2725A" w:rsidRDefault="00385897" w:rsidP="00510269">
            <w:pPr>
              <w:pStyle w:val="Prrafodelista"/>
              <w:numPr>
                <w:ilvl w:val="0"/>
                <w:numId w:val="43"/>
              </w:numPr>
              <w:ind w:left="141" w:hanging="141"/>
              <w:jc w:val="both"/>
              <w:rPr>
                <w:rFonts w:asciiTheme="minorHAnsi" w:hAnsiTheme="minorHAnsi" w:cs="Arial"/>
                <w:iCs/>
                <w:color w:val="000000"/>
                <w:sz w:val="14"/>
                <w:szCs w:val="14"/>
              </w:rPr>
            </w:pPr>
            <w:r w:rsidRPr="00E2725A">
              <w:rPr>
                <w:rFonts w:asciiTheme="minorHAnsi" w:hAnsiTheme="minorHAnsi" w:cs="Arial"/>
                <w:iCs/>
                <w:color w:val="000000"/>
                <w:sz w:val="14"/>
                <w:szCs w:val="14"/>
              </w:rPr>
              <w:t xml:space="preserve">2 </w:t>
            </w:r>
            <w:r w:rsidR="00592E82" w:rsidRPr="00E2725A">
              <w:rPr>
                <w:rFonts w:asciiTheme="minorHAnsi" w:hAnsiTheme="minorHAnsi" w:cs="Arial"/>
                <w:iCs/>
                <w:color w:val="000000"/>
                <w:sz w:val="14"/>
                <w:szCs w:val="14"/>
              </w:rPr>
              <w:t>Elementos de personal administrativo.</w:t>
            </w:r>
          </w:p>
          <w:p w:rsidR="00592E82" w:rsidRPr="00E2725A" w:rsidRDefault="00385897" w:rsidP="00510269">
            <w:pPr>
              <w:pStyle w:val="Prrafodelista"/>
              <w:numPr>
                <w:ilvl w:val="0"/>
                <w:numId w:val="43"/>
              </w:numPr>
              <w:ind w:left="141" w:hanging="141"/>
              <w:jc w:val="both"/>
              <w:rPr>
                <w:rFonts w:asciiTheme="minorHAnsi" w:hAnsiTheme="minorHAnsi" w:cs="Arial"/>
                <w:iCs/>
                <w:color w:val="000000"/>
                <w:sz w:val="14"/>
                <w:szCs w:val="14"/>
              </w:rPr>
            </w:pPr>
            <w:r w:rsidRPr="00E2725A">
              <w:rPr>
                <w:rFonts w:asciiTheme="minorHAnsi" w:hAnsiTheme="minorHAnsi" w:cs="Arial"/>
                <w:iCs/>
                <w:color w:val="000000"/>
                <w:sz w:val="14"/>
                <w:szCs w:val="14"/>
              </w:rPr>
              <w:t xml:space="preserve">2 </w:t>
            </w:r>
            <w:r w:rsidR="00592E82" w:rsidRPr="00E2725A">
              <w:rPr>
                <w:rFonts w:asciiTheme="minorHAnsi" w:hAnsiTheme="minorHAnsi" w:cs="Arial"/>
                <w:iCs/>
                <w:color w:val="000000"/>
                <w:sz w:val="14"/>
                <w:szCs w:val="14"/>
              </w:rPr>
              <w:t>Dispensadores de Farmacia.</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Horario del personal: 12 horas de trabajo por 24 de descanso en:</w:t>
            </w:r>
          </w:p>
          <w:p w:rsid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92E82">
              <w:rPr>
                <w:rFonts w:asciiTheme="minorHAnsi" w:hAnsiTheme="minorHAnsi" w:cs="Arial"/>
                <w:iCs/>
                <w:color w:val="000000"/>
                <w:sz w:val="14"/>
                <w:szCs w:val="14"/>
              </w:rPr>
              <w:t>Turno matutino de 8:00 a 20:00 horas.</w:t>
            </w:r>
          </w:p>
          <w:p w:rsidR="002C4DEC" w:rsidRP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10269">
              <w:rPr>
                <w:rFonts w:asciiTheme="minorHAnsi" w:hAnsiTheme="minorHAnsi" w:cs="Arial"/>
                <w:iCs/>
                <w:color w:val="000000"/>
                <w:sz w:val="14"/>
                <w:szCs w:val="14"/>
              </w:rPr>
              <w:t>Turno nocturno de 20:00 a 8:00 horas.</w:t>
            </w:r>
          </w:p>
        </w:tc>
      </w:tr>
    </w:tbl>
    <w:p w:rsidR="00B21EA8" w:rsidRDefault="00B21EA8" w:rsidP="00777D45">
      <w:pPr>
        <w:jc w:val="center"/>
        <w:rPr>
          <w:rFonts w:asciiTheme="minorHAnsi" w:hAnsiTheme="minorHAnsi"/>
          <w:b/>
        </w:rPr>
      </w:pPr>
    </w:p>
    <w:p w:rsidR="00B21EA8" w:rsidRDefault="00B21EA8" w:rsidP="00777D45">
      <w:pPr>
        <w:jc w:val="center"/>
        <w:rPr>
          <w:rFonts w:asciiTheme="minorHAnsi" w:hAnsiTheme="minorHAnsi"/>
          <w:b/>
        </w:rPr>
      </w:pPr>
    </w:p>
    <w:p w:rsidR="00C007A0" w:rsidRDefault="00C007A0" w:rsidP="00777D45">
      <w:pPr>
        <w:jc w:val="center"/>
        <w:rPr>
          <w:rFonts w:asciiTheme="minorHAnsi" w:hAnsiTheme="minorHAnsi"/>
          <w:b/>
        </w:rPr>
      </w:pPr>
    </w:p>
    <w:p w:rsidR="00B21EA8" w:rsidRPr="00AB7D71" w:rsidRDefault="00B21EA8" w:rsidP="00B21E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Pr>
          <w:rFonts w:asciiTheme="minorHAnsi" w:hAnsiTheme="minorHAnsi"/>
          <w:b/>
        </w:rPr>
        <w:t>-A</w:t>
      </w:r>
    </w:p>
    <w:p w:rsidR="00B21EA8" w:rsidRDefault="00B21EA8" w:rsidP="00777D45">
      <w:pPr>
        <w:jc w:val="center"/>
        <w:rPr>
          <w:rFonts w:asciiTheme="minorHAnsi" w:hAnsiTheme="minorHAnsi"/>
          <w:b/>
        </w:rPr>
      </w:pPr>
    </w:p>
    <w:p w:rsidR="00B411FB" w:rsidRDefault="00777D45" w:rsidP="00777D45">
      <w:pPr>
        <w:jc w:val="center"/>
        <w:rPr>
          <w:rFonts w:asciiTheme="minorHAnsi" w:hAnsiTheme="minorHAnsi"/>
          <w:b/>
        </w:rPr>
      </w:pPr>
      <w:r w:rsidRPr="00777D45">
        <w:rPr>
          <w:rFonts w:asciiTheme="minorHAnsi" w:hAnsiTheme="minorHAnsi"/>
          <w:b/>
        </w:rPr>
        <w:t>PARTIDA 1: MEDICAMENTO</w:t>
      </w:r>
    </w:p>
    <w:tbl>
      <w:tblPr>
        <w:tblW w:w="11237" w:type="dxa"/>
        <w:jc w:val="center"/>
        <w:tblCellMar>
          <w:left w:w="70" w:type="dxa"/>
          <w:right w:w="70" w:type="dxa"/>
        </w:tblCellMar>
        <w:tblLook w:val="04A0" w:firstRow="1" w:lastRow="0" w:firstColumn="1" w:lastColumn="0" w:noHBand="0" w:noVBand="1"/>
      </w:tblPr>
      <w:tblGrid>
        <w:gridCol w:w="1187"/>
        <w:gridCol w:w="1253"/>
        <w:gridCol w:w="5210"/>
        <w:gridCol w:w="1197"/>
        <w:gridCol w:w="1200"/>
        <w:gridCol w:w="1190"/>
      </w:tblGrid>
      <w:tr w:rsidR="001D28CA" w:rsidRPr="001D28CA" w:rsidTr="001D28CA">
        <w:trPr>
          <w:trHeight w:val="240"/>
          <w:jc w:val="center"/>
        </w:trPr>
        <w:tc>
          <w:tcPr>
            <w:tcW w:w="1187" w:type="dxa"/>
            <w:tcBorders>
              <w:top w:val="single" w:sz="4" w:space="0" w:color="auto"/>
              <w:left w:val="single" w:sz="4" w:space="0" w:color="auto"/>
              <w:bottom w:val="single" w:sz="4" w:space="0" w:color="auto"/>
              <w:right w:val="single" w:sz="4" w:space="0" w:color="auto"/>
            </w:tcBorders>
            <w:shd w:val="clear" w:color="auto" w:fill="11DADF"/>
            <w:vAlign w:val="center"/>
            <w:hideMark/>
          </w:tcPr>
          <w:p w:rsidR="001D28CA" w:rsidRPr="001D28CA" w:rsidRDefault="001D28CA" w:rsidP="001D28CA">
            <w:pPr>
              <w:jc w:val="center"/>
              <w:rPr>
                <w:rFonts w:ascii="Calibri" w:hAnsi="Calibri" w:cs="Arial"/>
                <w:lang w:val="es-MX" w:eastAsia="es-MX"/>
              </w:rPr>
            </w:pPr>
            <w:r w:rsidRPr="001D28CA">
              <w:rPr>
                <w:rFonts w:ascii="Calibri" w:hAnsi="Calibri" w:cs="Arial"/>
                <w:lang w:val="es-MX" w:eastAsia="es-MX"/>
              </w:rPr>
              <w:t>Renglón</w:t>
            </w:r>
          </w:p>
        </w:tc>
        <w:tc>
          <w:tcPr>
            <w:tcW w:w="1253" w:type="dxa"/>
            <w:tcBorders>
              <w:top w:val="single" w:sz="4" w:space="0" w:color="auto"/>
              <w:left w:val="nil"/>
              <w:bottom w:val="single" w:sz="4" w:space="0" w:color="auto"/>
              <w:right w:val="single" w:sz="4" w:space="0" w:color="auto"/>
            </w:tcBorders>
            <w:shd w:val="clear" w:color="auto" w:fill="11DADF"/>
            <w:vAlign w:val="center"/>
            <w:hideMark/>
          </w:tcPr>
          <w:p w:rsidR="001D28CA" w:rsidRPr="001D28CA" w:rsidRDefault="001D28CA" w:rsidP="001D28CA">
            <w:pPr>
              <w:jc w:val="center"/>
              <w:rPr>
                <w:rFonts w:ascii="Calibri" w:hAnsi="Calibri" w:cs="Arial"/>
                <w:lang w:val="es-MX" w:eastAsia="es-MX"/>
              </w:rPr>
            </w:pPr>
            <w:r w:rsidRPr="001D28CA">
              <w:rPr>
                <w:rFonts w:ascii="Calibri" w:hAnsi="Calibri" w:cs="Arial"/>
                <w:lang w:val="es-MX" w:eastAsia="es-MX"/>
              </w:rPr>
              <w:t>Clave</w:t>
            </w:r>
          </w:p>
        </w:tc>
        <w:tc>
          <w:tcPr>
            <w:tcW w:w="5210" w:type="dxa"/>
            <w:tcBorders>
              <w:top w:val="single" w:sz="4" w:space="0" w:color="auto"/>
              <w:left w:val="nil"/>
              <w:bottom w:val="single" w:sz="4" w:space="0" w:color="auto"/>
              <w:right w:val="single" w:sz="4" w:space="0" w:color="auto"/>
            </w:tcBorders>
            <w:shd w:val="clear" w:color="auto" w:fill="11DADF"/>
            <w:vAlign w:val="center"/>
            <w:hideMark/>
          </w:tcPr>
          <w:p w:rsidR="001D28CA" w:rsidRPr="001D28CA" w:rsidRDefault="001D28CA" w:rsidP="001D28CA">
            <w:pPr>
              <w:jc w:val="center"/>
              <w:rPr>
                <w:rFonts w:ascii="Calibri" w:hAnsi="Calibri" w:cs="Arial"/>
                <w:lang w:val="es-MX" w:eastAsia="es-MX"/>
              </w:rPr>
            </w:pPr>
            <w:r w:rsidRPr="001D28CA">
              <w:rPr>
                <w:rFonts w:ascii="Calibri" w:hAnsi="Calibri" w:cs="Arial"/>
                <w:lang w:val="es-MX" w:eastAsia="es-MX"/>
              </w:rPr>
              <w:t>Descripción</w:t>
            </w:r>
          </w:p>
        </w:tc>
        <w:tc>
          <w:tcPr>
            <w:tcW w:w="1197" w:type="dxa"/>
            <w:tcBorders>
              <w:top w:val="single" w:sz="4" w:space="0" w:color="auto"/>
              <w:left w:val="nil"/>
              <w:bottom w:val="single" w:sz="4" w:space="0" w:color="auto"/>
              <w:right w:val="single" w:sz="4" w:space="0" w:color="auto"/>
            </w:tcBorders>
            <w:shd w:val="clear" w:color="auto" w:fill="11DADF"/>
            <w:vAlign w:val="center"/>
            <w:hideMark/>
          </w:tcPr>
          <w:p w:rsidR="001D28CA" w:rsidRPr="001D28CA" w:rsidRDefault="001D28CA" w:rsidP="001D28CA">
            <w:pPr>
              <w:jc w:val="center"/>
              <w:rPr>
                <w:rFonts w:ascii="Calibri" w:hAnsi="Calibri" w:cs="Arial"/>
                <w:lang w:val="es-MX" w:eastAsia="es-MX"/>
              </w:rPr>
            </w:pPr>
            <w:r w:rsidRPr="001D28CA">
              <w:rPr>
                <w:rFonts w:ascii="Calibri" w:hAnsi="Calibri" w:cs="Arial"/>
                <w:lang w:val="es-MX" w:eastAsia="es-MX"/>
              </w:rPr>
              <w:t>Unidad Medida</w:t>
            </w:r>
          </w:p>
        </w:tc>
        <w:tc>
          <w:tcPr>
            <w:tcW w:w="1200" w:type="dxa"/>
            <w:tcBorders>
              <w:top w:val="single" w:sz="4" w:space="0" w:color="auto"/>
              <w:left w:val="nil"/>
              <w:bottom w:val="single" w:sz="4" w:space="0" w:color="auto"/>
              <w:right w:val="single" w:sz="4" w:space="0" w:color="auto"/>
            </w:tcBorders>
            <w:shd w:val="clear" w:color="auto" w:fill="11DADF"/>
            <w:vAlign w:val="center"/>
            <w:hideMark/>
          </w:tcPr>
          <w:p w:rsidR="001D28CA" w:rsidRPr="001D28CA" w:rsidRDefault="001D28CA" w:rsidP="001D28CA">
            <w:pPr>
              <w:jc w:val="center"/>
              <w:rPr>
                <w:rFonts w:ascii="Calibri" w:hAnsi="Calibri" w:cs="Arial"/>
                <w:lang w:val="es-MX" w:eastAsia="es-MX"/>
              </w:rPr>
            </w:pPr>
            <w:r w:rsidRPr="001D28CA">
              <w:rPr>
                <w:rFonts w:ascii="Calibri" w:hAnsi="Calibri" w:cs="Arial"/>
                <w:lang w:val="es-MX" w:eastAsia="es-MX"/>
              </w:rPr>
              <w:t>Presentación</w:t>
            </w:r>
          </w:p>
        </w:tc>
        <w:tc>
          <w:tcPr>
            <w:tcW w:w="1190" w:type="dxa"/>
            <w:tcBorders>
              <w:top w:val="single" w:sz="4" w:space="0" w:color="auto"/>
              <w:left w:val="nil"/>
              <w:bottom w:val="single" w:sz="4" w:space="0" w:color="auto"/>
              <w:right w:val="single" w:sz="4" w:space="0" w:color="auto"/>
            </w:tcBorders>
            <w:shd w:val="clear" w:color="auto" w:fill="11DADF"/>
            <w:vAlign w:val="center"/>
            <w:hideMark/>
          </w:tcPr>
          <w:p w:rsidR="001D28CA" w:rsidRPr="001D28CA" w:rsidRDefault="001D28CA" w:rsidP="001D28CA">
            <w:pPr>
              <w:jc w:val="center"/>
              <w:rPr>
                <w:rFonts w:ascii="Calibri" w:hAnsi="Calibri" w:cs="Arial"/>
                <w:lang w:val="es-MX" w:eastAsia="es-MX"/>
              </w:rPr>
            </w:pPr>
            <w:r w:rsidRPr="001D28CA">
              <w:rPr>
                <w:rFonts w:ascii="Calibri" w:hAnsi="Calibri" w:cs="Arial"/>
                <w:lang w:val="es-MX" w:eastAsia="es-MX"/>
              </w:rPr>
              <w:t>Cantidad Ofertada</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2148.00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LIDOCAINA 5.0 G UNGÜENTO 35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2149.00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MISOPROSTOL 200 MCG. TAB.</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C/28</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2621.00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ACIDO VALPROICO JARABE 250 MG./5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100000022.00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CASEINATO DE CALCIO. POLVO. PROTEINAS 86 A 90 G  Y  MINERALES 3.8 A 6 G EN L00 G. ENVASE CON 100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100000101.00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ACIDO ACETILSALICILICO. TABLETA. 500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100000103.00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ACIDO ACETILSALICILICO. TABLETA SOLUBLE O EFERVESCENTE. 300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100000104.00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PARACETAMOL. TABLETA. 500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10247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100000105.00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PARACETAMOL. SUPOSITORIO. 300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100000106.00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PARACETAMOL. SOLUCION ORAL. 100 MG/ML. ENVASE CON GOTERO 15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 CON GOTERO</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2230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100000108.00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METAMIZOL SODICO. COMPRIMIDO. 500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100000109.00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METAMIZOL SODICO. SOLUCION INYECTABLE. 1 G/ 2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186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100000204.00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ATROPINA. SOLUCION INYECTABLE. 1 MG/ML. AMPOLLETAS CON 1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100000233.00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SEVOFLURANO. LIQUIDO. 250 ML. ENVASE CON 250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255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100000234.00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DESFLURANO. LIQUIDO. 240 ML. ENVASE CON 240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100000244.00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PROPOFOL. SOLUCION INYECTABLE. EN SOLUCION CON ACEITE DE SOYA, FOSFATIDO DE HUEVO Y GLICEROL. 200 MG/20 ML. AMPOLLETAS O FRASCOS AMPULA DE 20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100000246.00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PROPOFOL. EMULSION INYECTABLE. EN EMULSION CON EDETATO DISODICO DIHIDRATADO. 200 MG/20 ML. AMPOLLETAS O FRASCOS AMPULA DE 20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165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100000247.01</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DEXMEDETOMIDINA. SOLUCION INYECTABLE. 200 MCG. FRASCOS AMPULA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100000254.00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VECURONIO. SOLUCION INYECTABLE. 4 MG/1 ML. FRASCOS AMPULA CON LIOFILIZADO Y  AMPOLLETAS CON 1 ML DE DILUYENTE.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100000262.00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LIDOCAINA. SOLUCION INYECTABLE AL 2 %. 1 G/50 ML. 5 FRASCOS AMPULA CON 50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491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100000264.00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LIDOCAINA. SOLUCION AL 10 %. 10 G/100 ML. 115 ML CON ATOMIZADOR MANUAL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100000265.00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LIDOCAINA, EPINEFRINA. SOLUCION INYECTABLE AL 2%. LIDOCAINA 1 G, EPINEFRINA 0.25 MG. FRASCOS AMPULA CON 50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368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100000267.00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 xml:space="preserve">LIDOCAINA, EPINEFRINA . SOLUCION INYECTABLE AL 2%, LIDOCAINA 36 MG, EPINEFRINA 0.018 MG . CARTUCHOS DENTALES CON 1.8 ML </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100000269.00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ROPIVACAINA. SOLUCION INYECTABLE. 40 MG/20 ML. 5 AMPOLLETAS CON 20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100000270.00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ROPIVACAINA. SOLUCION INYECTABLE. 150 MG/20 ML. 5 AMPOLLETAS CON 20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176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100000271.00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BUPIVACAINA. SOLUCION INYECTABLE. 5 MG/ML. ENVASE CON 30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100000291.00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METILSULFATO DE NEOSTIGMINA. SOLUCION INYECTABLE. 0.5 MG/ ML. AMPOLLETAS CON 1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C/6</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lastRenderedPageBreak/>
              <w:t>27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100000302.00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NALOXONA, CLORHIDRATO DE (GT2) DE 0.4 MG / ML, SOLUCION INYECTABLE, ENVASE CON 10 AMPOLLETAS CON 1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100000402.00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MALEATO DE CLORFENAMINA. TABLETA. 4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100000405.00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DIFENHIDRAMINA. JARABE. 12.5 MG/5 ML. ENVASE CON 60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100000406.00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DIFENHIDRAMINA. SOLUCION INYECTABLE. 100 MG/10 ML. FRASCO AMPULA CON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100000408.00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MALEATO DE CLORFENAMINA. JARABE. 0.5 MG / ML. ENVASE CON 60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167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100000426.00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AMINOFILINA. SOLUCION INYECTABLE. 250 MG/ 10 ML. AMPOLLETAS DE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100000429.00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SALBUTAMOL O SULFATO DE SALBUTAMOL. SUSPENSION EN AEROSOL. 20 MG. ENVASE CON INHALADOR CON 200 DOSIS DE 100  UG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830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100000431.00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SULFATO DE SALBUTAMOL. JARABE. 2 MG/ 5 ML. ENVASE CON 60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100000439.00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SULFATO DE SALBUTAMOL. SOLUCION PARA NEBULIZADOR. 0.5 G/ 100 ML. ENVASE CON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2034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100000440.00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FLUTICASONA. SUSPENSION EN AEROSOL. CADA DOSIS CONTIENE PROPIONATO DE FLUTICASONA 50 MG. ENVASE CON UN FRASCO PRESURIZADO PARA 60 DOSIS.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100000443.00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SALMETEROL, FLUTICASONA SUSPENSION EN AEROSOL. CADA DOSIS CONTIENE: XINAFOATO DE SALMETEROL EQUIVALENTE A 25 MCG DE SALMETEROL. PROPIONATO DE FLUTICASONA 50 MCG. ENVASE CON DISPOSITIVO INHALADOR PARA 120 DOSIS.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1165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100000472.00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PREDNISONA. TABLETA. 5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708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100000473.00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PREDNISONA. TABLETA. 50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100000474.00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SUCCINATO SODICO DE HIDROCORTISONA. SOLUCION INYECTABLE. 100 MG/2 ML . FRASCOS AMPULA Y AMPOLLETAS CON 2 ML DE DILUYENTE.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100000476.00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SUCCINATO SODICO DE METILPREDNISOLONA. SOLUCION INYECTABLE. 500 MG/ 8 ML. FRASCOS AMPULA Y AMPOLLETAS CON 8ML DE DILUYENTE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100000477.00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DIPROPIONATO DE BECLOMETASONA. SUSPENSION EN AEROSOL.  CADA INHALACION CONTIENE DIPROPIONATO DE BECLOMETASONA 50 MG. ENVASE CON INHALADOR CON 200 DOSIS.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648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100000502.00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DIGOXINA. TABLETA. 0.25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100000503.00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DIGOXINA. ELIXIR. 0.05 MG/ML .ENVASE CON 60 ML. GOTERO CALIBRADO DE 1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100000504.00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DIGOXINA. SOLUCION INYECTABLE. 0.5 MG/2 ML. AMPOLLETAS DE 2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C/6</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100000523.00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POTASIO, SALES DE BICARBONATO DE POTASIO 766 MG. BITARTRATO DE POTASIO 460 MG. ACIDO CITRICO 155 MG. TABLETAS. SOLUBLES O EFERVESCENTE.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100000524.00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CLORURO DE POTASIO. SOLUCION INYECTABLE. 1.49 G/ 10 ML. AMPOLLETAS CON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100000525.00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FENITOINA SODICA.TABLETA O CAPSULA. 100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186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100000530.00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PROPRANOLOL. TABLETA. 40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100000539.00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PROPRANOLOL. TABLETA. 10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190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100000561.00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CLORTALIDONA. TABLETA. 50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100000566.00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METILDOPA. TABLETA. 250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499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100000569.00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NITROPRUSIATO DE SODIO. SOLUCION INYECTABLE. 50 MG. FRASCO AMPULA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100000570.00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HIDRALAZINA. TABLETA. 10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100000572.00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TARTRATO DE METOPROLOL. TABLETA. 100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100000573.00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PRAZOSINA. CAPSULA O COMPRIMIDO. 1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lastRenderedPageBreak/>
              <w:t>57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100000574.00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CAPTOPRIL. TABLETA. 25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100000592.00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DINITRATO DE ISOSORBIDA. TABLETA SUBLINGUAL. 5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100000593.00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DINITRATO DE ISOSORBIDA. TABLETA. 10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100000596.00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VERAPAMILO. GRAGEA O TABLETA RECUBIERTA. 80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100000597.00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NIFEDIPINO. CAPSULA DE GELATINA BLANDA. 10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100000598.00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VERAPAMILO. SOLUCION INYECTABLE. 5 MG/ 2 ML. AMPOLLETA CON 2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100000599.00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NIFEDIPINO. COMPRIMIDO DE LIBERACION PROLONGADA. 30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577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100000611.00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EPINEFRINA. SOLUCION INYECTABLE. 1 MG (1:1 000). AMPOLLETAS DE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100000612.00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BITARTRATO DE NOREPINEFRINA. SOLUCION INYECTABLE. 4 MG/ 4 ML. AMPOLLETAS CON 4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100000614.00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DOPAMINA. SOLUCION INYECTABLE. 200 MG/ 5 ML. AMPOLLETAS CON 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100000615.00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DOBUTAMINA 250 MG. SOL. INY. FCO. AMP. 20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140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100000621.00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HEPARINA SODICA. SOLUCION INYECTABLE. 10 000 UI/ 10 ML (1000 UI/ ML). FRASCOS AMPULA CON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100000622.00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HEPARINA SODICA. SOLUCION INYECTABLE. 25 000 UI/ 5 ML (5000 UI/ ML). FRASCOS AMPULA CON 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100000623.00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WARFARINA SODICA. TABLETA. 5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100000626.01</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FITOMENADIONA 10 MG. SOLUCION O EMULSION INYECTABLE  AMP 1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190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100000641.00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DEXTRAN. SOLUCION INYECTABLE AL  10 %. DEXTRAN (40 000) 10 G/ 100 ML, GLUCOSA 5 G/ 100 ML. 500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100000655.00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BEZAFIBRATO. TABLETA. 200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100000657.00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PRAVASTATINA SODICA. TABLETA. 10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100000801.00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BAÑO COLOIDE. POLVO. HARINA DE SOYA 965 MG/G, POLIVIDONA 20 MG/G,(CONTENIDO PROTEICO 45%). UN SOBRE CON 90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100000804.00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OXIDO DE ZINC. PASTA. 25 G/100 G. ENVASE CON 30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839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100000813.00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17 BUTIRATO DE HIDROCORTISONA. CREMA. 1 MG/G. ENVASE CON 15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100000861.00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BENZOATO DE BENCILO. EMULSION DERMICA. 300 MG/ML. ENVASE CON 120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100000865.00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PERMETRINA. SOLUCION. 1 G. ENVASE CON 110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100000872.00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CLIOQUINOL. CREMA. 30 MG/G. ENVASE CON 20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100000891.00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NITRATO DE MICONAZOL. CREMA. 20 MG/ 1 G. ENVASE CON 20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527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100000904.00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ACIDO RETINOICO. CREMA. 0.05 G/ 100 G. ENVASE CON 20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100001006.00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LACTATO GLUCONATO DE CALCIO. COMPRIMIDO EFERVESCENTE. 500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C/12</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398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100001007.00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LEVOTIROXINA SODICA. TABLETA. 100 µG.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C/100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360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100001022.00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TIAMAZOL. TABLETA. 5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344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100001042.00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GLIBENCLAMIDA. TABLETA. 5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100001050.01</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INSULINA HUMANA ISOFANA (ORIGEN ADN RECOMBINANTE) 100 UI , O INSULINA ZINC ISOFANA HUMANA (ORIGEN ADN RECOMBINANTE) 100 UI, SUSP. INY. ACCION INTERMEDIA NPH  F.A.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446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100001051.01</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 xml:space="preserve">INSULINA HUMANA ACCION RAPIDA REGULAR SOLUCION INYECTABLE 100 UI/ML UN FRASCO AMPULA CON 10 ML </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283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100001081.00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GONADOTROFINA CORIONICA SOLUCION INYECTABLE 5 000 UI/ 1 O 2 ML O 250 ?G/ML ENVASE CON 1 FRASCO AMPULA Y AMPOLLETA CON 2 ML DE DILUYENTE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lastRenderedPageBreak/>
              <w:t>90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100001093.00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DANAZOL. CAPSULA O COMPRIMIDO. 100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91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100001094.00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CABERGOLINA TABLETA 0.5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92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100001095.00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CALCITRIOL. CAPSULA DE GELATINA. 0.25 µG.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93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100001097.00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ACETATO DE DESMOPRESINA. SOLUCION NASAL. 89 µG/ ML. NEBULIZADOR CON 2.5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94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100001098.00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VITAMINAS A.C.D. SOLUCION. PALMITATO DE RETINOL 7000-9000 UI, AC.ASCORBICO 80-125 MG, COLECALCIFEROL 1400-1800 UI EN UN ML. ENVASE CON 15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283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95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100001206.00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BROMURO DE BUTILHIOSCINA. GRAGEA. 10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1154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96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100001207.00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BROMURO DE BUTILHIOSCINA 20 MG SOL. INY. AMP 1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491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97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100001208.00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CISAPRIDA. SUSPENSION ORAL. 1 MG/ ML. ENVASE CON 60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98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100001223.00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HIDROXIDO DE ALUMINIO 200 MG.  HIDROXIDO DE MAGNESIO 200 MG. O  TRISILICATO DE MAGNESIO 447.3 MG.  TAB. MASTICABLES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99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100001224.00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HIDROXIDO DE ALUMINIO 3.7 G.  HIDROXIDO DE MAGNESIO 4.0 G. O TRISILICATO DE MAGNESIO 8.9 G.  SUSP.  240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100001233.00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RANITIDINA. GRAGEA O TABLETA.  150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263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100001234.00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RANITIDINA. SOLUCION INYECTABLE. 50 MG. AMPOLLETAS CON 2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1349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100001241.00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METOCLOPRAMIDA. SOLUCION INYECTABLE. 10 MG/2 ML. AMPOLLETAS CON 2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C/6</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579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100001242.00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METOCLOPRAMIDA. TABLETA. 10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179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100001243.00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METOCLOPRAMIDA. SOLUCION. 4 MG/ML. FRASCO GOTERO CON 20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93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100001263.00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SUBSALICILATO DE BISMUTO. SUSPENSION ORAL. 1.750 G/ 100 ML. ENVASE CON 240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100001270.00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SENOSIDOS A-B. SOLUCION ORAL. 200 MG/100 ML. ENVASE CON 75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100001271.00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POLVO DE CASCARA DE SEMILLA DE PLANTAGO PSYLLIUM. POLVO. 49.7 G/100 G. ENVASE CON 400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100001272.00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SENOSIDOS A-B. TABLETA. 8.6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100001275.00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MAGNESIO, HIDROXIDO DE. SUSPENSION ORAL 425 MG/5 ML  ENVASE CON 120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100001277.00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FOSFATO Y CITRATO DE SODIO. SOLUCION. 12 G-10G/100 ML. ENVASE CON 133 ML Y APLICADOR</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2577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100001282.00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GLICEROL SUPOSITORIO 1.380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100001308.01</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METRONIDAZOL  500  MG. TABLETA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184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100001309.00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METRONIDAZOL. SOLUCION INYECTABLE. 200 MG/ 10 ML. AMPOLLETAS O FRASCOS AMPULA CON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100001310.00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METRONIDAZOL. SUSPENSION. 250 MG/ 5 ML. ENVASE CON 120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100001311.00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METRONIDAZOL. SOLUCION INYECTABLE. 500 MG/100 ML. ENVASE CON 100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3938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100001344.00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ALBENDAZOL. TABLETA. 200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100001345.00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ALBENDAZOL. SUSPENSION ORAL. 400 MG/20 ML. ENVASE CON 20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100001363.00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LIDOCAINA - HIDROCORTISONA. UNGÜENTO. 50 MG/2.5 MG/1 G. ENVASE CON 20 G Y APLICADOR</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100001489.00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ESTROGENOS CONJUGADOS GRAGEA O TABLETA 0.625 MG 42 GRAGEAS O TABLETAS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C/42</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100001541.00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CARBETOCINA. SOLUCION INYECTABLE. 100 MCG. AMPOLLETA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353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100001542.00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OXITOCINA. SOLUCION INYECTABLE. 5 UI/ ML.AMPOLLETAS CON 1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1463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100001561.00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METRONIDAZOL. OVULO O TABLETA VAGINAL. 500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1253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100001562.00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NITROFURAL. OVULO. 6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C/6</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268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100001566.00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NISTATINA. OVULO O TABLETA VAGINAL. 100 000 UI.</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C/12</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946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lastRenderedPageBreak/>
              <w:t>125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100001591.00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INMUNOGLOBULINA ANTI D 0.300 MG. SOLUCION INYECTABLE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184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100001701.00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FUMARATO FERROSO. TABLETA. 200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100001702.00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FUMARATO FERROSO. SUSPENSION ORAL. 29 MG/ML. ENVASE CON 120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100001703.00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SULFATO FERROSO DESECADO. TABLETA. 200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1682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100001704.00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SULFATO FERROSO HEPTAHIDRATADA. SOLUCION. 125 MG/ ML. ENVASE GOTERO CON 15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556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100001705.00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HIERRO DEXTRAN. SOLUCION INYECTABLE. 100 MG/ 2 ML. AMPOLLETAS CON 2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100001706.00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ACIDO FOLICO 5 MG. TABLETA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100001711.00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ACIDO FOLICO. TABLETA. 0.4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C/90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476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100001735.00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ESTREPTOQUINASA SOLUCION INYECTABLE 750 000 UI. FRASCO AMPULA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100001759.00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METOTREXATO. TABLETA. 2.5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100001903.00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TRIMETOPRIMA - SULFAMETOXAZOL. TABLETA O COMPRIMIDO. 80 MG Y 400 MG. 20 TABLETAS O COMPRIMIDOS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100001904.00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TRIMETOPRIMA - SULFAMETOXAZOL. SUSPENSION. 40 MG/200 MG/ 5 ML. ENVASE CON 120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100001911.00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NITROFURANTOINA. CAPSULA. 100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C/40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1154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100001921.00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BENCILPENICILINA SODICA CRISTALINA 1,000,000 UI SOLUCION INYECTABLE. FRASCO AMPULA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100001923.00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BENCILPENICILINA PROCAINICA -BENCILPENICILINA CRISTALINA. SUSPENSION INYECTABLE. 300 000 UI /100 000 UI. FRASCO AMPULA Y DILUYENTE CON 2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140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100001924.00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BENCILPENICILINA PROCAINICA -BENCILPENICILINA CRISTALINA. SUSPENSION INYECTABLE 600 000 UI/200 000 UI. FRASCO AMPULA Y DILUYENTE CON 2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141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100001925.00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BENZATINA BENCILPENICILINA. SUSPENSION INYECTABLE. 1 200 000 UI. FRASCO AMPULA Y DILUYENTE CON 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1015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142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100001926.00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DICLOXACILINA SODICA. CAPSULA O COMPRIMIDO. 500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143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100001928.00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DICLOXACILINA SODICA . SOLUCION INYECTABLE. 250 MG/5 ML. FRASCO AMPULA Y 5 ML DE DILUYENTE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144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100001929.00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AMPICILINA ANHIDRA  O AMPICILINA TRIHIDRATADA  500 MG. TABLETA O CAPSULA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290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145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100001930.00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AMPICILINA. SUSPENSION. 250 MG/ 5 ML. ENVASE PARA 60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145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146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100001931.00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AMPICILINA. SOLUCION INYECTABLE. 500 MG/2 ML. FRASCO AMPULA Y DILUYENTE CON 2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10501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147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100001935.00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CEFOTAXIMA SODICA. SOLUCION INYECTABLE. 1 G/4 ML. FRASCO AMPULA Y 4 ML DE DILUYENTE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6538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148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100001937.00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CEFTRIAXONA SODICA. SOLUCION INYECTABLE. 1 G/10 ML. FRASCO AMPULA Y 10 ML DE DILUYENTE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8086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149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100001939.00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CEFALEXINA. TABLETA O CAPSULA. 500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3850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100001940.00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HICLATO DE DOXICICLINA. CAPSULA O TABLETA. 100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328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100001954.00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SULFATO DE GENTAMICINA. SOLUCION INYECTABLE. 80 MG.   AMPOLLETA CON 2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3664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100001955.00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SULFATO DE GENTAMICINA. SOLUCION INYECTABLE. 20 MG.  AMPOLLETA CON 2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100001956.00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SULFATO DE AMIKACINA 500 MG.  SOLUCION INYECTABLE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701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100001957.00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SULFATO DE AMIKACINA 100 MG. SOLUCION INYECTABLE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2324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100001969.01</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AZITROMICINA 500 MG TABLETA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C/4</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100001971.00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ESTEARATO DE ERITROMICINA. CAPSULA O TABLETA. 500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184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100001972.00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ESTEARATO O ETILSUCCINATO. O ESTOLATO DE ERITROMICINA 250 MG. SUSP.  100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393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100001973.00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FOSFATO DE CLINDAMICINA. SOLUCION INYECTABLE. 300 MG/2 ML. AMPOLLETA CON 2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7797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lastRenderedPageBreak/>
              <w:t>159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100002012.00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ANFOTERICINA B. SOLUCION INYECTABLE. 50 MG. FRASCO AMPULA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  .</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160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100002016.00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KETOCONAZOL. TABLETA. 200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161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100002018.00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ITRACONAZOL. CAPSULA. 100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162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100002024.00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NITRATO DE ISOCONAZOL. CREMA. 1 G/ 100 G. ENVASE CON 20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163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100002111.00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BESILATO DE AMLODIPINO  5 MG.  TABLETA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164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100002119.00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DIPROPIONATO DE BETAMETASONA. UNGÜENTO. 50 MG/ 100 G. ENVASE CON 30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165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100002123.00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MUPIROCINA. UNGÜENTO. 2 G/100 G. ENVASE CON 15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452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166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100002126.00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ACICLOVIR. COMPRIMIDO O TABLETA. 400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362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167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100002127.00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AMOXICILINA. SUSPENSION. 500 MG/ 5 ML. ENVASE PARA 75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585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168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100002128.00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AMOXICILINA TRIHIDRATADA  500 MG.  CAPSULA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C/12</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499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169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100002129.00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AMOXICILINA - ACIDO CLAVULANICO. SUSPENSION. 125 MG/31.25 MG/ 5 ML. ENVASE CON 60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1236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170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100002132.00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CLARITROMICINA. TABLETA. 250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352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171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100002133.00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CLINDAMICINA. CAPSULA. 300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C/16</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448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172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100002135.00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FLUCONAZOL. SOLUCION INYECTABLE. 100 MG/50 ML (2 MG/ML). FRASCO AMPULA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609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173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100002136.00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MEBENDAZOL. TABLETA. 100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C/6</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174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100002141.00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 xml:space="preserve">FOSFATO SODICO DE BETAMETASONA 5.3 MG EQUIVALENTE A 4MG DE BETAMETASONA ENVASE CON UN FRASCO AMPULA O UNA AMPOLLETA CON 1 ML. </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1966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175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100002142.00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MALEATO DE CLORFENAMINA. SOLUCION INYECTABLE. 10 MG/ML.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234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176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100002144.00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LORATADINA. TABLETA O GRAGEA. 10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1099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177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100002145.00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LORATADINA. JARABE. 5 MG / 5 ML. ENVASE CON 60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2291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178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100002146.00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BUTILHIOSCINA – METAMIZOL. SOLUCION INYECTABLE. 20 MG/2.5 G/5 ML. AMPOLLETA CON 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179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100002151.00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RANITIDINA. JARABE. 150 MG/ 10 ML. ENVASE 200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526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180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100002154.00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ENOXAPARINA SODICA. SOLUCION INYECTABLE. 40 MG/ 0.4 ML. JERINGAS DE 0.4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1575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181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100002162.00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BROMURO DE IPRATROPIO. SUSPENSION EN AEROSOL. 0.286 MG/G. ENVASE 15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182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100002169.00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LEVOCARNITINA 1 G. SOL. INY. AMP. 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183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100002174.00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CIPROFLOXACINO. SOLUCION OFTALMICA. 3 MG/ML. GOTERO INTEGRAL CON 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184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100002187.00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BROMURO DE IPRATROPIO. SOLUCION. 0.25 MG/ ML. FRASCO AMPULA CON 20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185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100002188.00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BROMURO DE IPRATROPIO - SALBUTAMOL. SOLUCION. 0.50 MG/2.50 MG/2.5 ML. 10 AMPOLLETAS DE 2.5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983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186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100002189.00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SULFATO DE TOBRAMICINA 3.0 MG. SOLUCION OFTALMICA, 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187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100002190.01</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IPRATROPIO - SALBUTAMOL  SOLUCION PARA INHALACION  20 µG  100 µG/ DISPARO ENVASE CON 120 DISPAROS (120 DOSIS)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188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100002191.00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VITAMINA A. CAPSULA. 50 000 UI.</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C/40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189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100002199.00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OXIMETAZOLINA. SOLUCION NASAL. 25 MG/ 100 ML. GOTERO INTEGRAL CON 20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190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100002208.00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LEVONORGESTREL (MICRONIZADO). POLVO. 52 MG. ENVASE CON UN DISPOSITIVO.</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191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100002210.00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LEVONORGESTREL. COMPRIMIDO O TABLETA. 0.750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176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192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100002230.00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AMOXICILINA TRIHIDRATADA 500 MG, ACIDO CLAVULANICO 125 MG, TABLETAS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C/12</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193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100002242.00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CARBON ACTIVADO. POLVO. 1 KG.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194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100002301.00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HIDROCLOROTIAZIDA. TABLETA. 25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lastRenderedPageBreak/>
              <w:t>195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100002304.00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ESPIRONOLACTONA  25  MG. TABLETA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196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100002306.00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MANITOL. SOLUCION INYECTABLE 50 G/ 250 ML. ENVASE CON 250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197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100002307.00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FUROSEMIDA. TABLETA. 40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198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100002308.00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FUROSEMIDA. SOLUCION INYECTABLE. 20 MG/ 2 ML. AMPOLLETAS CON 2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446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199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100002331.00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FENAZOPIRIDINA. TABLETA. 100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100002348.00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SOLUCION PARA DIALISIS PERITONEAL CON SISTEMA DE DOBLE BOLSA. SOLUCION PARA DIALISIS PERITONEAL AL 1.5%. CADA 100 ML CONTIENE GLUCOSA 1.5 G. MILIEQUIVALENTES POR LITRO NA+ 132 MEQ, CA++ 3.5 MEQ, MG++ 1.5 MEQ, CL-102 MEQ, LACTATO 35 MEQ MILIOSMOLES POR LITRO 347. BOLSA CON 2 000 ML, CON SISTEMA DE DOBLE BOLSA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100002349.00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SOLUCION PARA DIALISIS PERITONEAL CON SISTEMA DE DOBLE BOLSA. SOLUCION PARA DIALISIS PERITONEAL AL 4.25%. CADA 100 ML CONTIENE GLUCOSA 4.25 G. MILIEQUIVALENTES POR LITRO NA+ 132 MEQ, CA++ 3.5 MEQ, MG++ 1.5 MEQ, CL-102 MEQ, LACTATO 35 MEQ MILIOSMOLES POR LITRO 486. BOLSA CON 2 000 ML, CON SISTEMA DE DOBLE BOLSA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100002404.00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ISONIAZIDA. TABLETA. 100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100002410.00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RIFAMPICINA. SUSPENSION.  100 MG/ 5 ML. ENVASE CON 120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100002417.00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ISONIAZIDA - RIFAMPICINA. TABLETA RECUBIERTA. 400 MG/ 300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C/90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100002431.00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BROMHIDRATO DE DEXTROMETORFANO. JARABE. 300 MG. ENVASE CON 60 ML Y DOSIFICADOR</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100002462.00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AMBROXOL. COMPRIMIDO. 30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100002463.00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AMBROXOL. SOLUCION. 300 MG/ 100 ML. ENVASE CON 120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659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100002482.00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PREDNISOLONA, FOSFATO SODICO DE, SOLUCION ORAL. 100 MG / 100 ML. ENVASE CON FRASCO DE 100 ML Y VASO GRADUADO DE 20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100002501.00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MALEATO DE ENALAPRIL 10 MG. O LISINOPRIL 10 MG. O RAMIPRIL 10 MG. TABLETAS O CAPSULA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100002508.00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DIPROPIONATO DE BECLOMETASONA, SUSPENSION EN AEROSOL. CADA INAHALACION CONTIENE DIPROPIONATO DE BECLOMETASONA 250 MCG. ENVASE CON DISPOSITIVO INHALADOR PARA 200 DOSIS.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100002520.00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LOSARTAN. GRAGEA O COMPRIMIDO RECUBIERTO. 50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346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100002540.00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TELMISARTAN. TABLETA. 40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100002616.00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LEVETIRACETAM . SOLUCION ORAL 10 G. ENVASE CON 300 ML (100 MG /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100002617.00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LEVETIRACETAM.TABLETA. 500 MG. CAJA C/60 TABLETAS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C/60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100002620.00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ACIDO VALPROICO. CAPSULA. 250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C/60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392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100002622.00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VALPROATO DE MAGNESIO. TABLETA CON CUBIERTA ENTERICA. 185.6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C/40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1142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100002623.00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VALPROATO DE MAGNESIO. SOLUCION. 186 MG/ ML. ENVASE CON 40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2763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100002624.00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FENITOINA SODICA. SOLUCION INYECTABLE. 250 MG/5 ML. UNA AMPOLLETA CON 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653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100002626.00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OXCARBAZEPINA. GRAGEA O TABLETA. 300 MG. 20 GRAGEAS O TABLETAS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220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100002630.00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VALPROATO SEMISODICO. TABLETA DE LIBERACION PROLONGADA. 500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TABLETA</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814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221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100002707.00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ACIDO ASCORBICO. TABLETA. 100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222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100002714.00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MONONITRATO O CLORHIDRATO DETIAMINA 100 MG., CLORHIDRATO DE PIRIDOXINA 5 MG., CIANOCOBALAMINA 50 MCG. TAB. O CAPS. O COMPRIMIDO</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lastRenderedPageBreak/>
              <w:t>223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100002715.00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VITAMINA E 400 MG. GRAGEAS O CAPSULAS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C/100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224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100002801.00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SULFATO DE ZINC Y FENILEFRINA. SOLUCION OFTALMICA. 2.5 MG/1.2 MG/ ML. GOTERO INTEGRAL CON 15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225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100002804.00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NAFAZOLINA. SOLUCION OFTALMICA. 1 MG/ML. GOTERO INTEGRAL CON 15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226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100002814.00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HIPROMELOSA SOLUCION OFTALMICA AL 0.5% 5 MG/ ML GOTERO INTEGRAL CON 15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227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100002821.00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CLORANFENICOL LEVOGIRO. SOLUCION OFTALMICA. 5 MG/ML. GOTERO INTEGRAL CON 15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579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228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100002822.00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CLORANFENICOL  LEVOGIRO. UNGÜENTO OFTALMICO. 5 MG/G. ENVASE CON 5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229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100002823.00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SULFATO DE NEOMICINA, POLIMIXINA B Y GRAMICIDINA. SOLUCION OFTALMICA. NEOMICINA 1.75 MG/ML, POLIMIXINA B 5 000 U/ ML, GRAMICIDINA 25 MCG/ ML. GOTERO INTEGRAL CON 15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230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100002824.00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NEOMICINA, POLIMIXINA B Y BACITRACINA. UNGÜENTO OFTALMICO. NEOMICINA 3.5 MG/G, POLIMIXINA B 5000 U/G, BACITRACINA 40 U/ G. ENVASE CON 3.5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231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100002830.00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ACICLOVIR. UNGÜENTO OFTALMICO. 3 G/ 100 G. ENVASE CON 4.5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232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100003044.00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ACETATO DE MEDROXIPROGESTERONA. TABLETAS. 10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1288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233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100003045.00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MEDROXIPROGESTERONA SUSPENSION INYECTABLE 150 MG/1 ML JERINGA PRELLENADA DE 1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JERINGA</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234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100003111.00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DIFENIDOL. TABLETA. 25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235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100003112.00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DIFENIDOL. SOLUCION INYECTABLE. 40 MG/ 2 ML. 2 AMPOLLETAS CON 2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236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100003307.00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ATOMOXETINA. CAPSULA. 10 MG. 14 CAPSULAS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C/14</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1758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237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100003308.00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ATOMOXETINA. CAPSULA. 40 MG. 14 CAPSULAS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C/14</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140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238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100003309.00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ATOMOXETINA. CAPSULA. 60 MG. 14 CAPSULAS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C/14</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239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100003407.00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NAPROXENO. TABLETA. 250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358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240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100003409.00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COLCHICINA. TABLETA. 1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241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100003412.01</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INDOMETACINA: 100 MG. SUPOSITORIOS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242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100003413.00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INDOMETACINA. CAPSULA. 25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243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100003417.00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DICLOFENACO. CAPSULA O GRAGEA DE LIBERACION PROLONGADA. 100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394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244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100003419.00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NAPROXENO. SUSPENSION ORAL. 125 MG/ 5 ML. ENVASE CON 100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176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245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100003422.00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KETOROLACO TROMETAMINA. SOLUCION INYECTABLE. 30 MG. 3FRASCOS AMPULA O AMPOLLETA  1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12587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246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100003432.00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DEXAMETASONA 0.5 MG. TABLETA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247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100003433.00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ACETATO DE METILPREDNISOLONA. SUSPENSION INYECTABLE. 40 MG/ ML. FRASCO AMPULA CON 2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248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100003451.00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ALOPURINOL. TABLETA. 300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249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100003461.00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AZATIOPRINA. TABLETA. 50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250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100003507.00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LEVONORGESTREL Y ETINILESTRADIOL. GRAGEA. LEVONORGESTREL 0.15 MG, ETINILESTRADIOL 0.03 MG. 28 GRAGEAS (21 CON HORMONALES Y 7 SIN HORMONALES)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C/28</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693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251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100003510.00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ETONOGESTREL. IMPLANTE. ETONOGESTREL 68.0 MG. IMPLANTE Y APLICADOR.</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806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252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100003601.00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GLUCOSA SOLUCION INYECTABLE AL 5% , 5 G/100ML,  ENVASE CON  250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1366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253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100003603.00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GLUCOSA SOLUCION INYECTABLE AL 5%, 5G/100 ML ENVASE CON 1000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2293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254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100003604.00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GLUCOSA SOLUCION INYECTABLE AL 10 %,  GLUCOSA ANHIDRA 10G/100ML  ENVASE CON 500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3223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lastRenderedPageBreak/>
              <w:t>255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100003607.00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GLUCOSA SOLUCION INYECTABLE AL 50%, 50G/100ML, ENVASE CON 50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1647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256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100003608.00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CLORURO DE SODIO. SOLUCION INYECTABLE AL 0.9 %. 0.9 G/100 ML. ENVASE CON 250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37802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257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100003609.00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CLORURO DE SODIO. SOLUCION INYECTABLE AL 0.9 %. 0.9 G/100 ML. ENVASE CON 500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9574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258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100003610.00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CLORURO DE SODIO. SOLUCION INYECTABLE AL 0.9 %. 0.9 G/ 100 ML. ENVASE CON 1000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2301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259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100003611.00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CLORURO DE SODIO Y GLUCOSA, SOLUCION INYECTABLE, 0.9 G/5G/100 ML, ENVASE CON 250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2661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260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100003612.00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CLORURO DE SODIO Y GLUCOSA, SOLUCION INYECTABLE, 0.9 G/5G/100 ML, ENVASE CON 500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5922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261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100003613.00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CLORURO DE SODIO Y GLUCOSA. SOLUCION INYECTABLE. CLORURO DE SODIO 0.9 G/100 ML. GLUCOSA ANHIDRA 5G/100ML, ENVASE CON 1000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1575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262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100003614.00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SOLUCION HARTMANN. SOLUCION INYECTABLE. CLORURO DE SODIO 0.600 G, CLORURO DE POTASIO 0.030 G, CLORURO DE CALCIO DIHIDRATADO 0.020 G, LACTATO DE SODIO 0.310 G. ENVASE CON 250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1515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263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100003615.00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SOLUCION HARTMANN. SOLUCION INYECTABLE. CLORURO DE SODIO 0.600 G, CLORURO DE POTASIO 0.030 G, CLORURO DE CALCIO DIHIDRATADO 0.020 G, LACTATO DE SODIO 0.310 G. ENVASE CON 500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13248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264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100003616.00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SOLUCION HARTMANN. SOLUCION INYECTABLE. CLORURO DE SODIO 0.600 G, CLORURO DE POTASIO 0.030 G, CLORURO DE CALCIO DIHIDRATADO 0.020 G, LACTATO DE SODIO 0.310 G. ENVASE CON 1000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8410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265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100003617.00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FOSFATO DE POTASIO. SOLUCION INYECTABLE. POTASIO DIBASICO 1.550 G/10 ML, POTASIO MONOFASICO 0.300 G/ 10 ML.  AMPOLLETAS CON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266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100003619.00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BICARBONATO DE SODIO. SOLUCION INYECTABLE AL 7.5%. 0.75 G/10 ML. AMPOLLETAS CON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267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100003620.00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GLUCONATO DE CALCIO SOLUCION INYECTABLE AL 10%, 1G/10 ML, AMPOLLETA CON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268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100003623.00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ELECTROLITOS ORALES. POLVO PARA SOLUCION. GLUCOSA 20 G, KCL 1.5 G, NACL 3.5 G, CITRATO TRISODICO 2.9 G. ENVASE CON 27.9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592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269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100003625.00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GLUCOSA SOLUCION INYECTABLE AL 5%, GLUCOSA ANHIDRA 5 G/100 ML. ENVASE CON 100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554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270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100003627.00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CLORURO DE SODIO. SOLUCION INYECTABLE AL 0.9 %. 0.9 G/ 100 ML. ENVASE CON 100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6300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271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100003629.00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SULFATO DE MAGNESIO. SOLUCION INYECTABLE. 1 G/10 ML.AMPOLLETAS CON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C/100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165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272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100003630.00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GLUCOSA. SOLUCION INYECTABLE AL 5%. 5 G/100 ML, ENVAE CON 500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11089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273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100003661.00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POLIGELINA SOLUCION INYECTABLE POLIGELINA 3.5 G/100 ML ENVASE CON 500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274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100003662.00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SEROALBUMINA HUMANA O ALBUMINA HUMANA. SOLUCION INYECTABLE. 12.5 G/50 ML. ENVASE CON 50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275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100003666.01</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ALMIDON SOLUCION INYECTABLE AL 6% 6 G/100 ML ENVASE CON 500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713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276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100003674.00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AGUA INYECTABLE. SOLUCION INYECTABLE. 10 ML. AMPOLLETAS CON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C/100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1750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277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100003675.00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AGUA INYECTABLE. SOLUCION INYECTABLE. 500 ML. ENVASE CON 500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15920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278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100004028.00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CLONIXINATO DE LISINA. SOLUCION INYECTABLE. 100 MG/ 2 ML. AMPOLLETAS CON 2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958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279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100004055.00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BUPIVACAINA SOLUCION INYECTABLE BUPIVACAINA 15 MG AMPOLLETAS CON 3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673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280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100004059.00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ROCURONIO, BROMURO DE. SOLUCION INYECTABLE. 50 MG/5 ML. AMPOLLETAS O FRASCO AMPULA 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C/12</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lastRenderedPageBreak/>
              <w:t>281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100004061.00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CISATRACURIO, BESILATO DE. SOLUCION INYECTABLE. 10 MG/5 ML (2 MG/ML). AMPOLLETA CON 5 ML (10 MG/5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654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282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100004107.00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AMIODARONA. SOLUCION INYECTABLE. 150 MG. AMPOLLETAS CON 3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C/6</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283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100004110.00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AMIODARONA. TABLETA. 200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284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100004111.00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TRINITRATO DE GLICERILO. PARCHE. 5 MG/DIA.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C/7</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285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100004112.00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RESINA DE COLESTIRAMINA. POLVO. 4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286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100004118.00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DINITRATO DE ISOSORBIDA, DINITRATO DE. SOLUCION INYECTABLE. 1 MG/ ML. FRASCO AMPULA CON 100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287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100004126.00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SULFADIAZINA DE PLATA. CREMA. 1 G / 100 G. ENVASE CON 375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288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100004136.00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CLINDAMICINA GEL 1 G/ 100 G ENVASE CON 30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289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100004140.00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IMIQUIMOD CREMA AL 5% 12.5 MG ENVASE CON 12 SOBRES, QUE CONTIENEN 250 MG DE CREMA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C/12</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290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100004141.00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MOMETASONA SUSPENSION PARA INHALACION 0.050 G/100 ML NEBULIZADOR CON 18 ML Y VALVULA DOSIFICADORA (140 NEBULIZACIONES DE 50 MG CADA UNA)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291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100004154.00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VASOPRESINA. SOLUCION INYECTABLE. 20 UI. AMPOLLETA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292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100004158.00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INSULINA GLARGINA SOLUCION INYECTABLE 3.64 MG/ML ENVASE CON UN FRASCO AMPULA CON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332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293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100004160.00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 xml:space="preserve">FLUDROCORTISONA COMPRIMIDO 0.1 MG </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C/100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294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100004161.00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ACIDO ALENDRONICO. TABLETA O COMPRIMIDO. 10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295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100004162.00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INSULINA LISPRO. SOLUCION INYECTABLE. 100 UI/ML. FRASCO AMPULA CON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303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296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100004163.01</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RALOXIFENO  TABLETA  60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C/28</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297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100004176.00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NEOMICINA CAPSULA O TABLETA 250 MG 10 CAPSULAS O TABLETAS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298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100004184.00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LOPERAMIDA. COMPRIMIDO, TABLETA O GRAGEA. 2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C/12</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247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299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100004185.00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ACIDO URSODEOXICOLICO. CAPSULA. 250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300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100004188.00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PANCREATINA CAPSULA O GRAGEA CON CAPA ENTERICA 300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301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100004191.00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POLIETILENGLICOL. POLVO. 105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C/4</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302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100004201.00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HIDRALAZINA. SOLUCION INYECTABLE. 20 MG. AMPOLLETAS CON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248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303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100004217.00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PROGESTERONA PERLA 200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C/14</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618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304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100004224.00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ENOXAPARINA. SOLUCION INYECTABLE. 60 MG/0.6 ML. 2 JERINGAS CON 0.6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1575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305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100004238.00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 xml:space="preserve">EPTACOG ALFA (FACTOR DE COAGULACIÓN VII ALFA RECOMBINANTE) SOLUCIÓN INYECTABLE CADA FRASCO ÁMPULA CON LIOFILIZADO CONTIENE: FACTOR DE COAGULACIÓN VII ALFA RECOMBINANTE 60 000 UI (1.2 MG) </w:t>
            </w:r>
            <w:proofErr w:type="spellStart"/>
            <w:r w:rsidRPr="001D28CA">
              <w:rPr>
                <w:rFonts w:ascii="Arial" w:hAnsi="Arial" w:cs="Arial"/>
                <w:sz w:val="16"/>
                <w:szCs w:val="16"/>
                <w:lang w:val="es-MX" w:eastAsia="es-MX"/>
              </w:rPr>
              <w:t>Ó</w:t>
            </w:r>
            <w:proofErr w:type="spellEnd"/>
            <w:r w:rsidRPr="001D28CA">
              <w:rPr>
                <w:rFonts w:ascii="Arial" w:hAnsi="Arial" w:cs="Arial"/>
                <w:sz w:val="16"/>
                <w:szCs w:val="16"/>
                <w:lang w:val="es-MX" w:eastAsia="es-MX"/>
              </w:rPr>
              <w:t xml:space="preserve"> 1 MG (50 KUI) ENVASE CON UN FRASCO ÁMPULA CON LIOFILIZADO (1.2 MG) Y UN FRASCO ÁMPULA CON 2 ML DE DILUYENTE, Y EQUIPO PARA SU ADMINISTRACIÓN.</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306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100004239.00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FACTOR ANTIHEMOFILICO HUMANO SOLUCION INYECTABLE 250 UI FRASCO AMPULA, FRASCO AMPULA  CONDILUYENTE Y EQUIPO PARA  ADMINISTRACION</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307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100004241.00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DEXAMETASONA SOLUCION INYECTABLE 8 MG/ 2 ML FRASCO AMPULA O AMPOLLETA CON 2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5329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308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100004242.00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ENOXAPARINA. SOLUCION INYECTABLE. 20 MG/ 0.2 ML.  JERINGAS DE 0.2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309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100004246.01</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BISULFATO DE CLOPIDOGREL. GRAGEAS O TABLETAS  75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C/28</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310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100004249.00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LEVOFLOXACINO. SOLUCION INYECTABLE. 500 MG/100 ML. ENVASE CON 100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190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311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100004251.00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VANCOMICINA. SOLUCION INYECTABLE. 500 MG. FRASCO AMPULA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2998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lastRenderedPageBreak/>
              <w:t>312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100004254.00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CEFTAZIDIMA PENTAHIDRATADA. SOLUCION INYECTABLE. 1 G/3 ML. FRASCO AMPULA Y 3 ML DE DILUYENTE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327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313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100004255.00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CIPROFLOXACINO. CAPSULA O TABLETA. 250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C/8</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393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314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100004259.00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LACTATO DE CIPROFLOXACINO. SOLUCION INYECTABLE. 200 MG/100 ML. ENVASE CON 100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228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315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100004260.00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NISTATINA. SUSPENSION ORAL. 100,000 UI/ML. ENVASE PARA 24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92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316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100004263.00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ACICLOVIR. COMPRIMIDO O TABLETA. 200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317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100004264.00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ACICLOVIR SODICO. SOLUCION INYECTABLE. 250 MG. FRASCOS AMPULA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95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318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100004271.00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LAMIVUDINA. SOLUCION. 1 G/100 ML. ENVASE CON 240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319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100004272.00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SULFATO DE ABACAVIR. SOLUCION. 2.0 G. ENVASE CON 240 ML Y PIPETA DOSIFICADORA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320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100004291.00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LINEZOLID. SOLUCION INYECTABLE. 200 MG/300 ML. BOLSA CON 300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321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100004299.00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LEVOFLOXACINO HEMIDRATADO. TABLETA. 500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C/7</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322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100004300.00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LEVOFLOXACINO HEMIHIDRATADO. TABLETA. 750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C/7</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323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100004301.00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ERTAPENEM. SOLUCION INYECTABLE. 1 G. FRASCO AMPULA CON LIOFILIZADO</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FRASCO ÁMPULA</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324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100004305.00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OXIBUTININA TABLETA 5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325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100004308.01</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SILDENAFIL TABLETA 50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C/4</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326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100004329.00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MONTELUKAST SODICO. COMPRIMIDO MASTICABLE.  5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1129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327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100004330.00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MONTELUKAST SODICO. COMPRIMIDO RECUBIERTO. 10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328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100004332.00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BUDESONIDA (MICRONIZADA) 0.250 MG. SUSPENSION PARA NEBULIZADOR, ENVASE CON 2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854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329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100004340.00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OMALIZUMAB. SOLUCION INYECTABLE. CADA FRASCO AMPULA CONTIENE:OMALIZUMAB 202.5MG ENVASE CON UN FRASCO AMPULA Y AMPOLLETA CON 2 ML DE DILUYENTE.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330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100004352.00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TOXINA BOTULINICA TIPO A SOLUCION INYECTABLE 12.5 NG (500 U) ENVASE CON UN FRASCO AMPULA.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331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100004359.00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GABAPENTINA. CAPSULA. 300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332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100004373.00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VALGANCICLOVIR COMPRIMIDO 450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C/60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333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100004376.00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VITAMINAS (POLIVITAMINAS) Y MINERALES. TABLETA, CAPSULA O GRAGEA. VITAMINA B1, B2, B6, B12, NIACINAMIDA, E, A, D3, ACIDO PANTOTENICO, SULFATO FERROSO, COBRE, MAGNESIO, ZINC.</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264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334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100004483.00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FLUOXETINA CAPSULA O TABLETA 20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C/14</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541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335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100004489.00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OLANZAPINA. SOLUCION INYECTABLE. 10 MG. FRASCO AMPULA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336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100004578.00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TEICOPLANINA. SOLUCION INYECTABLE. 400 MG/3 ML. FRASCO AMPULA Y 3 ML DE DILUYENTE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337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100004582.00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OSELTAMIVIR. CAPSULA. 75.0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338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100004590.00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TIGECICLINA. SOLUCION INYECTABLE. 50 MG. ENVASE CON UN FRASCO AMPULA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339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100004592.00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PIPERACILINA SODICA, TAZOBACTAM. SOLUCION INYECTABLE. 4 G / 500 MG. FRASCO AMPULA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435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340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100005097.00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LEVOSIMENDAN SOLUCION INYECTABLE 2.5 MG FRASCO AMPULA CON 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341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100005099.00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ADENOSINA. SOLUCION INYECTABLE. 6 MG. 6 FRASCOS AMPULA CON 2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C/6</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342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100005100.01</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MILRINONA SOLUCION INYECTABLE 10 MG ENVASE CON TRES AMPOLLETAS CON 10 ML CADA UNA (1 MG/1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343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100005104.00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ESMOLOL. SOLUCION INYECTABLE. 100 MG/ 10 ML. FRASCO AMPULA CON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344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100005106.00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ATORVASTATINA CALCICA TRIHIDRATADA. TABLETA. 20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lastRenderedPageBreak/>
              <w:t>345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100005107.00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ALTEPLASA. SOLUCION INYECTABLE. 50 MG. 2 FRASCOS AMPULA CON LIOFILIZADO, 2 FRASCOS AMPULA CON DISOLVENTE Y EQUIPO ESTERILIZADO PARA SU RECONSTITUCION</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346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100005163.00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SOMATROPINA SOLUCION INYECTABLE 4 UI FRASCO AMPULA Y FRASCO AMPULA O AMPOLLETA CON 1 O 2 ML DE DILUYENTE.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223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347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100005165.00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METFORMINA. TABLETA. 850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1847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348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100005169.00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DESMOPRESINA SOLUCION INYECTABLE15 G 5 AMPOLLETAS CON 1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349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100005176.00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SUCRALFATO. TABLETA. 1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C/40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350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100005181.00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OCTREOTIDA. SOLUCION INYECTABLE. 1 MG/5 ML. FRASCO AMPULA CON 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148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351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100005186.00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PANTOPRAZOL O RABEPRAZOL U OMEPRAZOL TABLETA O GRAGEA O CAPSULA PANTOPRAZOL 40 MG, O RABEPRAZOL 20 MG, U OMEPRAZOL 20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C/7</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811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352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100005187.00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OMEPRAZOL O PANTOPRAZOL SOLUCION INYECTABLE OMEPRAZOL 40 MG O PANTOPRAZOL 40 MG ENVASE CON UN FRASCO AMPULA CON LIOFILIZADO Y AMPOLLETA CON 10 ML DILUYENTE.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2990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353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100005236.00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RANIBIZUMAB SOLUCION INYECTABLE 2.3 MG ENVASE CON UN FRASCO AMPULA CON 0.23 ML (2.3 MG/ 0.23 ML). UNA AGUJA DE FILTRO, UNA AGUJA DE INYECCION Y UNA JERINGUILLA PARA INYECCION INTRAVITREA.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354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100005244.00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INMUNOGLOBULINA G NO MODIFICADA SOLUCION INYECTABLE 5 G ENVASE CON UN FRASCO AMPULA CON 100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346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355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100005252.00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FACTOR VIII RECOMBINANTE SOLUCION INYECTABLE. CADA FRASCO ÁMPULA CON LIOFILIZADO CONTIENE: FACTOR VIII RECOMBINANTE 250 UI ENVASE CON UN FRASCO ÁMPULA CON LIOFILIZADO, UN FRASCO ÁMPULA CON 10 ML DE DILUYENTE O JERINGA CON 2.5 ML DE DILUYENTE Y EQUIPO PARA ADMINISTRACIÓN</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356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100005255.00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TRIMETOPRIMA - SULFAMETOXAZOL. SOLUCION INYECTABLE. 160 MG Y 800 MG. AMPOLLETA CON 3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C/6</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357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100005256.00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CEFALOTINA SODICA . SOLUCION INYECTABLE. 1 G/5 MG. FRASCO AMPULA Y 5 ML DE DILUYENTE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31954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358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100005264.00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CEFUROXIMA SOLUCION O SUSPENSION INYECTABLE 750 MG/3  ML ENVASE CON UN FRASCO AMPULA Y ENVASE CON 3 ML DE DILUYENTE.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359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100005265.00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IMIPENEM Y CILASTATINA SOLUCION INYECTABLE 500 MG/ 500 MG ENVASE CON UN FRASCO AMPULA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360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100005267.00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FLUCONAZOL. CAPSULA O TABLETA. 100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361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100005268.00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GANCICLOVIR SOLUCION INYECTABLE 500 MG/10 ML FRASCO AMPULA Y 10 ML DE DILUYENTE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362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100005276.00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LOPINAVIR-RITONAVIR. SOLUCION. 8G/2G EN 100 ML. ENVASE CON 160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363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100005278.00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TEICOPLANINA. SOLUCION INYECTABLE. 200 MG/3 ML. FRASCO AMPULA Y 3 ML DE DILUYENTE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364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100005291.00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MEROPENEM SOLUCION INYECTABLE 500 MG FRASCO AMPULA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1503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365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100005292.00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MEROPENEM SOLUCION INYECTABLE 1 G FRASCO AMPULA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1163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366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100005295.00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CEFEPIMA SOLUCION INYECTABLE 1 G/3 O 10 ML FRASCO AMPULA Y 3 ML DE DILUYENTE.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1617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367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100005302.00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NITROFURANTOINA. SUSPENSION. 25 MG/ 5ML. ENVASE CON 120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368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100005313.00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ACETATO DE  CASPOFUNGINA EQUIVALENTE A 50MG. DE CASPOFUNGINAENVASE CON FCO AMPULA CON POLVO PARA 10.5 ML.( 5ML/ML.).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369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100005330.00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ALFA DORNASA. SOLUCION PARA INHALACION. 2.5 MG. AMPOLLETA CON 2.5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C/6</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lastRenderedPageBreak/>
              <w:t>370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100005331.00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BERACTANT. SUSPENSION INYECTABLE. 25 MG/8 ML. ENVASE CON FRASCO AMPULA DE 8 ML Y CANULA ENDOTRAQUEAL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371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100005333.00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ERITROPOYETINA SOLUCION INYECTABLE 4000 UI FRASCOS AMPULA CON O SIN DILUYENTE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C/6</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372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100005335.01</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FOSFOLIPIDOS DE PULMON PORCINO SUSPENSION 80 MG/ML            ENVASE CON 3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373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100005337.00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TOBRAMICINA. SOLUCION PARA NEBULIZADOR. 300 MG. ENVASE CON 14 SOBRES, CADA SOBRE CON 4 AMPOLLETAS DE 5 ML CADA UNA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C/14</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374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100005354.00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NIMODIPINO SOLUCION INYECTABLE 10 MG/ 50 ML FRASCO AMPULA CON 50 ML CON O SIN EQUIPO PERFUSOR DE POLIETILENO</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375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100005355.00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VIGABATRINA. COMPRIMIDO. 500 MG. 60 COMPRIMIDOS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C/60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376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100005363.00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TOPIRAMATO TABLETA 100 MG ENVASE CON 60 TABLETAS.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C/60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264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377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100005365.00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TOPIRAMATO TABLETA 25 MG ENVASE CON 60 TABLETAS.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C/60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398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378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100005383.00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VITAMINAS (POLIVITAMINAS) Y MINERALES. JARABE. VITAMINA A, D, E, C,  B1, B2, B6, B12, NICOTINAMINA Y HIERRO. ENVASE CON 240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379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100005384.00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MULTIVITAMINAS. SOLUCION INYECTABLE ADULTO. VITAMINA A, D, E, B1, B2, B6, B12, ACIDO PANTOTENICO, C, BIOTINA, ACIDO FOLICO. UN FRASCO AMPULA Y DILUYENTE CON 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380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100005385.00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MULTIVITAMINAS SOLUCION INYECTABLE. INFANTIL VITAMINA A, D, E, K, B1, B2, B6, B12, ACIDO PANTOTENICO, C, BIOTINA, ACIDO FOLICO 1 FRASCO AMPULA Y 1 AMPOLLETAS CON 5 ML DE DILUYENTE.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381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100005386.00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CLORURO DE SODIO. SOLUCION INYECTABLE AL 17.7%. 0.177 G /ML. AMPOLLETAS CON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C/100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382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100005400.00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FORMULA DE INICIO LIBRE DE FENILALANINA. POLVO. KCAL 470-550/100G, LIPIDOS 20-26G/100G, HIDRATOS DE CARBONO 50-60G/100G, PROTEINAS 12.50-17G/100G. ENVASE: LATA CON MEDIDA DOSIFICADORA.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383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100005405.00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ALIMENTO MEDICO PARA PACIENTES CON ACIDEMIA METILMALONICA Y PROPIONICA DE RECIEN NACIDOS A 7 AÑOS 11 MESES DE EDAD. POLVO. KCAL 350 A 500. PROTEINA 15 A 5 G. HIDRATOS DE CARBONO 51A 62 G. LIPIDOS 0.0 A 26 G. ENVASE LATA CON MEDIDA DOSIFICADORA.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384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100005407.00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ALIMENTO MEDICO PARA PACIENTES CON ENFERMEDAD DE ORINA DE JARABE DE MAPLE (ARCE), DE RECIEN NACIDOS A 7 AÑOS 11 MESES DE EDAD. POLVO. KCAL 350 A 500. PROTEINA 15 A 25 G. HIDRATOS DE CARBONO 51 A 62 G. LIPIDOS 0.0 A 26 G. ENVASE LATA CON MEDIDA DOSIFICADORA.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385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100005411.00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ALIMENTO MEDICO PARA MENORES DE UN AÑO CON ACIDEMIA ISOVALERICA Y OTROS TRASTORNOS DEL METABOLISMO DE LA LEUCINA. POLVO. KCAL 475 A 500 POR CADA 100 G. PROTEINA 13 A 16.20 G POR CADA 100G. HIDRATOS DE CARBONO 51 A 54 G POR CADA 100G. LIPIDOS 21.70 A 26 G POR CADA 100G.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386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100005428.00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DIHIDRATADO DE ONDANSETRON. SOLUCION INYECTABLE. 8 MG/ 4 ML.AMPOLLETA O FRASCO AMPULA CON 4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1588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387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100005432.00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FILGRASTIM. SOLUCION INYECTABLE. 300 MCG. FRASCOS AMPULA O JERINGAS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388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100005481.00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PAROXETINA. TABLETA. 20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389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100005485.00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OLANZAPINA TABLETA 5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C/14</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390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100005486.01</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OLANZAPINA TABLETA 10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C/28</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391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100005489.00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QUETIAPINA. TABLETA. 100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C/60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392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100005501.00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DICLOFENACO SODICO. SOLUCION INYECTABLE. 75 MG/ 3 ML. AMPOLLETAS CON 3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1118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lastRenderedPageBreak/>
              <w:t>393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100005624.00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ROMIPLOSTIM SOLUCION INYECTABLE 375 µG ENVASE CON UN FRASCO AMPULA CON POLVO (250 MCG/0.5 ML RECONSTITUIDO)</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394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100005640.00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EFAVIRENZ, EMTRICITABINA, TENOFOVIR FUMARATO DE DISOPROXILO TABLETA 600 MG/200 MG/300 MG EQUIVALENTE A 245 MG DE TENOFOVIR DISOPROXIL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236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395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100005643.00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FACTOR VIII DE LA COAGULACIÓN SANGUÍNEA HUMANO/FACTOR DE VON WILLEBRAND. SOLUCIÓN INYECTABLE CADA FRASCO ÁMPULA CON LIOFILIZADO CONTIENE: FACTOR VIII DE LA COAGULACIÓN SANGUÍNEA HUMANO 250 UI FACTOR DE VON WILLEBRAND  600 UI ENVASE CON UN FRASCO ÁMPULA CON LIOFILIZADO Y UN FRASCO ÁMPULA CON 5 ML DE DILUYENTE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396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100005663.00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LACOSAMIDA TABLETA 200 MG 28 TABLETAS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C/28</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397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100005721.00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PARACETAMOL SOLUCION INYECTABLE 1 G ENVASE CON UN FRASCO AMPULA CON 100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6457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398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200003831.00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INMUNOGLOBULINA HUMANA HIPERINMUNE ANTITETANICA  SOLUCION INYECTABLE 250 UI/3 ML O 1 ML . FRASCO AMPULA CON 3ML O AMPOLLETA CON 1ML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399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200003833.00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INMUNOGLOBULINA HUMANA ANTIRRABICA. SOLUCION INYECTABLE. 300 UI/2 ML. FRASCO AMPULA CON 2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200003835.00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VITAMINA A SOLUCION 200 000 UI POR DOSIS ENVASE CON 25 DOSIS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200003847.00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FABOTERAPICO POLIVALENTE ANTIALACRAN. SOLUCION INYECTABLE.  FRASCO AMPULA CON LIOFILIZADO Y AMPOLLETA CON DILUYENTE DE 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200003848.00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FABOTERAPICO POLIVALENTE ANTIARACNIDO. SOLUCION INYECTABLE. FRASCO AMPULA CON LIOFILIZADO Y AMPOLLETA CON DILUYENTE DE 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200003849.00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FABOTERAPICO POLIVALENTE ANTIVIPERINO. SOLUCION INYECTABLE. FRASCO AMPULA CON LIOFILIZADO Y AMPOLLETA CON DILUYENTE DE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300000003.00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SUCEDANEO DE LECHE HUMANA DE PRETERMINO. POLVO. DENSIDAD ENERGETICA 0.80 A 0.81. ENVASE CON 400 A 454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1247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300000011.00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SUCEDANEO DE LECHE HUMANA DE TERMINO. ENVASE CON 400 A 454 G Y MEDIDA DE 4.30 A 4.50 GR.</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2268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300000012.00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SUCEDANEO DE LECHE HUMANA DE TERMINO SIN LACTOSA. POLVO. DENSIDAD ENERGETICA 0.66 A 0.68. ENVASE CON  375 A 400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91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300000014.00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FORMULA DE SEGUIMIENTO O CONTINUACION. ENVASE CON 400 A 454 GR Y MEDIDA DE 4.30 A 4.50 GR.</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242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300000021.00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FORMULA DE PROTEINA AISLADA DE SOYA. POLVO. DENSIDAD ENERGETICA 0.66-0.68. ENVASE CON 400 A 454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400000202.00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DIAZEPAM SOLUCION INYECTABLE 10 MG. AMPOLLETA 2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410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400000221.00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TIOPENTAL SODICO. SOLUCION INYECTABLE. 0.5 G/20 ML. FRASCO AMPULA Y DILUYENTE CON 20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411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400000226.00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KETAMINA. SOLUCION INYECTABLE. 500 MG/10 ML. FRASCO AMPULA CON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412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400000242.00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FENTANILO. SOLUCION INYECTABLE. 0.5 MG/10 ML. AMPOLLETAS O FRASCOS AMPULA CON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C/6</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226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413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400000243.00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ETOMIDATO. SOLUCION INYECTABLE. 20 MG/10 ML. AMPOLLETAS CON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414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400001544.00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MALEATO DE ERGOMETRINA (ERGONOVINA). SOLUCION INYECTABLE. 0.2 MG/ ML. AMPOLLETAS CON 1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415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400002096.00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TRAMADOL/ACETAMINOFÈN  37.5MG/325MG. TABLETAS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416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400002099.00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SULFATO DE MORFINA. SOLUCION INYECTABLE. 2.5 MG. AMPOLLETAS CON 2.5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310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417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400002106.00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TRAMADOL. SOLUCION INYECTABLE. 100 MG/ 2 ML. AMPOLLETA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322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lastRenderedPageBreak/>
              <w:t>418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400002107.00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SULFATO DE EFEDRINA, 50 MG. SOLUCION INYECTABLE AMP. 2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C/100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419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400002108.00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MIDAZOLAM. SOLUCION INYECTABLE. 5 MG/5ML. AMPOLLETAS CON 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420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400002500.00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ALPRAZOLAM. TABLETA. 0.25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421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400002601.00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FENOBARBITAL. TABLETA. 100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422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400002608.00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CARBAMAZEPINA. TABLETA. 200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560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423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400002609.00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CARBAMAZEPINA. SUSPENSION ORAL. 100 MG/ 5 ML. ENVASE CON 120 ML Y DOSIFICADOR DE 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300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424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400002612.00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CLONAZEPAM. TABLETA. 2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425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400002613.00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CLONAZEPAM. SOLUCION. 2.5 MG/ ML. ENVASE CON 10 ML Y GOTERO INTEGRAL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426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400002651.00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TRIHEXIFENIDILO. TABLETA. 5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427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400002652.00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BIPERIDENO. TABLETA. 2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428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400002877.00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CICLOPENTOLATO. SOLUCION OFTALMICA. 10 MG/ ML. GOTERO INTEGRAL CON 3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429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400003251.00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HALOPERIDOL. TABLETA. 5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430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400003253.00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HALOPERIDOL. SOLUCION INYECTABLE. 5 MG/ ML. AMPOLLETAS CON 1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C/6</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431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400003258.00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RISPERIDONA. TABLETA. 2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C/40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723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432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400003262.00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RISPERIDONA. SOLUCION ORAL. 1.0 MG/ML. ENVASE CON 60 ML Y GOTERO DOSIFICADOR</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433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400003302.00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IMIPRAMINA. GRAGEA O TABLETA. 25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434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400004026.00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BUPRENORFINA. SOLUCION INYECTABLE. 0.30 MG/ ML. AMPOLLETAS O FRASCO AMPULA CON 1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C/6</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165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435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400004029.00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SULFATO DE MORFINA PENTAHIDRATADA 30 MG ENVASE CON 20 TABS, CADA TABLETA CONTIENE: SULFATO DE MORFINA PENTAHIDRATADO EQUIVALENTE A         30 MG DE SULFATO DE MORFINA ENVASE CON 20 TABLETAS.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436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400004054.00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FLUMAZENIL SOLUCION INYECTABLE 0.5 MG/5 ML(0.1 MG/ML) AMPOLLETA CON 5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437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400004057.00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MIDAZOLAM. SOLUCION INYECTABLE. 15 MG/3 ML. AMPOLLETAS CON 3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253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438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400004060.00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MIDAZOLAM. SOLUCION INYECTABLE. 50 MG/10 ML. AMPOLLETAS CON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174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439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400004471.01</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METILFENIDATO (2)TABLETA DE LIBERACION PROLONGADA27 MG30 TABLETAS DE LIBERACION PROLONGADA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440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400004484.00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SERTRALINA. CAPSULA O TABLETA. 50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C/14</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441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400005351.00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CLORHIDRATO DE METILFENIDATO. COMPRIMIDO. 10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C/30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1134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442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4030000103.00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LEVETIRACETAM AMPOLLETA 500 MG / 5 ML. SOLUCION INYECTABLE.</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AMPOLLETA</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913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443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4030000210.00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CLARITROMICINA 500 MG. SOL. INY. F.A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1103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444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4030001201.00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LACTULOSA SOLUCION FRASCO</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81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445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4030001506.00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n-US" w:eastAsia="es-MX"/>
              </w:rPr>
            </w:pPr>
            <w:r w:rsidRPr="001D28CA">
              <w:rPr>
                <w:rFonts w:ascii="Arial" w:hAnsi="Arial" w:cs="Arial"/>
                <w:sz w:val="16"/>
                <w:szCs w:val="16"/>
                <w:lang w:val="en-US" w:eastAsia="es-MX"/>
              </w:rPr>
              <w:t>NITROGLICERINA SOL. INY. 5 MG/ML. AMP.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446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4030002106.00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SUPLEMENTO ALIMENTICIO A BASE DE PEPTIDOS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683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447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5030000005.00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SUGAMMADEX 200 MG. SOLUCION INYECTABLE. VIAL 2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VIAL</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448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5030000006.00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IVERMECTINA 6 MG. TABLETAS. ENVASE CON 2.</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449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5030000007.00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 xml:space="preserve">CONCENTRADO DE COMPLEJO DE PROTROMBINA. ENVASE QUE CONTIENE UN FRASCO VIAL CON LIOFILIZADO CON 500 UI, UN FRASCO VIAL CON SOLVENTE (AGUA INYECTABLE) CON 20 ML Y UN SET DE TRANSFERENCIA PARA LA ADMINISTRACION (UNA AGUJA DE DOS EXTREMIDADES Y UN FILTRO). CADA FRASCO AMPULA CON LIOFILIZADO CONTIENE: PROTEINAS TOTALES 260-820 MG FACTOR II DE LA COAGULACION HUMANA 220-760 UI FACTOR VII DE LA COAGULACION HUMANA 180-480 UI </w:t>
            </w:r>
            <w:r w:rsidRPr="001D28CA">
              <w:rPr>
                <w:rFonts w:ascii="Arial" w:hAnsi="Arial" w:cs="Arial"/>
                <w:sz w:val="16"/>
                <w:szCs w:val="16"/>
                <w:lang w:val="es-MX" w:eastAsia="es-MX"/>
              </w:rPr>
              <w:lastRenderedPageBreak/>
              <w:t>FACTOR IX DE LA COAGULACION HUMANA 500 UI FACTOR X DE LA COAGULACION HUMANA 360-600 UI PROTEINA C 140-620 UI PROTEINA S 140-640 UI EL FRASCO AMPULA CON DILUYENTE CONTIENE: AGUA INYECTABLE 20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lastRenderedPageBreak/>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450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5030000061.00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ACIDO ACETILSALICILICO TAB. 100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C/28</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1225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451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5030000070.00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ACIDO VALPROICO 500 MG. SOL. INY. F. A. (CADA ML. CONTIENE 100 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678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452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5030000075.00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SAL SODICA 50.00MG/CLORURO DE SODIO 12.00 MG/FOSFATO DISODICO 1.000MG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453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5030000076.00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ALPROSTADIL 500 MCG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454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5030000301.00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TROPICAMIDA 8MG/CLORHIDRATO DE FENILEFRINA 50MG/VEHICULO CBP 1ML GOTAS OFTALMICAS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FRASCO 15ML</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455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5030000457.00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DOMPERIDONA 1MG/ML SUSPENSION</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FRASCO 60ML</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456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5030000517.00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ADRENALINA (EPINEFRINA) RACEMICA. SOLUCION PARA INHALACION ORAL. DOSIS DE 0.5 ML DE SOLUCION AL 2.5%</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FRASCO AMPULA</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210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457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5030000604.00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FORMULA SEMI ELEMENTAL EN POLVO CON HIERRO P/LACTANTES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LATA</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458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5030000651.00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FORMULA INFANTIL DE INICIO CON HIERRO PARA LACTANTES CON REFLUJO</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LATA DE 400G</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76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459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5030000653.00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FORMULA NUTRAMIGEN, POLVO</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LATA</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174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460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5030000711.00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HIDROXIIPROPILMETILCELULOSA 3MG/CARBOMERO (CARBOPOL) 980 2.2MG, ORBITOL, ACIDO FOSFORICO, PERBORATO DE SODIO TETRAHIDRATADO Y AGUA PURIFICADA, CBP 1 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TUBO 3GR</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461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5030001012.00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AMFOTERICINA B LIPOSOMAL, 50 MG/15ML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AMPULA</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39</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462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5030001252.00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n-US" w:eastAsia="es-MX"/>
              </w:rPr>
            </w:pPr>
            <w:r w:rsidRPr="001D28CA">
              <w:rPr>
                <w:rFonts w:ascii="Arial" w:hAnsi="Arial" w:cs="Arial"/>
                <w:sz w:val="16"/>
                <w:szCs w:val="16"/>
                <w:lang w:val="en-US" w:eastAsia="es-MX"/>
              </w:rPr>
              <w:t>LABETALOL 5 MG. SUSP. INY. 20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463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5030001843.00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POLIESTIRENO SULFONATO CALCICO 14.96G / EXCIPIENTE CBP 15.0G POLVO PARA PREPARAR SUSPENSION ORAL MCA. NOVEFAZOL.  CAJA CON 26 SOBRES DE 15G.</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CAJA CON 26 SOBRES</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464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5030001844.00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PARECOXIB SODICO 42.36 MG EQ. A PARECOXIB BASE 40MG Y EXCIPIENTES C.S.P.</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C/2</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23</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465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5030002096.00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TRAMADOL 100MG/ML SOLUCION</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FRASCO GOTERO 30ML</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466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5030002243.00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TOBRAMICINA 0.3%/DEXAMETAZONA 0.1%/CLORUBUTANOL 0.5% UNGÜENTO OFTALMICO MCA. TOBRADEX</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467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5030002415.00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VERAPAMILO 180MG TABLETAS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CAJA CON 30 TABLETAS</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468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5030002619.00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ETAMSILATO 250 MG AMPOLLETA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C/4</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38</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469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5030002622.00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PERMETRINA CREMA 5 G/100 GR ENVASE CON 60 GR.</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w:t>
            </w:r>
          </w:p>
        </w:tc>
      </w:tr>
      <w:tr w:rsidR="001D28CA" w:rsidRPr="001D28CA" w:rsidTr="001D28CA">
        <w:trPr>
          <w:trHeight w:val="27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470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5030002626.00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SUCEDANEO DE LECHE HUMANA DE CRECIMIENTO</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LATA DE 400G</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151</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471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5030003205.00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CEFIXIMA 100MG/5ML, SUSPENSION, ENVASE DE 50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472</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5040160101.00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ACEITE MINERAL 3G/LANOLINA ANHIDRA 3G/100G UNGÜENTO</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TUBO 3.5GR</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16</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473</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100002231.00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CLORURO DE METILTIONINO, CLORURO DE (AZUL DE METILENO). SOLUCIÓN INYECTABLE. 100 MG/10 ML. AMPOLLETA CON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474</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100004321.01</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PALIVIZUMAB 100 MG SOLUCIÓN INYECTABLE CADA FRASCO ÁMPULA CON LIOFILIZADO O SOLUCIÓN CONTIENE:  ENVASE CON UN FRASCO ÁMPULA CON 1.0 ML (100 MG/1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475</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100004512.03</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ADALIMUMAB SOLUCION INYECTABLE CADA JERINGA PRELLENADA EN AUTOINYECTOR CON 0.4 ML CONTIENE: ADALIMUMAB 40 MG. ENVASE CON GERINGA PRELLENADA EN AUTOINYECTOR</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476</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100004516.00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TOCILIZUMAB SOLUCIÓN INYECTABLE CADA FRASCO ÁMPULA CONTIENE: TOCILIZUMAB 200 MG. ENVASE CON FRASCO ÁMPULA CON 10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lastRenderedPageBreak/>
              <w:t>477</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100005943.00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IBUPROFENO SUSPENCION ORAL, CADA 100 ML CONTIENEN: IBUPROFENO  2 G. ENVASE CON 120 ML Y MEDIDA DOSIFICADORA.</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478</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100006012.04</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MISOPROSTOL TABLETA CADA TABLETA CONTIENE: MISOPROSTOL 200 µG ENVASE CON 12 TABLETAS</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C/12</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479</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100006051.00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ALPROSTADIL 500 µG. ENVASE CON 5 AMPOLLETAS CON 1 ML CADA UNA (500 µG/ML).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C/5</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480</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100006083.01</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CITRATO DE CAFEÍNA SOLUCIÓN INYECTABLE-SOLUCIÓN ORAL CADA MILILITRO CONTIENE: CITRATO DE CAFEÍNA 20 MG EQUIVALENTE A 10 MG DE CAFEÍNA; ENVASE CON 10 FRASCOS ÁMPULA CON 1 ML (10 MG DE CAFEÍNA/1 ML).</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C/10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w:t>
            </w:r>
          </w:p>
        </w:tc>
      </w:tr>
      <w:tr w:rsidR="001D28CA" w:rsidRPr="001D28CA" w:rsidTr="001D28CA">
        <w:trPr>
          <w:trHeight w:val="240"/>
          <w:jc w:val="center"/>
        </w:trPr>
        <w:tc>
          <w:tcPr>
            <w:tcW w:w="1187" w:type="dxa"/>
            <w:tcBorders>
              <w:top w:val="nil"/>
              <w:left w:val="single" w:sz="4" w:space="0" w:color="auto"/>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481</w:t>
            </w:r>
          </w:p>
        </w:tc>
        <w:tc>
          <w:tcPr>
            <w:tcW w:w="1253"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4030001410.00</w:t>
            </w:r>
          </w:p>
        </w:tc>
        <w:tc>
          <w:tcPr>
            <w:tcW w:w="521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MELATONINA 3 MG. TAB.</w:t>
            </w:r>
          </w:p>
        </w:tc>
        <w:tc>
          <w:tcPr>
            <w:tcW w:w="1197"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C/40</w:t>
            </w:r>
          </w:p>
        </w:tc>
        <w:tc>
          <w:tcPr>
            <w:tcW w:w="1190" w:type="dxa"/>
            <w:tcBorders>
              <w:top w:val="nil"/>
              <w:left w:val="nil"/>
              <w:bottom w:val="single" w:sz="4" w:space="0" w:color="auto"/>
              <w:right w:val="single" w:sz="4" w:space="0" w:color="auto"/>
            </w:tcBorders>
            <w:shd w:val="clear" w:color="auto" w:fill="auto"/>
            <w:vAlign w:val="bottom"/>
            <w:hideMark/>
          </w:tcPr>
          <w:p w:rsidR="001D28CA" w:rsidRPr="001D28CA" w:rsidRDefault="001D28CA" w:rsidP="001D28CA">
            <w:pPr>
              <w:jc w:val="center"/>
              <w:rPr>
                <w:rFonts w:ascii="Arial" w:hAnsi="Arial" w:cs="Arial"/>
                <w:sz w:val="16"/>
                <w:szCs w:val="16"/>
                <w:lang w:val="es-MX" w:eastAsia="es-MX"/>
              </w:rPr>
            </w:pPr>
            <w:r w:rsidRPr="001D28CA">
              <w:rPr>
                <w:rFonts w:ascii="Arial" w:hAnsi="Arial" w:cs="Arial"/>
                <w:sz w:val="16"/>
                <w:szCs w:val="16"/>
                <w:lang w:val="es-MX" w:eastAsia="es-MX"/>
              </w:rPr>
              <w:t>10</w:t>
            </w:r>
          </w:p>
        </w:tc>
      </w:tr>
    </w:tbl>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C007A0" w:rsidRDefault="00C007A0"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531559" w:rsidRDefault="00531559" w:rsidP="006E0108">
      <w:pPr>
        <w:pStyle w:val="Default"/>
        <w:jc w:val="center"/>
        <w:rPr>
          <w:rFonts w:asciiTheme="minorHAnsi" w:hAnsiTheme="minorHAnsi" w:cstheme="minorHAnsi"/>
          <w:b/>
          <w:bCs/>
          <w:sz w:val="22"/>
          <w:szCs w:val="22"/>
        </w:rPr>
      </w:pPr>
    </w:p>
    <w:p w:rsidR="00B438FD" w:rsidRDefault="00B438FD" w:rsidP="00B438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1B</w:t>
      </w:r>
    </w:p>
    <w:p w:rsidR="00B438FD" w:rsidRDefault="00B438FD" w:rsidP="00B438FD">
      <w:pPr>
        <w:pStyle w:val="Default"/>
        <w:jc w:val="center"/>
        <w:rPr>
          <w:rFonts w:asciiTheme="minorHAnsi" w:hAnsiTheme="minorHAnsi" w:cstheme="minorHAnsi"/>
          <w:b/>
          <w:bCs/>
          <w:sz w:val="22"/>
          <w:szCs w:val="22"/>
        </w:rPr>
      </w:pPr>
      <w:r w:rsidRPr="00592E82">
        <w:rPr>
          <w:rFonts w:asciiTheme="minorHAnsi" w:hAnsiTheme="minorHAnsi" w:cstheme="minorHAnsi"/>
          <w:b/>
          <w:bCs/>
          <w:sz w:val="22"/>
          <w:szCs w:val="22"/>
        </w:rPr>
        <w:t>PARTIDA 2: MATERIAL DE CURACIÓN</w:t>
      </w:r>
    </w:p>
    <w:p w:rsidR="00B438FD" w:rsidRDefault="00B438FD" w:rsidP="00521191">
      <w:pPr>
        <w:pStyle w:val="Default"/>
        <w:jc w:val="center"/>
        <w:rPr>
          <w:rFonts w:asciiTheme="minorHAnsi" w:hAnsiTheme="minorHAnsi" w:cstheme="minorHAnsi"/>
          <w:b/>
          <w:bCs/>
          <w:sz w:val="22"/>
          <w:szCs w:val="22"/>
        </w:rPr>
      </w:pPr>
    </w:p>
    <w:tbl>
      <w:tblPr>
        <w:tblW w:w="10632" w:type="dxa"/>
        <w:tblInd w:w="-10" w:type="dxa"/>
        <w:tblCellMar>
          <w:left w:w="70" w:type="dxa"/>
          <w:right w:w="70" w:type="dxa"/>
        </w:tblCellMar>
        <w:tblLook w:val="04A0" w:firstRow="1" w:lastRow="0" w:firstColumn="1" w:lastColumn="0" w:noHBand="0" w:noVBand="1"/>
      </w:tblPr>
      <w:tblGrid>
        <w:gridCol w:w="567"/>
        <w:gridCol w:w="1134"/>
        <w:gridCol w:w="6618"/>
        <w:gridCol w:w="850"/>
        <w:gridCol w:w="612"/>
        <w:gridCol w:w="851"/>
      </w:tblGrid>
      <w:tr w:rsidR="00521191" w:rsidRPr="00521191" w:rsidTr="00521191">
        <w:trPr>
          <w:trHeight w:val="1161"/>
        </w:trPr>
        <w:tc>
          <w:tcPr>
            <w:tcW w:w="567" w:type="dxa"/>
            <w:tcBorders>
              <w:top w:val="single" w:sz="8" w:space="0" w:color="auto"/>
              <w:left w:val="single" w:sz="8" w:space="0" w:color="auto"/>
              <w:bottom w:val="single" w:sz="8" w:space="0" w:color="auto"/>
              <w:right w:val="single" w:sz="8" w:space="0" w:color="auto"/>
            </w:tcBorders>
            <w:shd w:val="clear" w:color="000000" w:fill="33CCCC"/>
            <w:noWrap/>
            <w:textDirection w:val="btLr"/>
            <w:vAlign w:val="center"/>
            <w:hideMark/>
          </w:tcPr>
          <w:p w:rsidR="00521191" w:rsidRPr="00521191" w:rsidRDefault="00521191" w:rsidP="00521191">
            <w:pPr>
              <w:jc w:val="center"/>
              <w:rPr>
                <w:rFonts w:ascii="Calibri" w:hAnsi="Calibri" w:cs="Arial"/>
                <w:b/>
                <w:bCs/>
                <w:color w:val="000000"/>
                <w:sz w:val="16"/>
                <w:szCs w:val="16"/>
                <w:lang w:val="es-MX" w:eastAsia="es-MX"/>
              </w:rPr>
            </w:pPr>
            <w:r w:rsidRPr="00521191">
              <w:rPr>
                <w:rFonts w:ascii="Calibri" w:hAnsi="Calibri" w:cs="Arial"/>
                <w:b/>
                <w:bCs/>
                <w:color w:val="000000"/>
                <w:sz w:val="16"/>
                <w:szCs w:val="16"/>
                <w:lang w:val="es-MX" w:eastAsia="es-MX"/>
              </w:rPr>
              <w:t>RENGLÓN</w:t>
            </w:r>
          </w:p>
        </w:tc>
        <w:tc>
          <w:tcPr>
            <w:tcW w:w="1134" w:type="dxa"/>
            <w:tcBorders>
              <w:top w:val="single" w:sz="8" w:space="0" w:color="auto"/>
              <w:left w:val="nil"/>
              <w:bottom w:val="single" w:sz="8" w:space="0" w:color="auto"/>
              <w:right w:val="single" w:sz="8" w:space="0" w:color="auto"/>
            </w:tcBorders>
            <w:shd w:val="clear" w:color="000000" w:fill="33CCCC"/>
            <w:noWrap/>
            <w:textDirection w:val="btLr"/>
            <w:vAlign w:val="center"/>
            <w:hideMark/>
          </w:tcPr>
          <w:p w:rsidR="00521191" w:rsidRPr="00521191" w:rsidRDefault="00521191" w:rsidP="00521191">
            <w:pPr>
              <w:jc w:val="center"/>
              <w:rPr>
                <w:rFonts w:ascii="Calibri" w:hAnsi="Calibri" w:cs="Arial"/>
                <w:b/>
                <w:bCs/>
                <w:color w:val="000000"/>
                <w:sz w:val="16"/>
                <w:szCs w:val="16"/>
                <w:lang w:val="es-MX" w:eastAsia="es-MX"/>
              </w:rPr>
            </w:pPr>
            <w:r w:rsidRPr="00521191">
              <w:rPr>
                <w:rFonts w:ascii="Calibri" w:hAnsi="Calibri" w:cs="Arial"/>
                <w:b/>
                <w:bCs/>
                <w:color w:val="000000"/>
                <w:sz w:val="16"/>
                <w:szCs w:val="16"/>
                <w:lang w:val="es-MX" w:eastAsia="es-MX"/>
              </w:rPr>
              <w:t>CLAVE</w:t>
            </w:r>
          </w:p>
        </w:tc>
        <w:tc>
          <w:tcPr>
            <w:tcW w:w="6618" w:type="dxa"/>
            <w:tcBorders>
              <w:top w:val="single" w:sz="8" w:space="0" w:color="auto"/>
              <w:left w:val="nil"/>
              <w:bottom w:val="single" w:sz="8" w:space="0" w:color="auto"/>
              <w:right w:val="single" w:sz="8" w:space="0" w:color="auto"/>
            </w:tcBorders>
            <w:shd w:val="clear" w:color="000000" w:fill="33CCCC"/>
            <w:textDirection w:val="btLr"/>
            <w:vAlign w:val="center"/>
            <w:hideMark/>
          </w:tcPr>
          <w:p w:rsidR="00521191" w:rsidRPr="00521191" w:rsidRDefault="00521191" w:rsidP="00521191">
            <w:pPr>
              <w:jc w:val="center"/>
              <w:rPr>
                <w:rFonts w:ascii="Calibri" w:hAnsi="Calibri" w:cs="Arial"/>
                <w:b/>
                <w:bCs/>
                <w:color w:val="000000"/>
                <w:sz w:val="16"/>
                <w:szCs w:val="16"/>
                <w:lang w:val="es-MX" w:eastAsia="es-MX"/>
              </w:rPr>
            </w:pPr>
            <w:r w:rsidRPr="00521191">
              <w:rPr>
                <w:rFonts w:ascii="Calibri" w:hAnsi="Calibri" w:cs="Arial"/>
                <w:b/>
                <w:bCs/>
                <w:color w:val="000000"/>
                <w:sz w:val="16"/>
                <w:szCs w:val="16"/>
                <w:lang w:val="es-MX" w:eastAsia="es-MX"/>
              </w:rPr>
              <w:t>DESCRIPCIÓN</w:t>
            </w:r>
          </w:p>
        </w:tc>
        <w:tc>
          <w:tcPr>
            <w:tcW w:w="850" w:type="dxa"/>
            <w:tcBorders>
              <w:top w:val="single" w:sz="8" w:space="0" w:color="auto"/>
              <w:left w:val="nil"/>
              <w:bottom w:val="single" w:sz="8" w:space="0" w:color="auto"/>
              <w:right w:val="single" w:sz="8" w:space="0" w:color="auto"/>
            </w:tcBorders>
            <w:shd w:val="clear" w:color="000000" w:fill="33CCCC"/>
            <w:noWrap/>
            <w:textDirection w:val="btLr"/>
            <w:vAlign w:val="center"/>
            <w:hideMark/>
          </w:tcPr>
          <w:p w:rsidR="00521191" w:rsidRPr="00521191" w:rsidRDefault="00521191" w:rsidP="00521191">
            <w:pPr>
              <w:jc w:val="center"/>
              <w:rPr>
                <w:rFonts w:ascii="Calibri" w:hAnsi="Calibri" w:cs="Arial"/>
                <w:b/>
                <w:bCs/>
                <w:color w:val="000000"/>
                <w:sz w:val="16"/>
                <w:szCs w:val="16"/>
                <w:lang w:val="es-MX" w:eastAsia="es-MX"/>
              </w:rPr>
            </w:pPr>
            <w:r w:rsidRPr="00521191">
              <w:rPr>
                <w:rFonts w:ascii="Calibri" w:hAnsi="Calibri" w:cs="Arial"/>
                <w:b/>
                <w:bCs/>
                <w:color w:val="000000"/>
                <w:sz w:val="16"/>
                <w:szCs w:val="16"/>
                <w:lang w:val="es-MX" w:eastAsia="es-MX"/>
              </w:rPr>
              <w:t>UNIDAD DE MEDIDA</w:t>
            </w:r>
          </w:p>
        </w:tc>
        <w:tc>
          <w:tcPr>
            <w:tcW w:w="612" w:type="dxa"/>
            <w:tcBorders>
              <w:top w:val="single" w:sz="8" w:space="0" w:color="auto"/>
              <w:left w:val="nil"/>
              <w:bottom w:val="single" w:sz="8" w:space="0" w:color="auto"/>
              <w:right w:val="single" w:sz="8" w:space="0" w:color="auto"/>
            </w:tcBorders>
            <w:shd w:val="clear" w:color="000000" w:fill="33CCCC"/>
            <w:noWrap/>
            <w:textDirection w:val="btLr"/>
            <w:vAlign w:val="center"/>
            <w:hideMark/>
          </w:tcPr>
          <w:p w:rsidR="00521191" w:rsidRPr="00521191" w:rsidRDefault="00521191" w:rsidP="00521191">
            <w:pPr>
              <w:jc w:val="center"/>
              <w:rPr>
                <w:rFonts w:ascii="Calibri" w:hAnsi="Calibri" w:cs="Arial"/>
                <w:b/>
                <w:bCs/>
                <w:color w:val="000000"/>
                <w:sz w:val="16"/>
                <w:szCs w:val="16"/>
                <w:lang w:val="es-MX" w:eastAsia="es-MX"/>
              </w:rPr>
            </w:pPr>
            <w:r w:rsidRPr="00521191">
              <w:rPr>
                <w:rFonts w:ascii="Calibri" w:hAnsi="Calibri" w:cs="Arial"/>
                <w:b/>
                <w:bCs/>
                <w:color w:val="000000"/>
                <w:sz w:val="16"/>
                <w:szCs w:val="16"/>
                <w:lang w:val="es-MX" w:eastAsia="es-MX"/>
              </w:rPr>
              <w:t>PRESENTACIÓN</w:t>
            </w:r>
          </w:p>
        </w:tc>
        <w:tc>
          <w:tcPr>
            <w:tcW w:w="851" w:type="dxa"/>
            <w:tcBorders>
              <w:top w:val="single" w:sz="8" w:space="0" w:color="auto"/>
              <w:left w:val="nil"/>
              <w:bottom w:val="single" w:sz="8" w:space="0" w:color="auto"/>
              <w:right w:val="single" w:sz="8" w:space="0" w:color="auto"/>
            </w:tcBorders>
            <w:shd w:val="clear" w:color="000000" w:fill="33CCCC"/>
            <w:textDirection w:val="btLr"/>
            <w:vAlign w:val="center"/>
            <w:hideMark/>
          </w:tcPr>
          <w:p w:rsidR="00521191" w:rsidRPr="00521191" w:rsidRDefault="00521191" w:rsidP="00521191">
            <w:pPr>
              <w:jc w:val="center"/>
              <w:rPr>
                <w:rFonts w:ascii="Calibri" w:hAnsi="Calibri" w:cs="Arial"/>
                <w:b/>
                <w:bCs/>
                <w:color w:val="000000"/>
                <w:sz w:val="16"/>
                <w:szCs w:val="16"/>
                <w:lang w:val="es-MX" w:eastAsia="es-MX"/>
              </w:rPr>
            </w:pPr>
            <w:r w:rsidRPr="00521191">
              <w:rPr>
                <w:rFonts w:ascii="Calibri" w:hAnsi="Calibri" w:cs="Arial"/>
                <w:b/>
                <w:bCs/>
                <w:color w:val="000000"/>
                <w:sz w:val="16"/>
                <w:szCs w:val="16"/>
                <w:lang w:val="es-MX" w:eastAsia="es-MX"/>
              </w:rPr>
              <w:t>CANTIDAD</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600040109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ABATELENGUAS. DE MADERA, DESECHABLES. LARGO 142 MM. ANCHO 18 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C/500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55</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600340103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AGUA OXIGENADA EN CONCENTRACION DEL 2.5-3.5%  480 ML.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600400543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AGUJA PARA RAQUIANESTESIA O BLOQUEO SUBARACNOIDEO. DE ACERO INOXIDABLE, MANDRIL CON BOTON INDICADOR DE ORIENTACION DE BISEL Y CONECTOR LUER LOCK HEMBRA TRANSLUCIDO. ESTERIL Y DESECHABLE. TIPO WHITACRE. LONGITUD 11.6 CM A 11.9 CM. CALIBRE 25 G.</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835</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600403711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AGUJA HIPODERMICA CON PABELLON LUER LOCK HEMBRA DE PLASTICO DESECHABLE LONGITUD 32MM. CALIBRE 20G.</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1403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600403745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AGUJA HIPODERMICA CON PABELLON LUER LOCK HEMBRA DE PLASTICO DESECHABLE LONGITUD 32MM. CALIBRE 21G.</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304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600403760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AGUJA HIPODERMICA CON PABELLON LUER LOCK HEMBRA DE PLASTICO DESECHABLE LONGITUD 16MM. CALIBRE 25G.</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600403786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AGUJA HIPODERMICA CON PABELLON LUER LOCK HEMBRA DE PLASTICO DESECHABLE LONGITUD 32MM. CALIBRE 22G.</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543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600407613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AGUJA PARA BIOPSIA, DESECHABLE, TIPO: TRUCUT. LONG. 9.65 CM. CAL. 14 G.</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600580153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ALGODON EN LAMINAS ENROLLADO O PLISADO 300 GR.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600660054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JABON NEUTRO, ADICIONADO CON GLICERINA PASTILLA DE 100 G.</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697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600660773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ALCOHOL DESNATURALIZADO   20 LTS.</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280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600660872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DETERGENTE O LIMPIADOR MONOENZIMATICO, COMPUESTO DE CLORURO DE DODECIL O DIDETCIL DIMETILAMONIO, ENZIMAS PROTEOLITICAS, PH QUE ASEGURE LA ACCION OPTIMA DE LAS ENZIMAS,ACTIVO EN TODO TIPO DE AGUA, NO CORROSIVO. SOBRE CON 20 A 25  G.</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952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600660880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SOLUCION CONCENTRADA ESTERILIZANTE EN FRIO PARA PREPARAR GLUTARALDEHIDO AL 8.5% +/- 0.5%, TENSIOACTIVO NO IONICO, NI CATIONICO, 2.0% +/- 0.8%  Y PERFUME SIN FORMOL. FRASCO CON UN LITRO Y DOSIFICADOR DE 20 ML. INTEGRADO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C/6</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600661003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SOLUCION ESTERILIZANTE Y DESINFECTANTE DE SUPEROXIDACION CON PH NEUTRO, NO CORROSIVA. SOLUCION AL 100%. ENVASE CON 1 LTO.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249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600661011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SOLUCION ANTISEPTICA CON GLUCONATO DE CLORHEXIDINA DE 0.5 AL 1%, ALCOHOL ETILICO E ISOPROPILICO ENTRE 60-80%, Y AGENTES EMOLIENTES. COMO COMPLEMENTO PARA EL LAVADO QUIRURGICO Y MEDICO; NO REQUIERE DE ENJUAGUE, CEPILLADO, NI SECADO. CON DISPENSADOR REUSABLE QUE EVITA EL CONTACTO CON LA PIEL UNA VEZ RECIBIDO EL ANTISEPTICO Y PROPORCIONADO POR EL FABRICANTE CUANDO SE DETERIORE. ENVASE CON 500 ML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107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600661024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IODOPOVIDONA, ESPUMA, CADA 100 ML. CONTIENEN: IODOPOVIDONA 8 G. EQUIVALENTE  A 0.8 G. DE YODO.   120 ML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7282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600661052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SOLUCION CON GLUCONATO DE CLORHEXIDINA AL 2% P/V EN ALCOHOL ISOPROPILICO AL 70% CON TINTA NARANJA. CONTIENE:  3 ML ESTERIL Y DESECHABLE. ENVASE</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3524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600661060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SOLUCION CON GLUCONATO DE CLORHEXIDINA AL 2% P/V EN ALCOHOL ISOPROPILICO AL 70% CON TINTA NARANJA. CONTIENE:  26 ML ESTERIL Y DESECHABLE. ENVASE</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2042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600820054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APLICADORES SIN ALGODON DE MADERA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C/750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600820104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APLICADORES CON ALGODON DE MADERA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C/150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600880017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APOSITOS TRANSPARENTE, MICROPOROSO, AUTOADHERIBLES, ESTERILE Y DESECHABLE. MEDIDAS: 7.0 A 8.5 X 5. 08 A 6.0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C/50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484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lastRenderedPageBreak/>
              <w:t>22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600880025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APOSITOS TRANSPARENTE, MICROPOROSO, AUTOADHERIBLE, ESTERILE Y DESECHABLE, MEDIDAS, 10.0 A 10.16. X 12.0 A 14.0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C/50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191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600880504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APOSITOS CON PETROLATO. MEDIDAS: 10 X 10 CM. ENVASE INDIVIDUAL. PIEZA.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234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600880652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APOSITO HIDROCOLOIDE PARA EL TRATAMIENTO DE HERIDAS EXTRADELGADO, AUTOADHERIBLE, ESTERIL, TAMAÑO DE 10.0 CM, 0.6 CM X 10.0 CM 0.6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820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600880694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APOSITO ABSORBENTE A BASE DE ALGINATO DE CALCIO Y SODIO DE ORIGEN NATURAL. ESTERIL. TAMAÑO DE 10.0 CM ± 2.0 CM X 20.0 CM ± 2.0 CM. PIEZA.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600880710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APOSITO DE NYLON TRENZADO Y SELLADO AL CALOR QUE CONTIENE UN TEJIDO DE CARBON ACTIVADO IMPREGNADO DE PLATA, DE 10.5 X 10.5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600880744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HIDROGEL CON ALANTOINA AL 0.6% Y COLAGENO PARA HUMECTACION Y REGENERACION DE TEJIDO. ENVASE CON 90 GR.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15</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600880777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APOSITOS CON 80% A 90% DE COLAGENO Y 10 A 20% DE ALGINATO. MEDIDA DE 10 A 10.2 CM X 11 A 11.25 CM. PIEZA.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223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600880827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APOSITO CON BARRERA ANTIMICROBIANA. ESTERIL Y DESECHABLE. 10 CM X 10 CM A 20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600880843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CON ADHESIVO PARA EL TRATAMIENTO DE HERIDAS, ESTERIL Y DESECHABLE MEDIDA 7.5 X 7.5</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184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600880884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PARA EL TRATAMIENTO DE HERIDAS, SIN PEGAMENTO ESTERIL Y DESECHABLE MEDIDA  15 X 15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128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601100067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BALON</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601250228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BOLSA PARA UROCULTIVO (NIÑO) ESTERIL DE PLASTICO GRADO MEDICO, FORMA RECTANGULAR CON CAPACIDAD DE 50 ML. Y ESCALA DE 10, 20, 30 Y 50 ML. CON ORIFICIO REDONDO DE 30 MM. AREA ADHESIVA DE 45 X 60 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8060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601250244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BOLSA PARA UROCULTIVO ( NIÑA ) ESTERIL DE PLASTICO GRADO MEDICO FORMA RECTANGULAR CON CAPACIDAD DE 50 ML. Y ESCALA DE 10, 20, 30, Y 50 ML. CON ORIFICIO EN FORMA DE PERA 2.5 CM EN SU LADO MAS ANCHO Y 1 CM. EN EL MAS ANGOSTO. AREA ADHESIVA DE 45 X 60 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7357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601250483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 4 PUERTO PARA ACCESORIOS, PARA TOMA DE MUESTRA, O BIEN OPCIONAL PARA PODER VERTIR EL POLVO GELATINIZANTE, DIAMETRO INTERNO 7 MM CAPACIDAD 1000 ML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1009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601250491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MM.4.PUERTO PARA ACCESORIOS PARA TOMA DE MUESTRA, O BIEN OPCIONAL PARA PODER VERTER EL POLVO GELATINIZANTE, DIAMETRO INTERNO 7 MM. CAPACIDAD 1500 ML.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872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601250533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 xml:space="preserve">BOLSA DE PROPILENO, DESECHABLE, FLEXIBLE, TRANSPARENTE, PARA ASPIRACION Y RECOLECCION DE FLUIDOS CORPORALES, CON TAPA DE POLIESTIRENO ENSAMBLADA EN UNA SOLA PIEZA CON </w:t>
            </w:r>
            <w:r w:rsidRPr="00521191">
              <w:rPr>
                <w:rFonts w:ascii="Calibri" w:hAnsi="Calibri" w:cs="Arial"/>
                <w:color w:val="000000"/>
                <w:sz w:val="16"/>
                <w:szCs w:val="16"/>
                <w:lang w:val="es-MX" w:eastAsia="es-MX"/>
              </w:rPr>
              <w:lastRenderedPageBreak/>
              <w:t>CUATRO PUERTOS, CADA PUERTO CON LEYENDA INDICANDO SU FUNCION. 60 PUERTO PARA PACIENTE: CON VALVULA PLASTICA ANTIRREFLUJIO,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 4 PUERTO PARA ACCESORIOS,PARA TOMA DE MUESTRA, O BIEN OPCIONAL PARA PODER VERTER EL POLVO GELATINIZANTE, DIAMETRO INTERNO 7 MM. CAPACIDAD 3000 ML.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lastRenderedPageBreak/>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662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601250582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BOLSA PARA ILEOSTOMIA O COLOSTOMIA.  TAMAÑO ADULTO. AUTOADHERIBLE DE PLASTICO GRADO MEDICO SUAVE TRANSPARENTE A PRUEBA DE OLOR, DRENABLE EN FORMA DE BOTELLA DE 30X15CM. ABIERTA EN SU PARTE MAS ANGOSTA, CON CUELLO DE 6 A 9 CM. DE ANCHO Y DE 3.0 A 6.2 CM. DE LARGO, CON PINZA DE SEGURIDAD MECANISMO DE CIERRE, CON PROTECTOR DE PIEL INTEGRADO A BASE DE CARBOXIMETILCELULOSA SODICA CON ADHESIVO, CON GUIA RECORTABLE QUE PERMITA ABRIR ORIFICIO PARA EL ESTOMA A DIFERENTES MEDIDAS QUE VAN DE 25 A 60 MM. LA CARA INTERNA  DEBERA TENER UN PROTECTOR QUE EVITE LA IRRITACION DE LA PIEL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840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601251879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BOLSA PARA RECOLECCION DE ORINA, RECTANGULAR ELABORADA A BASE DE CLORURO DE POLIVINILO CON GRADUACIONES CADA 100ML. Y LECTURA CADA 200ML. SISTEMA CERRADO CAPACIDAD: 2000 ML.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3958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601251895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BOLSA  DE PAPEL GRADO MEDICO. CON POROSIDAD CONTROLADA, HIDROFUGO, PARA ESTERILIZAR CON GAS O VAPOR. CON O SIN TRATAMIENTO ANTIBACTERIANO, CON REACTIVO QUIMICO IMPRESO  Y PELICULA PLASTICA TRANSPARENTE, TERMOSOLDABLE DE: 25.0 X 36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601251929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BOLSA  DE PAPEL GRADO MEDICO, CON POROSIDAD CONTROLADA, HIDROFUGO, PARA ESTERILIZAR CON GAS O VAPOR. CON O SIN TRATAMIENTO ANTIBACTERIANO, CON REACTIVO QUIMICO IMPRESO Y PELICULA PLASTICA TRANSPARENTE, TERMOSOLDABLE DE: 40.0 X 58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C/250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601252505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BOLSA PARA USO GENERAL, DE POLIETILENO. MEDIDA: 30 X 20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601252653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BOLSA DE PAPEL GRADO MEDICO. PARA ESTERILIZAR CON GAS O VAPOR. CON O SIN TRATAMIENTO ANTIBACTERIANO, CON REACTIVO QUIMICO IMPRESO Y SISTEMA DE APERTURA MEDIDAS: 7.5 X 23.0 X 4.0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601252679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BOLSA DE PAPEL GRADO MEDICO. PARA ESTERILIZAR CON GAS O VAPOR.CON O SIN TRATAMIENTO ANTIBACTERIANO; CON REACTIVO QUIMICO IMPRESO Y SISTEMA DE APERTURA. MEDIDAS 12.0 X 26.0 X 4.0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601252711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BOLSA PARA ESTERILIZAR GRADO MEDICO. PARA ESTERILIZAR, CON GAS O VAPOR. CON O SIN TRATAMIENTO ANTIBACTERIANO. CON REACTIVO QUIMICO IMPRESO Y SISTEMA DE APERTURA MEDIDAS: 7.5 X 48.0 X 4.0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601252760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BOLSA DE PAPEL GRADO MEDICO. PARA ESTERILIZAR CON GAS O VAPOR.  CON O SIN TRATAMIENTO ANTIBACTERIANO; CON REACTIVO QUIMICO IMPRESO Y SISTEMA DE APERTURA. MEDIDA 6.0 X 18.0 X 3.0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601252836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BOLSA DE PAPEL GRADO MEDICO. PARA ESTERILIZAR CON GAS O VAPOR. CON O SIN TRATAMIENTO ANTIBACTERIANO; CON REACTIVO QUIMICO IMPRESO Y SISTEMA DE APERTURA. MEDIDAS: 25 X 38 X 8 CM. ENVASE CON 250 A 500 PIEZAS</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C/250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601252844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BOLSA DE PAPEL GRADO MEDICO. PARA ESTERILIZAR, CON GAS O VAPOR. CON O SIN TRATAMIENTO ANTIBACTERIANO. CON REACTIVO QUIMICO IMPRESO Y SISTEMA DE APERTURA. MEDIDAS: 32.0 X 62.0 X 12.0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C/250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601252877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BOLSA DE PAPEL GRADO MEDICO. PARA ESTERILIZAR, CON GAS O VAPOR. CON O SIN TRATAMIENTO ANTIBACTERIANO. CON REACTIVO QUIMICO IMPRESO Y SISTEMA DE APERTURA . MEDIDAS 18.0 X 33.O X 6.0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601253776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BOLSAS PARA ILEOSTOMIA O COLOSTOMIA. TAMAÑO INFANTIL. AUTOADHERIBLE, DE PLASTICO GRADO MEDICO, SUAVE, TRANSPARENTE, A PRUEBA DE OLOR, DRENABLE, EN FORMA DE BOTELLA DE 23 X 13 CM ABIERTA EN SU PARTE MAS ANGOSTA, CON CUELLO ANCHO 5 A 6 CM Y 3 A 5 CM DE LARGO, CON PINZA DE SEGURIDAD O MECANISMO DE CIERRE, CON PROTECTOR DE PIEL INTEGRADO A BASE DE CARBOXIMETILCELULOSA SODICA, CON ADHESIVO, CON GUIA RECORTABLE QUE PERMITA ABRIR ORIFICIO PARA EL ESTOMA A DIFERENTES MEDIDAS QUE VAN DE 6 A 60 MM, LA CARA INTERNA DEBERA TENER UN PROTECTOR QUE EVITE LA IRRITACION DE LA PIEL. ENVASE CON 10 PIEZAS.</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601253917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 xml:space="preserve">BOLSA PARA ILEOSTOMIA O COLOSTOMIA. TAMAÑO NEONATAL. AUTOADHERIBLE, DE PLASTICO, GRADO MEDICO, SUAVE TRANSPARENTE A PRUEBA DE OLOR, DRENABLE EN FORMA DE BOTELLA </w:t>
            </w:r>
            <w:r w:rsidRPr="00521191">
              <w:rPr>
                <w:rFonts w:ascii="Calibri" w:hAnsi="Calibri" w:cs="Arial"/>
                <w:color w:val="000000"/>
                <w:sz w:val="16"/>
                <w:szCs w:val="16"/>
                <w:lang w:val="es-MX" w:eastAsia="es-MX"/>
              </w:rPr>
              <w:lastRenderedPageBreak/>
              <w:t>DE 21.5  X 8.6 CM. CON PINZA DE SEGURIDAD MECANISMO DE CIERRE, CON PROTECTOR DE PIEL INTEGRADO A BASE DE CARBOXIMETILCELULOSA SODICA CON ADHESIVO, CON GUIA RECORTABLE QUE PERMITA ABRIR ORIFICIO PARA EL ESTOMA A DIFERENTES MEDIDAS QUE VAN DE 6 A 40 MM, LA CARA INTERNA DE LA BOLSA DEBERA TENER PROTECTOR QUE EVITE LA IRRITACION DE LA PIEL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lastRenderedPageBreak/>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760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601300015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BOTA QUIRURGICA DE TELA NO TEJIDA 100% DE POLIPROPILENO, TIPO SMS, DE 35 G/M2 MINIMO, IMPERMEABLE A LA PENETRACION DE LIQUIDOS Y FLUIDOS, ANTIESTATICA, CON DOS CINTAS DE SUJECION. DESECHABLE. PAR.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PAR</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133748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601300023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CUBREZAPATOS CON ELASTICO A LA ALTURA DEL TALON, DE TELA NO TEJIDA DE POLIPROPILENO, DE MAS DE TRES CAPAS, IMPERMEABLE A LA PENETRACION DE LIQUIDOS Y FLUIDOS, ANTIESTATICA Y PLANTILLA REFORZADA. DESECHABLE. PAR.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PAR</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1826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601320054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BRAZALETES PARA IDENTIFICACION. DE PLASTICO. ADULTO. ENVASE CON 100 PIEZAS.</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127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601320203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BRAZALETES PARA IDENTIFICACION. DE PLASTICO. INFANTIL. ENVASE CON 100 PIEZAS.</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601640014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PARA DRENAJE URINARIO DE PERMANENCIA PROLONGADA. DE ELASTOMERO DE SILICON, CON GLOBO DE AUTORRETENCION DE 5 ML CON VALVULA PARA JERINGA. ESTERIL Y DESECHABLE. TIPO: FOLEY DE DOS VIAS. CALIBRE  8 FR.   </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601650815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PARA CATETERISMO VENOSO CENTRAL, DE UN LUMEN, DE ELASTOMERO DE SILICON, RADIOPACO, CON AGUJA INTRODUCTORA PERCUTANEA. ESTERIL Y DESECHABLE. NEONATAL CALIBRE 2.0 A 3.0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601650849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PARA CATETERISMO VENOSO CENTRAL, DE DOBLE LUMEN, DE INSERCION PERIFERICA, DE POLIURETANO O ELASTOMERO DE SILICON, CON AGUJA INTRODUCTORA CON FUNDA O CAMISA DESPRENDIBLE. ESTERIL Y DESECHABLE. TAMAÑO NEONATAL. CALIBRE 1.9 A 3.0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601650864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PARA DRENAJE TORACICO, CON INTRODUCTOR Y MARCA RADIOPACA. ESTERIL Y DESECHABLE. CALIBRE 12.0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601650872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PARA DRENAJE TORACICO, CON INTRODUCTOR Y MARCA RADIOPACA. ESTERIL Y DESECHABLE. CALIBRE 14.0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601660103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PARA VENOCLISIS. DE POLITETRAFLUORETILENO O POLIURETANO, RADIOPACO. CON AGUJA. LONGITUD 17-24 MM. CALIBRE 24 G.</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C/50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279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601660228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ENDOTRAQUEAL,  SIN GLOBO.  DE CLORURO DE POLIVINILO TRANSPARENTE, GRADUADOS CON MARCA RADIOPACA, ESTERIL Y DESECHABLE CALIBRE 12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246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601660236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ENDOTRAQUEAL, SIN GLOBO.  DE CLORURO DE POLIVINILO TRANSPARENTE, GRADUADO, CON MARCA RADIOPACA, ESTERIL Y DESECHABLE CALIBRE 14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305</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601660244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ENDOTRAQUEAL,  SIN GLOBO.  DE CLORURO DE POLIVINILO TRANSPARENTE, GRADUADO,  CON MARCA RADIOPACA ESTERIL Y DESECHABLE, CALIBRE 16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222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601660251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ENDOTRAQUEAL,  SIN GLOBO,  DE CLORURO DE POLIVINILO TRANSPARENTE, GRADUADO,  CON MARCA RADIOPACA, ESTERIL Y DESECHABLE CALIBRE 18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601660269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ENDOTRAQUEAL,  SIN GLOBO,  DE CLORURO DE POLIVINILO TRANSPARENTE, GRADUADO,  CON MARCA RADIOPACA, ESTERIL Y DESECHABLE CALIBRE 20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601660277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ENDOTRAQUEAL,  SIN GLOBO, DE CLORURO DE POLIVINILO TRANSPARENTE, GRADUADO, CON MARCA RADIOPACA, ESTERIL Y DESECHABLE CALIBRE 22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601660301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CANULA PARA TRAQUEOSTOMIA, PEDIATRICA, DE CLORURO DEPOLIVINILO, SIN GLOBO, RADIOPACA, CON CONECTOR INCLUIDO CON ENTRADA DE 15 MM, SIN ENDOCANULA, CON OBTURADOR Y CINTA DE FIJACION. ESTERIL Y DESECHABLE. DIAMETRO INTERNO. 3.0 MM ± 0.15 MM DIAMETRO EXTERNO. 5.0 MM ± 0.5 MM LONGITUDE. 37  MM ± 5 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601661001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DRENAJE DE BLAKE 19 FR. PIEZA.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22</w:t>
            </w:r>
          </w:p>
        </w:tc>
      </w:tr>
      <w:tr w:rsidR="00521191" w:rsidRPr="00521191" w:rsidTr="00521191">
        <w:trPr>
          <w:trHeight w:val="300"/>
        </w:trPr>
        <w:tc>
          <w:tcPr>
            <w:tcW w:w="567" w:type="dxa"/>
            <w:tcBorders>
              <w:top w:val="nil"/>
              <w:left w:val="single" w:sz="8" w:space="0" w:color="auto"/>
              <w:bottom w:val="nil"/>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70</w:t>
            </w:r>
          </w:p>
        </w:tc>
        <w:tc>
          <w:tcPr>
            <w:tcW w:w="1134" w:type="dxa"/>
            <w:tcBorders>
              <w:top w:val="nil"/>
              <w:left w:val="nil"/>
              <w:bottom w:val="nil"/>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601661911</w:t>
            </w:r>
          </w:p>
        </w:tc>
        <w:tc>
          <w:tcPr>
            <w:tcW w:w="6618" w:type="dxa"/>
            <w:tcBorders>
              <w:top w:val="nil"/>
              <w:left w:val="nil"/>
              <w:bottom w:val="nil"/>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PARA CATETERISMO VENOSO CENTRAL, CALIBRE 5 FR Y 13CM DE LONGITUD, DE POLIURETANO O SILICON, RADIOPACO,ESTERIL Y DESECHABLE, CON DOS LUMENES INTERNOSCALIBRES 18 G Y 20 G, CON PUNTA FLEXIBLE, CON AGUJACALIBRE 20 G, CON CATETER INTRODUCTOR CALIBRE 20 G,SOBRE UNA AGUJA CALIBRE 22 G, CON GUIA DE ALAMBREDE 0.53 MM DE DIAMETRO Y 45 CM DE LONGITUD Y PUNTA EN "J" CON UN DILATADOR VENOSO, UNA JERINGA DE 5 CC DOS CAPSULAS DE INYECCION LUER LOCK. PIEZA.</w:t>
            </w:r>
          </w:p>
        </w:tc>
        <w:tc>
          <w:tcPr>
            <w:tcW w:w="850" w:type="dxa"/>
            <w:tcBorders>
              <w:top w:val="nil"/>
              <w:left w:val="nil"/>
              <w:bottom w:val="nil"/>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nil"/>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601663016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CANULA PARA TRAQUEOSTOMIA NEONATAL, DE CLORURO DE POLIVINILO, SIN GLOBO, RADIOPACA, CON CONECTOR INCLUIDO CON ENTRADA DE 15 MM, SIN ENDOCANULA, CON OBTURADOR Y CINTA DE FIJACION, ESTERIL Y DESECHABLE. DIAMETRO INTERNO 3.5 MM +/-0.15 MM DIAMETRO EXTERNO 5.8 MM +/- 0.5 MM LONGITUD 34 MM +/- 5 MM PIEZA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lastRenderedPageBreak/>
              <w:t>72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601663057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CANULA PARA SUCCION TIPO YANKAUER DE PLASTICO GRADO MEDICO RIGIDO, ESTERIL Y DESECHABLE INASTILLABLE, PUNTA ESTANDAR TIPO OLIVA ACANALADA ENSAMBLADA EN UNA SOLA PIEZA, CON MANGO ANATOMICO Y TUBO DE ASPIRACION DE PLASTICO GRADO MEDICO DE 6 MM. DE DIAMETRO INTERNO Y 18 CM. DE LONGITUD.</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118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601663347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PARA ASPIRACION, DE PLASTICO TRANSPARENTE LIBRE DE PIROGENOS, ATOXICO, DE 55 CM. DE LONGITUD CON VALVULA DE CONTROL DE ASPIRACION, CON PUNTA ROMA. ESTERIL Y DESECHABLE. CALIBRE 14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601663354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PARA ASPIRACION, DE PLASTICO TRANSPARENTE LIBRE DE PIROGENOS, ATOXICO, DE 55 CM DE LONGITUD CON VALVULA DE CONTROL DE ASPIRACION, CON PUNTA ROMA. ESTERIL Y DESECHABLE. CALIBRE 16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601670458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CANULA OROFARINGEA DE PLASTICO TRANSPARENTE MODELO: GUEDEL/BERMAN TAMAÑO 0 LONGITUD 50MM.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100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601670466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CANULA OROFARINGEA DE PLASTICO TRANSPARENTE MODELO: GUEDEL/BERMAN TAMAÑO 2 LONGITUD 70MM.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258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601670482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CANULA OROFARINGEA DE PLASTICO TRANSPARENTE MODELO: GUEDEL/BERMAN TAMAÑO 4 LONGITUD 90 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254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601670680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CANULA OROFARINGEA DE PLASTICO TRANSPARENTE MODELO: GUEDEL/BERMAN TAMAÑO 6 LONGITUD 110MM.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601670920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CANULA PARA TRAQUEOSTOMIA, PEDIATRICA, DE CLORURO DE POLIVINILO, SIN GLOBO, RADIOPACA, CON CONECTOR INCLUIDO CON ENTRADA DE 15 MM, SIN ENDOCANULA, CON OBTURADOR Y CINTA DE FIJACION. ESTERIL Y DESECHABLE. DIAMETRO  INTERNO: 4.0 MM ± 0.15 MM DIAMETRO EXTERNO: 6.1 MM ± 0.5 MM LONGITUD: 41 MM ± 5 MM. PIEZA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601673304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CANULA OROFARINGEA, DE PLASTICO, TAMANO 0 X 40 MM LACTANTE</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601673312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CANULA OROFARINGEA DE PLASTICO TRANSPARENTE MODELO: GUEDEL/BERMAN TAMAÑO 1 LONGITUD 60 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235</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601673320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CANULA OROFARINGEA DE PLASTICO TRANSPARENTE MODELO: GUEDEL/BERMAN TAMAÑO 3 LONGITUD 80 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249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601673346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CANULA OROFARINGEA DE PLASTICO TRANSPARENTE MODELO: GUEDEL/BERMAN TAMAÑO 5 LONGITUD 100 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601673387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PARA EMBOLECTOMIA, ESTERIL Y DESECHABLE MODELO FOGARTY, LONGITUD 80 CM. CALIBRE 3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601673726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PARA DRENAJE TORACICO, CON MARCA RADIOPACA, LONGITUD 45 CM, CALIBRE 28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601674419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PARA EMBOLECTOMIA, ESTERIL Y DESECHABLE, MODELO FOGARTY, LONGITUD 80 CM CALIBRE 5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601675010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PARA SUMINISTRO DE OXIGENO CON TUBO DE CONEXION Y CANULA NASAL, DE PLASTICO. CON DIAMETRO INTERNO DE 2 MM. LONGITUD 180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601676638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PARA VASOS UMBILICALES. RADIOPACO DE CLORURO DE POLIVINILO O POLIURETANO. ESTERIL Y DESECHABLE LONGITUD DE 35 A 38 CM. CALIBRE 3.5 FR., CON ACOTACIONES A 5,10 Y 15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328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601676646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PARA VASOS UMBILICALES. RADIOOPACO DE CLORURO DE POLIVINILO O POLIURETANO, ESTERIL Y DESCHABLE LONGITUD DE 35 A 38 CM. CALIBRE 5.0 FR., CON ACOTACIONES A 5,10 Y 15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371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90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601676653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PARA CATETERISMO VENOSO CENTRAL CALIBRE 7 FR. X 20 CM DE LONGITUD, DE POLIURETANO O SILICON, CON PUNTA FLEXIBLE, RADIOPACO,CON DOS LUMENES INTERNOS DISTAL CALIBRE 16 G. O 18 G. Y PROXIMAL CALIBRE 14 G. O 16 G. O 18 G. DISPOSITIVO DE FIJACION AJUSTABLE CON MINIMO UNA  CAPSULA DE INYECCION  Y EQUIPO DE COLOCACION, QUE CONTIENE: JERINGA CON CAPACIDAD MINIMA DE 5 CC. AGUJA CALIBRE 18 G. DE 6.35 A 7.20 CM. DE LONGITUD. GUIA DE ALAMBRE DE 45 CM A 70 CM CON PUNTA FLEXIBLE EN "J" CONTENIDA EN FUNDA DE PLASTICO CON DISPENSADOR, DILATADOR VASCULAR Y SISTEMA PARA EVITAR EXTRAVASACION DE SANGRE, ESTERIL Y DESECHABLE.</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91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601676661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 xml:space="preserve">CATETER PARA CATETERISMO VENOSO CENTRAL CALIBRE 7 FR X 20 CM DE LONGITUD DE POLIURETANO O SILICON CON PUNTA FLEXIBLE RADIOPACO CON TRES LUMENES INTERNOS DISTAL CALIBRE 16 G MEDIO CALIBRE 18 G Y PROXIMAL CALIBRE 18 G. DISPOSITIVO DE FIJACION AJUSTABLE CON MINIMO DOS CAPSULAS DE INYECCION  Y EQUIPO DE COLOCACION QUE CONTIENE: JERINGA CON CAPACIDAD MINIMA DE 5 CC. AGUJA CALIBRE 17 G. O 18 G. DE 6.35 CM A 7.20 CM DE LONGITUD. GUIA DE ALAMBRE DE 45 CM A 70 CM DE PUNTA FLEXIBLE EN "J"  </w:t>
            </w:r>
            <w:r w:rsidRPr="00521191">
              <w:rPr>
                <w:rFonts w:ascii="Calibri" w:hAnsi="Calibri" w:cs="Arial"/>
                <w:color w:val="000000"/>
                <w:sz w:val="16"/>
                <w:szCs w:val="16"/>
                <w:lang w:val="es-MX" w:eastAsia="es-MX"/>
              </w:rPr>
              <w:lastRenderedPageBreak/>
              <w:t>CONTENIDA EN FUNDA DE PLASTICO CON DISPENSADOR, DILATADOR VASCULAR Y SISTEMA PARA EVITAR EXTRAVASACION DE SANGRE, ESTERIL Y DESECHABLE.</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lastRenderedPageBreak/>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92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601677974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PARA NEUMOTORAX CON VALVULA DE HEIMLICH CON AGUJA 18 G CALIBRE 8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93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601678089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PARA ALIMENTACION. DE PLASTICO TRANSPARENTE, ESTERIL Y DESECHABLE CON UN ORIFICIO EN EL EXTREMO PROXIMAL Y OTRO EN LOS PRIMEROS 2 CM. TAMAÑO INFANTIL,  LONGITUD 38.5 CM. CALIBRE 8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81107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94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601678121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PARA DRENAJE URINARIO DE PERMANENCIA PROLONGADA, DE ELASTOMERO DE SILICON, CON GLOBO DE AUTORRETENCION DE 5 ML. ESTERIL Y DESECHABLE. TIPO FOLEY DE DOS VIAS. CALIBRE  14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91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95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601678147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PARA DRENAJE URINARIO DE PERMANENCIA PROLONGADA. DE ELASTOMERO DE SILICON, CON GLOBO DE AUTORRETENCION DE 5 ML. ESTERIL Y DESECHABLE. TIPO FOLEY DE DOS VIAS. CALIBRE 18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96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601678238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ENDOTRAQUEAL,  SIN GLOBO, DE ELASTOMERO DE SILICON TRANSPARENTE, GRADUADO,  CON MARCA RADIOPACA,  ESTERIL Y DESECHABLE,  CALIBRE 10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97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601680085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PARA ASPIRAR SECRECIONES. DE PLASTICO,  ESTERIL Y DESECHABLE, CON VALVULA DE CONTROL. TAMAÑO INFANTIL, LONGITUD 55 CM. CALIBRE 10 FR. DIAMETRO EXTERNO 3.3 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2614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98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601681356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5.0 MM. CALIBRE 20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108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99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601681752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DE LATEX, PUNTA REDONDA. TIPO  NELATON LONGITUD 40 CM. CALIBRE 8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274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100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601682214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5.5 MM. CALIBRE 22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101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601682446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6.0 MM. CALIBRE 24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129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102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601682495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6.5 MM. CALIBRE 26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103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601682511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7.0MM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165</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104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601682529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INDIVIDUAL.CALIBRE DE DIAMETRO INTERNO DE 7.5 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105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601682537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8.0 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106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601683311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PARA DRENAJE URINARIO, DE LATEX, , CON GLOBO DE AUTORRETENCION DE 3 ML. CON VALVULA PARA JERINGA. ESTERIL Y DESECHABLE. TIPO: FOLEY  DE DOS VIAS. CALIBRE. 8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107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601684277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GASTROINTESTINAL DESECHABLE Y CON  MARCA OPACA A LOS RAYOS X . TIPO: LEVIN CALIBRE 12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196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lastRenderedPageBreak/>
              <w:t>108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601684418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GASTROINTESTINAL DESECHABLE Y CON MARCA OPACA A LOS RAYOS X. TIPO: LEVIN CALIBRE 18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109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601685340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ENDOTRAQUEAL, SIN GLOBO. DE ELASTOMERO DE SILICON TRANSPARENTE, GRADUADOS, CON MARCA RADIOPACA, ESTERIL Y DESECHABLE CAL.14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110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601685399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ENDOTRAQUEAL,  SIN GLOBO, DE ELASTOMERO DE SILICON TRANSPARENTE, GRADUADO,  CON MARCA RADIOPACA, ESTERILY DESECHABLE CALIBRE  20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111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601685407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ENDOTRAQUEAL,  SIN GLOBO, DE ELASTOMERO DE SILICON TRANSPARENTE, GRADUADO,  CON MARCA RADIOPACA, ESTERIL Y  DESECHABLE CALIBRE 22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112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601686595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DE LATEX, PUNTA REDONDA. TIPO: NELATON LONGITUD: 40 CM. CALIBRE 10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255</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113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601686603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PARA VENOCLISIS DE POLITETRAFLUORETILENO O POLIURETANO, RADIOPACO CON AGUJA LONGITUD 46-52MM. CALIBRE 14G</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C/50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114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601686611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DE LATEX, PUNTA REDONDA. TIPO:. NELATON LONGITUD 40 CM. CALIBRE 12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228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115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601686629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PARA VENOCLISIS DE POLITETRAFLUORETILENO O POLIURETANO, RADIOPACO CON AGUJA LONGITUD 46-52MM. CALIBRE 16G</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C/50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116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601686637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DE LATEX, PUNTA REDONDA. TIPO: NELATON LONGITUD 40 CM. CALIBRE 14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303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117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601686645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PARA VENOCLISIS DE POLITETRAFLUORETILENO O POLIURETANO, RADIOPACO CON AGUJA LONGITUD 28-34 MM. CALIBRE 18 G</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C/50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323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118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601686652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DE LATEX, PUNTA REDONDA. TIPO: NELATON LONGITUD 40 CM. CALIBRE 16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1759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119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601686660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PARA VENOCLISIS. DE POLITETRAFLUORETILENO O POLIURETANO, RADIOPACO. CON AGUJA. LONGITUD 28-34 MM. CALIBRE 20 G.</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C/50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152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120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601686686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PARA VENOCLISIS. DE POLITETRAFLUORETILENO O POLIURETANO, RADIOPACO. CON AGUJA. LONGITUD 23-27 MM. CALIBRE 22 G.</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C/50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228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121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601688310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DE LATEX, PUNTA REDONDA. TIPO: NELATON. LONGITUD 40 CM. CALIBRE 22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122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601689243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PARA ALIMENTACION. DE PLASTICO  TRANSPARENTE,  ESTERIL Y DESECHABLE CON UN ORIFICIO EN EL EXTREMO PROXIMAL Y OTRO EN LOS PRIMEROS 2 CM. TAMAÑO PREMATURO, LONGITUD 38.5 CM. CALIBRE  5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10196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123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601689482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PARA DRENAJE URINARIO. DE LATEX, CON GLOBO DE AUTORRETENCION DE 3 ML. CON VALVULA PARA JERINGA. ESTERIL Y DESECHABLE. TIPO: FOLEY DE DOS VIAS. CAL. 10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124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601689623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PARA DRENAJE URINARIO, DE LATEX, ESTERIL Y DESECHABLE, CON GLOBO DE AUTORRETENCION DE 5 ML. CON VALVULA PARA JERINGA TIPO: FOLEY (DE DOS VIAS) CALIBRE 14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548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125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601689631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PARA DRENAJE URINARIO. DE LATEX,  ESTERIL Y DESECHABLE, CON GLOBO DE AUTORRETENCION DE 5 ML. CON VALVULA PARA JERINGA TIPO:. FOLEY (DE DOS VIAS) CALIBRE 16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3929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126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601689649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PARA DRENAJE URINARIO. DE LATEX , ESTERIL, Y DESECHABLE, CON GLOBO DE AUTORRETENCION DE 5 ML. CON VALVULA PARA JERINGA ,TIPO; FOLEY (DE DOS VIAS). CALIBRE 18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127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601689664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PARA DRENAJE URINARIO, DE LATEX,  ESTERIL Y DESECHABLE, CON GLOBO DE AUTORRETENCION DE 5 ML. CON VALVULA PARA JERINGA, TIPO: FOLEY ( DE DOS VIAS). CALIBRE 22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128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601689896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GASTROINTESTINAL DESECHABLE Y CON MARCA OPACA A LOS RAYOS X.  TIPO: LEVIN CALIBRE 14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110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129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601689904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GASTROINTESTINAL DESECHABLE Y CON MARCA OPACA A LOS RAYOS X . TIPO: LEVIN, CALIBRE 16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601890304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CEPILLO PARA USO QUIRURGICO, DE PLASTICO DE FORMA RECTANGULAR, CON DOS AGARRADERAS LATERALES SIMETRICAS Y CERDAS DE NYLON</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10249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601960057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CERA PARA HUESOS, (PASTA DE BECK) ESTERIL SOBRE DE 2.5 G</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602030108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CINTA METRICA AHULADA GRADUADA EN CENTIMETROS Y MILIMETROS LONGITUD: 1.50 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160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602030165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CINTA UMBILICAL DE ALGODON TEJIDO PLANO (TRENZADO DE 21 HILOS) ESTERILES LONGITUD 41 CM. ANCHO 4 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602030207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CINTA TESTIGO, PARA ESTERILIZACION EN VAPOR A PRESION, TAMANO. 18 MM X 50 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ROLLO</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544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lastRenderedPageBreak/>
              <w:t>135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602030298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CINTA TESTIGO PARA ESTERILIZACION CON GAS DE OXIDO DE ETILENO, TAMANO: 18MM X 50M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ROLLO</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602030397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CINTA  MICROPOROSA, DE TELA NO TEJIDA UNIDIRECCIONAL, DE COLOR BLANCO, CON RECUBRIMIENTOS ADHESIVOS EN UNA DE SUS CARAS. LONGITUD: 10 M. ANCHO 2.50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620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602070014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CIRCUITOS CORRUGADOS NEONATALES DESECHABLES CON CAMARA AUTORELLENABLE COMO CONSUMIBLE DE LA 531.941.0980 VENTILADOR VOLUMETRICO NEONATAL-PEDIATRICO-ADULTO. PIEZA.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482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602070015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CIRCUITOS DE VENTILACION DESECHABLES</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602150972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MARCADOR QUIRURGICO ESTERIL TINTA DE VIOLETA DE GENCIANA PARA MARCAJE EN PIEL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140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602310104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COMPRESA PARA VIENTRE DE ALGODON, CON TRAMA OPACA A LOS RAYOS X, LONGITUD:70 CM ANCHO 45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C/6</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6849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141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602310641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GRANDE</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777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142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602310666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MEDIANO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1598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143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602330011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CONECTOR DE UNA VIA DE PLASTICO Y DESECHABLE MODELO: SIMS, DELGADO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741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144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602330037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CONECTOR DE DOS VIAS EN (Y) DE PLASTICO, DESECHABLE</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776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145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602330052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CONECTOR DE UNA VIA DE PLASTICO Y DESECHABLE MODELO SIMS, GRUESO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739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146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602330235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CONECTOR DE TITANIO LUER LOCK. PARA AJUSTAR LA PUNTA DEL CATETER A LA LINEA DE TRANSFERENCIA. TIPO TENCKHOFF</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147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603080029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DISPOSITIVOS INTRAUTERINOS,  T DE COBRE, 380 A. ANTICONCEPTIVO ESTERIL CON 380 MM, DE COBRE, PLASTICO GRADO MEDICO 77% Y SULFATO DE BARIO USP 23%,  CON FILAMENTO LARGO DE 30 CM. CON TUBO INSERTOR, TOPE Y EMBOLO INSERTOR..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2967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148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603080177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CONDON DE HULE LATEX</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149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603080193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DISPOSITIVO INTRAUTERINOT DE COBRE, PARA NULIPARAS, ANTICONCEPTIVO ESTERIL, CON 380 MM2  DE COBRE, CON FILAMENTO LARGO DE 20 CM, CON TUBO INSERTOR Y APLICADOR MONTABLE.</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219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150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603140054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EQUIPO PARA DRENAJE DE LA CAVIDAD PLEURAL CON TRES CAMARAS PARA SELLO DE AGUA, SUCCION Y COLECCION DE LIQUIDOS. CON DOS VALVULAS DE SEGURIDAD DE ALTA PRESION POSITIVA Y NEGATIVA ESTERIL Y DESECHABLE.  CAPACIDAD 2100 A 2500 ML.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EQUIPO</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151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603300054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ELECTRODO DE BROCHE PARA MONITOREO CONTINUO, DESECHABLE, CON ADHESIVO HIPOALERGENICO NO ABRASIVO, PASTA CONDUCTIVA.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16659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152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603370164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ENGRAPADORA PARA PIEL CON EXTRACTOR DE GRAPAS. PIEZA.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153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603370180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ENGRAPADORA LINEAL RECARGABLE. CARTUCHO CON GRAPAS. PIEZA.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154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603370181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CARTUCHO DE GRAPAS CONSUMIBLE DE LA CLAVE 060.337.0180 ENGRAPADORA LINEAL RECARGABLE. PIEZA.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155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603370230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ENGRAPADORA CIRCULAR PARA ANASTOMOSIS TERMINOTERMINAL. PIEZA.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156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603450305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EQUIPO PARA MEDICION DE PRESION VENOSA CENTRAL CONSTA DE UNA LLAVE DE TRES VIAS, UNA ESCALA PARA MEDIR EN MILIMETROS, TUBO DE CONEXION AL PACIENTE, TUBO DE CONEXION AL FRASCO DE SOLUCION, TUBO PARA MEDIR LA PRESION CON INDICADOR FLOTANTE</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EQUIPO</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157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603450503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EQUIPO PARA APLICACION DE VOLUMENES MEDIDOS. DE PLASTICO GRADO MEDICO, ESTERIL, DESECHABLE, CONSTA DE: BAYONETA, FILTRO DE AIRE, CAMARA BURETA FLEXIBLE CON UNA CAPACIDAD DE 100 ML Y ESCALA GRADUADA EN MILIMETROS, CAMARA DE GOTEO FLEXIBLE, MICROGOTERO, TUBO TRANSPORTADOR, MECANISMO REGULADOR DE FLUJO, DISPOSITIVO PARA LA ADMINISTRACION DE MEDICAMENTOS, OBTURADOR DEL TUBO TRANSPORTADOR, ADAPTADOR DE AGUJA, PROTECTOR DE LA BAYONETA Y PROTECTOR DEL ADAPTADOR.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EQUIPO</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3386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158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603452152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 xml:space="preserve">EQUIPO PARA BLOQUEO MIXTO (EPIDURAL-SUBDURAL) BASICO, ESTERIL, DESECHABLE. CONTIENE: A) AGUJA TIPO TOUHY CALIBRE 16 O 17 G, LONGITUD DE 75 A 91 MM, CON ADAPTADOR LUER </w:t>
            </w:r>
            <w:r w:rsidRPr="00521191">
              <w:rPr>
                <w:rFonts w:ascii="Calibri" w:hAnsi="Calibri" w:cs="Arial"/>
                <w:color w:val="000000"/>
                <w:sz w:val="16"/>
                <w:szCs w:val="16"/>
                <w:lang w:val="es-MX" w:eastAsia="es-MX"/>
              </w:rPr>
              <w:lastRenderedPageBreak/>
              <w:t>LOCK HEMBRA Y MANDRIL, PLASTICO CON BOTON INDICADOR DE ORIENTACION DEL BISEL, CON O SIN ORIFICIO EN LA PARTE CURVA DEL BISEL. B) CATETER EPIDURAL CON ADAPTADOR GUIA, ESTERIL, DESECHABLE,CALIBRE 18 O 19 G, DE MATERIAL PLASTICO FLEXIBLE, RADIOPACO, RESISTENTE A ACODADURAS, CON MARCAS INDELEBLES CM A CM INICIANDO A PARTIR DE 4.8 A 5.5 CM DEL PRIMER ORIFICIO PROXIMAL,(HASTA 20 CM CON PUNTA ROMA SIN ORIFICIO, CON BORDES UNIFORMEMENTE REDONDEADOS, CON ORIFICIOS LATERALES DISTRIBUIDOS EN FORMA DE ESPIRAL EN 1.5 CM A PARTIR DE LA PUNTA DEL EXTREMO PROXIMAL Y CON LONGITUD DE 900 A 1050 MM. C)SUJETADOR PARA CATETER, ESTERIL Y DESECHABLE, CON CONECTOR LUER LOCK HEMBRA, CON TAPON QUE PERMITA LA UNION ENTRE EL CATETER EPIDURAL Y LA JERINGA O EL FILTRO ANTIBACTERIANO.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lastRenderedPageBreak/>
              <w:t>EQUIPO</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2499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159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603452467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EQUIPO PARA DRENAJE VENTRICULAR EXTERNO, INCLUYE: CATETER VENTRICULAR DE ELASTOMERO DE SILICON RADIOPACO, LONGITUD DE 20 A 40 CM. UN ESTILETE DE ACERO INOXIDABLE PARA COLOCACION DEL CATETER VENTRICULAR. UN TUBO DE PLASTICO CON DOS PINZAS PARA AJUSTE DE GOTEO Y CON SITIO DE INYECCION. UNA BOLSA DE RECOLECCION, DE VINIL DE 500 A 700 ML GRADUADA Y CON ASA PARA COLGAR. ESTERIL Y DESECHABLE. EQUIPO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w:t>
            </w:r>
          </w:p>
        </w:tc>
      </w:tr>
      <w:tr w:rsidR="00521191" w:rsidRPr="00521191" w:rsidTr="00521191">
        <w:trPr>
          <w:trHeight w:val="300"/>
        </w:trPr>
        <w:tc>
          <w:tcPr>
            <w:tcW w:w="567" w:type="dxa"/>
            <w:tcBorders>
              <w:top w:val="nil"/>
              <w:left w:val="single" w:sz="8" w:space="0" w:color="auto"/>
              <w:bottom w:val="nil"/>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160</w:t>
            </w:r>
          </w:p>
        </w:tc>
        <w:tc>
          <w:tcPr>
            <w:tcW w:w="1134" w:type="dxa"/>
            <w:tcBorders>
              <w:top w:val="nil"/>
              <w:left w:val="nil"/>
              <w:bottom w:val="nil"/>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603453119</w:t>
            </w:r>
          </w:p>
        </w:tc>
        <w:tc>
          <w:tcPr>
            <w:tcW w:w="6618" w:type="dxa"/>
            <w:tcBorders>
              <w:top w:val="nil"/>
              <w:left w:val="nil"/>
              <w:bottom w:val="nil"/>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SISTEMA DE SUCCION, CERRADO, PARA PACIENTE, CON TUBO ENDOTRAQUEAL CONECTADO A VENTILADOR, 10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850" w:type="dxa"/>
            <w:tcBorders>
              <w:top w:val="nil"/>
              <w:left w:val="nil"/>
              <w:bottom w:val="nil"/>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nil"/>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161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603600032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ESPEJO VAGINAL DESECHABLE, MEDIANO, VALVA SUPERIOR DE 10.7 CM. VALVA INFERIOR DE 12.0 CM. ORIFICIO CENTRAL DE 3.4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1226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162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603871001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BULBO DE SUCCION DE 100 CC PARA DRENAJE BLAKE 19 FR. PIEZA.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163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604090035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TRANSDUCTOR DE PRESION, CON ACCESORIOS COMPLETOS. DESECHABLES</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164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604360057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GASA SECA CORTADA, DE ALGODON 100%. TEJIDA. DOBLADA EN 12 CAPAS. NO ESTERIL. TIPO DE TEJIDO VII. DE 20 X 12TITULO DE HILO DE 28 A 32 M/G TANTO EN URDIMBRE COMO EN TRAMA. PESO MINIMO POR M2 19G/ M2LARGO: ANCHO: AREA 7.5 CM  5 CM. 432 CM2ENVASE CON 200.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C/200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255</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165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604360107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GASA SECA CORTADA, DE ALGODON 100%. TEJIDA. DOBLADA EN 12 CAPAS. NO ESTERIL. TIPO DE TEJIDO VII. DE 20 X 12TITULO DE HILO DE 28 A 32 M/G TANTO EN URDIMBRE COMO EN TRAMA. PESO MINIMO POR M2 19G/ M2LARGO: ANCHO: AREA10 CM 10 CM. 1152 CM2ENVASE CON 200.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C/200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4887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166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604360552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GASA SECA CORTADA, DE ALGODON CON MARCA RADIOPACA. LARGO:  ANCHO: 10 CM  10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C/200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522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167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604390039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GORRO DE TELA NO TEJIDA DE POLIPROPILENO, DESECHABLE. IMPERMEABLE A LA PENETRACION DE LIQUIDOS Y FLUIDOS; ANTIESTATICA Y RESISTENTE A LA TENSION. CINTAS DE AJUSTE EN EL EXTREMO DISTAL. TAMAÑO ESTANDAR. DESECHABLE PIEZA.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61431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168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604390054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GORRO REDONDO CON ELASTICO AJUSTABLE AL CONTORNO DE LA CARA, DE TELA NO TEJIDA DE POLIPROPILENO, DESECHABLE. IMPERMEABLE A LA PENETRACION DE LIQUIDOS Y FLUIDOS; ANTIESTATICA Y RESISTENTE A LA TENSION. TAMAÑO: CHICODESECHABLEPIEZA.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26106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169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604560300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GUANTES PARA CIRUGIA. DE LATEX NATURAL, ESTERILES Y DESECHABLES. TALLA 6 1/2</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PAR</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56457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170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604560318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GUANTES PARA CIRUGIA. DE LATEX NATURAL, ESTERILES Y DESECHABLES TALLA 7</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PAR</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34869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171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604560334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GUANTES PARA CIRUGIA. DE LATEX NATURAL, ESTERILES Y DESECHABLES TALLA 7 1/2</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PAR</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31765</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172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604560359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GUANTES PARA CIRUGIA. DE LATEX NATURAL, ESTERILES Y DESECHABLES TALLA 8</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PAR</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3651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173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604560383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GUANTE PARA EXPLORACION AMBIDIESTRO ESTERILES, DE LATEX, DESECHABLES TAMANO: CHICO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188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174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604560391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GUANTE PARA EXPLORACION AMBIDIESTRO, ESTERILES, DE LATEX, DESECHABLES TAMANO: MEDIANO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3598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175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604560409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GUANTE PARA EXPLORACION AMBIDIESTRO, ESTERILES DE LATEX, DESECHABLES TAMANO: GRANDE</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3360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176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604610147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GUATA  DE TELA NO TEJIDA DE ALGODON O FIBRAS DERIVADAS DE LA CELULOSA Y RESINAS. LONGITUD 5 M. ANCHO 5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C/24</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lastRenderedPageBreak/>
              <w:t>177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604610154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GUATA  DE TELA NO TEJIDA DE ALGODON O FIBRAS DERIVADAS DE LA CELULOSA Y RESINAS. LONITUD 5 M. ANCHO 10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C/24</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65</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178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604700112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ESPONJA HEMOSTATICA DE GELATINA O COLAGENO 50 A 100 X 70 A 125 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179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604700146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SATIN HEMOSTATICO ABSORBIBLE.SOBRE</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C/20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180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604830091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HOJA PARA BISTURI DE ACERO INOXIDABLE ESTERIL Y DESECHABLE, NUMERO 10,  EMPAQUE INDIVIDUAL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181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604830117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HOJA PARA BISTURI DE ACERO INOXIDABLE ESTERIL Y DESECHABLE, NUMERO 12,  EMPAQUE INDIVIDUAL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182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604830125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HOJA PARA BISTURI DE ACERO INOXIDABLE ESTERIL Y DESECHABLE, NUMERO 11,  EMPAQUE INDIVIDUAL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183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604830133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HOJA PARA BISTURI DE ACERO INOXIDABLE ESTERIL Y DESECHABLE, NUMERO 20,  EMPAQUE INDIVIDUAL.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184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604830141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HOJA PARA BISTURI DE ACERO INOXIDABLE ESTERIL Y DESECHABLE, NUMERO 15,  EMPAQUE INDIVIDUAL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185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604830158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HOJA PARA BISTURI DE ACERO INOXIDABLE, ESTERIL Y DESECHABLE, NUMERO 21,  EMPAQUE INDIVIDUAL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186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604830166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HOJA PARA BISTURI N0. 22, DE ACERO INOXIDABLE ESTERIL Y DESECHABLE, EMPAQUE INDIVIDUAL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187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604830174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HOJA PARA BISTURI DE ACERO INOXIDABLE ESTERIL Y DESECHABLE, NUMERO 23,  EMPAQUE INDIVIDUAL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35</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188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605062736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INJERTO DE EPIDERMIS HUMANA, CULTIVADO IN VITRO, CONGELADO. ESTERIL. TAMAÑO: 56 CM2. PIEZA.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189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605063809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MATRIZ DE GELATINA DE COLAGENO (DERIVADO BOVINO), UN COMPONENTE DE TROMBINA HUMANA 500 UI/ML, UN DILUYENTE Y ACCESORIOS PARA SU RECONSTITUCION. PRESENTACION DE 5 ML.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190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605270579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INSPIROMETRO INCENTIVO. AMPLIO RANGO DE FLUJO 600 A 1200 CC/SEC. TRES CAMARAS DE PELOTAS CODIFICADORAS POR COLORES. FLUJO MINIMO IMPRESO EN CADA CAMARA. DISEÑO COMPACTO. MATERIAL PLASTICO RESISTENTE A IMPACTOS.</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191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605320084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EQUIPO PARA VENOCLISIS SIN AGUJA, ESTERIL Y DESECHABLE.  MICROGOTERO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EQUIPO</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559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192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605320167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EQUIPO PARA VENOCLISIS SIN AGUJA, ESTERIL Y DESECHABLE.  NORMOGOTERO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EQUIPO</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19219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193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605320175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EQUIPO PARA TRANSFUSION, CON FILTRO, SIN AGUJA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EQUIPO</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1396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194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605430115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JALEA LUBRICANTE ASEPTICA   135 G.</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374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195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605430180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LIQUIDO ADHESIVO ESTERIL MASTISOL VIAL DE 3 ML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196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605430181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REMOVEDOR DE ADHESIVO DETACHOL VIAL DE  3 ML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65</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197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605500222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JERINGAS DE PLASTICO.SIN AGUJA, CON PIVOTE TIPO LUER LOCK ESTERILES Y DESECHABLES CAPACIDAD 3 ML. DIVISIONES DE 0.5 Y SUBDIVISIONES DE 0.1</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1414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198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605500438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JERINGAS DE PLASTICO. SIN AGUJA, CON PIVOTE TIPO LUER LOCK ESTERILES Y DESECHABLES CAPACIDAD 5 ML. DIVISIONES DE 1.0 Y SUBDIVISIONES DE 0.2</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1284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199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605500446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JERINGAS DE PLASTICO. SIN AGUJA, CON PIVOTE TIPO LUER LOCK ESTERILES Y DESECHABLES CAPACIDAD 10 ML. DIVISIONES DE 1.0 Y SUBDIVISIONES DE 0.2</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1666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200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605500453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JERINGAS DE PLASTICO. SIN AGUJA, CON PIVOTE TIPO LUER LOCK ESTERILES Y DESECHABLES CAPACIDAD 20 ML. DIVISIONES DE 5.0 Y SUBDIVISIONES DE 1.0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C/50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1999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201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605502186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JERINGA PARA INSULINA, DE PLASTICO GRADO MEDICO; GRADUADA DE 0 A 100 UNIDADES, CON CAPACIDAD DE 1 ML. CON AGUJA DE ACERO INOXIDABLE, LONGITUD 13 MM, CALIBRE 27 G. ESTERIL Y DESECHABLE. PIEZA.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63622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202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605502590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JERINGA DE PLASTICO GRADO MEDICO, DE 1 ML. DE CAPACIDAD, ESCALA GRADUADA EN ML, CON DIVISIONES DE 0.1 Y SUBDIVISIONES DE 0.01 ML. Y AGUJA DE 22 G. Y 32 MM. DE LONGITUD. ESTERIL Y DESECHABLE.</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91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203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605502640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JERINGAS DE PLASTICO, PARA APLICAR DPT Y TOXOIDE TETANICO, CAPACIDAD 0.5ML. CON DOS AGUJAS, UNA CALIBRE 20X32 MM. PARA CARGAR LA JERINGA CON EL BIOLOGICO Y OTRA 22X32 MM. PARA APLICAR LA VACUNA, CADA JERINGA CON LA LEYENDA "PROGRAMA DE ATENCION A LA SALUD DEL NIÑO", ESTERIL Y DESECHABLE.  EMPAQUE PROTECTOR INDIVIDUAL Y GRADUACION.</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lastRenderedPageBreak/>
              <w:t>204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605502657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JERINGAS DE PLASTICO, PARA APLICAR BCG Y ANTISARAMPION, CAPACIDAD 0.5 ML. CON DOS AGUJAS, UNA CALIBRE 20X32 MM. PARA CARGAR LA JERINGA CON EL BIOLOGICO Y OTRA 27X13 MM. PARA APLICAR LA VACUNA, CADA JERINGA CON LA LEYENDA "PROGRAMA DE ATENCION A LA SALUD DEL NIÑO", ESTERIL Y DESECHABLE.  EMPAQUE PROTECTOR INDIVIDUAL Y GRADUACION.</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205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605502699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JERINGA DESECHABLE PARA APLICAR VACUNA CONTRA HEPATITIS "B", CAPACIDAD 1.0 ML., GRADUADA EN DECIMAS DE MILILITROS CON DOS AGUJAS: UNA DE CALIBRE 20 X 32 PARA CARGAR LA JERINGA CON EL BIOLOGICO Y OTRA DE CALIBRE 25 X 16 PARA APLICAR LA VACUNA CON EMBOLO QUE PERMITA LA INUTILIZACION DE LA MISMA DESPUES DEL USO. CON LA LEYENDA "VACUNACION UNIVERSAL" CAJA INCINERABLE.</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C/50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104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206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605980036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LLAVE DE TRES VIAS, CON TUBO DE EXTENSION DE PLASTICO RIGIDO O EQUIVALENTE, CON TUBO DE EXTENSION DE CLORURO DE POLIVINILO DE 80 CM DE LONGITUD</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4838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207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606150085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MANGUERA CORRUGADA 22MM DE DIAMETRO X 30.5MTS DE LARGO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208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606210400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MASCARILLA PEDIATRICA FACIAL CON COJINETE #0. PIEZA.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209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606210401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MASCARILLA PEDIATRICA FACIAL CON COJINETE #1. PIEZA.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388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210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606210482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MASCARILLAS DESECHABLE PARA ADMINISTRACION DE OXIGENO CON TUBO DE CONEXION DE 180 CM. Y ADAPTADOR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461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211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606210524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CUBREBOCAS DE DOS CAPAS DE TELA NO TEJIDA, RESISTENTE A FLUIDOS, ANTIESTATICO, HIPOALERGENICO, CON BANDAS O AJUSTE ELASTICO A LA CABEZA. DESECHABLE. PIEZA.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150000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212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606210664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PROTECTOR RESPIRATORIO CON EFICIENCIA DE FILTRACION MICROBIOLOGICA DEL 95% O MAYOR, PROTECCION RESPIRATORIACONTRA PARTICULAS MENORES A 0.1 µ. RESISTENTE A FLUIDOS,ANTIESTATICO, HIPOALERGENICO; AJUSTE NASAL MOLDEABLE QUESE ADAPTA A LA CARA IMPIDIENDO EL PASO DEL AIRE. CON BANDAS O AJUSTE ELASTICO ENTORCHADO A LA CABEZA. DESECHABLE. PIEZA.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2800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213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606810034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PAÑAL DE FORMA ANATOMICA DESECHABLE PARA NIÑO, MEDIDA: CHICO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20574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214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606810059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PAÑAL DE FORMA ANATOMICA DESECHABLE PARA NIÑO, MEDIDA: GRANDE</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801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215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606810067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PAÑAL PREDOBLADO, DESECHABLE PARA ADULTO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274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216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607010378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PERILLA PARA ASPIRACION DE SECRECIONES DE HULE NO. 4</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1437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217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607110145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INDICADOR-INTEGRADOR PARA LA ESTERILIZACION POR VAPOR, CLASE V; CAPAZ DE VERIFICAR: TEMPERATURA, TIEMPO DE ESTERILIZACION Y SATURACION DE VAPOR, DURANTE EL PROCESO DE ESTERILIZACION. CONSTA DE: TIRA DE PAPEL SECANTE, SUSTRATO QUIMICO SENSIBLE A LA TEMPERATURA Y VAPOR; Y RECUBIERTA LAMINADA PLASTICA PERMEABLE AL VAPOR.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7759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218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607400001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ANTIFAZ PROTECTOR DE TEJIDO AMOLDABLE E HIDROGEL ADHESIVO. TAMAÑO CHICO Y MEDIANO. ENVASE CON 50 PIEZAS.</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C/50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219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607710068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RASTRILLO DE CABEZA FIJA, RECTANGULAR. DE 1 A 1.5  CM DE ANCHO Y DE 3.5 A 4.5 CM DE LONGITUD. CON BORDE LISO, BANDA LUBRICANTE, DOBLE HOJA DE AFEITAR, SOBREPUESTAS, UNIDAS CADA 3 A 5 MM  MANGO  RIGIDO, REFORZADO, RESISTENTE DE 7.5 A 10 CM. DE LONGITUD. CURVATURA O ANGULACION A LA UNION DE LA CABEZA.  DESECHABLES.</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11599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220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608200374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SISTEMA PARA ADMINISTRACION DE PRESION POSITIVA CONTINUA POR VIA NASAL ESTERIL Y DESECHABLE TAMAÑO: NO 2. CONTIENE: UNA CANULA NASAL, DOS CODOS PARA CONEXION, UN PUERTO PARA MONITORIZACION, DOS TUBOS DE FLUJO SUAVE DE 180 CM DE LONGITUD, UNA LINEA PARA MONITORIZACION DE LA PRESION, UN GORRO, UNA CINTA DE VELCRO.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219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221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608200382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3</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120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222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608200390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ADULTO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223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608307187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PARA NUTRICION ENTERAL CON ESTILETE PUNTA DE TUNGSTENO Y GUIA DE ALAMBRE  CON ADAPTADOR. LONGITUD 114 CM. CALIBRE 12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224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608330015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SOLUCION PARA IRRIGACION TRANSURETRAL DE GLICINA, EN ENVASE CON ENTRADA QUE SE ADAPTE AL EQUIPO PARA IRRIGACION TRANSURETRAL, 3000 ML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lastRenderedPageBreak/>
              <w:t>225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608410197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SINTETICA NO ABSORBIBLE, MONOFILAMENTO DE POLIPROPILENO, CON AGUJA. 3/8 DE CIRCULO, REVERSO CORTANTE (19-20  MM),LONGITUD DE LA HEBRA 45 CM, CALIBRE 4/0.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226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608410205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SINTETICA NO ABSORBIBLE, MONOFILAMENTO DE POLIPROPILENO ,CON AGUJA. 3/8 DE  CIRCULO, REVERSO CORTANTE (24-26 MM), LONGITUD DE LA HEBRA 45 CM, CALIBRE 3/0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227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608410221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SINTETICA NO ABSORBIBLE, MONOFILEMENTO DE POLIPROPILENO, CON AGUJA . 3/8 DE CIRCULO, REVERSO CORTANTE (24-26 MM), LONGITUD DE LA HEBRA 45 CM, CALIBRE 2/0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229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228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608410262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SINTETICA NO ABSORBIBLE,  MONOFILAMENTO DE POLIPROPILENO, CON AGUJA .1/2 CIRCULO DOBLE ARMADO AHUSADA (15-17 MM),  LONGITUD DE LA HEBRA  90 CM. CALIBRE 5/0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229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608410288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SINTETICA NO ABSORBIBLE, MONOFILAMENTO DE POLIPROPILENO, CON AGUJA. 1/2 CIRCULO DOBLE ARMADO AHUSADA ( 15-17 MM). LONGITUD DE LA HEBRA  90 CM. CALIBRE 4/0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230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608410296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SINTETICA NO ABSORBIBLE, MONOFILAMENTO DE POLIPROPILENO, CON AGUJA 1/2 CIRCULO, DOBLE ARMADO AHUSADA (25-26 MM) LONGITUD DE LA HEBRA 90 CM. CALIBRE 3/0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231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608410445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SINTETICA NO ABSORBIBLE, MONOFILAMENTO DE NYLON, CON AGUJA DE 3/8 DE CIRCULO, REVERSO CORTANTE (12-13 MM), LONGITUD DE LA HEBRA  45 CM,  CALIBRE 5/0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232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608410460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SINTETICA NO ABSORBIBLES MONOFILAMENTO DE NYLON, CON AGUJA DE 3/8 DE CIRCULO, REVERSO CORTANTE (12-13 MM) LONGITUD DE LA HEBRA 45 CM, CALIBRE 4/0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233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608410478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SINTETICA NO ABSORBIBLES MONOFILAMENTO DE NYLON, CON AGUJA DE 3/8 DE CIRCULO, CORTANTE (19-26 MM), LONGITUD DE LA HEBRA 45 CM, CALIBRE 3/0.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65</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234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608410551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CATGUT CROMICO CON AGUJA. DE 1/2 CIRCULO AHUSADA (35-37 MM), CALIBRE DE LA HEBRA 68 A 75  CM, CALIBRE 2/0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371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235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608410569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CATGUT CROMICO CON AGUJA. DE 1/2 CIRCULO AHUSADA (35-37 MM), LONGITUD DE LA HEBRA 68 A 75  CM, CALIBRE 1</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464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236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608410601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SEDA NEGRA TRENZADA CON AGUJA DE 1/2 CIRCULO AHUSADA (20-25 MM) LONGITUD   DE LA HEBRA 75 CM, CALIBRE 5/0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237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608410619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SEDA NEGRA TRENZADA CON AGUJA DE 1/2 CIRCULO AHUSADA (25-26 MM),  LONGITUD DE LA HEBRA 75 CM CALIBRE 3/0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238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608410627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SEDA NEGRA TRENZADA CON AGUJA DE 1/2 CIRCULO AHUSADA (25-26 MM), LONGITUD DE LA HEBRA 75 CM, CALIBRE 2/0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239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608410718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SEDA NEGRA TRENZADA SIN AGUJA. LONGITUD DE LA HEBRA 75 CM, CALIBRE 4/0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240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608410734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SEDA NEGRA TRENZADA SIN AGUJA. LONGITUD DE LA HEBRA 75 CM, CALIBRE 3/0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241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608410742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SEDA NEGRA TRENZADA SIN AGUJA, LONGITUD DE LA HEBRA 75 CM. CALIBRE 2/0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242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608410767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SEDA NEGRA TRENZADA, SIN AGUJA, LONGITUD DE LA HEBRA 75 CM, CALIBRE 1/0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243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608410775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SEDA NEGRA TRENZADA SIN AGUJA. LONGITUD DE LA HEBRA 75 CM, CALIBRE 1</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244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608410825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SINTETICA ABSORBIBLE POLIMERO DE ACIDO GLICOLICO. TRENZADA CON AGUJA. 1/2 CIRCULO AHUSADA (15-20 MM),LONGITUD DE LA HEBRA 67-75 CM, CALIBRE 5/0.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245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608410833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SINTETICA ABSORBIBLE POLIMERO DE ACIDO GLICOLICO. TRENZADA CON AGUJA. 1/2 CIRCULO AHUSADA (25-26 MM), LONGITUD DE LA HEBRA 67-70 CM. CALIBRE 4/0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246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608410858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SINTETICA ABSORBIBLE POLIMERO DE ACIDO GLICOLICO. TRENZADA CON AGUJA. 1/2 CIRCULO AHUSADA (25-26 MM), LONGITUD DE LA HEBRA 67-70 CM, CALIBRE 3/0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247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608410866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SINTETICA ABSORBIBLE POLIMERO DE ACIDO GLICOLICO. TRENZADA CON AGUJA. 1/2 CIRCULO AHUSADA (25-26 MM),LONGITUD DE LA HEBRA 67-70 CM, CALIBRE 2/0.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248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608410882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SINTETICA ABSORBIBLE POLIMERO DE ACIDO GLICOLICO. TRENZADA CON AGUJA .1/2 CIRCULO AHUSADA (35-37 MM),LONGITUD DE LA HEBRA 67-70 CM, CALIBRE 1</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362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249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608410890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SINTETICA  ABSORBIBLE POLIMERO  DE ACIDO GLICOLICO.TRENZADA CON AGUJA. 1/2 CIRCULO AHUSADA (35-37 MM), LONGITUD DE LA HEBRA  67-70 CM, CALIBRE 1/0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195</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250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608410924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SINTETICA ABSORBIBLE, POLIMERO DE ACIDO GLICOLICO, TRENZADO, CON AGUJA 3/8 DE CIRCULO, REVERSO CORTANTE (19-19.5 MM). LONGITUD DE LA HEBRA 67 CM. CALIBRE DE LA SUTURA 4/0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251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608410973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SINTETICA ABSORBIBLE, POLIMERO DE ACIDO GLICOLICO, TRENZADO, CON AGUJA DE 3/8 DE CIRCULO, REVERSO CORTANTE (24 MM), LONGITUD DE LA HEBRA 67 CM. CALIBRE DE LA SUTURA 3/0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252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608411161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SINTETICA ABSORBIBLE, MONOFILAMENTO DE POLIDOXANONA CON AGUJA 3/8 CIRCULO, PUNTA AHUSADA DOBLE ARMADO (11-13MM), LONGITUD DE LA HEBRA 70 A 75CM, CALIBRE 4/0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lastRenderedPageBreak/>
              <w:t>253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608411914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SEDA NEGRA TRENZADA CON AGUJA.  DE 1/2 CIRCULO AHUSADA (20-25 MM), LONGITUD DE LA HEBRA 75 CM,  CALIBRE 4/0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254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608412565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CATGUT CROMICO CON AGUJA. DE 1/2 CIRCULO AHUSADA (19-20 MM).LONGITUD DE LA HEBRA  DE 68 CM, CALIBRE 5/0.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255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608412623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CATGUT CROMICO CON AGUJA.  DE 1/2 CIRCULO AHUSADA (35-37 MM), CALIBRE DE LA HEBRA  68 A 75 CM. CALIBRE 1/0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326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256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608414462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CATGUT CROMICO CON AGUJA.  DE 1/2 CIRCULO AHUSADA (25-27 MM), LONGITUD DE LA HEBRA 68 A 75 CM, CALIBRE 3/0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257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608414470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CATGUT CROMICO CON AGUJA. DE 1/2 CIRCULO AHUSADA (25-27 MM),LONGITUD DE LA HEBRA 68 A 75 CM, CALIBRE 4/0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258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608690152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TELA ADHESIVA,  DE ACETATO CON ADHESIVO EN UNA DE SUS CARAS. LONGITUD 10 M. , ANCHO 2.50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259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608940052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TOALLA PARA GINECO-OBSTETRICIA. RECTANGULARES, CONSTITUIDAS POR CUATRO CAPAS DE MATERIAL ABSORBENTE.  DESECHABLES.</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409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260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609040100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ALGODON TORUNDAS.   500 GR.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568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261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609080114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P/CANALIZACION DE LATEX NATURAL, OPACO A LOS RAYOS X LONG. 45 CM. DIAM. 12.70 MM DE (1/2")</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262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609080627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DE ASPIRACION DE PLASTICO TRANSPARENTE FLEXIBLE, RESISTENTE NO ESTERIL, DESECHABLE, DIAMETRO INTERNO 6 MM. LONGITUD 30 M. EN 16 TRAMOS DE 1.8 M, ENSAMBLADOS POR UN TRAMO DE PLASTICO OPACO QUE PERMITA CORTAR LA LONGITUD REQUERIDA Y UN ADAPTADOR DE PLASTICO RIGIDO PARA CONECTAR CUALQUIER ACCESORIO.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251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263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609322649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VALVULA PARA DERIVACION DE LIQUIDO CEFALORRAQUIDEO DE DIAFRAGMA, PRESION MEDIA DE 60 A 80 MM. DE H20. CATETER CEFALICO O VENTRICULAR DE 13 CM.  MINIMO DE LONGITUD, CATETER PERITONEAL DE 90 CM.  MINIMO DE LONGITUD. TAMAÑO ADULTO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264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609530092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VENDA ELASTICA  ADHESIVA, DE ALGODON Y FIBRA SINTETICA, CON ADHESIVO EN UNA DE SUS CARAS LONGITUD 2.7 M.  ANCHO: 10.0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207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265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609530456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VENDA ENYESADA, DE GASA DE ALGODON, RECUBIERTAS DE UNA CAPA UNIFORME DE YESO GRADO MEDICO. LONGITUD 2.75 M. ANCHO 5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266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609530555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VENDA  ENYESADA, DE GASA DE ALGODON, RECUBIERTAS DE UNA CAPA UNIFORME DE YESO GRADO MEDICO. LONGITUD 2.75 M., ANCHO 10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286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267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609532825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VENDA ELASTICA DE TEJIDO PLANO DE ALGODON CON FIBRAS SINTETICAS LONG. 5 M. ANCHO 30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4944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268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609532858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VENDA ELASTICA DE TEJIDO PLANO: DE ALGODON CON FIBRAS SINTETICAS. LONGITUD 5 M..ANCHO 5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326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269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609532866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VENDA ELASTICA DE TEJIDO PLANO: DE ALGODON CON FIBRAS SINTETICAS. LONGITUD 5 M. ANCHO 10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744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270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609533278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VENDA INMOVILIZADORA DE FIBRA DE VIDRIO, CON RECUBRIMIENTO AHULADO EN TODAS SUS FIBRAS, IMPREGNADA DE RESINA DE POLIURETANO, QUE AL CONTACTO CON EL AGUA PROVOCA UNA REACCION QUIMICA DE FRAGUADO, CON GUANTE DE HULE, LONGITUD 3.65 M. ANCHO 10.0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271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4041250302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BOLSA BALON PARA HIPERINFLACION NEONATAL DE 500 ML. CON VALVULA DE AJUSTABLE PARA EL CONTROL DEL SISTEMA DE PRESION.</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1027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272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4041320300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BRAZALETE PARA PRESION ARTERIAL NO INVASIVA NEONATAL #1</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273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4041320311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BRAZALETE CELESTE FOLIADO, TRIO/MADRE (1)/INFANTE (2)</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C/300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274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4041320312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BRAZALETE ROSA FOLIADO, TRIO/MADRE (1)/INFANTE (2)</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C/300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275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4041680001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TORACICO NO. 20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276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4041680502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VENOSO DOBLE LUMEN 4 FR. X 13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343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277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4042070400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KIT DE CIRCUITO DE ANESTESIA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EQUIPO</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461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278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4043300003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ELECTRODO NEONATAL DESECHABLE CON CABLE CONECTOR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2950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279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4046210201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MASCARILLA PARA ANESTESIA, DE HULE TRANSPARENTE, CONDUCTIVO CON CONECTOR Y COJIN INFLABLE TAM. 3</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lastRenderedPageBreak/>
              <w:t>280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4046210203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MASCARILLA PARA ANESTESIA, DE HULE TRANSPARENTE, CONDUCTIVO CON CONECTOR Y COJIN INFLABLE TAM. 5</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188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281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4046210500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MASCARILLA CON RESERVORIO, TAM. ADULTO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810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282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4046210601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MASCARILLA DESECHABLE PEDIATRICA NO. 2</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640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283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4046210651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MASCARILLA DESECHABLE ADULTO NO. 4</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226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284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4049080304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PREFORMADOS DE POLIURETANO C/GLOBO DE ELASTOMERO DE ALTO VOLUMEN Y BAJA RESISTENCIA CAL. 5.0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285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4049080305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PREFORMADOS DE POLIURETANO C/GLOBO DE ELASTOMERO DE ALTO VOLUMEN Y BAJA RESISTENCIA CAL. 5.5</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286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4049080313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PARA CANALIZACION DE LATEX CAL. 1/4</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287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4049500008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PINZA UMBILICAL ESTERIL Y DESECHABLE</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6572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288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4049500028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TAPETE  ANTISEPTICO DESCONTAMINANTE</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289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4049500029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PLACAS DESECHABLE PARA ELECTROCAUTERIO NEONATAL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170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290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4049500050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LAPIZ PARA ELECTROCAUTERIO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2666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291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4049500304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NEBULIZADOR MICRO MIST CON PIEZA T BOQUILLA, TUBO PARA OXIGENO DE 7 PIES, CON CONECTOR UNIVERSAL. RECIPIENTE GCC A PRUEBA DE DERRAMES CON TAPA ROSCA, DESEMPENO EN ANGULOS HASTA DE 90.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3055</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292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4049500326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PLACA PARA ELECTROCAUTERIO DESECHABLE ADULTO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573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293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5040100300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CASQUILLO ROJO FUNCIÓN DUAL, PARA CONECTOR MACHO Y HEMBRA DE POLIETILENO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294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5040400185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AGUJA PARA RAQUIANESTESIA O BLOQUEO SUBARACNOIDEO DE ACERO INOXIDABLE, PUNTA CERRADA CON ORIFICIO LATERAL Y CONECTOR LUER LOCK HEMBRA TRANSLUCIDO, ESTERIL Y DESECHABLE, PUNTA LAPIZ LONGITUD 0.42 CM A 88 CM. CALIBRE 25G</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C/25</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25</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295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5040400186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AGUJA PARA RAQUIANESTESIA O BLOQUEO SUBARACNOIDEO DE ACERO INOXIDABLE, CON BOTON INDICADOR DE ORIENTACION DE BISEL CON FILO Y CONECTOR LUER LOCK HEMBRA TRANSLUCIDO, ESTERIL Y DESECHABLE, PUNTA QUINCKE LONGITUD 0.42MM A 88MM CALIBRE 25G</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C/25</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296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5040400221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AGUJA PARA RAQUIANESTESIA O BLOQUEO SUBARACNOIDEO. DE ACERO INOXIDABLE, MANDRIL CON BOTON INDICADOR DE ORIENTACION DE BISEL Y CONECTOR LUER LOCK HEMBRA TRANSLUCIDO. ESTERIL Y DESECHABLE. TIPO WHITACRE. LONGITUD 11.6 CM A 11.9 CM. CALIBRE 27G</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1146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297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5040400452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AGUJA AISLADA PARA BLOQUEO NERVIOSO BISEL 30 GDO. DE 22G X 50MM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298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5040400453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AGUJA AISLADA PARA BLOQUEO NERVIOSO BISEL 30GDO DE 24G X 25MM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299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5040401202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AGUJA METALICA SEMIRIGIDA DE INYECCION DE 3.6 FR PUNTA FACETADA DE 22 G X 350 MM DE LARGO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300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5040661050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SOLUCION ANTISEPTICA CON GLUCONATO DE CLORHEXIDINA .5% Y ALCOHOL ISOPROPILICO 70% APLICADOR .67 ML CAJA CON 60 PIEZAS.</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C/60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301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5040661061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SOLUCION CON GLUCONATO DE CLORHEXIDINA AL 2% P/V EN ALCOHOL ISOPROPILICO AL 70% CON TINTA NARANJA. CONTIENE:  3 ML ESTERIL Y DESECHABLE.   APLICADOR FREPP CON 1 O 1.5ML S/TINTE LINEA VASCULAR APLICADOR SEPP CON 0.67ML S/TINTE LINEA VASCULAR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689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302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5040661062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SOLUCION CON GLUCONATO DE CLORHEXIDINA AL 2% P/V EN ALCOHOL ISOPROPILICO AL 70% CON TINTA NARANJA. CONTIENE:  3 ML ESTERIL Y DESECHABLE. ENVASE  APLICADOR FREPP CON 1.5ML S/TINTE LINEA VASCULAR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529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303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5040880011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APOSITOS TRANSPARENTES, MICROPOROSOS, AUTOADHERIBLES, ESTERILES Y DESECHABLE. MEDIDAS: 7.0 A 8.5X 5.08 A 6.0 CM. INTRAVENOSO IV</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C/50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304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5041180102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BIBERON DE PLASTICO DE 240 ML. (8 ONZAS)</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91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305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5041250534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BOLSA DE PAPEL GRADO ALIMENTACION EN BLANCO 6.5X3X15 CM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CAJA CON 15000</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306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5041320001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BRAZALETE PARA BAUMANOMETRO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lastRenderedPageBreak/>
              <w:t>307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5041570005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CAL SODADA ABSORBENTE   DE  DIOXIDO  DE  CARBONO  DE  GRADO  MEDICO CON LAS SIGUIENTES PROPIEDADES COLOR BALNCO GRISASEO CON UN CONTENIDO DE HUMEDAD 15 A 17% DUREZA USP 92 A 95%  CON UN TIEMPO DE DURACION DE MAS DE UN AÑO QUE CUENTE COLOR CON CAMBIO DE COLOR Y REVERSION A VIOLETA Y CON UN GRADO MAXIMO VIOLETA OBSCURO EN PRESENTACION DE 5 LITROS CON UNPESO DE 37 LIBRAS.</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LATA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308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5041680044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TORACICO NO. 16</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309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5041680046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TORACICO CALIBRE 18</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310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5041680072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ENDOTRAQUEAL C/GLOBO CAL. 3.0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185</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311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5041680073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ENDOTRAQUEAL C/GLOBO CAL. 3.5</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92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312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5041680074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ENDOTRAQUEAL C/GLOBO CALIBRE 4.0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107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313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5041680075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ENDOTRAQUEAL CON GLOBO CAL. 4.5</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314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5041680515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ESTOMACAL MODELO LEVIN CAL. 10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156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315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5041680517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MIC KEY BOTON DE RECAMBIO DE BAJO PERFIL 14 F.R. 1.5 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316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5041680521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BOTON DE RECAMBIO DE BAJO PERFIL 16 F.R. 1.5 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317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5041680523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BOTON DE RECAMBIO DE BAJO PERFIL 18 F.R. 1.2 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318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5041680524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BOTON DE RECAMBIO DE BAJO PERFIL 18 F.R. 1.5 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319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5041680527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BOTON DE RECAMBIO DE BAJO PERFIL 20 F.R. 1.5 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320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5041680528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BOTON DE RECAMBIO DE BAJO PERFIL 20 F.R. 1.7 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321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5041820036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PASTA TEN 20 PARA ESTUDIOS DE POTENCIALES EVOCADOS (ERC)</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FRASCO</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322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5042000611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FILTRO EXHALATORIO NEONATAL DESECHABLE PARA VENTILADOR 840 CON VASO COLECTOR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110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323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5042331001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PUNTILLAS NASALES PEDIATRICAS</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107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324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5042331004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CIRCUITO CON DIAFRAGMA PARA VENTILADOR DE ALTA FRECUENCIA OSCILATORIA. TAMAÑO NEONATAL. CONSUMIBLE DE LA CLAVE 531.941.1012 VENTILADOR DE ALTA FRECUENCIA OSCILATORIA PEDIATRICO-NEONATAL CON MODO CONVENCIONAL. PIEZA.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325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5042331005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PUNTILLAS NASALES NEONATALES. ENVASE.</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119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326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5042331017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FILTRO Y HUMIDIFICADOR INSPIRATORIO PARA VIA AEREA PARA CONECTARSE A CIRCUITO VENTILADOR MECANICO Y TUBO ENDOTRAQUEAL HME SIN PUERTO PARA CAPNOGRAFIA. TAMAÑO NEONATAL. PIEZA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327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5043451003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HUMIDIFICADOR DESECHABLE PRELLENADO DE AGUA ESTERIL 340 ML CON ADAPTADOR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1053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328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5043451005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HUMIDIFICADOR DESECHABLE PRELLENADO DE AGUA ESTERIL 650 ML. CON ADAPTADOR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1173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329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5043451006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MASCARILLA NASAL PARA CPAP DE BURBUJA MEDIANA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330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5043451007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SISTEMA DE SUMINISTRO PARA CPAP CON CAMARA HUMIFICADA DESECHABLE VALVULA DE LIBERACION DE PRESION GENERADOR DE CPAP DE BRUJULA Y CIRCUITO CALENTADO DE LA RAMA INSPIRATORIA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331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5043451008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NASAL INTERFASE PARA EL CPAP DE BURBUJA DE 70 CM EVACUA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332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5045270002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MASCARILLA CON RESERVORIO, TAM. PEDIATRICO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1751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333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5045270006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NASOGASTICA PEDIATRICA DE SILICON CON TRES ABERTURAS DE LA PUNTA PROXIMAL A LA PUNTA DISTAL DE 1CM ENTRE UNA RANURA Y OTRA CALIBRE 9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334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5045270007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NASOGASTICA PEDIATRICA DE SILICON CON TRES ABERTURAS DE LA PUNTA PROXIMAL A LA PUNTA DISTAL DE 1CM ENTRE UNA RANURA Y OTRA CALIBRE 12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335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5045430005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GEL P/TRANSMISION DE ULTRASONIDO, GALON</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336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5046210518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MASCARILLA LARINGEA TUBO DE VIA AREA, CONECTOR DE 15MM, LINEA DE INFLAMACION, BALON, VALVULA Y MANGUITO INFLABLE MAT PVC GRADO MEDICO CALIBRE 2.5</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lastRenderedPageBreak/>
              <w:t>337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5046210519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MASCARILLA LARINGEA TUBO DE VIA AREA, CONECTOR DE 15MM, LINEA DE INFLAMACION, BALON, VALVULA Y MANGUITO INFLABLE MAT PVC GRADO MEDICO CALIBRE 4</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338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5046210523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MASCARILLA LARINGEA TUBO DE VIA AREA, CONECTOR DE 15MM, LINEA DE INFLACION, BALON, VALVULA Y MANGUITO INFLABLE MAT. PVC GRADO MEDICO CALIBRE 3</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339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5046210524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MASCARILLA LARINGEA TUBO DE VIA AREA, CONECTOR DE 15MM, LINEA DE INFLACION, BALON, VALVULA Y MANGUITO INFLABLE MAT. PVC GRADO MEDICO CALIBRE 5</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340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5046210525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MASCARILLA LARINGEA TUBO DE VÍA AÉREA, CONECTOR DE 15 MM, LINEA DE INFLAMACIÓN, BALÓN, VALVULA Y MANGUITO INFLABLE MAT. PVC GRADO MEDICO.CALIBRE 1.5</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341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5046210526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MASCARILLA LARINGEA TUBO DE VÍA AÉREA, CONECTOR DE 15 MM, LINEA DE INFLAMACIÓN, BALÓN, VALVULA Y MANGUITO INFLABLE MAT. PVC GRADO MEDICO.CALIBRE 2</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342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5047830503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RESERVORIO DE SILICON CAP. 100ML CON SONDA DE DRENAJE TIPO JACKSON - PRATT 4 X 10ML CON PERILLA MCA REDAX</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343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5048410040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PINZA LIGASURE CON CUCHILA LONGITUD DE EJE 20 CM Y 10 MM DE DIAMETRO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344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5048410413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CATGUT CROMICO CON AGUJA 1/2 CIRCULO 40MM, LARGO DE LA HEBRA 90 CM CALIBRE 2</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345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5048410717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DE PERFIL PLANO PARA ALIMENTACION POR GASTROSTOMIA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346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5048410722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SUTURA HILO DE POLESTER 0.50 X 50 CM CON AGUJA EN CADA EXTREMP TIPO ROMA Y CILINDRICA CERVIX-SET</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347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5048410723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SONDA DE PERFIL PLANO PARA ALMENTACIÓN POR GASTROSTOMIA 22FR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348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5048423010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HIDROGEL ANTIMICROBIANO DE AMPLIO ESPECTRO TRANSPARENTE A BASE DE AGUA Y NANOPARTICULAS DE PLATA METALICA CON TETRA OXIDO DE PLATA AL 0.0032%, 28.35 G. TUBO 1 OZ</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349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5048590519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TAPON DE ACCESO IV CON ENTRADA TIPO LUER LOCK, LIBRE DE LATEX Y LIBRE DE AGUJAS, CON SISTEMA CERRADO, PARA TERAPIA INTERMITENTE EN CATETER PERIFERICO O CENTRAL. CUENTA CON MEMBRANA EXPANDIBLE DE SILICON GRADO MEDICO. NO CUENTA CON MECANISMOS INTERNOS CON LO CUAL PREVIENE DE CONVERTIRSE EN RESERVORIO. PERMITE TANTO LA INFUSION DE SOLUCIONES O MEDICAMENTOS COMO LA EXTRACCION DE SANGRE. PROVEE TASA DE FLUJO DE 32 L/HR.  ESTERIL Y DESECHABLE</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ENVASE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30000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350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5049080100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CONECTOR DE OXIGENO DE PLASTICO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818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351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5049080198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PREFORMADO DE POLIURETANO CON GLOBO DE ELASTOMERO DE ALTO VOLUMEN Y BAJA RESISTENCIA CAL 4.5</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352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5049080199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PREFORMADO DE POLIURETANO CON GLOBO DE ELASTOMERO DE ALTO VOLUMEN Y BAJA RESISTENCIA CAL 4.0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353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5049080201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TUBOS DE VENTILACION MOD. SHEPPARD CAL. 1</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354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5049080628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DE VENTILACION EN "T" 1.14 X12MM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355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5049080629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TRAMPA DE ASPIRACION DE MUCOSA 10 FR CAP 20 ML 3.33 MM</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201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356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5049322790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VALVULA DE DERIVACION VENTRICULO PERITONEAL PRESION MEDIA TIPO BASE PLANA CONTORNEADA TAMAÑO NEONATAL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357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5049322797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VALVULA PARA DERIVACION DE LIQUIDO CEFALORRAQUIDEO DE DIAFRAGMA,PRESION MEDIA DE 60  A 80 MM. DE H20. CATETER CEFALICO O VENTRICULAR DE 13 CM.  MINIMO LONGITUD, CATETER PERITONEAL DE 90 CM MINIMO  DE LONGITUD TAMAÑO INFANTIL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358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5049500047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TIRANERVIOS</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C/12</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359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5049500162</w:t>
            </w:r>
          </w:p>
        </w:tc>
        <w:tc>
          <w:tcPr>
            <w:tcW w:w="6618" w:type="dxa"/>
            <w:tcBorders>
              <w:top w:val="nil"/>
              <w:left w:val="nil"/>
              <w:bottom w:val="single" w:sz="8" w:space="0" w:color="auto"/>
              <w:right w:val="single" w:sz="8" w:space="0" w:color="auto"/>
            </w:tcBorders>
            <w:shd w:val="clear" w:color="auto" w:fill="auto"/>
            <w:vAlign w:val="center"/>
            <w:hideMark/>
          </w:tcPr>
          <w:p w:rsidR="00521191" w:rsidRPr="001D28CA" w:rsidRDefault="00521191" w:rsidP="00521191">
            <w:pPr>
              <w:rPr>
                <w:rFonts w:ascii="Calibri" w:hAnsi="Calibri" w:cs="Arial"/>
                <w:color w:val="000000"/>
                <w:sz w:val="16"/>
                <w:szCs w:val="16"/>
                <w:lang w:val="en-US" w:eastAsia="es-MX"/>
              </w:rPr>
            </w:pPr>
            <w:r w:rsidRPr="001D28CA">
              <w:rPr>
                <w:rFonts w:ascii="Calibri" w:hAnsi="Calibri" w:cs="Arial"/>
                <w:color w:val="000000"/>
                <w:sz w:val="16"/>
                <w:szCs w:val="16"/>
                <w:lang w:val="en-US" w:eastAsia="es-MX"/>
              </w:rPr>
              <w:t>EXTENSION 150 CM. OPACO P/PER FT</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1314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360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5049500188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SOLUCION PARA LIMPIAR AUTOCLAVE</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BOTE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361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5049500347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0.</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362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5049500349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 xml:space="preserve">"SISTEMA DE SUCCION, CERRADO, PARA PACIENTE, CON TUBO ENDOTRAQUEAL CONECTADO A VENTILADOR, 6 FR, CONTIENE: UN TUBO DE SUCCION DE CLORURO DE POLIVINILO, CON MARCA DE PROFUNDIDAD DE 2 CM, EMPEZANDO DESDE LOS 10 CM, HASTA 42 CM Y UNA MARCA TOPE. </w:t>
            </w:r>
            <w:r w:rsidRPr="00521191">
              <w:rPr>
                <w:rFonts w:ascii="Calibri" w:hAnsi="Calibri" w:cs="Arial"/>
                <w:color w:val="000000"/>
                <w:sz w:val="16"/>
                <w:szCs w:val="16"/>
                <w:lang w:val="es-MX" w:eastAsia="es-MX"/>
              </w:rPr>
              <w:lastRenderedPageBreak/>
              <w:t>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lastRenderedPageBreak/>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210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363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5049500350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"SISTEMA DE SUCCION, CERRADO, PARA PACIENTE, CON TUBO ENDOTRAQUEAL CONECTADO A VENTILADOR, 8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250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364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5049500353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PARA CATETERISMO VENOSO CENTRAL, DE UN LUMEN, DE ELASTOMERO DE SILICON, RADIOPACO, CON AGUJA INTRODUCTORA PERCUTANEA. ESTERIL Y DESECHABLE. NEONATAL CALIBRE 1.9 FR.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446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365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5049500355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1.</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162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366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5049500356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PLACAS DESECHABLE PARA ELECTROCAUTERIO INFANTIL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421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367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5049500357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AGUJA DESECHABLE HIPODERMICA CALIBRE 18 O 18 G X 25 MM. CAJA CON 100 PIEZAS.</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PIEZAS</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1200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368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5049500402</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PASTA STOMASIVE</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369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5049500403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POLVO STOMASIVE CON 28.34 GR.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BOTE</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17</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370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5049500433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ADHESIVO TISULAR DERIVADO DEL ENBUCRILATO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371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5049500530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AMBU PEDIATRICO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372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5049500531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AMBU ADULTO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373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5049500538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ASEPTO JERINGA DE 90 ML.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374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5049500550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AMBU NEONATAL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375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5049500551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AEROCHAMBER C/MASCARILLA PEDIATRICO O ADULTO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376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5049500565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CAMPOS DESECHABLES ESTERIL DE 90 X 90 CON ADHESIVO</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377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5049501005</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SET DE EXTENSION DE  DOS VIAS CON SELLO VENOSO. SET DE EXTENSION TRANSPARENTE,  CALIBRE PEQUEÑO BIFURCADO CON 2 SITIOS DE INYECCION INTELIGENTE , LIBRE DE AGUJA, CON 2 PINZAS DESLIZABLES NO REMOVIBLES, CONEXION MACHO DE 5 PULGADAS (12.7 CM) Y 0.4 CC DE PURGADO. CAJA CON 100 PIEZAS</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CAJA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C/100</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378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5049501100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APLICADOR DE CLIPS QUIRURGICOS</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379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5049504021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NEBULIZADOR DE LARGO VOLUMEN 500ML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119</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380</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5049506021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SISTEMA OBTURADOR GYNECARE TVT (MALLA PROTECTOR SIN TENSION PARA LA INCONTINENCIA)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16</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381</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5049800603</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 xml:space="preserve">FRASCO DE VIDRIO PARA LECHE MATERNA O SUCEDANEO RESISTENTE A LA ESTERILIZACION, CAPACIDAD DE 125 ML Y 146 ML AL DERRAME, CON PARED LISA DE 3 MM DE ESPESOR (APROXIMADO) EN EL CUERPO Y EN LA BASE CON DIAMETRO DE 5.5 CM EN LA BOCA DEL FRASCO , CON BORDES REDONDEADOS, AFORO DE COLOR VERDE EN LA PARED EXTERNA DEL FRASCO ,  Y </w:t>
            </w:r>
            <w:r w:rsidRPr="00521191">
              <w:rPr>
                <w:rFonts w:ascii="Calibri" w:hAnsi="Calibri" w:cs="Arial"/>
                <w:color w:val="000000"/>
                <w:sz w:val="16"/>
                <w:szCs w:val="16"/>
                <w:lang w:val="es-MX" w:eastAsia="es-MX"/>
              </w:rPr>
              <w:lastRenderedPageBreak/>
              <w:t>TAPA DE POLIPROPILENO COLOR BLANCO, RESISTENTE A LA ESTERILIZACION Y ROSCA UNIVERSAL INTERNA</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lastRenderedPageBreak/>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4500</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382</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5049800604</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TAPA DE POLIPROPILRNO COLOR BLANCO CON ROSCA UNIVERSAL INTERNA PARA FRASCO DE VIDRIO CON DIAMETRO DE 5.5 CM EN LA BOCA DEL FRASCO RESISTENTE A LA ESTERILIZACION</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1751</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383</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5049800701</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GUIADORES FLEXIBLES PARA ENTUBAR</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38</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384</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5049800707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ENDOTRAQUEAL REFORZADO CON ESPIRAL DE ALMBRE CON GLOBO CALIBRE 5.5</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385</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5049800708</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ENDOTRAQUEAL REFORZADO CON ESPIRAL DE ALAMBRE CON GLOBO CALIBRE 4</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386</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5049800709</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ENDOTRAQUEAL REFORZADO CON ESPIRAL DE ALAMBRE CON GLOBO CALIBRE 4.5</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387</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5049800710</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TUBO ENDOTRAQUEAL REFORZADO CON ESPIRAL DE ALAMBRE CON GLOBO CALIBRE 5</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388</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5049961007</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CATETER VENOSO CENTRAL, CALIBRE 4 FR, LONGITUD 30CM, DE POLIURETANO O SILICON, RADIOPACO, CON DOS LUMENES INTERNOS DE 22 G, CON PUNTA FLEXIBLE, AGUJA CALIBRE 21G, CON CATETER INTRODUCTOR CALIBRE 22 G, SOBRE UNA AGUJA CALIBRE 25 G, CON GUIA DE ALAMBRE DE 0.46MM DE DIAMETRO Y 45 CM DE LONGITUD Y PUNTA EN "J" CON UN DILATADOR  VENOSO, UNA JERINGA DE 5ML Y DOS CAPSULAS DE INYECCION LUER-LOCK, ESTERIL Y DESECHABLE.</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2</w:t>
            </w:r>
          </w:p>
        </w:tc>
      </w:tr>
      <w:tr w:rsidR="00521191" w:rsidRPr="00521191" w:rsidTr="00521191">
        <w:trPr>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21191" w:rsidRPr="00521191" w:rsidRDefault="00521191" w:rsidP="00521191">
            <w:pPr>
              <w:jc w:val="cente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389</w:t>
            </w:r>
          </w:p>
        </w:tc>
        <w:tc>
          <w:tcPr>
            <w:tcW w:w="1134"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5318620066</w:t>
            </w:r>
          </w:p>
        </w:tc>
        <w:tc>
          <w:tcPr>
            <w:tcW w:w="6618" w:type="dxa"/>
            <w:tcBorders>
              <w:top w:val="nil"/>
              <w:left w:val="nil"/>
              <w:bottom w:val="single" w:sz="8" w:space="0" w:color="auto"/>
              <w:right w:val="single" w:sz="8" w:space="0" w:color="auto"/>
            </w:tcBorders>
            <w:shd w:val="clear" w:color="auto" w:fill="auto"/>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TERMOMETRO DIGITAL</w:t>
            </w:r>
          </w:p>
        </w:tc>
        <w:tc>
          <w:tcPr>
            <w:tcW w:w="850"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PIEZA</w:t>
            </w:r>
          </w:p>
        </w:tc>
        <w:tc>
          <w:tcPr>
            <w:tcW w:w="612"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C/1</w:t>
            </w:r>
          </w:p>
        </w:tc>
        <w:tc>
          <w:tcPr>
            <w:tcW w:w="851" w:type="dxa"/>
            <w:tcBorders>
              <w:top w:val="nil"/>
              <w:left w:val="nil"/>
              <w:bottom w:val="single" w:sz="8" w:space="0" w:color="auto"/>
              <w:right w:val="single" w:sz="8" w:space="0" w:color="auto"/>
            </w:tcBorders>
            <w:shd w:val="clear" w:color="auto" w:fill="auto"/>
            <w:noWrap/>
            <w:vAlign w:val="center"/>
            <w:hideMark/>
          </w:tcPr>
          <w:p w:rsidR="00521191" w:rsidRPr="00521191" w:rsidRDefault="00521191" w:rsidP="00521191">
            <w:pPr>
              <w:jc w:val="right"/>
              <w:rPr>
                <w:rFonts w:ascii="Calibri" w:hAnsi="Calibri" w:cs="Arial"/>
                <w:color w:val="000000"/>
                <w:sz w:val="16"/>
                <w:szCs w:val="16"/>
                <w:lang w:val="es-MX" w:eastAsia="es-MX"/>
              </w:rPr>
            </w:pPr>
            <w:r w:rsidRPr="00521191">
              <w:rPr>
                <w:rFonts w:ascii="Calibri" w:hAnsi="Calibri" w:cs="Arial"/>
                <w:color w:val="000000"/>
                <w:sz w:val="16"/>
                <w:szCs w:val="16"/>
                <w:lang w:val="es-MX" w:eastAsia="es-MX"/>
              </w:rPr>
              <w:t>44</w:t>
            </w:r>
          </w:p>
        </w:tc>
      </w:tr>
    </w:tbl>
    <w:p w:rsidR="00576F25" w:rsidRDefault="00576F25"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1D28CA" w:rsidRDefault="001D28CA" w:rsidP="006E0108">
      <w:pPr>
        <w:pStyle w:val="Default"/>
        <w:jc w:val="center"/>
        <w:rPr>
          <w:rFonts w:asciiTheme="minorHAnsi" w:hAnsiTheme="minorHAnsi" w:cstheme="minorHAnsi"/>
          <w:b/>
          <w:bCs/>
          <w:sz w:val="22"/>
          <w:szCs w:val="22"/>
        </w:rPr>
      </w:pPr>
    </w:p>
    <w:p w:rsidR="001D28CA" w:rsidRDefault="001D28CA"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B438FD" w:rsidRDefault="00B438FD"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bl>
    <w:p w:rsidR="00E1428C" w:rsidRDefault="00E1428C" w:rsidP="00E1428C">
      <w:pPr>
        <w:tabs>
          <w:tab w:val="right" w:pos="9781"/>
        </w:tabs>
        <w:ind w:right="141"/>
        <w:rPr>
          <w:rFonts w:ascii="Calibri" w:hAnsi="Calibr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9230E1">
        <w:trPr>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Pr>
                <w:rFonts w:asciiTheme="minorHAnsi" w:hAnsiTheme="minorHAnsi"/>
                <w:sz w:val="24"/>
                <w:szCs w:val="16"/>
              </w:rPr>
              <w:t>2</w:t>
            </w: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bl>
    <w:p w:rsidR="00E1428C" w:rsidRPr="00F372BA" w:rsidRDefault="00E1428C" w:rsidP="00E1428C">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1428C" w:rsidRPr="00007CCB" w:rsidTr="009230E1">
        <w:trPr>
          <w:trHeight w:val="64"/>
          <w:jc w:val="center"/>
        </w:trPr>
        <w:tc>
          <w:tcPr>
            <w:tcW w:w="1125" w:type="dxa"/>
            <w:shd w:val="clear" w:color="auto" w:fill="66FFFF"/>
            <w:vAlign w:val="center"/>
          </w:tcPr>
          <w:p w:rsidR="00E1428C" w:rsidRPr="00AA2FC6" w:rsidRDefault="00E1428C" w:rsidP="009230E1">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1428C" w:rsidRPr="00AA2FC6" w:rsidRDefault="00E1428C" w:rsidP="009230E1">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1428C" w:rsidRPr="00AA2FC6" w:rsidRDefault="00E1428C" w:rsidP="009230E1">
            <w:pPr>
              <w:spacing w:before="40" w:after="40"/>
              <w:jc w:val="center"/>
              <w:rPr>
                <w:rFonts w:ascii="Calibri" w:hAnsi="Calibri"/>
                <w:b/>
                <w:sz w:val="16"/>
              </w:rPr>
            </w:pPr>
            <w:r w:rsidRPr="00AA2FC6">
              <w:rPr>
                <w:rFonts w:ascii="Calibri" w:hAnsi="Calibri"/>
                <w:b/>
                <w:sz w:val="16"/>
              </w:rPr>
              <w:t>DESCRIPCIÓN DEL SERVICIO</w:t>
            </w:r>
          </w:p>
        </w:tc>
      </w:tr>
      <w:tr w:rsidR="00E1428C" w:rsidRPr="00007CCB" w:rsidTr="009230E1">
        <w:trPr>
          <w:jc w:val="center"/>
        </w:trPr>
        <w:tc>
          <w:tcPr>
            <w:tcW w:w="1125" w:type="dxa"/>
            <w:vAlign w:val="center"/>
          </w:tcPr>
          <w:p w:rsidR="00E1428C" w:rsidRPr="00E1428C" w:rsidRDefault="00E1428C" w:rsidP="009230E1">
            <w:pPr>
              <w:tabs>
                <w:tab w:val="right" w:pos="9781"/>
              </w:tabs>
              <w:jc w:val="center"/>
              <w:rPr>
                <w:rFonts w:ascii="Calibri" w:hAnsi="Calibri"/>
                <w:b/>
                <w:sz w:val="18"/>
              </w:rPr>
            </w:pPr>
            <w:r w:rsidRPr="00E1428C">
              <w:rPr>
                <w:rFonts w:ascii="Calibri" w:hAnsi="Calibri"/>
                <w:b/>
                <w:sz w:val="18"/>
              </w:rPr>
              <w:t>3</w:t>
            </w:r>
          </w:p>
        </w:tc>
        <w:tc>
          <w:tcPr>
            <w:tcW w:w="1418" w:type="dxa"/>
            <w:shd w:val="clear" w:color="auto" w:fill="auto"/>
            <w:vAlign w:val="center"/>
          </w:tcPr>
          <w:p w:rsidR="00E1428C" w:rsidRPr="00E1428C" w:rsidRDefault="00E1428C" w:rsidP="009230E1">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1428C" w:rsidRPr="00E1428C" w:rsidRDefault="00E1428C" w:rsidP="009230E1">
            <w:pPr>
              <w:spacing w:before="120" w:after="120"/>
              <w:rPr>
                <w:rFonts w:ascii="Calibri" w:hAnsi="Calibri"/>
              </w:rPr>
            </w:pPr>
            <w:r w:rsidRPr="00E1428C">
              <w:rPr>
                <w:rFonts w:ascii="Calibri" w:hAnsi="Calibri"/>
              </w:rPr>
              <w:t>___________________________________________________________________________</w:t>
            </w:r>
          </w:p>
          <w:p w:rsidR="00E1428C" w:rsidRPr="00E1428C" w:rsidRDefault="00E1428C" w:rsidP="009230E1">
            <w:pPr>
              <w:spacing w:before="120" w:after="120"/>
              <w:rPr>
                <w:rFonts w:ascii="Calibri" w:hAnsi="Calibri"/>
              </w:rPr>
            </w:pPr>
            <w:r w:rsidRPr="00E1428C">
              <w:rPr>
                <w:rFonts w:ascii="Calibri" w:hAnsi="Calibri"/>
              </w:rPr>
              <w:t>___________________________________________________________________________</w:t>
            </w:r>
          </w:p>
          <w:p w:rsidR="00E1428C" w:rsidRPr="003655E2" w:rsidRDefault="00E1428C" w:rsidP="009230E1">
            <w:pPr>
              <w:spacing w:before="120" w:after="120"/>
              <w:rPr>
                <w:rFonts w:ascii="Calibri" w:hAnsi="Calibri"/>
                <w:b/>
              </w:rPr>
            </w:pPr>
            <w:r w:rsidRPr="00E1428C">
              <w:rPr>
                <w:rFonts w:ascii="Calibri" w:hAnsi="Calibri"/>
              </w:rPr>
              <w:t>___________________________________________________________________________</w:t>
            </w:r>
          </w:p>
        </w:tc>
      </w:tr>
    </w:tbl>
    <w:p w:rsidR="00E1428C" w:rsidRPr="00007CCB" w:rsidRDefault="00E1428C" w:rsidP="00E1428C">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1428C" w:rsidRPr="003655E2" w:rsidTr="009230E1">
        <w:trPr>
          <w:jc w:val="center"/>
        </w:trPr>
        <w:tc>
          <w:tcPr>
            <w:tcW w:w="2093" w:type="dxa"/>
            <w:shd w:val="clear" w:color="auto" w:fill="auto"/>
            <w:vAlign w:val="center"/>
          </w:tcPr>
          <w:p w:rsidR="00E1428C" w:rsidRPr="003655E2" w:rsidRDefault="00E1428C" w:rsidP="009230E1">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c>
          <w:tcPr>
            <w:tcW w:w="2126" w:type="dxa"/>
            <w:tcBorders>
              <w:left w:val="single" w:sz="4" w:space="0" w:color="auto"/>
            </w:tcBorders>
            <w:shd w:val="clear" w:color="auto" w:fill="auto"/>
            <w:vAlign w:val="center"/>
          </w:tcPr>
          <w:p w:rsidR="00E1428C" w:rsidRPr="003655E2" w:rsidRDefault="00E1428C" w:rsidP="009230E1">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1428C" w:rsidRPr="003655E2" w:rsidRDefault="00E1428C" w:rsidP="009230E1">
            <w:pPr>
              <w:jc w:val="center"/>
              <w:rPr>
                <w:rFonts w:ascii="Calibri" w:hAnsi="Calibri"/>
                <w:b/>
                <w:sz w:val="18"/>
              </w:rPr>
            </w:pPr>
          </w:p>
        </w:tc>
      </w:tr>
    </w:tbl>
    <w:p w:rsidR="00E1428C" w:rsidRPr="003655E2" w:rsidRDefault="00E1428C" w:rsidP="00E1428C">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1428C" w:rsidRPr="003655E2" w:rsidTr="009230E1">
        <w:trPr>
          <w:jc w:val="center"/>
        </w:trPr>
        <w:tc>
          <w:tcPr>
            <w:tcW w:w="2093" w:type="dxa"/>
            <w:shd w:val="clear" w:color="auto" w:fill="auto"/>
            <w:vAlign w:val="center"/>
          </w:tcPr>
          <w:p w:rsidR="00E1428C" w:rsidRPr="003655E2" w:rsidRDefault="00E1428C" w:rsidP="009230E1">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r>
    </w:tbl>
    <w:p w:rsidR="00E1428C" w:rsidRPr="00F372BA" w:rsidRDefault="00E1428C" w:rsidP="00E1428C">
      <w:pPr>
        <w:tabs>
          <w:tab w:val="right" w:pos="9781"/>
        </w:tabs>
        <w:ind w:right="141"/>
        <w:rPr>
          <w:rFonts w:ascii="Calibri" w:hAnsi="Calibri"/>
        </w:rPr>
      </w:pPr>
      <w:r>
        <w:rPr>
          <w:rFonts w:ascii="Calibri" w:hAnsi="Calibri"/>
        </w:rPr>
        <w:t>---------------------------------------------------------------------------------------------------------------------------------------------------------------------------</w:t>
      </w: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B438FD" w:rsidRDefault="00B438FD" w:rsidP="00E1428C">
      <w:pPr>
        <w:ind w:left="426"/>
        <w:jc w:val="center"/>
        <w:rPr>
          <w:rFonts w:ascii="Calibri" w:hAnsi="Calibri"/>
          <w:b/>
        </w:rPr>
      </w:pPr>
    </w:p>
    <w:p w:rsidR="00B438FD" w:rsidRDefault="00B438FD" w:rsidP="00E1428C">
      <w:pPr>
        <w:ind w:left="426"/>
        <w:jc w:val="center"/>
        <w:rPr>
          <w:rFonts w:ascii="Calibri" w:hAnsi="Calibri"/>
          <w:b/>
        </w:rPr>
      </w:pPr>
    </w:p>
    <w:p w:rsidR="00B438FD" w:rsidRDefault="00B438FD"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C326C6">
              <w:rPr>
                <w:rFonts w:ascii="Calibri" w:hAnsi="Calibri"/>
                <w:b/>
                <w:bCs/>
                <w:color w:val="548DD4"/>
              </w:rPr>
              <w:t>LP-919044992-N55-2020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B438FD" w:rsidRDefault="00B438FD" w:rsidP="00BA09CD">
      <w:pPr>
        <w:ind w:left="851"/>
        <w:jc w:val="both"/>
        <w:rPr>
          <w:rFonts w:ascii="Calibri" w:hAnsi="Calibri"/>
        </w:rPr>
      </w:pPr>
    </w:p>
    <w:p w:rsidR="00B438FD" w:rsidRDefault="00B438FD" w:rsidP="00BA09CD">
      <w:pPr>
        <w:ind w:left="851"/>
        <w:jc w:val="both"/>
        <w:rPr>
          <w:rFonts w:ascii="Calibri" w:hAnsi="Calibri"/>
        </w:rPr>
      </w:pPr>
    </w:p>
    <w:p w:rsidR="00B438FD" w:rsidRPr="00C40ADF" w:rsidRDefault="00B438FD" w:rsidP="00BA09CD">
      <w:pPr>
        <w:ind w:left="851"/>
        <w:jc w:val="both"/>
        <w:rPr>
          <w:rFonts w:ascii="Calibri" w:hAnsi="Calibri"/>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2F5444">
            <w:pPr>
              <w:jc w:val="center"/>
              <w:rPr>
                <w:rFonts w:asciiTheme="minorHAnsi" w:hAnsiTheme="minorHAnsi" w:cs="Arial"/>
                <w:u w:val="single"/>
              </w:rPr>
            </w:pPr>
            <w:r w:rsidRPr="0093321E">
              <w:rPr>
                <w:rFonts w:asciiTheme="minorHAnsi" w:hAnsiTheme="minorHAnsi" w:cs="Arial"/>
                <w:bCs/>
                <w:u w:val="single"/>
              </w:rPr>
              <w:t xml:space="preserve">No. </w:t>
            </w:r>
            <w:r w:rsidR="00C326C6">
              <w:rPr>
                <w:rFonts w:asciiTheme="minorHAnsi" w:hAnsiTheme="minorHAnsi" w:cs="Arial"/>
                <w:bCs/>
                <w:u w:val="single"/>
              </w:rPr>
              <w:t>LP-919044992-N55-2020</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2F544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2F544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9230E1">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9230E1">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9230E1">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9230E1">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9230E1">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r>
              <w:rPr>
                <w:rFonts w:asciiTheme="minorHAnsi" w:hAnsiTheme="minorHAnsi" w:cs="Calibri"/>
                <w:color w:val="000000"/>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bl>
    <w:p w:rsidR="002F5444" w:rsidRDefault="002F5444" w:rsidP="00BA09CD">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2F5444" w:rsidRPr="002522C8" w:rsidTr="002F5444">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2F5444" w:rsidRPr="002522C8" w:rsidTr="002F5444">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r>
              <w:rPr>
                <w:rFonts w:ascii="Calibri" w:hAnsi="Calibri"/>
              </w:rPr>
              <w:t>3</w:t>
            </w:r>
          </w:p>
        </w:tc>
        <w:tc>
          <w:tcPr>
            <w:tcW w:w="5456"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r>
      <w:tr w:rsidR="002F5444" w:rsidRPr="002522C8" w:rsidTr="002F5444">
        <w:trPr>
          <w:trHeight w:val="60"/>
          <w:jc w:val="center"/>
        </w:trPr>
        <w:tc>
          <w:tcPr>
            <w:tcW w:w="806"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5456"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1312"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2615" w:type="dxa"/>
            <w:tcBorders>
              <w:top w:val="single" w:sz="4" w:space="0" w:color="auto"/>
            </w:tcBorders>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rPr>
                <w:rFonts w:ascii="Calibri" w:hAnsi="Calibri"/>
                <w:b/>
                <w:sz w:val="18"/>
                <w:szCs w:val="14"/>
              </w:rPr>
            </w:pPr>
          </w:p>
        </w:tc>
      </w:tr>
      <w:tr w:rsidR="002F5444" w:rsidRPr="002522C8" w:rsidTr="002F5444">
        <w:trPr>
          <w:trHeight w:val="55"/>
          <w:jc w:val="center"/>
        </w:trPr>
        <w:tc>
          <w:tcPr>
            <w:tcW w:w="806" w:type="dxa"/>
          </w:tcPr>
          <w:p w:rsidR="002F5444" w:rsidRPr="002F5444" w:rsidRDefault="002F5444" w:rsidP="009230E1">
            <w:pPr>
              <w:tabs>
                <w:tab w:val="left" w:pos="5245"/>
                <w:tab w:val="left" w:pos="7655"/>
              </w:tabs>
              <w:rPr>
                <w:rFonts w:ascii="Calibri" w:hAnsi="Calibri"/>
                <w:sz w:val="14"/>
                <w:szCs w:val="14"/>
              </w:rPr>
            </w:pPr>
          </w:p>
        </w:tc>
        <w:tc>
          <w:tcPr>
            <w:tcW w:w="5456" w:type="dxa"/>
          </w:tcPr>
          <w:p w:rsidR="002F5444" w:rsidRPr="002F5444" w:rsidRDefault="002F5444" w:rsidP="009230E1">
            <w:pPr>
              <w:tabs>
                <w:tab w:val="left" w:pos="5245"/>
                <w:tab w:val="left" w:pos="7655"/>
              </w:tabs>
              <w:rPr>
                <w:rFonts w:ascii="Calibri" w:hAnsi="Calibri"/>
                <w:sz w:val="14"/>
                <w:szCs w:val="14"/>
              </w:rPr>
            </w:pPr>
          </w:p>
        </w:tc>
        <w:tc>
          <w:tcPr>
            <w:tcW w:w="1312" w:type="dxa"/>
          </w:tcPr>
          <w:p w:rsidR="002F5444" w:rsidRPr="002F5444" w:rsidRDefault="002F5444" w:rsidP="009230E1">
            <w:pPr>
              <w:tabs>
                <w:tab w:val="left" w:pos="5245"/>
                <w:tab w:val="left" w:pos="7655"/>
              </w:tabs>
              <w:rPr>
                <w:rFonts w:ascii="Calibri" w:hAnsi="Calibri"/>
                <w:sz w:val="14"/>
                <w:szCs w:val="14"/>
              </w:rPr>
            </w:pPr>
          </w:p>
        </w:tc>
        <w:tc>
          <w:tcPr>
            <w:tcW w:w="2615" w:type="dxa"/>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rPr>
                <w:rFonts w:ascii="Calibri" w:hAnsi="Calibri"/>
                <w:b/>
                <w:sz w:val="18"/>
                <w:szCs w:val="14"/>
              </w:rPr>
            </w:pPr>
          </w:p>
        </w:tc>
      </w:tr>
      <w:tr w:rsidR="002F5444" w:rsidRPr="002522C8" w:rsidTr="002F5444">
        <w:trPr>
          <w:trHeight w:val="55"/>
          <w:jc w:val="center"/>
        </w:trPr>
        <w:tc>
          <w:tcPr>
            <w:tcW w:w="806" w:type="dxa"/>
          </w:tcPr>
          <w:p w:rsidR="002F5444" w:rsidRPr="002F5444" w:rsidRDefault="002F5444" w:rsidP="009230E1">
            <w:pPr>
              <w:tabs>
                <w:tab w:val="left" w:pos="5245"/>
                <w:tab w:val="left" w:pos="7655"/>
              </w:tabs>
              <w:ind w:right="13715"/>
              <w:rPr>
                <w:rFonts w:ascii="Calibri" w:hAnsi="Calibri"/>
                <w:sz w:val="14"/>
                <w:szCs w:val="14"/>
              </w:rPr>
            </w:pPr>
          </w:p>
        </w:tc>
        <w:tc>
          <w:tcPr>
            <w:tcW w:w="5456" w:type="dxa"/>
          </w:tcPr>
          <w:p w:rsidR="002F5444" w:rsidRPr="002F5444" w:rsidRDefault="002F5444" w:rsidP="009230E1">
            <w:pPr>
              <w:tabs>
                <w:tab w:val="left" w:pos="5245"/>
                <w:tab w:val="left" w:pos="7655"/>
              </w:tabs>
              <w:ind w:right="13715"/>
              <w:rPr>
                <w:rFonts w:ascii="Calibri" w:hAnsi="Calibri"/>
                <w:sz w:val="14"/>
                <w:szCs w:val="14"/>
              </w:rPr>
            </w:pPr>
          </w:p>
        </w:tc>
        <w:tc>
          <w:tcPr>
            <w:tcW w:w="1312" w:type="dxa"/>
          </w:tcPr>
          <w:p w:rsidR="002F5444" w:rsidRPr="002F5444" w:rsidRDefault="002F5444" w:rsidP="009230E1">
            <w:pPr>
              <w:tabs>
                <w:tab w:val="left" w:pos="5245"/>
                <w:tab w:val="left" w:pos="7655"/>
              </w:tabs>
              <w:ind w:right="13715"/>
              <w:rPr>
                <w:rFonts w:ascii="Calibri" w:hAnsi="Calibri"/>
                <w:sz w:val="14"/>
                <w:szCs w:val="14"/>
              </w:rPr>
            </w:pPr>
          </w:p>
        </w:tc>
        <w:tc>
          <w:tcPr>
            <w:tcW w:w="2615" w:type="dxa"/>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ind w:right="13715"/>
              <w:rPr>
                <w:rFonts w:ascii="Calibri" w:hAnsi="Calibri"/>
                <w:b/>
                <w:sz w:val="18"/>
                <w:szCs w:val="14"/>
              </w:rPr>
            </w:pPr>
          </w:p>
        </w:tc>
      </w:tr>
    </w:tbl>
    <w:p w:rsidR="002F5444" w:rsidRDefault="002F5444" w:rsidP="00BA09CD">
      <w:pPr>
        <w:tabs>
          <w:tab w:val="left" w:pos="5245"/>
          <w:tab w:val="left" w:pos="8364"/>
        </w:tabs>
        <w:ind w:left="567"/>
        <w:jc w:val="center"/>
        <w:rPr>
          <w:rFonts w:ascii="Calibri" w:hAnsi="Calibri"/>
        </w:rPr>
      </w:pPr>
    </w:p>
    <w:p w:rsidR="00385897" w:rsidRDefault="00385897"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B438FD" w:rsidRDefault="00B438FD"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692C10" w:rsidP="00692C10">
      <w:pPr>
        <w:tabs>
          <w:tab w:val="left" w:pos="1195"/>
        </w:tabs>
        <w:rPr>
          <w:rFonts w:ascii="Calibri" w:hAnsi="Calibri" w:cs="Arial"/>
        </w:rPr>
      </w:pPr>
      <w:r>
        <w:rPr>
          <w:rFonts w:ascii="Calibri" w:hAnsi="Calibri" w:cs="Arial"/>
        </w:rPr>
        <w:tab/>
      </w:r>
    </w:p>
    <w:p w:rsidR="002F5444" w:rsidRPr="005B113B" w:rsidRDefault="002F5444" w:rsidP="002F5444">
      <w:pPr>
        <w:tabs>
          <w:tab w:val="left" w:pos="4253"/>
          <w:tab w:val="left" w:pos="7938"/>
        </w:tabs>
        <w:rPr>
          <w:rFonts w:ascii="Calibri" w:hAnsi="Calibri" w:cs="Arial"/>
        </w:rPr>
      </w:pPr>
    </w:p>
    <w:p w:rsidR="002F5444" w:rsidRPr="00572D88" w:rsidRDefault="002A2888"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438FD" w:rsidRDefault="00B438FD" w:rsidP="002F5444">
      <w:pPr>
        <w:tabs>
          <w:tab w:val="left" w:pos="5245"/>
          <w:tab w:val="left" w:pos="7655"/>
        </w:tabs>
        <w:rPr>
          <w:rFonts w:ascii="Calibri" w:hAnsi="Calibri" w:cs="Arial"/>
          <w:b/>
          <w:i/>
          <w:u w:val="single"/>
        </w:rPr>
      </w:pPr>
    </w:p>
    <w:p w:rsidR="00B438FD" w:rsidRDefault="00B438FD" w:rsidP="002F5444">
      <w:pPr>
        <w:tabs>
          <w:tab w:val="left" w:pos="5245"/>
          <w:tab w:val="left" w:pos="7655"/>
        </w:tabs>
        <w:rPr>
          <w:rFonts w:ascii="Calibri" w:hAnsi="Calibri" w:cs="Arial"/>
          <w:b/>
          <w:i/>
          <w:u w:val="single"/>
        </w:rPr>
      </w:pPr>
    </w:p>
    <w:p w:rsidR="00B438FD" w:rsidRDefault="00B438FD" w:rsidP="002F5444">
      <w:pPr>
        <w:tabs>
          <w:tab w:val="left" w:pos="5245"/>
          <w:tab w:val="left" w:pos="7655"/>
        </w:tabs>
        <w:rPr>
          <w:rFonts w:ascii="Calibri" w:hAnsi="Calibri" w:cs="Arial"/>
          <w:b/>
          <w:i/>
          <w:u w:val="single"/>
        </w:rPr>
      </w:pPr>
    </w:p>
    <w:p w:rsidR="00B438FD" w:rsidRDefault="00B438FD" w:rsidP="002F5444">
      <w:pPr>
        <w:tabs>
          <w:tab w:val="left" w:pos="5245"/>
          <w:tab w:val="left" w:pos="7655"/>
        </w:tabs>
        <w:rPr>
          <w:rFonts w:ascii="Calibri" w:hAnsi="Calibri" w:cs="Arial"/>
          <w:b/>
          <w:i/>
          <w:u w:val="single"/>
        </w:rPr>
      </w:pP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B438FD" w:rsidRDefault="00B438FD" w:rsidP="002F5444">
      <w:pPr>
        <w:tabs>
          <w:tab w:val="left" w:pos="1985"/>
          <w:tab w:val="left" w:pos="6096"/>
          <w:tab w:val="left" w:pos="8647"/>
        </w:tabs>
        <w:ind w:left="567"/>
        <w:jc w:val="center"/>
        <w:rPr>
          <w:rFonts w:ascii="Calibri" w:hAnsi="Calibri"/>
          <w:b/>
          <w:i/>
          <w:sz w:val="22"/>
        </w:rPr>
      </w:pPr>
    </w:p>
    <w:p w:rsidR="00B438FD" w:rsidRDefault="00B438FD" w:rsidP="002F5444">
      <w:pPr>
        <w:tabs>
          <w:tab w:val="left" w:pos="1985"/>
          <w:tab w:val="left" w:pos="6096"/>
          <w:tab w:val="left" w:pos="8647"/>
        </w:tabs>
        <w:ind w:left="567"/>
        <w:jc w:val="center"/>
        <w:rPr>
          <w:rFonts w:ascii="Calibri" w:hAnsi="Calibri"/>
          <w:b/>
          <w:i/>
          <w:sz w:val="22"/>
        </w:rPr>
      </w:pPr>
    </w:p>
    <w:p w:rsidR="001D28CA" w:rsidRDefault="001D28CA" w:rsidP="002F5444">
      <w:pPr>
        <w:tabs>
          <w:tab w:val="left" w:pos="1985"/>
          <w:tab w:val="left" w:pos="6096"/>
          <w:tab w:val="left" w:pos="8647"/>
        </w:tabs>
        <w:ind w:left="567"/>
        <w:jc w:val="center"/>
        <w:rPr>
          <w:rFonts w:ascii="Calibri" w:hAnsi="Calibri"/>
          <w:b/>
          <w:i/>
          <w:sz w:val="22"/>
        </w:rPr>
      </w:pPr>
    </w:p>
    <w:p w:rsidR="00B438FD" w:rsidRDefault="00B438FD"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w:t>
      </w:r>
      <w:r w:rsidR="00B21EA8">
        <w:rPr>
          <w:rFonts w:ascii="Calibri" w:hAnsi="Calibri"/>
          <w:sz w:val="18"/>
        </w:rPr>
        <w:t>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w:t>
      </w:r>
      <w:r w:rsidR="00692C10">
        <w:rPr>
          <w:rFonts w:ascii="Calibri" w:hAnsi="Calibri" w:cs="Calibri"/>
          <w:sz w:val="20"/>
          <w:szCs w:val="20"/>
        </w:rPr>
        <w:t>____</w:t>
      </w:r>
      <w:r w:rsidRPr="00B63CD0">
        <w:rPr>
          <w:rFonts w:ascii="Calibri" w:hAnsi="Calibri" w:cs="Calibri"/>
          <w:sz w:val="20"/>
          <w:szCs w:val="20"/>
        </w:rPr>
        <w:t xml:space="preserve"> </w:t>
      </w:r>
    </w:p>
    <w:p w:rsidR="002F5444" w:rsidRPr="00B63CD0" w:rsidRDefault="002F5444" w:rsidP="002F5444">
      <w:pPr>
        <w:pStyle w:val="Default"/>
        <w:rPr>
          <w:rFonts w:ascii="Calibri" w:hAnsi="Calibri" w:cs="Calibri"/>
          <w:sz w:val="20"/>
          <w:szCs w:val="20"/>
        </w:rPr>
      </w:pPr>
    </w:p>
    <w:p w:rsidR="002F5444" w:rsidRPr="00B63CD0" w:rsidRDefault="00692C10"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C326C6">
        <w:rPr>
          <w:rFonts w:ascii="Calibri" w:hAnsi="Calibri" w:cs="Calibri"/>
          <w:b/>
          <w:bCs/>
          <w:sz w:val="20"/>
          <w:szCs w:val="20"/>
        </w:rPr>
        <w:t>LP-919044992-N55-2020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EB6E06">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B438FD" w:rsidRDefault="00B438FD" w:rsidP="002F5444">
      <w:pPr>
        <w:jc w:val="center"/>
        <w:rPr>
          <w:rFonts w:ascii="Calibri" w:hAnsi="Calibri" w:cs="Arial"/>
          <w:b/>
          <w:i/>
          <w:sz w:val="18"/>
        </w:rPr>
      </w:pPr>
    </w:p>
    <w:p w:rsidR="00B438FD" w:rsidRDefault="00B438FD" w:rsidP="002F5444">
      <w:pPr>
        <w:jc w:val="center"/>
        <w:rPr>
          <w:rFonts w:ascii="Calibri" w:hAnsi="Calibri" w:cs="Arial"/>
          <w:b/>
          <w:i/>
          <w:sz w:val="18"/>
        </w:rPr>
      </w:pPr>
    </w:p>
    <w:p w:rsidR="00B438FD" w:rsidRDefault="00B438FD" w:rsidP="002F5444">
      <w:pPr>
        <w:jc w:val="center"/>
        <w:rPr>
          <w:rFonts w:ascii="Calibri" w:hAnsi="Calibri" w:cs="Arial"/>
          <w:b/>
          <w:i/>
          <w:sz w:val="18"/>
        </w:rPr>
      </w:pPr>
    </w:p>
    <w:p w:rsidR="00B438FD" w:rsidRDefault="00B438FD" w:rsidP="002F5444">
      <w:pPr>
        <w:jc w:val="center"/>
        <w:rPr>
          <w:rFonts w:ascii="Calibri" w:hAnsi="Calibri" w:cs="Arial"/>
          <w:b/>
          <w:i/>
          <w:sz w:val="18"/>
        </w:rPr>
      </w:pPr>
    </w:p>
    <w:p w:rsidR="00B438FD" w:rsidRDefault="00B438FD" w:rsidP="002F5444">
      <w:pPr>
        <w:jc w:val="center"/>
        <w:rPr>
          <w:rFonts w:ascii="Calibri" w:hAnsi="Calibri" w:cs="Arial"/>
          <w:b/>
          <w:i/>
          <w:sz w:val="18"/>
        </w:rPr>
      </w:pPr>
    </w:p>
    <w:p w:rsidR="00B438FD" w:rsidRDefault="00B438FD"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2F5444" w:rsidP="002F5444">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B21EA8">
        <w:rPr>
          <w:rFonts w:ascii="Calibri" w:hAnsi="Calibri" w:cs="Arial"/>
        </w:rPr>
        <w:t>9</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center"/>
        <w:rPr>
          <w:rFonts w:ascii="Calibri" w:hAnsi="Calibri" w:cs="Arial"/>
        </w:rPr>
      </w:pPr>
    </w:p>
    <w:p w:rsidR="002F5444" w:rsidRPr="001C3B83" w:rsidRDefault="002F5444" w:rsidP="002F5444">
      <w:pPr>
        <w:jc w:val="center"/>
        <w:rPr>
          <w:rFonts w:ascii="Calibri" w:hAnsi="Calibri" w:cs="Arial"/>
          <w:b/>
        </w:rPr>
      </w:pPr>
      <w:r w:rsidRPr="001C3B83">
        <w:rPr>
          <w:rFonts w:ascii="Calibri" w:hAnsi="Calibri" w:cs="Arial"/>
          <w:b/>
        </w:rPr>
        <w:t>(Lugar y fecha)</w:t>
      </w:r>
    </w:p>
    <w:p w:rsidR="002F5444" w:rsidRPr="001C3B83" w:rsidRDefault="002F5444" w:rsidP="002F5444">
      <w:pPr>
        <w:jc w:val="center"/>
        <w:rPr>
          <w:rFonts w:ascii="Calibri" w:hAnsi="Calibri" w:cs="Arial"/>
          <w:b/>
        </w:rPr>
      </w:pPr>
      <w:r w:rsidRPr="001C3B83">
        <w:rPr>
          <w:rFonts w:ascii="Calibri" w:hAnsi="Calibri" w:cs="Arial"/>
          <w:b/>
        </w:rPr>
        <w:t>Protesto lo necesario.</w:t>
      </w:r>
    </w:p>
    <w:p w:rsidR="002F5444" w:rsidRPr="001C3B83" w:rsidRDefault="002F5444" w:rsidP="002F5444">
      <w:pPr>
        <w:jc w:val="center"/>
        <w:rPr>
          <w:rFonts w:ascii="Calibri" w:hAnsi="Calibri" w:cs="Arial"/>
          <w:b/>
        </w:rPr>
      </w:pPr>
      <w:r w:rsidRPr="001C3B83">
        <w:rPr>
          <w:rFonts w:ascii="Calibri" w:hAnsi="Calibri" w:cs="Arial"/>
          <w:b/>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B21EA8">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4A7EFC">
        <w:rPr>
          <w:rFonts w:ascii="Calibri" w:hAnsi="Calibri" w:cs="Arial"/>
          <w:sz w:val="16"/>
          <w:szCs w:val="16"/>
        </w:rPr>
        <w:t>nte al ejercicio fiscal del 201</w:t>
      </w:r>
      <w:r w:rsidR="00B21EA8">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B438FD" w:rsidRDefault="00B438FD" w:rsidP="002F5444">
      <w:pPr>
        <w:jc w:val="both"/>
        <w:rPr>
          <w:rFonts w:ascii="Calibri" w:hAnsi="Calibri" w:cs="Arial"/>
          <w:b/>
          <w:i/>
          <w:sz w:val="18"/>
        </w:rPr>
      </w:pPr>
    </w:p>
    <w:p w:rsidR="00B438FD" w:rsidRDefault="00B438FD" w:rsidP="002F5444">
      <w:pPr>
        <w:jc w:val="both"/>
        <w:rPr>
          <w:rFonts w:ascii="Calibri" w:hAnsi="Calibri" w:cs="Arial"/>
          <w:b/>
          <w:i/>
          <w:sz w:val="18"/>
        </w:rPr>
      </w:pPr>
    </w:p>
    <w:p w:rsidR="00B438FD" w:rsidRDefault="00B438FD" w:rsidP="002F5444">
      <w:pPr>
        <w:jc w:val="both"/>
        <w:rPr>
          <w:rFonts w:ascii="Calibri" w:hAnsi="Calibri" w:cs="Arial"/>
          <w:b/>
          <w:i/>
          <w:sz w:val="18"/>
        </w:rPr>
      </w:pPr>
    </w:p>
    <w:p w:rsidR="00B438FD" w:rsidRDefault="00B438FD" w:rsidP="002F5444">
      <w:pPr>
        <w:jc w:val="both"/>
        <w:rPr>
          <w:rFonts w:ascii="Calibri" w:hAnsi="Calibri" w:cs="Arial"/>
          <w:b/>
          <w:i/>
          <w:sz w:val="18"/>
        </w:rPr>
      </w:pPr>
    </w:p>
    <w:p w:rsidR="002F5444" w:rsidRPr="0007345B"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2F5444" w:rsidRPr="0007345B" w:rsidRDefault="002F5444" w:rsidP="002F5444">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F5444" w:rsidRPr="00FA4A0F" w:rsidRDefault="00692C10" w:rsidP="002F5444">
      <w:pPr>
        <w:autoSpaceDE w:val="0"/>
        <w:autoSpaceDN w:val="0"/>
        <w:adjustRightInd w:val="0"/>
        <w:rPr>
          <w:rFonts w:asciiTheme="minorHAnsi" w:hAnsiTheme="minorHAnsi" w:cstheme="minorHAnsi"/>
          <w:b/>
        </w:rPr>
      </w:pPr>
      <w:r>
        <w:rPr>
          <w:rFonts w:asciiTheme="minorHAnsi" w:hAnsiTheme="minorHAnsi" w:cs="Arial"/>
          <w:b/>
        </w:rPr>
        <w:t>C.P. AARON SERRATO ARAOZ</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C326C6">
        <w:rPr>
          <w:rFonts w:asciiTheme="minorHAnsi" w:hAnsiTheme="minorHAnsi" w:cstheme="minorHAnsi"/>
          <w:b/>
          <w:u w:val="single"/>
        </w:rPr>
        <w:t>LP-919044992-N55-2020</w:t>
      </w:r>
      <w:r w:rsidRPr="00FA4A0F">
        <w:rPr>
          <w:rFonts w:asciiTheme="minorHAnsi" w:hAnsiTheme="minorHAnsi" w:cstheme="minorHAnsi"/>
        </w:rPr>
        <w:t xml:space="preserve"> en el que mi representada, la empresa__________________________________ participa a través de la presente propuesta.</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2F5444" w:rsidRDefault="002F5444" w:rsidP="002F5444">
      <w:pPr>
        <w:autoSpaceDE w:val="0"/>
        <w:autoSpaceDN w:val="0"/>
        <w:adjustRightInd w:val="0"/>
        <w:jc w:val="center"/>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555096" w:rsidRDefault="00555096" w:rsidP="002F5444">
      <w:pPr>
        <w:autoSpaceDE w:val="0"/>
        <w:autoSpaceDN w:val="0"/>
        <w:adjustRightInd w:val="0"/>
        <w:rPr>
          <w:rFonts w:ascii="Arial" w:hAnsi="Arial" w:cs="Arial"/>
          <w:sz w:val="18"/>
          <w:szCs w:val="18"/>
        </w:rPr>
      </w:pPr>
    </w:p>
    <w:p w:rsidR="00555096" w:rsidRDefault="00555096" w:rsidP="002F5444">
      <w:pPr>
        <w:autoSpaceDE w:val="0"/>
        <w:autoSpaceDN w:val="0"/>
        <w:adjustRightInd w:val="0"/>
        <w:rPr>
          <w:rFonts w:ascii="Arial" w:hAnsi="Arial" w:cs="Arial"/>
          <w:sz w:val="18"/>
          <w:szCs w:val="18"/>
        </w:rPr>
      </w:pPr>
    </w:p>
    <w:p w:rsidR="00555096" w:rsidRDefault="00555096" w:rsidP="002F5444">
      <w:pPr>
        <w:autoSpaceDE w:val="0"/>
        <w:autoSpaceDN w:val="0"/>
        <w:adjustRightInd w:val="0"/>
        <w:rPr>
          <w:rFonts w:ascii="Arial" w:hAnsi="Arial" w:cs="Arial"/>
          <w:sz w:val="18"/>
          <w:szCs w:val="18"/>
        </w:rPr>
      </w:pPr>
    </w:p>
    <w:p w:rsidR="00555096" w:rsidRDefault="00555096" w:rsidP="002F5444">
      <w:pPr>
        <w:autoSpaceDE w:val="0"/>
        <w:autoSpaceDN w:val="0"/>
        <w:adjustRightInd w:val="0"/>
        <w:rPr>
          <w:rFonts w:ascii="Arial" w:hAnsi="Arial" w:cs="Arial"/>
          <w:sz w:val="18"/>
          <w:szCs w:val="18"/>
        </w:rPr>
      </w:pPr>
    </w:p>
    <w:p w:rsidR="00555096" w:rsidRDefault="00555096" w:rsidP="002F5444">
      <w:pPr>
        <w:autoSpaceDE w:val="0"/>
        <w:autoSpaceDN w:val="0"/>
        <w:adjustRightInd w:val="0"/>
        <w:rPr>
          <w:rFonts w:ascii="Arial" w:hAnsi="Arial" w:cs="Arial"/>
          <w:sz w:val="18"/>
          <w:szCs w:val="18"/>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555096" w:rsidRDefault="00555096" w:rsidP="00555096">
      <w:pPr>
        <w:tabs>
          <w:tab w:val="left" w:pos="3969"/>
          <w:tab w:val="left" w:pos="8080"/>
        </w:tabs>
        <w:ind w:right="1"/>
        <w:jc w:val="center"/>
        <w:outlineLvl w:val="0"/>
        <w:rPr>
          <w:rFonts w:ascii="Calibri" w:hAnsi="Calibri" w:cs="Arial"/>
          <w:b/>
          <w:sz w:val="18"/>
          <w:szCs w:val="18"/>
          <w:u w:val="single"/>
        </w:rPr>
      </w:pPr>
      <w:r>
        <w:rPr>
          <w:rFonts w:ascii="Calibri" w:hAnsi="Calibri" w:cs="Arial"/>
          <w:b/>
          <w:sz w:val="18"/>
          <w:szCs w:val="18"/>
          <w:u w:val="single"/>
        </w:rPr>
        <w:t>A F  I  A  N  Z  A  D  O  R  A</w:t>
      </w:r>
    </w:p>
    <w:p w:rsidR="00555096" w:rsidRDefault="00555096" w:rsidP="00555096">
      <w:pPr>
        <w:tabs>
          <w:tab w:val="left" w:pos="3969"/>
          <w:tab w:val="left" w:pos="8080"/>
        </w:tabs>
        <w:ind w:right="1"/>
        <w:jc w:val="center"/>
        <w:rPr>
          <w:rFonts w:ascii="Calibri" w:hAnsi="Calibri" w:cs="Arial"/>
          <w:b/>
          <w:sz w:val="18"/>
          <w:szCs w:val="18"/>
          <w:u w:val="single"/>
        </w:rPr>
      </w:pPr>
      <w:r>
        <w:rPr>
          <w:rFonts w:ascii="Calibri" w:hAnsi="Calibri" w:cs="Arial"/>
          <w:b/>
          <w:sz w:val="18"/>
          <w:szCs w:val="18"/>
          <w:u w:val="single"/>
        </w:rPr>
        <w:t>GARANTÍA DE BUEN CUMPLIMIENTO DE CONTRATO</w:t>
      </w:r>
    </w:p>
    <w:p w:rsidR="00555096" w:rsidRDefault="00555096" w:rsidP="00555096">
      <w:pPr>
        <w:tabs>
          <w:tab w:val="left" w:pos="3969"/>
          <w:tab w:val="left" w:pos="8080"/>
        </w:tabs>
        <w:ind w:right="1"/>
        <w:jc w:val="center"/>
        <w:rPr>
          <w:rFonts w:ascii="Calibri" w:hAnsi="Calibri" w:cs="Arial"/>
          <w:b/>
          <w:sz w:val="18"/>
          <w:szCs w:val="18"/>
          <w:u w:val="single"/>
        </w:rPr>
      </w:pPr>
    </w:p>
    <w:p w:rsidR="00555096" w:rsidRDefault="00555096" w:rsidP="00555096">
      <w:pPr>
        <w:pStyle w:val="NormalWeb"/>
        <w:spacing w:before="0" w:beforeAutospacing="0" w:after="0" w:afterAutospacing="0"/>
        <w:ind w:right="-5"/>
        <w:jc w:val="both"/>
        <w:rPr>
          <w:sz w:val="18"/>
          <w:szCs w:val="18"/>
          <w:lang w:val="es-MX" w:eastAsia="es-MX"/>
        </w:rPr>
      </w:pPr>
      <w:r>
        <w:rPr>
          <w:rFonts w:ascii="Calibri" w:hAnsi="Calibri"/>
          <w:b/>
          <w:sz w:val="18"/>
          <w:szCs w:val="18"/>
        </w:rPr>
        <w:t>GARANTÍA DE</w:t>
      </w:r>
      <w:r>
        <w:rPr>
          <w:rFonts w:ascii="Calibri" w:hAnsi="Calibri" w:cs="Tahoma"/>
          <w:b/>
          <w:bCs/>
          <w:sz w:val="18"/>
          <w:szCs w:val="18"/>
        </w:rPr>
        <w:t xml:space="preserve"> BUEN CUMPLIMIENTO.- </w:t>
      </w:r>
      <w:r>
        <w:rPr>
          <w:rFonts w:ascii="Calibri" w:hAnsi="Calibri" w:cs="Arial"/>
          <w:sz w:val="18"/>
          <w:szCs w:val="18"/>
        </w:rPr>
        <w:t xml:space="preserve">Para garantizar el cumplimiento de las obligaciones derivadas del presente contrato </w:t>
      </w:r>
      <w:r>
        <w:rPr>
          <w:rFonts w:ascii="Calibri" w:hAnsi="Calibri" w:cs="Arial"/>
          <w:b/>
          <w:sz w:val="18"/>
          <w:szCs w:val="18"/>
        </w:rPr>
        <w:t>“EL PROVEEDOR”</w:t>
      </w:r>
      <w:r>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555096" w:rsidRDefault="00555096" w:rsidP="00555096">
      <w:pPr>
        <w:pStyle w:val="NormalWeb"/>
        <w:spacing w:before="0" w:beforeAutospacing="0" w:after="0" w:afterAutospacing="0"/>
        <w:ind w:right="-5"/>
        <w:jc w:val="both"/>
        <w:rPr>
          <w:sz w:val="18"/>
          <w:szCs w:val="18"/>
        </w:rPr>
      </w:pPr>
      <w:r>
        <w:rPr>
          <w:rFonts w:ascii="Calibri" w:hAnsi="Calibri" w:cs="Arial"/>
          <w:sz w:val="18"/>
          <w:szCs w:val="18"/>
        </w:rPr>
        <w:t> </w:t>
      </w:r>
    </w:p>
    <w:p w:rsidR="00555096" w:rsidRDefault="00555096" w:rsidP="00555096">
      <w:pPr>
        <w:pStyle w:val="NormalWeb"/>
        <w:spacing w:before="0" w:beforeAutospacing="0" w:after="0" w:afterAutospacing="0"/>
        <w:jc w:val="both"/>
        <w:rPr>
          <w:sz w:val="18"/>
          <w:szCs w:val="18"/>
        </w:rPr>
      </w:pPr>
      <w:r>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555096" w:rsidRDefault="00555096" w:rsidP="00555096">
      <w:pPr>
        <w:pStyle w:val="NormalWeb"/>
        <w:spacing w:before="0" w:beforeAutospacing="0" w:after="0" w:afterAutospacing="0"/>
        <w:jc w:val="both"/>
        <w:rPr>
          <w:sz w:val="18"/>
          <w:szCs w:val="18"/>
        </w:rPr>
      </w:pPr>
      <w:r>
        <w:rPr>
          <w:rFonts w:ascii="Calibri" w:hAnsi="Calibri" w:cs="Tahoma"/>
          <w:sz w:val="18"/>
          <w:szCs w:val="18"/>
        </w:rPr>
        <w:t> </w:t>
      </w:r>
    </w:p>
    <w:p w:rsidR="00555096" w:rsidRDefault="00555096" w:rsidP="00555096">
      <w:pPr>
        <w:pStyle w:val="NormalWeb"/>
        <w:numPr>
          <w:ilvl w:val="0"/>
          <w:numId w:val="48"/>
        </w:numPr>
        <w:spacing w:before="0" w:beforeAutospacing="0" w:after="0" w:afterAutospacing="0"/>
        <w:jc w:val="both"/>
        <w:rPr>
          <w:color w:val="000000"/>
          <w:sz w:val="18"/>
          <w:szCs w:val="18"/>
        </w:rPr>
      </w:pPr>
      <w:r>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555096" w:rsidRDefault="00555096" w:rsidP="00555096">
      <w:pPr>
        <w:pStyle w:val="NormalWeb"/>
        <w:numPr>
          <w:ilvl w:val="0"/>
          <w:numId w:val="48"/>
        </w:numPr>
        <w:spacing w:before="0" w:beforeAutospacing="0" w:after="0" w:afterAutospacing="0"/>
        <w:jc w:val="both"/>
        <w:rPr>
          <w:color w:val="000000"/>
          <w:sz w:val="18"/>
          <w:szCs w:val="18"/>
        </w:rPr>
      </w:pPr>
      <w:r>
        <w:rPr>
          <w:rFonts w:ascii="Calibri" w:hAnsi="Calibri" w:cs="Tahoma"/>
          <w:color w:val="000000"/>
          <w:sz w:val="18"/>
          <w:szCs w:val="18"/>
        </w:rPr>
        <w:t>Ante la Secretaría de Finanzas y Tesorería General del Estado de Nuevo León, la presente fianza se otorga para garantizar por (</w:t>
      </w:r>
      <w:r>
        <w:rPr>
          <w:rFonts w:ascii="Calibri" w:hAnsi="Calibri" w:cs="Tahoma"/>
          <w:b/>
          <w:color w:val="000000"/>
          <w:sz w:val="18"/>
          <w:szCs w:val="18"/>
        </w:rPr>
        <w:t>“EL PROVEEDOR”</w:t>
      </w:r>
      <w:r>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____________, celebrado con </w:t>
      </w:r>
      <w:r>
        <w:rPr>
          <w:rFonts w:ascii="Calibri" w:hAnsi="Calibri" w:cs="Tahoma"/>
          <w:b/>
          <w:color w:val="000000"/>
          <w:sz w:val="18"/>
          <w:szCs w:val="18"/>
        </w:rPr>
        <w:t xml:space="preserve">“S.S.N.L.”; </w:t>
      </w:r>
      <w:r>
        <w:rPr>
          <w:rFonts w:ascii="Calibri" w:hAnsi="Calibri" w:cs="Tahoma"/>
          <w:color w:val="000000"/>
          <w:sz w:val="18"/>
          <w:szCs w:val="18"/>
        </w:rPr>
        <w:t>relativo a la adquisición de ____________, por un importe de (monto total del contrato incluyendo el I.V.A).</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c)    Que la Fianza se otorga en los términos del presente contrato, para garantizar todas y cada una de las obligaciones derivadas de la ___________.</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d)  Que la Fianza estará en vigor por un año, y en el caso de defectos y/o responsabilidades imputables a </w:t>
      </w:r>
      <w:r>
        <w:rPr>
          <w:rFonts w:ascii="Calibri" w:hAnsi="Calibri" w:cs="Tahoma"/>
          <w:b/>
          <w:color w:val="000000"/>
          <w:sz w:val="18"/>
          <w:szCs w:val="18"/>
        </w:rPr>
        <w:t>“EL PROVEEDOR”</w:t>
      </w:r>
      <w:r>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e)   Que esta fianza continuará vigente en el caso de que se otorgue prórroga a </w:t>
      </w:r>
      <w:r>
        <w:rPr>
          <w:rFonts w:ascii="Calibri" w:hAnsi="Calibri" w:cs="Tahoma"/>
          <w:b/>
          <w:color w:val="000000"/>
          <w:sz w:val="18"/>
          <w:szCs w:val="18"/>
        </w:rPr>
        <w:t xml:space="preserve">“EL PROVEEDOR” </w:t>
      </w:r>
      <w:r>
        <w:rPr>
          <w:rFonts w:ascii="Calibri" w:hAnsi="Calibri" w:cs="Tahoma"/>
          <w:color w:val="000000"/>
          <w:sz w:val="18"/>
          <w:szCs w:val="18"/>
        </w:rPr>
        <w:t xml:space="preserve">para el cumplimiento de las obligaciones que se afianzan, aun cuando haya sido solicitada y autorizada extemporáneamente. </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f)    Que sólo podrá ser cancelada mediante aviso por escrito de </w:t>
      </w:r>
      <w:r>
        <w:rPr>
          <w:rFonts w:ascii="Calibri" w:hAnsi="Calibri" w:cs="Tahoma"/>
          <w:b/>
          <w:color w:val="000000"/>
          <w:sz w:val="18"/>
          <w:szCs w:val="18"/>
        </w:rPr>
        <w:t>“S.S.N.L.”</w:t>
      </w:r>
      <w:r>
        <w:rPr>
          <w:rFonts w:ascii="Calibri" w:hAnsi="Calibri" w:cs="Tahoma"/>
          <w:color w:val="000000"/>
          <w:sz w:val="18"/>
          <w:szCs w:val="18"/>
        </w:rPr>
        <w:t>.</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h)   Que </w:t>
      </w:r>
      <w:r>
        <w:rPr>
          <w:rFonts w:ascii="Calibri" w:hAnsi="Calibri" w:cs="Tahoma"/>
          <w:b/>
          <w:color w:val="000000"/>
          <w:sz w:val="18"/>
          <w:szCs w:val="18"/>
        </w:rPr>
        <w:t xml:space="preserve">“S.S.N.L.”, </w:t>
      </w:r>
      <w:r>
        <w:rPr>
          <w:rFonts w:ascii="Calibri" w:hAnsi="Calibri" w:cs="Tahoma"/>
          <w:color w:val="000000"/>
          <w:sz w:val="18"/>
          <w:szCs w:val="18"/>
        </w:rPr>
        <w:t xml:space="preserve">cuenta con un término de un año contado a partir del incumplimiento de </w:t>
      </w:r>
      <w:r>
        <w:rPr>
          <w:rFonts w:ascii="Calibri" w:hAnsi="Calibri" w:cs="Tahoma"/>
          <w:b/>
          <w:color w:val="000000"/>
          <w:sz w:val="18"/>
          <w:szCs w:val="18"/>
        </w:rPr>
        <w:t xml:space="preserve">“EL PROVEEDOR”, </w:t>
      </w:r>
      <w:r>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555096" w:rsidRDefault="00555096" w:rsidP="00555096">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Una vez cumplidas las obligaciones de </w:t>
      </w:r>
      <w:r>
        <w:rPr>
          <w:rFonts w:ascii="Calibri" w:hAnsi="Calibri" w:cs="Tahoma"/>
          <w:b/>
          <w:color w:val="000000"/>
          <w:sz w:val="18"/>
          <w:szCs w:val="18"/>
        </w:rPr>
        <w:t>“EL PROVEEDOR”</w:t>
      </w:r>
      <w:r>
        <w:rPr>
          <w:rFonts w:ascii="Calibri" w:hAnsi="Calibri" w:cs="Tahoma"/>
          <w:color w:val="000000"/>
          <w:sz w:val="18"/>
          <w:szCs w:val="18"/>
        </w:rPr>
        <w:t xml:space="preserve"> a satisfacción de </w:t>
      </w:r>
      <w:r>
        <w:rPr>
          <w:rFonts w:ascii="Calibri" w:hAnsi="Calibri" w:cs="Tahoma"/>
          <w:b/>
          <w:color w:val="000000"/>
          <w:sz w:val="18"/>
          <w:szCs w:val="18"/>
        </w:rPr>
        <w:t>“S.S.N.L.”</w:t>
      </w:r>
      <w:r>
        <w:rPr>
          <w:rFonts w:ascii="Calibri" w:hAnsi="Calibri" w:cs="Tahoma"/>
          <w:color w:val="000000"/>
          <w:sz w:val="18"/>
          <w:szCs w:val="18"/>
        </w:rPr>
        <w:t xml:space="preserve">, este último procederá a extender la constancia de cumplimiento de las obligaciones contractuales para que </w:t>
      </w:r>
      <w:r>
        <w:rPr>
          <w:rFonts w:ascii="Calibri" w:hAnsi="Calibri" w:cs="Tahoma"/>
          <w:b/>
          <w:color w:val="000000"/>
          <w:sz w:val="18"/>
          <w:szCs w:val="18"/>
        </w:rPr>
        <w:t>“EL PROVEEDOR”</w:t>
      </w:r>
      <w:r>
        <w:rPr>
          <w:rFonts w:ascii="Calibri" w:hAnsi="Calibri" w:cs="Tahoma"/>
          <w:color w:val="000000"/>
          <w:sz w:val="18"/>
          <w:szCs w:val="18"/>
        </w:rPr>
        <w:t xml:space="preserve"> de inicio a los trámites para la cancelación de la garantía de cumplimiento prevista en esta cláusula.</w:t>
      </w:r>
    </w:p>
    <w:p w:rsidR="00555096" w:rsidRDefault="00555096" w:rsidP="00555096">
      <w:pPr>
        <w:tabs>
          <w:tab w:val="left" w:pos="8080"/>
        </w:tabs>
        <w:spacing w:line="360" w:lineRule="auto"/>
        <w:jc w:val="both"/>
        <w:rPr>
          <w:rFonts w:ascii="Calibri" w:hAnsi="Calibri" w:cs="Arial"/>
          <w:lang w:val="es-ES"/>
        </w:rPr>
      </w:pPr>
    </w:p>
    <w:p w:rsidR="002F5444" w:rsidRPr="00555096" w:rsidRDefault="002F5444" w:rsidP="002F5444">
      <w:pPr>
        <w:tabs>
          <w:tab w:val="left" w:pos="8080"/>
        </w:tabs>
        <w:spacing w:line="360" w:lineRule="auto"/>
        <w:jc w:val="both"/>
        <w:rPr>
          <w:rFonts w:ascii="Calibri" w:hAnsi="Calibri" w:cs="Arial"/>
          <w:lang w:val="es-ES"/>
        </w:rPr>
      </w:pPr>
    </w:p>
    <w:p w:rsidR="002F5444" w:rsidRPr="002522C8" w:rsidRDefault="002F5444" w:rsidP="002F5444">
      <w:pPr>
        <w:tabs>
          <w:tab w:val="left" w:pos="8080"/>
        </w:tabs>
        <w:spacing w:line="360" w:lineRule="auto"/>
        <w:jc w:val="both"/>
        <w:rPr>
          <w:rFonts w:ascii="Calibri" w:hAnsi="Calibri" w:cs="Arial"/>
        </w:rPr>
      </w:pPr>
    </w:p>
    <w:p w:rsidR="00AD48D6" w:rsidRDefault="00AD48D6" w:rsidP="002F5444">
      <w:pPr>
        <w:jc w:val="center"/>
        <w:rPr>
          <w:rFonts w:ascii="Calibri" w:hAnsi="Calibri" w:cs="Arial"/>
          <w:b/>
          <w:i/>
          <w:sz w:val="18"/>
        </w:rPr>
      </w:pPr>
    </w:p>
    <w:p w:rsidR="001D28CA" w:rsidRDefault="001D28CA"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692C10"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C326C6">
        <w:rPr>
          <w:rFonts w:ascii="Calibri" w:hAnsi="Calibri" w:cs="Calibri"/>
          <w:b/>
          <w:bCs/>
          <w:sz w:val="20"/>
          <w:szCs w:val="20"/>
        </w:rPr>
        <w:t>LP-919044992-N55-2020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rPr>
          <w:rFonts w:ascii="Calibri" w:hAnsi="Calibri"/>
          <w:lang w:val="es-MX"/>
        </w:rPr>
      </w:pPr>
    </w:p>
    <w:p w:rsidR="002F5444" w:rsidRDefault="002F5444" w:rsidP="002F5444">
      <w:pPr>
        <w:rPr>
          <w:rFonts w:ascii="Calibri" w:hAnsi="Calibri"/>
          <w:lang w:val="es-MX"/>
        </w:rPr>
      </w:pPr>
    </w:p>
    <w:p w:rsidR="00B438FD" w:rsidRDefault="00B438FD" w:rsidP="002F5444">
      <w:pPr>
        <w:rPr>
          <w:rFonts w:ascii="Calibri" w:hAnsi="Calibri"/>
          <w:lang w:val="es-MX"/>
        </w:rPr>
      </w:pPr>
    </w:p>
    <w:p w:rsidR="009918AF" w:rsidRDefault="009918AF" w:rsidP="002F5444">
      <w:pPr>
        <w:rPr>
          <w:rFonts w:ascii="Calibri" w:hAnsi="Calibri"/>
          <w:lang w:val="es-MX"/>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rsidR="001D28CA" w:rsidRDefault="001D28CA" w:rsidP="002F5444">
      <w:pPr>
        <w:spacing w:line="216" w:lineRule="exact"/>
        <w:jc w:val="center"/>
        <w:rPr>
          <w:rFonts w:ascii="Calibri" w:hAnsi="Calibri" w:cs="Calibri"/>
          <w:b/>
          <w:szCs w:val="24"/>
          <w:lang w:val="es-MX"/>
        </w:rPr>
      </w:pPr>
    </w:p>
    <w:p w:rsidR="001D28CA" w:rsidRDefault="001D28CA" w:rsidP="002F5444">
      <w:pPr>
        <w:spacing w:line="216" w:lineRule="exact"/>
        <w:jc w:val="center"/>
        <w:rPr>
          <w:rFonts w:ascii="Calibri" w:hAnsi="Calibri" w:cs="Calibri"/>
          <w:b/>
          <w:szCs w:val="24"/>
          <w:lang w:val="es-MX"/>
        </w:rPr>
      </w:pPr>
    </w:p>
    <w:p w:rsidR="001D28CA" w:rsidRPr="00174D9C" w:rsidRDefault="001D28CA"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2F5444" w:rsidRPr="00AA0B61" w:rsidRDefault="002F5444" w:rsidP="002F5444">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w:t>
      </w:r>
      <w:r w:rsidR="00C326C6">
        <w:rPr>
          <w:rFonts w:ascii="Calibri" w:hAnsi="Calibri"/>
          <w:b/>
          <w:bCs/>
          <w:sz w:val="20"/>
          <w:szCs w:val="20"/>
        </w:rPr>
        <w:t>LP-919044992-N55-2020</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1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8252"/>
        <w:gridCol w:w="709"/>
        <w:gridCol w:w="709"/>
        <w:gridCol w:w="930"/>
      </w:tblGrid>
      <w:tr w:rsidR="00BA09CD" w:rsidRPr="00AA0B61" w:rsidTr="001D28CA">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8252"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385897" w:rsidRPr="00AA0B61" w:rsidTr="001D28CA">
        <w:trPr>
          <w:trHeight w:val="64"/>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w:t>
            </w:r>
          </w:p>
        </w:tc>
        <w:tc>
          <w:tcPr>
            <w:tcW w:w="8252" w:type="dxa"/>
          </w:tcPr>
          <w:p w:rsidR="00385897" w:rsidRPr="00385897" w:rsidRDefault="00385897" w:rsidP="00385897">
            <w:pPr>
              <w:tabs>
                <w:tab w:val="left" w:pos="1418"/>
              </w:tabs>
              <w:jc w:val="both"/>
              <w:rPr>
                <w:bCs/>
                <w:sz w:val="14"/>
                <w:szCs w:val="14"/>
              </w:rPr>
            </w:pPr>
            <w:r w:rsidRPr="00385897">
              <w:rPr>
                <w:rFonts w:asciiTheme="minorHAnsi" w:hAnsiTheme="minorHAnsi" w:cs="Arial"/>
                <w:b/>
                <w:sz w:val="14"/>
                <w:szCs w:val="14"/>
              </w:rPr>
              <w:t>ANEXO 13.</w:t>
            </w:r>
            <w:r w:rsidRPr="00385897">
              <w:rPr>
                <w:rFonts w:asciiTheme="minorHAnsi" w:hAnsiTheme="minorHAnsi" w:cs="Arial"/>
                <w:sz w:val="14"/>
                <w:szCs w:val="14"/>
              </w:rPr>
              <w:t xml:space="preserve"> Cédula de entrega de documentos.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1D28CA">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2</w:t>
            </w:r>
          </w:p>
        </w:tc>
        <w:tc>
          <w:tcPr>
            <w:tcW w:w="8252" w:type="dxa"/>
          </w:tcPr>
          <w:p w:rsidR="00385897" w:rsidRPr="00385897" w:rsidRDefault="00DA5384" w:rsidP="00DA5384">
            <w:pPr>
              <w:tabs>
                <w:tab w:val="left" w:pos="1418"/>
              </w:tabs>
              <w:jc w:val="both"/>
              <w:rPr>
                <w:bCs/>
                <w:sz w:val="14"/>
                <w:szCs w:val="14"/>
              </w:rPr>
            </w:pPr>
            <w:r>
              <w:rPr>
                <w:rFonts w:asciiTheme="minorHAnsi" w:hAnsiTheme="minorHAnsi"/>
                <w:sz w:val="14"/>
                <w:szCs w:val="14"/>
                <w:lang w:val="es-MX"/>
              </w:rPr>
              <w:t>Copia simple de la i</w:t>
            </w:r>
            <w:r w:rsidR="00B21EA8" w:rsidRPr="00385897">
              <w:rPr>
                <w:rFonts w:asciiTheme="minorHAnsi" w:hAnsiTheme="minorHAnsi"/>
                <w:sz w:val="14"/>
                <w:szCs w:val="14"/>
              </w:rPr>
              <w:t>identificación</w:t>
            </w:r>
            <w:r w:rsidR="00385897" w:rsidRPr="00385897">
              <w:rPr>
                <w:rFonts w:asciiTheme="minorHAnsi" w:hAnsiTheme="minorHAnsi"/>
                <w:sz w:val="14"/>
                <w:szCs w:val="14"/>
              </w:rPr>
              <w:t xml:space="preserve"> oficial vigente de quien firma las proposiciones, quien deberá contar con facultades de administración y/o dominio, o poder especial para actos de licitación pública.</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1D28CA">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3</w:t>
            </w:r>
          </w:p>
        </w:tc>
        <w:tc>
          <w:tcPr>
            <w:tcW w:w="8252" w:type="dxa"/>
          </w:tcPr>
          <w:p w:rsidR="00385897" w:rsidRPr="00385897" w:rsidRDefault="00385897" w:rsidP="00385897">
            <w:pPr>
              <w:tabs>
                <w:tab w:val="left" w:pos="1418"/>
              </w:tabs>
              <w:jc w:val="both"/>
              <w:rPr>
                <w:bCs/>
                <w:sz w:val="14"/>
                <w:szCs w:val="14"/>
              </w:rPr>
            </w:pPr>
            <w:r w:rsidRPr="00385897">
              <w:rPr>
                <w:rFonts w:asciiTheme="minorHAnsi" w:hAnsiTheme="minorHAnsi"/>
                <w:sz w:val="14"/>
                <w:szCs w:val="14"/>
              </w:rPr>
              <w:t>Currículum de la empresa como proveedor de medicamento y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medicamentos y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1D28CA">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4</w:t>
            </w:r>
          </w:p>
        </w:tc>
        <w:tc>
          <w:tcPr>
            <w:tcW w:w="8252" w:type="dxa"/>
          </w:tcPr>
          <w:p w:rsidR="00385897" w:rsidRPr="00385897" w:rsidRDefault="00385897" w:rsidP="00385897">
            <w:pPr>
              <w:pStyle w:val="Prrafodelista4"/>
              <w:tabs>
                <w:tab w:val="left" w:pos="1134"/>
              </w:tabs>
              <w:ind w:left="0"/>
              <w:jc w:val="both"/>
              <w:rPr>
                <w:rFonts w:ascii="Calibri" w:hAnsi="Calibri"/>
                <w:sz w:val="14"/>
                <w:szCs w:val="14"/>
              </w:rPr>
            </w:pPr>
            <w:r w:rsidRPr="00385897">
              <w:rPr>
                <w:rFonts w:ascii="Calibri" w:hAnsi="Calibri" w:cs="Calibri"/>
                <w:bCs/>
                <w:sz w:val="14"/>
                <w:szCs w:val="14"/>
              </w:rPr>
              <w:t>Currículum del personal profesionista que prestará el servicio como Qu</w:t>
            </w:r>
            <w:r>
              <w:rPr>
                <w:rFonts w:ascii="Calibri" w:hAnsi="Calibri" w:cs="Calibri"/>
                <w:bCs/>
                <w:sz w:val="14"/>
                <w:szCs w:val="14"/>
              </w:rPr>
              <w:t>ímico Farmacéutico Biólogo o Qu</w:t>
            </w:r>
            <w:r w:rsidRPr="00385897">
              <w:rPr>
                <w:rFonts w:ascii="Calibri" w:hAnsi="Calibri" w:cs="Calibri"/>
                <w:bCs/>
                <w:sz w:val="14"/>
                <w:szCs w:val="14"/>
              </w:rPr>
              <w:t xml:space="preserve">ímico Farmacéutico </w:t>
            </w:r>
            <w:proofErr w:type="spellStart"/>
            <w:r w:rsidRPr="00385897">
              <w:rPr>
                <w:rFonts w:ascii="Calibri" w:hAnsi="Calibri" w:cs="Calibri"/>
                <w:bCs/>
                <w:sz w:val="14"/>
                <w:szCs w:val="14"/>
              </w:rPr>
              <w:t>Biotecnólogo</w:t>
            </w:r>
            <w:proofErr w:type="spellEnd"/>
            <w:r w:rsidRPr="00385897">
              <w:rPr>
                <w:rFonts w:ascii="Calibri" w:hAnsi="Calibri" w:cs="Calibri"/>
                <w:bCs/>
                <w:sz w:val="14"/>
                <w:szCs w:val="14"/>
              </w:rPr>
              <w:t xml:space="preserve">, con experiencia demostrable en la prestación del servicio solicitado para atender las necesidades de la Convocante, incluyendo copia de título y de cédula profesional.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1D28CA">
        <w:trPr>
          <w:trHeight w:val="169"/>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5</w:t>
            </w:r>
          </w:p>
        </w:tc>
        <w:tc>
          <w:tcPr>
            <w:tcW w:w="8252" w:type="dxa"/>
          </w:tcPr>
          <w:p w:rsidR="00385897" w:rsidRPr="00385897" w:rsidRDefault="00385897" w:rsidP="00385897">
            <w:pPr>
              <w:tabs>
                <w:tab w:val="left" w:pos="1134"/>
              </w:tabs>
              <w:jc w:val="both"/>
              <w:rPr>
                <w:color w:val="000000"/>
                <w:sz w:val="14"/>
                <w:szCs w:val="14"/>
              </w:rPr>
            </w:pPr>
            <w:r w:rsidRPr="00385897">
              <w:rPr>
                <w:rFonts w:asciiTheme="minorHAnsi" w:hAnsiTheme="minorHAnsi"/>
                <w:b/>
                <w:sz w:val="14"/>
                <w:szCs w:val="14"/>
              </w:rPr>
              <w:t>ANEXO 2</w:t>
            </w:r>
            <w:r w:rsidRPr="00385897">
              <w:rPr>
                <w:rFonts w:asciiTheme="minorHAnsi" w:hAnsiTheme="minorHAnsi"/>
                <w:sz w:val="14"/>
                <w:szCs w:val="14"/>
              </w:rPr>
              <w:t>. Propuesta Técnica conforme al formato del anexo 2 de las presentes bases.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1D28CA">
        <w:trPr>
          <w:trHeight w:val="81"/>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6</w:t>
            </w:r>
          </w:p>
        </w:tc>
        <w:tc>
          <w:tcPr>
            <w:tcW w:w="8252" w:type="dxa"/>
          </w:tcPr>
          <w:p w:rsidR="00385897" w:rsidRPr="00385897" w:rsidRDefault="00385897" w:rsidP="00385897">
            <w:pPr>
              <w:tabs>
                <w:tab w:val="left" w:pos="1134"/>
              </w:tabs>
              <w:jc w:val="both"/>
              <w:rPr>
                <w:color w:val="000000"/>
                <w:sz w:val="14"/>
                <w:szCs w:val="14"/>
              </w:rPr>
            </w:pPr>
            <w:r w:rsidRPr="00385897">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1D28CA">
        <w:trPr>
          <w:trHeight w:val="218"/>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7</w:t>
            </w:r>
          </w:p>
        </w:tc>
        <w:tc>
          <w:tcPr>
            <w:tcW w:w="8252" w:type="dxa"/>
          </w:tcPr>
          <w:p w:rsidR="00385897" w:rsidRPr="00385897" w:rsidRDefault="00385897" w:rsidP="00385897">
            <w:pPr>
              <w:tabs>
                <w:tab w:val="left" w:pos="1134"/>
              </w:tabs>
              <w:jc w:val="both"/>
              <w:rPr>
                <w:rFonts w:cstheme="minorHAnsi"/>
                <w:bCs/>
                <w:sz w:val="14"/>
                <w:szCs w:val="14"/>
              </w:rPr>
            </w:pPr>
            <w:r w:rsidRPr="00385897">
              <w:rPr>
                <w:rFonts w:asciiTheme="minorHAnsi" w:hAnsiTheme="minorHAnsi" w:cstheme="minorHAnsi"/>
                <w:bCs/>
                <w:sz w:val="14"/>
                <w:szCs w:val="14"/>
              </w:rPr>
              <w:t>Carta de manifiesto bajo protesta de decir verdad,</w:t>
            </w:r>
            <w:r w:rsidRPr="00385897">
              <w:rPr>
                <w:rFonts w:asciiTheme="minorHAnsi" w:hAnsiTheme="minorHAnsi" w:cstheme="minorHAnsi"/>
                <w:bCs/>
                <w:color w:val="000000"/>
                <w:sz w:val="14"/>
                <w:szCs w:val="14"/>
              </w:rPr>
              <w:t xml:space="preserve"> que el servicio, bienes y productos</w:t>
            </w:r>
            <w:r w:rsidRPr="00385897">
              <w:rPr>
                <w:rFonts w:asciiTheme="minorHAnsi" w:hAnsiTheme="minorHAnsi" w:cstheme="minorHAnsi"/>
                <w:bCs/>
                <w:sz w:val="14"/>
                <w:szCs w:val="14"/>
              </w:rPr>
              <w:t xml:space="preserve"> que ofertan, cumplen y reúnen todos los requisitos de la legislación sanitaria vigente.</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1D28CA">
        <w:trPr>
          <w:trHeight w:val="169"/>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8</w:t>
            </w:r>
          </w:p>
        </w:tc>
        <w:tc>
          <w:tcPr>
            <w:tcW w:w="8252" w:type="dxa"/>
          </w:tcPr>
          <w:p w:rsidR="00385897" w:rsidRPr="00385897" w:rsidRDefault="00385897" w:rsidP="00385897">
            <w:pPr>
              <w:tabs>
                <w:tab w:val="left" w:pos="1134"/>
              </w:tabs>
              <w:jc w:val="both"/>
              <w:rPr>
                <w:rFonts w:cstheme="minorHAnsi"/>
                <w:bCs/>
                <w:sz w:val="14"/>
                <w:szCs w:val="14"/>
              </w:rPr>
            </w:pPr>
            <w:r w:rsidRPr="00385897">
              <w:rPr>
                <w:rFonts w:asciiTheme="minorHAnsi" w:hAnsiTheme="minorHAnsi" w:cstheme="minorHAnsi"/>
                <w:sz w:val="14"/>
                <w:szCs w:val="14"/>
              </w:rPr>
              <w:t>Escrito en el cual garanticen que se comprometen a atender las solicitudes de urgencia de medicamento las 24 horas del día, por lo que además deberán detallar el (los) nombre (s) y teléfono (s) del personal que atenderá dichas solicitudes.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1D28CA">
        <w:trPr>
          <w:trHeight w:val="165"/>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9</w:t>
            </w:r>
          </w:p>
        </w:tc>
        <w:tc>
          <w:tcPr>
            <w:tcW w:w="8252" w:type="dxa"/>
          </w:tcPr>
          <w:p w:rsidR="00385897" w:rsidRPr="00385897" w:rsidRDefault="00385897" w:rsidP="00385897">
            <w:pPr>
              <w:tabs>
                <w:tab w:val="left" w:pos="1134"/>
              </w:tabs>
              <w:jc w:val="both"/>
              <w:rPr>
                <w:rFonts w:cstheme="minorHAnsi"/>
                <w:color w:val="000000"/>
                <w:sz w:val="14"/>
                <w:szCs w:val="14"/>
              </w:rPr>
            </w:pPr>
            <w:r w:rsidRPr="00385897">
              <w:rPr>
                <w:rFonts w:asciiTheme="minorHAnsi" w:hAnsiTheme="minorHAnsi" w:cstheme="minorHAnsi"/>
                <w:color w:val="000000"/>
                <w:sz w:val="14"/>
                <w:szCs w:val="14"/>
              </w:rPr>
              <w:t>Carta de apoyo del laboratorio fabricante o distribuidor mayorista, de todos los medicamentos y materiales de curación que se solicitan en el anexo 1A y 1B de estas bases en la cual describan las partidas, marcas y cantidades ofertadas.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1D28CA">
        <w:trPr>
          <w:trHeight w:val="7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10</w:t>
            </w:r>
          </w:p>
        </w:tc>
        <w:tc>
          <w:tcPr>
            <w:tcW w:w="8252" w:type="dxa"/>
          </w:tcPr>
          <w:p w:rsidR="00385897" w:rsidRPr="00385897" w:rsidRDefault="00385897" w:rsidP="00385897">
            <w:pPr>
              <w:tabs>
                <w:tab w:val="left" w:pos="851"/>
                <w:tab w:val="left" w:pos="1134"/>
                <w:tab w:val="right" w:pos="1276"/>
              </w:tabs>
              <w:jc w:val="both"/>
              <w:rPr>
                <w:rFonts w:cstheme="minorHAnsi"/>
                <w:sz w:val="14"/>
                <w:szCs w:val="14"/>
              </w:rPr>
            </w:pPr>
            <w:r w:rsidRPr="00385897">
              <w:rPr>
                <w:rFonts w:asciiTheme="minorHAnsi" w:hAnsiTheme="minorHAnsi" w:cstheme="minorHAnsi"/>
                <w:color w:val="000000"/>
                <w:sz w:val="14"/>
                <w:szCs w:val="14"/>
              </w:rPr>
              <w:t xml:space="preserve">Escrito de manifestación de que el período de caducidad de los medicamentos y material de curación ofertados </w:t>
            </w:r>
            <w:r w:rsidRPr="00385897">
              <w:rPr>
                <w:rFonts w:asciiTheme="minorHAnsi" w:hAnsiTheme="minorHAnsi" w:cstheme="minorHAnsi"/>
                <w:sz w:val="14"/>
                <w:szCs w:val="14"/>
              </w:rPr>
              <w:t>será de 1-un año, como mínimo, contado a partir de la recepción en la Unidad Aplicativa de la Convocante, así mismo, se compromete cambiar los insumos que por algún motivo no fueren consumidos, tres meses antes de su caducidad de acuerdo a los lotes entregados en sus facturas.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1D28CA">
        <w:trPr>
          <w:trHeight w:val="169"/>
          <w:jc w:val="center"/>
        </w:trPr>
        <w:tc>
          <w:tcPr>
            <w:tcW w:w="674" w:type="dxa"/>
            <w:vAlign w:val="center"/>
          </w:tcPr>
          <w:p w:rsidR="00385897" w:rsidRPr="002F46FE" w:rsidRDefault="00F33628" w:rsidP="003632F9">
            <w:pPr>
              <w:pStyle w:val="Default"/>
              <w:jc w:val="center"/>
              <w:rPr>
                <w:rFonts w:ascii="Calibri" w:hAnsi="Calibri"/>
                <w:b/>
                <w:sz w:val="16"/>
                <w:szCs w:val="16"/>
              </w:rPr>
            </w:pPr>
            <w:r>
              <w:rPr>
                <w:rFonts w:ascii="Calibri" w:hAnsi="Calibri"/>
                <w:b/>
                <w:sz w:val="16"/>
                <w:szCs w:val="16"/>
              </w:rPr>
              <w:t>11</w:t>
            </w:r>
          </w:p>
        </w:tc>
        <w:tc>
          <w:tcPr>
            <w:tcW w:w="8252" w:type="dxa"/>
          </w:tcPr>
          <w:p w:rsidR="00385897" w:rsidRPr="00385897" w:rsidRDefault="00385897" w:rsidP="00385897">
            <w:pPr>
              <w:tabs>
                <w:tab w:val="right" w:pos="1276"/>
              </w:tabs>
              <w:jc w:val="both"/>
              <w:rPr>
                <w:rFonts w:cstheme="minorHAnsi"/>
                <w:sz w:val="14"/>
                <w:szCs w:val="14"/>
              </w:rPr>
            </w:pPr>
            <w:r w:rsidRPr="00385897">
              <w:rPr>
                <w:rFonts w:asciiTheme="minorHAnsi" w:hAnsiTheme="minorHAnsi" w:cstheme="minorHAnsi"/>
                <w:sz w:val="14"/>
                <w:szCs w:val="14"/>
              </w:rPr>
              <w:t>Alta de Hacienda que demuestre que cuenta con Almacén y Farmacia dentro del área metropolitana de la Ciudad de Monterrey, Nuevo León, para atender las peticiones de urgencia las 24 horas del día; asimismo presentará Licencia Sanitaria y Aviso de Funcionamiento a nombre del licitante expedida por la Secretaría de Salud con autorización para comercialización al por mayor de productos químicos farmacéuticos y que incluya</w:t>
            </w:r>
            <w:r w:rsidR="007A6AF8">
              <w:rPr>
                <w:rFonts w:asciiTheme="minorHAnsi" w:hAnsiTheme="minorHAnsi" w:cstheme="minorHAnsi"/>
                <w:sz w:val="14"/>
                <w:szCs w:val="14"/>
              </w:rPr>
              <w:t>, para medicamento,</w:t>
            </w:r>
            <w:r w:rsidRPr="00385897">
              <w:rPr>
                <w:rFonts w:asciiTheme="minorHAnsi" w:hAnsiTheme="minorHAnsi" w:cstheme="minorHAnsi"/>
                <w:sz w:val="14"/>
                <w:szCs w:val="14"/>
              </w:rPr>
              <w:t xml:space="preserve"> dentro de sus líneas de distribución autorizada la de psicotrópicos (Grupo I, II y III) y estupefacientes.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1D28CA">
        <w:trPr>
          <w:trHeight w:val="60"/>
          <w:jc w:val="center"/>
        </w:trPr>
        <w:tc>
          <w:tcPr>
            <w:tcW w:w="674" w:type="dxa"/>
            <w:vAlign w:val="center"/>
          </w:tcPr>
          <w:p w:rsidR="00385897" w:rsidRPr="002F46FE" w:rsidRDefault="00F33628" w:rsidP="003632F9">
            <w:pPr>
              <w:pStyle w:val="Default"/>
              <w:jc w:val="center"/>
              <w:rPr>
                <w:rFonts w:ascii="Calibri" w:hAnsi="Calibri"/>
                <w:b/>
                <w:sz w:val="16"/>
                <w:szCs w:val="16"/>
              </w:rPr>
            </w:pPr>
            <w:r>
              <w:rPr>
                <w:rFonts w:ascii="Calibri" w:hAnsi="Calibri"/>
                <w:b/>
                <w:sz w:val="16"/>
                <w:szCs w:val="16"/>
              </w:rPr>
              <w:t>12</w:t>
            </w:r>
          </w:p>
        </w:tc>
        <w:tc>
          <w:tcPr>
            <w:tcW w:w="8252" w:type="dxa"/>
          </w:tcPr>
          <w:p w:rsidR="00385897" w:rsidRPr="00385897" w:rsidRDefault="00385897" w:rsidP="00385897">
            <w:pPr>
              <w:tabs>
                <w:tab w:val="right" w:pos="1276"/>
              </w:tabs>
              <w:jc w:val="both"/>
              <w:rPr>
                <w:rFonts w:cstheme="minorHAnsi"/>
                <w:sz w:val="14"/>
                <w:szCs w:val="14"/>
              </w:rPr>
            </w:pPr>
            <w:r w:rsidRPr="00385897">
              <w:rPr>
                <w:rFonts w:asciiTheme="minorHAnsi" w:hAnsiTheme="minorHAnsi"/>
                <w:bCs/>
                <w:color w:val="000000"/>
                <w:sz w:val="14"/>
                <w:szCs w:val="14"/>
              </w:rPr>
              <w:t>Carta bajo protesta de decir verdad que cuentan con la capacidad para</w:t>
            </w:r>
            <w:r w:rsidRPr="00385897">
              <w:rPr>
                <w:rFonts w:asciiTheme="minorHAnsi" w:hAnsiTheme="minorHAnsi"/>
                <w:bCs/>
                <w:sz w:val="14"/>
                <w:szCs w:val="14"/>
              </w:rPr>
              <w:t xml:space="preserve"> la distribución del medicamento y material de curación, necesaria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1D28CA">
        <w:trPr>
          <w:trHeight w:val="60"/>
          <w:jc w:val="center"/>
        </w:trPr>
        <w:tc>
          <w:tcPr>
            <w:tcW w:w="674" w:type="dxa"/>
            <w:vAlign w:val="center"/>
          </w:tcPr>
          <w:p w:rsidR="00385897" w:rsidRPr="002F46FE" w:rsidRDefault="00F33628" w:rsidP="003632F9">
            <w:pPr>
              <w:pStyle w:val="Default"/>
              <w:jc w:val="center"/>
              <w:rPr>
                <w:rFonts w:ascii="Calibri" w:hAnsi="Calibri"/>
                <w:b/>
                <w:sz w:val="16"/>
                <w:szCs w:val="16"/>
              </w:rPr>
            </w:pPr>
            <w:r>
              <w:rPr>
                <w:rFonts w:ascii="Calibri" w:hAnsi="Calibri"/>
                <w:b/>
                <w:sz w:val="16"/>
                <w:szCs w:val="16"/>
              </w:rPr>
              <w:t>13</w:t>
            </w:r>
          </w:p>
        </w:tc>
        <w:tc>
          <w:tcPr>
            <w:tcW w:w="8252" w:type="dxa"/>
          </w:tcPr>
          <w:p w:rsidR="00385897" w:rsidRPr="00385897" w:rsidRDefault="00385897" w:rsidP="00323471">
            <w:pPr>
              <w:tabs>
                <w:tab w:val="right" w:pos="1276"/>
              </w:tabs>
              <w:jc w:val="both"/>
              <w:rPr>
                <w:sz w:val="14"/>
                <w:szCs w:val="14"/>
              </w:rPr>
            </w:pPr>
            <w:r w:rsidRPr="00385897">
              <w:rPr>
                <w:rFonts w:asciiTheme="minorHAnsi" w:hAnsiTheme="minorHAnsi"/>
                <w:sz w:val="14"/>
                <w:szCs w:val="14"/>
              </w:rPr>
              <w:t>Certificado de calidad de servicio</w:t>
            </w:r>
            <w:r w:rsidR="00323471">
              <w:rPr>
                <w:rFonts w:asciiTheme="minorHAnsi" w:hAnsiTheme="minorHAnsi" w:cs="Arial"/>
                <w:sz w:val="14"/>
                <w:szCs w:val="14"/>
              </w:rPr>
              <w:t>. ISO 9001:2015</w:t>
            </w:r>
            <w:r w:rsidRPr="00385897">
              <w:rPr>
                <w:rFonts w:asciiTheme="minorHAnsi" w:hAnsiTheme="minorHAnsi" w:cs="Arial"/>
                <w:sz w:val="14"/>
                <w:szCs w:val="14"/>
              </w:rPr>
              <w:t xml:space="preserve"> </w:t>
            </w:r>
            <w:r w:rsidRPr="00385897">
              <w:rPr>
                <w:rFonts w:asciiTheme="minorHAnsi" w:hAnsiTheme="minorHAnsi" w:cs="Arial"/>
                <w:sz w:val="14"/>
                <w:szCs w:val="14"/>
                <w:u w:val="single"/>
              </w:rPr>
              <w:t xml:space="preserve">(material de </w:t>
            </w:r>
            <w:r w:rsidRPr="00385897">
              <w:rPr>
                <w:rFonts w:asciiTheme="minorHAnsi" w:hAnsiTheme="minorHAnsi"/>
                <w:sz w:val="14"/>
                <w:szCs w:val="14"/>
                <w:u w:val="single"/>
              </w:rPr>
              <w:t>curación</w:t>
            </w:r>
            <w:r w:rsidRPr="00385897">
              <w:rPr>
                <w:rFonts w:asciiTheme="minorHAnsi" w:hAnsiTheme="minorHAnsi"/>
                <w:sz w:val="14"/>
                <w:szCs w:val="14"/>
              </w:rPr>
              <w:t>). Presentar original o copia certificada, para cotejo,  y copia simple</w:t>
            </w:r>
            <w:r w:rsidR="00F73916">
              <w:rPr>
                <w:rFonts w:asciiTheme="minorHAnsi" w:hAnsiTheme="minorHAnsi"/>
                <w:sz w:val="14"/>
                <w:szCs w:val="14"/>
              </w:rPr>
              <w:t xml:space="preserve"> del certif</w:t>
            </w:r>
            <w:r w:rsidR="00323471">
              <w:rPr>
                <w:rFonts w:asciiTheme="minorHAnsi" w:hAnsiTheme="minorHAnsi"/>
                <w:sz w:val="14"/>
                <w:szCs w:val="14"/>
              </w:rPr>
              <w:t>icado ISO 9001-2015</w:t>
            </w:r>
            <w:r w:rsidR="00F73916">
              <w:rPr>
                <w:rFonts w:asciiTheme="minorHAnsi" w:hAnsiTheme="minorHAnsi"/>
                <w:sz w:val="14"/>
                <w:szCs w:val="14"/>
              </w:rPr>
              <w:t>.</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1D28CA">
        <w:trPr>
          <w:trHeight w:val="6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w:t>
            </w:r>
            <w:r w:rsidR="00F33628">
              <w:rPr>
                <w:rFonts w:ascii="Calibri" w:hAnsi="Calibri"/>
                <w:b/>
                <w:sz w:val="16"/>
                <w:szCs w:val="16"/>
              </w:rPr>
              <w:t>4</w:t>
            </w:r>
          </w:p>
        </w:tc>
        <w:tc>
          <w:tcPr>
            <w:tcW w:w="8252" w:type="dxa"/>
          </w:tcPr>
          <w:p w:rsidR="00385897" w:rsidRPr="00F33628" w:rsidRDefault="00F33628" w:rsidP="00385897">
            <w:pPr>
              <w:tabs>
                <w:tab w:val="right" w:pos="1276"/>
              </w:tabs>
              <w:jc w:val="both"/>
              <w:rPr>
                <w:rFonts w:asciiTheme="minorHAnsi" w:hAnsiTheme="minorHAnsi"/>
                <w:sz w:val="14"/>
                <w:szCs w:val="14"/>
              </w:rPr>
            </w:pPr>
            <w:r w:rsidRPr="00E2725A">
              <w:rPr>
                <w:rFonts w:asciiTheme="minorHAnsi" w:hAnsiTheme="minorHAnsi"/>
                <w:sz w:val="14"/>
                <w:szCs w:val="14"/>
              </w:rPr>
              <w:t>Copia simple completa (anverso y reverso) y legible del registro sanitario del 70% de los renglones de Material de Curación incluidos en el anexo 1B en el cual se mencione el nombre del fabricante y la descripción técnica del bien ofertado, referenciando el número de renglón y clave. Carta compromiso bajo protesta de decir verdad de que si resulta adjudicado cumplirán con la entrega del 30% restante de los registros sanitarios de material de curación. Carta compromiso bajo protesta de decir verdad de que si resulta adjudicado presentará, previo a la firma del contrato copia simple completa (anverso y reverso) y legible del registro sanitario del 100% de los Medicamentos ofertados en el cual se mencione el nombre del fabricante y la descripción técnica del bien ofertado, referenciando el número de renglón y clave.</w:t>
            </w:r>
            <w:r w:rsidRPr="00F33628">
              <w:rPr>
                <w:rFonts w:asciiTheme="minorHAnsi" w:hAnsiTheme="minorHAnsi"/>
                <w:sz w:val="14"/>
                <w:szCs w:val="14"/>
              </w:rPr>
              <w:t xml:space="preserve">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1D28CA">
        <w:trPr>
          <w:trHeight w:val="60"/>
          <w:jc w:val="center"/>
        </w:trPr>
        <w:tc>
          <w:tcPr>
            <w:tcW w:w="674" w:type="dxa"/>
            <w:vAlign w:val="center"/>
          </w:tcPr>
          <w:p w:rsidR="00385897" w:rsidRPr="00AA0B61" w:rsidRDefault="00F33628" w:rsidP="003632F9">
            <w:pPr>
              <w:pStyle w:val="Default"/>
              <w:jc w:val="center"/>
              <w:rPr>
                <w:rFonts w:ascii="Calibri" w:hAnsi="Calibri"/>
                <w:b/>
                <w:sz w:val="16"/>
                <w:szCs w:val="16"/>
              </w:rPr>
            </w:pPr>
            <w:r>
              <w:rPr>
                <w:rFonts w:ascii="Calibri" w:hAnsi="Calibri"/>
                <w:b/>
                <w:sz w:val="16"/>
                <w:szCs w:val="16"/>
              </w:rPr>
              <w:t>15</w:t>
            </w:r>
          </w:p>
        </w:tc>
        <w:tc>
          <w:tcPr>
            <w:tcW w:w="8252" w:type="dxa"/>
          </w:tcPr>
          <w:p w:rsidR="00385897" w:rsidRPr="00385897" w:rsidRDefault="00385897" w:rsidP="00385897">
            <w:pPr>
              <w:tabs>
                <w:tab w:val="right" w:pos="1276"/>
              </w:tabs>
              <w:jc w:val="both"/>
              <w:rPr>
                <w:sz w:val="14"/>
                <w:szCs w:val="14"/>
              </w:rPr>
            </w:pPr>
            <w:r w:rsidRPr="00385897">
              <w:rPr>
                <w:rFonts w:asciiTheme="minorHAnsi" w:hAnsiTheme="minorHAnsi"/>
                <w:sz w:val="14"/>
                <w:szCs w:val="14"/>
              </w:rPr>
              <w:t>Carta compromiso de que en caso de resultar adjudicado contará con un plazo máximo de 15 días naturales con lo necesario para iniciar la prestación de los servicios y tendrá disponible el 100% de los renglones, así como el personal que prestara el Servicio Integral de Administración y Abasto de Medicamentos Intrahospitalarios, Material de Curación y la prestación del Servicio de Farmacéuticos Clínicos para el Aseguramiento de la Calidad del Tratamiento fármaco terapéutico.</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1D28CA">
        <w:trPr>
          <w:trHeight w:val="126"/>
          <w:jc w:val="center"/>
        </w:trPr>
        <w:tc>
          <w:tcPr>
            <w:tcW w:w="674" w:type="dxa"/>
            <w:vAlign w:val="center"/>
          </w:tcPr>
          <w:p w:rsidR="00385897" w:rsidRPr="00AA0B61" w:rsidRDefault="00F33628" w:rsidP="003632F9">
            <w:pPr>
              <w:pStyle w:val="Default"/>
              <w:jc w:val="center"/>
              <w:rPr>
                <w:rFonts w:ascii="Calibri" w:hAnsi="Calibri"/>
                <w:b/>
                <w:sz w:val="16"/>
                <w:szCs w:val="16"/>
              </w:rPr>
            </w:pPr>
            <w:r>
              <w:rPr>
                <w:rFonts w:ascii="Calibri" w:hAnsi="Calibri"/>
                <w:b/>
                <w:sz w:val="16"/>
                <w:szCs w:val="16"/>
              </w:rPr>
              <w:t>16</w:t>
            </w:r>
          </w:p>
        </w:tc>
        <w:tc>
          <w:tcPr>
            <w:tcW w:w="8252" w:type="dxa"/>
          </w:tcPr>
          <w:p w:rsidR="00385897" w:rsidRPr="00385897" w:rsidRDefault="00385897" w:rsidP="00385897">
            <w:pPr>
              <w:tabs>
                <w:tab w:val="right" w:pos="1276"/>
              </w:tabs>
              <w:jc w:val="both"/>
              <w:rPr>
                <w:rFonts w:cstheme="minorHAnsi"/>
                <w:sz w:val="14"/>
                <w:szCs w:val="14"/>
              </w:rPr>
            </w:pPr>
            <w:r w:rsidRPr="00385897">
              <w:rPr>
                <w:rFonts w:asciiTheme="minorHAnsi" w:hAnsiTheme="minorHAnsi"/>
                <w:bCs/>
                <w:sz w:val="14"/>
                <w:szCs w:val="14"/>
              </w:rPr>
              <w:t>Carta de manifiesto bajo protesta de decir verdad</w:t>
            </w:r>
            <w:r w:rsidRPr="00385897">
              <w:rPr>
                <w:rFonts w:asciiTheme="minorHAnsi" w:hAnsiTheme="minorHAnsi"/>
                <w:bCs/>
                <w:color w:val="000000"/>
                <w:sz w:val="14"/>
                <w:szCs w:val="14"/>
              </w:rPr>
              <w:t xml:space="preserve"> que los medicamentos y material de curación</w:t>
            </w:r>
            <w:r w:rsidRPr="00385897">
              <w:rPr>
                <w:rFonts w:asciiTheme="minorHAnsi" w:hAnsiTheme="minorHAnsi"/>
                <w:bCs/>
                <w:sz w:val="14"/>
                <w:szCs w:val="14"/>
              </w:rPr>
              <w:t xml:space="preserve"> que ofertan cumplen y reúnen todos los requisitos de la legislación sanitaria vigente.</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1D28CA">
        <w:trPr>
          <w:trHeight w:val="126"/>
          <w:jc w:val="center"/>
        </w:trPr>
        <w:tc>
          <w:tcPr>
            <w:tcW w:w="674" w:type="dxa"/>
            <w:vAlign w:val="center"/>
          </w:tcPr>
          <w:p w:rsidR="00385897" w:rsidRPr="00AA0B61" w:rsidRDefault="00F33628" w:rsidP="003632F9">
            <w:pPr>
              <w:pStyle w:val="Default"/>
              <w:jc w:val="center"/>
              <w:rPr>
                <w:rFonts w:ascii="Calibri" w:hAnsi="Calibri"/>
                <w:b/>
                <w:bCs/>
                <w:sz w:val="16"/>
                <w:szCs w:val="16"/>
              </w:rPr>
            </w:pPr>
            <w:r>
              <w:rPr>
                <w:rFonts w:ascii="Calibri" w:hAnsi="Calibri"/>
                <w:b/>
                <w:bCs/>
                <w:sz w:val="16"/>
                <w:szCs w:val="16"/>
              </w:rPr>
              <w:t>17</w:t>
            </w:r>
          </w:p>
        </w:tc>
        <w:tc>
          <w:tcPr>
            <w:tcW w:w="8252" w:type="dxa"/>
          </w:tcPr>
          <w:p w:rsidR="00385897" w:rsidRPr="00385897" w:rsidRDefault="00EA1302" w:rsidP="00EA1302">
            <w:pPr>
              <w:jc w:val="both"/>
              <w:rPr>
                <w:rFonts w:cstheme="minorHAnsi"/>
                <w:sz w:val="14"/>
                <w:szCs w:val="14"/>
              </w:rPr>
            </w:pPr>
            <w:r>
              <w:rPr>
                <w:rFonts w:asciiTheme="minorHAnsi" w:hAnsiTheme="minorHAnsi" w:cstheme="minorHAnsi"/>
                <w:sz w:val="14"/>
                <w:szCs w:val="14"/>
              </w:rPr>
              <w:t>D</w:t>
            </w:r>
            <w:r w:rsidR="00385897" w:rsidRPr="00385897">
              <w:rPr>
                <w:rFonts w:asciiTheme="minorHAnsi" w:hAnsiTheme="minorHAnsi" w:cstheme="minorHAnsi"/>
                <w:sz w:val="14"/>
                <w:szCs w:val="14"/>
              </w:rPr>
              <w:t>eberá presentar como mínimo cuatro cartas de clientes del sector salud a los que se suministren medicamentos y/o material de curación, mediante las cuales estipulen que han prestado buen servicio, mismas que la Convocante se reserva el derecho de verificar dicha información, para su participación en el presente evento.</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EA1302" w:rsidRPr="00AA0B61" w:rsidTr="001D28CA">
        <w:trPr>
          <w:trHeight w:val="126"/>
          <w:jc w:val="center"/>
        </w:trPr>
        <w:tc>
          <w:tcPr>
            <w:tcW w:w="674" w:type="dxa"/>
            <w:vAlign w:val="center"/>
          </w:tcPr>
          <w:p w:rsidR="00EA1302" w:rsidRPr="00AA0B61" w:rsidRDefault="00F33628" w:rsidP="00EA1302">
            <w:pPr>
              <w:pStyle w:val="Default"/>
              <w:jc w:val="center"/>
              <w:rPr>
                <w:rFonts w:ascii="Calibri" w:hAnsi="Calibri"/>
                <w:b/>
                <w:bCs/>
                <w:sz w:val="16"/>
                <w:szCs w:val="16"/>
              </w:rPr>
            </w:pPr>
            <w:r>
              <w:rPr>
                <w:rFonts w:ascii="Calibri" w:hAnsi="Calibri"/>
                <w:b/>
                <w:bCs/>
                <w:sz w:val="16"/>
                <w:szCs w:val="16"/>
              </w:rPr>
              <w:t>18</w:t>
            </w:r>
          </w:p>
        </w:tc>
        <w:tc>
          <w:tcPr>
            <w:tcW w:w="8252" w:type="dxa"/>
          </w:tcPr>
          <w:p w:rsidR="00EA1302" w:rsidRPr="00385897" w:rsidRDefault="00EA1302" w:rsidP="00EA1302">
            <w:pPr>
              <w:tabs>
                <w:tab w:val="left" w:pos="1134"/>
              </w:tabs>
              <w:jc w:val="both"/>
              <w:rPr>
                <w:rFonts w:cstheme="minorHAnsi"/>
                <w:sz w:val="14"/>
                <w:szCs w:val="14"/>
              </w:rPr>
            </w:pPr>
            <w:r w:rsidRPr="00385897">
              <w:rPr>
                <w:rFonts w:asciiTheme="minorHAnsi" w:hAnsiTheme="minorHAnsi" w:cs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1D28CA">
        <w:trPr>
          <w:trHeight w:val="126"/>
          <w:jc w:val="center"/>
        </w:trPr>
        <w:tc>
          <w:tcPr>
            <w:tcW w:w="674" w:type="dxa"/>
            <w:vAlign w:val="center"/>
          </w:tcPr>
          <w:p w:rsidR="00EA1302" w:rsidRPr="00AA0B61" w:rsidRDefault="00F33628" w:rsidP="00EA1302">
            <w:pPr>
              <w:pStyle w:val="Default"/>
              <w:jc w:val="center"/>
              <w:rPr>
                <w:rFonts w:ascii="Calibri" w:hAnsi="Calibri"/>
                <w:b/>
                <w:bCs/>
                <w:sz w:val="16"/>
                <w:szCs w:val="16"/>
              </w:rPr>
            </w:pPr>
            <w:r>
              <w:rPr>
                <w:rFonts w:ascii="Calibri" w:hAnsi="Calibri"/>
                <w:b/>
                <w:bCs/>
                <w:sz w:val="16"/>
                <w:szCs w:val="16"/>
              </w:rPr>
              <w:t>19</w:t>
            </w:r>
          </w:p>
        </w:tc>
        <w:tc>
          <w:tcPr>
            <w:tcW w:w="8252" w:type="dxa"/>
          </w:tcPr>
          <w:p w:rsidR="00EA1302" w:rsidRPr="00385897" w:rsidRDefault="00EA1302" w:rsidP="00EA1302">
            <w:pPr>
              <w:tabs>
                <w:tab w:val="left" w:pos="1134"/>
              </w:tabs>
              <w:jc w:val="both"/>
              <w:rPr>
                <w:rFonts w:cstheme="minorHAnsi"/>
                <w:sz w:val="14"/>
                <w:szCs w:val="14"/>
              </w:rPr>
            </w:pPr>
            <w:r w:rsidRPr="00385897">
              <w:rPr>
                <w:rFonts w:asciiTheme="minorHAnsi" w:hAnsiTheme="minorHAnsi"/>
                <w:sz w:val="14"/>
                <w:szCs w:val="14"/>
              </w:rPr>
              <w:t>Escrito en el cual garanticen su compromiso de cumplir con los horarios del servicio integral de administración, las 24 horas del día, así como atender las peticiones de urgencia por el personal designado a la unidad.</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1D28CA">
        <w:trPr>
          <w:trHeight w:val="126"/>
          <w:jc w:val="center"/>
        </w:trPr>
        <w:tc>
          <w:tcPr>
            <w:tcW w:w="674" w:type="dxa"/>
            <w:vAlign w:val="center"/>
          </w:tcPr>
          <w:p w:rsidR="00EA1302" w:rsidRPr="00AA0B61" w:rsidRDefault="00F33628" w:rsidP="00EA1302">
            <w:pPr>
              <w:pStyle w:val="Default"/>
              <w:jc w:val="center"/>
              <w:rPr>
                <w:rFonts w:ascii="Calibri" w:hAnsi="Calibri"/>
                <w:b/>
                <w:bCs/>
                <w:sz w:val="16"/>
                <w:szCs w:val="16"/>
              </w:rPr>
            </w:pPr>
            <w:r>
              <w:rPr>
                <w:rFonts w:ascii="Calibri" w:hAnsi="Calibri"/>
                <w:b/>
                <w:bCs/>
                <w:sz w:val="16"/>
                <w:szCs w:val="16"/>
              </w:rPr>
              <w:lastRenderedPageBreak/>
              <w:t>20</w:t>
            </w:r>
          </w:p>
        </w:tc>
        <w:tc>
          <w:tcPr>
            <w:tcW w:w="8252" w:type="dxa"/>
          </w:tcPr>
          <w:p w:rsidR="00EA1302" w:rsidRPr="00385897" w:rsidRDefault="00EA1302" w:rsidP="00EA1302">
            <w:pPr>
              <w:tabs>
                <w:tab w:val="left" w:pos="1134"/>
              </w:tabs>
              <w:jc w:val="both"/>
              <w:rPr>
                <w:rFonts w:cstheme="minorHAnsi"/>
                <w:sz w:val="14"/>
                <w:szCs w:val="14"/>
              </w:rPr>
            </w:pPr>
            <w:r w:rsidRPr="00385897">
              <w:rPr>
                <w:rFonts w:asciiTheme="minorHAnsi" w:hAnsiTheme="minorHAnsi"/>
                <w:sz w:val="14"/>
                <w:szCs w:val="14"/>
              </w:rPr>
              <w:t>Licencia Sanitaria y 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1D28CA">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w:t>
            </w:r>
            <w:r w:rsidR="00F33628">
              <w:rPr>
                <w:rFonts w:ascii="Calibri" w:hAnsi="Calibri"/>
                <w:b/>
                <w:bCs/>
                <w:sz w:val="16"/>
                <w:szCs w:val="16"/>
              </w:rPr>
              <w:t>1</w:t>
            </w:r>
          </w:p>
        </w:tc>
        <w:tc>
          <w:tcPr>
            <w:tcW w:w="8252" w:type="dxa"/>
          </w:tcPr>
          <w:p w:rsidR="00EA1302" w:rsidRPr="00385897" w:rsidRDefault="00EA1302" w:rsidP="00EA1302">
            <w:pPr>
              <w:tabs>
                <w:tab w:val="left" w:pos="993"/>
              </w:tabs>
              <w:jc w:val="both"/>
              <w:rPr>
                <w:sz w:val="14"/>
                <w:szCs w:val="14"/>
              </w:rPr>
            </w:pPr>
            <w:r w:rsidRPr="00385897">
              <w:rPr>
                <w:rFonts w:asciiTheme="minorHAnsi" w:hAnsiTheme="minorHAnsi"/>
                <w:sz w:val="14"/>
                <w:szCs w:val="14"/>
              </w:rPr>
              <w:t>Comprobante de recepción de muestras.</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1D28CA">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22</w:t>
            </w:r>
          </w:p>
        </w:tc>
        <w:tc>
          <w:tcPr>
            <w:tcW w:w="8252" w:type="dxa"/>
          </w:tcPr>
          <w:p w:rsidR="00EA1302" w:rsidRPr="00385897" w:rsidRDefault="00EA1302" w:rsidP="00EA1302">
            <w:pPr>
              <w:tabs>
                <w:tab w:val="left" w:pos="993"/>
              </w:tabs>
              <w:jc w:val="both"/>
              <w:rPr>
                <w:sz w:val="14"/>
                <w:szCs w:val="14"/>
              </w:rPr>
            </w:pPr>
            <w:r w:rsidRPr="00385897">
              <w:rPr>
                <w:rFonts w:asciiTheme="minorHAnsi" w:hAnsiTheme="minorHAnsi"/>
                <w:bCs/>
                <w:sz w:val="14"/>
                <w:szCs w:val="14"/>
              </w:rPr>
              <w:t xml:space="preserve">Cd o USB que contenga el total de los documentos incluidos en el sobre técnico en formato </w:t>
            </w:r>
            <w:proofErr w:type="spellStart"/>
            <w:r w:rsidRPr="00385897">
              <w:rPr>
                <w:rFonts w:asciiTheme="minorHAnsi" w:hAnsiTheme="minorHAnsi"/>
                <w:bCs/>
                <w:sz w:val="14"/>
                <w:szCs w:val="14"/>
              </w:rPr>
              <w:t>pdf</w:t>
            </w:r>
            <w:proofErr w:type="spellEnd"/>
            <w:r w:rsidRPr="00385897">
              <w:rPr>
                <w:rFonts w:asciiTheme="minorHAnsi" w:hAnsiTheme="minorHAnsi"/>
                <w:bCs/>
                <w:sz w:val="14"/>
                <w:szCs w:val="14"/>
              </w:rPr>
              <w:t xml:space="preserve">, </w:t>
            </w:r>
            <w:proofErr w:type="spellStart"/>
            <w:r w:rsidRPr="00385897">
              <w:rPr>
                <w:rFonts w:asciiTheme="minorHAnsi" w:hAnsiTheme="minorHAnsi"/>
                <w:bCs/>
                <w:sz w:val="14"/>
                <w:szCs w:val="14"/>
              </w:rPr>
              <w:t>word</w:t>
            </w:r>
            <w:proofErr w:type="spellEnd"/>
            <w:r w:rsidRPr="00385897">
              <w:rPr>
                <w:rFonts w:asciiTheme="minorHAnsi" w:hAnsiTheme="minorHAnsi"/>
                <w:bCs/>
                <w:sz w:val="14"/>
                <w:szCs w:val="14"/>
              </w:rPr>
              <w:t xml:space="preserve"> o </w:t>
            </w:r>
            <w:proofErr w:type="spellStart"/>
            <w:r w:rsidRPr="00385897">
              <w:rPr>
                <w:rFonts w:asciiTheme="minorHAnsi" w:hAnsiTheme="minorHAnsi"/>
                <w:bCs/>
                <w:sz w:val="14"/>
                <w:szCs w:val="14"/>
              </w:rPr>
              <w:t>excel</w:t>
            </w:r>
            <w:proofErr w:type="spellEnd"/>
            <w:r w:rsidRPr="00385897">
              <w:rPr>
                <w:rFonts w:asciiTheme="minorHAnsi" w:hAnsiTheme="minorHAnsi"/>
                <w:bCs/>
                <w:sz w:val="14"/>
                <w:szCs w:val="14"/>
              </w:rPr>
              <w:t xml:space="preserve">.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1D28CA">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23</w:t>
            </w:r>
          </w:p>
        </w:tc>
        <w:tc>
          <w:tcPr>
            <w:tcW w:w="8252" w:type="dxa"/>
          </w:tcPr>
          <w:p w:rsidR="00EA1302" w:rsidRPr="00385897" w:rsidRDefault="00EA1302" w:rsidP="00EA1302">
            <w:pPr>
              <w:tabs>
                <w:tab w:val="left" w:pos="1134"/>
              </w:tabs>
              <w:jc w:val="both"/>
              <w:rPr>
                <w:color w:val="000000"/>
                <w:sz w:val="14"/>
                <w:szCs w:val="14"/>
              </w:rPr>
            </w:pPr>
            <w:r w:rsidRPr="00385897">
              <w:rPr>
                <w:rFonts w:asciiTheme="minorHAnsi" w:hAnsiTheme="minorHAnsi"/>
                <w:b/>
                <w:sz w:val="14"/>
                <w:szCs w:val="14"/>
              </w:rPr>
              <w:t>ANEXO 5</w:t>
            </w:r>
            <w:r w:rsidRPr="00385897">
              <w:rPr>
                <w:rFonts w:asciiTheme="minorHAnsi" w:hAnsiTheme="minorHAnsi"/>
                <w:sz w:val="14"/>
                <w:szCs w:val="14"/>
              </w:rPr>
              <w:t xml:space="preserve">. </w:t>
            </w:r>
            <w:r w:rsidRPr="00385897">
              <w:rPr>
                <w:rFonts w:asciiTheme="minorHAnsi" w:hAnsiTheme="minorHAnsi" w:cs="Arial"/>
                <w:sz w:val="14"/>
                <w:szCs w:val="14"/>
              </w:rPr>
              <w:t>Carta de presentación de proposiciones</w:t>
            </w:r>
            <w:r w:rsidRPr="00385897">
              <w:rPr>
                <w:rFonts w:asciiTheme="minorHAnsi" w:hAnsiTheme="minorHAnsi"/>
                <w:color w:val="000000"/>
                <w:sz w:val="14"/>
                <w:szCs w:val="14"/>
              </w:rPr>
              <w:t>.</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1D28CA">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24</w:t>
            </w:r>
          </w:p>
        </w:tc>
        <w:tc>
          <w:tcPr>
            <w:tcW w:w="8252" w:type="dxa"/>
          </w:tcPr>
          <w:p w:rsidR="00EA1302" w:rsidRPr="00385897" w:rsidRDefault="00EA1302" w:rsidP="00EA1302">
            <w:pPr>
              <w:tabs>
                <w:tab w:val="left" w:pos="1134"/>
              </w:tabs>
              <w:jc w:val="both"/>
              <w:rPr>
                <w:color w:val="000000"/>
                <w:sz w:val="14"/>
                <w:szCs w:val="14"/>
              </w:rPr>
            </w:pPr>
            <w:r w:rsidRPr="00385897">
              <w:rPr>
                <w:rFonts w:asciiTheme="minorHAnsi" w:hAnsiTheme="minorHAnsi"/>
                <w:b/>
                <w:sz w:val="14"/>
                <w:szCs w:val="14"/>
              </w:rPr>
              <w:t>ANEXO 6</w:t>
            </w:r>
            <w:r w:rsidRPr="00385897">
              <w:rPr>
                <w:rFonts w:asciiTheme="minorHAnsi" w:hAnsiTheme="minorHAnsi"/>
                <w:color w:val="000000"/>
                <w:sz w:val="14"/>
                <w:szCs w:val="14"/>
              </w:rPr>
              <w:t>. Recibo de proposiciones.</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1D28CA">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25</w:t>
            </w:r>
          </w:p>
        </w:tc>
        <w:tc>
          <w:tcPr>
            <w:tcW w:w="8252" w:type="dxa"/>
          </w:tcPr>
          <w:p w:rsidR="00EA1302" w:rsidRPr="00385897" w:rsidRDefault="00EA1302" w:rsidP="00EB6E06">
            <w:pPr>
              <w:tabs>
                <w:tab w:val="left" w:pos="1134"/>
              </w:tabs>
              <w:jc w:val="both"/>
              <w:rPr>
                <w:color w:val="000000"/>
                <w:sz w:val="14"/>
                <w:szCs w:val="14"/>
              </w:rPr>
            </w:pPr>
            <w:r w:rsidRPr="00385897">
              <w:rPr>
                <w:rFonts w:asciiTheme="minorHAnsi" w:hAnsiTheme="minorHAnsi" w:cstheme="minorHAnsi"/>
                <w:b/>
                <w:sz w:val="14"/>
                <w:szCs w:val="14"/>
              </w:rPr>
              <w:t>ANEXO 7</w:t>
            </w:r>
            <w:r w:rsidRPr="00385897">
              <w:rPr>
                <w:rFonts w:asciiTheme="minorHAnsi" w:hAnsiTheme="minorHAnsi" w:cstheme="minorHAnsi"/>
                <w:sz w:val="14"/>
                <w:szCs w:val="14"/>
              </w:rPr>
              <w:t xml:space="preserve">. Declaración de no encontrarse en alguno de los supuestos establecidos en los </w:t>
            </w:r>
            <w:r w:rsidRPr="00385897">
              <w:rPr>
                <w:rFonts w:asciiTheme="minorHAnsi" w:hAnsiTheme="minorHAnsi" w:cstheme="minorHAnsi"/>
                <w:i/>
                <w:sz w:val="14"/>
                <w:szCs w:val="14"/>
              </w:rPr>
              <w:t>Artículos 37 y 95</w:t>
            </w:r>
            <w:r w:rsidRPr="00385897">
              <w:rPr>
                <w:rFonts w:asciiTheme="minorHAnsi" w:hAnsiTheme="minorHAnsi" w:cstheme="minorHAnsi"/>
                <w:sz w:val="14"/>
                <w:szCs w:val="14"/>
              </w:rPr>
              <w:t xml:space="preserve"> de la Ley</w:t>
            </w:r>
            <w:r w:rsidRPr="00385897">
              <w:rPr>
                <w:rFonts w:asciiTheme="minorHAnsi" w:hAnsiTheme="minorHAnsi" w:cs="Arial"/>
                <w:sz w:val="14"/>
                <w:szCs w:val="14"/>
              </w:rPr>
              <w:t xml:space="preserve"> y </w:t>
            </w:r>
            <w:r w:rsidRPr="00385897">
              <w:rPr>
                <w:rFonts w:asciiTheme="minorHAnsi" w:hAnsiTheme="minorHAnsi" w:cs="Arial"/>
                <w:i/>
                <w:sz w:val="14"/>
                <w:szCs w:val="14"/>
              </w:rPr>
              <w:t>Artículo 38</w:t>
            </w:r>
            <w:r w:rsidRPr="00385897">
              <w:rPr>
                <w:rFonts w:asciiTheme="minorHAnsi" w:hAnsiTheme="minorHAnsi" w:cs="Arial"/>
                <w:sz w:val="14"/>
                <w:szCs w:val="14"/>
              </w:rPr>
              <w:t xml:space="preserve"> del Reglamento de la Ley de Adquisiciones, arrendamientos y Contrataciones de Servicios del Estado de Nuevo León</w:t>
            </w:r>
            <w:r w:rsidRPr="00385897">
              <w:rPr>
                <w:rFonts w:asciiTheme="minorHAnsi" w:hAnsiTheme="minorHAnsi" w:cstheme="minorHAnsi"/>
                <w:sz w:val="14"/>
                <w:szCs w:val="14"/>
              </w:rPr>
              <w:t>, Declaración de integridad y Certificado de Determinación Independiente de Propuesta.</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1D28CA">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26</w:t>
            </w:r>
          </w:p>
        </w:tc>
        <w:tc>
          <w:tcPr>
            <w:tcW w:w="8252" w:type="dxa"/>
          </w:tcPr>
          <w:p w:rsidR="00EA1302" w:rsidRPr="00385897" w:rsidRDefault="00EA1302" w:rsidP="00EA1302">
            <w:pPr>
              <w:tabs>
                <w:tab w:val="left" w:pos="1134"/>
              </w:tabs>
              <w:jc w:val="both"/>
              <w:rPr>
                <w:color w:val="000000"/>
                <w:sz w:val="14"/>
                <w:szCs w:val="14"/>
              </w:rPr>
            </w:pPr>
            <w:r w:rsidRPr="00385897">
              <w:rPr>
                <w:rFonts w:asciiTheme="minorHAnsi" w:hAnsiTheme="minorHAnsi"/>
                <w:b/>
                <w:sz w:val="14"/>
                <w:szCs w:val="14"/>
              </w:rPr>
              <w:t>ANEXO 9</w:t>
            </w:r>
            <w:r w:rsidRPr="00385897">
              <w:rPr>
                <w:rFonts w:asciiTheme="minorHAnsi" w:hAnsiTheme="minorHAnsi"/>
                <w:sz w:val="14"/>
                <w:szCs w:val="14"/>
              </w:rPr>
              <w:t xml:space="preserve">. Escrito en el que manifieste bajo protesta de decir verdad, que es de nacionalidad mexicana y, </w:t>
            </w:r>
            <w:r w:rsidR="00CF6DF1">
              <w:rPr>
                <w:rFonts w:asciiTheme="minorHAnsi" w:hAnsiTheme="minorHAnsi"/>
                <w:sz w:val="14"/>
                <w:szCs w:val="14"/>
              </w:rPr>
              <w:t>además manifestará que los medicamentos y materiales de curación</w:t>
            </w:r>
            <w:r w:rsidRPr="00385897">
              <w:rPr>
                <w:rFonts w:asciiTheme="minorHAnsi" w:hAnsiTheme="minorHAnsi"/>
                <w:sz w:val="14"/>
                <w:szCs w:val="14"/>
              </w:rPr>
              <w:t xml:space="preserve"> que oferta y entregará en caso de resultar adjudicado, serán producidos en México.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1D28CA">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27</w:t>
            </w:r>
          </w:p>
        </w:tc>
        <w:tc>
          <w:tcPr>
            <w:tcW w:w="8252" w:type="dxa"/>
          </w:tcPr>
          <w:p w:rsidR="00EA1302" w:rsidRPr="00385897" w:rsidRDefault="00EA1302" w:rsidP="00EA1302">
            <w:pPr>
              <w:tabs>
                <w:tab w:val="left" w:pos="1134"/>
              </w:tabs>
              <w:jc w:val="both"/>
              <w:rPr>
                <w:color w:val="000000"/>
                <w:sz w:val="14"/>
                <w:szCs w:val="14"/>
              </w:rPr>
            </w:pPr>
            <w:r w:rsidRPr="00385897">
              <w:rPr>
                <w:rFonts w:asciiTheme="minorHAnsi" w:hAnsiTheme="minorHAnsi"/>
                <w:b/>
                <w:sz w:val="14"/>
                <w:szCs w:val="14"/>
              </w:rPr>
              <w:t>ANEXO 11</w:t>
            </w:r>
            <w:r w:rsidRPr="00385897">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1D28CA">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28</w:t>
            </w:r>
          </w:p>
        </w:tc>
        <w:tc>
          <w:tcPr>
            <w:tcW w:w="8252" w:type="dxa"/>
          </w:tcPr>
          <w:p w:rsidR="00EA1302" w:rsidRPr="00385897" w:rsidRDefault="00EA1302" w:rsidP="00EA1302">
            <w:pPr>
              <w:tabs>
                <w:tab w:val="left" w:pos="1134"/>
              </w:tabs>
              <w:jc w:val="both"/>
              <w:rPr>
                <w:color w:val="000000"/>
                <w:sz w:val="14"/>
                <w:szCs w:val="14"/>
              </w:rPr>
            </w:pPr>
            <w:r w:rsidRPr="00385897">
              <w:rPr>
                <w:rFonts w:asciiTheme="minorHAnsi" w:hAnsiTheme="minorHAnsi" w:cstheme="minorHAnsi"/>
                <w:b/>
                <w:sz w:val="14"/>
                <w:szCs w:val="14"/>
              </w:rPr>
              <w:t>ANEXO 12</w:t>
            </w:r>
            <w:r w:rsidRPr="00385897">
              <w:rPr>
                <w:rFonts w:asciiTheme="minorHAnsi" w:hAnsiTheme="minorHAnsi" w:cstheme="minorHAnsi"/>
                <w:sz w:val="14"/>
                <w:szCs w:val="14"/>
              </w:rPr>
              <w:t>. Escrito a que hace referencia a la Estratificación de Micro, Pequeña o Mediana empresa.</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1D28CA">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29</w:t>
            </w:r>
          </w:p>
        </w:tc>
        <w:tc>
          <w:tcPr>
            <w:tcW w:w="8252" w:type="dxa"/>
          </w:tcPr>
          <w:p w:rsidR="00EA1302" w:rsidRPr="00385897" w:rsidRDefault="00EA1302" w:rsidP="00EA1302">
            <w:pPr>
              <w:tabs>
                <w:tab w:val="left" w:pos="1134"/>
              </w:tabs>
              <w:jc w:val="both"/>
              <w:rPr>
                <w:color w:val="000000"/>
                <w:sz w:val="14"/>
                <w:szCs w:val="14"/>
              </w:rPr>
            </w:pPr>
            <w:r w:rsidRPr="00385897">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1D28CA">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30</w:t>
            </w:r>
          </w:p>
        </w:tc>
        <w:tc>
          <w:tcPr>
            <w:tcW w:w="8252" w:type="dxa"/>
          </w:tcPr>
          <w:p w:rsidR="00EA1302" w:rsidRPr="00385897" w:rsidRDefault="00EA1302" w:rsidP="00EA1302">
            <w:pPr>
              <w:tabs>
                <w:tab w:val="left" w:pos="1134"/>
              </w:tabs>
              <w:jc w:val="both"/>
              <w:rPr>
                <w:color w:val="000000"/>
                <w:sz w:val="14"/>
                <w:szCs w:val="14"/>
              </w:rPr>
            </w:pPr>
            <w:r w:rsidRPr="00385897">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1D28CA">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31</w:t>
            </w:r>
          </w:p>
        </w:tc>
        <w:tc>
          <w:tcPr>
            <w:tcW w:w="8252" w:type="dxa"/>
          </w:tcPr>
          <w:p w:rsidR="00EA1302" w:rsidRPr="00385897" w:rsidRDefault="00EA1302" w:rsidP="00DF7801">
            <w:pPr>
              <w:tabs>
                <w:tab w:val="left" w:pos="1134"/>
              </w:tabs>
              <w:jc w:val="both"/>
              <w:rPr>
                <w:color w:val="000000"/>
                <w:sz w:val="14"/>
                <w:szCs w:val="14"/>
              </w:rPr>
            </w:pPr>
            <w:r w:rsidRPr="00385897">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385897">
              <w:rPr>
                <w:rFonts w:asciiTheme="minorHAnsi" w:hAnsiTheme="minorHAnsi" w:cs="Arial"/>
                <w:i/>
                <w:sz w:val="14"/>
                <w:szCs w:val="14"/>
              </w:rPr>
              <w:t>Artículo 33 Bis</w:t>
            </w:r>
            <w:r w:rsidRPr="00385897">
              <w:rPr>
                <w:rFonts w:asciiTheme="minorHAnsi" w:hAnsiTheme="minorHAnsi" w:cs="Arial"/>
                <w:sz w:val="14"/>
                <w:szCs w:val="14"/>
              </w:rPr>
              <w:t xml:space="preserve"> del Código Fiscal del Estado de Nuevo León, siendo los siguientes: el documento actualizado expedido por el S.A.T., en el que se emita opinión sobre el cumplimient</w:t>
            </w:r>
            <w:r w:rsidR="00DF7801">
              <w:rPr>
                <w:rFonts w:asciiTheme="minorHAnsi" w:hAnsiTheme="minorHAnsi" w:cs="Arial"/>
                <w:sz w:val="14"/>
                <w:szCs w:val="14"/>
              </w:rPr>
              <w:t>o de sus obligaciones fiscales, c</w:t>
            </w:r>
            <w:r w:rsidRPr="00385897">
              <w:rPr>
                <w:rFonts w:asciiTheme="minorHAnsi" w:hAnsiTheme="minorHAnsi" w:cs="Arial"/>
                <w:sz w:val="14"/>
                <w:szCs w:val="14"/>
              </w:rPr>
              <w:t>omprobante del último pago de: Impuesto sobre Nóminas, Refrendo y/o Tenencia de los vehículos de su propiedad e Impuesto predial del domicilio fiscal del licitante.</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1D28CA">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32</w:t>
            </w:r>
          </w:p>
        </w:tc>
        <w:tc>
          <w:tcPr>
            <w:tcW w:w="8252" w:type="dxa"/>
          </w:tcPr>
          <w:p w:rsidR="00EA1302" w:rsidRPr="00385897" w:rsidRDefault="00EA1302" w:rsidP="00EA1302">
            <w:pPr>
              <w:tabs>
                <w:tab w:val="left" w:pos="1134"/>
              </w:tabs>
              <w:jc w:val="both"/>
              <w:rPr>
                <w:color w:val="000000"/>
                <w:sz w:val="14"/>
                <w:szCs w:val="14"/>
              </w:rPr>
            </w:pPr>
            <w:r w:rsidRPr="00385897">
              <w:rPr>
                <w:rFonts w:asciiTheme="minorHAnsi" w:hAnsiTheme="minorHAnsi" w:cs="Arial"/>
                <w:sz w:val="14"/>
                <w:szCs w:val="14"/>
                <w:lang w:val="es-MX"/>
              </w:rPr>
              <w:t>Carta mediante la cual manifieste que su giro comercial comprende la venta de los servicios a que se refiere el anexo 1 de esta convocatoria.</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1D28CA">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33</w:t>
            </w:r>
          </w:p>
        </w:tc>
        <w:tc>
          <w:tcPr>
            <w:tcW w:w="8252" w:type="dxa"/>
          </w:tcPr>
          <w:p w:rsidR="00EA1302" w:rsidRPr="00385897" w:rsidRDefault="00EA1302" w:rsidP="00EA1302">
            <w:pPr>
              <w:tabs>
                <w:tab w:val="left" w:pos="1134"/>
              </w:tabs>
              <w:jc w:val="both"/>
              <w:rPr>
                <w:color w:val="000000"/>
                <w:sz w:val="14"/>
                <w:szCs w:val="14"/>
              </w:rPr>
            </w:pPr>
            <w:r w:rsidRPr="00385897">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1D28CA">
        <w:trPr>
          <w:trHeight w:val="126"/>
          <w:jc w:val="center"/>
        </w:trPr>
        <w:tc>
          <w:tcPr>
            <w:tcW w:w="674" w:type="dxa"/>
            <w:vAlign w:val="center"/>
          </w:tcPr>
          <w:p w:rsidR="00EA1302" w:rsidRDefault="00F33628" w:rsidP="00EA1302">
            <w:pPr>
              <w:pStyle w:val="Default"/>
              <w:jc w:val="center"/>
              <w:rPr>
                <w:rFonts w:ascii="Calibri" w:hAnsi="Calibri"/>
                <w:b/>
                <w:bCs/>
                <w:sz w:val="16"/>
                <w:szCs w:val="16"/>
              </w:rPr>
            </w:pPr>
            <w:r>
              <w:rPr>
                <w:rFonts w:ascii="Calibri" w:hAnsi="Calibri"/>
                <w:b/>
                <w:bCs/>
                <w:sz w:val="16"/>
                <w:szCs w:val="16"/>
              </w:rPr>
              <w:t>34</w:t>
            </w:r>
          </w:p>
        </w:tc>
        <w:tc>
          <w:tcPr>
            <w:tcW w:w="8252" w:type="dxa"/>
          </w:tcPr>
          <w:p w:rsidR="00EA1302" w:rsidRPr="00385897" w:rsidRDefault="00EA1302" w:rsidP="00EA1302">
            <w:pPr>
              <w:jc w:val="both"/>
              <w:rPr>
                <w:sz w:val="14"/>
                <w:szCs w:val="14"/>
              </w:rPr>
            </w:pPr>
            <w:r w:rsidRPr="00385897">
              <w:rPr>
                <w:rFonts w:asciiTheme="minorHAnsi" w:hAnsiTheme="minorHAnsi" w:cs="Arial"/>
                <w:sz w:val="14"/>
                <w:szCs w:val="14"/>
              </w:rPr>
              <w:t>Para el caso del</w:t>
            </w:r>
            <w:r w:rsidRPr="00385897">
              <w:rPr>
                <w:rFonts w:asciiTheme="minorHAnsi" w:hAnsiTheme="minorHAnsi" w:cs="Arial"/>
                <w:sz w:val="14"/>
                <w:szCs w:val="14"/>
                <w:lang w:val="es-MX"/>
              </w:rPr>
              <w:t xml:space="preserve">(los) </w:t>
            </w:r>
            <w:r w:rsidRPr="00385897">
              <w:rPr>
                <w:rFonts w:asciiTheme="minorHAnsi" w:hAnsiTheme="minorHAnsi" w:cs="Arial"/>
                <w:bCs/>
                <w:sz w:val="14"/>
                <w:szCs w:val="14"/>
                <w:lang w:val="es-MX"/>
              </w:rPr>
              <w:t>PARTICIPANTE(s)</w:t>
            </w:r>
            <w:r w:rsidRPr="00385897">
              <w:rPr>
                <w:rFonts w:asciiTheme="minorHAnsi" w:hAnsiTheme="minorHAnsi" w:cs="Arial"/>
                <w:sz w:val="14"/>
                <w:szCs w:val="14"/>
                <w:lang w:val="es-MX"/>
              </w:rPr>
              <w:t xml:space="preserve"> que opte(n) por la presentación conjunta de propuestas, de conformidad con los </w:t>
            </w:r>
            <w:r w:rsidRPr="00385897">
              <w:rPr>
                <w:rFonts w:asciiTheme="minorHAnsi" w:hAnsiTheme="minorHAnsi" w:cs="Arial"/>
                <w:i/>
                <w:sz w:val="14"/>
                <w:szCs w:val="14"/>
                <w:lang w:val="es-MX"/>
              </w:rPr>
              <w:t>Artículos 36</w:t>
            </w:r>
            <w:r w:rsidRPr="00385897">
              <w:rPr>
                <w:rFonts w:asciiTheme="minorHAnsi" w:hAnsiTheme="minorHAnsi" w:cs="Arial"/>
                <w:sz w:val="14"/>
                <w:szCs w:val="14"/>
                <w:lang w:val="es-MX"/>
              </w:rPr>
              <w:t xml:space="preserve"> de la Ley de Adquisiciones, Arrendamientos y Contratación de Servicios</w:t>
            </w:r>
            <w:r w:rsidRPr="00385897">
              <w:rPr>
                <w:rFonts w:asciiTheme="minorHAnsi" w:hAnsiTheme="minorHAnsi" w:cs="Arial"/>
                <w:bCs/>
                <w:sz w:val="14"/>
                <w:szCs w:val="14"/>
                <w:lang w:val="es-MX"/>
              </w:rPr>
              <w:t xml:space="preserve"> del Estado de Nuevo León </w:t>
            </w:r>
            <w:r w:rsidRPr="00385897">
              <w:rPr>
                <w:rFonts w:asciiTheme="minorHAnsi" w:hAnsiTheme="minorHAnsi" w:cs="Arial"/>
                <w:sz w:val="14"/>
                <w:szCs w:val="14"/>
                <w:lang w:val="es-MX"/>
              </w:rPr>
              <w:t xml:space="preserve">y </w:t>
            </w:r>
            <w:r w:rsidRPr="00385897">
              <w:rPr>
                <w:rFonts w:asciiTheme="minorHAnsi" w:hAnsiTheme="minorHAnsi" w:cs="Arial"/>
                <w:i/>
                <w:sz w:val="14"/>
                <w:szCs w:val="14"/>
                <w:lang w:val="es-MX"/>
              </w:rPr>
              <w:t>76</w:t>
            </w:r>
            <w:r w:rsidRPr="00385897">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85897">
              <w:rPr>
                <w:rFonts w:asciiTheme="minorHAnsi" w:hAnsiTheme="minorHAnsi"/>
                <w:sz w:val="14"/>
                <w:szCs w:val="14"/>
                <w:lang w:val="es-MX"/>
              </w:rPr>
              <w:t>Las personas que integran</w:t>
            </w:r>
            <w:r w:rsidRPr="00385897">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385897">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385897">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85897">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9956E2">
        <w:rPr>
          <w:rFonts w:asciiTheme="minorHAnsi" w:hAnsiTheme="minorHAnsi"/>
          <w:sz w:val="18"/>
          <w:szCs w:val="16"/>
        </w:rPr>
        <w:t>Presencial</w:t>
      </w:r>
      <w:r w:rsidRPr="00C765F1">
        <w:rPr>
          <w:rFonts w:asciiTheme="minorHAnsi" w:hAnsiTheme="minorHAnsi"/>
          <w:sz w:val="18"/>
          <w:szCs w:val="16"/>
        </w:rPr>
        <w:t xml:space="preserve"> No. </w:t>
      </w:r>
      <w:r w:rsidR="00C326C6">
        <w:rPr>
          <w:rFonts w:asciiTheme="minorHAnsi" w:hAnsiTheme="minorHAnsi"/>
          <w:b/>
          <w:color w:val="548DD4" w:themeColor="text2" w:themeTint="99"/>
          <w:sz w:val="18"/>
          <w:szCs w:val="16"/>
        </w:rPr>
        <w:t>LP-919044992-N55-2020</w:t>
      </w:r>
    </w:p>
    <w:p w:rsidR="002F5444" w:rsidRPr="00C765F1" w:rsidRDefault="002F5444" w:rsidP="002F5444">
      <w:pPr>
        <w:pStyle w:val="Default"/>
        <w:jc w:val="right"/>
        <w:rPr>
          <w:rFonts w:asciiTheme="minorHAnsi" w:hAnsiTheme="minorHAnsi"/>
          <w:sz w:val="18"/>
          <w:szCs w:val="16"/>
        </w:rPr>
      </w:pPr>
    </w:p>
    <w:p w:rsidR="002F5444" w:rsidRPr="00C765F1" w:rsidRDefault="002F5444" w:rsidP="003D0188">
      <w:pPr>
        <w:pStyle w:val="Ttulo3"/>
        <w:shd w:val="clear" w:color="auto" w:fill="FFFFFF"/>
        <w:spacing w:before="225" w:after="113"/>
        <w:ind w:left="0"/>
        <w:jc w:val="both"/>
        <w:rPr>
          <w:rFonts w:asciiTheme="minorHAnsi" w:hAnsiTheme="minorHAnsi"/>
          <w:sz w:val="18"/>
          <w:szCs w:val="16"/>
        </w:rPr>
      </w:pPr>
      <w:proofErr w:type="spellStart"/>
      <w:r w:rsidRPr="003D0188">
        <w:rPr>
          <w:rFonts w:asciiTheme="minorHAnsi" w:hAnsiTheme="minorHAnsi"/>
          <w:sz w:val="18"/>
          <w:szCs w:val="16"/>
        </w:rPr>
        <w:t>on</w:t>
      </w:r>
      <w:proofErr w:type="spellEnd"/>
      <w:r w:rsidRPr="003D0188">
        <w:rPr>
          <w:rFonts w:asciiTheme="minorHAnsi" w:hAnsiTheme="minorHAnsi"/>
          <w:sz w:val="18"/>
          <w:szCs w:val="16"/>
        </w:rPr>
        <w:t xml:space="preserve"> fundamento en el Artículo </w:t>
      </w:r>
      <w:r w:rsidR="003D0188" w:rsidRPr="003D0188">
        <w:rPr>
          <w:rFonts w:asciiTheme="minorHAnsi" w:hAnsiTheme="minorHAnsi"/>
          <w:sz w:val="18"/>
          <w:szCs w:val="16"/>
        </w:rPr>
        <w:t>34</w:t>
      </w:r>
      <w:r w:rsidRPr="003D0188">
        <w:rPr>
          <w:rFonts w:asciiTheme="minorHAnsi" w:hAnsiTheme="minorHAnsi"/>
          <w:sz w:val="18"/>
          <w:szCs w:val="16"/>
        </w:rPr>
        <w:t xml:space="preserve">, Segundo Párrafo, de la </w:t>
      </w:r>
      <w:r w:rsidR="003D0188" w:rsidRPr="003D0188">
        <w:rPr>
          <w:rFonts w:asciiTheme="minorHAnsi" w:hAnsiTheme="minorHAnsi"/>
          <w:sz w:val="18"/>
          <w:szCs w:val="16"/>
        </w:rPr>
        <w:t>Ley de Adquisiciones, Arrendamientos y Contratación de Servicios del Estado de Nuevo León</w:t>
      </w:r>
      <w:r w:rsidRPr="00C765F1">
        <w:rPr>
          <w:rFonts w:asciiTheme="minorHAnsi" w:hAnsiTheme="minorHAnsi"/>
          <w:sz w:val="18"/>
          <w:szCs w:val="16"/>
        </w:rPr>
        <w:t xml:space="preserve">, manifiesto que es de mi interés participar en la Licitación Pública Nacional </w:t>
      </w:r>
      <w:r w:rsidR="00F33628">
        <w:rPr>
          <w:rFonts w:asciiTheme="minorHAnsi" w:hAnsiTheme="minorHAnsi"/>
          <w:sz w:val="18"/>
          <w:szCs w:val="16"/>
        </w:rPr>
        <w:t>Presencial</w:t>
      </w:r>
      <w:r w:rsidRPr="00C765F1">
        <w:rPr>
          <w:rFonts w:asciiTheme="minorHAnsi" w:hAnsiTheme="minorHAnsi"/>
          <w:sz w:val="18"/>
          <w:szCs w:val="16"/>
        </w:rPr>
        <w:t xml:space="preserve"> No. </w:t>
      </w:r>
      <w:r w:rsidR="00C326C6">
        <w:rPr>
          <w:rFonts w:asciiTheme="minorHAnsi" w:hAnsiTheme="minorHAnsi"/>
          <w:color w:val="548DD4" w:themeColor="text2" w:themeTint="99"/>
          <w:sz w:val="18"/>
          <w:szCs w:val="16"/>
        </w:rPr>
        <w:t>LP-919044992-N55-2020</w:t>
      </w:r>
      <w:r w:rsidRPr="00C765F1">
        <w:rPr>
          <w:rFonts w:asciiTheme="minorHAnsi" w:hAnsiTheme="minorHAnsi"/>
          <w:color w:val="548DD4" w:themeColor="text2" w:themeTint="99"/>
          <w:sz w:val="18"/>
          <w:szCs w:val="16"/>
        </w:rPr>
        <w:t xml:space="preserve"> </w:t>
      </w:r>
      <w:r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Default="002F5444" w:rsidP="002F5444">
      <w:pPr>
        <w:tabs>
          <w:tab w:val="left" w:pos="4253"/>
          <w:tab w:val="left" w:pos="8080"/>
        </w:tabs>
        <w:ind w:right="1"/>
        <w:jc w:val="center"/>
        <w:rPr>
          <w:rFonts w:ascii="Calibri" w:hAnsi="Calibri" w:cs="Arial"/>
          <w:b/>
          <w:bCs/>
        </w:rPr>
      </w:pPr>
    </w:p>
    <w:p w:rsidR="00B438FD" w:rsidRDefault="00B438FD" w:rsidP="002F5444">
      <w:pPr>
        <w:tabs>
          <w:tab w:val="left" w:pos="4253"/>
          <w:tab w:val="left" w:pos="8080"/>
        </w:tabs>
        <w:ind w:right="1"/>
        <w:jc w:val="center"/>
        <w:rPr>
          <w:rFonts w:ascii="Calibri" w:hAnsi="Calibri" w:cs="Arial"/>
          <w:b/>
          <w:bCs/>
        </w:rPr>
      </w:pPr>
    </w:p>
    <w:p w:rsidR="00B438FD" w:rsidRDefault="00B438FD" w:rsidP="002F5444">
      <w:pPr>
        <w:tabs>
          <w:tab w:val="left" w:pos="4253"/>
          <w:tab w:val="left" w:pos="8080"/>
        </w:tabs>
        <w:ind w:right="1"/>
        <w:jc w:val="center"/>
        <w:rPr>
          <w:rFonts w:ascii="Calibri" w:hAnsi="Calibri" w:cs="Arial"/>
          <w:b/>
          <w:bCs/>
        </w:rPr>
      </w:pPr>
    </w:p>
    <w:p w:rsidR="00B438FD" w:rsidRDefault="00B438FD" w:rsidP="002F5444">
      <w:pPr>
        <w:tabs>
          <w:tab w:val="left" w:pos="4253"/>
          <w:tab w:val="left" w:pos="8080"/>
        </w:tabs>
        <w:ind w:right="1"/>
        <w:jc w:val="center"/>
        <w:rPr>
          <w:rFonts w:ascii="Calibri" w:hAnsi="Calibri" w:cs="Arial"/>
          <w:b/>
          <w:bCs/>
        </w:rPr>
      </w:pPr>
    </w:p>
    <w:p w:rsidR="00B438FD" w:rsidRDefault="00B438FD" w:rsidP="002F5444">
      <w:pPr>
        <w:tabs>
          <w:tab w:val="left" w:pos="4253"/>
          <w:tab w:val="left" w:pos="8080"/>
        </w:tabs>
        <w:ind w:right="1"/>
        <w:jc w:val="center"/>
        <w:rPr>
          <w:rFonts w:ascii="Calibri" w:hAnsi="Calibri" w:cs="Arial"/>
          <w:b/>
          <w:bCs/>
        </w:rPr>
      </w:pPr>
    </w:p>
    <w:p w:rsidR="00B438FD" w:rsidRDefault="00B438FD" w:rsidP="002F5444">
      <w:pPr>
        <w:tabs>
          <w:tab w:val="left" w:pos="4253"/>
          <w:tab w:val="left" w:pos="8080"/>
        </w:tabs>
        <w:ind w:right="1"/>
        <w:jc w:val="center"/>
        <w:rPr>
          <w:rFonts w:ascii="Calibri" w:hAnsi="Calibri" w:cs="Arial"/>
          <w:b/>
          <w:bCs/>
        </w:rPr>
      </w:pPr>
    </w:p>
    <w:p w:rsidR="00B438FD" w:rsidRDefault="00B438FD" w:rsidP="002F5444">
      <w:pPr>
        <w:tabs>
          <w:tab w:val="left" w:pos="4253"/>
          <w:tab w:val="left" w:pos="8080"/>
        </w:tabs>
        <w:ind w:right="1"/>
        <w:jc w:val="center"/>
        <w:rPr>
          <w:rFonts w:ascii="Calibri" w:hAnsi="Calibri" w:cs="Arial"/>
          <w:b/>
          <w:bCs/>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2F5444" w:rsidP="002F5444">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F33628" w:rsidRPr="00EB0F15" w:rsidRDefault="00F33628" w:rsidP="00F33628">
      <w:pPr>
        <w:pStyle w:val="Prrafodelista"/>
        <w:numPr>
          <w:ilvl w:val="0"/>
          <w:numId w:val="47"/>
        </w:numPr>
        <w:rPr>
          <w:rFonts w:ascii="Arial" w:hAnsi="Arial" w:cs="Arial"/>
          <w:b/>
        </w:rPr>
      </w:pPr>
      <w:r w:rsidRPr="00EB0F15">
        <w:rPr>
          <w:rFonts w:ascii="Arial" w:hAnsi="Arial" w:cs="Arial"/>
          <w:b/>
          <w:i/>
        </w:rPr>
        <w:t>Dudas Administrativas</w:t>
      </w:r>
      <w:r w:rsidRPr="00EB0F15">
        <w:rPr>
          <w:rFonts w:ascii="Arial" w:hAnsi="Arial" w:cs="Arial"/>
          <w:b/>
        </w:rPr>
        <w:t>:</w:t>
      </w:r>
    </w:p>
    <w:p w:rsidR="00F33628" w:rsidRPr="00EB0F15" w:rsidRDefault="00F33628" w:rsidP="00F33628">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F33628" w:rsidRPr="00EB0F15" w:rsidTr="00C326C6">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F33628" w:rsidRPr="00EB0F15" w:rsidRDefault="00F33628" w:rsidP="00C326C6">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F33628" w:rsidRPr="00EB0F15" w:rsidRDefault="00F33628" w:rsidP="00C326C6">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jc w:val="center"/>
              <w:rPr>
                <w:rFonts w:ascii="Arial" w:hAnsi="Arial" w:cs="Arial"/>
                <w:b/>
                <w:color w:val="000000"/>
                <w:sz w:val="18"/>
                <w:szCs w:val="18"/>
              </w:rPr>
            </w:pPr>
            <w:r w:rsidRPr="00EB0F15">
              <w:rPr>
                <w:rFonts w:ascii="Arial" w:hAnsi="Arial" w:cs="Arial"/>
                <w:b/>
                <w:color w:val="000000"/>
                <w:sz w:val="18"/>
                <w:szCs w:val="18"/>
              </w:rPr>
              <w:t>Pregunta</w:t>
            </w:r>
          </w:p>
        </w:tc>
      </w:tr>
      <w:tr w:rsidR="00F33628" w:rsidRPr="00EB0F15" w:rsidTr="00C326C6">
        <w:trPr>
          <w:trHeight w:val="300"/>
          <w:jc w:val="center"/>
        </w:trPr>
        <w:tc>
          <w:tcPr>
            <w:tcW w:w="921" w:type="dxa"/>
            <w:tcBorders>
              <w:top w:val="nil"/>
              <w:left w:val="single" w:sz="4" w:space="0" w:color="auto"/>
              <w:bottom w:val="single" w:sz="4" w:space="0" w:color="auto"/>
              <w:right w:val="single" w:sz="4" w:space="0" w:color="auto"/>
            </w:tcBorders>
            <w:vAlign w:val="bottom"/>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r>
      <w:tr w:rsidR="00F33628" w:rsidRPr="00EB0F15" w:rsidTr="00C326C6">
        <w:trPr>
          <w:trHeight w:val="300"/>
          <w:jc w:val="center"/>
        </w:trPr>
        <w:tc>
          <w:tcPr>
            <w:tcW w:w="921" w:type="dxa"/>
            <w:tcBorders>
              <w:top w:val="nil"/>
              <w:left w:val="single" w:sz="4" w:space="0" w:color="auto"/>
              <w:bottom w:val="single" w:sz="4" w:space="0" w:color="auto"/>
              <w:right w:val="single" w:sz="4" w:space="0" w:color="auto"/>
            </w:tcBorders>
            <w:vAlign w:val="bottom"/>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r>
      <w:tr w:rsidR="00F33628" w:rsidRPr="00EB0F15" w:rsidTr="00C326C6">
        <w:trPr>
          <w:trHeight w:val="300"/>
          <w:jc w:val="center"/>
        </w:trPr>
        <w:tc>
          <w:tcPr>
            <w:tcW w:w="921" w:type="dxa"/>
            <w:tcBorders>
              <w:top w:val="nil"/>
              <w:left w:val="single" w:sz="4" w:space="0" w:color="auto"/>
              <w:bottom w:val="single" w:sz="4" w:space="0" w:color="auto"/>
              <w:right w:val="single" w:sz="4" w:space="0" w:color="auto"/>
            </w:tcBorders>
            <w:vAlign w:val="bottom"/>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r>
      <w:tr w:rsidR="00F33628" w:rsidRPr="00EB0F15" w:rsidTr="00C326C6">
        <w:trPr>
          <w:trHeight w:val="300"/>
          <w:jc w:val="center"/>
        </w:trPr>
        <w:tc>
          <w:tcPr>
            <w:tcW w:w="921" w:type="dxa"/>
            <w:tcBorders>
              <w:top w:val="nil"/>
              <w:left w:val="single" w:sz="4" w:space="0" w:color="auto"/>
              <w:bottom w:val="single" w:sz="4" w:space="0" w:color="auto"/>
              <w:right w:val="single" w:sz="4" w:space="0" w:color="auto"/>
            </w:tcBorders>
            <w:vAlign w:val="bottom"/>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r>
      <w:tr w:rsidR="00F33628" w:rsidRPr="00EB0F15" w:rsidTr="00C326C6">
        <w:trPr>
          <w:trHeight w:val="300"/>
          <w:jc w:val="center"/>
        </w:trPr>
        <w:tc>
          <w:tcPr>
            <w:tcW w:w="921" w:type="dxa"/>
            <w:tcBorders>
              <w:top w:val="nil"/>
              <w:left w:val="single" w:sz="4" w:space="0" w:color="auto"/>
              <w:bottom w:val="single" w:sz="4" w:space="0" w:color="auto"/>
              <w:right w:val="single" w:sz="4" w:space="0" w:color="auto"/>
            </w:tcBorders>
            <w:vAlign w:val="bottom"/>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r>
      <w:tr w:rsidR="00F33628" w:rsidRPr="00EB0F15" w:rsidTr="00C326C6">
        <w:trPr>
          <w:trHeight w:val="300"/>
          <w:jc w:val="center"/>
        </w:trPr>
        <w:tc>
          <w:tcPr>
            <w:tcW w:w="921" w:type="dxa"/>
            <w:tcBorders>
              <w:top w:val="nil"/>
              <w:left w:val="single" w:sz="4" w:space="0" w:color="auto"/>
              <w:bottom w:val="single" w:sz="4" w:space="0" w:color="auto"/>
              <w:right w:val="single" w:sz="4" w:space="0" w:color="auto"/>
            </w:tcBorders>
            <w:vAlign w:val="bottom"/>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r>
    </w:tbl>
    <w:p w:rsidR="00F33628" w:rsidRPr="00EB0F15" w:rsidRDefault="00F33628" w:rsidP="00F33628">
      <w:pPr>
        <w:rPr>
          <w:rFonts w:ascii="Arial" w:hAnsi="Arial" w:cs="Arial"/>
        </w:rPr>
      </w:pPr>
    </w:p>
    <w:p w:rsidR="00F33628" w:rsidRPr="00EB0F15" w:rsidRDefault="00F33628" w:rsidP="00F33628">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F33628" w:rsidRPr="00EB0F15" w:rsidRDefault="00F33628" w:rsidP="00F33628">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F33628" w:rsidRPr="00EB0F15" w:rsidTr="00C326C6">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F33628" w:rsidRPr="00EB0F15" w:rsidRDefault="00F33628" w:rsidP="00C326C6">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33628" w:rsidRPr="00EB0F15" w:rsidRDefault="00F33628" w:rsidP="00C326C6">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jc w:val="center"/>
              <w:rPr>
                <w:rFonts w:ascii="Arial" w:hAnsi="Arial" w:cs="Arial"/>
                <w:b/>
                <w:color w:val="000000"/>
                <w:sz w:val="18"/>
                <w:szCs w:val="18"/>
              </w:rPr>
            </w:pPr>
            <w:r w:rsidRPr="00EB0F15">
              <w:rPr>
                <w:rFonts w:ascii="Arial" w:hAnsi="Arial" w:cs="Arial"/>
                <w:b/>
                <w:color w:val="000000"/>
                <w:sz w:val="18"/>
                <w:szCs w:val="18"/>
              </w:rPr>
              <w:t>Pregunta</w:t>
            </w:r>
          </w:p>
        </w:tc>
      </w:tr>
      <w:tr w:rsidR="00F33628" w:rsidRPr="00EB0F15" w:rsidTr="00C326C6">
        <w:trPr>
          <w:trHeight w:val="300"/>
          <w:jc w:val="center"/>
        </w:trPr>
        <w:tc>
          <w:tcPr>
            <w:tcW w:w="921" w:type="dxa"/>
            <w:tcBorders>
              <w:top w:val="nil"/>
              <w:left w:val="single" w:sz="4" w:space="0" w:color="auto"/>
              <w:bottom w:val="single" w:sz="4" w:space="0" w:color="auto"/>
              <w:right w:val="single" w:sz="4" w:space="0" w:color="auto"/>
            </w:tcBorders>
            <w:vAlign w:val="bottom"/>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r>
      <w:tr w:rsidR="00F33628" w:rsidRPr="00EB0F15" w:rsidTr="00C326C6">
        <w:trPr>
          <w:trHeight w:val="300"/>
          <w:jc w:val="center"/>
        </w:trPr>
        <w:tc>
          <w:tcPr>
            <w:tcW w:w="921" w:type="dxa"/>
            <w:tcBorders>
              <w:top w:val="nil"/>
              <w:left w:val="single" w:sz="4" w:space="0" w:color="auto"/>
              <w:bottom w:val="single" w:sz="4" w:space="0" w:color="auto"/>
              <w:right w:val="single" w:sz="4" w:space="0" w:color="auto"/>
            </w:tcBorders>
            <w:vAlign w:val="bottom"/>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33628" w:rsidRPr="00EB0F15" w:rsidRDefault="00F33628" w:rsidP="00C326C6">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r>
      <w:tr w:rsidR="00F33628" w:rsidRPr="00EB0F15" w:rsidTr="00C326C6">
        <w:trPr>
          <w:trHeight w:val="300"/>
          <w:jc w:val="center"/>
        </w:trPr>
        <w:tc>
          <w:tcPr>
            <w:tcW w:w="921" w:type="dxa"/>
            <w:tcBorders>
              <w:top w:val="nil"/>
              <w:left w:val="single" w:sz="4" w:space="0" w:color="auto"/>
              <w:bottom w:val="single" w:sz="4" w:space="0" w:color="auto"/>
              <w:right w:val="single" w:sz="4" w:space="0" w:color="auto"/>
            </w:tcBorders>
            <w:vAlign w:val="bottom"/>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r>
      <w:tr w:rsidR="00F33628" w:rsidRPr="00EB0F15" w:rsidTr="00C326C6">
        <w:trPr>
          <w:trHeight w:val="300"/>
          <w:jc w:val="center"/>
        </w:trPr>
        <w:tc>
          <w:tcPr>
            <w:tcW w:w="921" w:type="dxa"/>
            <w:tcBorders>
              <w:top w:val="nil"/>
              <w:left w:val="single" w:sz="4" w:space="0" w:color="auto"/>
              <w:bottom w:val="single" w:sz="4" w:space="0" w:color="auto"/>
              <w:right w:val="single" w:sz="4" w:space="0" w:color="auto"/>
            </w:tcBorders>
            <w:vAlign w:val="bottom"/>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r>
      <w:tr w:rsidR="00F33628" w:rsidRPr="00EB0F15" w:rsidTr="00C326C6">
        <w:trPr>
          <w:trHeight w:val="300"/>
          <w:jc w:val="center"/>
        </w:trPr>
        <w:tc>
          <w:tcPr>
            <w:tcW w:w="921" w:type="dxa"/>
            <w:tcBorders>
              <w:top w:val="nil"/>
              <w:left w:val="single" w:sz="4" w:space="0" w:color="auto"/>
              <w:bottom w:val="single" w:sz="4" w:space="0" w:color="auto"/>
              <w:right w:val="single" w:sz="4" w:space="0" w:color="auto"/>
            </w:tcBorders>
            <w:vAlign w:val="bottom"/>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r>
      <w:tr w:rsidR="00F33628" w:rsidRPr="00EB0F15" w:rsidTr="00C326C6">
        <w:trPr>
          <w:trHeight w:val="300"/>
          <w:jc w:val="center"/>
        </w:trPr>
        <w:tc>
          <w:tcPr>
            <w:tcW w:w="921" w:type="dxa"/>
            <w:tcBorders>
              <w:top w:val="nil"/>
              <w:left w:val="single" w:sz="4" w:space="0" w:color="auto"/>
              <w:bottom w:val="single" w:sz="4" w:space="0" w:color="auto"/>
              <w:right w:val="single" w:sz="4" w:space="0" w:color="auto"/>
            </w:tcBorders>
            <w:vAlign w:val="bottom"/>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33628" w:rsidRPr="00EB0F15" w:rsidRDefault="00F33628" w:rsidP="00C326C6">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MEDICAMENTO </w:t>
      </w:r>
      <w:r w:rsidR="00522392">
        <w:rPr>
          <w:rFonts w:asciiTheme="minorHAnsi" w:hAnsiTheme="minorHAnsi"/>
          <w:b/>
          <w:sz w:val="18"/>
          <w:szCs w:val="18"/>
        </w:rPr>
        <w:t xml:space="preserve">Y MATERIAL DE CURACIÓN </w:t>
      </w:r>
      <w:r w:rsidRPr="00E73AB6">
        <w:rPr>
          <w:rFonts w:asciiTheme="minorHAnsi" w:hAnsiTheme="minorHAnsi"/>
          <w:b/>
          <w:sz w:val="18"/>
          <w:szCs w:val="18"/>
        </w:rPr>
        <w:t xml:space="preserve">PARA </w:t>
      </w:r>
      <w:r w:rsidR="00522392">
        <w:rPr>
          <w:rFonts w:asciiTheme="minorHAnsi" w:hAnsiTheme="minorHAnsi"/>
          <w:b/>
          <w:sz w:val="18"/>
          <w:szCs w:val="18"/>
        </w:rPr>
        <w:t xml:space="preserve">EL </w:t>
      </w:r>
      <w:r w:rsidR="003462F5">
        <w:rPr>
          <w:rFonts w:asciiTheme="minorHAnsi" w:hAnsiTheme="minorHAnsi"/>
          <w:b/>
          <w:sz w:val="18"/>
          <w:szCs w:val="18"/>
        </w:rPr>
        <w:t>HOSPITAL REGIONAL DE ALTA ESPECIALIDAD MATERNO INFANTIL</w:t>
      </w:r>
      <w:r w:rsidRPr="00E73AB6">
        <w:rPr>
          <w:rFonts w:asciiTheme="minorHAnsi" w:hAnsiTheme="minorHAnsi"/>
          <w:b/>
          <w:sz w:val="18"/>
          <w:szCs w:val="18"/>
        </w:rPr>
        <w:t xml:space="preserve"> QUE CELEBRAN POR UNA PARTE, SERVICIOS DE SALUD DE NUEVO LEÓN, ORGANISMO PÚBLICO DESCENTRALIZADO, REPRESENTADO POR SU DIRECTOR GENERAL, EL  DR.MED.MANUEL ENRIQUE DE LA O CAVAZOS Y EL DIRECTOR ADMINISTRATIVO, </w:t>
      </w:r>
      <w:r w:rsidR="00692C10">
        <w:rPr>
          <w:rFonts w:asciiTheme="minorHAnsi" w:hAnsiTheme="minorHAnsi"/>
          <w:b/>
          <w:sz w:val="18"/>
          <w:szCs w:val="18"/>
        </w:rPr>
        <w:t>C.P. AARON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692C10">
        <w:rPr>
          <w:rFonts w:asciiTheme="minorHAnsi" w:hAnsiTheme="minorHAnsi"/>
          <w:sz w:val="18"/>
          <w:szCs w:val="18"/>
        </w:rPr>
        <w:t>C.P. Aarón Serrato Araoz</w:t>
      </w:r>
      <w:r w:rsidRPr="00E73AB6">
        <w:rPr>
          <w:rFonts w:asciiTheme="minorHAnsi" w:hAnsiTheme="minorHAnsi"/>
          <w:sz w:val="18"/>
          <w:szCs w:val="18"/>
        </w:rPr>
        <w:t xml:space="preserve">  justifica su personalidad mediante oficio No. SRH-NOM-030, signado por el DR. MED. MANUEL ENRIQUE DE LA O CAVAZOS de fecha 23 DE Octubre de 2015.</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C326C6">
        <w:rPr>
          <w:rFonts w:asciiTheme="minorHAnsi" w:hAnsiTheme="minorHAnsi" w:cs="Arial"/>
          <w:sz w:val="18"/>
          <w:szCs w:val="18"/>
        </w:rPr>
        <w:t>LP-919044992-N55-2020</w:t>
      </w:r>
      <w:r w:rsidRPr="00E73AB6">
        <w:rPr>
          <w:rFonts w:asciiTheme="minorHAnsi" w:hAnsiTheme="minorHAnsi" w:cs="Arial"/>
          <w:sz w:val="18"/>
          <w:szCs w:val="18"/>
        </w:rPr>
        <w:t xml:space="preserve"> para la adquisición de “</w:t>
      </w:r>
      <w:r w:rsidR="00522392">
        <w:rPr>
          <w:rFonts w:asciiTheme="minorHAnsi" w:hAnsiTheme="minorHAnsi" w:cs="Arial"/>
          <w:sz w:val="18"/>
          <w:szCs w:val="18"/>
        </w:rPr>
        <w:t xml:space="preserve">MEDICAMENTO Y MATERIAL DE CURACIÓN PARA EL </w:t>
      </w:r>
      <w:r w:rsidR="003462F5">
        <w:rPr>
          <w:rFonts w:asciiTheme="minorHAnsi" w:hAnsiTheme="minorHAnsi" w:cs="Arial"/>
          <w:sz w:val="18"/>
          <w:szCs w:val="18"/>
        </w:rPr>
        <w:t>HOSPITAL REGIONAL DE ALTA ESPECIALIDAD MATERNO INFANTIL</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lastRenderedPageBreak/>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P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w:t>
      </w:r>
      <w:r w:rsidR="00522392">
        <w:rPr>
          <w:rFonts w:ascii="Calibri" w:hAnsi="Calibri" w:cs="Tahoma"/>
          <w:sz w:val="18"/>
          <w:szCs w:val="18"/>
        </w:rPr>
        <w:t>y material de curación</w:t>
      </w:r>
      <w:r w:rsidRPr="00E73AB6">
        <w:rPr>
          <w:rFonts w:ascii="Calibri" w:hAnsi="Calibri" w:cs="Tahoma"/>
          <w:sz w:val="18"/>
          <w:szCs w:val="18"/>
        </w:rPr>
        <w:t>,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en las bases de la</w:t>
      </w:r>
      <w:r w:rsidR="005C3279">
        <w:rPr>
          <w:rFonts w:ascii="Calibri" w:hAnsi="Calibri" w:cs="Tahoma"/>
          <w:sz w:val="18"/>
          <w:szCs w:val="18"/>
        </w:rPr>
        <w:t xml:space="preserve"> convocatoria a la </w:t>
      </w:r>
      <w:r w:rsidRPr="00E73AB6">
        <w:rPr>
          <w:rFonts w:ascii="Calibri" w:hAnsi="Calibri" w:cs="Tahoma"/>
          <w:sz w:val="18"/>
          <w:szCs w:val="18"/>
        </w:rPr>
        <w:t xml:space="preserve"> licitación pública nacional presencial No. </w:t>
      </w:r>
      <w:r w:rsidR="00C326C6">
        <w:rPr>
          <w:rFonts w:ascii="Calibri" w:hAnsi="Calibri" w:cs="Tahoma"/>
          <w:sz w:val="18"/>
          <w:szCs w:val="18"/>
        </w:rPr>
        <w:t>LP-919044992-N55-2020</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 xml:space="preserve">por concepto de los </w:t>
      </w:r>
      <w:r w:rsidR="001B47EB">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w:t>
      </w:r>
      <w:r w:rsidR="001B47EB">
        <w:rPr>
          <w:rFonts w:ascii="Calibri" w:hAnsi="Calibri" w:cs="Tahoma"/>
          <w:sz w:val="18"/>
          <w:szCs w:val="18"/>
        </w:rPr>
        <w:t>los insumos</w:t>
      </w:r>
      <w:r w:rsidRPr="00E73AB6">
        <w:rPr>
          <w:rFonts w:ascii="Calibri" w:hAnsi="Calibri" w:cs="Tahoma"/>
          <w:sz w:val="18"/>
          <w:szCs w:val="18"/>
        </w:rPr>
        <w:t xml:space="preserve">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 Unidad Aplicativa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w:t>
      </w:r>
      <w:r w:rsidR="001B47EB">
        <w:rPr>
          <w:rFonts w:ascii="Calibri" w:hAnsi="Calibri" w:cs="Tahoma"/>
          <w:sz w:val="18"/>
          <w:szCs w:val="18"/>
        </w:rPr>
        <w:t>necesario el suministro de los insumos</w:t>
      </w:r>
      <w:r w:rsidRPr="00E73AB6">
        <w:rPr>
          <w:rFonts w:ascii="Calibri" w:hAnsi="Calibri" w:cs="Tahoma"/>
          <w:sz w:val="18"/>
          <w:szCs w:val="18"/>
        </w:rPr>
        <w:t xml:space="preserve">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Cuando los </w:t>
      </w:r>
      <w:r w:rsidR="001B47EB">
        <w:rPr>
          <w:rFonts w:ascii="Calibri" w:hAnsi="Calibri" w:cs="Tahoma"/>
          <w:sz w:val="18"/>
          <w:szCs w:val="18"/>
        </w:rPr>
        <w:t>insumos</w:t>
      </w:r>
      <w:r w:rsidRPr="00E73AB6">
        <w:rPr>
          <w:rFonts w:ascii="Calibri" w:hAnsi="Calibri" w:cs="Tahoma"/>
          <w:sz w:val="18"/>
          <w:szCs w:val="18"/>
        </w:rPr>
        <w:t xml:space="preserve">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lastRenderedPageBreak/>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w:t>
      </w:r>
      <w:r w:rsidR="001B47EB">
        <w:rPr>
          <w:rFonts w:ascii="Calibri" w:hAnsi="Calibri" w:cs="Tahoma"/>
          <w:sz w:val="18"/>
          <w:szCs w:val="18"/>
        </w:rPr>
        <w:t xml:space="preserve">insumos </w:t>
      </w:r>
      <w:r w:rsidRPr="00E73AB6">
        <w:rPr>
          <w:rFonts w:ascii="Calibri" w:hAnsi="Calibri" w:cs="Tahoma"/>
          <w:sz w:val="18"/>
          <w:szCs w:val="18"/>
        </w:rPr>
        <w:t xml:space="preserve">adquiridos se hará en Pesos Mexicanos, dentro de los </w:t>
      </w:r>
      <w:r w:rsidR="00522392">
        <w:rPr>
          <w:rFonts w:ascii="Calibri" w:hAnsi="Calibri" w:cs="Tahoma"/>
          <w:sz w:val="18"/>
          <w:szCs w:val="18"/>
        </w:rPr>
        <w:t>__</w:t>
      </w:r>
      <w:r w:rsidRPr="00E73AB6">
        <w:rPr>
          <w:rFonts w:ascii="Calibri" w:hAnsi="Calibri" w:cs="Tahoma"/>
          <w:sz w:val="18"/>
          <w:szCs w:val="18"/>
        </w:rPr>
        <w:t xml:space="preserve">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w:t>
      </w:r>
      <w:r w:rsidR="001B47EB">
        <w:rPr>
          <w:rFonts w:ascii="Calibri" w:hAnsi="Calibri" w:cs="Tahoma"/>
          <w:sz w:val="18"/>
          <w:szCs w:val="18"/>
        </w:rPr>
        <w:t>insumo</w:t>
      </w:r>
      <w:r w:rsidRPr="00E73AB6">
        <w:rPr>
          <w:rFonts w:ascii="Calibri" w:hAnsi="Calibri" w:cs="Tahoma"/>
          <w:sz w:val="18"/>
          <w:szCs w:val="18"/>
        </w:rPr>
        <w:t xml:space="preserve">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Pr>
          <w:rFonts w:ascii="Calibri" w:hAnsi="Calibri" w:cs="Tahoma"/>
          <w:sz w:val="18"/>
          <w:szCs w:val="18"/>
        </w:rPr>
        <w:t>solicitaron los insumos</w:t>
      </w:r>
      <w:r w:rsidRPr="00E73AB6">
        <w:rPr>
          <w:rFonts w:ascii="Calibri" w:hAnsi="Calibri" w:cs="Tahoma"/>
          <w:sz w:val="18"/>
          <w:szCs w:val="18"/>
        </w:rPr>
        <w:t>); además deberá invariablemente describir en cada factura el número de Contrato, y estarán disponibles las facturas en la Unidad Aplicativa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deslinda del pago de las facturas que no sean presentadas para su pago antes de 90 días posteriores a la fecha de recibo en la Unidad a las que van destinados los </w:t>
      </w:r>
      <w:r w:rsidR="001B47EB">
        <w:rPr>
          <w:rFonts w:ascii="Calibri" w:hAnsi="Calibri" w:cs="Tahoma"/>
          <w:sz w:val="18"/>
          <w:szCs w:val="18"/>
        </w:rPr>
        <w:t>insumos</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w:t>
      </w:r>
      <w:r w:rsidR="001B47EB">
        <w:rPr>
          <w:rFonts w:ascii="Calibri" w:hAnsi="Calibri" w:cs="Tahoma"/>
          <w:sz w:val="18"/>
          <w:szCs w:val="18"/>
        </w:rPr>
        <w:t>insumos</w:t>
      </w:r>
      <w:r w:rsidRPr="00E73AB6">
        <w:rPr>
          <w:rFonts w:ascii="Calibri" w:hAnsi="Calibri" w:cs="Tahoma"/>
          <w:sz w:val="18"/>
          <w:szCs w:val="18"/>
        </w:rPr>
        <w:t xml:space="preserve">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001B47EB">
        <w:rPr>
          <w:rFonts w:ascii="Calibri" w:hAnsi="Calibri" w:cs="Tahoma"/>
          <w:sz w:val="18"/>
          <w:szCs w:val="18"/>
        </w:rPr>
        <w:t xml:space="preserve"> Los insumos</w:t>
      </w:r>
      <w:r w:rsidRPr="00E73AB6">
        <w:rPr>
          <w:rFonts w:ascii="Calibri" w:hAnsi="Calibri" w:cs="Tahoma"/>
          <w:sz w:val="18"/>
          <w:szCs w:val="18"/>
        </w:rPr>
        <w:t xml:space="preserve"> se entregarán </w:t>
      </w:r>
      <w:r w:rsidR="00B05988">
        <w:rPr>
          <w:rFonts w:ascii="Calibri" w:hAnsi="Calibri" w:cs="Tahoma"/>
          <w:sz w:val="18"/>
          <w:szCs w:val="18"/>
        </w:rPr>
        <w:t>14</w:t>
      </w:r>
      <w:r w:rsidRPr="00E73AB6">
        <w:rPr>
          <w:rFonts w:ascii="Calibri" w:hAnsi="Calibri" w:cs="Tahoma"/>
          <w:sz w:val="18"/>
          <w:szCs w:val="18"/>
        </w:rPr>
        <w:t xml:space="preserve">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la Unidad Aplicativa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w:t>
      </w:r>
      <w:r w:rsidR="00296CA2">
        <w:rPr>
          <w:rFonts w:ascii="Calibri" w:hAnsi="Calibri" w:cs="Tahoma"/>
          <w:sz w:val="18"/>
          <w:szCs w:val="18"/>
        </w:rPr>
        <w:t>insumos</w:t>
      </w:r>
      <w:r w:rsidRPr="00E73AB6">
        <w:rPr>
          <w:rFonts w:ascii="Calibri" w:hAnsi="Calibri" w:cs="Tahoma"/>
          <w:sz w:val="18"/>
          <w:szCs w:val="18"/>
        </w:rPr>
        <w:t xml:space="preserve">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lugar de la entrega de medicamentos </w:t>
      </w:r>
      <w:r w:rsidR="00522392">
        <w:rPr>
          <w:rFonts w:ascii="Calibri" w:hAnsi="Calibri" w:cs="Tahoma"/>
          <w:sz w:val="18"/>
          <w:szCs w:val="18"/>
        </w:rPr>
        <w:t xml:space="preserve">y material de curación </w:t>
      </w:r>
      <w:r w:rsidRPr="00E73AB6">
        <w:rPr>
          <w:rFonts w:ascii="Calibri" w:hAnsi="Calibri" w:cs="Tahoma"/>
          <w:sz w:val="18"/>
          <w:szCs w:val="18"/>
        </w:rPr>
        <w:t xml:space="preserve">será en </w:t>
      </w:r>
      <w:r w:rsidR="00522392">
        <w:rPr>
          <w:rFonts w:ascii="Calibri" w:hAnsi="Calibri" w:cs="Tahoma"/>
          <w:sz w:val="18"/>
          <w:szCs w:val="18"/>
        </w:rPr>
        <w:t>el</w:t>
      </w:r>
      <w:r w:rsidRPr="00E73AB6">
        <w:rPr>
          <w:rFonts w:ascii="Calibri" w:hAnsi="Calibri" w:cs="Tahoma"/>
          <w:sz w:val="18"/>
          <w:szCs w:val="18"/>
        </w:rPr>
        <w:t xml:space="preserve"> </w:t>
      </w:r>
      <w:r w:rsidR="00B21EA8" w:rsidRPr="00E73AB6">
        <w:rPr>
          <w:rFonts w:ascii="Calibri" w:hAnsi="Calibri" w:cs="Tahoma"/>
          <w:sz w:val="18"/>
          <w:szCs w:val="18"/>
        </w:rPr>
        <w:t>Almacén</w:t>
      </w:r>
      <w:r w:rsidR="00522392">
        <w:rPr>
          <w:rFonts w:ascii="Calibri" w:hAnsi="Calibri" w:cs="Tahoma"/>
          <w:sz w:val="18"/>
          <w:szCs w:val="18"/>
        </w:rPr>
        <w:t xml:space="preserve"> del </w:t>
      </w:r>
      <w:r w:rsidR="003462F5">
        <w:rPr>
          <w:rFonts w:ascii="Calibri" w:hAnsi="Calibri" w:cs="Tahoma"/>
          <w:sz w:val="18"/>
          <w:szCs w:val="18"/>
        </w:rPr>
        <w:t>HOSPITAL REGIONAL DE ALTA ESPECIALIDAD MATERNO INFANTIL</w:t>
      </w:r>
      <w:r w:rsidR="00522392">
        <w:rPr>
          <w:rFonts w:ascii="Calibri" w:hAnsi="Calibri" w:cs="Tahoma"/>
          <w:sz w:val="18"/>
          <w:szCs w:val="18"/>
        </w:rPr>
        <w:t>, ubicado en _____.</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w:t>
      </w:r>
      <w:r w:rsidR="00522392">
        <w:rPr>
          <w:rFonts w:ascii="Calibri" w:hAnsi="Calibri" w:cs="Tahoma"/>
          <w:sz w:val="18"/>
          <w:szCs w:val="18"/>
        </w:rPr>
        <w:t xml:space="preserve">de los insumos </w:t>
      </w:r>
      <w:r w:rsidRPr="00E73AB6">
        <w:rPr>
          <w:rFonts w:ascii="Calibri" w:hAnsi="Calibri" w:cs="Tahoma"/>
          <w:sz w:val="18"/>
          <w:szCs w:val="18"/>
        </w:rPr>
        <w:t xml:space="preserve">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xml:space="preserve">. Las entregas de los </w:t>
      </w:r>
      <w:r w:rsidR="00522392">
        <w:rPr>
          <w:rFonts w:ascii="Calibri" w:hAnsi="Calibri" w:cs="Arial"/>
          <w:sz w:val="18"/>
          <w:szCs w:val="18"/>
        </w:rPr>
        <w:t>insumos</w:t>
      </w:r>
      <w:r w:rsidRPr="00E73AB6">
        <w:rPr>
          <w:rFonts w:ascii="Calibri" w:hAnsi="Calibri" w:cs="Arial"/>
          <w:sz w:val="18"/>
          <w:szCs w:val="18"/>
        </w:rPr>
        <w:t xml:space="preserve">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 xml:space="preserve">asumirá totalmente la responsabilidad legal en el caso de que al suministrar los </w:t>
      </w:r>
      <w:r w:rsidR="001B47EB">
        <w:rPr>
          <w:rFonts w:ascii="Calibri" w:hAnsi="Calibri" w:cs="Arial"/>
          <w:sz w:val="18"/>
          <w:szCs w:val="18"/>
        </w:rPr>
        <w:t>insumos</w:t>
      </w:r>
      <w:r w:rsidRPr="00E73AB6">
        <w:rPr>
          <w:rFonts w:ascii="Calibri" w:hAnsi="Calibri" w:cs="Arial"/>
          <w:sz w:val="18"/>
          <w:szCs w:val="18"/>
        </w:rPr>
        <w:t xml:space="preserve"> objeto de esta LICITACIÓN infrinja o viole las normas en materia de patentes, marcas, obligaciones fiscales, de comercio, registros, derechos de autor, </w:t>
      </w:r>
      <w:r w:rsidRPr="00E73AB6">
        <w:rPr>
          <w:rFonts w:ascii="Calibri" w:hAnsi="Calibri" w:cs="Arial"/>
          <w:sz w:val="18"/>
          <w:szCs w:val="18"/>
        </w:rPr>
        <w:lastRenderedPageBreak/>
        <w:t>constancia de calidad, certificados analíticos de producto terminado, así como el resto de trámite</w:t>
      </w:r>
      <w:r w:rsidR="001B47EB">
        <w:rPr>
          <w:rFonts w:ascii="Calibri" w:hAnsi="Calibri" w:cs="Arial"/>
          <w:sz w:val="18"/>
          <w:szCs w:val="18"/>
        </w:rPr>
        <w:t>s o documentación inherentes a los insumos</w:t>
      </w:r>
      <w:r w:rsidRPr="00E73AB6">
        <w:rPr>
          <w:rFonts w:ascii="Calibri" w:hAnsi="Calibri" w:cs="Arial"/>
          <w:sz w:val="18"/>
          <w:szCs w:val="18"/>
        </w:rPr>
        <w:t xml:space="preserve">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“EL PROVEEDOR”</w:t>
      </w:r>
      <w:r w:rsidR="00522392">
        <w:rPr>
          <w:rFonts w:ascii="Calibri" w:hAnsi="Calibri" w:cs="Tahoma"/>
          <w:b/>
          <w:sz w:val="18"/>
          <w:szCs w:val="18"/>
        </w:rPr>
        <w:t xml:space="preserve"> </w:t>
      </w:r>
      <w:r w:rsidRPr="00E73AB6">
        <w:rPr>
          <w:rFonts w:ascii="Calibri" w:hAnsi="Calibri" w:cs="Arial"/>
          <w:sz w:val="18"/>
          <w:szCs w:val="18"/>
        </w:rPr>
        <w:t xml:space="preserve">será responsable del traslado de los </w:t>
      </w:r>
      <w:r w:rsidR="00522392">
        <w:rPr>
          <w:rFonts w:ascii="Calibri" w:hAnsi="Calibri" w:cs="Arial"/>
          <w:sz w:val="18"/>
          <w:szCs w:val="18"/>
        </w:rPr>
        <w:t>insumos</w:t>
      </w:r>
      <w:r w:rsidRPr="00E73AB6">
        <w:rPr>
          <w:rFonts w:ascii="Calibri" w:hAnsi="Calibri" w:cs="Arial"/>
          <w:sz w:val="18"/>
          <w:szCs w:val="18"/>
        </w:rPr>
        <w:t xml:space="preserve">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 xml:space="preserve">en el medio de transporte y en las condiciones adecuadas de acuerdo a las características de los </w:t>
      </w:r>
      <w:r w:rsidR="001B47EB">
        <w:rPr>
          <w:rFonts w:ascii="Calibri" w:hAnsi="Calibri" w:cs="Arial"/>
          <w:sz w:val="18"/>
          <w:szCs w:val="18"/>
        </w:rPr>
        <w:t>insumos</w:t>
      </w:r>
      <w:r w:rsidRPr="00E73AB6">
        <w:rPr>
          <w:rFonts w:ascii="Calibri" w:hAnsi="Calibri" w:cs="Arial"/>
          <w:sz w:val="18"/>
          <w:szCs w:val="18"/>
        </w:rPr>
        <w:t xml:space="preserve">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w:t>
      </w:r>
      <w:r w:rsidR="00522392">
        <w:rPr>
          <w:rFonts w:ascii="Calibri" w:hAnsi="Calibri" w:cs="Arial"/>
          <w:sz w:val="18"/>
          <w:szCs w:val="18"/>
        </w:rPr>
        <w:t>insumos</w:t>
      </w:r>
      <w:r w:rsidRPr="00E73AB6">
        <w:rPr>
          <w:rFonts w:ascii="Calibri" w:hAnsi="Calibri" w:cs="Arial"/>
          <w:sz w:val="18"/>
          <w:szCs w:val="18"/>
        </w:rPr>
        <w:t xml:space="preserve"> entregados deberán cumplir la presentación y especificaciones que marca el cuadro básico y catálogo de medicamentos</w:t>
      </w:r>
      <w:r w:rsidR="001B47EB">
        <w:rPr>
          <w:rFonts w:ascii="Calibri" w:hAnsi="Calibri" w:cs="Arial"/>
          <w:sz w:val="18"/>
          <w:szCs w:val="18"/>
        </w:rPr>
        <w:t xml:space="preserve"> y material de curación</w:t>
      </w:r>
      <w:r w:rsidRPr="00E73AB6">
        <w:rPr>
          <w:rFonts w:ascii="Calibri" w:hAnsi="Calibri" w:cs="Arial"/>
          <w:sz w:val="18"/>
          <w:szCs w:val="18"/>
        </w:rPr>
        <w:t xml:space="preserve"> vigente autorizado por el Sistema de Protección Social en Salud</w:t>
      </w:r>
      <w:r w:rsidR="00DB3ED6">
        <w:rPr>
          <w:rFonts w:ascii="Calibri" w:hAnsi="Calibri" w:cs="Arial"/>
          <w:sz w:val="18"/>
          <w:szCs w:val="18"/>
        </w:rPr>
        <w:t xml:space="preserve"> y del catálogos de artículos de La Convocante.</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w:t>
      </w:r>
      <w:r w:rsidR="001B47EB">
        <w:rPr>
          <w:rFonts w:ascii="Calibri" w:hAnsi="Calibri" w:cs="Arial"/>
          <w:sz w:val="18"/>
          <w:szCs w:val="18"/>
        </w:rPr>
        <w:t>del</w:t>
      </w:r>
      <w:r w:rsidRPr="00E73AB6">
        <w:rPr>
          <w:rFonts w:ascii="Calibri" w:hAnsi="Calibri" w:cs="Arial"/>
          <w:sz w:val="18"/>
          <w:szCs w:val="18"/>
        </w:rPr>
        <w:t xml:space="preserve"> Administrador de entregar la relación de</w:t>
      </w:r>
      <w:r w:rsidR="00522392">
        <w:rPr>
          <w:rFonts w:ascii="Calibri" w:hAnsi="Calibri" w:cs="Arial"/>
          <w:sz w:val="18"/>
          <w:szCs w:val="18"/>
        </w:rPr>
        <w:t xml:space="preserve"> </w:t>
      </w:r>
      <w:r w:rsidRPr="00E73AB6">
        <w:rPr>
          <w:rFonts w:ascii="Calibri" w:hAnsi="Calibri" w:cs="Arial"/>
          <w:sz w:val="18"/>
          <w:szCs w:val="18"/>
        </w:rPr>
        <w:t>l</w:t>
      </w:r>
      <w:r w:rsidR="00522392">
        <w:rPr>
          <w:rFonts w:ascii="Calibri" w:hAnsi="Calibri" w:cs="Arial"/>
          <w:sz w:val="18"/>
          <w:szCs w:val="18"/>
        </w:rPr>
        <w:t>os</w:t>
      </w:r>
      <w:r w:rsidRPr="00E73AB6">
        <w:rPr>
          <w:rFonts w:ascii="Calibri" w:hAnsi="Calibri" w:cs="Arial"/>
          <w:sz w:val="18"/>
          <w:szCs w:val="18"/>
        </w:rPr>
        <w:t xml:space="preserve"> medicamento</w:t>
      </w:r>
      <w:r w:rsidR="00522392">
        <w:rPr>
          <w:rFonts w:ascii="Calibri" w:hAnsi="Calibri" w:cs="Arial"/>
          <w:sz w:val="18"/>
          <w:szCs w:val="18"/>
        </w:rPr>
        <w:t>s y material de curación</w:t>
      </w:r>
      <w:r w:rsidRPr="00E73AB6">
        <w:rPr>
          <w:rFonts w:ascii="Calibri" w:hAnsi="Calibri" w:cs="Arial"/>
          <w:sz w:val="18"/>
          <w:szCs w:val="18"/>
        </w:rPr>
        <w:t xml:space="preserve"> requerido</w:t>
      </w:r>
      <w:r w:rsidR="00522392">
        <w:rPr>
          <w:rFonts w:ascii="Calibri" w:hAnsi="Calibri" w:cs="Arial"/>
          <w:sz w:val="18"/>
          <w:szCs w:val="18"/>
        </w:rPr>
        <w:t>s</w:t>
      </w:r>
      <w:r w:rsidRPr="00E73AB6">
        <w:rPr>
          <w:rFonts w:ascii="Calibri" w:hAnsi="Calibri" w:cs="Arial"/>
          <w:sz w:val="18"/>
          <w:szCs w:val="18"/>
        </w:rPr>
        <w:t xml:space="preserve"> </w:t>
      </w:r>
      <w:r w:rsidR="00522392">
        <w:rPr>
          <w:rFonts w:ascii="Calibri" w:hAnsi="Calibri" w:cs="Arial"/>
          <w:sz w:val="18"/>
          <w:szCs w:val="18"/>
        </w:rPr>
        <w:t>por el hospital</w:t>
      </w:r>
      <w:r w:rsidRPr="00E73AB6">
        <w:rPr>
          <w:rFonts w:ascii="Calibri" w:hAnsi="Calibri" w:cs="Arial"/>
          <w:sz w:val="18"/>
          <w:szCs w:val="18"/>
        </w:rPr>
        <w:t>, mediante Orden de Envío.</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w:t>
      </w:r>
      <w:r w:rsidR="00510269">
        <w:rPr>
          <w:rFonts w:ascii="Calibri" w:hAnsi="Calibri"/>
          <w:sz w:val="18"/>
          <w:szCs w:val="18"/>
        </w:rPr>
        <w:t>en</w:t>
      </w:r>
      <w:r w:rsidRPr="00E73AB6">
        <w:rPr>
          <w:rFonts w:ascii="Calibri" w:hAnsi="Calibri"/>
          <w:sz w:val="18"/>
          <w:szCs w:val="18"/>
        </w:rPr>
        <w:t xml:space="preserve"> la unidad aplicativa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w:t>
      </w:r>
      <w:r w:rsidR="00CE6525">
        <w:rPr>
          <w:rFonts w:ascii="Calibri" w:hAnsi="Calibri"/>
          <w:sz w:val="18"/>
          <w:szCs w:val="18"/>
        </w:rPr>
        <w:t>insumos</w:t>
      </w:r>
      <w:r w:rsidRPr="00E73AB6">
        <w:rPr>
          <w:rFonts w:ascii="Calibri" w:hAnsi="Calibri"/>
          <w:sz w:val="18"/>
          <w:szCs w:val="18"/>
        </w:rPr>
        <w:t xml:space="preserve"> hasta su aplicación o uso de los </w:t>
      </w:r>
      <w:r w:rsidR="00CE6525">
        <w:rPr>
          <w:rFonts w:ascii="Calibri" w:hAnsi="Calibri"/>
          <w:sz w:val="18"/>
          <w:szCs w:val="18"/>
        </w:rPr>
        <w:t>insumos</w:t>
      </w:r>
      <w:r w:rsidRPr="00E73AB6">
        <w:rPr>
          <w:rFonts w:ascii="Calibri" w:hAnsi="Calibri"/>
          <w:sz w:val="18"/>
          <w:szCs w:val="18"/>
        </w:rPr>
        <w:t xml:space="preserve">.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w:t>
      </w:r>
      <w:r w:rsidR="00522392">
        <w:rPr>
          <w:rFonts w:ascii="Calibri" w:hAnsi="Calibri"/>
          <w:sz w:val="18"/>
          <w:szCs w:val="18"/>
        </w:rPr>
        <w:t>insumo</w:t>
      </w:r>
      <w:r w:rsidRPr="00E73AB6">
        <w:rPr>
          <w:rFonts w:ascii="Calibri" w:hAnsi="Calibri"/>
          <w:sz w:val="18"/>
          <w:szCs w:val="18"/>
        </w:rPr>
        <w:t xml:space="preserve">s deberá ser de 1-un año, como mínimo, contado a partir de la recepción en la Unidad Aplicativa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w:t>
      </w:r>
      <w:r w:rsidR="00522392">
        <w:rPr>
          <w:rFonts w:ascii="Calibri" w:hAnsi="Calibri"/>
          <w:sz w:val="18"/>
          <w:szCs w:val="18"/>
        </w:rPr>
        <w:t>insumos</w:t>
      </w:r>
      <w:r w:rsidRPr="00E73AB6">
        <w:rPr>
          <w:rFonts w:ascii="Calibri" w:hAnsi="Calibri"/>
          <w:sz w:val="18"/>
          <w:szCs w:val="18"/>
        </w:rPr>
        <w:t xml:space="preserve"> con menor caducidad a la establecida, se podrán devolver los mismos a juicio y responsabilidad de la Unidad Aplicativa.  Así mismo, el proveedor deberá cambiar </w:t>
      </w:r>
      <w:r w:rsidR="00CE6525">
        <w:rPr>
          <w:rFonts w:ascii="Calibri" w:hAnsi="Calibri"/>
          <w:sz w:val="18"/>
          <w:szCs w:val="18"/>
        </w:rPr>
        <w:t>los insumos</w:t>
      </w:r>
      <w:r w:rsidRPr="00E73AB6">
        <w:rPr>
          <w:rFonts w:ascii="Calibri" w:hAnsi="Calibri"/>
          <w:sz w:val="18"/>
          <w:szCs w:val="18"/>
        </w:rPr>
        <w:t xml:space="preserve">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w:t>
      </w:r>
      <w:r w:rsidR="001B47EB">
        <w:rPr>
          <w:rFonts w:ascii="Calibri" w:hAnsi="Calibri"/>
          <w:sz w:val="18"/>
          <w:szCs w:val="18"/>
        </w:rPr>
        <w:t>insumos,</w:t>
      </w:r>
      <w:r w:rsidRPr="00E73AB6">
        <w:rPr>
          <w:rFonts w:ascii="Calibri" w:hAnsi="Calibri"/>
          <w:sz w:val="18"/>
          <w:szCs w:val="18"/>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Pr>
          <w:rFonts w:ascii="Calibri" w:hAnsi="Calibri"/>
          <w:sz w:val="18"/>
          <w:szCs w:val="18"/>
        </w:rPr>
        <w:t>insumo</w:t>
      </w:r>
      <w:r w:rsidRPr="00E73AB6">
        <w:rPr>
          <w:rFonts w:ascii="Calibri" w:hAnsi="Calibri"/>
          <w:sz w:val="18"/>
          <w:szCs w:val="18"/>
        </w:rPr>
        <w:t xml:space="preserve"> y estarán disponibles las facturas en la Unidad Aplicativa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“EL PROVEEDOR”</w:t>
      </w:r>
      <w:r w:rsidR="001B47EB">
        <w:rPr>
          <w:rFonts w:ascii="Calibri" w:hAnsi="Calibri" w:cs="Tahoma"/>
          <w:b/>
          <w:sz w:val="18"/>
          <w:szCs w:val="18"/>
        </w:rPr>
        <w:t xml:space="preserve"> </w:t>
      </w:r>
      <w:r w:rsidRPr="00E73AB6">
        <w:rPr>
          <w:rFonts w:ascii="Calibri" w:hAnsi="Calibri"/>
          <w:sz w:val="18"/>
          <w:szCs w:val="18"/>
        </w:rPr>
        <w:t xml:space="preserve">deberá presentar las facturas correspondientes, en original y copia debidamente selladas de recibido y de </w:t>
      </w:r>
      <w:r w:rsidR="00296CA2">
        <w:rPr>
          <w:rFonts w:ascii="Calibri" w:hAnsi="Calibri"/>
          <w:sz w:val="18"/>
          <w:szCs w:val="18"/>
        </w:rPr>
        <w:t>insumos</w:t>
      </w:r>
      <w:r w:rsidRPr="00E73AB6">
        <w:rPr>
          <w:rFonts w:ascii="Calibri" w:hAnsi="Calibri"/>
          <w:sz w:val="18"/>
          <w:szCs w:val="18"/>
        </w:rPr>
        <w:t xml:space="preserve"> revisada y firmadas por el Administrador de la Unidad, en el área de Recursos Financieros de </w:t>
      </w:r>
      <w:r w:rsidR="00377E6B" w:rsidRPr="00377E6B">
        <w:rPr>
          <w:rFonts w:ascii="Calibri" w:hAnsi="Calibri"/>
          <w:sz w:val="18"/>
          <w:szCs w:val="18"/>
        </w:rPr>
        <w:t xml:space="preserve">la Unidad Aplicativa </w:t>
      </w:r>
      <w:r w:rsidRPr="00E73AB6">
        <w:rPr>
          <w:rFonts w:ascii="Calibri" w:hAnsi="Calibri"/>
          <w:sz w:val="18"/>
          <w:szCs w:val="18"/>
        </w:rPr>
        <w:t>para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w:t>
      </w:r>
      <w:r w:rsidR="001B47EB">
        <w:rPr>
          <w:rFonts w:ascii="Calibri" w:hAnsi="Calibri"/>
          <w:sz w:val="18"/>
          <w:szCs w:val="18"/>
        </w:rPr>
        <w:t>insumos</w:t>
      </w:r>
      <w:r w:rsidRPr="00E73AB6">
        <w:rPr>
          <w:rFonts w:ascii="Calibri" w:hAnsi="Calibri"/>
          <w:sz w:val="18"/>
          <w:szCs w:val="18"/>
        </w:rPr>
        <w:t xml:space="preserve"> suministrados con el nombre, descripción del artículo, clave del cuadro básico, lote, cantidad, caducidad o garantía bajo el esquema de código de barras; así como empacar y embalar los </w:t>
      </w:r>
      <w:r w:rsidR="00CE6525">
        <w:rPr>
          <w:rFonts w:ascii="Calibri" w:hAnsi="Calibri"/>
          <w:sz w:val="18"/>
          <w:szCs w:val="18"/>
        </w:rPr>
        <w:t>insumos</w:t>
      </w:r>
      <w:r w:rsidRPr="00E73AB6">
        <w:rPr>
          <w:rFonts w:ascii="Calibri" w:hAnsi="Calibri"/>
          <w:sz w:val="18"/>
          <w:szCs w:val="18"/>
        </w:rPr>
        <w:t xml:space="preserve"> de tal forma que se asegure la preservación y características originales durante el flete, las maniobras de estiba y almacenaje.</w:t>
      </w:r>
    </w:p>
    <w:p w:rsidR="00E73AB6" w:rsidRPr="00E73AB6" w:rsidRDefault="00E73AB6" w:rsidP="001B47EB">
      <w:pPr>
        <w:numPr>
          <w:ilvl w:val="0"/>
          <w:numId w:val="29"/>
        </w:numPr>
        <w:jc w:val="both"/>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podrá hacer devoluciones cuando se comprueben def</w:t>
      </w:r>
      <w:r w:rsidR="001B47EB">
        <w:rPr>
          <w:rFonts w:ascii="Calibri" w:hAnsi="Calibri"/>
          <w:sz w:val="18"/>
          <w:szCs w:val="18"/>
        </w:rPr>
        <w:t xml:space="preserve">iciencias en la calidad de los insumos </w:t>
      </w:r>
      <w:r w:rsidRPr="00E73AB6">
        <w:rPr>
          <w:rFonts w:ascii="Calibri" w:hAnsi="Calibri"/>
          <w:sz w:val="18"/>
          <w:szCs w:val="18"/>
        </w:rPr>
        <w:t xml:space="preserve">entregados imputables al proveedor. La devolución de los </w:t>
      </w:r>
      <w:r w:rsidR="00CE6525">
        <w:rPr>
          <w:rFonts w:ascii="Calibri" w:hAnsi="Calibri"/>
          <w:sz w:val="18"/>
          <w:szCs w:val="18"/>
        </w:rPr>
        <w:t xml:space="preserve">insumos </w:t>
      </w:r>
      <w:r w:rsidRPr="00E73AB6">
        <w:rPr>
          <w:rFonts w:ascii="Calibri" w:hAnsi="Calibri"/>
          <w:sz w:val="18"/>
          <w:szCs w:val="18"/>
        </w:rPr>
        <w:t xml:space="preserve">será a través de la Unidad Aplicativa,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w:t>
      </w:r>
      <w:r w:rsidR="001B47EB">
        <w:rPr>
          <w:rFonts w:ascii="Calibri" w:hAnsi="Calibri" w:cs="Tahoma"/>
          <w:sz w:val="18"/>
          <w:szCs w:val="18"/>
        </w:rPr>
        <w:t xml:space="preserve">insumos </w:t>
      </w:r>
      <w:r w:rsidRPr="00E73AB6">
        <w:rPr>
          <w:rFonts w:ascii="Calibri" w:hAnsi="Calibri" w:cs="Tahoma"/>
          <w:sz w:val="18"/>
          <w:szCs w:val="18"/>
        </w:rPr>
        <w:t xml:space="preserve">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w:t>
      </w:r>
      <w:r w:rsidR="001B47EB">
        <w:rPr>
          <w:rFonts w:ascii="Calibri" w:hAnsi="Calibri" w:cs="Tahoma"/>
          <w:sz w:val="18"/>
          <w:szCs w:val="18"/>
        </w:rPr>
        <w:t>el suministro de insumos</w:t>
      </w:r>
      <w:r w:rsidRPr="00E73AB6">
        <w:rPr>
          <w:rFonts w:ascii="Calibri" w:hAnsi="Calibri" w:cs="Tahoma"/>
          <w:sz w:val="18"/>
          <w:szCs w:val="18"/>
        </w:rPr>
        <w:t xml:space="preserve">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lastRenderedPageBreak/>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 xml:space="preserve">Se aplicará una pena convencional (Sanción) del </w:t>
      </w:r>
      <w:r w:rsidR="00B05988">
        <w:rPr>
          <w:rFonts w:ascii="Calibri" w:hAnsi="Calibri" w:cs="Tahoma"/>
          <w:sz w:val="18"/>
          <w:szCs w:val="18"/>
        </w:rPr>
        <w:t>2</w:t>
      </w:r>
      <w:r w:rsidRPr="00E73AB6">
        <w:rPr>
          <w:rFonts w:ascii="Calibri" w:hAnsi="Calibri" w:cs="Tahoma"/>
          <w:sz w:val="18"/>
          <w:szCs w:val="18"/>
        </w:rPr>
        <w:t xml:space="preserve">% por cada día hábil de retraso (máximo 20 días) sobre el monto </w:t>
      </w:r>
      <w:r w:rsidR="001B47EB">
        <w:rPr>
          <w:rFonts w:ascii="Calibri" w:hAnsi="Calibri" w:cs="Tahoma"/>
          <w:sz w:val="18"/>
          <w:szCs w:val="18"/>
        </w:rPr>
        <w:t>del suministro de los insumos</w:t>
      </w:r>
      <w:r w:rsidRPr="00E73AB6">
        <w:rPr>
          <w:rFonts w:ascii="Calibri" w:hAnsi="Calibri" w:cs="Tahoma"/>
          <w:sz w:val="18"/>
          <w:szCs w:val="18"/>
        </w:rPr>
        <w:t xml:space="preserve">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 la unidad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w:t>
      </w:r>
      <w:r w:rsidR="001B47EB">
        <w:rPr>
          <w:rFonts w:ascii="Calibri" w:hAnsi="Calibri" w:cs="Tahoma"/>
          <w:sz w:val="18"/>
          <w:szCs w:val="18"/>
        </w:rPr>
        <w:t>insumos</w:t>
      </w:r>
      <w:r w:rsidRPr="00E73AB6">
        <w:rPr>
          <w:rFonts w:ascii="Calibri" w:hAnsi="Calibri" w:cs="Tahoma"/>
          <w:sz w:val="18"/>
          <w:szCs w:val="18"/>
        </w:rPr>
        <w:t>,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w:t>
      </w:r>
      <w:r w:rsidR="001B47EB">
        <w:rPr>
          <w:rFonts w:ascii="Calibri" w:hAnsi="Calibri" w:cs="Tahoma"/>
          <w:sz w:val="18"/>
          <w:szCs w:val="18"/>
        </w:rPr>
        <w:t>insumos</w:t>
      </w:r>
      <w:r w:rsidRPr="00E73AB6">
        <w:rPr>
          <w:rFonts w:ascii="Calibri" w:hAnsi="Calibri" w:cs="Tahoma"/>
          <w:sz w:val="18"/>
          <w:szCs w:val="18"/>
        </w:rPr>
        <w:t>,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1B47EB" w:rsidP="00E73AB6">
      <w:pPr>
        <w:jc w:val="both"/>
        <w:rPr>
          <w:rFonts w:ascii="Calibri" w:hAnsi="Calibri" w:cs="Tahoma"/>
          <w:sz w:val="18"/>
          <w:szCs w:val="18"/>
        </w:rPr>
      </w:pPr>
      <w:r>
        <w:rPr>
          <w:rFonts w:ascii="Calibri" w:hAnsi="Calibri" w:cs="Tahoma"/>
          <w:b/>
          <w:sz w:val="18"/>
          <w:szCs w:val="18"/>
        </w:rPr>
        <w:t>DÉCIMA: PERIODO DE GARANTÍA DE LOS INSUMOS</w:t>
      </w:r>
      <w:r w:rsidR="00E73AB6" w:rsidRPr="00E73AB6">
        <w:rPr>
          <w:rFonts w:ascii="Calibri" w:hAnsi="Calibri" w:cs="Tahoma"/>
          <w:b/>
          <w:sz w:val="18"/>
          <w:szCs w:val="18"/>
        </w:rPr>
        <w:t>.-</w:t>
      </w:r>
      <w:r w:rsidR="00E73AB6" w:rsidRPr="00E73AB6">
        <w:rPr>
          <w:rFonts w:ascii="Calibri" w:hAnsi="Calibri" w:cs="Tahoma"/>
          <w:sz w:val="18"/>
          <w:szCs w:val="18"/>
        </w:rPr>
        <w:t xml:space="preserve"> Será de un año como mínimo, contado a partir de la recepción en la Unidad Aplicativa de </w:t>
      </w:r>
      <w:r w:rsidR="00E73AB6" w:rsidRPr="00E73AB6">
        <w:rPr>
          <w:rFonts w:ascii="Calibri" w:hAnsi="Calibri" w:cs="Tahoma"/>
          <w:b/>
          <w:sz w:val="18"/>
          <w:szCs w:val="18"/>
        </w:rPr>
        <w:t>“S.S.N.L.”</w:t>
      </w:r>
      <w:r w:rsidR="00E73AB6" w:rsidRPr="00E73AB6">
        <w:rPr>
          <w:rFonts w:ascii="Calibri" w:hAnsi="Calibri" w:cs="Tahoma"/>
          <w:sz w:val="18"/>
          <w:szCs w:val="18"/>
        </w:rPr>
        <w:t>, en caso de suministrar insumos con menor caducidad a la establecida, se podrán devolver los mismos a juicio y responsabilidad de la Unidad Aplicativa, con excepción de los</w:t>
      </w:r>
      <w:r>
        <w:rPr>
          <w:rFonts w:ascii="Calibri" w:hAnsi="Calibri" w:cs="Tahoma"/>
          <w:sz w:val="18"/>
          <w:szCs w:val="18"/>
        </w:rPr>
        <w:t xml:space="preserve"> insumos</w:t>
      </w:r>
      <w:r w:rsidR="00E73AB6" w:rsidRPr="00E73AB6">
        <w:rPr>
          <w:rFonts w:ascii="Calibri" w:hAnsi="Calibri" w:cs="Tahoma"/>
          <w:sz w:val="18"/>
          <w:szCs w:val="18"/>
        </w:rPr>
        <w:t xml:space="preserve">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lastRenderedPageBreak/>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w:t>
      </w:r>
      <w:proofErr w:type="spellStart"/>
      <w:r w:rsidRPr="00E73AB6">
        <w:rPr>
          <w:rFonts w:ascii="Calibri" w:hAnsi="Calibri" w:cs="Tahoma"/>
          <w:sz w:val="18"/>
          <w:szCs w:val="18"/>
        </w:rPr>
        <w:t>aún</w:t>
      </w:r>
      <w:proofErr w:type="spellEnd"/>
      <w:r w:rsidRPr="00E73AB6">
        <w:rPr>
          <w:rFonts w:ascii="Calibri" w:hAnsi="Calibri" w:cs="Tahoma"/>
          <w:sz w:val="18"/>
          <w:szCs w:val="18"/>
        </w:rPr>
        <w:t xml:space="preserve">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w:t>
      </w:r>
      <w:proofErr w:type="spellStart"/>
      <w:r w:rsidR="001B47EB">
        <w:rPr>
          <w:rFonts w:ascii="Calibri" w:hAnsi="Calibri" w:cs="Tahoma"/>
          <w:sz w:val="18"/>
          <w:szCs w:val="18"/>
        </w:rPr>
        <w:t>los</w:t>
      </w:r>
      <w:proofErr w:type="spellEnd"/>
      <w:r w:rsidR="001B47EB">
        <w:rPr>
          <w:rFonts w:ascii="Calibri" w:hAnsi="Calibri" w:cs="Tahoma"/>
          <w:sz w:val="18"/>
          <w:szCs w:val="18"/>
        </w:rPr>
        <w:t xml:space="preserve"> insumos</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w:t>
      </w:r>
      <w:r w:rsidR="001B47EB">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w:t>
      </w:r>
      <w:r w:rsidR="00CE6525">
        <w:rPr>
          <w:rFonts w:ascii="Calibri" w:hAnsi="Calibri" w:cs="Tahoma"/>
          <w:sz w:val="18"/>
          <w:szCs w:val="18"/>
        </w:rPr>
        <w:t>insumos</w:t>
      </w:r>
      <w:r w:rsidRPr="00E73AB6">
        <w:rPr>
          <w:rFonts w:ascii="Calibri" w:hAnsi="Calibri" w:cs="Tahoma"/>
          <w:sz w:val="18"/>
          <w:szCs w:val="18"/>
        </w:rPr>
        <w:t xml:space="preserve">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w:t>
      </w:r>
      <w:r w:rsidR="001B47EB">
        <w:rPr>
          <w:rFonts w:ascii="Calibri" w:hAnsi="Calibri" w:cs="Tahoma"/>
          <w:sz w:val="18"/>
          <w:szCs w:val="18"/>
        </w:rPr>
        <w:t>insumo</w:t>
      </w:r>
      <w:r w:rsidRPr="00E73AB6">
        <w:rPr>
          <w:rFonts w:ascii="Calibri" w:hAnsi="Calibri" w:cs="Tahoma"/>
          <w:sz w:val="18"/>
          <w:szCs w:val="18"/>
        </w:rPr>
        <w:t xml:space="preserve">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w:t>
      </w:r>
      <w:r w:rsidR="00CE6525">
        <w:rPr>
          <w:rFonts w:ascii="Calibri" w:hAnsi="Calibri" w:cs="Tahoma"/>
          <w:sz w:val="18"/>
          <w:szCs w:val="18"/>
        </w:rPr>
        <w:t>los insumos</w:t>
      </w:r>
      <w:r w:rsidRPr="00E73AB6">
        <w:rPr>
          <w:rFonts w:ascii="Calibri" w:hAnsi="Calibri" w:cs="Tahoma"/>
          <w:sz w:val="18"/>
          <w:szCs w:val="18"/>
        </w:rPr>
        <w:t xml:space="preserve">,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w:t>
      </w:r>
      <w:r w:rsidR="001B47EB">
        <w:rPr>
          <w:rFonts w:ascii="Calibri" w:hAnsi="Calibri" w:cs="Tahoma"/>
          <w:sz w:val="18"/>
          <w:szCs w:val="18"/>
        </w:rPr>
        <w:t>insumos</w:t>
      </w:r>
      <w:r w:rsidRPr="00E73AB6">
        <w:rPr>
          <w:rFonts w:ascii="Calibri" w:hAnsi="Calibri" w:cs="Tahoma"/>
          <w:sz w:val="18"/>
          <w:szCs w:val="18"/>
        </w:rPr>
        <w:t xml:space="preserve">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 xml:space="preserve">Si cede, traspasa o subcontrata la venta de los </w:t>
      </w:r>
      <w:r w:rsidR="001B47EB">
        <w:rPr>
          <w:rFonts w:ascii="Calibri" w:hAnsi="Calibri" w:cs="Tahoma"/>
          <w:sz w:val="18"/>
          <w:szCs w:val="18"/>
        </w:rPr>
        <w:t>insumos</w:t>
      </w:r>
      <w:r w:rsidRPr="00E73AB6">
        <w:rPr>
          <w:rFonts w:ascii="Calibri" w:hAnsi="Calibri" w:cs="Tahoma"/>
          <w:sz w:val="18"/>
          <w:szCs w:val="18"/>
        </w:rPr>
        <w:t xml:space="preserve">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w:t>
      </w:r>
      <w:r w:rsidR="001B47EB">
        <w:rPr>
          <w:rFonts w:ascii="Calibri" w:hAnsi="Calibri" w:cs="Tahoma"/>
          <w:sz w:val="18"/>
          <w:szCs w:val="18"/>
        </w:rPr>
        <w:t>insumos</w:t>
      </w:r>
      <w:r w:rsidRPr="00E73AB6">
        <w:rPr>
          <w:rFonts w:ascii="Calibri" w:hAnsi="Calibri" w:cs="Tahoma"/>
          <w:sz w:val="18"/>
          <w:szCs w:val="18"/>
        </w:rPr>
        <w:t xml:space="preserve">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lastRenderedPageBreak/>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692C10"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B20" w:rsidRDefault="00147B20" w:rsidP="007F0B73">
      <w:r>
        <w:separator/>
      </w:r>
    </w:p>
  </w:endnote>
  <w:endnote w:type="continuationSeparator" w:id="0">
    <w:p w:rsidR="00147B20" w:rsidRDefault="00147B20"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DF7801" w:rsidRPr="00C62825" w:rsidRDefault="00DF7801" w:rsidP="00C62825">
        <w:pPr>
          <w:pStyle w:val="Piedepgina"/>
          <w:jc w:val="center"/>
          <w:rPr>
            <w:rFonts w:ascii="Century Gothic" w:hAnsi="Century Gothic"/>
            <w:b/>
            <w:color w:val="7030A0"/>
            <w:sz w:val="18"/>
            <w:szCs w:val="14"/>
          </w:rPr>
        </w:pPr>
        <w:r w:rsidRPr="00C62825">
          <w:rPr>
            <w:rFonts w:ascii="Century Gothic" w:hAnsi="Century Gothic"/>
            <w:b/>
            <w:color w:val="7030A0"/>
            <w:sz w:val="18"/>
            <w:szCs w:val="14"/>
          </w:rPr>
          <w:t>LICITACIÓN PÚBLICA NACIONAL PRESENCIAL</w:t>
        </w:r>
      </w:p>
      <w:p w:rsidR="00DF7801" w:rsidRPr="00C62825" w:rsidRDefault="00DF7801" w:rsidP="004C675C">
        <w:pPr>
          <w:pStyle w:val="Piedepgina"/>
          <w:jc w:val="center"/>
          <w:rPr>
            <w:b/>
            <w:color w:val="7030A0"/>
            <w:szCs w:val="16"/>
          </w:rPr>
        </w:pPr>
        <w:r>
          <w:rPr>
            <w:rFonts w:ascii="Century Gothic" w:hAnsi="Century Gothic"/>
            <w:b/>
            <w:color w:val="7030A0"/>
            <w:sz w:val="18"/>
            <w:szCs w:val="16"/>
          </w:rPr>
          <w:t>No. LP-919044992-N55-2020</w:t>
        </w:r>
        <w:r w:rsidRPr="00C62825">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C62825">
                  <w:rPr>
                    <w:rFonts w:ascii="Century Gothic" w:hAnsi="Century Gothic"/>
                    <w:b/>
                    <w:color w:val="7030A0"/>
                    <w:sz w:val="18"/>
                    <w:szCs w:val="16"/>
                  </w:rPr>
                  <w:t xml:space="preserve">Página </w:t>
                </w:r>
                <w:r w:rsidRPr="00C62825">
                  <w:rPr>
                    <w:rFonts w:ascii="Century Gothic" w:hAnsi="Century Gothic"/>
                    <w:b/>
                    <w:color w:val="7030A0"/>
                    <w:sz w:val="18"/>
                    <w:szCs w:val="16"/>
                  </w:rPr>
                  <w:fldChar w:fldCharType="begin"/>
                </w:r>
                <w:r w:rsidRPr="00C62825">
                  <w:rPr>
                    <w:rFonts w:ascii="Century Gothic" w:hAnsi="Century Gothic"/>
                    <w:b/>
                    <w:color w:val="7030A0"/>
                    <w:sz w:val="18"/>
                    <w:szCs w:val="16"/>
                  </w:rPr>
                  <w:instrText>PAGE</w:instrText>
                </w:r>
                <w:r w:rsidRPr="00C62825">
                  <w:rPr>
                    <w:rFonts w:ascii="Century Gothic" w:hAnsi="Century Gothic"/>
                    <w:b/>
                    <w:color w:val="7030A0"/>
                    <w:sz w:val="18"/>
                    <w:szCs w:val="16"/>
                  </w:rPr>
                  <w:fldChar w:fldCharType="separate"/>
                </w:r>
                <w:r w:rsidR="00364F05">
                  <w:rPr>
                    <w:rFonts w:ascii="Century Gothic" w:hAnsi="Century Gothic"/>
                    <w:b/>
                    <w:noProof/>
                    <w:color w:val="7030A0"/>
                    <w:sz w:val="18"/>
                    <w:szCs w:val="16"/>
                  </w:rPr>
                  <w:t>21</w:t>
                </w:r>
                <w:r w:rsidRPr="00C62825">
                  <w:rPr>
                    <w:rFonts w:ascii="Century Gothic" w:hAnsi="Century Gothic"/>
                    <w:b/>
                    <w:color w:val="7030A0"/>
                    <w:sz w:val="18"/>
                    <w:szCs w:val="16"/>
                  </w:rPr>
                  <w:fldChar w:fldCharType="end"/>
                </w:r>
                <w:r w:rsidRPr="00C62825">
                  <w:rPr>
                    <w:rFonts w:ascii="Century Gothic" w:hAnsi="Century Gothic"/>
                    <w:b/>
                    <w:color w:val="7030A0"/>
                    <w:sz w:val="18"/>
                    <w:szCs w:val="16"/>
                  </w:rPr>
                  <w:t xml:space="preserve"> de </w:t>
                </w:r>
                <w:r w:rsidRPr="00C62825">
                  <w:rPr>
                    <w:rFonts w:ascii="Century Gothic" w:hAnsi="Century Gothic"/>
                    <w:b/>
                    <w:color w:val="7030A0"/>
                    <w:sz w:val="18"/>
                    <w:szCs w:val="16"/>
                  </w:rPr>
                  <w:fldChar w:fldCharType="begin"/>
                </w:r>
                <w:r w:rsidRPr="00C62825">
                  <w:rPr>
                    <w:rFonts w:ascii="Century Gothic" w:hAnsi="Century Gothic"/>
                    <w:b/>
                    <w:color w:val="7030A0"/>
                    <w:sz w:val="18"/>
                    <w:szCs w:val="16"/>
                  </w:rPr>
                  <w:instrText>NUMPAGES</w:instrText>
                </w:r>
                <w:r w:rsidRPr="00C62825">
                  <w:rPr>
                    <w:rFonts w:ascii="Century Gothic" w:hAnsi="Century Gothic"/>
                    <w:b/>
                    <w:color w:val="7030A0"/>
                    <w:sz w:val="18"/>
                    <w:szCs w:val="16"/>
                  </w:rPr>
                  <w:fldChar w:fldCharType="separate"/>
                </w:r>
                <w:r w:rsidR="00364F05">
                  <w:rPr>
                    <w:rFonts w:ascii="Century Gothic" w:hAnsi="Century Gothic"/>
                    <w:b/>
                    <w:noProof/>
                    <w:color w:val="7030A0"/>
                    <w:sz w:val="18"/>
                    <w:szCs w:val="16"/>
                  </w:rPr>
                  <w:t>80</w:t>
                </w:r>
                <w:r w:rsidRPr="00C62825">
                  <w:rPr>
                    <w:rFonts w:ascii="Century Gothic" w:hAnsi="Century Gothic"/>
                    <w:b/>
                    <w:color w:val="7030A0"/>
                    <w:sz w:val="18"/>
                    <w:szCs w:val="16"/>
                  </w:rPr>
                  <w:fldChar w:fldCharType="end"/>
                </w:r>
              </w:sdtContent>
            </w:sdt>
          </w:sdtContent>
        </w:sdt>
      </w:p>
      <w:p w:rsidR="00DF7801" w:rsidRDefault="00147B20" w:rsidP="00C62825">
        <w:pPr>
          <w:pStyle w:val="Piedepgina"/>
          <w:jc w:val="center"/>
          <w:rPr>
            <w:b/>
            <w:color w:val="009999"/>
          </w:rPr>
        </w:pPr>
      </w:p>
    </w:sdtContent>
  </w:sdt>
  <w:p w:rsidR="00DF7801" w:rsidRDefault="00DF7801" w:rsidP="00C62825">
    <w:pPr>
      <w:pStyle w:val="Piedepgina"/>
    </w:pPr>
    <w:r>
      <w:rPr>
        <w:noProof/>
        <w:lang w:val="es-MX" w:eastAsia="es-MX"/>
      </w:rPr>
      <w:drawing>
        <wp:anchor distT="0" distB="0" distL="114300" distR="114300" simplePos="0" relativeHeight="251661312" behindDoc="1" locked="0" layoutInCell="1" allowOverlap="1" wp14:anchorId="18C6C7BA" wp14:editId="1CE8F5BA">
          <wp:simplePos x="0" y="0"/>
          <wp:positionH relativeFrom="margin">
            <wp:posOffset>-208800</wp:posOffset>
          </wp:positionH>
          <wp:positionV relativeFrom="page">
            <wp:posOffset>9292150</wp:posOffset>
          </wp:positionV>
          <wp:extent cx="7192645" cy="70866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801" w:rsidRDefault="00DF7801"/>
  <w:p w:rsidR="00DF7801" w:rsidRDefault="00DF7801"/>
  <w:p w:rsidR="00DF7801" w:rsidRDefault="00DF7801"/>
  <w:p w:rsidR="00DF7801" w:rsidRDefault="00DF78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B20" w:rsidRDefault="00147B20" w:rsidP="007F0B73">
      <w:r>
        <w:separator/>
      </w:r>
    </w:p>
  </w:footnote>
  <w:footnote w:type="continuationSeparator" w:id="0">
    <w:p w:rsidR="00147B20" w:rsidRDefault="00147B20"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01" w:rsidRPr="00C765F1" w:rsidRDefault="00DF7801"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3AF61681" wp14:editId="0DCA2763">
          <wp:simplePos x="0" y="0"/>
          <wp:positionH relativeFrom="column">
            <wp:posOffset>-496800</wp:posOffset>
          </wp:positionH>
          <wp:positionV relativeFrom="paragraph">
            <wp:posOffset>-313060</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DF7801" w:rsidRPr="00C765F1" w:rsidRDefault="00DF7801" w:rsidP="00313C66">
    <w:pPr>
      <w:jc w:val="center"/>
      <w:rPr>
        <w:rFonts w:ascii="Corbel" w:hAnsi="Corbel"/>
        <w:b/>
        <w:szCs w:val="16"/>
      </w:rPr>
    </w:pPr>
    <w:r w:rsidRPr="00C765F1">
      <w:rPr>
        <w:rFonts w:ascii="Corbel" w:hAnsi="Corbel"/>
        <w:b/>
        <w:szCs w:val="16"/>
      </w:rPr>
      <w:t>SERVICIOS DE SALUD DE NUEVO LEÓN</w:t>
    </w:r>
  </w:p>
  <w:p w:rsidR="00DF7801" w:rsidRPr="00180FA7" w:rsidRDefault="00DF7801"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DF7801" w:rsidRDefault="00DF7801"/>
  <w:p w:rsidR="00DF7801" w:rsidRDefault="00DF7801" w:rsidP="00CC491E">
    <w:pPr>
      <w:tabs>
        <w:tab w:val="left" w:pos="4800"/>
      </w:tabs>
    </w:pPr>
    <w:r>
      <w:tab/>
    </w:r>
  </w:p>
  <w:p w:rsidR="00DF7801" w:rsidRDefault="00DF7801"/>
  <w:p w:rsidR="00DF7801" w:rsidRDefault="00DF7801"/>
  <w:p w:rsidR="00DF7801" w:rsidRDefault="00DF78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2854A45"/>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8B4FA7"/>
    <w:multiLevelType w:val="hybridMultilevel"/>
    <w:tmpl w:val="1C6E111C"/>
    <w:lvl w:ilvl="0" w:tplc="A6B05C4C">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7F80184"/>
    <w:multiLevelType w:val="hybridMultilevel"/>
    <w:tmpl w:val="4BE4D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C55935"/>
    <w:multiLevelType w:val="hybridMultilevel"/>
    <w:tmpl w:val="F84AEB30"/>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D7627F4"/>
    <w:multiLevelType w:val="hybridMultilevel"/>
    <w:tmpl w:val="C7FA6EEA"/>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8" w15:restartNumberingAfterBreak="0">
    <w:nsid w:val="42F878BB"/>
    <w:multiLevelType w:val="hybridMultilevel"/>
    <w:tmpl w:val="C764F5BC"/>
    <w:lvl w:ilvl="0" w:tplc="FA92592A">
      <w:start w:val="14"/>
      <w:numFmt w:val="bullet"/>
      <w:lvlText w:val="-"/>
      <w:lvlJc w:val="left"/>
      <w:pPr>
        <w:ind w:left="2280" w:hanging="360"/>
      </w:pPr>
      <w:rPr>
        <w:rFonts w:ascii="Arial" w:eastAsia="Times New Roman" w:hAnsi="Arial" w:cs="Aria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29"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81336B3"/>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E585A44"/>
    <w:multiLevelType w:val="hybridMultilevel"/>
    <w:tmpl w:val="32A67EC8"/>
    <w:lvl w:ilvl="0" w:tplc="3D6A5EE6">
      <w:start w:val="1"/>
      <w:numFmt w:val="decimal"/>
      <w:lvlText w:val="%1."/>
      <w:lvlJc w:val="left"/>
      <w:pPr>
        <w:ind w:left="1495" w:hanging="360"/>
      </w:pPr>
      <w:rPr>
        <w:b/>
      </w:rPr>
    </w:lvl>
    <w:lvl w:ilvl="1" w:tplc="0C0A0019">
      <w:start w:val="1"/>
      <w:numFmt w:val="lowerLetter"/>
      <w:lvlText w:val="%2."/>
      <w:lvlJc w:val="left"/>
      <w:pPr>
        <w:ind w:left="5900" w:hanging="360"/>
      </w:pPr>
    </w:lvl>
    <w:lvl w:ilvl="2" w:tplc="0C0A001B" w:tentative="1">
      <w:start w:val="1"/>
      <w:numFmt w:val="lowerRoman"/>
      <w:lvlText w:val="%3."/>
      <w:lvlJc w:val="right"/>
      <w:pPr>
        <w:ind w:left="6620" w:hanging="180"/>
      </w:pPr>
    </w:lvl>
    <w:lvl w:ilvl="3" w:tplc="0C0A000F" w:tentative="1">
      <w:start w:val="1"/>
      <w:numFmt w:val="decimal"/>
      <w:lvlText w:val="%4."/>
      <w:lvlJc w:val="left"/>
      <w:pPr>
        <w:ind w:left="7340" w:hanging="360"/>
      </w:pPr>
    </w:lvl>
    <w:lvl w:ilvl="4" w:tplc="0C0A0019" w:tentative="1">
      <w:start w:val="1"/>
      <w:numFmt w:val="lowerLetter"/>
      <w:lvlText w:val="%5."/>
      <w:lvlJc w:val="left"/>
      <w:pPr>
        <w:ind w:left="8060" w:hanging="360"/>
      </w:pPr>
    </w:lvl>
    <w:lvl w:ilvl="5" w:tplc="0C0A001B" w:tentative="1">
      <w:start w:val="1"/>
      <w:numFmt w:val="lowerRoman"/>
      <w:lvlText w:val="%6."/>
      <w:lvlJc w:val="right"/>
      <w:pPr>
        <w:ind w:left="8780" w:hanging="180"/>
      </w:pPr>
    </w:lvl>
    <w:lvl w:ilvl="6" w:tplc="0C0A000F" w:tentative="1">
      <w:start w:val="1"/>
      <w:numFmt w:val="decimal"/>
      <w:lvlText w:val="%7."/>
      <w:lvlJc w:val="left"/>
      <w:pPr>
        <w:ind w:left="9500" w:hanging="360"/>
      </w:pPr>
    </w:lvl>
    <w:lvl w:ilvl="7" w:tplc="0C0A0019" w:tentative="1">
      <w:start w:val="1"/>
      <w:numFmt w:val="lowerLetter"/>
      <w:lvlText w:val="%8."/>
      <w:lvlJc w:val="left"/>
      <w:pPr>
        <w:ind w:left="10220" w:hanging="360"/>
      </w:pPr>
    </w:lvl>
    <w:lvl w:ilvl="8" w:tplc="0C0A001B" w:tentative="1">
      <w:start w:val="1"/>
      <w:numFmt w:val="lowerRoman"/>
      <w:lvlText w:val="%9."/>
      <w:lvlJc w:val="right"/>
      <w:pPr>
        <w:ind w:left="10940" w:hanging="180"/>
      </w:pPr>
    </w:lvl>
  </w:abstractNum>
  <w:abstractNum w:abstractNumId="37" w15:restartNumberingAfterBreak="0">
    <w:nsid w:val="506D342A"/>
    <w:multiLevelType w:val="hybridMultilevel"/>
    <w:tmpl w:val="CBC4C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A7C0F0E"/>
    <w:multiLevelType w:val="hybridMultilevel"/>
    <w:tmpl w:val="CD98B4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C770D11"/>
    <w:multiLevelType w:val="hybridMultilevel"/>
    <w:tmpl w:val="D7707ADA"/>
    <w:lvl w:ilvl="0" w:tplc="080A000D">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42"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3" w15:restartNumberingAfterBreak="0">
    <w:nsid w:val="67BA283C"/>
    <w:multiLevelType w:val="multilevel"/>
    <w:tmpl w:val="5B6008CA"/>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5"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A547395"/>
    <w:multiLevelType w:val="hybridMultilevel"/>
    <w:tmpl w:val="CCCEA0B4"/>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623"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D6E2B57"/>
    <w:multiLevelType w:val="multilevel"/>
    <w:tmpl w:val="B3E007A8"/>
    <w:lvl w:ilvl="0">
      <w:start w:val="1"/>
      <w:numFmt w:val="bullet"/>
      <w:lvlText w:val=""/>
      <w:lvlJc w:val="left"/>
      <w:pPr>
        <w:tabs>
          <w:tab w:val="num" w:pos="0"/>
        </w:tabs>
        <w:ind w:left="1428" w:hanging="360"/>
      </w:pPr>
      <w:rPr>
        <w:rFonts w:ascii="Wingdings" w:hAnsi="Wingdings" w:hint="default"/>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51"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7"/>
  </w:num>
  <w:num w:numId="2">
    <w:abstractNumId w:val="8"/>
  </w:num>
  <w:num w:numId="3">
    <w:abstractNumId w:val="23"/>
  </w:num>
  <w:num w:numId="4">
    <w:abstractNumId w:val="38"/>
  </w:num>
  <w:num w:numId="5">
    <w:abstractNumId w:val="7"/>
  </w:num>
  <w:num w:numId="6">
    <w:abstractNumId w:val="0"/>
  </w:num>
  <w:num w:numId="7">
    <w:abstractNumId w:val="15"/>
  </w:num>
  <w:num w:numId="8">
    <w:abstractNumId w:val="14"/>
  </w:num>
  <w:num w:numId="9">
    <w:abstractNumId w:val="33"/>
  </w:num>
  <w:num w:numId="10">
    <w:abstractNumId w:val="16"/>
  </w:num>
  <w:num w:numId="11">
    <w:abstractNumId w:val="10"/>
  </w:num>
  <w:num w:numId="12">
    <w:abstractNumId w:val="12"/>
  </w:num>
  <w:num w:numId="13">
    <w:abstractNumId w:val="13"/>
  </w:num>
  <w:num w:numId="14">
    <w:abstractNumId w:val="20"/>
  </w:num>
  <w:num w:numId="15">
    <w:abstractNumId w:val="22"/>
  </w:num>
  <w:num w:numId="16">
    <w:abstractNumId w:val="31"/>
  </w:num>
  <w:num w:numId="17">
    <w:abstractNumId w:val="29"/>
  </w:num>
  <w:num w:numId="18">
    <w:abstractNumId w:val="26"/>
  </w:num>
  <w:num w:numId="19">
    <w:abstractNumId w:val="25"/>
  </w:num>
  <w:num w:numId="20">
    <w:abstractNumId w:val="49"/>
  </w:num>
  <w:num w:numId="21">
    <w:abstractNumId w:val="9"/>
  </w:num>
  <w:num w:numId="22">
    <w:abstractNumId w:val="30"/>
  </w:num>
  <w:num w:numId="23">
    <w:abstractNumId w:val="48"/>
  </w:num>
  <w:num w:numId="24">
    <w:abstractNumId w:val="27"/>
  </w:num>
  <w:num w:numId="25">
    <w:abstractNumId w:val="39"/>
  </w:num>
  <w:num w:numId="26">
    <w:abstractNumId w:val="18"/>
  </w:num>
  <w:num w:numId="27">
    <w:abstractNumId w:val="42"/>
  </w:num>
  <w:num w:numId="28">
    <w:abstractNumId w:val="21"/>
  </w:num>
  <w:num w:numId="29">
    <w:abstractNumId w:val="45"/>
  </w:num>
  <w:num w:numId="30">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0"/>
  </w:num>
  <w:num w:numId="33">
    <w:abstractNumId w:val="50"/>
  </w:num>
  <w:num w:numId="34">
    <w:abstractNumId w:val="19"/>
  </w:num>
  <w:num w:numId="35">
    <w:abstractNumId w:val="46"/>
  </w:num>
  <w:num w:numId="36">
    <w:abstractNumId w:val="41"/>
  </w:num>
  <w:num w:numId="37">
    <w:abstractNumId w:val="24"/>
  </w:num>
  <w:num w:numId="38">
    <w:abstractNumId w:val="36"/>
  </w:num>
  <w:num w:numId="39">
    <w:abstractNumId w:val="28"/>
  </w:num>
  <w:num w:numId="40">
    <w:abstractNumId w:val="11"/>
  </w:num>
  <w:num w:numId="41">
    <w:abstractNumId w:val="34"/>
  </w:num>
  <w:num w:numId="42">
    <w:abstractNumId w:val="37"/>
  </w:num>
  <w:num w:numId="43">
    <w:abstractNumId w:val="17"/>
  </w:num>
  <w:num w:numId="44">
    <w:abstractNumId w:val="35"/>
  </w:num>
  <w:num w:numId="45">
    <w:abstractNumId w:val="44"/>
  </w:num>
  <w:num w:numId="46">
    <w:abstractNumId w:val="6"/>
  </w:num>
  <w:num w:numId="47">
    <w:abstractNumId w:val="51"/>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05F06"/>
    <w:rsid w:val="00011E90"/>
    <w:rsid w:val="000173BC"/>
    <w:rsid w:val="0002354C"/>
    <w:rsid w:val="000250D0"/>
    <w:rsid w:val="00026280"/>
    <w:rsid w:val="00030424"/>
    <w:rsid w:val="000329FD"/>
    <w:rsid w:val="000348C5"/>
    <w:rsid w:val="00037DE1"/>
    <w:rsid w:val="00043532"/>
    <w:rsid w:val="00043AC2"/>
    <w:rsid w:val="0004563D"/>
    <w:rsid w:val="000469C3"/>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7D14"/>
    <w:rsid w:val="000E0520"/>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47B20"/>
    <w:rsid w:val="001516EC"/>
    <w:rsid w:val="00153B44"/>
    <w:rsid w:val="0015768D"/>
    <w:rsid w:val="001629C3"/>
    <w:rsid w:val="0016702D"/>
    <w:rsid w:val="001706F1"/>
    <w:rsid w:val="00171F39"/>
    <w:rsid w:val="001800A0"/>
    <w:rsid w:val="00180FA7"/>
    <w:rsid w:val="00181514"/>
    <w:rsid w:val="001857DB"/>
    <w:rsid w:val="00190C8C"/>
    <w:rsid w:val="00191051"/>
    <w:rsid w:val="001925AF"/>
    <w:rsid w:val="00197078"/>
    <w:rsid w:val="00197F66"/>
    <w:rsid w:val="001A0EBB"/>
    <w:rsid w:val="001A154A"/>
    <w:rsid w:val="001A2B75"/>
    <w:rsid w:val="001A3AC3"/>
    <w:rsid w:val="001B30AC"/>
    <w:rsid w:val="001B47EB"/>
    <w:rsid w:val="001B5AF2"/>
    <w:rsid w:val="001C147E"/>
    <w:rsid w:val="001C2CDE"/>
    <w:rsid w:val="001D05DE"/>
    <w:rsid w:val="001D2899"/>
    <w:rsid w:val="001D28CA"/>
    <w:rsid w:val="001E66DB"/>
    <w:rsid w:val="001E6B43"/>
    <w:rsid w:val="001E7439"/>
    <w:rsid w:val="001F0E80"/>
    <w:rsid w:val="001F1001"/>
    <w:rsid w:val="001F56DB"/>
    <w:rsid w:val="001F585B"/>
    <w:rsid w:val="001F7C8E"/>
    <w:rsid w:val="002021D2"/>
    <w:rsid w:val="00202AD4"/>
    <w:rsid w:val="0020302B"/>
    <w:rsid w:val="002043AA"/>
    <w:rsid w:val="0020579E"/>
    <w:rsid w:val="0020755F"/>
    <w:rsid w:val="002148BF"/>
    <w:rsid w:val="00214C5C"/>
    <w:rsid w:val="002157EE"/>
    <w:rsid w:val="00217D47"/>
    <w:rsid w:val="00221D91"/>
    <w:rsid w:val="0022343A"/>
    <w:rsid w:val="0023049A"/>
    <w:rsid w:val="0023262D"/>
    <w:rsid w:val="00232672"/>
    <w:rsid w:val="00250FC6"/>
    <w:rsid w:val="00251E70"/>
    <w:rsid w:val="00252C3D"/>
    <w:rsid w:val="00262420"/>
    <w:rsid w:val="00262CA6"/>
    <w:rsid w:val="00263BDA"/>
    <w:rsid w:val="00266E4C"/>
    <w:rsid w:val="00267C25"/>
    <w:rsid w:val="00274300"/>
    <w:rsid w:val="002752D3"/>
    <w:rsid w:val="0027668D"/>
    <w:rsid w:val="00277106"/>
    <w:rsid w:val="00280B21"/>
    <w:rsid w:val="00280BD9"/>
    <w:rsid w:val="0028407E"/>
    <w:rsid w:val="00284F3E"/>
    <w:rsid w:val="00286D6C"/>
    <w:rsid w:val="00296CA2"/>
    <w:rsid w:val="00297643"/>
    <w:rsid w:val="002A2888"/>
    <w:rsid w:val="002A290C"/>
    <w:rsid w:val="002B2579"/>
    <w:rsid w:val="002B442B"/>
    <w:rsid w:val="002B6BE9"/>
    <w:rsid w:val="002C0C5A"/>
    <w:rsid w:val="002C0FDC"/>
    <w:rsid w:val="002C4DEC"/>
    <w:rsid w:val="002C627F"/>
    <w:rsid w:val="002D0FCB"/>
    <w:rsid w:val="002D792D"/>
    <w:rsid w:val="002E1616"/>
    <w:rsid w:val="002E38D0"/>
    <w:rsid w:val="002F0BF1"/>
    <w:rsid w:val="002F2667"/>
    <w:rsid w:val="002F4109"/>
    <w:rsid w:val="002F5444"/>
    <w:rsid w:val="00305C08"/>
    <w:rsid w:val="0030673B"/>
    <w:rsid w:val="00306A6D"/>
    <w:rsid w:val="00310ACA"/>
    <w:rsid w:val="003110CA"/>
    <w:rsid w:val="00311440"/>
    <w:rsid w:val="00311634"/>
    <w:rsid w:val="00311B0C"/>
    <w:rsid w:val="00313C66"/>
    <w:rsid w:val="003179CA"/>
    <w:rsid w:val="00321765"/>
    <w:rsid w:val="003226DC"/>
    <w:rsid w:val="00323471"/>
    <w:rsid w:val="00325647"/>
    <w:rsid w:val="00325F91"/>
    <w:rsid w:val="0032677F"/>
    <w:rsid w:val="003333E2"/>
    <w:rsid w:val="0033587C"/>
    <w:rsid w:val="00336DC6"/>
    <w:rsid w:val="00340D61"/>
    <w:rsid w:val="00344C04"/>
    <w:rsid w:val="0034525E"/>
    <w:rsid w:val="003462F5"/>
    <w:rsid w:val="003561D9"/>
    <w:rsid w:val="0035685B"/>
    <w:rsid w:val="00361B07"/>
    <w:rsid w:val="003632F9"/>
    <w:rsid w:val="00364DB0"/>
    <w:rsid w:val="00364F05"/>
    <w:rsid w:val="00367F8B"/>
    <w:rsid w:val="0037098A"/>
    <w:rsid w:val="00374189"/>
    <w:rsid w:val="00377E6B"/>
    <w:rsid w:val="00383B73"/>
    <w:rsid w:val="00384B12"/>
    <w:rsid w:val="00385897"/>
    <w:rsid w:val="003915FB"/>
    <w:rsid w:val="00394890"/>
    <w:rsid w:val="00394C2E"/>
    <w:rsid w:val="003A12A5"/>
    <w:rsid w:val="003A1ACD"/>
    <w:rsid w:val="003A2E13"/>
    <w:rsid w:val="003A6F62"/>
    <w:rsid w:val="003B3107"/>
    <w:rsid w:val="003B4043"/>
    <w:rsid w:val="003C1B00"/>
    <w:rsid w:val="003C488C"/>
    <w:rsid w:val="003C55B7"/>
    <w:rsid w:val="003C7CE4"/>
    <w:rsid w:val="003D0188"/>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277E6"/>
    <w:rsid w:val="004306FA"/>
    <w:rsid w:val="00431510"/>
    <w:rsid w:val="00432C2F"/>
    <w:rsid w:val="00433CCB"/>
    <w:rsid w:val="00435A81"/>
    <w:rsid w:val="00435E03"/>
    <w:rsid w:val="0043607F"/>
    <w:rsid w:val="004376F6"/>
    <w:rsid w:val="00440691"/>
    <w:rsid w:val="00442AB6"/>
    <w:rsid w:val="00445D10"/>
    <w:rsid w:val="00446871"/>
    <w:rsid w:val="004503D5"/>
    <w:rsid w:val="00451746"/>
    <w:rsid w:val="00462584"/>
    <w:rsid w:val="00463389"/>
    <w:rsid w:val="004634A6"/>
    <w:rsid w:val="00465DD6"/>
    <w:rsid w:val="00467EBE"/>
    <w:rsid w:val="004717AF"/>
    <w:rsid w:val="00474DDD"/>
    <w:rsid w:val="004779C6"/>
    <w:rsid w:val="00477BEE"/>
    <w:rsid w:val="0048727C"/>
    <w:rsid w:val="0049243D"/>
    <w:rsid w:val="004A4C14"/>
    <w:rsid w:val="004A7EFC"/>
    <w:rsid w:val="004B2D24"/>
    <w:rsid w:val="004B4AB7"/>
    <w:rsid w:val="004C1994"/>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502229"/>
    <w:rsid w:val="0050254B"/>
    <w:rsid w:val="00502717"/>
    <w:rsid w:val="00504D54"/>
    <w:rsid w:val="00507AB8"/>
    <w:rsid w:val="00510269"/>
    <w:rsid w:val="00512C9B"/>
    <w:rsid w:val="00513013"/>
    <w:rsid w:val="00521191"/>
    <w:rsid w:val="005219D5"/>
    <w:rsid w:val="005222C5"/>
    <w:rsid w:val="00522392"/>
    <w:rsid w:val="005249B8"/>
    <w:rsid w:val="005255EA"/>
    <w:rsid w:val="00526791"/>
    <w:rsid w:val="00530541"/>
    <w:rsid w:val="00531559"/>
    <w:rsid w:val="005323AE"/>
    <w:rsid w:val="00534C07"/>
    <w:rsid w:val="00540A9C"/>
    <w:rsid w:val="00544481"/>
    <w:rsid w:val="00547311"/>
    <w:rsid w:val="005478DA"/>
    <w:rsid w:val="00555096"/>
    <w:rsid w:val="005569D0"/>
    <w:rsid w:val="0056156A"/>
    <w:rsid w:val="0056254E"/>
    <w:rsid w:val="005653C6"/>
    <w:rsid w:val="00572D88"/>
    <w:rsid w:val="00576F25"/>
    <w:rsid w:val="0057776D"/>
    <w:rsid w:val="0058000A"/>
    <w:rsid w:val="005865D5"/>
    <w:rsid w:val="005902C4"/>
    <w:rsid w:val="00591AEE"/>
    <w:rsid w:val="00592406"/>
    <w:rsid w:val="00592E82"/>
    <w:rsid w:val="005968EB"/>
    <w:rsid w:val="005A43AA"/>
    <w:rsid w:val="005B0DA4"/>
    <w:rsid w:val="005B4A57"/>
    <w:rsid w:val="005B4BA6"/>
    <w:rsid w:val="005B753E"/>
    <w:rsid w:val="005C1467"/>
    <w:rsid w:val="005C3279"/>
    <w:rsid w:val="005C6D35"/>
    <w:rsid w:val="005D169F"/>
    <w:rsid w:val="005D1765"/>
    <w:rsid w:val="005D531C"/>
    <w:rsid w:val="005D54BE"/>
    <w:rsid w:val="005E0A2B"/>
    <w:rsid w:val="005E143A"/>
    <w:rsid w:val="005E531C"/>
    <w:rsid w:val="005E61B7"/>
    <w:rsid w:val="005E6330"/>
    <w:rsid w:val="005E70BD"/>
    <w:rsid w:val="005F2391"/>
    <w:rsid w:val="005F42F7"/>
    <w:rsid w:val="00602657"/>
    <w:rsid w:val="0061030C"/>
    <w:rsid w:val="006218FB"/>
    <w:rsid w:val="00623E9B"/>
    <w:rsid w:val="00624D6B"/>
    <w:rsid w:val="00636A62"/>
    <w:rsid w:val="006406C4"/>
    <w:rsid w:val="00642C31"/>
    <w:rsid w:val="00642ED4"/>
    <w:rsid w:val="006473F8"/>
    <w:rsid w:val="006556E4"/>
    <w:rsid w:val="006557BC"/>
    <w:rsid w:val="00661318"/>
    <w:rsid w:val="00662F4D"/>
    <w:rsid w:val="00670AB4"/>
    <w:rsid w:val="006735FD"/>
    <w:rsid w:val="0067689F"/>
    <w:rsid w:val="00692C10"/>
    <w:rsid w:val="00692EB0"/>
    <w:rsid w:val="006938D5"/>
    <w:rsid w:val="00695181"/>
    <w:rsid w:val="00695BCA"/>
    <w:rsid w:val="006A2D51"/>
    <w:rsid w:val="006A478B"/>
    <w:rsid w:val="006A7FE4"/>
    <w:rsid w:val="006B5D25"/>
    <w:rsid w:val="006C2F78"/>
    <w:rsid w:val="006C33C7"/>
    <w:rsid w:val="006C39F5"/>
    <w:rsid w:val="006C641F"/>
    <w:rsid w:val="006D61E7"/>
    <w:rsid w:val="006E0108"/>
    <w:rsid w:val="006E031A"/>
    <w:rsid w:val="006E2D38"/>
    <w:rsid w:val="006E5452"/>
    <w:rsid w:val="006E5523"/>
    <w:rsid w:val="006E6D30"/>
    <w:rsid w:val="006E6DB1"/>
    <w:rsid w:val="006F697A"/>
    <w:rsid w:val="0070099E"/>
    <w:rsid w:val="007032AA"/>
    <w:rsid w:val="0071071F"/>
    <w:rsid w:val="00710FBE"/>
    <w:rsid w:val="007211AA"/>
    <w:rsid w:val="0072316E"/>
    <w:rsid w:val="00724040"/>
    <w:rsid w:val="007250AE"/>
    <w:rsid w:val="007269C5"/>
    <w:rsid w:val="007269F1"/>
    <w:rsid w:val="00727A6A"/>
    <w:rsid w:val="00742118"/>
    <w:rsid w:val="0074621C"/>
    <w:rsid w:val="007532CC"/>
    <w:rsid w:val="00753E40"/>
    <w:rsid w:val="007570EC"/>
    <w:rsid w:val="0077129F"/>
    <w:rsid w:val="00772AC9"/>
    <w:rsid w:val="007752A0"/>
    <w:rsid w:val="00777D45"/>
    <w:rsid w:val="0078059E"/>
    <w:rsid w:val="007862C2"/>
    <w:rsid w:val="007913C9"/>
    <w:rsid w:val="007953BF"/>
    <w:rsid w:val="007A1C0C"/>
    <w:rsid w:val="007A6AF8"/>
    <w:rsid w:val="007B3013"/>
    <w:rsid w:val="007B6782"/>
    <w:rsid w:val="007C089B"/>
    <w:rsid w:val="007C2F3C"/>
    <w:rsid w:val="007C39F8"/>
    <w:rsid w:val="007C48A2"/>
    <w:rsid w:val="007C4AFA"/>
    <w:rsid w:val="007C4C2D"/>
    <w:rsid w:val="007C68EE"/>
    <w:rsid w:val="007C76BD"/>
    <w:rsid w:val="007C79B9"/>
    <w:rsid w:val="007C79D4"/>
    <w:rsid w:val="007D5106"/>
    <w:rsid w:val="007D5B3C"/>
    <w:rsid w:val="007D5CC9"/>
    <w:rsid w:val="007D6FC1"/>
    <w:rsid w:val="007D73B5"/>
    <w:rsid w:val="007E205F"/>
    <w:rsid w:val="007E2352"/>
    <w:rsid w:val="007E2CF0"/>
    <w:rsid w:val="007E3074"/>
    <w:rsid w:val="007F04BE"/>
    <w:rsid w:val="007F0B73"/>
    <w:rsid w:val="007F1AC0"/>
    <w:rsid w:val="007F4217"/>
    <w:rsid w:val="007F4862"/>
    <w:rsid w:val="007F508A"/>
    <w:rsid w:val="007F627D"/>
    <w:rsid w:val="007F7F27"/>
    <w:rsid w:val="008024A0"/>
    <w:rsid w:val="008037DE"/>
    <w:rsid w:val="0081239A"/>
    <w:rsid w:val="00813559"/>
    <w:rsid w:val="00813A03"/>
    <w:rsid w:val="0081748F"/>
    <w:rsid w:val="008209B2"/>
    <w:rsid w:val="00825003"/>
    <w:rsid w:val="0082731F"/>
    <w:rsid w:val="00833292"/>
    <w:rsid w:val="0083552D"/>
    <w:rsid w:val="00835FDB"/>
    <w:rsid w:val="0083635F"/>
    <w:rsid w:val="008374DF"/>
    <w:rsid w:val="00843C0D"/>
    <w:rsid w:val="00851D35"/>
    <w:rsid w:val="00856B50"/>
    <w:rsid w:val="0086006A"/>
    <w:rsid w:val="008602E6"/>
    <w:rsid w:val="00860FF7"/>
    <w:rsid w:val="00861D52"/>
    <w:rsid w:val="008627EC"/>
    <w:rsid w:val="008630D6"/>
    <w:rsid w:val="008769BE"/>
    <w:rsid w:val="00880D51"/>
    <w:rsid w:val="0088241C"/>
    <w:rsid w:val="00882C4F"/>
    <w:rsid w:val="00883100"/>
    <w:rsid w:val="008872E6"/>
    <w:rsid w:val="008919D3"/>
    <w:rsid w:val="00893BA2"/>
    <w:rsid w:val="008A0301"/>
    <w:rsid w:val="008B1AF9"/>
    <w:rsid w:val="008B58D8"/>
    <w:rsid w:val="008B695F"/>
    <w:rsid w:val="008B698D"/>
    <w:rsid w:val="008D17B5"/>
    <w:rsid w:val="008D548E"/>
    <w:rsid w:val="008D592B"/>
    <w:rsid w:val="008D763A"/>
    <w:rsid w:val="008E19EA"/>
    <w:rsid w:val="008E4DDD"/>
    <w:rsid w:val="008F083A"/>
    <w:rsid w:val="008F1241"/>
    <w:rsid w:val="008F4E54"/>
    <w:rsid w:val="008F6C49"/>
    <w:rsid w:val="009020F6"/>
    <w:rsid w:val="00915F11"/>
    <w:rsid w:val="00916BE4"/>
    <w:rsid w:val="00920772"/>
    <w:rsid w:val="00922F7F"/>
    <w:rsid w:val="009230E1"/>
    <w:rsid w:val="009236CC"/>
    <w:rsid w:val="00926292"/>
    <w:rsid w:val="009302C1"/>
    <w:rsid w:val="0093321E"/>
    <w:rsid w:val="00934D52"/>
    <w:rsid w:val="00937DD6"/>
    <w:rsid w:val="00941BB2"/>
    <w:rsid w:val="009549E5"/>
    <w:rsid w:val="009559F1"/>
    <w:rsid w:val="00965EEA"/>
    <w:rsid w:val="00970B27"/>
    <w:rsid w:val="009765D5"/>
    <w:rsid w:val="0098036D"/>
    <w:rsid w:val="00981B5A"/>
    <w:rsid w:val="009841A6"/>
    <w:rsid w:val="00985062"/>
    <w:rsid w:val="0098589F"/>
    <w:rsid w:val="00990461"/>
    <w:rsid w:val="009912D6"/>
    <w:rsid w:val="009918AF"/>
    <w:rsid w:val="00991DE3"/>
    <w:rsid w:val="009952B4"/>
    <w:rsid w:val="009956E2"/>
    <w:rsid w:val="009A3F71"/>
    <w:rsid w:val="009A5378"/>
    <w:rsid w:val="009A689F"/>
    <w:rsid w:val="009B032C"/>
    <w:rsid w:val="009B2E0E"/>
    <w:rsid w:val="009B3615"/>
    <w:rsid w:val="009B36C4"/>
    <w:rsid w:val="009B40B5"/>
    <w:rsid w:val="009B6D47"/>
    <w:rsid w:val="009C2A7F"/>
    <w:rsid w:val="009C4A79"/>
    <w:rsid w:val="009C7D4D"/>
    <w:rsid w:val="009D460F"/>
    <w:rsid w:val="009D555E"/>
    <w:rsid w:val="009E04A4"/>
    <w:rsid w:val="009E7EBF"/>
    <w:rsid w:val="009F25D5"/>
    <w:rsid w:val="009F3005"/>
    <w:rsid w:val="009F499D"/>
    <w:rsid w:val="009F4F5A"/>
    <w:rsid w:val="00A02465"/>
    <w:rsid w:val="00A0351D"/>
    <w:rsid w:val="00A0483B"/>
    <w:rsid w:val="00A04DED"/>
    <w:rsid w:val="00A10B88"/>
    <w:rsid w:val="00A1692B"/>
    <w:rsid w:val="00A16B2E"/>
    <w:rsid w:val="00A1701D"/>
    <w:rsid w:val="00A22278"/>
    <w:rsid w:val="00A23C9C"/>
    <w:rsid w:val="00A23CBF"/>
    <w:rsid w:val="00A245D6"/>
    <w:rsid w:val="00A25224"/>
    <w:rsid w:val="00A306B7"/>
    <w:rsid w:val="00A31A10"/>
    <w:rsid w:val="00A469AB"/>
    <w:rsid w:val="00A46AFE"/>
    <w:rsid w:val="00A50A01"/>
    <w:rsid w:val="00A51063"/>
    <w:rsid w:val="00A52507"/>
    <w:rsid w:val="00A547B5"/>
    <w:rsid w:val="00A550C4"/>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94373"/>
    <w:rsid w:val="00AA0A4C"/>
    <w:rsid w:val="00AA1FBB"/>
    <w:rsid w:val="00AB0CB7"/>
    <w:rsid w:val="00AB18B8"/>
    <w:rsid w:val="00AB2AC2"/>
    <w:rsid w:val="00AB7D71"/>
    <w:rsid w:val="00AB7FB6"/>
    <w:rsid w:val="00AC11E8"/>
    <w:rsid w:val="00AC18F1"/>
    <w:rsid w:val="00AC2E8D"/>
    <w:rsid w:val="00AC6C3E"/>
    <w:rsid w:val="00AC78E8"/>
    <w:rsid w:val="00AD2739"/>
    <w:rsid w:val="00AD48D6"/>
    <w:rsid w:val="00AD57D1"/>
    <w:rsid w:val="00AD5A14"/>
    <w:rsid w:val="00AE0B09"/>
    <w:rsid w:val="00AE481A"/>
    <w:rsid w:val="00AF064C"/>
    <w:rsid w:val="00AF7232"/>
    <w:rsid w:val="00B03EC4"/>
    <w:rsid w:val="00B05988"/>
    <w:rsid w:val="00B06A98"/>
    <w:rsid w:val="00B06D4A"/>
    <w:rsid w:val="00B07587"/>
    <w:rsid w:val="00B126C8"/>
    <w:rsid w:val="00B13DAB"/>
    <w:rsid w:val="00B15316"/>
    <w:rsid w:val="00B21EA8"/>
    <w:rsid w:val="00B24C11"/>
    <w:rsid w:val="00B26E1B"/>
    <w:rsid w:val="00B32CA1"/>
    <w:rsid w:val="00B334CE"/>
    <w:rsid w:val="00B33781"/>
    <w:rsid w:val="00B35032"/>
    <w:rsid w:val="00B36678"/>
    <w:rsid w:val="00B37CE3"/>
    <w:rsid w:val="00B411FB"/>
    <w:rsid w:val="00B438FD"/>
    <w:rsid w:val="00B43A0B"/>
    <w:rsid w:val="00B56FE4"/>
    <w:rsid w:val="00B5716B"/>
    <w:rsid w:val="00B62A5E"/>
    <w:rsid w:val="00B63324"/>
    <w:rsid w:val="00B64229"/>
    <w:rsid w:val="00B65DA6"/>
    <w:rsid w:val="00B66AA9"/>
    <w:rsid w:val="00B70781"/>
    <w:rsid w:val="00B7261F"/>
    <w:rsid w:val="00B73968"/>
    <w:rsid w:val="00B82FB5"/>
    <w:rsid w:val="00B83F29"/>
    <w:rsid w:val="00B906DD"/>
    <w:rsid w:val="00B911FB"/>
    <w:rsid w:val="00B97725"/>
    <w:rsid w:val="00BA09CD"/>
    <w:rsid w:val="00BA573C"/>
    <w:rsid w:val="00BA6858"/>
    <w:rsid w:val="00BA7798"/>
    <w:rsid w:val="00BB026D"/>
    <w:rsid w:val="00BB2189"/>
    <w:rsid w:val="00BB31B6"/>
    <w:rsid w:val="00BB4DDA"/>
    <w:rsid w:val="00BC22F3"/>
    <w:rsid w:val="00BC2F13"/>
    <w:rsid w:val="00BC5687"/>
    <w:rsid w:val="00BC5CD6"/>
    <w:rsid w:val="00BC6754"/>
    <w:rsid w:val="00BD3DB0"/>
    <w:rsid w:val="00BD6DDA"/>
    <w:rsid w:val="00BE3219"/>
    <w:rsid w:val="00BE62A5"/>
    <w:rsid w:val="00BE7C07"/>
    <w:rsid w:val="00BF2EBF"/>
    <w:rsid w:val="00BF6189"/>
    <w:rsid w:val="00C007A0"/>
    <w:rsid w:val="00C02600"/>
    <w:rsid w:val="00C05BED"/>
    <w:rsid w:val="00C1246A"/>
    <w:rsid w:val="00C23289"/>
    <w:rsid w:val="00C270BE"/>
    <w:rsid w:val="00C326C6"/>
    <w:rsid w:val="00C367FC"/>
    <w:rsid w:val="00C3718C"/>
    <w:rsid w:val="00C37403"/>
    <w:rsid w:val="00C4183B"/>
    <w:rsid w:val="00C43A0E"/>
    <w:rsid w:val="00C50B96"/>
    <w:rsid w:val="00C519C0"/>
    <w:rsid w:val="00C521B1"/>
    <w:rsid w:val="00C53500"/>
    <w:rsid w:val="00C552DE"/>
    <w:rsid w:val="00C6175F"/>
    <w:rsid w:val="00C62825"/>
    <w:rsid w:val="00C64FBB"/>
    <w:rsid w:val="00C658F8"/>
    <w:rsid w:val="00C66C75"/>
    <w:rsid w:val="00C7072C"/>
    <w:rsid w:val="00C74CFD"/>
    <w:rsid w:val="00C77B3E"/>
    <w:rsid w:val="00C77CBE"/>
    <w:rsid w:val="00C80593"/>
    <w:rsid w:val="00C90011"/>
    <w:rsid w:val="00CA35BE"/>
    <w:rsid w:val="00CA4211"/>
    <w:rsid w:val="00CA606E"/>
    <w:rsid w:val="00CB0B2E"/>
    <w:rsid w:val="00CB10B9"/>
    <w:rsid w:val="00CB4CB1"/>
    <w:rsid w:val="00CC491E"/>
    <w:rsid w:val="00CC78B8"/>
    <w:rsid w:val="00CD34F3"/>
    <w:rsid w:val="00CD58F7"/>
    <w:rsid w:val="00CE28F7"/>
    <w:rsid w:val="00CE2E1F"/>
    <w:rsid w:val="00CE2F46"/>
    <w:rsid w:val="00CE3572"/>
    <w:rsid w:val="00CE6525"/>
    <w:rsid w:val="00CF1E88"/>
    <w:rsid w:val="00CF45BB"/>
    <w:rsid w:val="00CF6DF1"/>
    <w:rsid w:val="00D00DD5"/>
    <w:rsid w:val="00D1140D"/>
    <w:rsid w:val="00D14A6E"/>
    <w:rsid w:val="00D1566F"/>
    <w:rsid w:val="00D16279"/>
    <w:rsid w:val="00D16830"/>
    <w:rsid w:val="00D25CCC"/>
    <w:rsid w:val="00D363AF"/>
    <w:rsid w:val="00D441ED"/>
    <w:rsid w:val="00D45B5A"/>
    <w:rsid w:val="00D479E2"/>
    <w:rsid w:val="00D51B7C"/>
    <w:rsid w:val="00D60AD8"/>
    <w:rsid w:val="00D61C5C"/>
    <w:rsid w:val="00D62883"/>
    <w:rsid w:val="00D664C4"/>
    <w:rsid w:val="00D773BF"/>
    <w:rsid w:val="00D8666B"/>
    <w:rsid w:val="00D94CE2"/>
    <w:rsid w:val="00D97E2C"/>
    <w:rsid w:val="00DA5384"/>
    <w:rsid w:val="00DA6342"/>
    <w:rsid w:val="00DB3ED6"/>
    <w:rsid w:val="00DB5C9D"/>
    <w:rsid w:val="00DB69DA"/>
    <w:rsid w:val="00DB77E2"/>
    <w:rsid w:val="00DB7B88"/>
    <w:rsid w:val="00DC237B"/>
    <w:rsid w:val="00DD1185"/>
    <w:rsid w:val="00DD29A7"/>
    <w:rsid w:val="00DD4581"/>
    <w:rsid w:val="00DD528A"/>
    <w:rsid w:val="00DD54AE"/>
    <w:rsid w:val="00DD609C"/>
    <w:rsid w:val="00DD7E43"/>
    <w:rsid w:val="00DE63CF"/>
    <w:rsid w:val="00DF7801"/>
    <w:rsid w:val="00DF7F62"/>
    <w:rsid w:val="00E00D80"/>
    <w:rsid w:val="00E03B1D"/>
    <w:rsid w:val="00E101E9"/>
    <w:rsid w:val="00E11717"/>
    <w:rsid w:val="00E1428C"/>
    <w:rsid w:val="00E1651D"/>
    <w:rsid w:val="00E17F10"/>
    <w:rsid w:val="00E20131"/>
    <w:rsid w:val="00E20A39"/>
    <w:rsid w:val="00E22C85"/>
    <w:rsid w:val="00E23A9C"/>
    <w:rsid w:val="00E2725A"/>
    <w:rsid w:val="00E32600"/>
    <w:rsid w:val="00E340EB"/>
    <w:rsid w:val="00E376C3"/>
    <w:rsid w:val="00E42B9C"/>
    <w:rsid w:val="00E44C3A"/>
    <w:rsid w:val="00E47EE0"/>
    <w:rsid w:val="00E518F6"/>
    <w:rsid w:val="00E553E2"/>
    <w:rsid w:val="00E558AD"/>
    <w:rsid w:val="00E60816"/>
    <w:rsid w:val="00E63971"/>
    <w:rsid w:val="00E73AB6"/>
    <w:rsid w:val="00E8124D"/>
    <w:rsid w:val="00E872C1"/>
    <w:rsid w:val="00E94FB6"/>
    <w:rsid w:val="00E9636F"/>
    <w:rsid w:val="00EA0C6B"/>
    <w:rsid w:val="00EA1302"/>
    <w:rsid w:val="00EA4456"/>
    <w:rsid w:val="00EA7EF6"/>
    <w:rsid w:val="00EB5703"/>
    <w:rsid w:val="00EB6E06"/>
    <w:rsid w:val="00EC225E"/>
    <w:rsid w:val="00EC47BC"/>
    <w:rsid w:val="00ED695B"/>
    <w:rsid w:val="00EE5326"/>
    <w:rsid w:val="00EE5F02"/>
    <w:rsid w:val="00EE6430"/>
    <w:rsid w:val="00EF115D"/>
    <w:rsid w:val="00EF17F7"/>
    <w:rsid w:val="00EF2025"/>
    <w:rsid w:val="00EF364C"/>
    <w:rsid w:val="00EF5429"/>
    <w:rsid w:val="00EF586F"/>
    <w:rsid w:val="00EF7E15"/>
    <w:rsid w:val="00F026E5"/>
    <w:rsid w:val="00F046FB"/>
    <w:rsid w:val="00F0714E"/>
    <w:rsid w:val="00F15375"/>
    <w:rsid w:val="00F172EF"/>
    <w:rsid w:val="00F24884"/>
    <w:rsid w:val="00F30F21"/>
    <w:rsid w:val="00F31658"/>
    <w:rsid w:val="00F33628"/>
    <w:rsid w:val="00F371BB"/>
    <w:rsid w:val="00F37F8E"/>
    <w:rsid w:val="00F40439"/>
    <w:rsid w:val="00F51ADF"/>
    <w:rsid w:val="00F52141"/>
    <w:rsid w:val="00F56786"/>
    <w:rsid w:val="00F61393"/>
    <w:rsid w:val="00F63839"/>
    <w:rsid w:val="00F6397A"/>
    <w:rsid w:val="00F70B66"/>
    <w:rsid w:val="00F71157"/>
    <w:rsid w:val="00F71B46"/>
    <w:rsid w:val="00F73916"/>
    <w:rsid w:val="00F73B29"/>
    <w:rsid w:val="00F73C0A"/>
    <w:rsid w:val="00F74C61"/>
    <w:rsid w:val="00F74E74"/>
    <w:rsid w:val="00F75035"/>
    <w:rsid w:val="00F76587"/>
    <w:rsid w:val="00F85227"/>
    <w:rsid w:val="00F85F39"/>
    <w:rsid w:val="00F864BA"/>
    <w:rsid w:val="00F90C73"/>
    <w:rsid w:val="00F91400"/>
    <w:rsid w:val="00F92E0A"/>
    <w:rsid w:val="00FA118E"/>
    <w:rsid w:val="00FA298E"/>
    <w:rsid w:val="00FA2C73"/>
    <w:rsid w:val="00FA4A0F"/>
    <w:rsid w:val="00FB14A7"/>
    <w:rsid w:val="00FB1736"/>
    <w:rsid w:val="00FB5D7E"/>
    <w:rsid w:val="00FC026D"/>
    <w:rsid w:val="00FC59D9"/>
    <w:rsid w:val="00FC6911"/>
    <w:rsid w:val="00FD2D77"/>
    <w:rsid w:val="00FD571D"/>
    <w:rsid w:val="00FD57F2"/>
    <w:rsid w:val="00FD5A69"/>
    <w:rsid w:val="00FD7BF3"/>
    <w:rsid w:val="00FE09CC"/>
    <w:rsid w:val="00FE283B"/>
    <w:rsid w:val="00FE2EB3"/>
    <w:rsid w:val="00FE3900"/>
    <w:rsid w:val="00FF0530"/>
    <w:rsid w:val="00FF08D0"/>
    <w:rsid w:val="00FF24B4"/>
    <w:rsid w:val="00FF2927"/>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D571C69-02FA-4184-970C-74F249E0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AD48D6"/>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9082">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91643888">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78477815">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5340430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25698674">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098675628">
      <w:bodyDiv w:val="1"/>
      <w:marLeft w:val="0"/>
      <w:marRight w:val="0"/>
      <w:marTop w:val="0"/>
      <w:marBottom w:val="0"/>
      <w:divBdr>
        <w:top w:val="none" w:sz="0" w:space="0" w:color="auto"/>
        <w:left w:val="none" w:sz="0" w:space="0" w:color="auto"/>
        <w:bottom w:val="none" w:sz="0" w:space="0" w:color="auto"/>
        <w:right w:val="none" w:sz="0" w:space="0" w:color="auto"/>
      </w:divBdr>
    </w:div>
    <w:div w:id="1139608504">
      <w:bodyDiv w:val="1"/>
      <w:marLeft w:val="0"/>
      <w:marRight w:val="0"/>
      <w:marTop w:val="0"/>
      <w:marBottom w:val="0"/>
      <w:divBdr>
        <w:top w:val="none" w:sz="0" w:space="0" w:color="auto"/>
        <w:left w:val="none" w:sz="0" w:space="0" w:color="auto"/>
        <w:bottom w:val="none" w:sz="0" w:space="0" w:color="auto"/>
        <w:right w:val="none" w:sz="0" w:space="0" w:color="auto"/>
      </w:divBdr>
    </w:div>
    <w:div w:id="1154877052">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01233118">
      <w:bodyDiv w:val="1"/>
      <w:marLeft w:val="0"/>
      <w:marRight w:val="0"/>
      <w:marTop w:val="0"/>
      <w:marBottom w:val="0"/>
      <w:divBdr>
        <w:top w:val="none" w:sz="0" w:space="0" w:color="auto"/>
        <w:left w:val="none" w:sz="0" w:space="0" w:color="auto"/>
        <w:bottom w:val="none" w:sz="0" w:space="0" w:color="auto"/>
        <w:right w:val="none" w:sz="0" w:space="0" w:color="auto"/>
      </w:divBdr>
    </w:div>
    <w:div w:id="1350133715">
      <w:bodyDiv w:val="1"/>
      <w:marLeft w:val="0"/>
      <w:marRight w:val="0"/>
      <w:marTop w:val="0"/>
      <w:marBottom w:val="0"/>
      <w:divBdr>
        <w:top w:val="none" w:sz="0" w:space="0" w:color="auto"/>
        <w:left w:val="none" w:sz="0" w:space="0" w:color="auto"/>
        <w:bottom w:val="none" w:sz="0" w:space="0" w:color="auto"/>
        <w:right w:val="none" w:sz="0" w:space="0" w:color="auto"/>
      </w:divBdr>
    </w:div>
    <w:div w:id="1433476980">
      <w:bodyDiv w:val="1"/>
      <w:marLeft w:val="0"/>
      <w:marRight w:val="0"/>
      <w:marTop w:val="0"/>
      <w:marBottom w:val="0"/>
      <w:divBdr>
        <w:top w:val="none" w:sz="0" w:space="0" w:color="auto"/>
        <w:left w:val="none" w:sz="0" w:space="0" w:color="auto"/>
        <w:bottom w:val="none" w:sz="0" w:space="0" w:color="auto"/>
        <w:right w:val="none" w:sz="0" w:space="0" w:color="auto"/>
      </w:divBdr>
    </w:div>
    <w:div w:id="1581912278">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83561589">
      <w:bodyDiv w:val="1"/>
      <w:marLeft w:val="0"/>
      <w:marRight w:val="0"/>
      <w:marTop w:val="0"/>
      <w:marBottom w:val="0"/>
      <w:divBdr>
        <w:top w:val="none" w:sz="0" w:space="0" w:color="auto"/>
        <w:left w:val="none" w:sz="0" w:space="0" w:color="auto"/>
        <w:bottom w:val="none" w:sz="0" w:space="0" w:color="auto"/>
        <w:right w:val="none" w:sz="0" w:space="0" w:color="auto"/>
      </w:divBdr>
    </w:div>
    <w:div w:id="1606038671">
      <w:bodyDiv w:val="1"/>
      <w:marLeft w:val="0"/>
      <w:marRight w:val="0"/>
      <w:marTop w:val="0"/>
      <w:marBottom w:val="0"/>
      <w:divBdr>
        <w:top w:val="none" w:sz="0" w:space="0" w:color="auto"/>
        <w:left w:val="none" w:sz="0" w:space="0" w:color="auto"/>
        <w:bottom w:val="none" w:sz="0" w:space="0" w:color="auto"/>
        <w:right w:val="none" w:sz="0" w:space="0" w:color="auto"/>
      </w:divBdr>
    </w:div>
    <w:div w:id="1660110777">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04558451">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75622745">
      <w:bodyDiv w:val="1"/>
      <w:marLeft w:val="0"/>
      <w:marRight w:val="0"/>
      <w:marTop w:val="0"/>
      <w:marBottom w:val="0"/>
      <w:divBdr>
        <w:top w:val="none" w:sz="0" w:space="0" w:color="auto"/>
        <w:left w:val="none" w:sz="0" w:space="0" w:color="auto"/>
        <w:bottom w:val="none" w:sz="0" w:space="0" w:color="auto"/>
        <w:right w:val="none" w:sz="0" w:space="0" w:color="auto"/>
      </w:divBdr>
    </w:div>
    <w:div w:id="2099137519">
      <w:bodyDiv w:val="1"/>
      <w:marLeft w:val="0"/>
      <w:marRight w:val="0"/>
      <w:marTop w:val="0"/>
      <w:marBottom w:val="0"/>
      <w:divBdr>
        <w:top w:val="none" w:sz="0" w:space="0" w:color="auto"/>
        <w:left w:val="none" w:sz="0" w:space="0" w:color="auto"/>
        <w:bottom w:val="none" w:sz="0" w:space="0" w:color="auto"/>
        <w:right w:val="none" w:sz="0" w:space="0" w:color="auto"/>
      </w:divBdr>
    </w:div>
    <w:div w:id="2110276810">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B413-07CA-4816-91EE-A610165B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39736</Words>
  <Characters>218551</Characters>
  <Application>Microsoft Office Word</Application>
  <DocSecurity>0</DocSecurity>
  <Lines>1821</Lines>
  <Paragraphs>515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8</cp:revision>
  <cp:lastPrinted>2017-12-08T22:59:00Z</cp:lastPrinted>
  <dcterms:created xsi:type="dcterms:W3CDTF">2020-12-18T21:49:00Z</dcterms:created>
  <dcterms:modified xsi:type="dcterms:W3CDTF">2020-12-19T00:00:00Z</dcterms:modified>
</cp:coreProperties>
</file>