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EF7C51">
        <w:rPr>
          <w:rFonts w:ascii="Arial Black" w:hAnsi="Arial Black"/>
          <w:sz w:val="28"/>
          <w:szCs w:val="28"/>
        </w:rPr>
        <w:t>TRATADOS</w:t>
      </w:r>
      <w:r w:rsidRPr="00C96B24">
        <w:rPr>
          <w:rFonts w:ascii="Arial Black" w:hAnsi="Arial Black"/>
          <w:sz w:val="28"/>
          <w:szCs w:val="28"/>
        </w:rPr>
        <w:t xml:space="preserve"> PRESENCIAL</w:t>
      </w:r>
    </w:p>
    <w:p w:rsidR="001B5AF2" w:rsidRDefault="001B5AF2" w:rsidP="001B5AF2"/>
    <w:p w:rsidR="001B5AF2" w:rsidRPr="00A351DF" w:rsidRDefault="001B5AF2" w:rsidP="001B5AF2"/>
    <w:p w:rsidR="001B5AF2" w:rsidRPr="003768E7" w:rsidRDefault="00F63839" w:rsidP="001B5AF2">
      <w:pPr>
        <w:pStyle w:val="Ttulo9"/>
        <w:ind w:right="-232"/>
        <w:jc w:val="center"/>
        <w:rPr>
          <w:rFonts w:ascii="Meiryo" w:eastAsia="Meiryo" w:hAnsi="Meiryo" w:cs="Meiryo"/>
          <w:color w:val="7030A0"/>
          <w:sz w:val="28"/>
          <w:szCs w:val="28"/>
          <w:lang w:val="es-ES" w:eastAsia="en-US"/>
        </w:rPr>
      </w:pPr>
      <w:r w:rsidRPr="003768E7">
        <w:rPr>
          <w:rFonts w:ascii="Meiryo" w:eastAsia="Meiryo" w:hAnsi="Meiryo" w:cs="Meiryo"/>
          <w:color w:val="7030A0"/>
          <w:sz w:val="28"/>
          <w:szCs w:val="28"/>
          <w:lang w:val="es-ES" w:eastAsia="en-US"/>
        </w:rPr>
        <w:t>LP-919044992-</w:t>
      </w:r>
      <w:r w:rsidR="003D02F1">
        <w:rPr>
          <w:rFonts w:ascii="Meiryo" w:eastAsia="Meiryo" w:hAnsi="Meiryo" w:cs="Meiryo"/>
          <w:color w:val="7030A0"/>
          <w:sz w:val="28"/>
          <w:szCs w:val="28"/>
          <w:lang w:val="es-ES" w:eastAsia="en-US"/>
        </w:rPr>
        <w:t>I51-2020</w:t>
      </w:r>
    </w:p>
    <w:p w:rsidR="001B5AF2" w:rsidRPr="003768E7" w:rsidRDefault="001B5AF2" w:rsidP="001B5AF2">
      <w:pPr>
        <w:jc w:val="center"/>
        <w:rPr>
          <w:b/>
          <w:color w:val="7030A0"/>
          <w:sz w:val="28"/>
          <w:szCs w:val="28"/>
        </w:rPr>
      </w:pPr>
    </w:p>
    <w:p w:rsidR="001B5AF2" w:rsidRPr="003768E7" w:rsidRDefault="001B5AF2" w:rsidP="001B5AF2">
      <w:pPr>
        <w:jc w:val="center"/>
        <w:rPr>
          <w:b/>
          <w:color w:val="7030A0"/>
          <w:sz w:val="28"/>
          <w:szCs w:val="28"/>
        </w:rPr>
      </w:pPr>
    </w:p>
    <w:p w:rsidR="001B5AF2" w:rsidRPr="003768E7" w:rsidRDefault="001B5AF2" w:rsidP="001B5AF2">
      <w:pPr>
        <w:jc w:val="center"/>
        <w:rPr>
          <w:rFonts w:ascii="Arial Black" w:hAnsi="Arial Black"/>
          <w:color w:val="7030A0"/>
          <w:sz w:val="36"/>
          <w:szCs w:val="28"/>
        </w:rPr>
      </w:pPr>
      <w:r w:rsidRPr="003768E7">
        <w:rPr>
          <w:rFonts w:ascii="Arial Black" w:hAnsi="Arial Black"/>
          <w:b/>
          <w:color w:val="7030A0"/>
          <w:sz w:val="36"/>
          <w:szCs w:val="28"/>
        </w:rPr>
        <w:t>“</w:t>
      </w:r>
      <w:r w:rsidR="00D344A0" w:rsidRPr="003768E7">
        <w:rPr>
          <w:rFonts w:ascii="Arial Black" w:hAnsi="Arial Black"/>
          <w:b/>
          <w:color w:val="7030A0"/>
          <w:sz w:val="36"/>
          <w:szCs w:val="28"/>
        </w:rPr>
        <w:t>EQUIPO MÉDICO</w:t>
      </w:r>
      <w:r w:rsidR="003768E7">
        <w:rPr>
          <w:rFonts w:ascii="Arial Black" w:hAnsi="Arial Black"/>
          <w:b/>
          <w:color w:val="7030A0"/>
          <w:sz w:val="36"/>
          <w:szCs w:val="28"/>
        </w:rPr>
        <w:t xml:space="preserve"> PARA </w:t>
      </w:r>
      <w:r w:rsidR="00326AAC">
        <w:rPr>
          <w:rFonts w:ascii="Arial Black" w:hAnsi="Arial Black"/>
          <w:b/>
          <w:color w:val="7030A0"/>
          <w:sz w:val="36"/>
          <w:szCs w:val="28"/>
        </w:rPr>
        <w:t>DIVERSOS HOSPITALES</w:t>
      </w:r>
      <w:r w:rsidRPr="003768E7">
        <w:rPr>
          <w:rFonts w:ascii="Arial Black" w:hAnsi="Arial Black"/>
          <w:b/>
          <w:color w:val="7030A0"/>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7552BA" w:rsidP="0061030C">
      <w:pPr>
        <w:jc w:val="center"/>
        <w:rPr>
          <w:rFonts w:asciiTheme="minorHAnsi" w:hAnsiTheme="minorHAnsi"/>
          <w:b/>
          <w:sz w:val="32"/>
        </w:rPr>
      </w:pPr>
      <w:r>
        <w:rPr>
          <w:rFonts w:asciiTheme="minorHAnsi" w:hAnsiTheme="minorHAnsi"/>
          <w:b/>
          <w:sz w:val="32"/>
        </w:rPr>
        <w:t>EJERCICIO FISCAL 20</w:t>
      </w:r>
      <w:r w:rsidR="003768E7">
        <w:rPr>
          <w:rFonts w:asciiTheme="minorHAnsi" w:hAnsiTheme="minorHAnsi"/>
          <w:b/>
          <w:sz w:val="32"/>
        </w:rPr>
        <w:t>20</w:t>
      </w:r>
    </w:p>
    <w:p w:rsidR="007F0B73" w:rsidRPr="00037DE1" w:rsidRDefault="007F0B73" w:rsidP="007F0B73">
      <w:pPr>
        <w:jc w:val="both"/>
        <w:rPr>
          <w:rFonts w:asciiTheme="minorHAnsi" w:hAnsiTheme="minorHAnsi"/>
        </w:rPr>
      </w:pPr>
    </w:p>
    <w:p w:rsidR="002021D2" w:rsidRPr="00037DE1" w:rsidRDefault="0035431A" w:rsidP="0035431A">
      <w:pPr>
        <w:tabs>
          <w:tab w:val="left" w:pos="1950"/>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3645"/>
          <w:tab w:val="left" w:pos="4485"/>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6255"/>
        </w:tabs>
        <w:jc w:val="both"/>
        <w:rPr>
          <w:rFonts w:asciiTheme="minorHAnsi" w:hAnsiTheme="minorHAnsi"/>
        </w:rPr>
      </w:pPr>
      <w:r>
        <w:rPr>
          <w:rFonts w:asciiTheme="minorHAnsi" w:hAnsiTheme="minorHAnsi"/>
        </w:rPr>
        <w:tab/>
      </w:r>
    </w:p>
    <w:p w:rsidR="002021D2" w:rsidRPr="00037DE1" w:rsidRDefault="002021D2" w:rsidP="007F0B73">
      <w:pPr>
        <w:jc w:val="both"/>
        <w:rPr>
          <w:rFonts w:asciiTheme="minorHAnsi" w:hAnsiTheme="minorHAnsi"/>
        </w:rPr>
      </w:pPr>
    </w:p>
    <w:p w:rsidR="007F0B73" w:rsidRPr="003768E7" w:rsidRDefault="001D05DE" w:rsidP="003768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color w:val="000000" w:themeColor="text1"/>
        </w:rPr>
      </w:pPr>
      <w:r w:rsidRPr="003768E7">
        <w:rPr>
          <w:rFonts w:asciiTheme="minorHAnsi" w:hAnsiTheme="minorHAnsi"/>
          <w:b/>
          <w:color w:val="000000" w:themeColor="text1"/>
        </w:rPr>
        <w:lastRenderedPageBreak/>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EF7C51">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No</w:t>
      </w:r>
      <w:r w:rsidR="005A20F3">
        <w:rPr>
          <w:rFonts w:asciiTheme="minorHAnsi" w:hAnsiTheme="minorHAnsi" w:cs="Arial"/>
        </w:rPr>
        <w:t>.</w:t>
      </w:r>
      <w:r w:rsidR="0078059E" w:rsidRPr="0078059E">
        <w:rPr>
          <w:rFonts w:asciiTheme="minorHAnsi" w:hAnsiTheme="minorHAnsi" w:cs="Arial"/>
        </w:rPr>
        <w:t xml:space="preserve"> </w:t>
      </w:r>
      <w:r w:rsidR="001B5AF2">
        <w:rPr>
          <w:rFonts w:asciiTheme="minorHAnsi" w:hAnsiTheme="minorHAnsi" w:cs="Arial"/>
        </w:rPr>
        <w:t>LP</w:t>
      </w:r>
      <w:r w:rsidR="0078059E" w:rsidRPr="0078059E">
        <w:rPr>
          <w:rFonts w:asciiTheme="minorHAnsi" w:hAnsiTheme="minorHAnsi" w:cs="Arial"/>
        </w:rPr>
        <w:t>-919044992-</w:t>
      </w:r>
      <w:r w:rsidR="003D02F1">
        <w:rPr>
          <w:rFonts w:asciiTheme="minorHAnsi" w:hAnsiTheme="minorHAnsi" w:cs="Arial"/>
        </w:rPr>
        <w:t>I51-2020</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0E2A16" w:rsidRPr="0078059E">
        <w:rPr>
          <w:rFonts w:asciiTheme="minorHAnsi" w:hAnsiTheme="minorHAnsi"/>
        </w:rPr>
        <w:t>“</w:t>
      </w:r>
      <w:r w:rsidR="00D344A0">
        <w:rPr>
          <w:rFonts w:asciiTheme="minorHAnsi" w:hAnsiTheme="minorHAnsi"/>
          <w:b/>
        </w:rPr>
        <w:t>EQUIPO MÉDICO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w:t>
      </w:r>
      <w:r w:rsidR="00813559" w:rsidRPr="00E00C96">
        <w:rPr>
          <w:rFonts w:asciiTheme="minorHAnsi" w:hAnsiTheme="minorHAnsi"/>
        </w:rPr>
        <w:t xml:space="preserve">necesidades </w:t>
      </w:r>
      <w:r w:rsidR="003768E7">
        <w:rPr>
          <w:rFonts w:asciiTheme="minorHAnsi" w:hAnsiTheme="minorHAnsi"/>
        </w:rPr>
        <w:t xml:space="preserve">de la </w:t>
      </w:r>
      <w:r w:rsidR="003D02F1">
        <w:rPr>
          <w:rFonts w:asciiTheme="minorHAnsi" w:hAnsiTheme="minorHAnsi"/>
        </w:rPr>
        <w:t>Dirección de Hospitales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037DE1" w:rsidRPr="0078059E" w:rsidRDefault="00037DE1" w:rsidP="003364E4">
      <w:pPr>
        <w:rPr>
          <w:rFonts w:asciiTheme="minorHAnsi" w:hAnsiTheme="minorHAnsi"/>
          <w:b/>
        </w:rPr>
      </w:pPr>
    </w:p>
    <w:p w:rsidR="007F0B73" w:rsidRPr="0078059E" w:rsidRDefault="001D05DE" w:rsidP="003768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3768E7">
        <w:rPr>
          <w:rFonts w:asciiTheme="minorHAnsi" w:hAnsiTheme="minorHAnsi"/>
        </w:rPr>
        <w:t>el Artículo 70</w:t>
      </w:r>
      <w:r w:rsidR="008C1578">
        <w:rPr>
          <w:rFonts w:asciiTheme="minorHAnsi" w:hAnsiTheme="minorHAnsi"/>
        </w:rPr>
        <w:t xml:space="preserve"> de </w:t>
      </w:r>
      <w:r w:rsidRPr="0078059E">
        <w:rPr>
          <w:rFonts w:asciiTheme="minorHAnsi" w:hAnsiTheme="minorHAnsi" w:cs="Arial"/>
        </w:rPr>
        <w:t>la Le</w:t>
      </w:r>
      <w:r w:rsidR="003768E7">
        <w:rPr>
          <w:rFonts w:asciiTheme="minorHAnsi" w:hAnsiTheme="minorHAnsi" w:cs="Arial"/>
        </w:rPr>
        <w:t>y de Egresos para el año del 2020</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w:t>
      </w:r>
      <w:r w:rsidR="00EF7C51">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3D02F1">
        <w:rPr>
          <w:rFonts w:asciiTheme="minorHAnsi" w:hAnsiTheme="minorHAnsi" w:cs="Arial"/>
        </w:rPr>
        <w:t>I51-2020</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D344A0">
        <w:rPr>
          <w:rFonts w:asciiTheme="minorHAnsi" w:hAnsiTheme="minorHAnsi" w:cs="Arial"/>
        </w:rPr>
        <w:t>EQUIPO MÉDICO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261F27" w:rsidRDefault="00261F27" w:rsidP="007F0B73">
      <w:pPr>
        <w:jc w:val="center"/>
        <w:rPr>
          <w:rFonts w:asciiTheme="minorHAnsi" w:hAnsiTheme="minorHAnsi"/>
          <w:b/>
          <w:bCs/>
          <w:sz w:val="24"/>
          <w:szCs w:val="24"/>
        </w:rPr>
      </w:pPr>
    </w:p>
    <w:p w:rsidR="00153BB0" w:rsidRDefault="00153BB0" w:rsidP="007F0B73">
      <w:pPr>
        <w:jc w:val="center"/>
        <w:rPr>
          <w:rFonts w:asciiTheme="minorHAnsi" w:hAnsiTheme="minorHAnsi"/>
          <w:b/>
          <w:bCs/>
          <w:sz w:val="24"/>
          <w:szCs w:val="24"/>
        </w:rPr>
      </w:pPr>
    </w:p>
    <w:p w:rsidR="003364E4" w:rsidRDefault="003364E4" w:rsidP="007F0B73">
      <w:pPr>
        <w:jc w:val="center"/>
        <w:rPr>
          <w:rFonts w:asciiTheme="minorHAnsi" w:hAnsiTheme="minorHAnsi"/>
          <w:b/>
          <w:bCs/>
          <w:sz w:val="24"/>
          <w:szCs w:val="24"/>
        </w:rPr>
      </w:pPr>
    </w:p>
    <w:p w:rsidR="003364E4" w:rsidRDefault="003364E4" w:rsidP="007F0B73">
      <w:pPr>
        <w:jc w:val="center"/>
        <w:rPr>
          <w:rFonts w:asciiTheme="minorHAnsi" w:hAnsiTheme="minorHAnsi"/>
          <w:b/>
          <w:bCs/>
          <w:sz w:val="24"/>
          <w:szCs w:val="24"/>
        </w:rPr>
      </w:pPr>
    </w:p>
    <w:p w:rsidR="003364E4" w:rsidRDefault="003364E4" w:rsidP="007F0B73">
      <w:pPr>
        <w:jc w:val="center"/>
        <w:rPr>
          <w:rFonts w:asciiTheme="minorHAnsi" w:hAnsiTheme="minorHAnsi"/>
          <w:b/>
          <w:bCs/>
          <w:sz w:val="24"/>
          <w:szCs w:val="24"/>
        </w:rPr>
      </w:pPr>
    </w:p>
    <w:p w:rsidR="00BE7546" w:rsidRDefault="00BE7546" w:rsidP="007F0B73">
      <w:pPr>
        <w:jc w:val="center"/>
        <w:rPr>
          <w:rFonts w:asciiTheme="minorHAnsi" w:hAnsiTheme="minorHAnsi"/>
          <w:b/>
          <w:bCs/>
          <w:sz w:val="24"/>
          <w:szCs w:val="24"/>
        </w:rPr>
      </w:pPr>
    </w:p>
    <w:p w:rsidR="003364E4" w:rsidRDefault="003364E4" w:rsidP="007F0B73">
      <w:pPr>
        <w:jc w:val="center"/>
        <w:rPr>
          <w:rFonts w:asciiTheme="minorHAnsi" w:hAnsiTheme="minorHAnsi"/>
          <w:b/>
          <w:bCs/>
          <w:sz w:val="24"/>
          <w:szCs w:val="24"/>
        </w:rPr>
      </w:pPr>
    </w:p>
    <w:p w:rsidR="003364E4" w:rsidRDefault="003364E4" w:rsidP="007F0B73">
      <w:pPr>
        <w:jc w:val="center"/>
        <w:rPr>
          <w:rFonts w:asciiTheme="minorHAnsi" w:hAnsiTheme="minorHAnsi"/>
          <w:b/>
          <w:bCs/>
          <w:sz w:val="24"/>
          <w:szCs w:val="24"/>
        </w:rPr>
      </w:pPr>
    </w:p>
    <w:p w:rsidR="00EF7C51" w:rsidRPr="00037DE1" w:rsidRDefault="00EF7C51" w:rsidP="007F0B73">
      <w:pPr>
        <w:jc w:val="center"/>
        <w:rPr>
          <w:rFonts w:asciiTheme="minorHAnsi" w:hAnsiTheme="minorHAnsi"/>
          <w:b/>
          <w:bCs/>
          <w:sz w:val="24"/>
          <w:szCs w:val="24"/>
        </w:rPr>
      </w:pPr>
    </w:p>
    <w:p w:rsidR="00AB7D71" w:rsidRPr="0078059E" w:rsidRDefault="00AB7D71" w:rsidP="003768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EF7C51">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r w:rsidR="008C1578">
        <w:rPr>
          <w:rFonts w:asciiTheme="minorHAnsi" w:hAnsiTheme="minorHAnsi" w:cs="Arial"/>
        </w:rPr>
        <w:t>, o el que lo sustituya</w:t>
      </w:r>
      <w:r w:rsidRPr="00EC015A">
        <w:rPr>
          <w:rFonts w:asciiTheme="minorHAnsi" w:hAnsiTheme="minorHAnsi" w:cs="Arial"/>
        </w:rPr>
        <w:t>;</w:t>
      </w:r>
    </w:p>
    <w:p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5A20F3" w:rsidRPr="00A407D3" w:rsidRDefault="005A20F3" w:rsidP="005A20F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w:t>
      </w:r>
      <w:r>
        <w:rPr>
          <w:rFonts w:asciiTheme="minorHAnsi" w:hAnsiTheme="minorHAnsi" w:cs="Arial"/>
        </w:rPr>
        <w:t xml:space="preserve"> </w:t>
      </w:r>
      <w:proofErr w:type="gramStart"/>
      <w:r>
        <w:rPr>
          <w:rFonts w:asciiTheme="minorHAnsi" w:hAnsiTheme="minorHAnsi" w:cs="Arial"/>
        </w:rPr>
        <w:t>Mexicanos</w:t>
      </w:r>
      <w:proofErr w:type="gramEnd"/>
      <w:r w:rsidRPr="00EC015A">
        <w:rPr>
          <w:rFonts w:asciiTheme="minorHAnsi" w:hAnsiTheme="minorHAnsi" w:cs="Arial"/>
        </w:rPr>
        <w:t xml:space="preserve"> y </w:t>
      </w:r>
      <w:r>
        <w:rPr>
          <w:rFonts w:asciiTheme="minorHAnsi" w:hAnsiTheme="minorHAnsi" w:cs="Arial"/>
        </w:rPr>
        <w:t>l</w:t>
      </w:r>
      <w:r w:rsidRPr="00A407D3">
        <w:rPr>
          <w:rFonts w:asciiTheme="minorHAnsi" w:hAnsiTheme="minorHAnsi" w:cs="Arial"/>
        </w:rPr>
        <w:t>a República de Chile, Capítulo 15-bis, publicado en el Diario Oficial de la Federación el 27 de Octubre de 2008.</w:t>
      </w:r>
    </w:p>
    <w:p w:rsidR="00D55B52" w:rsidRPr="00EC015A" w:rsidRDefault="00D55B52" w:rsidP="00D55B52">
      <w:pPr>
        <w:pStyle w:val="Prrafodelista"/>
        <w:numPr>
          <w:ilvl w:val="0"/>
          <w:numId w:val="25"/>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4B18B5">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8C1578">
        <w:rPr>
          <w:rFonts w:asciiTheme="minorHAnsi" w:hAnsiTheme="minorHAnsi" w:cs="Arial"/>
        </w:rPr>
        <w:t>: 81 30 70 49</w:t>
      </w:r>
      <w:r w:rsidR="00267C25" w:rsidRPr="0078059E">
        <w:rPr>
          <w:rFonts w:asciiTheme="minorHAnsi" w:hAnsiTheme="minorHAnsi" w:cs="Arial"/>
        </w:rPr>
        <w:t>.</w:t>
      </w:r>
    </w:p>
    <w:p w:rsidR="004B18B5" w:rsidRDefault="004B18B5" w:rsidP="004B18B5">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4B18B5">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EF7C51">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w:t>
      </w:r>
      <w:r w:rsidR="00EF7C51">
        <w:rPr>
          <w:rFonts w:asciiTheme="minorHAnsi" w:hAnsiTheme="minorHAnsi" w:cs="Arial"/>
        </w:rPr>
        <w:t>TRATADOS</w:t>
      </w:r>
      <w:r w:rsidR="00FB5482">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3D02F1">
        <w:rPr>
          <w:rFonts w:asciiTheme="minorHAnsi" w:hAnsiTheme="minorHAnsi" w:cs="Arial"/>
        </w:rPr>
        <w:t>I51-2020</w:t>
      </w:r>
      <w:r w:rsidR="004B18B5">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C05A66">
        <w:rPr>
          <w:rFonts w:asciiTheme="minorHAnsi" w:hAnsiTheme="minorHAnsi" w:cs="Arial"/>
        </w:rPr>
        <w:t>bienes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w:t>
      </w:r>
      <w:r w:rsidR="003768E7">
        <w:rPr>
          <w:rFonts w:asciiTheme="minorHAnsi" w:hAnsiTheme="minorHAnsi" w:cs="Arial"/>
        </w:rPr>
        <w:t>20</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w:t>
      </w:r>
      <w:r w:rsidR="00C05A66">
        <w:rPr>
          <w:rFonts w:asciiTheme="minorHAnsi" w:hAnsiTheme="minorHAnsi" w:cs="Arial"/>
        </w:rPr>
        <w:t>equipo médico</w:t>
      </w:r>
      <w:r w:rsidRPr="00F63839">
        <w:rPr>
          <w:rFonts w:asciiTheme="minorHAnsi" w:hAnsiTheme="minorHAnsi" w:cs="Arial"/>
        </w:rPr>
        <w:t xml:space="preserve"> que se presenten deberán ser en idioma español. En caso de que los últimos sean en idioma diferente, deberán presentarse con traducción simple al español.</w:t>
      </w:r>
    </w:p>
    <w:p w:rsidR="00D55B52" w:rsidRPr="00D55B52" w:rsidRDefault="00D55B52" w:rsidP="00D55B52">
      <w:pPr>
        <w:pStyle w:val="Prrafodelista"/>
        <w:rPr>
          <w:rFonts w:asciiTheme="minorHAnsi" w:hAnsiTheme="minorHAnsi" w:cs="Arial"/>
        </w:rPr>
      </w:pPr>
    </w:p>
    <w:p w:rsidR="00A91686" w:rsidRPr="00C81D58" w:rsidRDefault="00B64229" w:rsidP="00E7567C">
      <w:pPr>
        <w:pStyle w:val="Prrafodelista"/>
        <w:numPr>
          <w:ilvl w:val="0"/>
          <w:numId w:val="9"/>
        </w:numPr>
        <w:tabs>
          <w:tab w:val="left" w:pos="284"/>
        </w:tabs>
        <w:ind w:right="-1"/>
        <w:jc w:val="both"/>
        <w:rPr>
          <w:rFonts w:asciiTheme="minorHAnsi" w:hAnsiTheme="minorHAnsi" w:cs="Arial"/>
        </w:rPr>
      </w:pPr>
      <w:r w:rsidRPr="00C81D58">
        <w:rPr>
          <w:rFonts w:asciiTheme="minorHAnsi" w:hAnsiTheme="minorHAnsi" w:cs="Arial"/>
        </w:rPr>
        <w:t xml:space="preserve">Para la presente </w:t>
      </w:r>
      <w:r w:rsidR="00CE2E1F" w:rsidRPr="00C81D58">
        <w:rPr>
          <w:rFonts w:asciiTheme="minorHAnsi" w:hAnsiTheme="minorHAnsi" w:cs="Arial"/>
        </w:rPr>
        <w:t>licitación</w:t>
      </w:r>
      <w:r w:rsidRPr="00C81D58">
        <w:rPr>
          <w:rFonts w:asciiTheme="minorHAnsi" w:hAnsiTheme="minorHAnsi" w:cs="Arial"/>
        </w:rPr>
        <w:t xml:space="preserve"> ninguna de las condiciones contenidas en estas bases, así como en las propuestas presentadas por los licitantes,</w:t>
      </w:r>
      <w:r w:rsidR="00FF3D7D" w:rsidRPr="00C81D58">
        <w:rPr>
          <w:rFonts w:asciiTheme="minorHAnsi" w:hAnsiTheme="minorHAnsi" w:cs="Arial"/>
        </w:rPr>
        <w:t xml:space="preserve"> las condiciones no</w:t>
      </w:r>
      <w:r w:rsidRPr="00C81D58">
        <w:rPr>
          <w:rFonts w:asciiTheme="minorHAnsi" w:hAnsiTheme="minorHAnsi" w:cs="Arial"/>
        </w:rPr>
        <w:t xml:space="preserve"> podrán ser negociadas.</w:t>
      </w:r>
    </w:p>
    <w:p w:rsidR="00A91686" w:rsidRPr="00A91686" w:rsidRDefault="00A91686" w:rsidP="00A91686">
      <w:pPr>
        <w:pStyle w:val="Prrafodelista"/>
        <w:rPr>
          <w:rFonts w:asciiTheme="minorHAnsi" w:hAnsiTheme="minorHAnsi" w:cstheme="minorHAnsi"/>
        </w:rPr>
      </w:pPr>
    </w:p>
    <w:p w:rsidR="005A20F3" w:rsidRPr="00A91686" w:rsidRDefault="005A20F3" w:rsidP="005A20F3">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Pr>
          <w:rFonts w:asciiTheme="minorHAnsi" w:hAnsiTheme="minorHAnsi" w:cstheme="minorHAnsi"/>
        </w:rPr>
        <w:t>s se señalan los domicilios de la Subsecretaria de Prevención y Control de Enfermedades y de la Dirección Administrativa, ubicados en</w:t>
      </w:r>
      <w:r w:rsidRPr="00A91686">
        <w:rPr>
          <w:rFonts w:asciiTheme="minorHAnsi" w:hAnsiTheme="minorHAnsi" w:cstheme="minorHAnsi"/>
        </w:rPr>
        <w:t xml:space="preserve"> Matamoros </w:t>
      </w:r>
      <w:r>
        <w:rPr>
          <w:rFonts w:asciiTheme="minorHAnsi" w:hAnsiTheme="minorHAnsi" w:cstheme="minorHAnsi"/>
        </w:rPr>
        <w:t>oriente 520</w:t>
      </w:r>
      <w:r w:rsidRPr="00A91686">
        <w:rPr>
          <w:rFonts w:asciiTheme="minorHAnsi" w:hAnsiTheme="minorHAnsi" w:cstheme="minorHAnsi"/>
        </w:rPr>
        <w:t>,</w:t>
      </w:r>
      <w:r>
        <w:rPr>
          <w:rFonts w:asciiTheme="minorHAnsi" w:hAnsiTheme="minorHAnsi" w:cstheme="minorHAnsi"/>
        </w:rPr>
        <w:t xml:space="preserve"> 3er. y 2do. piso, respectivamente</w:t>
      </w:r>
      <w:r w:rsidRPr="00A91686">
        <w:rPr>
          <w:rFonts w:asciiTheme="minorHAnsi" w:hAnsiTheme="minorHAnsi" w:cstheme="minorHAnsi"/>
        </w:rPr>
        <w:t>, Centro de Monterrey</w:t>
      </w:r>
      <w:r>
        <w:rPr>
          <w:rFonts w:asciiTheme="minorHAnsi" w:hAnsiTheme="minorHAnsi" w:cstheme="minorHAnsi"/>
        </w:rPr>
        <w:t>,</w:t>
      </w:r>
      <w:r w:rsidRPr="00A91686">
        <w:rPr>
          <w:rFonts w:asciiTheme="minorHAnsi" w:hAnsiTheme="minorHAnsi" w:cstheme="minorHAnsi"/>
        </w:rPr>
        <w:t xml:space="preserve"> Nuevo León, C.P. 64000.</w:t>
      </w:r>
    </w:p>
    <w:p w:rsidR="00AD5A14" w:rsidRDefault="00AD5A14"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p>
    <w:p w:rsidR="00FB5482" w:rsidRPr="00FB5482" w:rsidRDefault="00FB5482" w:rsidP="00FB5482">
      <w:pPr>
        <w:pStyle w:val="Prrafodelista"/>
        <w:ind w:left="792" w:right="-1"/>
        <w:jc w:val="both"/>
        <w:rPr>
          <w:rFonts w:asciiTheme="minorHAnsi" w:hAnsiTheme="minorHAnsi"/>
          <w:b/>
          <w:u w:val="single"/>
        </w:rPr>
      </w:pPr>
    </w:p>
    <w:p w:rsidR="00D344A0" w:rsidRPr="00C75F43"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bCs/>
        </w:rPr>
        <w:t>Bienes a adquirir.</w:t>
      </w:r>
      <w:r w:rsidRPr="00D344A0">
        <w:rPr>
          <w:rFonts w:asciiTheme="minorHAnsi" w:hAnsiTheme="minorHAnsi" w:cs="Arial"/>
        </w:rPr>
        <w:t xml:space="preserve"> En el anexo 1 de esta </w:t>
      </w:r>
      <w:r w:rsidRPr="00C75F43">
        <w:rPr>
          <w:rFonts w:asciiTheme="minorHAnsi" w:hAnsiTheme="minorHAnsi" w:cs="Arial"/>
        </w:rPr>
        <w:t xml:space="preserve">Convocatoria, se señalan las cantidades del equipo que requiere la Convocante para cubrir las necesidades </w:t>
      </w:r>
      <w:r w:rsidRPr="00E00C96">
        <w:rPr>
          <w:rFonts w:asciiTheme="minorHAnsi" w:hAnsiTheme="minorHAnsi" w:cs="Arial"/>
        </w:rPr>
        <w:t xml:space="preserve">de </w:t>
      </w:r>
      <w:r w:rsidR="00194132" w:rsidRPr="00E00C96">
        <w:rPr>
          <w:rFonts w:asciiTheme="minorHAnsi" w:hAnsiTheme="minorHAnsi" w:cs="Arial"/>
        </w:rPr>
        <w:t>la</w:t>
      </w:r>
      <w:r w:rsidR="003364E4" w:rsidRPr="00E00C96">
        <w:rPr>
          <w:rFonts w:asciiTheme="minorHAnsi" w:hAnsiTheme="minorHAnsi" w:cs="Arial"/>
        </w:rPr>
        <w:t>s Unidades Aplicativas</w:t>
      </w:r>
      <w:r w:rsidRPr="00E00C96">
        <w:rPr>
          <w:rFonts w:asciiTheme="minorHAnsi" w:hAnsiTheme="minorHAnsi" w:cs="Arial"/>
        </w:rPr>
        <w:t>; dichas cantidades</w:t>
      </w:r>
      <w:r w:rsidRPr="00C75F43">
        <w:rPr>
          <w:rFonts w:asciiTheme="minorHAnsi" w:hAnsiTheme="minorHAnsi" w:cs="Arial"/>
        </w:rPr>
        <w:t xml:space="preserve"> podrán variar sin rebasar los presupuestos autorizados.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Los bienes deberán ser nuevos, cuyas características, especificaciones, unidad de medida y cantidades, se señalan en esta convocatoria.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Las cantidades, descripciones y características propias del equipo, objeto del presente concurso, corresponden a la información enviada </w:t>
      </w:r>
      <w:r w:rsidRPr="00E00C96">
        <w:rPr>
          <w:rFonts w:asciiTheme="minorHAnsi" w:hAnsiTheme="minorHAnsi" w:cs="Arial"/>
        </w:rPr>
        <w:t xml:space="preserve">por </w:t>
      </w:r>
      <w:r w:rsidR="00D55B52">
        <w:rPr>
          <w:rFonts w:asciiTheme="minorHAnsi" w:hAnsiTheme="minorHAnsi" w:cs="Arial"/>
        </w:rPr>
        <w:t xml:space="preserve">la </w:t>
      </w:r>
      <w:r w:rsidR="003D02F1">
        <w:rPr>
          <w:rFonts w:asciiTheme="minorHAnsi" w:hAnsiTheme="minorHAnsi" w:cs="Arial"/>
        </w:rPr>
        <w:t>Dirección de Hospitales</w:t>
      </w:r>
      <w:r w:rsidRPr="00E00C96">
        <w:rPr>
          <w:rFonts w:asciiTheme="minorHAnsi" w:hAnsiTheme="minorHAnsi" w:cs="Arial"/>
        </w:rPr>
        <w:t>,</w:t>
      </w:r>
      <w:r w:rsidRPr="00D344A0">
        <w:rPr>
          <w:rFonts w:asciiTheme="minorHAnsi" w:hAnsiTheme="minorHAnsi" w:cs="Arial"/>
        </w:rPr>
        <w:t xml:space="preserve"> por lo que, no se aceptarán proposiciones alternativas que demeriten la calidad de los mismos; sin embargo, en caso de que se presenten proposiciones con características y presentación distintas a las señaladas del </w:t>
      </w:r>
      <w:r w:rsidRPr="00D344A0">
        <w:rPr>
          <w:rFonts w:asciiTheme="minorHAnsi" w:hAnsiTheme="minorHAnsi" w:cs="Arial"/>
          <w:b/>
        </w:rPr>
        <w:t>Anexo No. 1</w:t>
      </w:r>
      <w:r w:rsidRPr="00D344A0">
        <w:rPr>
          <w:rFonts w:asciiTheme="minorHAnsi" w:hAnsiTheme="minorHAnsi" w:cs="Arial"/>
        </w:rPr>
        <w:t>, su aceptación dependerá del Comité Evaluador, reservándose la Convocante el derecho de rechazar las propuestas.</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El (los) licitante (s) ofertará(n) en su (s) propuesta (s) técnica (s) el equipo médico, de acuerdo a las cantidades establecidas en el Anexo 1, así como a las características técnicas y demás requisitos que se soliciten y acuerdos establecidos en la Junta de Aclaraciones</w:t>
      </w:r>
      <w:r w:rsidRPr="00D344A0">
        <w:rPr>
          <w:rFonts w:asciiTheme="minorHAnsi" w:hAnsiTheme="minorHAnsi" w:cs="Arial"/>
          <w:color w:val="FF0000"/>
        </w:rPr>
        <w:t xml:space="preserve">. </w:t>
      </w:r>
      <w:r w:rsidRPr="00D344A0">
        <w:rPr>
          <w:rFonts w:asciiTheme="minorHAnsi" w:hAnsiTheme="minorHAnsi" w:cs="Arial"/>
        </w:rPr>
        <w:t>Deberá ofertar las partidas completas.</w:t>
      </w:r>
    </w:p>
    <w:p w:rsidR="008B359B" w:rsidRPr="008B359B" w:rsidRDefault="008B359B" w:rsidP="008B359B">
      <w:pPr>
        <w:pStyle w:val="Prrafodelista"/>
        <w:rPr>
          <w:rFonts w:asciiTheme="minorHAnsi" w:hAnsiTheme="minorHAnsi" w:cstheme="minorHAnsi"/>
        </w:rPr>
      </w:pPr>
    </w:p>
    <w:p w:rsidR="00D344A0" w:rsidRPr="00E00C96" w:rsidRDefault="00D344A0" w:rsidP="00EB203C">
      <w:pPr>
        <w:pStyle w:val="Prrafodelista"/>
        <w:numPr>
          <w:ilvl w:val="2"/>
          <w:numId w:val="23"/>
        </w:numPr>
        <w:ind w:left="1418" w:hanging="567"/>
        <w:jc w:val="both"/>
        <w:rPr>
          <w:rFonts w:asciiTheme="minorHAnsi" w:hAnsiTheme="minorHAnsi" w:cstheme="minorHAnsi"/>
        </w:rPr>
      </w:pPr>
      <w:r w:rsidRPr="00E00C96">
        <w:rPr>
          <w:rFonts w:asciiTheme="minorHAnsi" w:hAnsiTheme="minorHAnsi"/>
        </w:rPr>
        <w:t xml:space="preserve">La adquisición del equipo requerido por La Convocante, se realizará con Recursos </w:t>
      </w:r>
      <w:r w:rsidR="00A20779" w:rsidRPr="00E00C96">
        <w:rPr>
          <w:rFonts w:asciiTheme="minorHAnsi" w:hAnsiTheme="minorHAnsi"/>
        </w:rPr>
        <w:t>del</w:t>
      </w:r>
      <w:r w:rsidRPr="00E00C96">
        <w:rPr>
          <w:rFonts w:asciiTheme="minorHAnsi" w:hAnsiTheme="minorHAnsi"/>
        </w:rPr>
        <w:t xml:space="preserve"> Tipo de Presupuesto </w:t>
      </w:r>
      <w:r w:rsidR="003768E7">
        <w:rPr>
          <w:rFonts w:asciiTheme="minorHAnsi" w:hAnsiTheme="minorHAnsi"/>
        </w:rPr>
        <w:t>202035</w:t>
      </w:r>
      <w:r w:rsidRPr="00E00C96">
        <w:rPr>
          <w:rFonts w:asciiTheme="minorHAnsi" w:hAnsiTheme="minorHAnsi"/>
        </w:rPr>
        <w:t xml:space="preserve">, Programa </w:t>
      </w:r>
      <w:r w:rsidR="003768E7">
        <w:rPr>
          <w:rFonts w:asciiTheme="minorHAnsi" w:hAnsiTheme="minorHAnsi"/>
        </w:rPr>
        <w:t>CV2708</w:t>
      </w:r>
      <w:r w:rsidR="00A20779" w:rsidRPr="00E00C96">
        <w:rPr>
          <w:rFonts w:asciiTheme="minorHAnsi" w:hAnsiTheme="minorHAnsi"/>
        </w:rPr>
        <w:t>, Partida</w:t>
      </w:r>
      <w:r w:rsidR="00EB203C" w:rsidRPr="00E00C96">
        <w:rPr>
          <w:rFonts w:asciiTheme="minorHAnsi" w:hAnsiTheme="minorHAnsi"/>
        </w:rPr>
        <w:t>s</w:t>
      </w:r>
      <w:r w:rsidR="00A20779" w:rsidRPr="00E00C96">
        <w:rPr>
          <w:rFonts w:asciiTheme="minorHAnsi" w:hAnsiTheme="minorHAnsi"/>
        </w:rPr>
        <w:t xml:space="preserve"> </w:t>
      </w:r>
      <w:r w:rsidR="00EB203C" w:rsidRPr="00E00C96">
        <w:rPr>
          <w:rFonts w:asciiTheme="minorHAnsi" w:hAnsiTheme="minorHAnsi"/>
        </w:rPr>
        <w:t>5</w:t>
      </w:r>
      <w:r w:rsidR="00EC13D6" w:rsidRPr="00E00C96">
        <w:rPr>
          <w:rFonts w:asciiTheme="minorHAnsi" w:hAnsiTheme="minorHAnsi"/>
        </w:rPr>
        <w:t>3101 y</w:t>
      </w:r>
      <w:r w:rsidR="00EB203C" w:rsidRPr="00E00C96">
        <w:rPr>
          <w:rFonts w:asciiTheme="minorHAnsi" w:hAnsiTheme="minorHAnsi"/>
        </w:rPr>
        <w:t xml:space="preserve"> </w:t>
      </w:r>
      <w:r w:rsidR="00EC13D6" w:rsidRPr="00E00C96">
        <w:rPr>
          <w:rFonts w:asciiTheme="minorHAnsi" w:hAnsiTheme="minorHAnsi"/>
        </w:rPr>
        <w:t>5</w:t>
      </w:r>
      <w:r w:rsidR="00BE7546">
        <w:rPr>
          <w:rFonts w:asciiTheme="minorHAnsi" w:hAnsiTheme="minorHAnsi"/>
        </w:rPr>
        <w:t>6</w:t>
      </w:r>
      <w:r w:rsidR="003768E7">
        <w:rPr>
          <w:rFonts w:asciiTheme="minorHAnsi" w:hAnsiTheme="minorHAnsi"/>
        </w:rPr>
        <w:t>601</w:t>
      </w:r>
      <w:r w:rsidR="00EC13D6" w:rsidRPr="00E00C96">
        <w:rPr>
          <w:rFonts w:asciiTheme="minorHAnsi" w:hAnsiTheme="minorHAnsi"/>
        </w:rPr>
        <w:t>,</w:t>
      </w:r>
      <w:r w:rsidR="00FC1AEE" w:rsidRPr="00E00C96">
        <w:rPr>
          <w:rFonts w:asciiTheme="minorHAnsi" w:hAnsiTheme="minorHAnsi"/>
        </w:rPr>
        <w:t xml:space="preserve"> </w:t>
      </w:r>
      <w:r w:rsidRPr="00E00C96">
        <w:rPr>
          <w:rFonts w:asciiTheme="minorHAnsi" w:hAnsiTheme="minorHAnsi"/>
        </w:rPr>
        <w:t xml:space="preserve">Cuenta No. </w:t>
      </w:r>
      <w:r w:rsidR="003768E7">
        <w:rPr>
          <w:rFonts w:asciiTheme="minorHAnsi" w:hAnsiTheme="minorHAnsi"/>
        </w:rPr>
        <w:t>1131499741</w:t>
      </w:r>
      <w:r w:rsidR="00A20779" w:rsidRPr="00E00C96">
        <w:rPr>
          <w:rFonts w:asciiTheme="minorHAnsi" w:hAnsiTheme="minorHAnsi"/>
        </w:rPr>
        <w:t>.</w:t>
      </w:r>
    </w:p>
    <w:p w:rsidR="00FC1AEE" w:rsidRPr="00FC1AEE" w:rsidRDefault="00FC1AEE" w:rsidP="00FC1AEE">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44FF9">
        <w:rPr>
          <w:rFonts w:asciiTheme="minorHAnsi" w:hAnsiTheme="minorHAnsi" w:cs="Arial"/>
        </w:rPr>
        <w:t>Los seguros y gastos derivados</w:t>
      </w:r>
      <w:r w:rsidRPr="00D344A0">
        <w:rPr>
          <w:rFonts w:asciiTheme="minorHAnsi" w:hAnsiTheme="minorHAnsi" w:cs="Arial"/>
        </w:rPr>
        <w:t xml:space="preserve"> de la transportación desde fábrica hasta el lugar de destino deberán correr por cuenta del licitante.</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b/>
        </w:rPr>
        <w:t xml:space="preserve">Calidad. </w:t>
      </w:r>
      <w:r w:rsidRPr="00D344A0">
        <w:rPr>
          <w:rFonts w:asciiTheme="minorHAnsi" w:hAnsiTheme="minorHAnsi"/>
        </w:rPr>
        <w:t xml:space="preserve">Para los </w:t>
      </w:r>
      <w:r w:rsidRPr="00D344A0">
        <w:rPr>
          <w:rFonts w:asciiTheme="minorHAnsi" w:hAnsiTheme="minorHAnsi"/>
          <w:b/>
        </w:rPr>
        <w:t>fabricantes Nacionales</w:t>
      </w:r>
      <w:r w:rsidRPr="00D344A0">
        <w:rPr>
          <w:rFonts w:asciiTheme="minorHAnsi" w:hAnsiTheme="minorHAnsi"/>
        </w:rPr>
        <w:t xml:space="preserve">: </w:t>
      </w:r>
      <w:r w:rsidR="00C81D58">
        <w:rPr>
          <w:rFonts w:asciiTheme="minorHAnsi" w:hAnsiTheme="minorHAnsi"/>
        </w:rPr>
        <w:t>Deberá presentar c</w:t>
      </w:r>
      <w:r w:rsidRPr="00D344A0">
        <w:rPr>
          <w:rFonts w:asciiTheme="minorHAnsi" w:hAnsiTheme="minorHAnsi"/>
        </w:rPr>
        <w:t xml:space="preserve">ertificado o escrito bajo protesta de decir verdad de que cumplen con las normas oficiales mexicanas o las normas mexicanas y certificado de buenas prácticas de fabricación expedido por la COFEPRIS, así como también deberán presentar certificado ISO </w:t>
      </w:r>
      <w:r w:rsidR="00186107">
        <w:rPr>
          <w:rFonts w:asciiTheme="minorHAnsi" w:hAnsiTheme="minorHAnsi"/>
        </w:rPr>
        <w:t xml:space="preserve">9001:2015 </w:t>
      </w:r>
      <w:r w:rsidRPr="00D344A0">
        <w:rPr>
          <w:rFonts w:asciiTheme="minorHAnsi" w:hAnsiTheme="minorHAnsi"/>
        </w:rPr>
        <w:t xml:space="preserve">o ISO 13485, y para equipo </w:t>
      </w:r>
      <w:r w:rsidRPr="00D344A0">
        <w:rPr>
          <w:rFonts w:asciiTheme="minorHAnsi" w:hAnsiTheme="minorHAnsi"/>
          <w:b/>
        </w:rPr>
        <w:t>fabricado en el extranjero</w:t>
      </w:r>
      <w:r w:rsidRPr="00D344A0">
        <w:rPr>
          <w:rFonts w:asciiTheme="minorHAnsi" w:hAnsiTheme="minorHAnsi"/>
        </w:rPr>
        <w:t xml:space="preserve">: Certificado de la FDA o CE en los bienes que así lo requieran, certificado de libre venta del país de origen, donde haga constar las buenas prácticas de manufactura, así como la ISO </w:t>
      </w:r>
      <w:r w:rsidR="00186107">
        <w:rPr>
          <w:rFonts w:asciiTheme="minorHAnsi" w:hAnsiTheme="minorHAnsi"/>
        </w:rPr>
        <w:t xml:space="preserve">9001:2015 </w:t>
      </w:r>
      <w:r w:rsidRPr="00D344A0">
        <w:rPr>
          <w:rFonts w:asciiTheme="minorHAnsi" w:hAnsiTheme="minorHAnsi"/>
        </w:rPr>
        <w:t>O ISO 13485 y el registro sanitario expedido por la COFEPRIS en México.</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rPr>
        <w:t xml:space="preserve">Supervisión.  </w:t>
      </w:r>
      <w:r w:rsidRPr="00D344A0">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 </w:t>
      </w:r>
    </w:p>
    <w:p w:rsidR="008B359B" w:rsidRPr="008B359B" w:rsidRDefault="008B359B" w:rsidP="008B359B">
      <w:pPr>
        <w:pStyle w:val="Prrafodelista"/>
        <w:rPr>
          <w:rFonts w:asciiTheme="minorHAnsi" w:hAnsiTheme="minorHAnsi" w:cstheme="minorHAnsi"/>
        </w:rPr>
      </w:pPr>
    </w:p>
    <w:p w:rsidR="00A20779" w:rsidRPr="00A20779" w:rsidRDefault="00DA6342" w:rsidP="00A20779">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E00C96">
        <w:rPr>
          <w:rFonts w:asciiTheme="minorHAnsi" w:hAnsiTheme="minorHAnsi" w:cstheme="minorHAnsi"/>
        </w:rPr>
        <w:t xml:space="preserve">será </w:t>
      </w:r>
      <w:r w:rsidRPr="00E00C96">
        <w:rPr>
          <w:rFonts w:asciiTheme="minorHAnsi" w:hAnsiTheme="minorHAnsi" w:cstheme="minorHAnsi"/>
          <w:b/>
        </w:rPr>
        <w:t xml:space="preserve">por </w:t>
      </w:r>
      <w:r w:rsidR="00D344A0" w:rsidRPr="00E00C96">
        <w:rPr>
          <w:rFonts w:asciiTheme="minorHAnsi" w:hAnsiTheme="minorHAnsi" w:cstheme="minorHAnsi"/>
          <w:b/>
        </w:rPr>
        <w:t>partida</w:t>
      </w:r>
      <w:r w:rsidR="00F63839" w:rsidRPr="00E00C96">
        <w:rPr>
          <w:rFonts w:asciiTheme="minorHAnsi" w:hAnsiTheme="minorHAnsi" w:cstheme="minorHAnsi"/>
        </w:rPr>
        <w:t>.</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El Licitante ganador proporcionará la capacitación y asesoría al personal que designe la Unidad a la que van dirigidos los bienes, para el adecuado manejo y funcionamiento de los bienes que así lo requieran.  El tiempo de capacitación será el requerido por la Unidad.</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El Licitante ganador se comprometerá, mediante carta responsiva al mantenimiento correctivo de los bienes durante 12 meses a partir de la instalación </w:t>
      </w:r>
      <w:r w:rsidR="009760D7" w:rsidRPr="00A20779">
        <w:rPr>
          <w:rFonts w:asciiTheme="minorHAnsi" w:hAnsiTheme="minorHAnsi" w:cstheme="minorHAnsi"/>
        </w:rPr>
        <w:t>y funcionamiento</w:t>
      </w:r>
      <w:r w:rsidRPr="00A20779">
        <w:rPr>
          <w:rFonts w:asciiTheme="minorHAnsi" w:hAnsiTheme="minorHAnsi" w:cstheme="minorHAnsi"/>
        </w:rPr>
        <w:t xml:space="preserve"> de éstos, cuando se reporte alguna anomalía en este sentido el proveedor deberá responder en un término de 24 horas y comprometerse, a que en el caso de que los bienes presenten alguna falla o avería, que ésta, se </w:t>
      </w:r>
      <w:r w:rsidR="009760D7" w:rsidRPr="00A20779">
        <w:rPr>
          <w:rFonts w:asciiTheme="minorHAnsi" w:hAnsiTheme="minorHAnsi" w:cstheme="minorHAnsi"/>
        </w:rPr>
        <w:t>corregirá dentro</w:t>
      </w:r>
      <w:r w:rsidRPr="00A20779">
        <w:rPr>
          <w:rFonts w:asciiTheme="minorHAnsi" w:hAnsiTheme="minorHAnsi" w:cstheme="minorHAnsi"/>
        </w:rPr>
        <w:t xml:space="preserve"> de los 5 días hábiles siguientes a aquel en que se reportó. De igual manera se responsabilizará del mantenimiento preventivo por el término de 12 meses, y se realizará cada 6 meses hasta que concluya dicho término. El mantenimiento preventivo y correctivo c</w:t>
      </w:r>
      <w:r>
        <w:rPr>
          <w:rFonts w:asciiTheme="minorHAnsi" w:hAnsiTheme="minorHAnsi" w:cstheme="minorHAnsi"/>
        </w:rPr>
        <w:t>orrerá por cuenta del proveedor.</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En el supuesto de que el proveedor incumpla en dos o más ocasiones lo establecido en el punto anterior, será motivo de aplicación de las penas convencionales, sin perjuicio del derecho de la Convocante de rescindir el contrato y hacer efectiva la garantía de cumplimiento de contrato.</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En caso de que el Licitante entregue bienes distintos a los requeridos, o que no cumplan con las especificaciones originalmente contratadas, se rechazará la recepción de éstos. El Licitante de que se trate tendrá 10 días hábiles para la entrega total de los mismos, sin embargo, se hará acreedor a lo establecido en el punto </w:t>
      </w:r>
      <w:r w:rsidR="00C81D58">
        <w:rPr>
          <w:rFonts w:asciiTheme="minorHAnsi" w:hAnsiTheme="minorHAnsi" w:cstheme="minorHAnsi"/>
        </w:rPr>
        <w:t>9</w:t>
      </w:r>
      <w:r w:rsidRPr="00A20779">
        <w:rPr>
          <w:rFonts w:asciiTheme="minorHAnsi" w:hAnsiTheme="minorHAnsi" w:cstheme="minorHAnsi"/>
        </w:rPr>
        <w:t xml:space="preserve"> de estas bases, por atraso en la entrega. </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 Los licitantes deberán contar con Centro de Servicio y Staff de Ingeniería en el Área Metropolitana de Monterrey, N.L., o tener sucursales en la misma para cualquier situación de urgencia y para el servicio de mantenimiento preventivo y correctivo; por lo que deberá anexar a su propuesta técnica alta o apertura de establecimiento ante la Secretaría de Hacienda y Crédito Público con domicilio en el área Metropolitana de Monterrey, N.L.; así como escrito en el cual detalle la dirección y los nombres</w:t>
      </w:r>
      <w:r>
        <w:rPr>
          <w:rFonts w:asciiTheme="minorHAnsi" w:hAnsiTheme="minorHAnsi" w:cstheme="minorHAnsi"/>
        </w:rPr>
        <w:t xml:space="preserve"> </w:t>
      </w:r>
      <w:r w:rsidRPr="00A20779">
        <w:rPr>
          <w:rFonts w:asciiTheme="minorHAnsi" w:hAnsiTheme="minorHAnsi" w:cstheme="minorHAnsi"/>
        </w:rPr>
        <w:t xml:space="preserve">del personal; así como sus teléfonos fijos y móviles para su localización; además deberá anexar Diplomas y </w:t>
      </w:r>
      <w:proofErr w:type="spellStart"/>
      <w:r w:rsidRPr="00A20779">
        <w:rPr>
          <w:rFonts w:asciiTheme="minorHAnsi" w:hAnsiTheme="minorHAnsi" w:cstheme="minorHAnsi"/>
        </w:rPr>
        <w:t>Curriculums</w:t>
      </w:r>
      <w:proofErr w:type="spellEnd"/>
      <w:r w:rsidRPr="00A20779">
        <w:rPr>
          <w:rFonts w:asciiTheme="minorHAnsi" w:hAnsiTheme="minorHAnsi" w:cstheme="minorHAnsi"/>
        </w:rPr>
        <w:t xml:space="preserve"> de éstos. </w:t>
      </w:r>
    </w:p>
    <w:p w:rsidR="00A20779" w:rsidRDefault="00A20779" w:rsidP="00D61C5C">
      <w:pPr>
        <w:pStyle w:val="Prrafodelista"/>
        <w:rPr>
          <w:rFonts w:ascii="Calibri" w:hAnsi="Calibri"/>
          <w:highlight w:val="magenta"/>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636087">
        <w:rPr>
          <w:rFonts w:asciiTheme="minorHAnsi" w:hAnsiTheme="minorHAnsi"/>
          <w:b/>
          <w:u w:val="single"/>
        </w:rPr>
        <w:t>equipos médicos</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636087">
        <w:rPr>
          <w:rFonts w:asciiTheme="minorHAnsi" w:hAnsiTheme="minorHAnsi"/>
          <w:b/>
        </w:rPr>
        <w:t>de los equipos médicos</w:t>
      </w:r>
      <w:r w:rsidR="001C147E" w:rsidRPr="00AB7D71">
        <w:rPr>
          <w:rFonts w:asciiTheme="minorHAnsi" w:hAnsiTheme="minorHAnsi"/>
          <w:b/>
        </w:rPr>
        <w:t>:</w:t>
      </w:r>
      <w:r w:rsidR="00A83A41" w:rsidRPr="00AB7D71">
        <w:rPr>
          <w:rFonts w:asciiTheme="minorHAnsi" w:hAnsiTheme="minorHAnsi"/>
          <w:b/>
        </w:rPr>
        <w:t xml:space="preserve"> </w:t>
      </w:r>
    </w:p>
    <w:p w:rsidR="004A1DBC" w:rsidRDefault="004A1DBC" w:rsidP="00A83A41">
      <w:pPr>
        <w:tabs>
          <w:tab w:val="left" w:pos="851"/>
        </w:tabs>
        <w:ind w:left="709" w:right="-1"/>
        <w:jc w:val="both"/>
        <w:rPr>
          <w:rFonts w:asciiTheme="minorHAnsi" w:hAnsiTheme="minorHAnsi"/>
          <w:b/>
        </w:rPr>
      </w:pPr>
    </w:p>
    <w:p w:rsidR="00F63839" w:rsidRPr="006E77EB" w:rsidRDefault="00F63839" w:rsidP="00F63839">
      <w:pPr>
        <w:pStyle w:val="Prrafodelista"/>
        <w:numPr>
          <w:ilvl w:val="0"/>
          <w:numId w:val="24"/>
        </w:numPr>
        <w:ind w:left="1276" w:right="49" w:hanging="283"/>
        <w:jc w:val="both"/>
        <w:rPr>
          <w:rFonts w:asciiTheme="minorHAnsi" w:hAnsiTheme="minorHAnsi" w:cstheme="minorHAnsi"/>
        </w:rPr>
      </w:pPr>
      <w:r w:rsidRPr="006E77EB">
        <w:rPr>
          <w:rFonts w:asciiTheme="minorHAnsi" w:hAnsiTheme="minorHAnsi" w:cstheme="minorHAnsi"/>
        </w:rPr>
        <w:t xml:space="preserve">El período de suministro </w:t>
      </w:r>
      <w:r w:rsidR="003C0F1A" w:rsidRPr="006E77EB">
        <w:rPr>
          <w:rFonts w:asciiTheme="minorHAnsi" w:hAnsiTheme="minorHAnsi" w:cstheme="minorHAnsi"/>
        </w:rPr>
        <w:t>del</w:t>
      </w:r>
      <w:r w:rsidRPr="006E77EB">
        <w:rPr>
          <w:rFonts w:asciiTheme="minorHAnsi" w:hAnsiTheme="minorHAnsi" w:cstheme="minorHAnsi"/>
        </w:rPr>
        <w:t xml:space="preserve"> </w:t>
      </w:r>
      <w:r w:rsidR="00C05A66" w:rsidRPr="006E77EB">
        <w:rPr>
          <w:rFonts w:asciiTheme="minorHAnsi" w:hAnsiTheme="minorHAnsi" w:cstheme="minorHAnsi"/>
        </w:rPr>
        <w:t>equipo médico</w:t>
      </w:r>
      <w:r w:rsidR="00EF7C51">
        <w:rPr>
          <w:rFonts w:asciiTheme="minorHAnsi" w:hAnsiTheme="minorHAnsi" w:cstheme="minorHAnsi"/>
        </w:rPr>
        <w:t xml:space="preserve"> será </w:t>
      </w:r>
      <w:r w:rsidR="00EF7C51" w:rsidRPr="00E00C96">
        <w:rPr>
          <w:rFonts w:asciiTheme="minorHAnsi" w:hAnsiTheme="minorHAnsi" w:cstheme="minorHAnsi"/>
        </w:rPr>
        <w:t xml:space="preserve">del </w:t>
      </w:r>
      <w:r w:rsidR="003768E7">
        <w:rPr>
          <w:rFonts w:asciiTheme="minorHAnsi" w:hAnsiTheme="minorHAnsi" w:cstheme="minorHAnsi"/>
        </w:rPr>
        <w:t>3</w:t>
      </w:r>
      <w:r w:rsidR="00186107" w:rsidRPr="00E00C96">
        <w:rPr>
          <w:rFonts w:asciiTheme="minorHAnsi" w:hAnsiTheme="minorHAnsi" w:cstheme="minorHAnsi"/>
        </w:rPr>
        <w:t xml:space="preserve"> de </w:t>
      </w:r>
      <w:r w:rsidR="003768E7">
        <w:rPr>
          <w:rFonts w:asciiTheme="minorHAnsi" w:hAnsiTheme="minorHAnsi" w:cstheme="minorHAnsi"/>
        </w:rPr>
        <w:t>Diciembre del 2020</w:t>
      </w:r>
      <w:r w:rsidR="00186107" w:rsidRPr="00E00C96">
        <w:rPr>
          <w:rFonts w:asciiTheme="minorHAnsi" w:hAnsiTheme="minorHAnsi" w:cstheme="minorHAnsi"/>
        </w:rPr>
        <w:t xml:space="preserve"> al </w:t>
      </w:r>
      <w:r w:rsidR="00BE7546">
        <w:rPr>
          <w:rFonts w:asciiTheme="minorHAnsi" w:hAnsiTheme="minorHAnsi" w:cstheme="minorHAnsi"/>
        </w:rPr>
        <w:t>31</w:t>
      </w:r>
      <w:r w:rsidR="00186107" w:rsidRPr="00E00C96">
        <w:rPr>
          <w:rFonts w:asciiTheme="minorHAnsi" w:hAnsiTheme="minorHAnsi" w:cstheme="minorHAnsi"/>
        </w:rPr>
        <w:t xml:space="preserve"> de </w:t>
      </w:r>
      <w:r w:rsidR="003364E4" w:rsidRPr="00E00C96">
        <w:rPr>
          <w:rFonts w:asciiTheme="minorHAnsi" w:hAnsiTheme="minorHAnsi" w:cstheme="minorHAnsi"/>
        </w:rPr>
        <w:t>Diciembre</w:t>
      </w:r>
      <w:r w:rsidR="003768E7">
        <w:rPr>
          <w:rFonts w:asciiTheme="minorHAnsi" w:hAnsiTheme="minorHAnsi" w:cstheme="minorHAnsi"/>
        </w:rPr>
        <w:t xml:space="preserve"> del 2020</w:t>
      </w:r>
      <w:r w:rsidRPr="00E00C96">
        <w:rPr>
          <w:rFonts w:asciiTheme="minorHAnsi" w:hAnsiTheme="minorHAnsi" w:cstheme="minorHAnsi"/>
        </w:rPr>
        <w:t>.</w:t>
      </w:r>
    </w:p>
    <w:p w:rsidR="003C0F1A" w:rsidRPr="00FC1AEE" w:rsidRDefault="00F63839" w:rsidP="00FC1AEE">
      <w:pPr>
        <w:pStyle w:val="Prrafodelista"/>
        <w:numPr>
          <w:ilvl w:val="0"/>
          <w:numId w:val="24"/>
        </w:numPr>
        <w:tabs>
          <w:tab w:val="right" w:pos="1276"/>
        </w:tabs>
        <w:ind w:left="1276" w:hanging="283"/>
        <w:jc w:val="both"/>
        <w:rPr>
          <w:rFonts w:asciiTheme="minorHAnsi" w:hAnsiTheme="minorHAnsi"/>
        </w:rPr>
      </w:pPr>
      <w:r w:rsidRPr="00FC1AEE">
        <w:rPr>
          <w:rFonts w:asciiTheme="minorHAnsi" w:hAnsiTheme="minorHAnsi" w:cstheme="minorHAnsi"/>
        </w:rPr>
        <w:t xml:space="preserve">El horario de entrega de los </w:t>
      </w:r>
      <w:r w:rsidR="00C05A66" w:rsidRPr="00FC1AEE">
        <w:rPr>
          <w:rFonts w:asciiTheme="minorHAnsi" w:hAnsiTheme="minorHAnsi" w:cstheme="minorHAnsi"/>
        </w:rPr>
        <w:t>bienes</w:t>
      </w:r>
      <w:r w:rsidRPr="00FC1AEE">
        <w:rPr>
          <w:rFonts w:asciiTheme="minorHAnsi" w:hAnsiTheme="minorHAnsi" w:cstheme="minorHAnsi"/>
        </w:rPr>
        <w:t xml:space="preserve"> en la Unidad: será de lunes a viernes de 9:00 a 14:00 horas. </w:t>
      </w:r>
    </w:p>
    <w:p w:rsidR="00FC1AEE" w:rsidRDefault="00FC1AEE" w:rsidP="00FC1AEE">
      <w:pPr>
        <w:pStyle w:val="Prrafodelista"/>
        <w:tabs>
          <w:tab w:val="right" w:pos="1276"/>
        </w:tabs>
        <w:ind w:left="1276"/>
        <w:jc w:val="both"/>
        <w:rPr>
          <w:rFonts w:asciiTheme="minorHAnsi" w:hAnsiTheme="minorHAnsi"/>
        </w:rPr>
      </w:pPr>
    </w:p>
    <w:p w:rsidR="003C0F1A" w:rsidRDefault="00A1692B" w:rsidP="003C0F1A">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 xml:space="preserve">del </w:t>
      </w:r>
      <w:r w:rsidR="00C05A66">
        <w:rPr>
          <w:rFonts w:asciiTheme="minorHAnsi" w:hAnsiTheme="minorHAnsi"/>
          <w:b/>
        </w:rPr>
        <w:t>equipo médico</w:t>
      </w:r>
      <w:r w:rsidR="003C0F1A" w:rsidRPr="00A16B2E">
        <w:rPr>
          <w:rFonts w:asciiTheme="minorHAnsi" w:hAnsiTheme="minorHAnsi"/>
          <w:b/>
        </w:rPr>
        <w:t>:</w:t>
      </w:r>
      <w:r w:rsidR="003C0F1A">
        <w:rPr>
          <w:rFonts w:asciiTheme="minorHAnsi" w:hAnsiTheme="minorHAnsi"/>
          <w:b/>
        </w:rPr>
        <w:t xml:space="preserve"> </w:t>
      </w:r>
    </w:p>
    <w:p w:rsidR="003364E4" w:rsidRDefault="003364E4" w:rsidP="003C0F1A">
      <w:pPr>
        <w:ind w:left="709" w:right="-1"/>
        <w:jc w:val="both"/>
        <w:rPr>
          <w:rFonts w:asciiTheme="minorHAnsi" w:hAnsiTheme="minorHAnsi"/>
        </w:rPr>
      </w:pPr>
    </w:p>
    <w:p w:rsidR="003C0F1A" w:rsidRDefault="003C0F1A" w:rsidP="003C0F1A">
      <w:pPr>
        <w:ind w:left="709" w:right="-1"/>
        <w:jc w:val="both"/>
        <w:rPr>
          <w:rFonts w:asciiTheme="minorHAnsi" w:hAnsiTheme="minorHAnsi"/>
        </w:rPr>
      </w:pPr>
      <w:r>
        <w:rPr>
          <w:rFonts w:asciiTheme="minorHAnsi" w:hAnsiTheme="minorHAnsi"/>
        </w:rPr>
        <w:t xml:space="preserve">El lugar de entrega </w:t>
      </w:r>
      <w:r w:rsidR="00C05A66">
        <w:rPr>
          <w:rFonts w:asciiTheme="minorHAnsi" w:hAnsiTheme="minorHAnsi"/>
        </w:rPr>
        <w:t xml:space="preserve">del equipo médico </w:t>
      </w:r>
      <w:r>
        <w:rPr>
          <w:rFonts w:asciiTheme="minorHAnsi" w:hAnsiTheme="minorHAnsi"/>
        </w:rPr>
        <w:t xml:space="preserve">será en </w:t>
      </w:r>
      <w:r w:rsidR="003768E7">
        <w:rPr>
          <w:rFonts w:asciiTheme="minorHAnsi" w:hAnsiTheme="minorHAnsi"/>
        </w:rPr>
        <w:t>los siguientes domicilios</w:t>
      </w:r>
      <w:r>
        <w:rPr>
          <w:rFonts w:asciiTheme="minorHAnsi" w:hAnsiTheme="minorHAnsi"/>
        </w:rPr>
        <w:t>:</w:t>
      </w:r>
    </w:p>
    <w:p w:rsidR="003768E7" w:rsidRDefault="003768E7" w:rsidP="003C0F1A">
      <w:pPr>
        <w:ind w:left="709" w:right="-1"/>
        <w:jc w:val="both"/>
        <w:rPr>
          <w:rFonts w:asciiTheme="minorHAnsi" w:hAnsiTheme="minorHAnsi"/>
        </w:rPr>
      </w:pPr>
    </w:p>
    <w:tbl>
      <w:tblPr>
        <w:tblW w:w="11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7934"/>
      </w:tblGrid>
      <w:tr w:rsidR="003768E7" w:rsidRPr="00780E06" w:rsidTr="00087D50">
        <w:trPr>
          <w:trHeight w:val="166"/>
          <w:jc w:val="center"/>
        </w:trPr>
        <w:tc>
          <w:tcPr>
            <w:tcW w:w="3543" w:type="dxa"/>
            <w:shd w:val="clear" w:color="auto" w:fill="7030A0"/>
            <w:vAlign w:val="center"/>
          </w:tcPr>
          <w:p w:rsidR="003768E7" w:rsidRPr="00780E06" w:rsidRDefault="003768E7" w:rsidP="00B7346E">
            <w:pPr>
              <w:ind w:left="284"/>
              <w:jc w:val="center"/>
              <w:rPr>
                <w:rFonts w:cstheme="minorHAnsi"/>
                <w:b/>
                <w:bCs/>
              </w:rPr>
            </w:pPr>
            <w:r w:rsidRPr="00780E06">
              <w:rPr>
                <w:rFonts w:cstheme="minorHAnsi"/>
                <w:b/>
                <w:bCs/>
              </w:rPr>
              <w:t>Unidad</w:t>
            </w:r>
          </w:p>
        </w:tc>
        <w:tc>
          <w:tcPr>
            <w:tcW w:w="7934" w:type="dxa"/>
            <w:shd w:val="clear" w:color="auto" w:fill="7030A0"/>
            <w:vAlign w:val="center"/>
          </w:tcPr>
          <w:p w:rsidR="003768E7" w:rsidRPr="00780E06" w:rsidRDefault="003768E7" w:rsidP="00B7346E">
            <w:pPr>
              <w:ind w:left="284"/>
              <w:jc w:val="center"/>
              <w:rPr>
                <w:rFonts w:cstheme="minorHAnsi"/>
                <w:b/>
                <w:bCs/>
              </w:rPr>
            </w:pPr>
            <w:r w:rsidRPr="00780E06">
              <w:rPr>
                <w:rFonts w:cstheme="minorHAnsi"/>
                <w:b/>
                <w:bCs/>
              </w:rPr>
              <w:t>Dirección</w:t>
            </w:r>
          </w:p>
        </w:tc>
      </w:tr>
      <w:tr w:rsidR="003768E7" w:rsidRPr="00724098" w:rsidTr="00087D50">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3768E7" w:rsidRPr="00724098" w:rsidRDefault="003D02F1" w:rsidP="00B7346E">
            <w:pPr>
              <w:jc w:val="both"/>
              <w:rPr>
                <w:rFonts w:ascii="Century Gothic" w:hAnsi="Century Gothic" w:cstheme="minorHAnsi"/>
                <w:sz w:val="14"/>
                <w:szCs w:val="14"/>
              </w:rPr>
            </w:pPr>
            <w:r w:rsidRPr="003D02F1">
              <w:rPr>
                <w:rFonts w:ascii="Century Gothic" w:hAnsi="Century Gothic" w:cstheme="minorHAnsi"/>
                <w:sz w:val="14"/>
                <w:szCs w:val="14"/>
              </w:rPr>
              <w:t>HOSPITAL METROPOLITANO</w:t>
            </w:r>
          </w:p>
        </w:tc>
        <w:tc>
          <w:tcPr>
            <w:tcW w:w="7934" w:type="dxa"/>
            <w:tcBorders>
              <w:top w:val="single" w:sz="4" w:space="0" w:color="auto"/>
              <w:left w:val="single" w:sz="4" w:space="0" w:color="auto"/>
              <w:bottom w:val="single" w:sz="4" w:space="0" w:color="auto"/>
              <w:right w:val="single" w:sz="4" w:space="0" w:color="auto"/>
            </w:tcBorders>
            <w:vAlign w:val="center"/>
          </w:tcPr>
          <w:p w:rsidR="003768E7" w:rsidRPr="00724098" w:rsidRDefault="00087D50" w:rsidP="00B7346E">
            <w:pPr>
              <w:jc w:val="both"/>
              <w:rPr>
                <w:rFonts w:ascii="Century Gothic" w:hAnsi="Century Gothic" w:cstheme="minorHAnsi"/>
                <w:sz w:val="14"/>
                <w:szCs w:val="14"/>
              </w:rPr>
            </w:pPr>
            <w:r w:rsidRPr="00087D50">
              <w:rPr>
                <w:rFonts w:ascii="Century Gothic" w:hAnsi="Century Gothic" w:cstheme="minorHAnsi"/>
                <w:sz w:val="14"/>
                <w:szCs w:val="14"/>
              </w:rPr>
              <w:t>AVE. ADOLFO LÓPEZ MATEOS NO. 4600, COL. BOSQUES DEL NOGALAR, SAN NICOLÁS DE LOS GARZA, NUEVO LEÓN.</w:t>
            </w:r>
          </w:p>
        </w:tc>
      </w:tr>
      <w:tr w:rsidR="003768E7" w:rsidRPr="00724098" w:rsidTr="00087D50">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3768E7" w:rsidRPr="00724098" w:rsidRDefault="003D02F1" w:rsidP="00B7346E">
            <w:pPr>
              <w:rPr>
                <w:rFonts w:ascii="Century Gothic" w:hAnsi="Century Gothic" w:cstheme="minorHAnsi"/>
                <w:sz w:val="14"/>
                <w:szCs w:val="14"/>
              </w:rPr>
            </w:pPr>
            <w:r w:rsidRPr="003D02F1">
              <w:rPr>
                <w:rFonts w:ascii="Century Gothic" w:hAnsi="Century Gothic" w:cstheme="minorHAnsi"/>
                <w:sz w:val="14"/>
                <w:szCs w:val="14"/>
              </w:rPr>
              <w:t>HOSPITAL GENERAL DE GALEANA</w:t>
            </w:r>
          </w:p>
        </w:tc>
        <w:tc>
          <w:tcPr>
            <w:tcW w:w="7934" w:type="dxa"/>
            <w:tcBorders>
              <w:top w:val="single" w:sz="4" w:space="0" w:color="auto"/>
              <w:left w:val="single" w:sz="4" w:space="0" w:color="auto"/>
              <w:bottom w:val="single" w:sz="4" w:space="0" w:color="auto"/>
              <w:right w:val="single" w:sz="4" w:space="0" w:color="auto"/>
            </w:tcBorders>
            <w:vAlign w:val="center"/>
          </w:tcPr>
          <w:p w:rsidR="003768E7" w:rsidRPr="00724098" w:rsidRDefault="00087D50" w:rsidP="00B7346E">
            <w:pPr>
              <w:jc w:val="both"/>
              <w:rPr>
                <w:rFonts w:ascii="Century Gothic" w:hAnsi="Century Gothic" w:cstheme="minorHAnsi"/>
                <w:sz w:val="14"/>
                <w:szCs w:val="14"/>
              </w:rPr>
            </w:pPr>
            <w:r w:rsidRPr="00087D50">
              <w:rPr>
                <w:rFonts w:ascii="Century Gothic" w:hAnsi="Century Gothic" w:cstheme="minorHAnsi"/>
                <w:sz w:val="14"/>
                <w:szCs w:val="14"/>
              </w:rPr>
              <w:t>CARRETERA A GALEANA-LINARES, KM. 1, GALEANA, N.L., C.P. 67850</w:t>
            </w:r>
          </w:p>
        </w:tc>
      </w:tr>
      <w:tr w:rsidR="003768E7" w:rsidRPr="00724098" w:rsidTr="00087D50">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3768E7" w:rsidRPr="00724098" w:rsidRDefault="003D02F1" w:rsidP="00B7346E">
            <w:pPr>
              <w:rPr>
                <w:rFonts w:ascii="Century Gothic" w:hAnsi="Century Gothic" w:cstheme="minorHAnsi"/>
                <w:sz w:val="14"/>
                <w:szCs w:val="14"/>
              </w:rPr>
            </w:pPr>
            <w:r w:rsidRPr="003D02F1">
              <w:rPr>
                <w:rFonts w:ascii="Century Gothic" w:hAnsi="Century Gothic" w:cstheme="minorHAnsi"/>
                <w:sz w:val="14"/>
                <w:szCs w:val="14"/>
              </w:rPr>
              <w:t>HOSPITAL TIERRA Y LIBERTAD</w:t>
            </w:r>
          </w:p>
        </w:tc>
        <w:tc>
          <w:tcPr>
            <w:tcW w:w="7934" w:type="dxa"/>
            <w:tcBorders>
              <w:top w:val="single" w:sz="4" w:space="0" w:color="auto"/>
              <w:left w:val="single" w:sz="4" w:space="0" w:color="auto"/>
              <w:bottom w:val="single" w:sz="4" w:space="0" w:color="auto"/>
              <w:right w:val="single" w:sz="4" w:space="0" w:color="auto"/>
            </w:tcBorders>
            <w:vAlign w:val="center"/>
          </w:tcPr>
          <w:p w:rsidR="003768E7" w:rsidRPr="00724098" w:rsidRDefault="00087D50" w:rsidP="00B7346E">
            <w:pPr>
              <w:jc w:val="both"/>
              <w:rPr>
                <w:rFonts w:ascii="Century Gothic" w:hAnsi="Century Gothic" w:cstheme="minorHAnsi"/>
                <w:sz w:val="14"/>
                <w:szCs w:val="14"/>
              </w:rPr>
            </w:pPr>
            <w:r w:rsidRPr="00087D50">
              <w:rPr>
                <w:rFonts w:ascii="Century Gothic" w:hAnsi="Century Gothic" w:cstheme="minorHAnsi"/>
                <w:sz w:val="14"/>
                <w:szCs w:val="14"/>
              </w:rPr>
              <w:t>ALMAZAN S/N, ESQ. RODRIGO GÓMEZ, MONTERREY, N.L.</w:t>
            </w:r>
          </w:p>
        </w:tc>
      </w:tr>
    </w:tbl>
    <w:p w:rsidR="00636BCD" w:rsidRDefault="003768E7" w:rsidP="003C0F1A">
      <w:pPr>
        <w:ind w:left="709" w:right="-1"/>
        <w:jc w:val="both"/>
        <w:rPr>
          <w:rFonts w:asciiTheme="minorHAnsi" w:hAnsiTheme="minorHAnsi"/>
        </w:rPr>
      </w:pPr>
      <w:r>
        <w:rPr>
          <w:rFonts w:asciiTheme="minorHAnsi" w:hAnsiTheme="minorHAnsi"/>
        </w:rPr>
        <w:lastRenderedPageBreak/>
        <w:t>De acuerdo a la siguiente distribución:</w:t>
      </w:r>
    </w:p>
    <w:p w:rsidR="007C6F47" w:rsidRDefault="007C6F47" w:rsidP="003C0F1A">
      <w:pPr>
        <w:ind w:left="709" w:right="-1"/>
        <w:jc w:val="both"/>
        <w:rPr>
          <w:rFonts w:asciiTheme="minorHAnsi" w:hAnsiTheme="minorHAnsi"/>
        </w:rPr>
      </w:pPr>
    </w:p>
    <w:tbl>
      <w:tblPr>
        <w:tblW w:w="6100" w:type="dxa"/>
        <w:jc w:val="center"/>
        <w:tblCellMar>
          <w:left w:w="70" w:type="dxa"/>
          <w:right w:w="70" w:type="dxa"/>
        </w:tblCellMar>
        <w:tblLook w:val="04A0" w:firstRow="1" w:lastRow="0" w:firstColumn="1" w:lastColumn="0" w:noHBand="0" w:noVBand="1"/>
      </w:tblPr>
      <w:tblGrid>
        <w:gridCol w:w="1200"/>
        <w:gridCol w:w="1480"/>
        <w:gridCol w:w="1940"/>
        <w:gridCol w:w="1480"/>
      </w:tblGrid>
      <w:tr w:rsidR="003D02F1" w:rsidRPr="003D02F1" w:rsidTr="003D02F1">
        <w:trPr>
          <w:trHeight w:val="461"/>
          <w:jc w:val="center"/>
        </w:trPr>
        <w:tc>
          <w:tcPr>
            <w:tcW w:w="1200" w:type="dxa"/>
            <w:tcBorders>
              <w:top w:val="single" w:sz="8" w:space="0" w:color="auto"/>
              <w:left w:val="single" w:sz="8" w:space="0" w:color="auto"/>
              <w:bottom w:val="single" w:sz="8" w:space="0" w:color="auto"/>
              <w:right w:val="single" w:sz="4" w:space="0" w:color="auto"/>
            </w:tcBorders>
            <w:shd w:val="clear" w:color="000000" w:fill="7030A0"/>
            <w:vAlign w:val="center"/>
            <w:hideMark/>
          </w:tcPr>
          <w:p w:rsidR="003D02F1" w:rsidRPr="003D02F1" w:rsidRDefault="003D02F1" w:rsidP="003D02F1">
            <w:pPr>
              <w:jc w:val="center"/>
              <w:rPr>
                <w:rFonts w:ascii="Calibri" w:hAnsi="Calibri"/>
                <w:b/>
                <w:bCs/>
                <w:color w:val="000000"/>
                <w:sz w:val="16"/>
                <w:szCs w:val="16"/>
                <w:lang w:val="es-MX" w:eastAsia="es-MX"/>
              </w:rPr>
            </w:pPr>
            <w:r w:rsidRPr="003D02F1">
              <w:rPr>
                <w:rFonts w:ascii="Calibri" w:hAnsi="Calibri"/>
                <w:b/>
                <w:bCs/>
                <w:color w:val="000000"/>
                <w:sz w:val="16"/>
                <w:szCs w:val="16"/>
                <w:lang w:val="es-MX" w:eastAsia="es-MX"/>
              </w:rPr>
              <w:t>PARTIDA</w:t>
            </w:r>
          </w:p>
        </w:tc>
        <w:tc>
          <w:tcPr>
            <w:tcW w:w="1480" w:type="dxa"/>
            <w:tcBorders>
              <w:top w:val="single" w:sz="8" w:space="0" w:color="auto"/>
              <w:left w:val="nil"/>
              <w:bottom w:val="single" w:sz="8" w:space="0" w:color="auto"/>
              <w:right w:val="single" w:sz="4" w:space="0" w:color="auto"/>
            </w:tcBorders>
            <w:shd w:val="clear" w:color="000000" w:fill="7030A0"/>
            <w:vAlign w:val="center"/>
            <w:hideMark/>
          </w:tcPr>
          <w:p w:rsidR="003D02F1" w:rsidRPr="003D02F1" w:rsidRDefault="003D02F1" w:rsidP="003D02F1">
            <w:pPr>
              <w:jc w:val="center"/>
              <w:rPr>
                <w:rFonts w:ascii="Calibri" w:hAnsi="Calibri"/>
                <w:b/>
                <w:bCs/>
                <w:color w:val="000000"/>
                <w:sz w:val="16"/>
                <w:szCs w:val="16"/>
                <w:lang w:val="es-MX" w:eastAsia="es-MX"/>
              </w:rPr>
            </w:pPr>
            <w:r w:rsidRPr="003D02F1">
              <w:rPr>
                <w:rFonts w:ascii="Calibri" w:hAnsi="Calibri"/>
                <w:b/>
                <w:bCs/>
                <w:color w:val="000000"/>
                <w:sz w:val="16"/>
                <w:szCs w:val="16"/>
                <w:lang w:val="es-MX" w:eastAsia="es-MX"/>
              </w:rPr>
              <w:t>HOSPITAL METROPOLITANO</w:t>
            </w:r>
          </w:p>
        </w:tc>
        <w:tc>
          <w:tcPr>
            <w:tcW w:w="1940" w:type="dxa"/>
            <w:tcBorders>
              <w:top w:val="single" w:sz="8" w:space="0" w:color="auto"/>
              <w:left w:val="nil"/>
              <w:bottom w:val="single" w:sz="8" w:space="0" w:color="auto"/>
              <w:right w:val="single" w:sz="4" w:space="0" w:color="auto"/>
            </w:tcBorders>
            <w:shd w:val="clear" w:color="000000" w:fill="7030A0"/>
            <w:vAlign w:val="center"/>
            <w:hideMark/>
          </w:tcPr>
          <w:p w:rsidR="003D02F1" w:rsidRPr="003D02F1" w:rsidRDefault="003D02F1" w:rsidP="003D02F1">
            <w:pPr>
              <w:jc w:val="center"/>
              <w:rPr>
                <w:rFonts w:ascii="Calibri" w:hAnsi="Calibri"/>
                <w:b/>
                <w:bCs/>
                <w:color w:val="000000"/>
                <w:sz w:val="16"/>
                <w:szCs w:val="16"/>
                <w:lang w:val="es-MX" w:eastAsia="es-MX"/>
              </w:rPr>
            </w:pPr>
            <w:r w:rsidRPr="003D02F1">
              <w:rPr>
                <w:rFonts w:ascii="Calibri" w:hAnsi="Calibri"/>
                <w:b/>
                <w:bCs/>
                <w:color w:val="000000"/>
                <w:sz w:val="16"/>
                <w:szCs w:val="16"/>
                <w:lang w:val="es-MX" w:eastAsia="es-MX"/>
              </w:rPr>
              <w:t>HOSPITAL GENERAL DE GALEANA</w:t>
            </w:r>
          </w:p>
        </w:tc>
        <w:tc>
          <w:tcPr>
            <w:tcW w:w="1480" w:type="dxa"/>
            <w:tcBorders>
              <w:top w:val="single" w:sz="8" w:space="0" w:color="auto"/>
              <w:left w:val="nil"/>
              <w:bottom w:val="single" w:sz="8" w:space="0" w:color="auto"/>
              <w:right w:val="single" w:sz="4" w:space="0" w:color="auto"/>
            </w:tcBorders>
            <w:shd w:val="clear" w:color="000000" w:fill="7030A0"/>
            <w:vAlign w:val="center"/>
            <w:hideMark/>
          </w:tcPr>
          <w:p w:rsidR="003D02F1" w:rsidRPr="003D02F1" w:rsidRDefault="003D02F1" w:rsidP="003D02F1">
            <w:pPr>
              <w:jc w:val="center"/>
              <w:rPr>
                <w:rFonts w:ascii="Calibri" w:hAnsi="Calibri"/>
                <w:b/>
                <w:bCs/>
                <w:color w:val="000000"/>
                <w:sz w:val="16"/>
                <w:szCs w:val="16"/>
                <w:lang w:val="es-MX" w:eastAsia="es-MX"/>
              </w:rPr>
            </w:pPr>
            <w:r w:rsidRPr="003D02F1">
              <w:rPr>
                <w:rFonts w:ascii="Calibri" w:hAnsi="Calibri"/>
                <w:b/>
                <w:bCs/>
                <w:color w:val="000000"/>
                <w:sz w:val="16"/>
                <w:szCs w:val="16"/>
                <w:lang w:val="es-MX" w:eastAsia="es-MX"/>
              </w:rPr>
              <w:t>HOSPITAL TIERRA Y LIBERTAD</w:t>
            </w:r>
          </w:p>
        </w:tc>
      </w:tr>
      <w:tr w:rsidR="003D02F1" w:rsidRPr="003D02F1" w:rsidTr="003D02F1">
        <w:trPr>
          <w:trHeight w:val="114"/>
          <w:jc w:val="center"/>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3D02F1" w:rsidRPr="003D02F1" w:rsidRDefault="003D02F1" w:rsidP="003D02F1">
            <w:pPr>
              <w:jc w:val="center"/>
              <w:rPr>
                <w:rFonts w:ascii="Calibri" w:hAnsi="Calibri"/>
                <w:color w:val="000000"/>
                <w:sz w:val="16"/>
                <w:szCs w:val="16"/>
                <w:lang w:val="es-MX" w:eastAsia="es-MX"/>
              </w:rPr>
            </w:pPr>
            <w:r w:rsidRPr="003D02F1">
              <w:rPr>
                <w:rFonts w:ascii="Calibri" w:hAnsi="Calibri"/>
                <w:color w:val="000000"/>
                <w:sz w:val="16"/>
                <w:szCs w:val="16"/>
                <w:lang w:val="es-MX" w:eastAsia="es-MX"/>
              </w:rPr>
              <w:t>1</w:t>
            </w:r>
          </w:p>
        </w:tc>
        <w:tc>
          <w:tcPr>
            <w:tcW w:w="1480" w:type="dxa"/>
            <w:tcBorders>
              <w:top w:val="nil"/>
              <w:left w:val="nil"/>
              <w:bottom w:val="single" w:sz="4" w:space="0" w:color="auto"/>
              <w:right w:val="single" w:sz="4" w:space="0" w:color="auto"/>
            </w:tcBorders>
            <w:shd w:val="clear" w:color="auto" w:fill="auto"/>
            <w:noWrap/>
            <w:vAlign w:val="bottom"/>
            <w:hideMark/>
          </w:tcPr>
          <w:p w:rsidR="003D02F1" w:rsidRPr="003D02F1" w:rsidRDefault="003D02F1" w:rsidP="003D02F1">
            <w:pPr>
              <w:jc w:val="center"/>
              <w:rPr>
                <w:rFonts w:ascii="Calibri" w:hAnsi="Calibri"/>
                <w:color w:val="000000"/>
                <w:sz w:val="16"/>
                <w:szCs w:val="16"/>
                <w:lang w:val="es-MX" w:eastAsia="es-MX"/>
              </w:rPr>
            </w:pPr>
            <w:r w:rsidRPr="003D02F1">
              <w:rPr>
                <w:rFonts w:ascii="Calibri" w:hAnsi="Calibri"/>
                <w:color w:val="000000"/>
                <w:sz w:val="16"/>
                <w:szCs w:val="16"/>
                <w:lang w:val="es-MX" w:eastAsia="es-MX"/>
              </w:rPr>
              <w:t>4</w:t>
            </w:r>
          </w:p>
        </w:tc>
        <w:tc>
          <w:tcPr>
            <w:tcW w:w="1940" w:type="dxa"/>
            <w:tcBorders>
              <w:top w:val="nil"/>
              <w:left w:val="nil"/>
              <w:bottom w:val="single" w:sz="4" w:space="0" w:color="auto"/>
              <w:right w:val="single" w:sz="4" w:space="0" w:color="auto"/>
            </w:tcBorders>
            <w:shd w:val="clear" w:color="auto" w:fill="auto"/>
            <w:noWrap/>
            <w:vAlign w:val="bottom"/>
            <w:hideMark/>
          </w:tcPr>
          <w:p w:rsidR="003D02F1" w:rsidRPr="003D02F1" w:rsidRDefault="003D02F1" w:rsidP="003D02F1">
            <w:pPr>
              <w:jc w:val="center"/>
              <w:rPr>
                <w:rFonts w:ascii="Calibri" w:hAnsi="Calibri"/>
                <w:color w:val="000000"/>
                <w:sz w:val="16"/>
                <w:szCs w:val="16"/>
                <w:lang w:val="es-MX" w:eastAsia="es-MX"/>
              </w:rPr>
            </w:pPr>
            <w:r w:rsidRPr="003D02F1">
              <w:rPr>
                <w:rFonts w:ascii="Calibri" w:hAnsi="Calibri"/>
                <w:color w:val="000000"/>
                <w:sz w:val="16"/>
                <w:szCs w:val="16"/>
                <w:lang w:val="es-MX" w:eastAsia="es-MX"/>
              </w:rPr>
              <w:t>4</w:t>
            </w:r>
          </w:p>
        </w:tc>
        <w:tc>
          <w:tcPr>
            <w:tcW w:w="1480" w:type="dxa"/>
            <w:tcBorders>
              <w:top w:val="nil"/>
              <w:left w:val="nil"/>
              <w:bottom w:val="single" w:sz="4" w:space="0" w:color="auto"/>
              <w:right w:val="single" w:sz="4" w:space="0" w:color="auto"/>
            </w:tcBorders>
            <w:shd w:val="clear" w:color="auto" w:fill="auto"/>
            <w:noWrap/>
            <w:vAlign w:val="bottom"/>
            <w:hideMark/>
          </w:tcPr>
          <w:p w:rsidR="003D02F1" w:rsidRPr="003D02F1" w:rsidRDefault="003D02F1" w:rsidP="003D02F1">
            <w:pPr>
              <w:jc w:val="center"/>
              <w:rPr>
                <w:rFonts w:ascii="Calibri" w:hAnsi="Calibri"/>
                <w:color w:val="000000"/>
                <w:sz w:val="16"/>
                <w:szCs w:val="16"/>
                <w:lang w:val="es-MX" w:eastAsia="es-MX"/>
              </w:rPr>
            </w:pPr>
            <w:r w:rsidRPr="003D02F1">
              <w:rPr>
                <w:rFonts w:ascii="Calibri" w:hAnsi="Calibri"/>
                <w:color w:val="000000"/>
                <w:sz w:val="16"/>
                <w:szCs w:val="16"/>
                <w:lang w:val="es-MX" w:eastAsia="es-MX"/>
              </w:rPr>
              <w:t>0</w:t>
            </w:r>
          </w:p>
        </w:tc>
      </w:tr>
      <w:tr w:rsidR="003D02F1" w:rsidRPr="003D02F1" w:rsidTr="003D02F1">
        <w:trPr>
          <w:trHeight w:val="56"/>
          <w:jc w:val="center"/>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3D02F1" w:rsidRPr="003D02F1" w:rsidRDefault="003D02F1" w:rsidP="003D02F1">
            <w:pPr>
              <w:jc w:val="center"/>
              <w:rPr>
                <w:rFonts w:ascii="Calibri" w:hAnsi="Calibri"/>
                <w:color w:val="000000"/>
                <w:sz w:val="16"/>
                <w:szCs w:val="16"/>
                <w:lang w:val="es-MX" w:eastAsia="es-MX"/>
              </w:rPr>
            </w:pPr>
            <w:r w:rsidRPr="003D02F1">
              <w:rPr>
                <w:rFonts w:ascii="Calibri" w:hAnsi="Calibri"/>
                <w:color w:val="000000"/>
                <w:sz w:val="16"/>
                <w:szCs w:val="16"/>
                <w:lang w:val="es-MX" w:eastAsia="es-MX"/>
              </w:rPr>
              <w:t>2</w:t>
            </w:r>
          </w:p>
        </w:tc>
        <w:tc>
          <w:tcPr>
            <w:tcW w:w="1480" w:type="dxa"/>
            <w:tcBorders>
              <w:top w:val="nil"/>
              <w:left w:val="nil"/>
              <w:bottom w:val="single" w:sz="4" w:space="0" w:color="auto"/>
              <w:right w:val="single" w:sz="4" w:space="0" w:color="auto"/>
            </w:tcBorders>
            <w:shd w:val="clear" w:color="auto" w:fill="auto"/>
            <w:noWrap/>
            <w:vAlign w:val="bottom"/>
            <w:hideMark/>
          </w:tcPr>
          <w:p w:rsidR="003D02F1" w:rsidRPr="003D02F1" w:rsidRDefault="003D02F1" w:rsidP="003D02F1">
            <w:pPr>
              <w:jc w:val="center"/>
              <w:rPr>
                <w:rFonts w:ascii="Calibri" w:hAnsi="Calibri"/>
                <w:color w:val="000000"/>
                <w:sz w:val="16"/>
                <w:szCs w:val="16"/>
                <w:lang w:val="es-MX" w:eastAsia="es-MX"/>
              </w:rPr>
            </w:pPr>
          </w:p>
        </w:tc>
        <w:tc>
          <w:tcPr>
            <w:tcW w:w="1940" w:type="dxa"/>
            <w:tcBorders>
              <w:top w:val="nil"/>
              <w:left w:val="nil"/>
              <w:bottom w:val="single" w:sz="4" w:space="0" w:color="auto"/>
              <w:right w:val="single" w:sz="4" w:space="0" w:color="auto"/>
            </w:tcBorders>
            <w:shd w:val="clear" w:color="auto" w:fill="auto"/>
            <w:noWrap/>
            <w:vAlign w:val="bottom"/>
            <w:hideMark/>
          </w:tcPr>
          <w:p w:rsidR="003D02F1" w:rsidRPr="003D02F1" w:rsidRDefault="003D02F1" w:rsidP="003D02F1">
            <w:pPr>
              <w:jc w:val="center"/>
              <w:rPr>
                <w:rFonts w:ascii="Calibri" w:hAnsi="Calibri"/>
                <w:color w:val="000000"/>
                <w:sz w:val="16"/>
                <w:szCs w:val="16"/>
                <w:lang w:val="es-MX" w:eastAsia="es-MX"/>
              </w:rPr>
            </w:pPr>
            <w:r w:rsidRPr="003D02F1">
              <w:rPr>
                <w:rFonts w:ascii="Calibri" w:hAnsi="Calibri"/>
                <w:color w:val="000000"/>
                <w:sz w:val="16"/>
                <w:szCs w:val="16"/>
                <w:lang w:val="es-MX" w:eastAsia="es-MX"/>
              </w:rPr>
              <w:t>1</w:t>
            </w:r>
          </w:p>
        </w:tc>
        <w:tc>
          <w:tcPr>
            <w:tcW w:w="1480" w:type="dxa"/>
            <w:tcBorders>
              <w:top w:val="nil"/>
              <w:left w:val="nil"/>
              <w:bottom w:val="single" w:sz="4" w:space="0" w:color="auto"/>
              <w:right w:val="single" w:sz="4" w:space="0" w:color="auto"/>
            </w:tcBorders>
            <w:shd w:val="clear" w:color="auto" w:fill="auto"/>
            <w:noWrap/>
            <w:vAlign w:val="bottom"/>
            <w:hideMark/>
          </w:tcPr>
          <w:p w:rsidR="003D02F1" w:rsidRPr="003D02F1" w:rsidRDefault="003D02F1" w:rsidP="003D02F1">
            <w:pPr>
              <w:jc w:val="center"/>
              <w:rPr>
                <w:rFonts w:ascii="Calibri" w:hAnsi="Calibri"/>
                <w:color w:val="000000"/>
                <w:sz w:val="16"/>
                <w:szCs w:val="16"/>
                <w:lang w:val="es-MX" w:eastAsia="es-MX"/>
              </w:rPr>
            </w:pPr>
            <w:r w:rsidRPr="003D02F1">
              <w:rPr>
                <w:rFonts w:ascii="Calibri" w:hAnsi="Calibri"/>
                <w:color w:val="000000"/>
                <w:sz w:val="16"/>
                <w:szCs w:val="16"/>
                <w:lang w:val="es-MX" w:eastAsia="es-MX"/>
              </w:rPr>
              <w:t>1</w:t>
            </w:r>
          </w:p>
        </w:tc>
      </w:tr>
      <w:tr w:rsidR="003D02F1" w:rsidRPr="003D02F1" w:rsidTr="003D02F1">
        <w:trPr>
          <w:trHeight w:val="132"/>
          <w:jc w:val="center"/>
        </w:trPr>
        <w:tc>
          <w:tcPr>
            <w:tcW w:w="1200" w:type="dxa"/>
            <w:tcBorders>
              <w:top w:val="nil"/>
              <w:left w:val="single" w:sz="8" w:space="0" w:color="auto"/>
              <w:bottom w:val="single" w:sz="8" w:space="0" w:color="auto"/>
              <w:right w:val="single" w:sz="4" w:space="0" w:color="auto"/>
            </w:tcBorders>
            <w:shd w:val="clear" w:color="auto" w:fill="auto"/>
            <w:noWrap/>
            <w:vAlign w:val="bottom"/>
            <w:hideMark/>
          </w:tcPr>
          <w:p w:rsidR="003D02F1" w:rsidRPr="003D02F1" w:rsidRDefault="003D02F1" w:rsidP="003D02F1">
            <w:pPr>
              <w:jc w:val="center"/>
              <w:rPr>
                <w:rFonts w:ascii="Calibri" w:hAnsi="Calibri"/>
                <w:color w:val="000000"/>
                <w:sz w:val="16"/>
                <w:szCs w:val="16"/>
                <w:lang w:val="es-MX" w:eastAsia="es-MX"/>
              </w:rPr>
            </w:pPr>
            <w:r w:rsidRPr="003D02F1">
              <w:rPr>
                <w:rFonts w:ascii="Calibri" w:hAnsi="Calibri"/>
                <w:color w:val="000000"/>
                <w:sz w:val="16"/>
                <w:szCs w:val="16"/>
                <w:lang w:val="es-MX" w:eastAsia="es-MX"/>
              </w:rPr>
              <w:t>3</w:t>
            </w:r>
          </w:p>
        </w:tc>
        <w:tc>
          <w:tcPr>
            <w:tcW w:w="1480" w:type="dxa"/>
            <w:tcBorders>
              <w:top w:val="nil"/>
              <w:left w:val="nil"/>
              <w:bottom w:val="single" w:sz="8" w:space="0" w:color="auto"/>
              <w:right w:val="single" w:sz="4" w:space="0" w:color="auto"/>
            </w:tcBorders>
            <w:shd w:val="clear" w:color="auto" w:fill="auto"/>
            <w:noWrap/>
            <w:vAlign w:val="bottom"/>
            <w:hideMark/>
          </w:tcPr>
          <w:p w:rsidR="003D02F1" w:rsidRPr="003D02F1" w:rsidRDefault="003D02F1" w:rsidP="003D02F1">
            <w:pPr>
              <w:jc w:val="center"/>
              <w:rPr>
                <w:rFonts w:ascii="Calibri" w:hAnsi="Calibri"/>
                <w:color w:val="000000"/>
                <w:sz w:val="16"/>
                <w:szCs w:val="16"/>
                <w:lang w:val="es-MX" w:eastAsia="es-MX"/>
              </w:rPr>
            </w:pPr>
            <w:r w:rsidRPr="003D02F1">
              <w:rPr>
                <w:rFonts w:ascii="Calibri" w:hAnsi="Calibri"/>
                <w:color w:val="000000"/>
                <w:sz w:val="16"/>
                <w:szCs w:val="16"/>
                <w:lang w:val="es-MX" w:eastAsia="es-MX"/>
              </w:rPr>
              <w:t>1</w:t>
            </w:r>
          </w:p>
        </w:tc>
        <w:tc>
          <w:tcPr>
            <w:tcW w:w="1940" w:type="dxa"/>
            <w:tcBorders>
              <w:top w:val="nil"/>
              <w:left w:val="nil"/>
              <w:bottom w:val="single" w:sz="8" w:space="0" w:color="auto"/>
              <w:right w:val="single" w:sz="4" w:space="0" w:color="auto"/>
            </w:tcBorders>
            <w:shd w:val="clear" w:color="auto" w:fill="auto"/>
            <w:noWrap/>
            <w:vAlign w:val="bottom"/>
            <w:hideMark/>
          </w:tcPr>
          <w:p w:rsidR="003D02F1" w:rsidRPr="003D02F1" w:rsidRDefault="003D02F1" w:rsidP="003D02F1">
            <w:pPr>
              <w:jc w:val="center"/>
              <w:rPr>
                <w:rFonts w:ascii="Calibri" w:hAnsi="Calibri"/>
                <w:color w:val="000000"/>
                <w:sz w:val="16"/>
                <w:szCs w:val="16"/>
                <w:lang w:val="es-MX" w:eastAsia="es-MX"/>
              </w:rPr>
            </w:pPr>
            <w:r w:rsidRPr="003D02F1">
              <w:rPr>
                <w:rFonts w:ascii="Calibri" w:hAnsi="Calibri"/>
                <w:color w:val="000000"/>
                <w:sz w:val="16"/>
                <w:szCs w:val="16"/>
                <w:lang w:val="es-MX" w:eastAsia="es-MX"/>
              </w:rPr>
              <w:t>0</w:t>
            </w:r>
          </w:p>
        </w:tc>
        <w:tc>
          <w:tcPr>
            <w:tcW w:w="1480" w:type="dxa"/>
            <w:tcBorders>
              <w:top w:val="nil"/>
              <w:left w:val="nil"/>
              <w:bottom w:val="single" w:sz="8" w:space="0" w:color="auto"/>
              <w:right w:val="single" w:sz="4" w:space="0" w:color="auto"/>
            </w:tcBorders>
            <w:shd w:val="clear" w:color="auto" w:fill="auto"/>
            <w:noWrap/>
            <w:vAlign w:val="bottom"/>
            <w:hideMark/>
          </w:tcPr>
          <w:p w:rsidR="003D02F1" w:rsidRPr="003D02F1" w:rsidRDefault="003D02F1" w:rsidP="003D02F1">
            <w:pPr>
              <w:jc w:val="center"/>
              <w:rPr>
                <w:rFonts w:ascii="Calibri" w:hAnsi="Calibri"/>
                <w:color w:val="000000"/>
                <w:sz w:val="16"/>
                <w:szCs w:val="16"/>
                <w:lang w:val="es-MX" w:eastAsia="es-MX"/>
              </w:rPr>
            </w:pPr>
            <w:r w:rsidRPr="003D02F1">
              <w:rPr>
                <w:rFonts w:ascii="Calibri" w:hAnsi="Calibri"/>
                <w:color w:val="000000"/>
                <w:sz w:val="16"/>
                <w:szCs w:val="16"/>
                <w:lang w:val="es-MX" w:eastAsia="es-MX"/>
              </w:rPr>
              <w:t>0</w:t>
            </w:r>
          </w:p>
        </w:tc>
      </w:tr>
    </w:tbl>
    <w:p w:rsidR="003D02F1" w:rsidRDefault="003D02F1" w:rsidP="003C0F1A">
      <w:pPr>
        <w:ind w:left="709" w:right="-1"/>
        <w:jc w:val="both"/>
        <w:rPr>
          <w:rFonts w:asciiTheme="minorHAnsi" w:hAnsiTheme="minorHAnsi"/>
        </w:rPr>
      </w:pPr>
    </w:p>
    <w:p w:rsidR="00F63839" w:rsidRPr="00EE37D3" w:rsidRDefault="00F63839" w:rsidP="00FE4F1D">
      <w:pPr>
        <w:ind w:left="709"/>
        <w:jc w:val="both"/>
        <w:rPr>
          <w:rFonts w:asciiTheme="minorHAnsi" w:hAnsiTheme="minorHAnsi" w:cstheme="minorHAnsi"/>
          <w:b/>
        </w:rPr>
      </w:pPr>
      <w:r w:rsidRPr="00EE37D3">
        <w:rPr>
          <w:rFonts w:asciiTheme="minorHAnsi" w:hAnsiTheme="minorHAnsi" w:cstheme="minorHAnsi"/>
          <w:b/>
        </w:rPr>
        <w:t xml:space="preserve">1.2.3.- Condiciones de Entrega del </w:t>
      </w:r>
      <w:r w:rsidR="00C05A66">
        <w:rPr>
          <w:rFonts w:asciiTheme="minorHAnsi" w:hAnsiTheme="minorHAnsi" w:cstheme="minorHAnsi"/>
          <w:b/>
        </w:rPr>
        <w:t>Equipo Médico</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1D3564" w:rsidRP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proporcionará los bienes de acuerdo a su propuesta técnica presentada y evaluada por el Comité Técnico que designe la Convocante. </w:t>
      </w:r>
    </w:p>
    <w:p w:rsidR="001D3564" w:rsidRDefault="001D3564" w:rsidP="001D3564">
      <w:pPr>
        <w:pStyle w:val="Default"/>
        <w:ind w:left="708"/>
        <w:jc w:val="both"/>
        <w:rPr>
          <w:rFonts w:asciiTheme="minorHAnsi" w:hAnsiTheme="minorHAnsi" w:cs="Arial"/>
          <w:color w:val="auto"/>
          <w:sz w:val="20"/>
          <w:szCs w:val="20"/>
          <w:lang w:val="es-ES_tradnl" w:eastAsia="es-ES"/>
        </w:rPr>
      </w:pPr>
    </w:p>
    <w:p w:rsidR="001D3564" w:rsidRP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Se solicita que los bienes estén debidamente etiquetados con los datos del distribuidor y fabricante, mismo que deberá incluir los teléfonos de contacto.</w:t>
      </w:r>
    </w:p>
    <w:p w:rsidR="001D3564" w:rsidRPr="001D3564" w:rsidRDefault="001D3564" w:rsidP="001D3564">
      <w:pPr>
        <w:pStyle w:val="Default"/>
        <w:jc w:val="both"/>
        <w:rPr>
          <w:rFonts w:asciiTheme="minorHAnsi" w:hAnsiTheme="minorHAnsi" w:cs="Arial"/>
          <w:color w:val="auto"/>
          <w:sz w:val="20"/>
          <w:szCs w:val="20"/>
          <w:lang w:val="es-ES_tradnl" w:eastAsia="es-ES"/>
        </w:rPr>
      </w:pPr>
    </w:p>
    <w:p w:rsidR="001D3564" w:rsidRDefault="001D3564" w:rsidP="00DA7B05">
      <w:pPr>
        <w:pStyle w:val="Default"/>
        <w:widowControl/>
        <w:numPr>
          <w:ilvl w:val="0"/>
          <w:numId w:val="26"/>
        </w:numPr>
        <w:ind w:left="708"/>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Importación</w:t>
      </w:r>
      <w:r w:rsidRPr="001D3564">
        <w:rPr>
          <w:rFonts w:asciiTheme="minorHAnsi" w:hAnsiTheme="minorHAnsi" w:cs="Arial"/>
          <w:color w:val="auto"/>
          <w:sz w:val="20"/>
          <w:szCs w:val="20"/>
          <w:lang w:val="es-ES_tradnl" w:eastAsia="es-ES"/>
        </w:rPr>
        <w:t>: El licitante ganador será responsable de efectuar los trámites de importación y pagar los impuestos y derechos que se generen.</w:t>
      </w:r>
    </w:p>
    <w:p w:rsidR="001D3564" w:rsidRPr="001D3564" w:rsidRDefault="001D3564" w:rsidP="001D3564">
      <w:pPr>
        <w:pStyle w:val="Default"/>
        <w:widowControl/>
        <w:ind w:left="708"/>
        <w:jc w:val="both"/>
        <w:rPr>
          <w:rFonts w:asciiTheme="minorHAnsi" w:hAnsiTheme="minorHAnsi" w:cs="Arial"/>
          <w:color w:val="auto"/>
          <w:sz w:val="20"/>
          <w:szCs w:val="20"/>
          <w:lang w:val="es-ES_tradnl" w:eastAsia="es-ES"/>
        </w:rPr>
      </w:pPr>
    </w:p>
    <w:p w:rsid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Transportación</w:t>
      </w:r>
      <w:r w:rsidRPr="001D3564">
        <w:rPr>
          <w:rFonts w:asciiTheme="minorHAnsi" w:hAnsiTheme="minorHAnsi" w:cs="Arial"/>
          <w:color w:val="auto"/>
          <w:sz w:val="20"/>
          <w:szCs w:val="20"/>
          <w:lang w:val="es-ES_tradnl" w:eastAsia="es-ES"/>
        </w:rPr>
        <w:t xml:space="preserve">: </w:t>
      </w:r>
      <w:r w:rsidR="00FE4F1D">
        <w:rPr>
          <w:rFonts w:asciiTheme="minorHAnsi" w:hAnsiTheme="minorHAnsi" w:cs="Arial"/>
          <w:color w:val="auto"/>
          <w:sz w:val="20"/>
          <w:szCs w:val="20"/>
          <w:lang w:val="es-ES_tradnl" w:eastAsia="es-ES"/>
        </w:rPr>
        <w:t>L</w:t>
      </w:r>
      <w:r w:rsidRPr="001D3564">
        <w:rPr>
          <w:rFonts w:asciiTheme="minorHAnsi" w:hAnsiTheme="minorHAnsi" w:cs="Arial"/>
          <w:color w:val="auto"/>
          <w:sz w:val="20"/>
          <w:szCs w:val="20"/>
          <w:lang w:val="es-ES_tradnl" w:eastAsia="es-ES"/>
        </w:rPr>
        <w:t xml:space="preserve">a transportación de los bienes, las maniobras de carga y descarga en el andén del lugar de entrega, será por cuenta y riesgo del licitante que resulte con adjudicación. </w:t>
      </w:r>
    </w:p>
    <w:p w:rsidR="001D3564" w:rsidRDefault="001D3564" w:rsidP="001D3564">
      <w:pPr>
        <w:pStyle w:val="Prrafodelista"/>
        <w:rPr>
          <w:rFonts w:asciiTheme="minorHAnsi" w:hAnsiTheme="minorHAnsi" w:cs="Arial"/>
        </w:rPr>
      </w:pPr>
    </w:p>
    <w:p w:rsid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será responsable del aseguramiento de los bienes hasta que estos sean recibidos de conformidad por la convocante. </w:t>
      </w:r>
    </w:p>
    <w:p w:rsidR="001D3564" w:rsidRPr="001D3564" w:rsidRDefault="001D3564" w:rsidP="001D3564">
      <w:pPr>
        <w:ind w:left="708" w:right="-1"/>
        <w:jc w:val="both"/>
        <w:rPr>
          <w:rFonts w:asciiTheme="minorHAnsi" w:hAnsiTheme="minorHAnsi" w:cs="Arial"/>
        </w:rPr>
      </w:pPr>
    </w:p>
    <w:p w:rsidR="001D3564" w:rsidRDefault="001D3564" w:rsidP="001D3564">
      <w:pPr>
        <w:ind w:left="708" w:right="-1"/>
        <w:jc w:val="both"/>
        <w:rPr>
          <w:rFonts w:asciiTheme="minorHAnsi" w:hAnsiTheme="minorHAnsi" w:cs="Arial"/>
        </w:rPr>
      </w:pPr>
      <w:r w:rsidRPr="001D3564">
        <w:rPr>
          <w:rFonts w:asciiTheme="minorHAnsi" w:hAnsiTheme="minorHAnsi" w:cs="Arial"/>
        </w:rPr>
        <w:t>No será aceptada condición alguna en cuanto a cargos adicionales por concepto de fletes, maniobras de carga y descarga, seguros u otros costos adicionales para la convocante.</w:t>
      </w:r>
    </w:p>
    <w:p w:rsidR="001D3564" w:rsidRPr="001D3564" w:rsidRDefault="001D3564" w:rsidP="001D3564">
      <w:pPr>
        <w:ind w:left="708" w:right="-1"/>
        <w:jc w:val="both"/>
        <w:rPr>
          <w:rFonts w:asciiTheme="minorHAnsi" w:hAnsiTheme="minorHAnsi" w:cs="Arial"/>
        </w:rPr>
      </w:pPr>
    </w:p>
    <w:p w:rsidR="001D3564" w:rsidRDefault="001D3564" w:rsidP="001D3564">
      <w:pPr>
        <w:ind w:left="708" w:right="-1"/>
        <w:jc w:val="both"/>
        <w:rPr>
          <w:rFonts w:asciiTheme="minorHAnsi" w:hAnsiTheme="minorHAnsi" w:cs="Arial"/>
        </w:rPr>
      </w:pPr>
      <w:r w:rsidRPr="001D3564">
        <w:rPr>
          <w:rFonts w:asciiTheme="minorHAnsi" w:hAnsiTheme="minorHAnsi" w:cs="Arial"/>
        </w:rPr>
        <w:t xml:space="preserve">Si en la entrega de los bienes se identifican defectos que afecten su duración y funcionalidad, la convocante procederá a no aceptar los mismos, o bien si no son de la marca y modelo ofertado y aceptado. </w:t>
      </w:r>
    </w:p>
    <w:p w:rsidR="001D3564" w:rsidRPr="001D3564" w:rsidRDefault="001D3564" w:rsidP="001D3564">
      <w:pPr>
        <w:ind w:left="708" w:right="-1"/>
        <w:jc w:val="both"/>
        <w:rPr>
          <w:rFonts w:asciiTheme="minorHAnsi" w:hAnsiTheme="minorHAnsi" w:cs="Arial"/>
        </w:rPr>
      </w:pPr>
    </w:p>
    <w:p w:rsidR="001D3564" w:rsidRDefault="001D3564" w:rsidP="00DA7B05">
      <w:pPr>
        <w:pStyle w:val="Prrafodelista"/>
        <w:numPr>
          <w:ilvl w:val="0"/>
          <w:numId w:val="26"/>
        </w:numPr>
        <w:ind w:right="-28"/>
        <w:jc w:val="both"/>
        <w:rPr>
          <w:rFonts w:asciiTheme="minorHAnsi" w:hAnsiTheme="minorHAnsi" w:cs="Arial"/>
        </w:rPr>
      </w:pPr>
      <w:r w:rsidRPr="001D3564">
        <w:rPr>
          <w:rFonts w:asciiTheme="minorHAnsi" w:hAnsiTheme="minorHAnsi" w:cs="Arial"/>
          <w:b/>
        </w:rPr>
        <w:t>Instalación</w:t>
      </w:r>
      <w:r w:rsidRPr="001D3564">
        <w:rPr>
          <w:rFonts w:asciiTheme="minorHAnsi" w:hAnsiTheme="minorHAnsi" w:cs="Arial"/>
        </w:rPr>
        <w:t>: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rsidR="00145AC6" w:rsidRPr="001D3564" w:rsidRDefault="00145AC6" w:rsidP="00145AC6">
      <w:pPr>
        <w:pStyle w:val="Prrafodelista"/>
        <w:ind w:left="720" w:right="-28"/>
        <w:jc w:val="both"/>
        <w:rPr>
          <w:rFonts w:asciiTheme="minorHAnsi" w:hAnsiTheme="minorHAnsi" w:cs="Arial"/>
        </w:rPr>
      </w:pPr>
    </w:p>
    <w:p w:rsidR="001D3564" w:rsidRDefault="001D3564" w:rsidP="001D3564">
      <w:pPr>
        <w:ind w:left="708" w:right="-28"/>
        <w:jc w:val="both"/>
        <w:rPr>
          <w:rFonts w:asciiTheme="minorHAnsi" w:hAnsiTheme="minorHAnsi" w:cs="Arial"/>
        </w:rPr>
      </w:pPr>
      <w:r w:rsidRPr="001D3564">
        <w:rPr>
          <w:rFonts w:asciiTheme="minorHAnsi" w:hAnsiTheme="minorHAnsi" w:cs="Arial"/>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rsidR="00145AC6" w:rsidRPr="001D3564" w:rsidRDefault="00145AC6" w:rsidP="00145AC6">
      <w:pPr>
        <w:ind w:right="-28"/>
        <w:jc w:val="both"/>
        <w:rPr>
          <w:rFonts w:asciiTheme="minorHAnsi" w:hAnsiTheme="minorHAnsi" w:cs="Arial"/>
        </w:rPr>
      </w:pPr>
    </w:p>
    <w:p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 xml:space="preserve">Es responsabilidad del licitante adjudicado la instalación y puesta en operación del equipo, el cual se llevará a cabo en </w:t>
      </w:r>
      <w:r w:rsidR="00860D24">
        <w:rPr>
          <w:rFonts w:asciiTheme="minorHAnsi" w:hAnsiTheme="minorHAnsi" w:cs="Arial"/>
        </w:rPr>
        <w:t>las Unidades a las que van destinados los equipos objeto de la presente licitación</w:t>
      </w:r>
      <w:r w:rsidRPr="001D3564">
        <w:rPr>
          <w:rFonts w:asciiTheme="minorHAnsi" w:hAnsiTheme="minorHAnsi" w:cs="Arial"/>
        </w:rPr>
        <w:t>.</w:t>
      </w:r>
    </w:p>
    <w:p w:rsidR="001D3564" w:rsidRPr="001D3564" w:rsidRDefault="001D3564" w:rsidP="001D3564">
      <w:pPr>
        <w:ind w:right="-28"/>
        <w:jc w:val="both"/>
        <w:rPr>
          <w:rFonts w:asciiTheme="minorHAnsi" w:hAnsiTheme="minorHAnsi" w:cs="Arial"/>
        </w:rPr>
      </w:pPr>
    </w:p>
    <w:p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El licitante ganador deberá hacer pruebas de funcionamiento, de acuerdo a las características propias del equipo. Estas pruebas deberán tener el visto bueno del área de Ingeniería Biomédica o bien el visto bueno del personal responsable de la operación.</w:t>
      </w:r>
    </w:p>
    <w:p w:rsidR="001D3564" w:rsidRPr="001D3564" w:rsidRDefault="001D3564" w:rsidP="001D3564">
      <w:pPr>
        <w:ind w:left="708" w:right="-28"/>
        <w:jc w:val="both"/>
        <w:rPr>
          <w:rFonts w:asciiTheme="minorHAnsi" w:hAnsiTheme="minorHAnsi" w:cs="Arial"/>
        </w:rPr>
      </w:pPr>
    </w:p>
    <w:p w:rsidR="001D3564" w:rsidRP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Devoluciones:</w:t>
      </w:r>
      <w:r w:rsidRPr="001D3564">
        <w:rPr>
          <w:rFonts w:asciiTheme="minorHAnsi" w:hAnsiTheme="minorHAnsi" w:cs="Arial"/>
          <w:color w:val="auto"/>
          <w:sz w:val="20"/>
          <w:szCs w:val="20"/>
          <w:lang w:val="es-ES_tradnl" w:eastAsia="es-ES"/>
        </w:rPr>
        <w:t xml:space="preserve">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rsidR="00EF7C51" w:rsidRDefault="00EF7C51" w:rsidP="001D3564">
      <w:pPr>
        <w:pStyle w:val="Default"/>
        <w:ind w:left="708"/>
        <w:jc w:val="both"/>
        <w:rPr>
          <w:rFonts w:asciiTheme="minorHAnsi" w:hAnsiTheme="minorHAnsi" w:cs="Arial"/>
          <w:color w:val="auto"/>
          <w:sz w:val="20"/>
          <w:szCs w:val="20"/>
          <w:lang w:val="es-ES_tradnl" w:eastAsia="es-ES"/>
        </w:rPr>
      </w:pPr>
    </w:p>
    <w:p w:rsid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rsidR="001D3564" w:rsidRDefault="001D3564" w:rsidP="001D3564">
      <w:pPr>
        <w:pStyle w:val="Default"/>
        <w:ind w:left="708"/>
        <w:jc w:val="both"/>
        <w:rPr>
          <w:rFonts w:asciiTheme="minorHAnsi" w:hAnsiTheme="minorHAnsi" w:cs="Arial"/>
          <w:color w:val="auto"/>
          <w:sz w:val="20"/>
          <w:szCs w:val="20"/>
          <w:lang w:val="es-ES_tradnl" w:eastAsia="es-ES"/>
        </w:rPr>
      </w:pPr>
    </w:p>
    <w:p w:rsidR="008C1578" w:rsidRDefault="003C0F1A" w:rsidP="008C1578">
      <w:pPr>
        <w:pStyle w:val="Default"/>
        <w:numPr>
          <w:ilvl w:val="0"/>
          <w:numId w:val="26"/>
        </w:numPr>
        <w:jc w:val="both"/>
        <w:rPr>
          <w:rFonts w:asciiTheme="minorHAnsi" w:hAnsiTheme="minorHAnsi" w:cs="Arial"/>
          <w:color w:val="auto"/>
          <w:sz w:val="20"/>
          <w:szCs w:val="20"/>
          <w:lang w:val="es-ES_tradnl" w:eastAsia="es-ES"/>
        </w:rPr>
      </w:pPr>
      <w:r w:rsidRPr="00145AC6">
        <w:rPr>
          <w:rFonts w:asciiTheme="minorHAnsi" w:hAnsiTheme="minorHAnsi" w:cs="Arial"/>
          <w:b/>
          <w:color w:val="auto"/>
          <w:sz w:val="20"/>
          <w:szCs w:val="20"/>
          <w:lang w:val="es-ES_tradnl" w:eastAsia="es-ES"/>
        </w:rPr>
        <w:t>Facturas.</w:t>
      </w:r>
      <w:r w:rsidRPr="00145AC6">
        <w:rPr>
          <w:rFonts w:asciiTheme="minorHAnsi" w:hAnsiTheme="minorHAnsi" w:cs="Arial"/>
          <w:color w:val="auto"/>
          <w:sz w:val="20"/>
          <w:szCs w:val="20"/>
          <w:lang w:val="es-ES_tradnl" w:eastAsia="es-ES"/>
        </w:rPr>
        <w:t xml:space="preserve"> </w:t>
      </w:r>
      <w:r w:rsidR="00CE42C8" w:rsidRPr="00145AC6">
        <w:rPr>
          <w:rFonts w:asciiTheme="minorHAnsi" w:hAnsiTheme="minorHAnsi" w:cs="Arial"/>
          <w:color w:val="auto"/>
          <w:sz w:val="20"/>
          <w:szCs w:val="20"/>
          <w:lang w:val="es-ES_tradnl" w:eastAsia="es-ES"/>
        </w:rPr>
        <w:t>Las facturas que resulten de la recepción del equipo médico, deberán ser presentadas por el licitante que resulte adjudicado en la Subdirección de Recursos Financieros de La Con</w:t>
      </w:r>
      <w:r w:rsidR="00CE42C8">
        <w:rPr>
          <w:rFonts w:asciiTheme="minorHAnsi" w:hAnsiTheme="minorHAnsi" w:cs="Arial"/>
          <w:color w:val="auto"/>
          <w:sz w:val="20"/>
          <w:szCs w:val="20"/>
          <w:lang w:val="es-ES_tradnl" w:eastAsia="es-ES"/>
        </w:rPr>
        <w:t>v</w:t>
      </w:r>
      <w:r w:rsidR="00CE42C8" w:rsidRPr="00145AC6">
        <w:rPr>
          <w:rFonts w:asciiTheme="minorHAnsi" w:hAnsiTheme="minorHAnsi" w:cs="Arial"/>
          <w:color w:val="auto"/>
          <w:sz w:val="20"/>
          <w:szCs w:val="20"/>
          <w:lang w:val="es-ES_tradnl" w:eastAsia="es-ES"/>
        </w:rPr>
        <w:t xml:space="preserve">ocante, deberán contener lo siguiente: nombre y firma de quién realizó la </w:t>
      </w:r>
      <w:r w:rsidR="00CE42C8" w:rsidRPr="00E00C96">
        <w:rPr>
          <w:rFonts w:asciiTheme="minorHAnsi" w:hAnsiTheme="minorHAnsi" w:cs="Arial"/>
          <w:color w:val="auto"/>
          <w:sz w:val="20"/>
          <w:szCs w:val="20"/>
          <w:lang w:val="es-ES_tradnl" w:eastAsia="es-ES"/>
        </w:rPr>
        <w:t xml:space="preserve">recepción y la firma </w:t>
      </w:r>
      <w:r w:rsidR="002D4650">
        <w:rPr>
          <w:rFonts w:asciiTheme="minorHAnsi" w:hAnsiTheme="minorHAnsi" w:cs="Arial"/>
          <w:color w:val="auto"/>
          <w:sz w:val="20"/>
          <w:szCs w:val="20"/>
          <w:lang w:val="es-ES_tradnl" w:eastAsia="es-ES"/>
        </w:rPr>
        <w:t>del Administrador y/o Director</w:t>
      </w:r>
      <w:r w:rsidR="003364E4" w:rsidRPr="00E00C96">
        <w:rPr>
          <w:rFonts w:asciiTheme="minorHAnsi" w:hAnsiTheme="minorHAnsi" w:cs="Arial"/>
          <w:color w:val="auto"/>
          <w:sz w:val="20"/>
          <w:szCs w:val="20"/>
          <w:lang w:val="es-ES_tradnl" w:eastAsia="es-ES"/>
        </w:rPr>
        <w:t xml:space="preserve"> de la</w:t>
      </w:r>
      <w:r w:rsidR="0087427C">
        <w:rPr>
          <w:rFonts w:asciiTheme="minorHAnsi" w:hAnsiTheme="minorHAnsi" w:cs="Arial"/>
          <w:color w:val="auto"/>
          <w:sz w:val="20"/>
          <w:szCs w:val="20"/>
          <w:lang w:val="es-ES_tradnl" w:eastAsia="es-ES"/>
        </w:rPr>
        <w:t xml:space="preserve"> Unidad</w:t>
      </w:r>
      <w:r w:rsidR="003364E4" w:rsidRPr="00E00C96">
        <w:rPr>
          <w:rFonts w:asciiTheme="minorHAnsi" w:hAnsiTheme="minorHAnsi" w:cs="Arial"/>
          <w:color w:val="auto"/>
          <w:sz w:val="20"/>
          <w:szCs w:val="20"/>
          <w:lang w:val="es-ES_tradnl" w:eastAsia="es-ES"/>
        </w:rPr>
        <w:t xml:space="preserve"> Aplicativa</w:t>
      </w:r>
      <w:r w:rsidR="00CE42C8" w:rsidRPr="00E00C96">
        <w:rPr>
          <w:rFonts w:asciiTheme="minorHAnsi" w:hAnsiTheme="minorHAnsi" w:cs="Arial"/>
          <w:color w:val="auto"/>
          <w:sz w:val="20"/>
          <w:szCs w:val="20"/>
          <w:lang w:val="es-ES_tradnl" w:eastAsia="es-ES"/>
        </w:rPr>
        <w:t xml:space="preserve">  (se</w:t>
      </w:r>
      <w:r w:rsidR="00CE42C8" w:rsidRPr="00145AC6">
        <w:rPr>
          <w:rFonts w:asciiTheme="minorHAnsi" w:hAnsiTheme="minorHAnsi" w:cs="Arial"/>
          <w:color w:val="auto"/>
          <w:sz w:val="20"/>
          <w:szCs w:val="20"/>
          <w:lang w:val="es-ES_tradnl" w:eastAsia="es-ES"/>
        </w:rPr>
        <w:t xml:space="preserve"> anexará a la factura copia de la Orden de Envío, mediante la cual se solicitó la mercancía y de la cédula de recepción de bienes muebles correspondiente); además deberá invariablemente describir en cada factura el número de licitación, Contrato, número de serie del equipo</w:t>
      </w:r>
      <w:r w:rsidR="00CE42C8">
        <w:rPr>
          <w:rFonts w:asciiTheme="minorHAnsi" w:hAnsiTheme="minorHAnsi" w:cs="Arial"/>
          <w:color w:val="auto"/>
          <w:sz w:val="20"/>
          <w:szCs w:val="20"/>
          <w:lang w:val="es-ES_tradnl" w:eastAsia="es-ES"/>
        </w:rPr>
        <w:t>,</w:t>
      </w:r>
      <w:r w:rsidR="00CE42C8" w:rsidRPr="00145AC6">
        <w:rPr>
          <w:rFonts w:asciiTheme="minorHAnsi" w:hAnsiTheme="minorHAnsi" w:cs="Arial"/>
          <w:color w:val="auto"/>
          <w:sz w:val="20"/>
          <w:szCs w:val="20"/>
          <w:lang w:val="es-ES_tradnl" w:eastAsia="es-ES"/>
        </w:rPr>
        <w:t xml:space="preserve"> número de </w:t>
      </w:r>
      <w:r w:rsidR="00CE42C8">
        <w:rPr>
          <w:rFonts w:asciiTheme="minorHAnsi" w:hAnsiTheme="minorHAnsi" w:cs="Arial"/>
          <w:color w:val="auto"/>
          <w:sz w:val="20"/>
          <w:szCs w:val="20"/>
          <w:lang w:val="es-ES_tradnl" w:eastAsia="es-ES"/>
        </w:rPr>
        <w:t>orden de envío,</w:t>
      </w:r>
      <w:r w:rsidR="00CE42C8" w:rsidRPr="00145AC6">
        <w:rPr>
          <w:rFonts w:asciiTheme="minorHAnsi" w:hAnsiTheme="minorHAnsi" w:cs="Arial"/>
          <w:color w:val="auto"/>
          <w:sz w:val="20"/>
          <w:szCs w:val="20"/>
          <w:lang w:val="es-ES_tradnl" w:eastAsia="es-ES"/>
        </w:rPr>
        <w:t xml:space="preserve"> </w:t>
      </w:r>
      <w:r w:rsidR="00CE42C8">
        <w:rPr>
          <w:rFonts w:asciiTheme="minorHAnsi" w:hAnsiTheme="minorHAnsi" w:cs="Arial"/>
          <w:color w:val="auto"/>
          <w:sz w:val="20"/>
          <w:szCs w:val="20"/>
          <w:lang w:val="es-ES_tradnl" w:eastAsia="es-ES"/>
        </w:rPr>
        <w:t>marca y modelo.</w:t>
      </w:r>
    </w:p>
    <w:p w:rsidR="008C1578" w:rsidRPr="008C1578" w:rsidRDefault="008C1578" w:rsidP="008C1578">
      <w:pPr>
        <w:pStyle w:val="Default"/>
        <w:ind w:left="720"/>
        <w:jc w:val="both"/>
        <w:rPr>
          <w:rFonts w:asciiTheme="minorHAnsi" w:hAnsiTheme="minorHAnsi" w:cs="Arial"/>
          <w:color w:val="auto"/>
          <w:sz w:val="20"/>
          <w:szCs w:val="20"/>
          <w:lang w:val="es-ES_tradnl" w:eastAsia="es-ES"/>
        </w:rPr>
      </w:pPr>
    </w:p>
    <w:p w:rsidR="008C1578" w:rsidRPr="008C1578" w:rsidRDefault="008C1578" w:rsidP="008C1578">
      <w:pPr>
        <w:pStyle w:val="Default"/>
        <w:ind w:left="720"/>
        <w:jc w:val="both"/>
        <w:rPr>
          <w:rFonts w:asciiTheme="minorHAnsi" w:hAnsiTheme="minorHAnsi" w:cs="Arial"/>
          <w:color w:val="auto"/>
          <w:sz w:val="20"/>
          <w:szCs w:val="20"/>
          <w:lang w:val="es-ES_tradnl" w:eastAsia="es-ES"/>
        </w:rPr>
      </w:pPr>
      <w:r w:rsidRPr="008C1578">
        <w:rPr>
          <w:rFonts w:asciiTheme="minorHAnsi" w:hAnsiTheme="minorHAnsi" w:cs="Arial"/>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8C1578" w:rsidRDefault="008C1578" w:rsidP="008C1578">
      <w:pPr>
        <w:pStyle w:val="Default"/>
        <w:ind w:left="720"/>
        <w:jc w:val="both"/>
        <w:rPr>
          <w:rFonts w:asciiTheme="minorHAnsi" w:hAnsiTheme="minorHAnsi" w:cs="Arial"/>
          <w:color w:val="auto"/>
          <w:sz w:val="20"/>
          <w:szCs w:val="20"/>
          <w:lang w:val="es-ES_tradnl" w:eastAsia="es-ES"/>
        </w:rPr>
      </w:pPr>
    </w:p>
    <w:p w:rsidR="00215622" w:rsidRDefault="00215622" w:rsidP="00DA7B05">
      <w:pPr>
        <w:pStyle w:val="Prrafodelista"/>
        <w:numPr>
          <w:ilvl w:val="0"/>
          <w:numId w:val="26"/>
        </w:numPr>
        <w:jc w:val="both"/>
        <w:rPr>
          <w:rFonts w:asciiTheme="minorHAnsi" w:hAnsiTheme="minorHAnsi" w:cs="Arial"/>
        </w:rPr>
      </w:pPr>
      <w:r w:rsidRPr="001D3564">
        <w:rPr>
          <w:rFonts w:asciiTheme="minorHAnsi" w:hAnsiTheme="minorHAnsi" w:cs="Arial"/>
          <w:b/>
        </w:rPr>
        <w:t>Garantía</w:t>
      </w:r>
      <w:r w:rsidR="003C0F1A" w:rsidRPr="001D3564">
        <w:rPr>
          <w:rFonts w:asciiTheme="minorHAnsi" w:hAnsiTheme="minorHAnsi" w:cs="Arial"/>
          <w:b/>
        </w:rPr>
        <w:t>.</w:t>
      </w:r>
      <w:r w:rsidR="003C0F1A" w:rsidRPr="001D3564">
        <w:rPr>
          <w:rFonts w:asciiTheme="minorHAnsi" w:hAnsiTheme="minorHAnsi" w:cs="Arial"/>
        </w:rPr>
        <w:t xml:space="preserve"> </w:t>
      </w:r>
      <w:r w:rsidRPr="001D3564">
        <w:rPr>
          <w:rFonts w:asciiTheme="minorHAnsi" w:hAnsiTheme="minorHAnsi" w:cs="Arial"/>
        </w:rPr>
        <w:t>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w:t>
      </w:r>
      <w:r w:rsidR="00C81D58">
        <w:rPr>
          <w:rFonts w:asciiTheme="minorHAnsi" w:hAnsiTheme="minorHAnsi" w:cs="Arial"/>
        </w:rPr>
        <w:t>gara a</w:t>
      </w:r>
      <w:r w:rsidRPr="001D3564">
        <w:rPr>
          <w:rFonts w:asciiTheme="minorHAnsi" w:hAnsiTheme="minorHAnsi" w:cs="Arial"/>
        </w:rPr>
        <w:t xml:space="preserve"> presentar algún incumplimiento por parte del Licitante.</w:t>
      </w:r>
    </w:p>
    <w:p w:rsidR="00CE42C8" w:rsidRPr="003364E4" w:rsidRDefault="00CE42C8" w:rsidP="003364E4">
      <w:pPr>
        <w:rPr>
          <w:rFonts w:asciiTheme="minorHAnsi" w:hAnsiTheme="minorHAnsi" w:cs="Arial"/>
        </w:rPr>
      </w:pPr>
    </w:p>
    <w:p w:rsidR="007F0B73" w:rsidRPr="00037DE1" w:rsidRDefault="00A83A41" w:rsidP="003768E7">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C239F4" w:rsidRPr="001925AF" w:rsidRDefault="00C239F4" w:rsidP="00C239F4">
      <w:pPr>
        <w:ind w:left="284"/>
        <w:jc w:val="both"/>
        <w:rPr>
          <w:rFonts w:asciiTheme="minorHAnsi" w:hAnsiTheme="minorHAnsi"/>
          <w:b/>
          <w:u w:val="single"/>
        </w:rPr>
      </w:pPr>
      <w:r>
        <w:rPr>
          <w:rFonts w:asciiTheme="minorHAnsi" w:hAnsiTheme="minorHAnsi"/>
          <w:b/>
          <w:u w:val="single"/>
        </w:rPr>
        <w:t>2.1.</w:t>
      </w:r>
      <w:r w:rsidRPr="005E6330">
        <w:rPr>
          <w:rFonts w:asciiTheme="minorHAnsi" w:hAnsiTheme="minorHAnsi"/>
          <w:b/>
          <w:u w:val="single"/>
        </w:rPr>
        <w:t xml:space="preserve"> Requisitos que deberán presen</w:t>
      </w:r>
      <w:r w:rsidRPr="001925AF">
        <w:rPr>
          <w:rFonts w:asciiTheme="minorHAnsi" w:hAnsiTheme="minorHAnsi"/>
          <w:b/>
          <w:u w:val="single"/>
        </w:rPr>
        <w:t>tar los interesados al momento de su inscripción:</w:t>
      </w:r>
    </w:p>
    <w:p w:rsidR="00C239F4" w:rsidRDefault="00C239F4" w:rsidP="00C239F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Información sobre la compañía conforme a</w:t>
      </w:r>
      <w:r>
        <w:rPr>
          <w:rFonts w:asciiTheme="minorHAnsi" w:hAnsiTheme="minorHAnsi"/>
          <w:bCs/>
        </w:rPr>
        <w:t>l</w:t>
      </w:r>
      <w:r w:rsidRPr="001925AF">
        <w:rPr>
          <w:rFonts w:asciiTheme="minorHAnsi" w:hAnsiTheme="minorHAnsi"/>
          <w:bCs/>
        </w:rPr>
        <w:t xml:space="preserve"> Anexo </w:t>
      </w:r>
      <w:r>
        <w:rPr>
          <w:rFonts w:asciiTheme="minorHAnsi" w:hAnsiTheme="minorHAnsi"/>
          <w:bCs/>
        </w:rPr>
        <w:t>8</w:t>
      </w:r>
      <w:r w:rsidRPr="001925AF">
        <w:rPr>
          <w:rFonts w:asciiTheme="minorHAnsi" w:hAnsiTheme="minorHAnsi"/>
          <w:bCs/>
        </w:rPr>
        <w:t>, de estas bases. El domicilio que se señale en este anexo, será aquel en que el licitante pueda recibir todo tipo de notificaciones y documentos que resulten, así mismo deberá señalar un correo electrónico de contacto.</w:t>
      </w:r>
    </w:p>
    <w:p w:rsidR="00C239F4" w:rsidRPr="004217E7" w:rsidRDefault="00C239F4" w:rsidP="00C239F4">
      <w:pPr>
        <w:pStyle w:val="Prrafodelista"/>
        <w:numPr>
          <w:ilvl w:val="0"/>
          <w:numId w:val="5"/>
        </w:numPr>
        <w:tabs>
          <w:tab w:val="right" w:pos="851"/>
        </w:tabs>
        <w:ind w:left="567" w:right="49" w:firstLine="0"/>
        <w:jc w:val="both"/>
        <w:rPr>
          <w:rFonts w:asciiTheme="minorHAnsi" w:hAnsiTheme="minorHAnsi"/>
          <w:bCs/>
        </w:rPr>
      </w:pPr>
      <w:r w:rsidRPr="004217E7">
        <w:rPr>
          <w:rFonts w:asciiTheme="minorHAnsi" w:hAnsiTheme="minorHAnsi"/>
          <w:bCs/>
        </w:rPr>
        <w:t xml:space="preserve">Tratándose de Personas Morales: Los representantes de las empresas participantes que asistan, deberán acreditar dentro del período de inscripción, la personalidad jurídica que ostentan, acreditación  que se hará mediante  Escritura  Pública  debidamente  inscrita en el  Registro  Público de la Propiedad y del Comercio y/o Poder ratificado ante Notario Público, además de la 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w:t>
      </w:r>
      <w:r w:rsidRPr="004217E7">
        <w:rPr>
          <w:rFonts w:asciiTheme="minorHAnsi" w:hAnsiTheme="minorHAnsi"/>
          <w:bCs/>
        </w:rPr>
        <w:lastRenderedPageBreak/>
        <w:t>todo lo anterior en versión física y medios electrónicos (USB o CD).   En el caso de que comparezca a los actos de presentación y apertura de proposiciones técnica y económica, así como de fallo, persona distinta a la que firma las proposiciones deberán presentar un escrito en el que su firmante manifieste, bajo protesta de decir verdad, que cuenta con facultades suficientes para comprometerse por la persona que representa, sin que resulte necesario acreditar su personalidad jurídica.</w:t>
      </w:r>
    </w:p>
    <w:p w:rsidR="00C239F4" w:rsidRPr="001925AF" w:rsidRDefault="00C239F4" w:rsidP="00C239F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Tratándose de Personas</w:t>
      </w:r>
      <w:r w:rsidRPr="001925AF">
        <w:rPr>
          <w:rFonts w:asciiTheme="minorHAnsi" w:hAnsiTheme="minorHAnsi"/>
          <w:bCs/>
        </w:rPr>
        <w:t xml:space="preserve"> Físicas: Deberán acreditar su personalidad a través de: Constancia de Alta ante la Secretaría de Hacienda y Crédito Público</w:t>
      </w:r>
      <w:r>
        <w:rPr>
          <w:rFonts w:asciiTheme="minorHAnsi" w:hAnsiTheme="minorHAnsi"/>
          <w:bCs/>
        </w:rPr>
        <w:t>,</w:t>
      </w:r>
      <w:r w:rsidRPr="001925AF">
        <w:rPr>
          <w:rFonts w:asciiTheme="minorHAnsi" w:hAnsiTheme="minorHAnsi"/>
          <w:bCs/>
        </w:rPr>
        <w:t xml:space="preserve"> identificación oficial con fotografía y con acta de nacimiento. </w:t>
      </w:r>
    </w:p>
    <w:p w:rsidR="00C239F4" w:rsidRPr="00E617F2" w:rsidRDefault="00C239F4" w:rsidP="00C239F4">
      <w:pPr>
        <w:pStyle w:val="Prrafodelista"/>
        <w:numPr>
          <w:ilvl w:val="0"/>
          <w:numId w:val="5"/>
        </w:numPr>
        <w:tabs>
          <w:tab w:val="right" w:pos="851"/>
        </w:tabs>
        <w:ind w:left="567" w:right="49" w:firstLine="0"/>
        <w:jc w:val="both"/>
        <w:rPr>
          <w:rFonts w:asciiTheme="minorHAnsi" w:hAnsiTheme="minorHAnsi"/>
          <w:bCs/>
        </w:rPr>
      </w:pPr>
      <w:r w:rsidRPr="00E617F2">
        <w:rPr>
          <w:rFonts w:asciiTheme="minorHAnsi" w:hAnsiTheme="minorHAnsi"/>
          <w:bCs/>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rsidR="00C239F4" w:rsidRPr="001925AF" w:rsidRDefault="00C239F4" w:rsidP="00C239F4">
      <w:pPr>
        <w:ind w:left="284"/>
        <w:jc w:val="both"/>
        <w:rPr>
          <w:rFonts w:asciiTheme="minorHAnsi" w:hAnsiTheme="minorHAnsi"/>
          <w:b/>
        </w:rPr>
      </w:pPr>
    </w:p>
    <w:p w:rsidR="00C239F4" w:rsidRDefault="00C239F4" w:rsidP="00C239F4">
      <w:pPr>
        <w:ind w:left="284"/>
        <w:jc w:val="both"/>
        <w:rPr>
          <w:rFonts w:asciiTheme="minorHAnsi" w:hAnsiTheme="minorHAnsi"/>
          <w:b/>
        </w:rPr>
      </w:pPr>
      <w:r w:rsidRPr="00C04F00">
        <w:rPr>
          <w:rFonts w:asciiTheme="minorHAnsi" w:hAnsiTheme="minorHAnsi"/>
        </w:rPr>
        <w:t>El Licitante que resulte adjudicado, previo</w:t>
      </w:r>
      <w:r>
        <w:rPr>
          <w:rFonts w:asciiTheme="minorHAnsi" w:hAnsiTheme="minorHAnsi"/>
        </w:rPr>
        <w:t xml:space="preserve"> a la firma </w:t>
      </w:r>
      <w:r w:rsidRPr="00C04F00">
        <w:rPr>
          <w:rFonts w:asciiTheme="minorHAnsi" w:hAnsiTheme="minorHAnsi"/>
        </w:rPr>
        <w:t>del contrato,</w:t>
      </w:r>
      <w:r>
        <w:rPr>
          <w:rFonts w:asciiTheme="minorHAnsi" w:hAnsiTheme="minorHAnsi"/>
        </w:rPr>
        <w:t xml:space="preserve"> deberá</w:t>
      </w:r>
      <w:r w:rsidRPr="001925AF">
        <w:rPr>
          <w:rFonts w:asciiTheme="minorHAnsi" w:hAnsiTheme="minorHAnsi"/>
        </w:rPr>
        <w:t xml:space="preserve"> exhibir original para su cotejo y copia simple de los documentos a que se hace alusión en el formato que se integra como anexo </w:t>
      </w:r>
      <w:r>
        <w:rPr>
          <w:rFonts w:asciiTheme="minorHAnsi" w:hAnsiTheme="minorHAnsi"/>
        </w:rPr>
        <w:t>8</w:t>
      </w:r>
      <w:r w:rsidRPr="001925AF">
        <w:rPr>
          <w:rFonts w:asciiTheme="minorHAnsi" w:hAnsiTheme="minorHAnsi"/>
        </w:rPr>
        <w:t>.</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A20F3" w:rsidRPr="0039320A" w:rsidRDefault="005A20F3" w:rsidP="005A20F3">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Pr>
          <w:rFonts w:ascii="Calibri" w:hAnsi="Calibri"/>
        </w:rPr>
        <w:t>Departamento de Control de Insumos y Almacén,</w:t>
      </w:r>
      <w:r w:rsidRPr="0039320A">
        <w:rPr>
          <w:rFonts w:ascii="Calibri" w:hAnsi="Calibri"/>
        </w:rPr>
        <w:t xml:space="preserve"> ubicado en Matamoros  </w:t>
      </w:r>
      <w:r>
        <w:rPr>
          <w:rFonts w:ascii="Calibri" w:hAnsi="Calibri"/>
        </w:rPr>
        <w:t>oriente</w:t>
      </w:r>
      <w:r w:rsidRPr="00FC1AEE">
        <w:rPr>
          <w:rFonts w:ascii="Calibri" w:hAnsi="Calibri"/>
        </w:rPr>
        <w:t xml:space="preserve"> </w:t>
      </w:r>
      <w:r w:rsidRPr="0039320A">
        <w:rPr>
          <w:rFonts w:ascii="Calibri" w:hAnsi="Calibri"/>
        </w:rPr>
        <w:t>520</w:t>
      </w:r>
      <w:r>
        <w:rPr>
          <w:rFonts w:ascii="Calibri" w:hAnsi="Calibri"/>
        </w:rPr>
        <w:t>, primer piso</w:t>
      </w:r>
      <w:r w:rsidRPr="0039320A">
        <w:rPr>
          <w:rFonts w:ascii="Calibri" w:hAnsi="Calibri"/>
        </w:rPr>
        <w:t>, Centro de la Ciudad, Monterrey, Nue</w:t>
      </w:r>
      <w:r>
        <w:rPr>
          <w:rFonts w:ascii="Calibri" w:hAnsi="Calibri"/>
        </w:rPr>
        <w:t>vo León, C.P. 64000, Tel.: 813070</w:t>
      </w:r>
      <w:r w:rsidRPr="0039320A">
        <w:rPr>
          <w:rFonts w:ascii="Calibri" w:hAnsi="Calibri"/>
        </w:rPr>
        <w:t>4</w:t>
      </w:r>
      <w:r>
        <w:rPr>
          <w:rFonts w:ascii="Calibri" w:hAnsi="Calibri"/>
        </w:rPr>
        <w:t>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A20F3" w:rsidRPr="0039320A" w:rsidRDefault="005A20F3" w:rsidP="005A20F3">
      <w:pPr>
        <w:ind w:left="284" w:right="-1"/>
        <w:jc w:val="both"/>
        <w:rPr>
          <w:rFonts w:ascii="Calibri" w:hAnsi="Calibri"/>
        </w:rPr>
      </w:pPr>
    </w:p>
    <w:p w:rsidR="005A20F3" w:rsidRDefault="005A20F3" w:rsidP="005A20F3">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3364E4" w:rsidRDefault="003364E4" w:rsidP="005E6330">
      <w:pPr>
        <w:ind w:left="284"/>
        <w:jc w:val="both"/>
        <w:rPr>
          <w:rFonts w:asciiTheme="minorHAnsi" w:hAnsiTheme="minorHAnsi"/>
          <w:b/>
        </w:rPr>
      </w:pPr>
    </w:p>
    <w:p w:rsidR="007F0B73" w:rsidRPr="00037DE1"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7B740C" w:rsidRDefault="00695181" w:rsidP="007B740C">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w:t>
      </w:r>
      <w:r w:rsidR="007B740C" w:rsidRPr="00E27A5A">
        <w:rPr>
          <w:rFonts w:asciiTheme="minorHAnsi" w:hAnsiTheme="minorHAnsi"/>
          <w:b/>
          <w:bCs/>
        </w:rPr>
        <w:t>Propuestas. -</w:t>
      </w:r>
      <w:r w:rsidRPr="00E27A5A">
        <w:rPr>
          <w:rFonts w:asciiTheme="minorHAnsi" w:hAnsiTheme="minorHAnsi"/>
          <w:b/>
          <w:bCs/>
        </w:rPr>
        <w:t xml:space="preserve">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695181" w:rsidRPr="007B740C" w:rsidRDefault="00695181" w:rsidP="007B740C">
      <w:pPr>
        <w:numPr>
          <w:ilvl w:val="0"/>
          <w:numId w:val="3"/>
        </w:numPr>
        <w:tabs>
          <w:tab w:val="right" w:pos="1418"/>
        </w:tabs>
        <w:ind w:left="1418"/>
        <w:jc w:val="both"/>
        <w:rPr>
          <w:rFonts w:asciiTheme="minorHAnsi" w:hAnsiTheme="minorHAnsi"/>
        </w:rPr>
      </w:pPr>
      <w:r w:rsidRPr="007B740C">
        <w:rPr>
          <w:rFonts w:asciiTheme="minorHAnsi" w:hAnsiTheme="minorHAnsi"/>
          <w:b/>
        </w:rPr>
        <w:t xml:space="preserve">Costos de preparación de </w:t>
      </w:r>
      <w:r w:rsidR="007B740C" w:rsidRPr="007B740C">
        <w:rPr>
          <w:rFonts w:asciiTheme="minorHAnsi" w:hAnsiTheme="minorHAnsi"/>
          <w:b/>
        </w:rPr>
        <w:t>Propuestas.</w:t>
      </w:r>
      <w:r w:rsidR="007B740C">
        <w:rPr>
          <w:rFonts w:asciiTheme="minorHAnsi" w:hAnsiTheme="minorHAnsi"/>
          <w:b/>
        </w:rPr>
        <w:t xml:space="preserve"> -</w:t>
      </w:r>
      <w:r w:rsidRPr="007B740C">
        <w:rPr>
          <w:rFonts w:asciiTheme="minorHAnsi" w:hAnsiTheme="minorHAnsi"/>
          <w:b/>
        </w:rPr>
        <w:t xml:space="preserve"> </w:t>
      </w:r>
      <w:r w:rsidRPr="007B740C">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w:t>
      </w:r>
      <w:r w:rsidR="007B740C" w:rsidRPr="007B740C">
        <w:rPr>
          <w:rFonts w:asciiTheme="minorHAnsi" w:hAnsiTheme="minorHAnsi"/>
        </w:rPr>
        <w:t>sea el</w:t>
      </w:r>
      <w:r w:rsidRPr="007B740C">
        <w:rPr>
          <w:rFonts w:asciiTheme="minorHAnsi" w:hAnsiTheme="minorHAnsi"/>
        </w:rPr>
        <w:t xml:space="preserve"> resultado de la </w:t>
      </w:r>
      <w:r w:rsidR="00C96B24" w:rsidRPr="007B740C">
        <w:rPr>
          <w:rFonts w:asciiTheme="minorHAnsi" w:hAnsiTheme="minorHAnsi"/>
        </w:rPr>
        <w:t xml:space="preserve">LICITACIÓN PÚBLICA INTERNACIONAL BAJO LA COBERTURA DE </w:t>
      </w:r>
      <w:r w:rsidR="00EF7C51" w:rsidRPr="007B740C">
        <w:rPr>
          <w:rFonts w:asciiTheme="minorHAnsi" w:hAnsiTheme="minorHAnsi"/>
        </w:rPr>
        <w:t>TRATADOS</w:t>
      </w:r>
      <w:r w:rsidR="00C96B24" w:rsidRPr="007B740C">
        <w:rPr>
          <w:rFonts w:asciiTheme="minorHAnsi" w:hAnsiTheme="minorHAnsi"/>
        </w:rPr>
        <w:t xml:space="preserve"> PRESENCIAL</w:t>
      </w:r>
      <w:r w:rsidRPr="007B740C">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5A20F3" w:rsidRDefault="005A20F3" w:rsidP="005A20F3">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lastRenderedPageBreak/>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 xml:space="preserve">en que participa, </w:t>
      </w:r>
      <w:r>
        <w:rPr>
          <w:rFonts w:asciiTheme="minorHAnsi" w:hAnsiTheme="minorHAnsi"/>
        </w:rPr>
        <w:t xml:space="preserve">así como la propuesta que contiene (técnica o económica) </w:t>
      </w:r>
      <w:r w:rsidRPr="00E27A5A">
        <w:rPr>
          <w:rFonts w:asciiTheme="minorHAnsi" w:hAnsiTheme="minorHAnsi"/>
        </w:rPr>
        <w:t>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en uno de ellos su propuesta</w:t>
      </w:r>
      <w:r w:rsidRPr="00E27A5A">
        <w:rPr>
          <w:rFonts w:asciiTheme="minorHAnsi" w:hAnsiTheme="minorHAnsi"/>
        </w:rPr>
        <w:t xml:space="preserve"> técnica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5A20F3" w:rsidRPr="00E27A5A" w:rsidRDefault="005A20F3" w:rsidP="005A20F3">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A20779"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 xml:space="preserve">Currículum de la empresa como proveedor de </w:t>
      </w:r>
      <w:r w:rsidR="00C05A66">
        <w:rPr>
          <w:rFonts w:asciiTheme="minorHAnsi" w:hAnsiTheme="minorHAnsi"/>
        </w:rPr>
        <w:t>equipo médico</w:t>
      </w:r>
      <w:r w:rsidRPr="00F63839">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sidR="00C05A66">
        <w:rPr>
          <w:rFonts w:asciiTheme="minorHAnsi" w:hAnsiTheme="minorHAnsi"/>
        </w:rPr>
        <w:t>equipo médico</w:t>
      </w:r>
      <w:r w:rsidRPr="00F63839">
        <w:rPr>
          <w:rFonts w:asciiTheme="minorHAnsi" w:hAnsiTheme="minorHAnsi"/>
        </w:rPr>
        <w:t xml:space="preserve"> </w:t>
      </w:r>
      <w:r w:rsidR="000055C8">
        <w:rPr>
          <w:rFonts w:asciiTheme="minorHAnsi" w:hAnsiTheme="minorHAnsi"/>
        </w:rPr>
        <w:t>con</w:t>
      </w:r>
      <w:r w:rsidRPr="00F63839">
        <w:rPr>
          <w:rFonts w:asciiTheme="minorHAnsi" w:hAnsiTheme="minorHAnsi"/>
        </w:rPr>
        <w:t xml:space="preserve"> </w:t>
      </w:r>
      <w:r w:rsidR="000055C8">
        <w:rPr>
          <w:rFonts w:asciiTheme="minorHAnsi" w:hAnsiTheme="minorHAnsi"/>
        </w:rPr>
        <w:t>experiencia en el Sector Salud.</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w:t>
      </w:r>
      <w:r w:rsidR="00A20779">
        <w:rPr>
          <w:rFonts w:asciiTheme="minorHAnsi" w:hAnsiTheme="minorHAnsi" w:cstheme="minorHAnsi"/>
          <w:bCs/>
        </w:rPr>
        <w:t>otesta de decir verdad</w:t>
      </w:r>
      <w:r w:rsidRPr="00DD19CD">
        <w:rPr>
          <w:rFonts w:asciiTheme="minorHAnsi" w:hAnsiTheme="minorHAnsi" w:cstheme="minorHAnsi"/>
          <w:bCs/>
          <w:color w:val="000000"/>
        </w:rPr>
        <w:t xml:space="preserve"> que </w:t>
      </w:r>
      <w:r w:rsidR="00A20779">
        <w:rPr>
          <w:rFonts w:asciiTheme="minorHAnsi" w:hAnsiTheme="minorHAnsi" w:cstheme="minorHAnsi"/>
          <w:bCs/>
          <w:color w:val="000000"/>
        </w:rPr>
        <w:t>los equipos</w:t>
      </w:r>
      <w:r w:rsidRPr="00DD19CD">
        <w:rPr>
          <w:rFonts w:asciiTheme="minorHAnsi" w:hAnsiTheme="minorHAnsi" w:cstheme="minorHAnsi"/>
          <w:bCs/>
        </w:rPr>
        <w:t xml:space="preserve"> que ofertan, cumplen y reúnen todos los requisitos de la legislación sanitaria vigente.</w:t>
      </w:r>
    </w:p>
    <w:p w:rsidR="00A20779" w:rsidRPr="00A20779" w:rsidRDefault="00A20779" w:rsidP="00A20779">
      <w:pPr>
        <w:pStyle w:val="Prrafodelista"/>
        <w:numPr>
          <w:ilvl w:val="0"/>
          <w:numId w:val="8"/>
        </w:numPr>
        <w:jc w:val="both"/>
        <w:rPr>
          <w:rFonts w:asciiTheme="minorHAnsi" w:hAnsiTheme="minorHAnsi"/>
        </w:rPr>
      </w:pPr>
      <w:r w:rsidRPr="00A20779">
        <w:rPr>
          <w:rFonts w:asciiTheme="minorHAnsi" w:hAnsiTheme="minorHAnsi"/>
        </w:rPr>
        <w:t>Escrito indicando el tipo de instalación o adecuación para el buen funcionamiento del equipo: valor nominal de voltaje, frecuencia, temperatura ambiental, aislamiento acústico, humedad relativa, instalación hidráulica y piso firme nivelado.</w:t>
      </w:r>
    </w:p>
    <w:p w:rsidR="00A20779" w:rsidRPr="00A20779"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A20779">
        <w:rPr>
          <w:rFonts w:asciiTheme="minorHAnsi" w:hAnsiTheme="minorHAnsi" w:cs="Times New Roman"/>
          <w:color w:val="auto"/>
          <w:sz w:val="20"/>
          <w:szCs w:val="20"/>
          <w:lang w:val="es-ES_tradnl" w:eastAsia="es-ES"/>
        </w:rPr>
        <w:t xml:space="preserve">Para todas las partidas: Catálogos del equipo a ofertar en idioma español o en inglés siempre y cuando se acompañe de su traducción simple al español en la cual se referencie el cumplimiento de las especificaciones técnicas solicitadas. </w:t>
      </w:r>
    </w:p>
    <w:p w:rsidR="00A20779" w:rsidRPr="00C81D58" w:rsidRDefault="00A20779" w:rsidP="00E7567C">
      <w:pPr>
        <w:pStyle w:val="Default"/>
        <w:widowControl/>
        <w:numPr>
          <w:ilvl w:val="0"/>
          <w:numId w:val="8"/>
        </w:numPr>
        <w:jc w:val="both"/>
        <w:rPr>
          <w:rFonts w:asciiTheme="minorHAnsi" w:hAnsiTheme="minorHAnsi" w:cs="Times New Roman"/>
          <w:color w:val="auto"/>
          <w:sz w:val="20"/>
          <w:szCs w:val="20"/>
          <w:lang w:val="es-ES_tradnl" w:eastAsia="es-ES"/>
        </w:rPr>
      </w:pPr>
      <w:r w:rsidRPr="00C81D58">
        <w:rPr>
          <w:rFonts w:asciiTheme="minorHAnsi" w:hAnsiTheme="minorHAnsi" w:cs="Times New Roman"/>
          <w:color w:val="auto"/>
          <w:sz w:val="20"/>
          <w:szCs w:val="20"/>
          <w:lang w:val="es-ES_tradnl" w:eastAsia="es-ES"/>
        </w:rPr>
        <w:t xml:space="preserve">En caso de que el licitante sea fabricante, deberá presentar carta en papel preferentemente con membrete, en la que manifieste para esta Licitación Pública Internacional Bajo la Cobertura de Tratados </w:t>
      </w:r>
      <w:r w:rsidR="00860D24" w:rsidRPr="00C81D58">
        <w:rPr>
          <w:rFonts w:asciiTheme="minorHAnsi" w:hAnsiTheme="minorHAnsi" w:cs="Times New Roman"/>
          <w:color w:val="auto"/>
          <w:sz w:val="20"/>
          <w:szCs w:val="20"/>
          <w:lang w:val="es-ES_tradnl" w:eastAsia="es-ES"/>
        </w:rPr>
        <w:t>Presencial</w:t>
      </w:r>
      <w:r w:rsidRPr="00C81D58">
        <w:rPr>
          <w:rFonts w:asciiTheme="minorHAnsi" w:hAnsiTheme="minorHAnsi" w:cs="Times New Roman"/>
          <w:color w:val="auto"/>
          <w:sz w:val="20"/>
          <w:szCs w:val="20"/>
          <w:lang w:val="es-ES_tradnl" w:eastAsia="es-ES"/>
        </w:rPr>
        <w:t xml:space="preserve"> No. L</w:t>
      </w:r>
      <w:r w:rsidR="00860D24" w:rsidRPr="00C81D58">
        <w:rPr>
          <w:rFonts w:asciiTheme="minorHAnsi" w:hAnsiTheme="minorHAnsi" w:cs="Times New Roman"/>
          <w:color w:val="auto"/>
          <w:sz w:val="20"/>
          <w:szCs w:val="20"/>
          <w:lang w:val="es-ES_tradnl" w:eastAsia="es-ES"/>
        </w:rPr>
        <w:t>P</w:t>
      </w:r>
      <w:r w:rsidRPr="00C81D58">
        <w:rPr>
          <w:rFonts w:asciiTheme="minorHAnsi" w:hAnsiTheme="minorHAnsi" w:cs="Times New Roman"/>
          <w:color w:val="auto"/>
          <w:sz w:val="20"/>
          <w:szCs w:val="20"/>
          <w:lang w:val="es-ES_tradnl" w:eastAsia="es-ES"/>
        </w:rPr>
        <w:t>-919044992-</w:t>
      </w:r>
      <w:r w:rsidR="003D02F1">
        <w:rPr>
          <w:rFonts w:asciiTheme="minorHAnsi" w:hAnsiTheme="minorHAnsi" w:cs="Times New Roman"/>
          <w:color w:val="auto"/>
          <w:sz w:val="20"/>
          <w:szCs w:val="20"/>
          <w:lang w:val="es-ES_tradnl" w:eastAsia="es-ES"/>
        </w:rPr>
        <w:t>I51-2020</w:t>
      </w:r>
      <w:r w:rsidRPr="00C81D58">
        <w:rPr>
          <w:rFonts w:asciiTheme="minorHAnsi" w:hAnsiTheme="minorHAnsi" w:cs="Times New Roman"/>
          <w:color w:val="auto"/>
          <w:sz w:val="20"/>
          <w:szCs w:val="20"/>
          <w:lang w:val="es-ES_tradnl" w:eastAsia="es-ES"/>
        </w:rPr>
        <w:t>,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w:t>
      </w:r>
      <w:r w:rsidR="00C81D58">
        <w:rPr>
          <w:rFonts w:asciiTheme="minorHAnsi" w:hAnsiTheme="minorHAnsi" w:cs="Times New Roman"/>
          <w:color w:val="auto"/>
          <w:sz w:val="20"/>
          <w:szCs w:val="20"/>
          <w:lang w:val="es-ES_tradnl" w:eastAsia="es-ES"/>
        </w:rPr>
        <w:t xml:space="preserve"> </w:t>
      </w:r>
      <w:r w:rsidRPr="00C81D58">
        <w:rPr>
          <w:rFonts w:asciiTheme="minorHAnsi" w:hAnsiTheme="minorHAnsi" w:cs="Times New Roman"/>
          <w:color w:val="auto"/>
          <w:sz w:val="20"/>
          <w:szCs w:val="20"/>
          <w:lang w:val="es-ES_tradnl" w:eastAsia="es-ES"/>
        </w:rPr>
        <w:t xml:space="preserve">oferta, así como la marca de las mismas, según modelo propuesto en el </w:t>
      </w:r>
      <w:r w:rsidRPr="0076117B">
        <w:rPr>
          <w:rFonts w:asciiTheme="minorHAnsi" w:hAnsiTheme="minorHAnsi" w:cs="Times New Roman"/>
          <w:b/>
          <w:color w:val="auto"/>
          <w:sz w:val="20"/>
          <w:szCs w:val="20"/>
          <w:lang w:val="es-ES_tradnl" w:eastAsia="es-ES"/>
        </w:rPr>
        <w:t>Anexo 1</w:t>
      </w:r>
      <w:r w:rsidR="00C81D58" w:rsidRPr="0076117B">
        <w:rPr>
          <w:rFonts w:asciiTheme="minorHAnsi" w:hAnsiTheme="minorHAnsi" w:cs="Times New Roman"/>
          <w:b/>
          <w:color w:val="auto"/>
          <w:sz w:val="20"/>
          <w:szCs w:val="20"/>
          <w:lang w:val="es-ES_tradnl" w:eastAsia="es-ES"/>
        </w:rPr>
        <w:t>5</w:t>
      </w:r>
      <w:r w:rsidRPr="0076117B">
        <w:rPr>
          <w:rFonts w:asciiTheme="minorHAnsi" w:hAnsiTheme="minorHAnsi" w:cs="Times New Roman"/>
          <w:color w:val="auto"/>
          <w:sz w:val="20"/>
          <w:szCs w:val="20"/>
          <w:lang w:val="es-ES_tradnl" w:eastAsia="es-ES"/>
        </w:rPr>
        <w:t xml:space="preserve"> de esta</w:t>
      </w:r>
      <w:r w:rsidRPr="00C81D58">
        <w:rPr>
          <w:rFonts w:asciiTheme="minorHAnsi" w:hAnsiTheme="minorHAnsi" w:cs="Times New Roman"/>
          <w:color w:val="auto"/>
          <w:sz w:val="20"/>
          <w:szCs w:val="20"/>
          <w:lang w:val="es-ES_tradnl" w:eastAsia="es-ES"/>
        </w:rPr>
        <w:t xml:space="preserve"> convocatoria. (De no aplicar este documento</w:t>
      </w:r>
      <w:r w:rsidRPr="00E00C96">
        <w:rPr>
          <w:rFonts w:asciiTheme="minorHAnsi" w:hAnsiTheme="minorHAnsi" w:cs="Times New Roman"/>
          <w:color w:val="auto"/>
          <w:sz w:val="20"/>
          <w:szCs w:val="20"/>
          <w:lang w:val="es-ES_tradnl" w:eastAsia="es-ES"/>
        </w:rPr>
        <w:t>, por que aplique el del</w:t>
      </w:r>
      <w:r w:rsidR="003364E4" w:rsidRPr="00E00C96">
        <w:rPr>
          <w:rFonts w:asciiTheme="minorHAnsi" w:hAnsiTheme="minorHAnsi" w:cs="Times New Roman"/>
          <w:color w:val="auto"/>
          <w:sz w:val="20"/>
          <w:szCs w:val="20"/>
          <w:lang w:val="es-ES_tradnl" w:eastAsia="es-ES"/>
        </w:rPr>
        <w:t xml:space="preserve"> número</w:t>
      </w:r>
      <w:r w:rsidRPr="00E00C96">
        <w:rPr>
          <w:rFonts w:asciiTheme="minorHAnsi" w:hAnsiTheme="minorHAnsi" w:cs="Times New Roman"/>
          <w:color w:val="auto"/>
          <w:sz w:val="20"/>
          <w:szCs w:val="20"/>
          <w:lang w:val="es-ES_tradnl" w:eastAsia="es-ES"/>
        </w:rPr>
        <w:t xml:space="preserve"> </w:t>
      </w:r>
      <w:r w:rsidR="00D41BE3" w:rsidRPr="00E00C96">
        <w:rPr>
          <w:rFonts w:asciiTheme="minorHAnsi" w:hAnsiTheme="minorHAnsi" w:cs="Times New Roman"/>
          <w:color w:val="auto"/>
          <w:sz w:val="20"/>
          <w:szCs w:val="20"/>
          <w:lang w:val="es-ES_tradnl" w:eastAsia="es-ES"/>
        </w:rPr>
        <w:t>siguiente)</w:t>
      </w:r>
      <w:r w:rsidRPr="00E00C96">
        <w:rPr>
          <w:rFonts w:asciiTheme="minorHAnsi" w:hAnsiTheme="minorHAnsi" w:cs="Times New Roman"/>
          <w:color w:val="auto"/>
          <w:sz w:val="20"/>
          <w:szCs w:val="20"/>
          <w:lang w:val="es-ES_tradnl" w:eastAsia="es-ES"/>
        </w:rPr>
        <w:t>, no</w:t>
      </w:r>
      <w:r w:rsidRPr="00C81D58">
        <w:rPr>
          <w:rFonts w:asciiTheme="minorHAnsi" w:hAnsiTheme="minorHAnsi" w:cs="Times New Roman"/>
          <w:color w:val="auto"/>
          <w:sz w:val="20"/>
          <w:szCs w:val="20"/>
          <w:lang w:val="es-ES_tradnl" w:eastAsia="es-ES"/>
        </w:rPr>
        <w:t xml:space="preserve"> afecta la solvencia de la proposición). </w:t>
      </w:r>
    </w:p>
    <w:p w:rsidR="00A20779" w:rsidRPr="00860D24"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 xml:space="preserve">En caso de que el licitante no sea el Fabricante, deberá presentar para esta Licitación Pública Internacional Bajo la Cobertura de Tratados </w:t>
      </w:r>
      <w:r w:rsidR="00860D24" w:rsidRPr="00860D24">
        <w:rPr>
          <w:rFonts w:asciiTheme="minorHAnsi" w:hAnsiTheme="minorHAnsi" w:cs="Times New Roman"/>
          <w:color w:val="auto"/>
          <w:sz w:val="20"/>
          <w:szCs w:val="20"/>
          <w:lang w:val="es-ES_tradnl" w:eastAsia="es-ES"/>
        </w:rPr>
        <w:t>Presencial No. LP-919044992-</w:t>
      </w:r>
      <w:r w:rsidR="003D02F1">
        <w:rPr>
          <w:rFonts w:asciiTheme="minorHAnsi" w:hAnsiTheme="minorHAnsi" w:cs="Times New Roman"/>
          <w:color w:val="auto"/>
          <w:sz w:val="20"/>
          <w:szCs w:val="20"/>
          <w:lang w:val="es-ES_tradnl" w:eastAsia="es-ES"/>
        </w:rPr>
        <w:t>I51-2020</w:t>
      </w:r>
      <w:r w:rsidRPr="00860D24">
        <w:rPr>
          <w:rFonts w:asciiTheme="minorHAnsi" w:hAnsiTheme="minorHAnsi" w:cs="Times New Roman"/>
          <w:color w:val="auto"/>
          <w:sz w:val="20"/>
          <w:szCs w:val="20"/>
          <w:lang w:val="es-ES_tradnl" w:eastAsia="es-ES"/>
        </w:rPr>
        <w:t xml:space="preserve">,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w:t>
      </w:r>
      <w:r w:rsidR="003364E4" w:rsidRPr="00860D24">
        <w:rPr>
          <w:rFonts w:asciiTheme="minorHAnsi" w:hAnsiTheme="minorHAnsi" w:cs="Times New Roman"/>
          <w:color w:val="auto"/>
          <w:sz w:val="20"/>
          <w:szCs w:val="20"/>
          <w:lang w:val="es-ES_tradnl" w:eastAsia="es-ES"/>
        </w:rPr>
        <w:t>estos</w:t>
      </w:r>
      <w:r w:rsidRPr="00860D24">
        <w:rPr>
          <w:rFonts w:asciiTheme="minorHAnsi" w:hAnsiTheme="minorHAnsi" w:cs="Times New Roman"/>
          <w:color w:val="auto"/>
          <w:sz w:val="20"/>
          <w:szCs w:val="20"/>
          <w:lang w:val="es-ES_tradnl" w:eastAsia="es-ES"/>
        </w:rPr>
        <w:t xml:space="preserve"> dos, según modelo propuesto en </w:t>
      </w:r>
      <w:r w:rsidRPr="00860D24">
        <w:rPr>
          <w:rFonts w:asciiTheme="minorHAnsi" w:hAnsiTheme="minorHAnsi" w:cs="Times New Roman"/>
          <w:color w:val="auto"/>
          <w:sz w:val="20"/>
          <w:szCs w:val="20"/>
          <w:lang w:val="es-ES_tradnl" w:eastAsia="es-ES"/>
        </w:rPr>
        <w:lastRenderedPageBreak/>
        <w:t xml:space="preserve">el </w:t>
      </w:r>
      <w:r w:rsidRPr="00860D24">
        <w:rPr>
          <w:rFonts w:asciiTheme="minorHAnsi" w:hAnsiTheme="minorHAnsi" w:cs="Times New Roman"/>
          <w:b/>
          <w:color w:val="auto"/>
          <w:sz w:val="20"/>
          <w:szCs w:val="20"/>
          <w:lang w:val="es-ES_tradnl" w:eastAsia="es-ES"/>
        </w:rPr>
        <w:t>Anexo 1</w:t>
      </w:r>
      <w:r w:rsidR="00C81D58">
        <w:rPr>
          <w:rFonts w:asciiTheme="minorHAnsi" w:hAnsiTheme="minorHAnsi" w:cs="Times New Roman"/>
          <w:b/>
          <w:color w:val="auto"/>
          <w:sz w:val="20"/>
          <w:szCs w:val="20"/>
          <w:lang w:val="es-ES_tradnl" w:eastAsia="es-ES"/>
        </w:rPr>
        <w:t>6</w:t>
      </w:r>
      <w:r w:rsidRPr="00860D24">
        <w:rPr>
          <w:rFonts w:asciiTheme="minorHAnsi" w:hAnsiTheme="minorHAnsi" w:cs="Times New Roman"/>
          <w:color w:val="auto"/>
          <w:sz w:val="20"/>
          <w:szCs w:val="20"/>
          <w:lang w:val="es-ES_tradnl" w:eastAsia="es-ES"/>
        </w:rPr>
        <w:t xml:space="preserve"> de esta convocatoria. (De no aplicar este </w:t>
      </w:r>
      <w:r w:rsidRPr="00E00C96">
        <w:rPr>
          <w:rFonts w:asciiTheme="minorHAnsi" w:hAnsiTheme="minorHAnsi" w:cs="Times New Roman"/>
          <w:color w:val="auto"/>
          <w:sz w:val="20"/>
          <w:szCs w:val="20"/>
          <w:lang w:val="es-ES_tradnl" w:eastAsia="es-ES"/>
        </w:rPr>
        <w:t>documento</w:t>
      </w:r>
      <w:r w:rsidR="00CF5B2A" w:rsidRPr="00E00C96">
        <w:rPr>
          <w:rFonts w:asciiTheme="minorHAnsi" w:hAnsiTheme="minorHAnsi" w:cs="Times New Roman"/>
          <w:color w:val="auto"/>
          <w:sz w:val="20"/>
          <w:szCs w:val="20"/>
          <w:lang w:val="es-ES_tradnl" w:eastAsia="es-ES"/>
        </w:rPr>
        <w:t>,</w:t>
      </w:r>
      <w:r w:rsidRPr="00E00C96">
        <w:rPr>
          <w:rFonts w:asciiTheme="minorHAnsi" w:hAnsiTheme="minorHAnsi" w:cs="Times New Roman"/>
          <w:color w:val="auto"/>
          <w:sz w:val="20"/>
          <w:szCs w:val="20"/>
          <w:lang w:val="es-ES_tradnl" w:eastAsia="es-ES"/>
        </w:rPr>
        <w:t xml:space="preserve"> por que aplique el del</w:t>
      </w:r>
      <w:r w:rsidR="003364E4" w:rsidRPr="00E00C96">
        <w:rPr>
          <w:rFonts w:asciiTheme="minorHAnsi" w:hAnsiTheme="minorHAnsi" w:cs="Times New Roman"/>
          <w:color w:val="auto"/>
          <w:sz w:val="20"/>
          <w:szCs w:val="20"/>
          <w:lang w:val="es-ES_tradnl" w:eastAsia="es-ES"/>
        </w:rPr>
        <w:t xml:space="preserve"> número </w:t>
      </w:r>
      <w:r w:rsidR="00D41BE3" w:rsidRPr="00E00C96">
        <w:rPr>
          <w:rFonts w:asciiTheme="minorHAnsi" w:hAnsiTheme="minorHAnsi" w:cs="Times New Roman"/>
          <w:color w:val="auto"/>
          <w:sz w:val="20"/>
          <w:szCs w:val="20"/>
          <w:lang w:val="es-ES_tradnl" w:eastAsia="es-ES"/>
        </w:rPr>
        <w:t>anterior)</w:t>
      </w:r>
      <w:r w:rsidRPr="00E00C96">
        <w:rPr>
          <w:rFonts w:asciiTheme="minorHAnsi" w:hAnsiTheme="minorHAnsi" w:cs="Times New Roman"/>
          <w:color w:val="auto"/>
          <w:sz w:val="20"/>
          <w:szCs w:val="20"/>
          <w:lang w:val="es-ES_tradnl" w:eastAsia="es-ES"/>
        </w:rPr>
        <w:t>,</w:t>
      </w:r>
      <w:r w:rsidRPr="00860D24">
        <w:rPr>
          <w:rFonts w:asciiTheme="minorHAnsi" w:hAnsiTheme="minorHAnsi" w:cs="Times New Roman"/>
          <w:color w:val="auto"/>
          <w:sz w:val="20"/>
          <w:szCs w:val="20"/>
          <w:lang w:val="es-ES_tradnl" w:eastAsia="es-ES"/>
        </w:rPr>
        <w:t xml:space="preserve"> no afecta la solvencia de la proposición). </w:t>
      </w:r>
    </w:p>
    <w:p w:rsidR="00A20779" w:rsidRPr="00A20779" w:rsidRDefault="00A20779" w:rsidP="00A20779">
      <w:pPr>
        <w:pStyle w:val="Default"/>
        <w:widowControl/>
        <w:numPr>
          <w:ilvl w:val="0"/>
          <w:numId w:val="8"/>
        </w:numPr>
        <w:ind w:right="-26"/>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Para los fabricantes Nacionales: Certificado o escrito bajo protesta de decir verdad de que cumplen con las normas oficiales mexicanas o las normas mexicanas y certificado de buenas</w:t>
      </w:r>
      <w:r w:rsidRPr="00A20779">
        <w:rPr>
          <w:rFonts w:asciiTheme="minorHAnsi" w:hAnsiTheme="minorHAnsi" w:cs="Times New Roman"/>
          <w:color w:val="auto"/>
          <w:sz w:val="20"/>
          <w:szCs w:val="20"/>
          <w:lang w:val="es-ES_tradnl" w:eastAsia="es-ES"/>
        </w:rPr>
        <w:t xml:space="preserve">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p w:rsidR="00860D24" w:rsidRPr="00A20779" w:rsidRDefault="00A20779" w:rsidP="00860D24">
      <w:pPr>
        <w:pStyle w:val="Prrafodelista"/>
        <w:numPr>
          <w:ilvl w:val="0"/>
          <w:numId w:val="8"/>
        </w:numPr>
        <w:ind w:right="-34"/>
        <w:jc w:val="both"/>
        <w:rPr>
          <w:rFonts w:asciiTheme="minorHAnsi" w:hAnsiTheme="minorHAnsi"/>
          <w:bCs/>
        </w:rPr>
      </w:pPr>
      <w:r w:rsidRPr="00A20779">
        <w:rPr>
          <w:rFonts w:asciiTheme="minorHAnsi" w:hAnsiTheme="minorHAnsi"/>
        </w:rPr>
        <w:t xml:space="preserve">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w:t>
      </w:r>
      <w:r w:rsidR="00860D24">
        <w:rPr>
          <w:rFonts w:asciiTheme="minorHAnsi" w:hAnsiTheme="minorHAnsi"/>
        </w:rPr>
        <w:t>A</w:t>
      </w:r>
      <w:r w:rsidR="00860D24" w:rsidRPr="00A20779">
        <w:rPr>
          <w:rFonts w:asciiTheme="minorHAnsi" w:hAnsiTheme="minorHAnsi" w:cstheme="minorHAnsi"/>
        </w:rPr>
        <w:t>lta o apertura de establecimiento ante la Secretaría de Hacienda y Crédito Público con domicilio en el área Metropolitana de Monterrey, N.L.; así como escrito en el cual detalle la dirección</w:t>
      </w:r>
      <w:r w:rsidR="00860D24">
        <w:rPr>
          <w:rFonts w:asciiTheme="minorHAnsi" w:hAnsiTheme="minorHAnsi" w:cstheme="minorHAnsi"/>
        </w:rPr>
        <w:t xml:space="preserve"> del Centro de Servicio</w:t>
      </w:r>
      <w:r w:rsidR="00860D24" w:rsidRPr="00A20779">
        <w:rPr>
          <w:rFonts w:asciiTheme="minorHAnsi" w:hAnsiTheme="minorHAnsi" w:cstheme="minorHAnsi"/>
        </w:rPr>
        <w:t xml:space="preserve"> y los nombres</w:t>
      </w:r>
      <w:r w:rsidR="00860D24">
        <w:rPr>
          <w:rFonts w:asciiTheme="minorHAnsi" w:hAnsiTheme="minorHAnsi" w:cstheme="minorHAnsi"/>
        </w:rPr>
        <w:t xml:space="preserve"> </w:t>
      </w:r>
      <w:r w:rsidR="00860D24" w:rsidRPr="00A20779">
        <w:rPr>
          <w:rFonts w:asciiTheme="minorHAnsi" w:hAnsiTheme="minorHAnsi" w:cstheme="minorHAnsi"/>
        </w:rPr>
        <w:t>del personal</w:t>
      </w:r>
      <w:r w:rsidR="00860D24">
        <w:rPr>
          <w:rFonts w:asciiTheme="minorHAnsi" w:hAnsiTheme="minorHAnsi" w:cstheme="minorHAnsi"/>
        </w:rPr>
        <w:t xml:space="preserve"> del staff de ingeniería</w:t>
      </w:r>
      <w:r w:rsidR="00860D24" w:rsidRPr="00A20779">
        <w:rPr>
          <w:rFonts w:asciiTheme="minorHAnsi" w:hAnsiTheme="minorHAnsi" w:cstheme="minorHAnsi"/>
        </w:rPr>
        <w:t xml:space="preserve">; así como sus teléfonos fijos y móviles para su localización; además deberá anexar Diplomas y </w:t>
      </w:r>
      <w:proofErr w:type="spellStart"/>
      <w:r w:rsidR="00860D24" w:rsidRPr="00A20779">
        <w:rPr>
          <w:rFonts w:asciiTheme="minorHAnsi" w:hAnsiTheme="minorHAnsi" w:cstheme="minorHAnsi"/>
        </w:rPr>
        <w:t>Curriculums</w:t>
      </w:r>
      <w:proofErr w:type="spellEnd"/>
      <w:r w:rsidR="00860D24" w:rsidRPr="00A20779">
        <w:rPr>
          <w:rFonts w:asciiTheme="minorHAnsi" w:hAnsiTheme="minorHAnsi" w:cstheme="minorHAnsi"/>
        </w:rPr>
        <w:t xml:space="preserve"> de éstos</w:t>
      </w:r>
      <w:r w:rsidR="00860D24">
        <w:rPr>
          <w:rFonts w:asciiTheme="minorHAnsi" w:hAnsiTheme="minorHAnsi" w:cstheme="minorHAnsi"/>
        </w:rPr>
        <w:t>.</w:t>
      </w:r>
    </w:p>
    <w:p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 xml:space="preserve">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proofErr w:type="spellStart"/>
      <w:r w:rsidRPr="00835FDB">
        <w:rPr>
          <w:rFonts w:asciiTheme="minorHAnsi" w:hAnsiTheme="minorHAnsi"/>
          <w:bCs/>
        </w:rPr>
        <w:t>excel</w:t>
      </w:r>
      <w:proofErr w:type="spellEnd"/>
      <w:r w:rsidRPr="00835FDB">
        <w:rPr>
          <w:rFonts w:asciiTheme="minorHAnsi" w:hAnsiTheme="minorHAnsi"/>
          <w:bCs/>
        </w:rPr>
        <w:t>.</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w:t>
      </w:r>
      <w:r w:rsidRPr="00835FDB">
        <w:rPr>
          <w:rFonts w:asciiTheme="minorHAnsi" w:hAnsiTheme="minorHAnsi" w:cs="Arial"/>
        </w:rPr>
        <w:t xml:space="preserve"> y </w:t>
      </w:r>
      <w:r w:rsidRPr="00835FDB">
        <w:rPr>
          <w:rFonts w:asciiTheme="minorHAnsi" w:hAnsiTheme="minorHAnsi" w:cs="Arial"/>
          <w:i/>
        </w:rPr>
        <w:t>Artículo 38</w:t>
      </w:r>
      <w:r w:rsidRPr="00835FDB">
        <w:rPr>
          <w:rFonts w:asciiTheme="minorHAnsi" w:hAnsiTheme="minorHAnsi" w:cs="Arial"/>
        </w:rPr>
        <w:t xml:space="preserve"> del Reglamento de la Ley de Adquisiciones, </w:t>
      </w:r>
      <w:r w:rsidR="005A20F3">
        <w:rPr>
          <w:rFonts w:asciiTheme="minorHAnsi" w:hAnsiTheme="minorHAnsi" w:cs="Arial"/>
        </w:rPr>
        <w:t>A</w:t>
      </w:r>
      <w:r w:rsidRPr="00835FDB">
        <w:rPr>
          <w:rFonts w:asciiTheme="minorHAnsi" w:hAnsiTheme="minorHAnsi" w:cs="Arial"/>
        </w:rPr>
        <w:t>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w:t>
      </w:r>
      <w:r w:rsidR="005A20F3">
        <w:rPr>
          <w:rFonts w:asciiTheme="minorHAnsi" w:hAnsiTheme="minorHAnsi" w:cs="Arial"/>
          <w:bCs/>
          <w:lang w:val="es-MX"/>
        </w:rPr>
        <w:t>las presentes bases</w:t>
      </w:r>
      <w:r w:rsidRPr="000D5CC3">
        <w:rPr>
          <w:rFonts w:asciiTheme="minorHAnsi" w:hAnsiTheme="minorHAnsi" w:cs="Arial"/>
          <w:bCs/>
          <w:lang w:val="es-MX"/>
        </w:rPr>
        <w:t xml:space="preserve">,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siendo los siguientes: el documento actualizado </w:t>
      </w:r>
      <w:r w:rsidR="008C1578">
        <w:rPr>
          <w:rFonts w:asciiTheme="minorHAnsi" w:hAnsiTheme="minorHAnsi" w:cs="Arial"/>
        </w:rPr>
        <w:t xml:space="preserve">y vigente </w:t>
      </w:r>
      <w:r w:rsidRPr="007E5216">
        <w:rPr>
          <w:rFonts w:asciiTheme="minorHAnsi" w:hAnsiTheme="minorHAnsi" w:cs="Arial"/>
        </w:rPr>
        <w:t>expedido por el S.A.T., en el que se emita opinión</w:t>
      </w:r>
      <w:r w:rsidR="008C1578">
        <w:rPr>
          <w:rFonts w:asciiTheme="minorHAnsi" w:hAnsiTheme="minorHAnsi" w:cs="Arial"/>
        </w:rPr>
        <w:t xml:space="preserve"> positiva</w:t>
      </w:r>
      <w:r w:rsidRPr="007E5216">
        <w:rPr>
          <w:rFonts w:asciiTheme="minorHAnsi" w:hAnsiTheme="minorHAnsi" w:cs="Arial"/>
        </w:rPr>
        <w:t xml:space="preserve"> </w:t>
      </w:r>
      <w:r w:rsidR="00D55B52">
        <w:rPr>
          <w:rFonts w:asciiTheme="minorHAnsi" w:hAnsiTheme="minorHAnsi" w:cs="Arial"/>
        </w:rPr>
        <w:t xml:space="preserve">y vigente </w:t>
      </w:r>
      <w:r w:rsidRPr="007E5216">
        <w:rPr>
          <w:rFonts w:asciiTheme="minorHAnsi" w:hAnsiTheme="minorHAnsi" w:cs="Arial"/>
        </w:rPr>
        <w:t>sobre el cumplimiento de sus obligaciones fiscales, Comprobante del último pago de: Impuesto sobre Nóminas, Refrendo y/o Tenencia de los vehículos de su propiedad e Impuesto predial del domicilio fiscal del licitante.</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lastRenderedPageBreak/>
        <w:t>Carta mediante la cual manifi</w:t>
      </w:r>
      <w:r w:rsidRPr="00FF38A5">
        <w:rPr>
          <w:rFonts w:asciiTheme="minorHAnsi" w:hAnsiTheme="minorHAnsi" w:cs="Arial"/>
          <w:lang w:val="es-MX"/>
        </w:rPr>
        <w:t xml:space="preserve">este que su giro comercial comprende la venta de los </w:t>
      </w:r>
      <w:r w:rsidR="00A20779">
        <w:rPr>
          <w:rFonts w:asciiTheme="minorHAnsi" w:hAnsiTheme="minorHAnsi" w:cs="Arial"/>
          <w:lang w:val="es-MX"/>
        </w:rPr>
        <w:t>bienes</w:t>
      </w:r>
      <w:r w:rsidRPr="00FF38A5">
        <w:rPr>
          <w:rFonts w:asciiTheme="minorHAnsi" w:hAnsiTheme="minorHAnsi" w:cs="Arial"/>
          <w:lang w:val="es-MX"/>
        </w:rPr>
        <w:t xml:space="preserve"> 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 xml:space="preserve">LICITACIÓN PÚBLICA INTERNACIONAL BAJO LA COBERTURA DE </w:t>
      </w:r>
      <w:r w:rsidR="00EF7C51">
        <w:rPr>
          <w:rFonts w:asciiTheme="minorHAnsi" w:hAnsiTheme="minorHAnsi" w:cs="Arial"/>
          <w:lang w:val="es-MX"/>
        </w:rPr>
        <w:t>TRATADOS</w:t>
      </w:r>
      <w:r w:rsidR="00C96B24" w:rsidRPr="00C96B24">
        <w:rPr>
          <w:rFonts w:asciiTheme="minorHAnsi" w:hAnsiTheme="minorHAnsi" w:cs="Arial"/>
          <w:lang w:val="es-MX"/>
        </w:rPr>
        <w:t xml:space="preserve">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145AC6" w:rsidP="00AA0A4C">
      <w:pPr>
        <w:numPr>
          <w:ilvl w:val="0"/>
          <w:numId w:val="11"/>
        </w:numPr>
        <w:ind w:left="1418" w:right="180" w:hanging="284"/>
        <w:jc w:val="both"/>
        <w:rPr>
          <w:rFonts w:ascii="Calibri" w:hAnsi="Calibri"/>
          <w:bCs/>
        </w:rPr>
      </w:pPr>
      <w:r>
        <w:rPr>
          <w:rFonts w:ascii="Calibri" w:hAnsi="Calibri"/>
          <w:b/>
          <w:bCs/>
        </w:rPr>
        <w:t>ANEXOS 3 y 4</w:t>
      </w:r>
      <w:r w:rsidR="000B78E5"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C75F43" w:rsidRDefault="000B78E5" w:rsidP="00191CF3">
      <w:pPr>
        <w:pStyle w:val="Prrafodelista"/>
        <w:numPr>
          <w:ilvl w:val="0"/>
          <w:numId w:val="15"/>
        </w:numPr>
        <w:jc w:val="both"/>
        <w:rPr>
          <w:rFonts w:asciiTheme="minorHAnsi" w:hAnsiTheme="minorHAnsi"/>
        </w:rPr>
      </w:pPr>
      <w:r w:rsidRPr="00C75F43">
        <w:rPr>
          <w:rFonts w:asciiTheme="minorHAnsi" w:hAnsiTheme="minorHAnsi"/>
        </w:rPr>
        <w:lastRenderedPageBreak/>
        <w:t>Una de aceptación de las bases, junta de aclaraciones y validez de</w:t>
      </w:r>
      <w:r w:rsidR="00B2412F" w:rsidRPr="00C75F43">
        <w:rPr>
          <w:rFonts w:asciiTheme="minorHAnsi" w:hAnsiTheme="minorHAnsi"/>
        </w:rPr>
        <w:t xml:space="preserve"> la</w:t>
      </w:r>
      <w:r w:rsidRPr="00C75F43">
        <w:rPr>
          <w:rFonts w:asciiTheme="minorHAnsi" w:hAnsiTheme="minorHAnsi"/>
        </w:rPr>
        <w:t xml:space="preserv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C75F43" w:rsidRDefault="00C75F43" w:rsidP="000B78E5">
      <w:pPr>
        <w:tabs>
          <w:tab w:val="left" w:pos="0"/>
          <w:tab w:val="left" w:pos="9923"/>
        </w:tabs>
        <w:ind w:right="-1" w:firstLine="4"/>
        <w:jc w:val="both"/>
        <w:rPr>
          <w:rFonts w:asciiTheme="minorHAnsi" w:hAnsiTheme="minorHAnsi"/>
          <w:b/>
          <w:u w:val="single"/>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B2412F">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5A20F3" w:rsidRPr="00E27A9B" w:rsidRDefault="005A20F3" w:rsidP="005A20F3">
      <w:pPr>
        <w:numPr>
          <w:ilvl w:val="0"/>
          <w:numId w:val="13"/>
        </w:numPr>
        <w:ind w:left="709" w:right="-1" w:hanging="425"/>
        <w:jc w:val="both"/>
        <w:rPr>
          <w:rFonts w:ascii="Calibri" w:hAnsi="Calibri"/>
        </w:rPr>
      </w:pPr>
      <w:r w:rsidRPr="00E27A9B">
        <w:rPr>
          <w:rFonts w:ascii="Calibri" w:hAnsi="Calibri"/>
        </w:rPr>
        <w:lastRenderedPageBreak/>
        <w:t>Se levantará acta correspondiente en la que se harán constar las proposiciones recibidas, sus montos totales, así como las que hubieren sido rechazadas y las causas por las que no</w:t>
      </w:r>
      <w:r>
        <w:rPr>
          <w:rFonts w:ascii="Calibri" w:hAnsi="Calibri"/>
        </w:rPr>
        <w:t xml:space="preserve"> se</w:t>
      </w:r>
      <w:r w:rsidRPr="00E27A9B">
        <w:rPr>
          <w:rFonts w:ascii="Calibri" w:hAnsi="Calibri"/>
        </w:rPr>
        <w:t xml:space="preserve"> aceptaron, así como en cada una de las etapas de los eventos y en la que se dará a conocer el fallo, el día y hora señalados en el punto 1</w:t>
      </w:r>
      <w:r>
        <w:rPr>
          <w:rFonts w:ascii="Calibri" w:hAnsi="Calibri"/>
        </w:rPr>
        <w:t>1</w:t>
      </w:r>
      <w:r w:rsidRPr="00E27A9B">
        <w:rPr>
          <w:rFonts w:ascii="Calibri" w:hAnsi="Calibri"/>
        </w:rPr>
        <w:t xml:space="preserve"> de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r w:rsidR="008D7CA7" w:rsidRPr="0039320A">
        <w:rPr>
          <w:rFonts w:ascii="Calibri" w:hAnsi="Calibri"/>
        </w:rPr>
        <w:t>se</w:t>
      </w:r>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Pr="0039320A"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B2412F">
        <w:rPr>
          <w:rFonts w:ascii="Calibri" w:hAnsi="Calibri"/>
        </w:rPr>
        <w:t>érminos señalados en el punto 11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601F3" w:rsidRDefault="008601F3" w:rsidP="000B78E5">
      <w:pPr>
        <w:pStyle w:val="Textoindependiente26"/>
        <w:tabs>
          <w:tab w:val="clear" w:pos="1276"/>
        </w:tabs>
        <w:ind w:right="-1"/>
        <w:outlineLvl w:val="0"/>
        <w:rPr>
          <w:rFonts w:ascii="Calibri" w:hAnsi="Calibri"/>
          <w:b w:val="0"/>
          <w:sz w:val="20"/>
        </w:rPr>
      </w:pPr>
    </w:p>
    <w:p w:rsidR="000B78E5" w:rsidRPr="0039320A" w:rsidRDefault="000B78E5" w:rsidP="00D55B52">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D55B52">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D55B52">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C05A66">
        <w:rPr>
          <w:rFonts w:ascii="Calibri" w:hAnsi="Calibri"/>
          <w:sz w:val="20"/>
        </w:rPr>
        <w:t>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w:t>
      </w:r>
      <w:r w:rsidR="00C05A66">
        <w:rPr>
          <w:rFonts w:ascii="Calibri" w:hAnsi="Calibri"/>
          <w:b w:val="0"/>
          <w:sz w:val="20"/>
        </w:rPr>
        <w:t>equipo médico</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D55B52" w:rsidRDefault="00D55B52" w:rsidP="000B78E5">
      <w:pPr>
        <w:pStyle w:val="Textoindependiente26"/>
        <w:tabs>
          <w:tab w:val="clear" w:pos="1276"/>
        </w:tabs>
        <w:ind w:right="-1"/>
        <w:rPr>
          <w:rFonts w:ascii="Calibri" w:hAnsi="Calibri"/>
          <w:b w:val="0"/>
          <w:sz w:val="20"/>
        </w:rPr>
      </w:pPr>
    </w:p>
    <w:p w:rsidR="000B78E5" w:rsidRPr="0039320A"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w:t>
      </w:r>
      <w:r w:rsidR="00C05A66">
        <w:rPr>
          <w:rFonts w:ascii="Calibri" w:hAnsi="Calibri"/>
        </w:rPr>
        <w:t>equipo médico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176DF2" w:rsidRDefault="00176DF2" w:rsidP="00176DF2">
      <w:pPr>
        <w:ind w:right="-1"/>
        <w:jc w:val="both"/>
        <w:rPr>
          <w:rFonts w:asciiTheme="minorHAnsi" w:hAnsiTheme="minorHAnsi" w:cs="Arial"/>
        </w:rPr>
      </w:pPr>
      <w:r w:rsidRPr="00145AC6">
        <w:rPr>
          <w:rFonts w:asciiTheme="minorHAnsi" w:hAnsiTheme="minorHAnsi" w:cs="Arial"/>
        </w:rPr>
        <w:t>Las facturas que resulten de la recepción del equipo médico, deberán ser presentadas por el licitante que resulte adjudicado en la Subdirección de Recursos Financieros de La Con</w:t>
      </w:r>
      <w:r>
        <w:rPr>
          <w:rFonts w:asciiTheme="minorHAnsi" w:hAnsiTheme="minorHAnsi" w:cs="Arial"/>
        </w:rPr>
        <w:t>v</w:t>
      </w:r>
      <w:r w:rsidRPr="00145AC6">
        <w:rPr>
          <w:rFonts w:asciiTheme="minorHAnsi" w:hAnsiTheme="minorHAnsi" w:cs="Arial"/>
        </w:rPr>
        <w:t xml:space="preserve">ocante, deberán contener lo siguiente: nombre y firma de quién realizó la recepción y la firma </w:t>
      </w:r>
      <w:r>
        <w:rPr>
          <w:rFonts w:asciiTheme="minorHAnsi" w:hAnsiTheme="minorHAnsi" w:cs="Arial"/>
        </w:rPr>
        <w:t xml:space="preserve">del Director y/o Administrador de la Unidad Aplicativa </w:t>
      </w:r>
      <w:r w:rsidRPr="00145AC6">
        <w:rPr>
          <w:rFonts w:asciiTheme="minorHAnsi" w:hAnsiTheme="minorHAnsi" w:cs="Arial"/>
        </w:rPr>
        <w:t xml:space="preserve"> (se anexará a la factura copia de la Orden de Envío, mediante la cual se solicitó la mercancía y de la cédula de recepción de bienes muebles correspondiente); además deberá invariablemente describir en cada factura el número de licitación, Contrato, número de serie del equipo</w:t>
      </w:r>
      <w:r>
        <w:rPr>
          <w:rFonts w:asciiTheme="minorHAnsi" w:hAnsiTheme="minorHAnsi" w:cs="Arial"/>
        </w:rPr>
        <w:t>,</w:t>
      </w:r>
      <w:r w:rsidRPr="00145AC6">
        <w:rPr>
          <w:rFonts w:asciiTheme="minorHAnsi" w:hAnsiTheme="minorHAnsi" w:cs="Arial"/>
        </w:rPr>
        <w:t xml:space="preserve"> número de </w:t>
      </w:r>
      <w:r>
        <w:rPr>
          <w:rFonts w:asciiTheme="minorHAnsi" w:hAnsiTheme="minorHAnsi" w:cs="Arial"/>
        </w:rPr>
        <w:t>orden de envío,</w:t>
      </w:r>
      <w:r w:rsidRPr="00145AC6">
        <w:rPr>
          <w:rFonts w:asciiTheme="minorHAnsi" w:hAnsiTheme="minorHAnsi" w:cs="Arial"/>
        </w:rPr>
        <w:t xml:space="preserve"> </w:t>
      </w:r>
      <w:r>
        <w:rPr>
          <w:rFonts w:asciiTheme="minorHAnsi" w:hAnsiTheme="minorHAnsi" w:cs="Arial"/>
        </w:rPr>
        <w:t>marca y modelo.</w:t>
      </w:r>
    </w:p>
    <w:p w:rsidR="00CE42C8" w:rsidRDefault="00CE42C8" w:rsidP="000B78E5">
      <w:pPr>
        <w:ind w:right="-1"/>
        <w:jc w:val="both"/>
        <w:rPr>
          <w:rFonts w:ascii="Calibri" w:hAnsi="Calibri" w:cs="Arial"/>
          <w:iCs/>
        </w:rPr>
      </w:pPr>
    </w:p>
    <w:p w:rsidR="008C1578" w:rsidRPr="00411D2B" w:rsidRDefault="008C1578" w:rsidP="008C1578">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8C1578" w:rsidRPr="0090500C" w:rsidRDefault="008C1578" w:rsidP="000B78E5">
      <w:pPr>
        <w:ind w:right="-1"/>
        <w:jc w:val="both"/>
        <w:rPr>
          <w:rFonts w:ascii="Calibri" w:hAnsi="Calibri"/>
        </w:rPr>
      </w:pPr>
    </w:p>
    <w:p w:rsidR="002F4BD4"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C05A66">
        <w:rPr>
          <w:rFonts w:ascii="Calibri" w:hAnsi="Calibri"/>
        </w:rPr>
        <w:t>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p>
    <w:p w:rsidR="002F4BD4" w:rsidRDefault="002F4BD4"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Las condiciones y forma de pago podrán variar, y si las hubiere, dichas modificaciones estarán sujetas a las Leyes, Normas, Reglamentos o Directrices aplicables que señale el Gobierno Federal, a través de la Secretaría de Hacienda y Crédito Público</w:t>
      </w:r>
      <w:r w:rsidR="00CE42C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C05A66">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w:t>
      </w:r>
      <w:r w:rsidR="00C05A66">
        <w:rPr>
          <w:rFonts w:ascii="Calibri" w:hAnsi="Calibri"/>
        </w:rPr>
        <w:t>bienes</w:t>
      </w:r>
      <w:r w:rsidRPr="0090500C">
        <w:rPr>
          <w:rFonts w:ascii="Calibri" w:hAnsi="Calibri"/>
        </w:rPr>
        <w:t xml:space="preserve">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B4123D" w:rsidRDefault="00B4123D" w:rsidP="000B78E5">
      <w:pPr>
        <w:ind w:right="-1"/>
        <w:jc w:val="both"/>
        <w:rPr>
          <w:rFonts w:ascii="Calibri" w:hAnsi="Calibri"/>
        </w:rPr>
      </w:pPr>
    </w:p>
    <w:p w:rsidR="000B78E5" w:rsidRPr="0039320A"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w:t>
      </w:r>
      <w:r w:rsidR="00C05A66">
        <w:rPr>
          <w:rFonts w:ascii="Calibri" w:hAnsi="Calibri"/>
        </w:rPr>
        <w:t>equipo médico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lastRenderedPageBreak/>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C05A66">
        <w:rPr>
          <w:rFonts w:ascii="Calibri" w:hAnsi="Calibri" w:cs="Arial"/>
        </w:rPr>
        <w:t>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C05A66">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Default="000B78E5" w:rsidP="000B78E5">
      <w:pPr>
        <w:pStyle w:val="Textoindependiente2"/>
        <w:ind w:right="-1"/>
        <w:rPr>
          <w:rFonts w:ascii="Calibri" w:hAnsi="Calibri"/>
          <w:sz w:val="20"/>
        </w:rPr>
      </w:pPr>
    </w:p>
    <w:p w:rsidR="009E7139" w:rsidRPr="0039320A" w:rsidRDefault="009E7139"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E7139" w:rsidRPr="0039320A" w:rsidRDefault="009E7139" w:rsidP="009E7139">
      <w:pPr>
        <w:ind w:right="-1"/>
        <w:jc w:val="both"/>
        <w:rPr>
          <w:rFonts w:ascii="Calibri" w:hAnsi="Calibri"/>
        </w:rPr>
      </w:pPr>
    </w:p>
    <w:p w:rsidR="009E7139" w:rsidRPr="00E00C96" w:rsidRDefault="009E7139" w:rsidP="009E7139">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E00C96">
        <w:rPr>
          <w:rFonts w:asciiTheme="minorHAnsi" w:hAnsiTheme="minorHAnsi"/>
          <w:color w:val="auto"/>
          <w:sz w:val="20"/>
          <w:szCs w:val="20"/>
        </w:rPr>
        <w:t xml:space="preserve">, el </w:t>
      </w:r>
      <w:r w:rsidR="00D55B52">
        <w:rPr>
          <w:rFonts w:asciiTheme="minorHAnsi" w:hAnsiTheme="minorHAnsi"/>
          <w:color w:val="auto"/>
          <w:sz w:val="20"/>
          <w:szCs w:val="20"/>
        </w:rPr>
        <w:t>9 de Noviembre del 2020</w:t>
      </w:r>
      <w:r w:rsidRPr="00E00C96">
        <w:rPr>
          <w:rFonts w:asciiTheme="minorHAnsi" w:hAnsiTheme="minorHAnsi"/>
          <w:color w:val="auto"/>
          <w:sz w:val="20"/>
          <w:szCs w:val="20"/>
        </w:rPr>
        <w:t xml:space="preserve">. </w:t>
      </w:r>
    </w:p>
    <w:p w:rsidR="009E7139" w:rsidRDefault="009E7139" w:rsidP="009E7139">
      <w:pPr>
        <w:pStyle w:val="Default"/>
        <w:jc w:val="both"/>
        <w:rPr>
          <w:rFonts w:asciiTheme="minorHAnsi" w:hAnsiTheme="minorHAnsi"/>
          <w:color w:val="auto"/>
          <w:sz w:val="20"/>
          <w:szCs w:val="20"/>
        </w:rPr>
      </w:pPr>
      <w:r w:rsidRPr="00E00C96">
        <w:rPr>
          <w:rFonts w:asciiTheme="minorHAnsi" w:hAnsiTheme="minorHAnsi"/>
          <w:b/>
          <w:color w:val="auto"/>
          <w:sz w:val="20"/>
          <w:szCs w:val="20"/>
        </w:rPr>
        <w:t>Publicación de bases:</w:t>
      </w:r>
      <w:r w:rsidRPr="00E00C96">
        <w:rPr>
          <w:rFonts w:asciiTheme="minorHAnsi" w:hAnsiTheme="minorHAnsi"/>
          <w:color w:val="auto"/>
          <w:sz w:val="20"/>
          <w:szCs w:val="20"/>
        </w:rPr>
        <w:t xml:space="preserve"> </w:t>
      </w:r>
      <w:r w:rsidRPr="00E00C96">
        <w:rPr>
          <w:rFonts w:asciiTheme="minorHAnsi" w:hAnsiTheme="minorHAnsi"/>
          <w:color w:val="auto"/>
          <w:sz w:val="20"/>
          <w:szCs w:val="20"/>
        </w:rPr>
        <w:tab/>
      </w:r>
      <w:r w:rsidRPr="00E00C96">
        <w:rPr>
          <w:rFonts w:asciiTheme="minorHAnsi" w:hAnsiTheme="minorHAnsi"/>
          <w:color w:val="auto"/>
          <w:sz w:val="20"/>
          <w:szCs w:val="20"/>
        </w:rPr>
        <w:tab/>
        <w:t xml:space="preserve">A través de la página </w:t>
      </w:r>
      <w:hyperlink r:id="rId9" w:history="1">
        <w:r w:rsidRPr="00E00C96">
          <w:rPr>
            <w:rStyle w:val="Hipervnculo"/>
            <w:rFonts w:asciiTheme="minorHAnsi" w:hAnsiTheme="minorHAnsi"/>
            <w:sz w:val="20"/>
            <w:szCs w:val="20"/>
          </w:rPr>
          <w:t>http://saludnl.gob.mx</w:t>
        </w:r>
      </w:hyperlink>
      <w:r w:rsidRPr="00E00C96">
        <w:rPr>
          <w:rFonts w:asciiTheme="minorHAnsi" w:hAnsiTheme="minorHAnsi"/>
          <w:color w:val="auto"/>
          <w:sz w:val="20"/>
          <w:szCs w:val="20"/>
        </w:rPr>
        <w:t xml:space="preserve">, </w:t>
      </w:r>
      <w:r w:rsidR="00D55B52" w:rsidRPr="00E00C96">
        <w:rPr>
          <w:rFonts w:asciiTheme="minorHAnsi" w:hAnsiTheme="minorHAnsi"/>
          <w:color w:val="auto"/>
          <w:sz w:val="20"/>
          <w:szCs w:val="20"/>
        </w:rPr>
        <w:t xml:space="preserve">el </w:t>
      </w:r>
      <w:r w:rsidR="00D55B52">
        <w:rPr>
          <w:rFonts w:asciiTheme="minorHAnsi" w:hAnsiTheme="minorHAnsi"/>
          <w:color w:val="auto"/>
          <w:sz w:val="20"/>
          <w:szCs w:val="20"/>
        </w:rPr>
        <w:t>9 de Noviembre del 2020</w:t>
      </w:r>
      <w:r w:rsidRPr="00E00C96">
        <w:rPr>
          <w:rFonts w:asciiTheme="minorHAnsi" w:hAnsiTheme="minorHAnsi"/>
          <w:color w:val="auto"/>
          <w:sz w:val="20"/>
          <w:szCs w:val="20"/>
        </w:rPr>
        <w:t>.</w:t>
      </w:r>
    </w:p>
    <w:p w:rsidR="003D0D57" w:rsidRDefault="003D0D57" w:rsidP="009E7139">
      <w:pPr>
        <w:pStyle w:val="Default"/>
        <w:jc w:val="both"/>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9E7139" w:rsidRPr="004A4FC1" w:rsidTr="00D55B52">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9E7139" w:rsidRPr="003364E4" w:rsidRDefault="003364E4" w:rsidP="009E7139">
            <w:pPr>
              <w:jc w:val="center"/>
              <w:rPr>
                <w:rFonts w:ascii="Century Gothic" w:hAnsi="Century Gothic" w:cs="Arial"/>
                <w:b/>
                <w:bCs/>
                <w:color w:val="000000"/>
                <w:sz w:val="16"/>
              </w:rPr>
            </w:pPr>
            <w:r w:rsidRPr="003364E4">
              <w:rPr>
                <w:rFonts w:ascii="Century Gothic" w:hAnsi="Century Gothic" w:cs="Arial"/>
                <w:b/>
                <w:bCs/>
                <w:color w:val="000000"/>
                <w:sz w:val="16"/>
              </w:rPr>
              <w:t>LICITACIÓN PÚBLICA INTERNACIONAL BAJO LA COBERTURA DE TRATADOS PRESENCIAL</w:t>
            </w:r>
          </w:p>
          <w:p w:rsidR="003364E4" w:rsidRPr="003364E4" w:rsidRDefault="003364E4" w:rsidP="009E7139">
            <w:pPr>
              <w:jc w:val="center"/>
              <w:rPr>
                <w:rFonts w:ascii="Century Gothic" w:hAnsi="Century Gothic" w:cs="Arial"/>
                <w:b/>
                <w:bCs/>
                <w:color w:val="000000"/>
                <w:sz w:val="16"/>
              </w:rPr>
            </w:pPr>
            <w:r w:rsidRPr="003364E4">
              <w:rPr>
                <w:rFonts w:ascii="Century Gothic" w:hAnsi="Century Gothic" w:cs="Arial"/>
                <w:b/>
                <w:bCs/>
                <w:color w:val="000000"/>
                <w:sz w:val="16"/>
              </w:rPr>
              <w:t>LP-919044992-</w:t>
            </w:r>
            <w:r w:rsidR="003D02F1">
              <w:rPr>
                <w:rFonts w:ascii="Century Gothic" w:hAnsi="Century Gothic" w:cs="Arial"/>
                <w:b/>
                <w:bCs/>
                <w:color w:val="000000"/>
                <w:sz w:val="16"/>
              </w:rPr>
              <w:t>I51-2020</w:t>
            </w:r>
          </w:p>
          <w:p w:rsidR="00F40C4A" w:rsidRPr="003364E4" w:rsidRDefault="003364E4" w:rsidP="003364E4">
            <w:pPr>
              <w:jc w:val="center"/>
              <w:rPr>
                <w:rFonts w:ascii="Century Gothic" w:hAnsi="Century Gothic" w:cs="Arial"/>
                <w:b/>
                <w:color w:val="000000"/>
                <w:sz w:val="18"/>
              </w:rPr>
            </w:pPr>
            <w:r w:rsidRPr="003364E4">
              <w:rPr>
                <w:rFonts w:ascii="Century Gothic" w:hAnsi="Century Gothic" w:cs="Arial"/>
                <w:b/>
                <w:bCs/>
                <w:color w:val="000000"/>
                <w:sz w:val="16"/>
              </w:rPr>
              <w:t>“EQUIPO MÉDICO”</w:t>
            </w:r>
          </w:p>
        </w:tc>
      </w:tr>
      <w:tr w:rsidR="009E7139" w:rsidRPr="004A4FC1" w:rsidTr="00D55B52">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E7139" w:rsidRPr="00E50172" w:rsidTr="00D15EBE">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E7139" w:rsidRPr="00E50172"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D55B52" w:rsidP="00D15EBE">
            <w:pPr>
              <w:jc w:val="center"/>
              <w:rPr>
                <w:rFonts w:ascii="Century Gothic" w:hAnsi="Century Gothic" w:cs="Arial"/>
                <w:sz w:val="16"/>
                <w:szCs w:val="18"/>
              </w:rPr>
            </w:pPr>
            <w:r>
              <w:rPr>
                <w:rFonts w:ascii="Century Gothic" w:hAnsi="Century Gothic" w:cs="Arial"/>
                <w:sz w:val="16"/>
                <w:szCs w:val="18"/>
              </w:rPr>
              <w:t>18/11/2020</w:t>
            </w:r>
          </w:p>
          <w:p w:rsidR="009E7139" w:rsidRPr="00F47B28" w:rsidRDefault="009E7139" w:rsidP="00F40C4A">
            <w:pPr>
              <w:jc w:val="center"/>
              <w:rPr>
                <w:rFonts w:ascii="Century Gothic" w:hAnsi="Century Gothic" w:cs="Arial"/>
                <w:sz w:val="16"/>
                <w:szCs w:val="18"/>
              </w:rPr>
            </w:pPr>
            <w:r>
              <w:rPr>
                <w:rFonts w:ascii="Century Gothic" w:hAnsi="Century Gothic" w:cs="Arial"/>
                <w:sz w:val="16"/>
                <w:szCs w:val="18"/>
              </w:rPr>
              <w:t>1</w:t>
            </w:r>
            <w:r w:rsidR="00087D50">
              <w:rPr>
                <w:rFonts w:ascii="Century Gothic" w:hAnsi="Century Gothic" w:cs="Arial"/>
                <w:sz w:val="16"/>
                <w:szCs w:val="18"/>
              </w:rPr>
              <w:t>3</w:t>
            </w:r>
            <w:r w:rsidRPr="00F47B28">
              <w:rPr>
                <w:rFonts w:ascii="Century Gothic" w:hAnsi="Century Gothic" w:cs="Arial"/>
                <w:sz w:val="16"/>
                <w:szCs w:val="18"/>
              </w:rPr>
              <w:t>:</w:t>
            </w:r>
            <w:r w:rsidR="005B1F5C">
              <w:rPr>
                <w:rFonts w:ascii="Century Gothic" w:hAnsi="Century Gothic" w:cs="Arial"/>
                <w:sz w:val="16"/>
                <w:szCs w:val="18"/>
              </w:rPr>
              <w:t>0</w:t>
            </w:r>
            <w:r>
              <w:rPr>
                <w:rFonts w:ascii="Century Gothic" w:hAnsi="Century Gothic" w:cs="Arial"/>
                <w:sz w:val="16"/>
                <w:szCs w:val="18"/>
              </w:rPr>
              <w:t>0</w:t>
            </w:r>
            <w:r w:rsidRPr="00F47B28">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E7139" w:rsidRPr="00E50172" w:rsidRDefault="00F86C51" w:rsidP="00CE42C8">
            <w:pPr>
              <w:jc w:val="both"/>
              <w:rPr>
                <w:rFonts w:ascii="Century Gothic" w:hAnsi="Century Gothic" w:cs="Arial"/>
                <w:color w:val="000000"/>
                <w:sz w:val="16"/>
                <w:szCs w:val="18"/>
              </w:rPr>
            </w:pPr>
            <w:r w:rsidRPr="00117E71">
              <w:rPr>
                <w:rFonts w:ascii="Century Gothic" w:hAnsi="Century Gothic" w:cs="Arial"/>
                <w:color w:val="000000"/>
                <w:sz w:val="16"/>
                <w:szCs w:val="18"/>
              </w:rPr>
              <w:t xml:space="preserve">Los eventos serán presenciales y serán llevados a cabo en la Sala de Juntas de la Dirección </w:t>
            </w:r>
            <w:r w:rsidRPr="00117E71">
              <w:rPr>
                <w:rFonts w:ascii="Century Gothic" w:hAnsi="Century Gothic" w:cs="Arial"/>
                <w:color w:val="000000"/>
                <w:sz w:val="16"/>
                <w:szCs w:val="18"/>
              </w:rPr>
              <w:lastRenderedPageBreak/>
              <w:t xml:space="preserve">Administrativa y de la Subsecretaria de Prevención y Control de Enfermedades de la Convocante, ubicada en Matamoros 520 </w:t>
            </w:r>
            <w:proofErr w:type="spellStart"/>
            <w:r w:rsidRPr="00117E71">
              <w:rPr>
                <w:rFonts w:ascii="Century Gothic" w:hAnsi="Century Gothic" w:cs="Arial"/>
                <w:color w:val="000000"/>
                <w:sz w:val="16"/>
                <w:szCs w:val="18"/>
              </w:rPr>
              <w:t>ote</w:t>
            </w:r>
            <w:proofErr w:type="spellEnd"/>
            <w:r w:rsidRPr="00117E71">
              <w:rPr>
                <w:rFonts w:ascii="Century Gothic" w:hAnsi="Century Gothic" w:cs="Arial"/>
                <w:color w:val="000000"/>
                <w:sz w:val="16"/>
                <w:szCs w:val="18"/>
              </w:rPr>
              <w:t>, segundo y tercer piso, respectivamente, Centro de Monterrey, Nuevo León, C.P. 64000</w:t>
            </w:r>
          </w:p>
        </w:tc>
      </w:tr>
      <w:tr w:rsidR="009E7139" w:rsidRPr="00E50172"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lastRenderedPageBreak/>
              <w:t>11.1.2</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D55B52" w:rsidP="00D15EBE">
            <w:pPr>
              <w:jc w:val="center"/>
              <w:rPr>
                <w:rFonts w:ascii="Century Gothic" w:hAnsi="Century Gothic" w:cs="Arial"/>
                <w:sz w:val="16"/>
                <w:szCs w:val="18"/>
              </w:rPr>
            </w:pPr>
            <w:r>
              <w:rPr>
                <w:rFonts w:ascii="Century Gothic" w:hAnsi="Century Gothic" w:cs="Arial"/>
                <w:sz w:val="16"/>
                <w:szCs w:val="18"/>
              </w:rPr>
              <w:t>30</w:t>
            </w:r>
            <w:r w:rsidR="00F36712">
              <w:rPr>
                <w:rFonts w:ascii="Century Gothic" w:hAnsi="Century Gothic" w:cs="Arial"/>
                <w:sz w:val="16"/>
                <w:szCs w:val="18"/>
              </w:rPr>
              <w:t>/11</w:t>
            </w:r>
            <w:r>
              <w:rPr>
                <w:rFonts w:ascii="Century Gothic" w:hAnsi="Century Gothic" w:cs="Arial"/>
                <w:sz w:val="16"/>
                <w:szCs w:val="18"/>
              </w:rPr>
              <w:t>/2020</w:t>
            </w:r>
          </w:p>
          <w:p w:rsidR="009E7139" w:rsidRPr="00F47B28" w:rsidRDefault="00D55B52" w:rsidP="00087D50">
            <w:pPr>
              <w:jc w:val="center"/>
              <w:rPr>
                <w:rFonts w:ascii="Century Gothic" w:hAnsi="Century Gothic" w:cs="Arial"/>
                <w:sz w:val="16"/>
                <w:szCs w:val="18"/>
              </w:rPr>
            </w:pPr>
            <w:r>
              <w:rPr>
                <w:rFonts w:ascii="Century Gothic" w:hAnsi="Century Gothic" w:cs="Arial"/>
                <w:sz w:val="16"/>
                <w:szCs w:val="18"/>
              </w:rPr>
              <w:t>1</w:t>
            </w:r>
            <w:r w:rsidR="00087D50">
              <w:rPr>
                <w:rFonts w:ascii="Century Gothic" w:hAnsi="Century Gothic" w:cs="Arial"/>
                <w:sz w:val="16"/>
                <w:szCs w:val="18"/>
              </w:rPr>
              <w:t>4</w:t>
            </w:r>
            <w:r w:rsidR="003D0D57">
              <w:rPr>
                <w:rFonts w:ascii="Century Gothic" w:hAnsi="Century Gothic" w:cs="Arial"/>
                <w:sz w:val="16"/>
                <w:szCs w:val="18"/>
              </w:rPr>
              <w:t>:00</w:t>
            </w:r>
            <w:r w:rsidR="00AA430C">
              <w:rPr>
                <w:rFonts w:ascii="Century Gothic" w:hAnsi="Century Gothic" w:cs="Arial"/>
                <w:sz w:val="16"/>
                <w:szCs w:val="18"/>
              </w:rPr>
              <w:t xml:space="preserve"> </w:t>
            </w:r>
            <w:r w:rsidR="009E7139" w:rsidRPr="00F47B28">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087D50" w:rsidP="00D15EBE">
            <w:pPr>
              <w:jc w:val="center"/>
              <w:rPr>
                <w:rFonts w:ascii="Century Gothic" w:hAnsi="Century Gothic" w:cs="Arial"/>
                <w:sz w:val="16"/>
                <w:szCs w:val="18"/>
              </w:rPr>
            </w:pPr>
            <w:r>
              <w:rPr>
                <w:rFonts w:ascii="Century Gothic" w:hAnsi="Century Gothic" w:cs="Arial"/>
                <w:sz w:val="16"/>
                <w:szCs w:val="18"/>
              </w:rPr>
              <w:t>03</w:t>
            </w:r>
            <w:r w:rsidR="00D55B52">
              <w:rPr>
                <w:rFonts w:ascii="Century Gothic" w:hAnsi="Century Gothic" w:cs="Arial"/>
                <w:sz w:val="16"/>
                <w:szCs w:val="18"/>
              </w:rPr>
              <w:t>/12/2020</w:t>
            </w:r>
          </w:p>
          <w:p w:rsidR="009E7139" w:rsidRPr="00F47B28" w:rsidRDefault="009E7139" w:rsidP="00B4123D">
            <w:pPr>
              <w:jc w:val="center"/>
              <w:rPr>
                <w:rFonts w:ascii="Century Gothic" w:hAnsi="Century Gothic" w:cs="Arial"/>
                <w:sz w:val="16"/>
                <w:szCs w:val="18"/>
              </w:rPr>
            </w:pPr>
            <w:r>
              <w:rPr>
                <w:rFonts w:ascii="Century Gothic" w:hAnsi="Century Gothic" w:cs="Arial"/>
                <w:sz w:val="16"/>
                <w:szCs w:val="18"/>
              </w:rPr>
              <w:t>1</w:t>
            </w:r>
            <w:r w:rsidR="00087D50">
              <w:rPr>
                <w:rFonts w:ascii="Century Gothic" w:hAnsi="Century Gothic" w:cs="Arial"/>
                <w:sz w:val="16"/>
                <w:szCs w:val="18"/>
              </w:rPr>
              <w:t>5</w:t>
            </w:r>
            <w:r w:rsidR="005B1F5C">
              <w:rPr>
                <w:rFonts w:ascii="Century Gothic" w:hAnsi="Century Gothic" w:cs="Arial"/>
                <w:sz w:val="16"/>
                <w:szCs w:val="18"/>
              </w:rPr>
              <w:t>:</w:t>
            </w:r>
            <w:r w:rsidR="00087D50">
              <w:rPr>
                <w:rFonts w:ascii="Century Gothic" w:hAnsi="Century Gothic" w:cs="Arial"/>
                <w:sz w:val="16"/>
                <w:szCs w:val="18"/>
              </w:rPr>
              <w:t>0</w:t>
            </w:r>
            <w:r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3D0D57" w:rsidRPr="00F47B28" w:rsidRDefault="00087D50" w:rsidP="003D0D57">
            <w:pPr>
              <w:jc w:val="center"/>
              <w:rPr>
                <w:rFonts w:ascii="Century Gothic" w:hAnsi="Century Gothic" w:cs="Arial"/>
                <w:sz w:val="16"/>
                <w:szCs w:val="18"/>
              </w:rPr>
            </w:pPr>
            <w:r>
              <w:rPr>
                <w:rFonts w:ascii="Century Gothic" w:hAnsi="Century Gothic" w:cs="Arial"/>
                <w:sz w:val="16"/>
                <w:szCs w:val="18"/>
              </w:rPr>
              <w:t>03</w:t>
            </w:r>
            <w:r w:rsidR="00D55B52">
              <w:rPr>
                <w:rFonts w:ascii="Century Gothic" w:hAnsi="Century Gothic" w:cs="Arial"/>
                <w:sz w:val="16"/>
                <w:szCs w:val="18"/>
              </w:rPr>
              <w:t>/12/2020</w:t>
            </w:r>
          </w:p>
          <w:p w:rsidR="009E7139" w:rsidRPr="00F47B28" w:rsidRDefault="00087D50" w:rsidP="003D0D57">
            <w:pPr>
              <w:jc w:val="center"/>
              <w:rPr>
                <w:rFonts w:ascii="Century Gothic" w:hAnsi="Century Gothic" w:cs="Arial"/>
                <w:sz w:val="16"/>
                <w:szCs w:val="18"/>
              </w:rPr>
            </w:pPr>
            <w:r>
              <w:rPr>
                <w:rFonts w:ascii="Century Gothic" w:hAnsi="Century Gothic" w:cs="Arial"/>
                <w:sz w:val="16"/>
                <w:szCs w:val="18"/>
              </w:rPr>
              <w:t>15:3</w:t>
            </w:r>
            <w:r w:rsidR="00D55B52">
              <w:rPr>
                <w:rFonts w:ascii="Century Gothic" w:hAnsi="Century Gothic" w:cs="Arial"/>
                <w:sz w:val="16"/>
                <w:szCs w:val="18"/>
              </w:rPr>
              <w:t>0</w:t>
            </w:r>
            <w:r w:rsidR="003D0D57"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087D50" w:rsidRPr="00F47B28" w:rsidRDefault="00087D50" w:rsidP="00087D50">
            <w:pPr>
              <w:jc w:val="center"/>
              <w:rPr>
                <w:rFonts w:ascii="Century Gothic" w:hAnsi="Century Gothic" w:cs="Arial"/>
                <w:sz w:val="16"/>
                <w:szCs w:val="18"/>
              </w:rPr>
            </w:pPr>
            <w:r>
              <w:rPr>
                <w:rFonts w:ascii="Century Gothic" w:hAnsi="Century Gothic" w:cs="Arial"/>
                <w:sz w:val="16"/>
                <w:szCs w:val="18"/>
              </w:rPr>
              <w:t>03/12/2020</w:t>
            </w:r>
          </w:p>
          <w:p w:rsidR="009E7139" w:rsidRPr="00F47B28" w:rsidRDefault="00087D50" w:rsidP="00087D50">
            <w:pPr>
              <w:jc w:val="center"/>
              <w:rPr>
                <w:rFonts w:ascii="Century Gothic" w:hAnsi="Century Gothic" w:cs="Arial"/>
                <w:sz w:val="16"/>
                <w:szCs w:val="18"/>
              </w:rPr>
            </w:pPr>
            <w:r>
              <w:rPr>
                <w:rFonts w:ascii="Century Gothic" w:hAnsi="Century Gothic" w:cs="Arial"/>
                <w:sz w:val="16"/>
                <w:szCs w:val="18"/>
              </w:rPr>
              <w:t>16:00</w:t>
            </w:r>
            <w:r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087D50">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D55B52">
              <w:rPr>
                <w:rFonts w:ascii="Century Gothic" w:hAnsi="Century Gothic" w:cs="Arial"/>
                <w:sz w:val="16"/>
                <w:szCs w:val="18"/>
              </w:rPr>
              <w:t>1</w:t>
            </w:r>
            <w:r w:rsidR="00087D50">
              <w:rPr>
                <w:rFonts w:ascii="Century Gothic" w:hAnsi="Century Gothic" w:cs="Arial"/>
                <w:sz w:val="16"/>
                <w:szCs w:val="18"/>
              </w:rPr>
              <w:t>7</w:t>
            </w:r>
            <w:r w:rsidRPr="00E00C96">
              <w:rPr>
                <w:rFonts w:ascii="Century Gothic" w:hAnsi="Century Gothic" w:cs="Arial"/>
                <w:sz w:val="16"/>
                <w:szCs w:val="18"/>
              </w:rPr>
              <w:t xml:space="preserve"> de </w:t>
            </w:r>
            <w:r w:rsidR="00F36712">
              <w:rPr>
                <w:rFonts w:ascii="Century Gothic" w:hAnsi="Century Gothic" w:cs="Arial"/>
                <w:sz w:val="16"/>
                <w:szCs w:val="18"/>
              </w:rPr>
              <w:t>Diciem</w:t>
            </w:r>
            <w:r w:rsidR="00907B9B" w:rsidRPr="00E00C96">
              <w:rPr>
                <w:rFonts w:ascii="Century Gothic" w:hAnsi="Century Gothic" w:cs="Arial"/>
                <w:sz w:val="16"/>
                <w:szCs w:val="18"/>
              </w:rPr>
              <w:t>bre</w:t>
            </w:r>
            <w:r w:rsidR="00DB78C7" w:rsidRPr="00E00C96">
              <w:rPr>
                <w:rFonts w:ascii="Century Gothic" w:hAnsi="Century Gothic" w:cs="Arial"/>
                <w:sz w:val="16"/>
                <w:szCs w:val="18"/>
              </w:rPr>
              <w:t xml:space="preserve"> </w:t>
            </w:r>
            <w:r w:rsidR="00D55B52">
              <w:rPr>
                <w:rFonts w:ascii="Century Gothic" w:hAnsi="Century Gothic" w:cs="Arial"/>
                <w:sz w:val="16"/>
                <w:szCs w:val="18"/>
              </w:rPr>
              <w:t>del 2020</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w:t>
            </w:r>
            <w:r w:rsidR="00CE42C8">
              <w:rPr>
                <w:rFonts w:ascii="Century Gothic" w:hAnsi="Century Gothic" w:cs="Arial"/>
                <w:color w:val="000000"/>
                <w:sz w:val="16"/>
                <w:szCs w:val="18"/>
              </w:rPr>
              <w:t>oriente 520</w:t>
            </w:r>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9E7139" w:rsidRPr="00E50172" w:rsidTr="00D15EBE">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4A1DBC" w:rsidRDefault="004A1DBC" w:rsidP="009E7139">
      <w:pPr>
        <w:ind w:right="51"/>
        <w:jc w:val="both"/>
        <w:rPr>
          <w:rFonts w:ascii="Calibri" w:hAnsi="Calibri"/>
        </w:rPr>
      </w:pPr>
    </w:p>
    <w:p w:rsidR="009E7139" w:rsidRDefault="009E7139" w:rsidP="009E7139">
      <w:pPr>
        <w:ind w:right="51"/>
        <w:jc w:val="both"/>
        <w:rPr>
          <w:rFonts w:ascii="Calibri" w:hAnsi="Calibri"/>
        </w:rPr>
      </w:pPr>
      <w:r>
        <w:rPr>
          <w:rFonts w:ascii="Calibri" w:hAnsi="Calibri"/>
        </w:rPr>
        <w:t>Los eventos se llevarán bajo las siguientes condiciones:</w:t>
      </w:r>
    </w:p>
    <w:p w:rsidR="009E7139" w:rsidRDefault="009E7139" w:rsidP="009E7139">
      <w:pPr>
        <w:ind w:right="51"/>
        <w:jc w:val="both"/>
        <w:rPr>
          <w:rFonts w:ascii="Calibri" w:hAnsi="Calibri"/>
        </w:rPr>
      </w:pPr>
    </w:p>
    <w:p w:rsidR="009E7139" w:rsidRDefault="009E7139" w:rsidP="00DA7B05">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4B18B5">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Tels.: 8130 70 </w:t>
      </w:r>
      <w:r w:rsidR="00CE42C8">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9E7139" w:rsidRDefault="009E7139" w:rsidP="00DA7B05">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E7139" w:rsidRDefault="009E7139" w:rsidP="00DA7B05">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E7139" w:rsidRPr="001C463D" w:rsidRDefault="009E7139" w:rsidP="00DA7B05">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9E7139" w:rsidRPr="009A3619" w:rsidRDefault="009E7139" w:rsidP="00DA7B05">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E7139" w:rsidRPr="009A3619" w:rsidRDefault="009E7139" w:rsidP="009E7139">
      <w:pPr>
        <w:pStyle w:val="Prrafodelista"/>
        <w:rPr>
          <w:rFonts w:asciiTheme="minorHAnsi" w:hAnsiTheme="minorHAnsi"/>
        </w:rPr>
      </w:pPr>
    </w:p>
    <w:p w:rsidR="009E7139" w:rsidRPr="009A3619" w:rsidRDefault="009E7139" w:rsidP="009E713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9E7139" w:rsidRDefault="009E7139" w:rsidP="000B78E5">
      <w:pPr>
        <w:pStyle w:val="Textoindependiente2"/>
        <w:ind w:right="-1"/>
        <w:rPr>
          <w:rFonts w:ascii="Calibri" w:hAnsi="Calibri"/>
          <w:sz w:val="20"/>
        </w:rPr>
      </w:pPr>
    </w:p>
    <w:p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822851" w:rsidRPr="0039320A" w:rsidRDefault="00822851" w:rsidP="00822851">
      <w:pPr>
        <w:ind w:right="-1"/>
        <w:jc w:val="both"/>
        <w:rPr>
          <w:rFonts w:ascii="Calibri" w:hAnsi="Calibri"/>
        </w:rPr>
      </w:pPr>
    </w:p>
    <w:p w:rsidR="00176DF2" w:rsidRDefault="00176DF2" w:rsidP="00176DF2">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w:t>
      </w:r>
      <w:r>
        <w:rPr>
          <w:rFonts w:ascii="Calibri" w:hAnsi="Calibri"/>
          <w:b/>
          <w:i/>
        </w:rPr>
        <w:t xml:space="preserve">rtida </w:t>
      </w:r>
      <w:r>
        <w:rPr>
          <w:rFonts w:ascii="Calibri" w:hAnsi="Calibri"/>
        </w:rPr>
        <w:t>que incluye el suministro del equipo médico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bienes</w:t>
      </w:r>
      <w:r w:rsidRPr="0039320A">
        <w:rPr>
          <w:rFonts w:ascii="Calibri" w:hAnsi="Calibri"/>
        </w:rPr>
        <w:t xml:space="preserve"> objeto del presente concurso. </w:t>
      </w:r>
    </w:p>
    <w:p w:rsidR="00D55B52" w:rsidRPr="0039320A" w:rsidRDefault="00D55B52" w:rsidP="00822851">
      <w:pPr>
        <w:ind w:right="-1"/>
        <w:jc w:val="both"/>
        <w:rPr>
          <w:rFonts w:ascii="Calibri" w:hAnsi="Calibri"/>
        </w:rPr>
      </w:pPr>
    </w:p>
    <w:p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822851" w:rsidRPr="0039320A" w:rsidRDefault="00822851" w:rsidP="00822851">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822851" w:rsidRPr="0039320A" w:rsidRDefault="00822851" w:rsidP="0082285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822851" w:rsidRPr="0039320A" w:rsidRDefault="00822851" w:rsidP="0082285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822851" w:rsidRPr="0039320A" w:rsidRDefault="00822851" w:rsidP="0082285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822851" w:rsidRPr="0039320A" w:rsidRDefault="00822851" w:rsidP="0082285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00F40C4A" w:rsidRPr="00F40C4A">
        <w:rPr>
          <w:rFonts w:ascii="Calibri" w:hAnsi="Calibri"/>
        </w:rPr>
        <w:t>como fin obtener una ventaja sobre los demás licitantes</w:t>
      </w:r>
      <w:r w:rsidRPr="0039320A">
        <w:rPr>
          <w:rFonts w:ascii="Calibri" w:hAnsi="Calibri"/>
        </w:rPr>
        <w:t>.</w:t>
      </w:r>
    </w:p>
    <w:p w:rsidR="00822851" w:rsidRPr="0039320A" w:rsidRDefault="00822851" w:rsidP="0082285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822851" w:rsidRPr="0039320A" w:rsidRDefault="00822851" w:rsidP="0082285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822851" w:rsidRPr="0039320A" w:rsidRDefault="00822851" w:rsidP="0082285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822851" w:rsidRPr="0039320A" w:rsidRDefault="00822851" w:rsidP="0082285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822851" w:rsidRPr="0039320A" w:rsidRDefault="00822851" w:rsidP="00822851">
      <w:pPr>
        <w:ind w:right="-1"/>
        <w:jc w:val="both"/>
        <w:rPr>
          <w:rFonts w:ascii="Calibri" w:hAnsi="Calibri"/>
        </w:rPr>
      </w:pPr>
    </w:p>
    <w:p w:rsidR="00822851" w:rsidRDefault="00822851" w:rsidP="0082285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D55B52" w:rsidRPr="009E04A4" w:rsidRDefault="00D55B52" w:rsidP="00822851">
      <w:pPr>
        <w:pStyle w:val="Textoindependiente3"/>
        <w:ind w:right="-1"/>
        <w:rPr>
          <w:rFonts w:ascii="Calibri" w:hAnsi="Calibri"/>
          <w:b w:val="0"/>
          <w:sz w:val="20"/>
        </w:rPr>
      </w:pPr>
    </w:p>
    <w:p w:rsidR="00822851" w:rsidRPr="00137FC1" w:rsidRDefault="00822851" w:rsidP="00822851">
      <w:pPr>
        <w:ind w:right="-1"/>
        <w:jc w:val="both"/>
        <w:rPr>
          <w:rFonts w:ascii="Calibri" w:hAnsi="Calibri"/>
          <w:b/>
        </w:rPr>
      </w:pPr>
    </w:p>
    <w:p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Pr="00E00C96">
        <w:rPr>
          <w:rFonts w:ascii="Calibri" w:hAnsi="Calibri"/>
        </w:rPr>
        <w:t>10 (DIEZ) días hábiles siguientes a la fecha en que se dé a conocer el fallo, de conformidad con lo establecido en</w:t>
      </w:r>
      <w:r w:rsidRPr="00E00C96">
        <w:rPr>
          <w:rFonts w:ascii="Calibri" w:hAnsi="Calibri"/>
          <w:color w:val="FF0000"/>
        </w:rPr>
        <w:t xml:space="preserve"> </w:t>
      </w:r>
      <w:r w:rsidRPr="00E00C96">
        <w:rPr>
          <w:rFonts w:ascii="Calibri" w:hAnsi="Calibri"/>
        </w:rPr>
        <w:t xml:space="preserve">el </w:t>
      </w:r>
      <w:r w:rsidRPr="00E00C96">
        <w:rPr>
          <w:rFonts w:ascii="Calibri" w:hAnsi="Calibri"/>
          <w:i/>
        </w:rPr>
        <w:t xml:space="preserve">Artículo 90 </w:t>
      </w:r>
      <w:r w:rsidRPr="00E00C96">
        <w:rPr>
          <w:rFonts w:ascii="Calibri" w:hAnsi="Calibri"/>
        </w:rPr>
        <w:t>del Reglamento de la Ley de</w:t>
      </w:r>
      <w:r w:rsidRPr="0039320A">
        <w:rPr>
          <w:rFonts w:ascii="Calibri" w:hAnsi="Calibri"/>
        </w:rPr>
        <w:t xml:space="preserv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w:t>
      </w:r>
      <w:r>
        <w:rPr>
          <w:rFonts w:ascii="Calibri" w:hAnsi="Calibri"/>
        </w:rPr>
        <w:t>oriente</w:t>
      </w:r>
      <w:r w:rsidR="00CE42C8" w:rsidRPr="00CE42C8">
        <w:rPr>
          <w:rFonts w:ascii="Calibri" w:hAnsi="Calibri"/>
        </w:rPr>
        <w:t xml:space="preserve"> </w:t>
      </w:r>
      <w:r w:rsidR="00CE42C8" w:rsidRPr="0039320A">
        <w:rPr>
          <w:rFonts w:ascii="Calibri" w:hAnsi="Calibri"/>
        </w:rPr>
        <w:t>520</w:t>
      </w:r>
      <w:r>
        <w:rPr>
          <w:rFonts w:ascii="Calibri" w:hAnsi="Calibri"/>
        </w:rPr>
        <w:t>,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822851" w:rsidRPr="0039320A" w:rsidRDefault="00822851" w:rsidP="00822851">
      <w:pPr>
        <w:ind w:right="-1"/>
        <w:jc w:val="both"/>
        <w:rPr>
          <w:rFonts w:ascii="Calibri" w:hAnsi="Calibri"/>
        </w:rPr>
      </w:pPr>
    </w:p>
    <w:p w:rsidR="00822851" w:rsidRDefault="00822851" w:rsidP="0082285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6F112C" w:rsidRDefault="006F112C" w:rsidP="00822851">
      <w:pPr>
        <w:ind w:left="284" w:right="-1"/>
        <w:jc w:val="both"/>
        <w:rPr>
          <w:rFonts w:ascii="Calibri" w:hAnsi="Calibri"/>
        </w:rPr>
      </w:pPr>
    </w:p>
    <w:p w:rsidR="00822851" w:rsidRPr="0039320A" w:rsidRDefault="00822851" w:rsidP="0082285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822851" w:rsidRPr="0039320A" w:rsidRDefault="00822851" w:rsidP="00822851">
      <w:pPr>
        <w:ind w:left="284" w:right="-1"/>
        <w:jc w:val="both"/>
        <w:rPr>
          <w:rFonts w:ascii="Calibri" w:hAnsi="Calibri"/>
        </w:rPr>
      </w:pPr>
    </w:p>
    <w:p w:rsidR="00822851" w:rsidRPr="0039320A" w:rsidRDefault="00822851" w:rsidP="00822851">
      <w:pPr>
        <w:pStyle w:val="Textoindependiente"/>
        <w:ind w:left="284" w:right="0"/>
        <w:rPr>
          <w:rFonts w:ascii="Calibri" w:hAnsi="Calibri" w:cs="Arial"/>
          <w:sz w:val="20"/>
          <w:lang w:val="es-ES"/>
        </w:rPr>
      </w:pPr>
      <w:r w:rsidRPr="0039320A">
        <w:rPr>
          <w:rFonts w:ascii="Calibri" w:hAnsi="Calibri" w:cs="Arial"/>
          <w:sz w:val="20"/>
          <w:lang w:val="es-ES"/>
        </w:rPr>
        <w:lastRenderedPageBreak/>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822851" w:rsidRDefault="00822851" w:rsidP="00822851">
      <w:pPr>
        <w:ind w:left="284" w:right="-1"/>
        <w:jc w:val="both"/>
        <w:rPr>
          <w:rFonts w:ascii="Calibri" w:hAnsi="Calibri"/>
          <w:b/>
        </w:rPr>
      </w:pPr>
    </w:p>
    <w:p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B2412F">
        <w:rPr>
          <w:rFonts w:ascii="Calibri" w:hAnsi="Calibri"/>
        </w:rPr>
        <w:t>equipos médicos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822851" w:rsidRPr="0039320A" w:rsidRDefault="00822851" w:rsidP="00822851">
      <w:pPr>
        <w:ind w:left="284" w:right="-1"/>
        <w:jc w:val="both"/>
        <w:rPr>
          <w:rFonts w:ascii="Calibri" w:hAnsi="Calibri"/>
        </w:rPr>
      </w:pPr>
    </w:p>
    <w:p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822851" w:rsidRDefault="00822851" w:rsidP="00822851">
      <w:pPr>
        <w:ind w:left="284" w:right="-1"/>
        <w:jc w:val="both"/>
        <w:rPr>
          <w:rFonts w:ascii="Calibri" w:hAnsi="Calibri"/>
          <w:b/>
          <w:u w:val="single"/>
        </w:rPr>
      </w:pPr>
    </w:p>
    <w:p w:rsidR="00822851" w:rsidRDefault="00822851" w:rsidP="0082285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822851" w:rsidRDefault="00822851" w:rsidP="00822851">
      <w:pPr>
        <w:ind w:left="284" w:right="-1"/>
        <w:jc w:val="both"/>
        <w:rPr>
          <w:rFonts w:ascii="Calibri" w:hAnsi="Calibri"/>
          <w:b/>
        </w:rPr>
      </w:pPr>
    </w:p>
    <w:p w:rsidR="00822851" w:rsidRPr="009E04A4" w:rsidRDefault="00822851" w:rsidP="00822851">
      <w:pPr>
        <w:ind w:left="284" w:right="-1"/>
        <w:jc w:val="both"/>
        <w:rPr>
          <w:rFonts w:ascii="Calibri" w:hAnsi="Calibri"/>
        </w:rPr>
      </w:pPr>
      <w:r w:rsidRPr="006E77EB">
        <w:rPr>
          <w:rFonts w:ascii="Calibri" w:hAnsi="Calibri"/>
        </w:rPr>
        <w:t>La vigencia del contrato que se derive de la presente licitación</w:t>
      </w:r>
      <w:r w:rsidRPr="00DB78C7">
        <w:rPr>
          <w:rFonts w:ascii="Calibri" w:hAnsi="Calibri"/>
        </w:rPr>
        <w:t xml:space="preserve">, será </w:t>
      </w:r>
      <w:r w:rsidRPr="00E00C96">
        <w:rPr>
          <w:rFonts w:ascii="Calibri" w:hAnsi="Calibri"/>
        </w:rPr>
        <w:t xml:space="preserve">del </w:t>
      </w:r>
      <w:r w:rsidR="00087D50">
        <w:rPr>
          <w:rFonts w:ascii="Calibri" w:hAnsi="Calibri"/>
        </w:rPr>
        <w:t>4</w:t>
      </w:r>
      <w:r w:rsidR="001B78A1" w:rsidRPr="00E00C96">
        <w:rPr>
          <w:rFonts w:asciiTheme="minorHAnsi" w:hAnsiTheme="minorHAnsi" w:cstheme="minorHAnsi"/>
        </w:rPr>
        <w:t xml:space="preserve"> de </w:t>
      </w:r>
      <w:r w:rsidR="00D55B52">
        <w:rPr>
          <w:rFonts w:asciiTheme="minorHAnsi" w:hAnsiTheme="minorHAnsi" w:cstheme="minorHAnsi"/>
        </w:rPr>
        <w:t>Diciembre del 2020</w:t>
      </w:r>
      <w:r w:rsidR="001B78A1" w:rsidRPr="00E00C96">
        <w:rPr>
          <w:rFonts w:asciiTheme="minorHAnsi" w:hAnsiTheme="minorHAnsi" w:cstheme="minorHAnsi"/>
        </w:rPr>
        <w:t xml:space="preserve"> al </w:t>
      </w:r>
      <w:r w:rsidR="00F36712">
        <w:rPr>
          <w:rFonts w:asciiTheme="minorHAnsi" w:hAnsiTheme="minorHAnsi" w:cstheme="minorHAnsi"/>
        </w:rPr>
        <w:t>31</w:t>
      </w:r>
      <w:r w:rsidR="001B78A1" w:rsidRPr="00E00C96">
        <w:rPr>
          <w:rFonts w:asciiTheme="minorHAnsi" w:hAnsiTheme="minorHAnsi" w:cstheme="minorHAnsi"/>
        </w:rPr>
        <w:t xml:space="preserve"> de </w:t>
      </w:r>
      <w:r w:rsidR="003364E4" w:rsidRPr="00E00C96">
        <w:rPr>
          <w:rFonts w:asciiTheme="minorHAnsi" w:hAnsiTheme="minorHAnsi" w:cstheme="minorHAnsi"/>
        </w:rPr>
        <w:t>Diciembre</w:t>
      </w:r>
      <w:r w:rsidR="00D55B52">
        <w:rPr>
          <w:rFonts w:asciiTheme="minorHAnsi" w:hAnsiTheme="minorHAnsi" w:cstheme="minorHAnsi"/>
        </w:rPr>
        <w:t xml:space="preserve"> del 2020</w:t>
      </w:r>
      <w:r w:rsidRPr="00E00C96">
        <w:rPr>
          <w:rFonts w:ascii="Calibri" w:hAnsi="Calibri"/>
        </w:rPr>
        <w:t>.</w:t>
      </w:r>
      <w:r w:rsidRPr="00DB78C7">
        <w:rPr>
          <w:rFonts w:ascii="Calibri" w:hAnsi="Calibri"/>
        </w:rPr>
        <w:t xml:space="preserve"> En la inteligencia de que si a la fecha de la conclusión de la vigencia del contrato los </w:t>
      </w:r>
      <w:r w:rsidR="00CA7A58">
        <w:rPr>
          <w:rFonts w:ascii="Calibri" w:hAnsi="Calibri"/>
        </w:rPr>
        <w:t>bienes</w:t>
      </w:r>
      <w:r w:rsidRPr="00DB78C7">
        <w:rPr>
          <w:rFonts w:ascii="Calibri" w:hAnsi="Calibri"/>
        </w:rPr>
        <w:t xml:space="preserve"> no han sido entregados a satisfacción</w:t>
      </w:r>
      <w:r w:rsidRPr="009E04A4">
        <w:rPr>
          <w:rFonts w:ascii="Calibri" w:hAnsi="Calibri"/>
        </w:rPr>
        <w:t xml:space="preserve"> de la Convocante, el instrumento continuará vigente, hasta en tanto no se cumpla dicha condición.</w:t>
      </w:r>
    </w:p>
    <w:p w:rsidR="00822851" w:rsidRDefault="00822851" w:rsidP="00822851"/>
    <w:p w:rsidR="00F5058C" w:rsidRDefault="00F5058C" w:rsidP="00822851"/>
    <w:p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822851" w:rsidRPr="0039320A" w:rsidRDefault="00822851" w:rsidP="00822851">
      <w:pPr>
        <w:ind w:right="-1"/>
        <w:jc w:val="both"/>
        <w:rPr>
          <w:rFonts w:ascii="Calibri" w:hAnsi="Calibri"/>
        </w:rPr>
      </w:pPr>
    </w:p>
    <w:p w:rsidR="00822851" w:rsidRDefault="00822851" w:rsidP="0082285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822851" w:rsidRDefault="00822851" w:rsidP="00822851">
      <w:pPr>
        <w:ind w:right="-1"/>
        <w:jc w:val="both"/>
        <w:rPr>
          <w:rFonts w:ascii="Calibri" w:hAnsi="Calibri"/>
        </w:rPr>
      </w:pPr>
    </w:p>
    <w:p w:rsidR="00822851" w:rsidRPr="0039320A" w:rsidRDefault="00822851" w:rsidP="00822851">
      <w:pPr>
        <w:ind w:right="-1"/>
        <w:jc w:val="both"/>
        <w:rPr>
          <w:rFonts w:ascii="Calibri" w:hAnsi="Calibri"/>
        </w:rPr>
      </w:pPr>
    </w:p>
    <w:p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822851" w:rsidRPr="0039320A" w:rsidRDefault="00822851" w:rsidP="00822851">
      <w:pPr>
        <w:ind w:right="-1"/>
        <w:jc w:val="both"/>
        <w:rPr>
          <w:rFonts w:ascii="Calibri" w:hAnsi="Calibri"/>
        </w:rPr>
      </w:pPr>
    </w:p>
    <w:p w:rsidR="00822851" w:rsidRPr="00E1107E" w:rsidRDefault="00822851" w:rsidP="00822851">
      <w:pPr>
        <w:ind w:right="-1"/>
        <w:jc w:val="both"/>
        <w:outlineLvl w:val="0"/>
        <w:rPr>
          <w:rFonts w:ascii="Calibri" w:hAnsi="Calibri"/>
        </w:rPr>
      </w:pPr>
      <w:r w:rsidRPr="00E1107E">
        <w:rPr>
          <w:rFonts w:ascii="Calibri" w:hAnsi="Calibri"/>
        </w:rPr>
        <w:t>Se hará efectiva la garantía de cumplimiento de contrato:</w:t>
      </w:r>
    </w:p>
    <w:p w:rsidR="00822851" w:rsidRDefault="00822851" w:rsidP="0082285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CE42C8">
        <w:rPr>
          <w:rFonts w:ascii="Calibri" w:hAnsi="Calibri"/>
        </w:rPr>
        <w:t>entrega de los bienes</w:t>
      </w:r>
      <w:r w:rsidRPr="0039320A">
        <w:rPr>
          <w:rFonts w:ascii="Calibri" w:hAnsi="Calibri"/>
        </w:rPr>
        <w:t xml:space="preserve"> objeto del concurso, conforme a lo establecido en las presentes bases y el contrato correspondiente.</w:t>
      </w:r>
    </w:p>
    <w:p w:rsidR="00822851" w:rsidRDefault="00822851" w:rsidP="0082285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CE42C8">
        <w:rPr>
          <w:rFonts w:ascii="Calibri" w:hAnsi="Calibri"/>
        </w:rPr>
        <w:t>entregue los bienes</w:t>
      </w:r>
      <w:r w:rsidRPr="0039320A">
        <w:rPr>
          <w:rFonts w:ascii="Calibri" w:hAnsi="Calibri"/>
        </w:rPr>
        <w:t xml:space="preserve"> dentro del plazo señalado.</w:t>
      </w:r>
    </w:p>
    <w:p w:rsidR="00822851" w:rsidRDefault="00822851" w:rsidP="0082285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822851" w:rsidRDefault="00822851" w:rsidP="00822851">
      <w:pPr>
        <w:ind w:right="-1"/>
        <w:jc w:val="both"/>
        <w:rPr>
          <w:rFonts w:ascii="Calibri" w:hAnsi="Calibri"/>
          <w:b/>
        </w:rPr>
      </w:pPr>
    </w:p>
    <w:p w:rsidR="00F36712" w:rsidRDefault="00F36712" w:rsidP="00822851">
      <w:pPr>
        <w:ind w:right="-1"/>
        <w:jc w:val="both"/>
        <w:rPr>
          <w:rFonts w:ascii="Calibri" w:hAnsi="Calibri"/>
          <w:b/>
        </w:rPr>
      </w:pPr>
    </w:p>
    <w:p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822851" w:rsidRPr="0039320A" w:rsidRDefault="00822851" w:rsidP="00822851">
      <w:pPr>
        <w:ind w:right="-1"/>
        <w:jc w:val="both"/>
        <w:rPr>
          <w:rFonts w:ascii="Calibri" w:hAnsi="Calibri"/>
        </w:rPr>
      </w:pPr>
    </w:p>
    <w:p w:rsidR="00822851" w:rsidRDefault="00822851" w:rsidP="0082285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lastRenderedPageBreak/>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822851" w:rsidRDefault="00822851" w:rsidP="0082285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822851" w:rsidRPr="0039320A" w:rsidRDefault="00822851" w:rsidP="0082285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822851" w:rsidRPr="0039320A" w:rsidRDefault="00822851" w:rsidP="0082285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w:t>
      </w:r>
      <w:r w:rsidR="00CE42C8">
        <w:rPr>
          <w:rFonts w:ascii="Calibri" w:hAnsi="Calibri"/>
        </w:rPr>
        <w:t>los bienes</w:t>
      </w:r>
      <w:r>
        <w:rPr>
          <w:rFonts w:ascii="Calibri" w:hAnsi="Calibri"/>
        </w:rPr>
        <w:t xml:space="preserve"> </w:t>
      </w:r>
      <w:r w:rsidRPr="0039320A">
        <w:rPr>
          <w:rFonts w:ascii="Calibri" w:hAnsi="Calibri"/>
        </w:rPr>
        <w:t>objeto del presente concurso.</w:t>
      </w:r>
    </w:p>
    <w:p w:rsidR="00822851" w:rsidRPr="00DB6160" w:rsidRDefault="00822851" w:rsidP="0082285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w:t>
      </w:r>
      <w:r w:rsidR="00B2412F">
        <w:rPr>
          <w:rFonts w:ascii="Calibri" w:hAnsi="Calibri"/>
        </w:rPr>
        <w:t>equipos médicos</w:t>
      </w:r>
      <w:r>
        <w:rPr>
          <w:rFonts w:ascii="Calibri" w:hAnsi="Calibri"/>
        </w:rPr>
        <w:t xml:space="preserve"> </w:t>
      </w:r>
      <w:r w:rsidRPr="00DB6160">
        <w:rPr>
          <w:rFonts w:ascii="Calibri" w:hAnsi="Calibri"/>
        </w:rPr>
        <w:t>establecidos en el contrato correspondiente.</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822851" w:rsidRPr="00DB6160" w:rsidRDefault="00822851" w:rsidP="0082285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822851" w:rsidRPr="00DB6160" w:rsidRDefault="00822851" w:rsidP="0082285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822851" w:rsidRPr="00DB6160" w:rsidRDefault="00822851" w:rsidP="0082285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la </w:t>
      </w:r>
      <w:r w:rsidR="00CE42C8">
        <w:rPr>
          <w:rFonts w:ascii="Calibri" w:hAnsi="Calibri"/>
        </w:rPr>
        <w:t>entrega</w:t>
      </w:r>
      <w:r w:rsidR="009A6B5A">
        <w:rPr>
          <w:rFonts w:ascii="Calibri" w:hAnsi="Calibri"/>
        </w:rPr>
        <w:t>, instalación, puesta en marcha, capacitación y mantenimiento de los bienes</w:t>
      </w:r>
      <w:r w:rsidRPr="00DB6160">
        <w:rPr>
          <w:rFonts w:ascii="Calibri" w:hAnsi="Calibri"/>
        </w:rPr>
        <w:t xml:space="preserve"> adjudicado</w:t>
      </w:r>
      <w:r w:rsidR="009A6B5A">
        <w:rPr>
          <w:rFonts w:ascii="Calibri" w:hAnsi="Calibri"/>
        </w:rPr>
        <w:t>s</w:t>
      </w:r>
      <w:r w:rsidRPr="00DB6160">
        <w:rPr>
          <w:rFonts w:ascii="Calibri" w:hAnsi="Calibri"/>
        </w:rPr>
        <w:t>.</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cede, traspasa o subcontrata </w:t>
      </w:r>
      <w:r w:rsidR="009A6B5A">
        <w:rPr>
          <w:rFonts w:ascii="Calibri" w:hAnsi="Calibri"/>
        </w:rPr>
        <w:t>la venta</w:t>
      </w:r>
      <w:r w:rsidR="00CE42C8">
        <w:rPr>
          <w:rFonts w:ascii="Calibri" w:hAnsi="Calibri"/>
        </w:rPr>
        <w:t xml:space="preserve"> de los bienes</w:t>
      </w:r>
      <w:r w:rsidRPr="00DB6160">
        <w:rPr>
          <w:rFonts w:ascii="Calibri" w:hAnsi="Calibri"/>
        </w:rPr>
        <w:t xml:space="preserve"> objeto de este concurso.</w:t>
      </w:r>
    </w:p>
    <w:p w:rsidR="00822851" w:rsidRPr="00DB6160" w:rsidRDefault="00822851" w:rsidP="0082285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822851" w:rsidRPr="00DB6160" w:rsidRDefault="00822851" w:rsidP="00822851">
      <w:pPr>
        <w:ind w:right="-1"/>
        <w:jc w:val="both"/>
        <w:rPr>
          <w:rFonts w:ascii="Calibri" w:hAnsi="Calibri"/>
        </w:rPr>
      </w:pPr>
    </w:p>
    <w:p w:rsidR="00822851" w:rsidRDefault="00822851" w:rsidP="0082285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1B78A1" w:rsidRDefault="001B78A1" w:rsidP="00822851">
      <w:pPr>
        <w:ind w:right="-1"/>
        <w:jc w:val="both"/>
        <w:rPr>
          <w:rFonts w:ascii="Calibri" w:hAnsi="Calibri"/>
        </w:rPr>
      </w:pPr>
    </w:p>
    <w:p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822851" w:rsidRPr="0039320A" w:rsidRDefault="00822851" w:rsidP="00822851">
      <w:pPr>
        <w:ind w:right="-1"/>
        <w:jc w:val="both"/>
        <w:rPr>
          <w:rFonts w:ascii="Calibri" w:hAnsi="Calibri"/>
        </w:rPr>
      </w:pPr>
    </w:p>
    <w:p w:rsidR="00822851" w:rsidRPr="00DB6160" w:rsidRDefault="00822851" w:rsidP="0082285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822851" w:rsidRPr="00DB6160"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2851" w:rsidRDefault="00822851" w:rsidP="00822851">
      <w:pPr>
        <w:ind w:right="-1"/>
        <w:jc w:val="both"/>
        <w:rPr>
          <w:rFonts w:ascii="Calibri" w:hAnsi="Calibri"/>
          <w:b/>
        </w:rPr>
      </w:pPr>
    </w:p>
    <w:p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822851" w:rsidRPr="0039320A" w:rsidRDefault="00822851" w:rsidP="00822851">
      <w:pPr>
        <w:ind w:right="-1"/>
        <w:jc w:val="both"/>
        <w:rPr>
          <w:rFonts w:ascii="Calibri" w:hAnsi="Calibri"/>
          <w:b/>
        </w:rPr>
      </w:pPr>
    </w:p>
    <w:p w:rsidR="00822851" w:rsidRPr="00DB6160" w:rsidRDefault="00822851" w:rsidP="00822851">
      <w:pPr>
        <w:ind w:right="-1"/>
        <w:jc w:val="both"/>
        <w:outlineLvl w:val="0"/>
        <w:rPr>
          <w:rFonts w:ascii="Calibri" w:hAnsi="Calibri"/>
        </w:rPr>
      </w:pPr>
      <w:r w:rsidRPr="00DB6160">
        <w:rPr>
          <w:rFonts w:ascii="Calibri" w:hAnsi="Calibri"/>
        </w:rPr>
        <w:t>Un concurso será declarado desierto por las siguientes razones:</w:t>
      </w:r>
    </w:p>
    <w:p w:rsidR="00822851" w:rsidRPr="00DB6160" w:rsidRDefault="00822851" w:rsidP="0082285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822851" w:rsidRPr="00DB6160" w:rsidRDefault="00822851" w:rsidP="0082285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822851" w:rsidRPr="00DB6160" w:rsidRDefault="00822851" w:rsidP="0082285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822851" w:rsidRDefault="00822851" w:rsidP="00822851">
      <w:pPr>
        <w:ind w:right="-1"/>
        <w:jc w:val="both"/>
        <w:rPr>
          <w:rFonts w:ascii="Calibri" w:hAnsi="Calibri"/>
          <w:b/>
        </w:rPr>
      </w:pPr>
    </w:p>
    <w:p w:rsidR="00F36712" w:rsidRDefault="00F36712" w:rsidP="00822851">
      <w:pPr>
        <w:ind w:right="-1"/>
        <w:jc w:val="both"/>
        <w:rPr>
          <w:rFonts w:ascii="Calibri" w:hAnsi="Calibri"/>
          <w:b/>
        </w:rPr>
      </w:pPr>
    </w:p>
    <w:p w:rsidR="00822851"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822851" w:rsidRDefault="00822851" w:rsidP="00822851">
      <w:pPr>
        <w:ind w:right="-1"/>
        <w:jc w:val="both"/>
        <w:rPr>
          <w:rFonts w:ascii="Calibri" w:hAnsi="Calibri"/>
          <w:b/>
        </w:rPr>
      </w:pPr>
    </w:p>
    <w:p w:rsidR="00822851" w:rsidRPr="00DB6160" w:rsidRDefault="00822851" w:rsidP="00822851">
      <w:pPr>
        <w:ind w:right="-1"/>
        <w:jc w:val="both"/>
        <w:rPr>
          <w:rFonts w:ascii="Calibri" w:hAnsi="Calibri"/>
        </w:rPr>
      </w:pPr>
      <w:r w:rsidRPr="00DB6160">
        <w:rPr>
          <w:rFonts w:ascii="Calibri" w:hAnsi="Calibri"/>
        </w:rPr>
        <w:t>Un concurso podrá ser declarado cancelado por las siguientes razones:</w:t>
      </w:r>
    </w:p>
    <w:p w:rsidR="00822851" w:rsidRPr="00572D88" w:rsidRDefault="00822851" w:rsidP="00822851">
      <w:pPr>
        <w:pStyle w:val="Textoindependiente3"/>
        <w:numPr>
          <w:ilvl w:val="0"/>
          <w:numId w:val="20"/>
        </w:numPr>
        <w:ind w:right="-1"/>
        <w:rPr>
          <w:rFonts w:ascii="Calibri" w:hAnsi="Calibri"/>
          <w:b w:val="0"/>
          <w:sz w:val="20"/>
        </w:rPr>
      </w:pPr>
      <w:r w:rsidRPr="00572D88">
        <w:rPr>
          <w:rFonts w:ascii="Calibri" w:hAnsi="Calibri"/>
          <w:b w:val="0"/>
          <w:sz w:val="20"/>
        </w:rPr>
        <w:lastRenderedPageBreak/>
        <w:t>Por caso fortuito o fuerza mayor.</w:t>
      </w:r>
    </w:p>
    <w:p w:rsidR="00822851" w:rsidRPr="00DB6160" w:rsidRDefault="00822851" w:rsidP="0082285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822851" w:rsidRPr="0039320A" w:rsidRDefault="00822851" w:rsidP="0082285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822851" w:rsidRDefault="00822851" w:rsidP="00822851">
      <w:pPr>
        <w:ind w:right="-1"/>
        <w:jc w:val="both"/>
        <w:rPr>
          <w:rFonts w:ascii="Calibri" w:hAnsi="Calibri"/>
          <w:b/>
        </w:rPr>
      </w:pPr>
    </w:p>
    <w:p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822851" w:rsidRPr="0039320A" w:rsidRDefault="00822851" w:rsidP="00822851">
      <w:pPr>
        <w:ind w:right="-1"/>
        <w:jc w:val="both"/>
        <w:rPr>
          <w:rFonts w:ascii="Calibri" w:hAnsi="Calibri"/>
          <w:b/>
        </w:rPr>
      </w:pPr>
    </w:p>
    <w:p w:rsidR="00822851" w:rsidRDefault="00822851" w:rsidP="0082285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822851" w:rsidRDefault="00822851" w:rsidP="00822851">
      <w:pPr>
        <w:ind w:right="49"/>
        <w:jc w:val="center"/>
        <w:rPr>
          <w:rFonts w:asciiTheme="minorHAnsi" w:hAnsiTheme="minorHAnsi"/>
          <w:b/>
        </w:rPr>
      </w:pPr>
    </w:p>
    <w:p w:rsidR="00822851" w:rsidRDefault="00822851" w:rsidP="00822851">
      <w:pPr>
        <w:ind w:right="49"/>
        <w:jc w:val="center"/>
        <w:rPr>
          <w:rFonts w:asciiTheme="minorHAnsi" w:hAnsiTheme="minorHAnsi"/>
          <w:b/>
        </w:rPr>
      </w:pPr>
    </w:p>
    <w:p w:rsidR="00822851" w:rsidRDefault="00822851" w:rsidP="00822851">
      <w:pPr>
        <w:jc w:val="center"/>
        <w:rPr>
          <w:rFonts w:ascii="Corbel" w:hAnsi="Corbel" w:cs="Arial"/>
          <w:b/>
        </w:rPr>
      </w:pPr>
      <w:r w:rsidRPr="00AF06AE">
        <w:rPr>
          <w:rFonts w:ascii="Corbel" w:hAnsi="Corbel" w:cs="Arial"/>
          <w:b/>
        </w:rPr>
        <w:t>ATENTAMENTE</w:t>
      </w:r>
    </w:p>
    <w:p w:rsidR="00822851" w:rsidRDefault="00822851" w:rsidP="00822851">
      <w:pPr>
        <w:jc w:val="center"/>
        <w:rPr>
          <w:rFonts w:ascii="Corbel" w:hAnsi="Corbel" w:cs="Arial"/>
          <w:b/>
        </w:rPr>
      </w:pPr>
    </w:p>
    <w:p w:rsidR="00822851" w:rsidRPr="00AF06AE" w:rsidRDefault="00822851" w:rsidP="00822851">
      <w:pPr>
        <w:jc w:val="center"/>
        <w:rPr>
          <w:rFonts w:ascii="Corbel" w:hAnsi="Corbel" w:cs="Arial"/>
          <w:b/>
        </w:rPr>
      </w:pPr>
      <w:r>
        <w:rPr>
          <w:rFonts w:ascii="Corbel" w:hAnsi="Corbel" w:cs="Arial"/>
          <w:b/>
        </w:rPr>
        <w:t>C.P. AARÓN SERRATO ARAOZ</w:t>
      </w:r>
    </w:p>
    <w:p w:rsidR="00822851" w:rsidRDefault="00822851" w:rsidP="00822851">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822851" w:rsidRPr="00805B6B" w:rsidRDefault="00822851" w:rsidP="00822851">
      <w:pPr>
        <w:jc w:val="center"/>
        <w:rPr>
          <w:rFonts w:ascii="Corbel" w:hAnsi="Corbel" w:cs="Arial"/>
          <w:b/>
        </w:rPr>
      </w:pPr>
      <w:r>
        <w:rPr>
          <w:rFonts w:ascii="Corbel" w:hAnsi="Corbel" w:cs="Arial"/>
          <w:b/>
        </w:rPr>
        <w:t>DE SERVICIOS DE SALUD DE NUEVO LEÓN, O.P.D.</w:t>
      </w:r>
    </w:p>
    <w:p w:rsidR="00822851" w:rsidRDefault="00822851" w:rsidP="00822851">
      <w:pPr>
        <w:ind w:right="284"/>
        <w:jc w:val="center"/>
        <w:rPr>
          <w:rFonts w:asciiTheme="minorHAnsi" w:hAnsiTheme="minorHAnsi"/>
          <w:b/>
        </w:rPr>
      </w:pPr>
      <w:r w:rsidRPr="0078059E">
        <w:rPr>
          <w:rFonts w:asciiTheme="minorHAnsi" w:hAnsiTheme="minorHAnsi"/>
          <w:b/>
        </w:rPr>
        <w:t xml:space="preserve">MONTERREY, NUEVO LEÓN </w:t>
      </w:r>
      <w:r w:rsidRPr="00E00C96">
        <w:rPr>
          <w:rFonts w:asciiTheme="minorHAnsi" w:hAnsiTheme="minorHAnsi"/>
          <w:b/>
        </w:rPr>
        <w:t xml:space="preserve">A </w:t>
      </w:r>
      <w:r w:rsidR="00D55B52">
        <w:rPr>
          <w:rFonts w:asciiTheme="minorHAnsi" w:hAnsiTheme="minorHAnsi"/>
          <w:b/>
        </w:rPr>
        <w:t>9 DE NOVIEMBRE DEL 2020</w:t>
      </w:r>
    </w:p>
    <w:p w:rsidR="001B78A1" w:rsidRDefault="001B78A1" w:rsidP="00822851">
      <w:pPr>
        <w:ind w:right="284"/>
        <w:jc w:val="center"/>
        <w:rPr>
          <w:rFonts w:asciiTheme="minorHAnsi" w:hAnsiTheme="minorHAnsi"/>
          <w:b/>
        </w:rPr>
      </w:pPr>
    </w:p>
    <w:p w:rsidR="001B78A1" w:rsidRDefault="001B78A1" w:rsidP="00822851">
      <w:pPr>
        <w:ind w:right="284"/>
        <w:jc w:val="center"/>
        <w:rPr>
          <w:rFonts w:asciiTheme="minorHAnsi" w:hAnsiTheme="minorHAnsi"/>
          <w:b/>
        </w:rPr>
      </w:pPr>
    </w:p>
    <w:p w:rsidR="001B78A1" w:rsidRDefault="001B78A1" w:rsidP="00822851">
      <w:pPr>
        <w:ind w:right="284"/>
        <w:jc w:val="center"/>
        <w:rPr>
          <w:rFonts w:asciiTheme="minorHAnsi" w:hAnsiTheme="minorHAnsi"/>
          <w:b/>
        </w:rPr>
      </w:pPr>
    </w:p>
    <w:p w:rsidR="001B78A1" w:rsidRDefault="001B78A1" w:rsidP="00822851">
      <w:pPr>
        <w:ind w:right="284"/>
        <w:jc w:val="center"/>
        <w:rPr>
          <w:rFonts w:asciiTheme="minorHAnsi" w:hAnsiTheme="minorHAnsi"/>
          <w:b/>
        </w:rPr>
      </w:pPr>
    </w:p>
    <w:p w:rsidR="001B78A1" w:rsidRDefault="001B78A1" w:rsidP="00822851">
      <w:pPr>
        <w:ind w:right="284"/>
        <w:jc w:val="center"/>
        <w:rPr>
          <w:rFonts w:asciiTheme="minorHAnsi" w:hAnsiTheme="minorHAnsi"/>
          <w:b/>
        </w:rPr>
      </w:pPr>
    </w:p>
    <w:p w:rsidR="001B78A1" w:rsidRDefault="001B78A1" w:rsidP="00822851">
      <w:pPr>
        <w:ind w:right="284"/>
        <w:jc w:val="center"/>
        <w:rPr>
          <w:rFonts w:asciiTheme="minorHAnsi" w:hAnsiTheme="minorHAnsi"/>
          <w:b/>
        </w:rPr>
      </w:pPr>
    </w:p>
    <w:p w:rsidR="00087D50" w:rsidRDefault="00087D50" w:rsidP="00822851">
      <w:pPr>
        <w:ind w:right="284"/>
        <w:jc w:val="center"/>
        <w:rPr>
          <w:rFonts w:asciiTheme="minorHAnsi" w:hAnsiTheme="minorHAnsi"/>
          <w:b/>
        </w:rPr>
      </w:pPr>
    </w:p>
    <w:p w:rsidR="00087D50" w:rsidRDefault="00087D50" w:rsidP="00822851">
      <w:pPr>
        <w:ind w:right="284"/>
        <w:jc w:val="center"/>
        <w:rPr>
          <w:rFonts w:asciiTheme="minorHAnsi" w:hAnsiTheme="minorHAnsi"/>
          <w:b/>
        </w:rPr>
      </w:pPr>
    </w:p>
    <w:p w:rsidR="00087D50" w:rsidRDefault="00087D50" w:rsidP="00822851">
      <w:pPr>
        <w:ind w:right="284"/>
        <w:jc w:val="center"/>
        <w:rPr>
          <w:rFonts w:asciiTheme="minorHAnsi" w:hAnsiTheme="minorHAnsi"/>
          <w:b/>
        </w:rPr>
      </w:pPr>
    </w:p>
    <w:p w:rsidR="00087D50" w:rsidRDefault="00087D50" w:rsidP="00822851">
      <w:pPr>
        <w:ind w:right="284"/>
        <w:jc w:val="center"/>
        <w:rPr>
          <w:rFonts w:asciiTheme="minorHAnsi" w:hAnsiTheme="minorHAnsi"/>
          <w:b/>
        </w:rPr>
      </w:pPr>
    </w:p>
    <w:p w:rsidR="00087D50" w:rsidRDefault="00087D50" w:rsidP="00822851">
      <w:pPr>
        <w:ind w:right="284"/>
        <w:jc w:val="center"/>
        <w:rPr>
          <w:rFonts w:asciiTheme="minorHAnsi" w:hAnsiTheme="minorHAnsi"/>
          <w:b/>
        </w:rPr>
      </w:pPr>
    </w:p>
    <w:p w:rsidR="00087D50" w:rsidRDefault="00087D50" w:rsidP="00822851">
      <w:pPr>
        <w:ind w:right="284"/>
        <w:jc w:val="center"/>
        <w:rPr>
          <w:rFonts w:asciiTheme="minorHAnsi" w:hAnsiTheme="minorHAnsi"/>
          <w:b/>
        </w:rPr>
      </w:pPr>
    </w:p>
    <w:p w:rsidR="00087D50" w:rsidRDefault="00087D50" w:rsidP="00822851">
      <w:pPr>
        <w:ind w:right="284"/>
        <w:jc w:val="center"/>
        <w:rPr>
          <w:rFonts w:asciiTheme="minorHAnsi" w:hAnsiTheme="minorHAnsi"/>
          <w:b/>
        </w:rPr>
      </w:pPr>
    </w:p>
    <w:p w:rsidR="00087D50" w:rsidRDefault="00087D50" w:rsidP="00822851">
      <w:pPr>
        <w:ind w:right="284"/>
        <w:jc w:val="center"/>
        <w:rPr>
          <w:rFonts w:asciiTheme="minorHAnsi" w:hAnsiTheme="minorHAnsi"/>
          <w:b/>
        </w:rPr>
      </w:pPr>
    </w:p>
    <w:p w:rsidR="00087D50" w:rsidRDefault="00087D50" w:rsidP="00822851">
      <w:pPr>
        <w:ind w:right="284"/>
        <w:jc w:val="center"/>
        <w:rPr>
          <w:rFonts w:asciiTheme="minorHAnsi" w:hAnsiTheme="minorHAnsi"/>
          <w:b/>
        </w:rPr>
      </w:pPr>
    </w:p>
    <w:p w:rsidR="00087D50" w:rsidRDefault="00087D50" w:rsidP="00822851">
      <w:pPr>
        <w:ind w:right="284"/>
        <w:jc w:val="center"/>
        <w:rPr>
          <w:rFonts w:asciiTheme="minorHAnsi" w:hAnsiTheme="minorHAnsi"/>
          <w:b/>
        </w:rPr>
      </w:pPr>
    </w:p>
    <w:p w:rsidR="00087D50" w:rsidRDefault="00087D50" w:rsidP="00822851">
      <w:pPr>
        <w:ind w:right="284"/>
        <w:jc w:val="center"/>
        <w:rPr>
          <w:rFonts w:asciiTheme="minorHAnsi" w:hAnsiTheme="minorHAnsi"/>
          <w:b/>
        </w:rPr>
      </w:pPr>
    </w:p>
    <w:p w:rsidR="00087D50" w:rsidRDefault="00087D50" w:rsidP="00822851">
      <w:pPr>
        <w:ind w:right="284"/>
        <w:jc w:val="center"/>
        <w:rPr>
          <w:rFonts w:asciiTheme="minorHAnsi" w:hAnsiTheme="minorHAnsi"/>
          <w:b/>
        </w:rPr>
      </w:pPr>
    </w:p>
    <w:p w:rsidR="00087D50" w:rsidRDefault="00087D50" w:rsidP="00822851">
      <w:pPr>
        <w:ind w:right="284"/>
        <w:jc w:val="center"/>
        <w:rPr>
          <w:rFonts w:asciiTheme="minorHAnsi" w:hAnsiTheme="minorHAnsi"/>
          <w:b/>
        </w:rPr>
      </w:pPr>
    </w:p>
    <w:p w:rsidR="00087D50" w:rsidRDefault="00087D50" w:rsidP="00822851">
      <w:pPr>
        <w:ind w:right="284"/>
        <w:jc w:val="center"/>
        <w:rPr>
          <w:rFonts w:asciiTheme="minorHAnsi" w:hAnsiTheme="minorHAnsi"/>
          <w:b/>
        </w:rPr>
      </w:pPr>
    </w:p>
    <w:p w:rsidR="00087D50" w:rsidRDefault="00087D50" w:rsidP="00822851">
      <w:pPr>
        <w:ind w:right="284"/>
        <w:jc w:val="center"/>
        <w:rPr>
          <w:rFonts w:asciiTheme="minorHAnsi" w:hAnsiTheme="minorHAnsi"/>
          <w:b/>
        </w:rPr>
      </w:pPr>
    </w:p>
    <w:p w:rsidR="00087D50" w:rsidRDefault="00087D50" w:rsidP="00822851">
      <w:pPr>
        <w:ind w:right="284"/>
        <w:jc w:val="center"/>
        <w:rPr>
          <w:rFonts w:asciiTheme="minorHAnsi" w:hAnsiTheme="minorHAnsi"/>
          <w:b/>
        </w:rPr>
      </w:pPr>
    </w:p>
    <w:p w:rsidR="00087D50" w:rsidRDefault="00087D50" w:rsidP="00822851">
      <w:pPr>
        <w:ind w:right="284"/>
        <w:jc w:val="center"/>
        <w:rPr>
          <w:rFonts w:asciiTheme="minorHAnsi" w:hAnsiTheme="minorHAnsi"/>
          <w:b/>
        </w:rPr>
      </w:pPr>
    </w:p>
    <w:p w:rsidR="00087D50" w:rsidRDefault="00087D50" w:rsidP="00822851">
      <w:pPr>
        <w:ind w:right="284"/>
        <w:jc w:val="center"/>
        <w:rPr>
          <w:rFonts w:asciiTheme="minorHAnsi" w:hAnsiTheme="minorHAnsi"/>
          <w:b/>
        </w:rPr>
      </w:pPr>
    </w:p>
    <w:p w:rsidR="001B78A1" w:rsidRDefault="001B78A1" w:rsidP="00822851">
      <w:pPr>
        <w:ind w:right="284"/>
        <w:jc w:val="center"/>
        <w:rPr>
          <w:rFonts w:asciiTheme="minorHAnsi" w:hAnsiTheme="minorHAnsi"/>
          <w:b/>
        </w:rPr>
      </w:pPr>
    </w:p>
    <w:p w:rsidR="00FE283B" w:rsidRPr="00AB7D71" w:rsidRDefault="00934D52"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F0714E" w:rsidRPr="00B36D16" w:rsidRDefault="00F0714E">
      <w:pPr>
        <w:rPr>
          <w:rFonts w:ascii="Calibri" w:hAnsi="Calibri"/>
          <w:color w:val="000000"/>
          <w:sz w:val="16"/>
          <w:szCs w:val="16"/>
          <w:lang w:val="es-MX" w:eastAsia="es-MX"/>
        </w:rPr>
      </w:pPr>
    </w:p>
    <w:tbl>
      <w:tblPr>
        <w:tblW w:w="10773" w:type="dxa"/>
        <w:tblInd w:w="-10" w:type="dxa"/>
        <w:tblCellMar>
          <w:left w:w="70" w:type="dxa"/>
          <w:right w:w="70" w:type="dxa"/>
        </w:tblCellMar>
        <w:tblLook w:val="04A0" w:firstRow="1" w:lastRow="0" w:firstColumn="1" w:lastColumn="0" w:noHBand="0" w:noVBand="1"/>
      </w:tblPr>
      <w:tblGrid>
        <w:gridCol w:w="732"/>
        <w:gridCol w:w="969"/>
        <w:gridCol w:w="1161"/>
        <w:gridCol w:w="1248"/>
        <w:gridCol w:w="852"/>
        <w:gridCol w:w="850"/>
        <w:gridCol w:w="4961"/>
      </w:tblGrid>
      <w:tr w:rsidR="00087D50" w:rsidRPr="00087D50" w:rsidTr="00087D50">
        <w:trPr>
          <w:trHeight w:val="615"/>
        </w:trPr>
        <w:tc>
          <w:tcPr>
            <w:tcW w:w="732" w:type="dxa"/>
            <w:tcBorders>
              <w:top w:val="single" w:sz="8" w:space="0" w:color="auto"/>
              <w:left w:val="single" w:sz="8" w:space="0" w:color="auto"/>
              <w:bottom w:val="single" w:sz="8" w:space="0" w:color="auto"/>
              <w:right w:val="single" w:sz="4" w:space="0" w:color="auto"/>
            </w:tcBorders>
            <w:shd w:val="clear" w:color="000000" w:fill="7030A0"/>
            <w:vAlign w:val="center"/>
            <w:hideMark/>
          </w:tcPr>
          <w:p w:rsidR="00087D50" w:rsidRPr="00087D50" w:rsidRDefault="00087D50" w:rsidP="00087D50">
            <w:pPr>
              <w:jc w:val="center"/>
              <w:rPr>
                <w:rFonts w:ascii="Calibri" w:hAnsi="Calibri"/>
                <w:b/>
                <w:bCs/>
                <w:color w:val="000000"/>
                <w:sz w:val="16"/>
                <w:szCs w:val="16"/>
                <w:lang w:val="es-MX" w:eastAsia="es-MX"/>
              </w:rPr>
            </w:pPr>
            <w:r w:rsidRPr="00087D50">
              <w:rPr>
                <w:rFonts w:ascii="Calibri" w:hAnsi="Calibri"/>
                <w:b/>
                <w:bCs/>
                <w:color w:val="000000"/>
                <w:sz w:val="16"/>
                <w:szCs w:val="16"/>
                <w:lang w:val="es-MX" w:eastAsia="es-MX"/>
              </w:rPr>
              <w:t>PARTIDA</w:t>
            </w:r>
          </w:p>
        </w:tc>
        <w:tc>
          <w:tcPr>
            <w:tcW w:w="969" w:type="dxa"/>
            <w:tcBorders>
              <w:top w:val="single" w:sz="8" w:space="0" w:color="auto"/>
              <w:left w:val="nil"/>
              <w:bottom w:val="single" w:sz="8" w:space="0" w:color="auto"/>
              <w:right w:val="single" w:sz="4" w:space="0" w:color="auto"/>
            </w:tcBorders>
            <w:shd w:val="clear" w:color="000000" w:fill="7030A0"/>
            <w:vAlign w:val="center"/>
            <w:hideMark/>
          </w:tcPr>
          <w:p w:rsidR="00087D50" w:rsidRPr="00087D50" w:rsidRDefault="00087D50" w:rsidP="00087D50">
            <w:pPr>
              <w:jc w:val="center"/>
              <w:rPr>
                <w:rFonts w:ascii="Calibri" w:hAnsi="Calibri"/>
                <w:b/>
                <w:bCs/>
                <w:color w:val="000000"/>
                <w:sz w:val="16"/>
                <w:szCs w:val="16"/>
                <w:lang w:val="es-MX" w:eastAsia="es-MX"/>
              </w:rPr>
            </w:pPr>
            <w:r w:rsidRPr="00087D50">
              <w:rPr>
                <w:rFonts w:ascii="Calibri" w:hAnsi="Calibri"/>
                <w:b/>
                <w:bCs/>
                <w:color w:val="000000"/>
                <w:sz w:val="16"/>
                <w:szCs w:val="16"/>
                <w:lang w:val="es-MX" w:eastAsia="es-MX"/>
              </w:rPr>
              <w:t xml:space="preserve">CLAVE </w:t>
            </w:r>
          </w:p>
        </w:tc>
        <w:tc>
          <w:tcPr>
            <w:tcW w:w="1161" w:type="dxa"/>
            <w:tcBorders>
              <w:top w:val="single" w:sz="8" w:space="0" w:color="auto"/>
              <w:left w:val="nil"/>
              <w:bottom w:val="single" w:sz="8" w:space="0" w:color="auto"/>
              <w:right w:val="single" w:sz="4" w:space="0" w:color="auto"/>
            </w:tcBorders>
            <w:shd w:val="clear" w:color="000000" w:fill="7030A0"/>
            <w:vAlign w:val="center"/>
            <w:hideMark/>
          </w:tcPr>
          <w:p w:rsidR="00087D50" w:rsidRPr="00087D50" w:rsidRDefault="00087D50" w:rsidP="00087D50">
            <w:pPr>
              <w:jc w:val="center"/>
              <w:rPr>
                <w:rFonts w:ascii="Calibri" w:hAnsi="Calibri"/>
                <w:b/>
                <w:bCs/>
                <w:color w:val="000000"/>
                <w:sz w:val="16"/>
                <w:szCs w:val="16"/>
                <w:lang w:val="es-MX" w:eastAsia="es-MX"/>
              </w:rPr>
            </w:pPr>
            <w:r w:rsidRPr="00087D50">
              <w:rPr>
                <w:rFonts w:ascii="Calibri" w:hAnsi="Calibri"/>
                <w:b/>
                <w:bCs/>
                <w:color w:val="000000"/>
                <w:sz w:val="16"/>
                <w:szCs w:val="16"/>
                <w:lang w:val="es-MX" w:eastAsia="es-MX"/>
              </w:rPr>
              <w:t>PARTIDA PRESUPUESTAL</w:t>
            </w:r>
          </w:p>
        </w:tc>
        <w:tc>
          <w:tcPr>
            <w:tcW w:w="1248" w:type="dxa"/>
            <w:tcBorders>
              <w:top w:val="single" w:sz="8" w:space="0" w:color="auto"/>
              <w:left w:val="nil"/>
              <w:bottom w:val="single" w:sz="8" w:space="0" w:color="auto"/>
              <w:right w:val="single" w:sz="4" w:space="0" w:color="auto"/>
            </w:tcBorders>
            <w:shd w:val="clear" w:color="000000" w:fill="7030A0"/>
            <w:vAlign w:val="center"/>
            <w:hideMark/>
          </w:tcPr>
          <w:p w:rsidR="00087D50" w:rsidRPr="00087D50" w:rsidRDefault="00087D50" w:rsidP="000E71BD">
            <w:pPr>
              <w:jc w:val="center"/>
              <w:rPr>
                <w:rFonts w:ascii="Calibri" w:hAnsi="Calibri"/>
                <w:b/>
                <w:bCs/>
                <w:color w:val="000000"/>
                <w:sz w:val="16"/>
                <w:szCs w:val="16"/>
                <w:lang w:val="es-MX" w:eastAsia="es-MX"/>
              </w:rPr>
            </w:pPr>
            <w:r w:rsidRPr="00087D50">
              <w:rPr>
                <w:rFonts w:ascii="Calibri" w:hAnsi="Calibri"/>
                <w:b/>
                <w:bCs/>
                <w:color w:val="000000"/>
                <w:sz w:val="16"/>
                <w:szCs w:val="16"/>
                <w:lang w:val="es-MX" w:eastAsia="es-MX"/>
              </w:rPr>
              <w:t>DESCRIPCIÓN</w:t>
            </w:r>
          </w:p>
        </w:tc>
        <w:tc>
          <w:tcPr>
            <w:tcW w:w="852" w:type="dxa"/>
            <w:tcBorders>
              <w:top w:val="single" w:sz="8" w:space="0" w:color="auto"/>
              <w:left w:val="nil"/>
              <w:bottom w:val="single" w:sz="8" w:space="0" w:color="auto"/>
              <w:right w:val="single" w:sz="4" w:space="0" w:color="auto"/>
            </w:tcBorders>
            <w:shd w:val="clear" w:color="000000" w:fill="7030A0"/>
            <w:vAlign w:val="center"/>
            <w:hideMark/>
          </w:tcPr>
          <w:p w:rsidR="00087D50" w:rsidRPr="00087D50" w:rsidRDefault="00087D50" w:rsidP="00087D50">
            <w:pPr>
              <w:jc w:val="center"/>
              <w:rPr>
                <w:rFonts w:ascii="Calibri" w:hAnsi="Calibri"/>
                <w:b/>
                <w:bCs/>
                <w:color w:val="000000"/>
                <w:sz w:val="16"/>
                <w:szCs w:val="16"/>
                <w:lang w:val="es-MX" w:eastAsia="es-MX"/>
              </w:rPr>
            </w:pPr>
            <w:r w:rsidRPr="00087D50">
              <w:rPr>
                <w:rFonts w:ascii="Calibri" w:hAnsi="Calibri"/>
                <w:b/>
                <w:bCs/>
                <w:color w:val="000000"/>
                <w:sz w:val="16"/>
                <w:szCs w:val="16"/>
                <w:lang w:val="es-MX" w:eastAsia="es-MX"/>
              </w:rPr>
              <w:t>UNIDAD DE MEDIDA</w:t>
            </w:r>
          </w:p>
        </w:tc>
        <w:tc>
          <w:tcPr>
            <w:tcW w:w="850" w:type="dxa"/>
            <w:tcBorders>
              <w:top w:val="single" w:sz="8" w:space="0" w:color="auto"/>
              <w:left w:val="nil"/>
              <w:bottom w:val="single" w:sz="8" w:space="0" w:color="auto"/>
              <w:right w:val="single" w:sz="4" w:space="0" w:color="auto"/>
            </w:tcBorders>
            <w:shd w:val="clear" w:color="000000" w:fill="7030A0"/>
            <w:vAlign w:val="center"/>
            <w:hideMark/>
          </w:tcPr>
          <w:p w:rsidR="00087D50" w:rsidRPr="00087D50" w:rsidRDefault="00087D50" w:rsidP="00087D50">
            <w:pPr>
              <w:jc w:val="center"/>
              <w:rPr>
                <w:rFonts w:ascii="Calibri" w:hAnsi="Calibri"/>
                <w:b/>
                <w:bCs/>
                <w:color w:val="000000"/>
                <w:sz w:val="16"/>
                <w:szCs w:val="16"/>
                <w:lang w:val="es-MX" w:eastAsia="es-MX"/>
              </w:rPr>
            </w:pPr>
            <w:r w:rsidRPr="00087D50">
              <w:rPr>
                <w:rFonts w:ascii="Calibri" w:hAnsi="Calibri"/>
                <w:b/>
                <w:bCs/>
                <w:color w:val="000000"/>
                <w:sz w:val="16"/>
                <w:szCs w:val="16"/>
                <w:lang w:val="es-MX" w:eastAsia="es-MX"/>
              </w:rPr>
              <w:t>CANTIDAD</w:t>
            </w:r>
          </w:p>
        </w:tc>
        <w:tc>
          <w:tcPr>
            <w:tcW w:w="4961" w:type="dxa"/>
            <w:tcBorders>
              <w:top w:val="single" w:sz="8" w:space="0" w:color="auto"/>
              <w:left w:val="nil"/>
              <w:bottom w:val="single" w:sz="8" w:space="0" w:color="auto"/>
              <w:right w:val="single" w:sz="8" w:space="0" w:color="auto"/>
            </w:tcBorders>
            <w:shd w:val="clear" w:color="000000" w:fill="7030A0"/>
            <w:vAlign w:val="center"/>
            <w:hideMark/>
          </w:tcPr>
          <w:p w:rsidR="00087D50" w:rsidRPr="00087D50" w:rsidRDefault="00087D50" w:rsidP="00087D50">
            <w:pPr>
              <w:jc w:val="center"/>
              <w:rPr>
                <w:rFonts w:ascii="Calibri" w:hAnsi="Calibri"/>
                <w:b/>
                <w:bCs/>
                <w:color w:val="000000"/>
                <w:sz w:val="16"/>
                <w:szCs w:val="16"/>
                <w:lang w:val="es-MX" w:eastAsia="es-MX"/>
              </w:rPr>
            </w:pPr>
            <w:r w:rsidRPr="00087D50">
              <w:rPr>
                <w:rFonts w:ascii="Calibri" w:hAnsi="Calibri"/>
                <w:b/>
                <w:bCs/>
                <w:color w:val="000000"/>
                <w:sz w:val="16"/>
                <w:szCs w:val="16"/>
                <w:lang w:val="es-MX" w:eastAsia="es-MX"/>
              </w:rPr>
              <w:t>ESPECIFICACIONES TÉCNICAS</w:t>
            </w:r>
          </w:p>
        </w:tc>
      </w:tr>
      <w:tr w:rsidR="00087D50" w:rsidRPr="00087D50" w:rsidTr="00087D50">
        <w:trPr>
          <w:trHeight w:val="300"/>
        </w:trPr>
        <w:tc>
          <w:tcPr>
            <w:tcW w:w="732" w:type="dxa"/>
            <w:tcBorders>
              <w:top w:val="nil"/>
              <w:left w:val="single" w:sz="8" w:space="0" w:color="auto"/>
              <w:bottom w:val="single" w:sz="4" w:space="0" w:color="auto"/>
              <w:right w:val="single" w:sz="4" w:space="0" w:color="auto"/>
            </w:tcBorders>
            <w:shd w:val="clear" w:color="auto" w:fill="auto"/>
            <w:noWrap/>
            <w:vAlign w:val="center"/>
            <w:hideMark/>
          </w:tcPr>
          <w:p w:rsidR="00087D50" w:rsidRPr="00087D50" w:rsidRDefault="00087D50" w:rsidP="00087D50">
            <w:pPr>
              <w:jc w:val="center"/>
              <w:rPr>
                <w:rFonts w:ascii="Calibri" w:hAnsi="Calibri"/>
                <w:color w:val="000000"/>
                <w:sz w:val="16"/>
                <w:szCs w:val="16"/>
                <w:lang w:val="es-MX" w:eastAsia="es-MX"/>
              </w:rPr>
            </w:pPr>
            <w:r w:rsidRPr="00087D50">
              <w:rPr>
                <w:rFonts w:ascii="Calibri" w:hAnsi="Calibri"/>
                <w:color w:val="000000"/>
                <w:sz w:val="16"/>
                <w:szCs w:val="16"/>
                <w:lang w:val="es-MX" w:eastAsia="es-MX"/>
              </w:rPr>
              <w:t>1</w:t>
            </w:r>
          </w:p>
        </w:tc>
        <w:tc>
          <w:tcPr>
            <w:tcW w:w="969" w:type="dxa"/>
            <w:tcBorders>
              <w:top w:val="nil"/>
              <w:left w:val="nil"/>
              <w:bottom w:val="single" w:sz="4" w:space="0" w:color="auto"/>
              <w:right w:val="single" w:sz="4" w:space="0" w:color="auto"/>
            </w:tcBorders>
            <w:shd w:val="clear" w:color="auto" w:fill="auto"/>
            <w:noWrap/>
            <w:vAlign w:val="center"/>
            <w:hideMark/>
          </w:tcPr>
          <w:p w:rsidR="00087D50" w:rsidRPr="00087D50" w:rsidRDefault="00087D50" w:rsidP="00087D50">
            <w:pPr>
              <w:jc w:val="center"/>
              <w:rPr>
                <w:rFonts w:ascii="Calibri" w:hAnsi="Calibri"/>
                <w:color w:val="000000"/>
                <w:sz w:val="16"/>
                <w:szCs w:val="16"/>
                <w:lang w:val="es-MX" w:eastAsia="es-MX"/>
              </w:rPr>
            </w:pPr>
            <w:r w:rsidRPr="00087D50">
              <w:rPr>
                <w:rFonts w:ascii="Calibri" w:hAnsi="Calibri"/>
                <w:color w:val="000000"/>
                <w:sz w:val="16"/>
                <w:szCs w:val="16"/>
                <w:lang w:val="es-MX" w:eastAsia="es-MX"/>
              </w:rPr>
              <w:t>I090000466</w:t>
            </w:r>
          </w:p>
        </w:tc>
        <w:tc>
          <w:tcPr>
            <w:tcW w:w="1161" w:type="dxa"/>
            <w:tcBorders>
              <w:top w:val="nil"/>
              <w:left w:val="nil"/>
              <w:bottom w:val="single" w:sz="4" w:space="0" w:color="auto"/>
              <w:right w:val="single" w:sz="4" w:space="0" w:color="auto"/>
            </w:tcBorders>
            <w:shd w:val="clear" w:color="auto" w:fill="auto"/>
            <w:noWrap/>
            <w:vAlign w:val="center"/>
            <w:hideMark/>
          </w:tcPr>
          <w:p w:rsidR="00087D50" w:rsidRPr="00087D50" w:rsidRDefault="00087D50" w:rsidP="00087D50">
            <w:pPr>
              <w:jc w:val="center"/>
              <w:rPr>
                <w:rFonts w:ascii="Calibri" w:hAnsi="Calibri"/>
                <w:color w:val="000000"/>
                <w:sz w:val="16"/>
                <w:szCs w:val="16"/>
                <w:lang w:val="es-MX" w:eastAsia="es-MX"/>
              </w:rPr>
            </w:pPr>
            <w:r w:rsidRPr="00087D50">
              <w:rPr>
                <w:rFonts w:ascii="Calibri" w:hAnsi="Calibri"/>
                <w:color w:val="000000"/>
                <w:sz w:val="16"/>
                <w:szCs w:val="16"/>
                <w:lang w:val="es-MX" w:eastAsia="es-MX"/>
              </w:rPr>
              <w:t>53101</w:t>
            </w:r>
          </w:p>
        </w:tc>
        <w:tc>
          <w:tcPr>
            <w:tcW w:w="1248" w:type="dxa"/>
            <w:tcBorders>
              <w:top w:val="nil"/>
              <w:left w:val="nil"/>
              <w:bottom w:val="single" w:sz="4" w:space="0" w:color="auto"/>
              <w:right w:val="single" w:sz="4" w:space="0" w:color="auto"/>
            </w:tcBorders>
            <w:shd w:val="clear" w:color="auto" w:fill="auto"/>
            <w:noWrap/>
            <w:vAlign w:val="center"/>
            <w:hideMark/>
          </w:tcPr>
          <w:p w:rsidR="00087D50" w:rsidRPr="00087D50" w:rsidRDefault="00087D50" w:rsidP="000E71BD">
            <w:pPr>
              <w:jc w:val="center"/>
              <w:rPr>
                <w:rFonts w:ascii="Calibri" w:hAnsi="Calibri"/>
                <w:color w:val="000000"/>
                <w:sz w:val="16"/>
                <w:szCs w:val="16"/>
                <w:lang w:val="es-MX" w:eastAsia="es-MX"/>
              </w:rPr>
            </w:pPr>
            <w:r w:rsidRPr="00087D50">
              <w:rPr>
                <w:rFonts w:ascii="Calibri" w:hAnsi="Calibri"/>
                <w:color w:val="000000"/>
                <w:sz w:val="16"/>
                <w:szCs w:val="16"/>
                <w:lang w:val="es-MX" w:eastAsia="es-MX"/>
              </w:rPr>
              <w:t>CARRO PARA MEDICAMENTOS</w:t>
            </w:r>
          </w:p>
        </w:tc>
        <w:tc>
          <w:tcPr>
            <w:tcW w:w="852" w:type="dxa"/>
            <w:tcBorders>
              <w:top w:val="nil"/>
              <w:left w:val="nil"/>
              <w:bottom w:val="single" w:sz="4" w:space="0" w:color="auto"/>
              <w:right w:val="single" w:sz="4" w:space="0" w:color="auto"/>
            </w:tcBorders>
            <w:shd w:val="clear" w:color="auto" w:fill="auto"/>
            <w:noWrap/>
            <w:vAlign w:val="center"/>
            <w:hideMark/>
          </w:tcPr>
          <w:p w:rsidR="00087D50" w:rsidRPr="00087D50" w:rsidRDefault="00087D50" w:rsidP="00087D50">
            <w:pPr>
              <w:jc w:val="center"/>
              <w:rPr>
                <w:rFonts w:ascii="Calibri" w:hAnsi="Calibri"/>
                <w:color w:val="000000"/>
                <w:sz w:val="16"/>
                <w:szCs w:val="16"/>
                <w:lang w:val="es-MX" w:eastAsia="es-MX"/>
              </w:rPr>
            </w:pPr>
            <w:r w:rsidRPr="00087D50">
              <w:rPr>
                <w:rFonts w:ascii="Calibri" w:hAnsi="Calibri"/>
                <w:color w:val="000000"/>
                <w:sz w:val="16"/>
                <w:szCs w:val="16"/>
                <w:lang w:val="es-MX" w:eastAsia="es-MX"/>
              </w:rPr>
              <w:t>pieza</w:t>
            </w:r>
          </w:p>
        </w:tc>
        <w:tc>
          <w:tcPr>
            <w:tcW w:w="850" w:type="dxa"/>
            <w:tcBorders>
              <w:top w:val="nil"/>
              <w:left w:val="nil"/>
              <w:bottom w:val="single" w:sz="4" w:space="0" w:color="auto"/>
              <w:right w:val="single" w:sz="4" w:space="0" w:color="auto"/>
            </w:tcBorders>
            <w:shd w:val="clear" w:color="auto" w:fill="auto"/>
            <w:noWrap/>
            <w:vAlign w:val="center"/>
            <w:hideMark/>
          </w:tcPr>
          <w:p w:rsidR="00087D50" w:rsidRPr="00087D50" w:rsidRDefault="00087D50" w:rsidP="00087D50">
            <w:pPr>
              <w:jc w:val="center"/>
              <w:rPr>
                <w:rFonts w:ascii="Calibri" w:hAnsi="Calibri"/>
                <w:color w:val="000000"/>
                <w:sz w:val="16"/>
                <w:szCs w:val="16"/>
                <w:lang w:val="es-MX" w:eastAsia="es-MX"/>
              </w:rPr>
            </w:pPr>
            <w:r w:rsidRPr="00087D50">
              <w:rPr>
                <w:rFonts w:ascii="Calibri" w:hAnsi="Calibri"/>
                <w:color w:val="000000"/>
                <w:sz w:val="16"/>
                <w:szCs w:val="16"/>
                <w:lang w:val="es-MX" w:eastAsia="es-MX"/>
              </w:rPr>
              <w:t>8</w:t>
            </w:r>
          </w:p>
        </w:tc>
        <w:tc>
          <w:tcPr>
            <w:tcW w:w="4961" w:type="dxa"/>
            <w:tcBorders>
              <w:top w:val="nil"/>
              <w:left w:val="nil"/>
              <w:bottom w:val="single" w:sz="4" w:space="0" w:color="auto"/>
              <w:right w:val="single" w:sz="8" w:space="0" w:color="auto"/>
            </w:tcBorders>
            <w:shd w:val="clear" w:color="auto" w:fill="auto"/>
            <w:noWrap/>
            <w:vAlign w:val="bottom"/>
            <w:hideMark/>
          </w:tcPr>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CARRO AZUL</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DEFINICIÓN. - UN CARRO RODABLE ESPECIALMENTE DISEÑADO PARA REALIZAR LAS MANIOBRAS DE REANIMACIÓN, CARDIOVERSIÓN Y DESFIBRILACIÓN CARDIOPULMONAR, QUE CONCENTRA EQUIPOS MÉDICOS, MATERIAL DE CONSUMO Y MEDICAMENTOS. INCLUYE DESFIBRILADOR, BOLSAS DE REANIMACIÓN Y EQUIPO DE INTUBACIÓN CON TANQUE DE OXÍGENO. </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DESCRIPCIÓN. - </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1.- CARRO DE EMERGENCIA CON DESFIBRILADOR MONITOR DE ONDA BIFÁSICA CON MARCAPASOS</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2.- CARRO DE EMERGENCIA:</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2.1.- DE MATERIAL PLÁSTICO O POLÍMERO DE ALTO IMPACTO. </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2.2.- DIMENSIONES: LONGITUD 115.60 CM. ANCHO 57.5 ALTURA 96.5 CM.</w:t>
            </w:r>
          </w:p>
          <w:p w:rsidR="00941670" w:rsidRPr="00941670" w:rsidRDefault="00941670" w:rsidP="00941670">
            <w:pPr>
              <w:rPr>
                <w:rFonts w:ascii="Calibri" w:hAnsi="Calibri"/>
                <w:color w:val="000000"/>
                <w:sz w:val="16"/>
                <w:szCs w:val="16"/>
                <w:lang w:val="es-MX" w:eastAsia="es-MX"/>
              </w:rPr>
            </w:pPr>
            <w:proofErr w:type="gramStart"/>
            <w:r w:rsidRPr="00941670">
              <w:rPr>
                <w:rFonts w:ascii="Calibri" w:hAnsi="Calibri"/>
                <w:color w:val="000000"/>
                <w:sz w:val="16"/>
                <w:szCs w:val="16"/>
                <w:lang w:val="es-MX" w:eastAsia="es-MX"/>
              </w:rPr>
              <w:t>2.3 .</w:t>
            </w:r>
            <w:proofErr w:type="gramEnd"/>
            <w:r w:rsidRPr="00941670">
              <w:rPr>
                <w:rFonts w:ascii="Calibri" w:hAnsi="Calibri"/>
                <w:color w:val="000000"/>
                <w:sz w:val="16"/>
                <w:szCs w:val="16"/>
                <w:lang w:val="es-MX" w:eastAsia="es-MX"/>
              </w:rPr>
              <w:t>- CON MANUBRIO PARA SU CONDUCCIÓN. </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2.4.- CUATRO RUEDAS ANTIESTÁTICAS, GIRATORIAS, DE CALIDAD HOSPITALARIA, DE 12.7 CM. DE DIÁMETRO COMO MÍNIMO  2.4.1.- UNA QUINTA RUEDA EXTRA PARA GUIAR EL CARRO.</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2.5.- CON SISTEMA DE FRENADO EN AL MENOS DOS RUEDAS.</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2.6.1.- CON CAPACIDAD DE GIRO.</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2.6.-SUPERFICIE PARA COLOCAR EL DESFIBRILADOR- MONITOR:</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2.6.2.- CON MECANISMO PARA FIJAR LA POSICIÓN.</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2.6.3- CON DISPOSITIVO PARA SUJECIÓN DEL DESFIBRILADOR.</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2.7.- SUPERFICIE PARA LA PREPARACIÓN DE SOLUCIONES. </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2.8.-CON CUATRO CAJONES COMO MÍNIMO</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2.8.1.-UN CAJÓN CON DIVISORES DE MATERIAL RESISTENTE Y DESMONTABLES PARA LA CLASIFICACIÓN Y SEPARACIÓN, CUATRO DIVISIONES COMO MÍNIMO.</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2.9.- SISTEMA DE SEGURIDAD: </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2.9.1.-CERRADURA GENERAL PARA TODOS LOS COMPARTIMENTOS, CON SISTEMA DE SELLOS DE GARANTÍA.</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2.9.2 INCLUYE 100 CANDADOS</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2.10.- CON POSTE PORTA VENOCLISIS AJUSTABLE E INTEGRADO. </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2.11.-TABLA PARA MASAJE CARDÍACO, CON LONGITUD DE 60X60 CM COMO MÍNIMO DE MATERIAL LIGERO, RESISTENTE AL IMPACTO, INASTILLABLE Y LAVABLE, MONTADA AL CARRO.</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2.12.- ESQUINAS DEL CARRO REDONDEADAS O BORDES LISOS.</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2.13.- CON SISTEMA DE SUJECIÓN PARA TANQUE DE OXÍGENO TIPO E.</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3.- INCLUYE REANIMADORES MANUALES TAMAÑOS ADULTO, PEDIÁTRICO Y NEONATAL.</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4.-EQUIPO DE INTUBACIÓN ORO TRAQUEAL: </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4.1.- MANGO:</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4.1.1.- HECHO DE METAL Y QUE NO CAUSE CORROSIÓN</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4.1.2.- ACABADO ACANALADO O RUGOSO.</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4.1.3.- COMPATIBLES CON TODOS LOS MODELOS DE HOJAS.</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4.2.- BATERÍA RECARGABLE A LA CORRIENTE DE FORMA DIRECTA O CON CARGADOR</w:t>
            </w:r>
            <w:proofErr w:type="gramStart"/>
            <w:r w:rsidRPr="00941670">
              <w:rPr>
                <w:rFonts w:ascii="Calibri" w:hAnsi="Calibri"/>
                <w:color w:val="000000"/>
                <w:sz w:val="16"/>
                <w:szCs w:val="16"/>
                <w:lang w:val="es-MX" w:eastAsia="es-MX"/>
              </w:rPr>
              <w:t>..</w:t>
            </w:r>
            <w:proofErr w:type="gramEnd"/>
            <w:r w:rsidRPr="00941670">
              <w:rPr>
                <w:rFonts w:ascii="Calibri" w:hAnsi="Calibri"/>
                <w:color w:val="000000"/>
                <w:sz w:val="16"/>
                <w:szCs w:val="16"/>
                <w:lang w:val="es-MX" w:eastAsia="es-MX"/>
              </w:rPr>
              <w:t xml:space="preserve"> CARGADOR DE LA MISMA MARCA DEL EQUIPO. </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4.3.- ILUMINACIÓN HALÓGENA, XENÓN O LED A TRAVÉS DE FIBRA ÓPTICA DE 2.5 VOLTS COMO MÍNIMO.</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4.4.- HOJAS DE LARINGOSCOPIO </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lastRenderedPageBreak/>
              <w:t>4.4.1.- DE ACERO INOXIDABLE.</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4.4.2.-RECTAS  (MILLER</w:t>
            </w:r>
            <w:proofErr w:type="gramStart"/>
            <w:r w:rsidRPr="00941670">
              <w:rPr>
                <w:rFonts w:ascii="Calibri" w:hAnsi="Calibri"/>
                <w:color w:val="000000"/>
                <w:sz w:val="16"/>
                <w:szCs w:val="16"/>
                <w:lang w:val="es-MX" w:eastAsia="es-MX"/>
              </w:rPr>
              <w:t>)DE</w:t>
            </w:r>
            <w:proofErr w:type="gramEnd"/>
            <w:r w:rsidRPr="00941670">
              <w:rPr>
                <w:rFonts w:ascii="Calibri" w:hAnsi="Calibri"/>
                <w:color w:val="000000"/>
                <w:sz w:val="16"/>
                <w:szCs w:val="16"/>
                <w:lang w:val="es-MX" w:eastAsia="es-MX"/>
              </w:rPr>
              <w:t xml:space="preserve"> LA MISMA MARCA QUE EL MANGO, JUEGO DE 6 PIEZAS DE LOS NÚMEROS 00, 0,1, 2, 3 Y 4.</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4.4.3.-CURVAS, DE LA MISMA MARCA QUE DEL MANGO, JUEGO DE 4 PIEZAS DE LOS NÚMEROS 1,2, 3 Y 4.</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4.5.- ESTUCHE DE PLÁSTICO CON CIERRE DE CREMALLERA CON ESPACIOS PREFORMADOS PARA EVITAR QUE LAS HOJAS Y MANGOS DE LARINGOSCOPIO SE GOLPEEN ENTRE SI </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5.- TANQUE DE OXÍGENO TIPO "E" CON MANÓMETRO Y VÁLVULA REGULADORA.</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6.- DESFIBRILADOR:</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6.1.- PARA DESFIBRILACIÓN MANUAL Y MODO SEMIAUTOMÁTICO (MODO DEA), CARDIOVERSIÓN Y MONITOREO CONTINUO INTEGRADO, EL EQUIPO DEBE TENER LA CAPACIDAD DE MEDIR LA PROFUNDIDAD, ASÍ COMO EL RITMO O CANTIDAD DE COMPRESIONES POR MINUTO  AL MOMENTO DE EJECUTAR LA RCP, ESTA LECTURA DEBE DE PODER MOSTRARSE EN LA PANTALLA DE FORMA NUMÉRICA.</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6.2.- CON SELECTOR DE NIVEL DE ENERGÍA PARA DESCARGA BIFÁSICA. </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6.3.- CAPACIDAD DE AUTO DESCARGA CUANDO NO SE UTILICE EN UN PLAZO MÁXIMO DE 60 SEGUNDOS. </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6.4.- CON SISTEMA PARA PROBAR ENERGÍA DE DESCARGA. </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6.5.- TIEMPO DE CARGA DE 7 SEGUNDOS O MENOR PARA MÁXIMA ENERGÍA. </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6.6.- CON SELECTOR DE MODO: CARDIOVERSIÓN, DESFIBRILACIÓN, MARCAPASOS Y MODO SEMIAUTOMÁTICO (MODO DEA).</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6.7.- CON CAPACIDAD DE DESFIBRILACIÓN INTERNA (CIRUGÍA DE CORAZÓN ABIERTO) Y EXTERNA.</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6.8.- CABLE PARA USO DE ELECTRODOS DE DESFIBRILACIÓN Y/O MARCAPASOS. </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7.-MARCAPASOSTRANSCUTÁNEO:</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7.1.- INTERCONSTRUIDO USANDO ELECTRODOS AUTO ADHERIBLES.</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7.2.- AMPLITUD DEL PULSO SELECCIONABLE EN UN RANGO DE 8 MA O MENOR A 140 MA O MAYOR. </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7.3.- DURACIÓN DE PULSO DE 40 MILISEGUNDOS O MENOR. </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7.4.- FRECUENCIA DE MARCAPASOS AJUSTABLE EN EL RANGO DE 40 PULSOS POR MINUTO O MENOR A 170 PULSOS POR MINUTO O MAYOR. </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7.5.- ACTIVACIÓN POR MODOS: FIJO (O ASINCRÓNICO) Y A DEMANDA (O SINCRÓNICO). </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7.6.- DESPLIEGUE DE PARÁMETROS EN PANTALLA.</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8.- MONITOR:</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8.1.- PANTALLA LCD Y/O ELECTROLUMINISCENTE O TECNOLOGÍA SUPERIOR DE 14 CM (5.6 PULGADAS) COMO MÍNIMO.</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 xml:space="preserve">8.2.- CON DESPLIEGUE NUMÉRICO Y DE ONDA DE LOS SIGUIENTES PARÁMETROS: FRECUENCIA CARDIACA, DESPLIEGUE DE UN TRAZO DE ECG COMO MÍNIMO A SELECCIONAR ENTRE 3 </w:t>
            </w:r>
            <w:proofErr w:type="spellStart"/>
            <w:r w:rsidRPr="00941670">
              <w:rPr>
                <w:rFonts w:ascii="Calibri" w:hAnsi="Calibri"/>
                <w:color w:val="000000"/>
                <w:sz w:val="16"/>
                <w:szCs w:val="16"/>
                <w:lang w:val="es-MX" w:eastAsia="es-MX"/>
              </w:rPr>
              <w:t>Ó</w:t>
            </w:r>
            <w:proofErr w:type="spellEnd"/>
            <w:r w:rsidRPr="00941670">
              <w:rPr>
                <w:rFonts w:ascii="Calibri" w:hAnsi="Calibri"/>
                <w:color w:val="000000"/>
                <w:sz w:val="16"/>
                <w:szCs w:val="16"/>
                <w:lang w:val="es-MX" w:eastAsia="es-MX"/>
              </w:rPr>
              <w:t xml:space="preserve"> 7 DERIVACIONES: (DI, DII, DIII, AVR, AVL, AVF Y V). </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8.3.- DESPLIEGUES EN PANTALLA Y PANEL DE CONTROL EN IDIOMA ESPAÑOL.</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9.- PALAS: </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9.1.- PARA EXCITACIÓN EXTERNA, CONVERTIBLES ADULTO/PEDIÁTRICAS QUE DETECTEN ACTIVIDAD ELECTROCARDIOGRÁFICA.</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9.2.- CON DESCARGA DESDE LAS PALAS Y DESDE EL PANEL DE CONTROL. </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9.3.- BOTÓN DE CARGA DESDE LAS PALAS Y DESDE EL PANEL DE CONTROL.</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9.4.- CON POSIBILIDAD DE USO DE ELECTRODOS O ALMOHADILLAS PARA DESFIBRILACIÓN.</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lastRenderedPageBreak/>
              <w:t>10.- ALARMAS AUDIBLES Y VISIBLES:</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10.1.- SELECCIONABLES POR EL USUARIO, PARA ALTERACIONES EN LA FRECUENCIA CARDIACA.</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10.2.- DE DESCONEXIÓN DEL PACIENTE.</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10.3.- DEL NIVEL DE CARGA DE LA BATERÍA.</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11.- SISTEMA DE REGISTRO:</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11.1.- IMPRESIÓN INTEGRADA</w:t>
            </w:r>
            <w:proofErr w:type="gramStart"/>
            <w:r w:rsidRPr="00941670">
              <w:rPr>
                <w:rFonts w:ascii="Calibri" w:hAnsi="Calibri"/>
                <w:color w:val="000000"/>
                <w:sz w:val="16"/>
                <w:szCs w:val="16"/>
                <w:lang w:val="es-MX" w:eastAsia="es-MX"/>
              </w:rPr>
              <w:t>..</w:t>
            </w:r>
            <w:proofErr w:type="gramEnd"/>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11.2.- CON CAPACIDAD DE IMPRIMIR TRAZO DE ECG E INFORMACIÓN RELATIVA AL EVENTO REGISTRADO.</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11.3.- MODO DE OPERACIÓN MANUAL Y/O AUTOMÁTICO SELECCIONABLE POR EL USUARIO.</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11.4.- UN CANAL COMO MÍNIMO.</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12.- BATERÍA: 12.1.- RECARGABLE E INTEGRADA.</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12.2.- CARGA DE LA BATERÍA MIENTRAS EL EQUIPO SE ENCUENTRA CONECTADO A LA CORRIENTE ALTERNA.</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 xml:space="preserve">12.3.-QUEPERMITA DAR ALMENOS 35 DESFIBRILACIONES A CARGA MÁXIMA </w:t>
            </w:r>
            <w:proofErr w:type="spellStart"/>
            <w:r w:rsidRPr="00941670">
              <w:rPr>
                <w:rFonts w:ascii="Calibri" w:hAnsi="Calibri"/>
                <w:color w:val="000000"/>
                <w:sz w:val="16"/>
                <w:szCs w:val="16"/>
                <w:lang w:val="es-MX" w:eastAsia="es-MX"/>
              </w:rPr>
              <w:t>Ó</w:t>
            </w:r>
            <w:proofErr w:type="spellEnd"/>
            <w:r w:rsidRPr="00941670">
              <w:rPr>
                <w:rFonts w:ascii="Calibri" w:hAnsi="Calibri"/>
                <w:color w:val="000000"/>
                <w:sz w:val="16"/>
                <w:szCs w:val="16"/>
                <w:lang w:val="es-MX" w:eastAsia="es-MX"/>
              </w:rPr>
              <w:t xml:space="preserve"> 1.5HORAS DE MONITOREO CONTINUO COMO MÍNIMO.</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12.4.- TIEMPO DE CARGA MÁXIMO DE 4 HORAS PARA ALCANZAR POR LO MENOS EL 90% DE LA CAPACIDAD DE LA BATERÍA. </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 xml:space="preserve">13.- CABLE DE PACIENTE DE 3 </w:t>
            </w:r>
            <w:proofErr w:type="spellStart"/>
            <w:r w:rsidRPr="00941670">
              <w:rPr>
                <w:rFonts w:ascii="Calibri" w:hAnsi="Calibri"/>
                <w:color w:val="000000"/>
                <w:sz w:val="16"/>
                <w:szCs w:val="16"/>
                <w:lang w:val="es-MX" w:eastAsia="es-MX"/>
              </w:rPr>
              <w:t>Ó</w:t>
            </w:r>
            <w:proofErr w:type="spellEnd"/>
            <w:r w:rsidRPr="00941670">
              <w:rPr>
                <w:rFonts w:ascii="Calibri" w:hAnsi="Calibri"/>
                <w:color w:val="000000"/>
                <w:sz w:val="16"/>
                <w:szCs w:val="16"/>
                <w:lang w:val="es-MX" w:eastAsia="es-MX"/>
              </w:rPr>
              <w:t xml:space="preserve"> 5 PUNTAS.</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14.- PESO MÁXIMO DEL EQUIPO 7 KG.</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CONSUMIBLES</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100 ELECTRODOS PARA MONITOREO DE ECG. </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5 ELECTRODOS AUTO ADHERIBLES PARA DESFIBRILACIÓN, CARDIOVERSIÓN Y MARCAPASOS. (SELECCIONAR SI SON PARA USO EN ADULTOS O PEDIÁTRICOS).</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2 TUBOS DE PASTA CONDUCTORA.</w:t>
            </w:r>
          </w:p>
          <w:p w:rsidR="00941670" w:rsidRPr="00941670" w:rsidRDefault="00941670" w:rsidP="00941670">
            <w:pPr>
              <w:rPr>
                <w:rFonts w:ascii="Calibri" w:hAnsi="Calibri"/>
                <w:color w:val="000000"/>
                <w:sz w:val="16"/>
                <w:szCs w:val="16"/>
                <w:lang w:val="es-MX" w:eastAsia="es-MX"/>
              </w:rPr>
            </w:pPr>
            <w:r w:rsidRPr="00941670">
              <w:rPr>
                <w:rFonts w:ascii="Calibri" w:hAnsi="Calibri"/>
                <w:color w:val="000000"/>
                <w:sz w:val="16"/>
                <w:szCs w:val="16"/>
                <w:lang w:val="es-MX" w:eastAsia="es-MX"/>
              </w:rPr>
              <w:t>2 ROLLOS DE PAPEL PARA IMPRESIÓN. </w:t>
            </w:r>
          </w:p>
          <w:p w:rsidR="00087D50" w:rsidRPr="00941670" w:rsidRDefault="00941670" w:rsidP="00087D50">
            <w:pPr>
              <w:rPr>
                <w:rFonts w:ascii="Tahoma" w:hAnsi="Tahoma" w:cs="Tahoma"/>
                <w:color w:val="000000"/>
                <w:lang w:val="es-MX" w:eastAsia="es-MX"/>
              </w:rPr>
            </w:pPr>
            <w:r w:rsidRPr="00941670">
              <w:rPr>
                <w:rFonts w:ascii="Calibri" w:hAnsi="Calibri"/>
                <w:color w:val="000000"/>
                <w:sz w:val="16"/>
                <w:szCs w:val="16"/>
                <w:lang w:val="es-MX" w:eastAsia="es-MX"/>
              </w:rPr>
              <w:t>FOCO PARA LARINGOSCOPIO</w:t>
            </w:r>
          </w:p>
        </w:tc>
      </w:tr>
      <w:tr w:rsidR="00087D50" w:rsidRPr="00087D50" w:rsidTr="00087D50">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087D50" w:rsidRPr="00087D50" w:rsidRDefault="00087D50" w:rsidP="00087D50">
            <w:pPr>
              <w:jc w:val="center"/>
              <w:rPr>
                <w:rFonts w:ascii="Calibri" w:hAnsi="Calibri"/>
                <w:color w:val="000000"/>
                <w:sz w:val="16"/>
                <w:szCs w:val="16"/>
                <w:lang w:val="es-MX" w:eastAsia="es-MX"/>
              </w:rPr>
            </w:pPr>
            <w:r w:rsidRPr="00087D50">
              <w:rPr>
                <w:rFonts w:ascii="Calibri" w:hAnsi="Calibri"/>
                <w:color w:val="000000"/>
                <w:sz w:val="16"/>
                <w:szCs w:val="16"/>
                <w:lang w:val="es-MX" w:eastAsia="es-MX"/>
              </w:rPr>
              <w:lastRenderedPageBreak/>
              <w:t>2</w:t>
            </w:r>
          </w:p>
        </w:tc>
        <w:tc>
          <w:tcPr>
            <w:tcW w:w="969" w:type="dxa"/>
            <w:tcBorders>
              <w:top w:val="nil"/>
              <w:left w:val="nil"/>
              <w:bottom w:val="single" w:sz="4" w:space="0" w:color="auto"/>
              <w:right w:val="single" w:sz="4" w:space="0" w:color="auto"/>
            </w:tcBorders>
            <w:shd w:val="clear" w:color="auto" w:fill="auto"/>
            <w:noWrap/>
            <w:vAlign w:val="center"/>
            <w:hideMark/>
          </w:tcPr>
          <w:p w:rsidR="00087D50" w:rsidRPr="00087D50" w:rsidRDefault="00087D50" w:rsidP="00087D50">
            <w:pPr>
              <w:jc w:val="center"/>
              <w:rPr>
                <w:rFonts w:ascii="Calibri" w:hAnsi="Calibri"/>
                <w:color w:val="000000"/>
                <w:sz w:val="16"/>
                <w:szCs w:val="16"/>
                <w:lang w:val="es-MX" w:eastAsia="es-MX"/>
              </w:rPr>
            </w:pPr>
            <w:r w:rsidRPr="00087D50">
              <w:rPr>
                <w:rFonts w:ascii="Calibri" w:hAnsi="Calibri"/>
                <w:color w:val="000000"/>
                <w:sz w:val="16"/>
                <w:szCs w:val="16"/>
                <w:lang w:val="es-MX" w:eastAsia="es-MX"/>
              </w:rPr>
              <w:t>I090000194</w:t>
            </w:r>
          </w:p>
        </w:tc>
        <w:tc>
          <w:tcPr>
            <w:tcW w:w="1161" w:type="dxa"/>
            <w:tcBorders>
              <w:top w:val="nil"/>
              <w:left w:val="nil"/>
              <w:bottom w:val="single" w:sz="4" w:space="0" w:color="auto"/>
              <w:right w:val="single" w:sz="4" w:space="0" w:color="auto"/>
            </w:tcBorders>
            <w:shd w:val="clear" w:color="auto" w:fill="auto"/>
            <w:noWrap/>
            <w:vAlign w:val="center"/>
            <w:hideMark/>
          </w:tcPr>
          <w:p w:rsidR="00087D50" w:rsidRPr="00087D50" w:rsidRDefault="00087D50" w:rsidP="00087D50">
            <w:pPr>
              <w:jc w:val="center"/>
              <w:rPr>
                <w:rFonts w:ascii="Calibri" w:hAnsi="Calibri"/>
                <w:color w:val="000000"/>
                <w:sz w:val="16"/>
                <w:szCs w:val="16"/>
                <w:lang w:val="es-MX" w:eastAsia="es-MX"/>
              </w:rPr>
            </w:pPr>
            <w:r w:rsidRPr="00087D50">
              <w:rPr>
                <w:rFonts w:ascii="Calibri" w:hAnsi="Calibri"/>
                <w:color w:val="000000"/>
                <w:sz w:val="16"/>
                <w:szCs w:val="16"/>
                <w:lang w:val="es-MX" w:eastAsia="es-MX"/>
              </w:rPr>
              <w:t>53101</w:t>
            </w:r>
          </w:p>
        </w:tc>
        <w:tc>
          <w:tcPr>
            <w:tcW w:w="1248" w:type="dxa"/>
            <w:tcBorders>
              <w:top w:val="nil"/>
              <w:left w:val="nil"/>
              <w:bottom w:val="single" w:sz="4" w:space="0" w:color="auto"/>
              <w:right w:val="single" w:sz="4" w:space="0" w:color="auto"/>
            </w:tcBorders>
            <w:shd w:val="clear" w:color="auto" w:fill="auto"/>
            <w:noWrap/>
            <w:vAlign w:val="center"/>
            <w:hideMark/>
          </w:tcPr>
          <w:p w:rsidR="00087D50" w:rsidRPr="00087D50" w:rsidRDefault="00087D50" w:rsidP="000E71BD">
            <w:pPr>
              <w:jc w:val="center"/>
              <w:rPr>
                <w:rFonts w:ascii="Calibri" w:hAnsi="Calibri"/>
                <w:color w:val="000000"/>
                <w:sz w:val="16"/>
                <w:szCs w:val="16"/>
                <w:lang w:val="es-MX" w:eastAsia="es-MX"/>
              </w:rPr>
            </w:pPr>
            <w:r w:rsidRPr="00087D50">
              <w:rPr>
                <w:rFonts w:ascii="Calibri" w:hAnsi="Calibri"/>
                <w:color w:val="000000"/>
                <w:sz w:val="16"/>
                <w:szCs w:val="16"/>
                <w:lang w:val="es-MX" w:eastAsia="es-MX"/>
              </w:rPr>
              <w:t>EQUIPO TOMOGRAFIA</w:t>
            </w:r>
          </w:p>
        </w:tc>
        <w:tc>
          <w:tcPr>
            <w:tcW w:w="852" w:type="dxa"/>
            <w:tcBorders>
              <w:top w:val="nil"/>
              <w:left w:val="nil"/>
              <w:bottom w:val="single" w:sz="4" w:space="0" w:color="auto"/>
              <w:right w:val="single" w:sz="4" w:space="0" w:color="auto"/>
            </w:tcBorders>
            <w:shd w:val="clear" w:color="auto" w:fill="auto"/>
            <w:noWrap/>
            <w:vAlign w:val="center"/>
            <w:hideMark/>
          </w:tcPr>
          <w:p w:rsidR="00087D50" w:rsidRPr="00087D50" w:rsidRDefault="00087D50" w:rsidP="00087D50">
            <w:pPr>
              <w:jc w:val="center"/>
              <w:rPr>
                <w:rFonts w:ascii="Calibri" w:hAnsi="Calibri"/>
                <w:color w:val="000000"/>
                <w:sz w:val="16"/>
                <w:szCs w:val="16"/>
                <w:lang w:val="es-MX" w:eastAsia="es-MX"/>
              </w:rPr>
            </w:pPr>
            <w:r w:rsidRPr="00087D50">
              <w:rPr>
                <w:rFonts w:ascii="Calibri" w:hAnsi="Calibri"/>
                <w:color w:val="000000"/>
                <w:sz w:val="16"/>
                <w:szCs w:val="16"/>
                <w:lang w:val="es-MX" w:eastAsia="es-MX"/>
              </w:rPr>
              <w:t>pieza</w:t>
            </w:r>
          </w:p>
        </w:tc>
        <w:tc>
          <w:tcPr>
            <w:tcW w:w="850" w:type="dxa"/>
            <w:tcBorders>
              <w:top w:val="nil"/>
              <w:left w:val="nil"/>
              <w:bottom w:val="single" w:sz="4" w:space="0" w:color="auto"/>
              <w:right w:val="single" w:sz="4" w:space="0" w:color="auto"/>
            </w:tcBorders>
            <w:shd w:val="clear" w:color="auto" w:fill="auto"/>
            <w:noWrap/>
            <w:vAlign w:val="center"/>
            <w:hideMark/>
          </w:tcPr>
          <w:p w:rsidR="00087D50" w:rsidRPr="00087D50" w:rsidRDefault="00087D50" w:rsidP="00087D50">
            <w:pPr>
              <w:jc w:val="center"/>
              <w:rPr>
                <w:rFonts w:ascii="Calibri" w:hAnsi="Calibri"/>
                <w:color w:val="000000"/>
                <w:sz w:val="16"/>
                <w:szCs w:val="16"/>
                <w:lang w:val="es-MX" w:eastAsia="es-MX"/>
              </w:rPr>
            </w:pPr>
            <w:r w:rsidRPr="00087D50">
              <w:rPr>
                <w:rFonts w:ascii="Calibri" w:hAnsi="Calibri"/>
                <w:color w:val="000000"/>
                <w:sz w:val="16"/>
                <w:szCs w:val="16"/>
                <w:lang w:val="es-MX" w:eastAsia="es-MX"/>
              </w:rPr>
              <w:t>2</w:t>
            </w:r>
          </w:p>
        </w:tc>
        <w:tc>
          <w:tcPr>
            <w:tcW w:w="4961" w:type="dxa"/>
            <w:tcBorders>
              <w:top w:val="nil"/>
              <w:left w:val="nil"/>
              <w:bottom w:val="single" w:sz="4" w:space="0" w:color="auto"/>
              <w:right w:val="single" w:sz="8" w:space="0" w:color="auto"/>
            </w:tcBorders>
            <w:shd w:val="clear" w:color="auto" w:fill="auto"/>
            <w:noWrap/>
            <w:vAlign w:val="bottom"/>
            <w:hideMark/>
          </w:tcPr>
          <w:p w:rsidR="005C787B" w:rsidRPr="005C787B" w:rsidRDefault="005C787B" w:rsidP="005C787B">
            <w:pPr>
              <w:rPr>
                <w:rFonts w:ascii="Calibri" w:hAnsi="Calibri"/>
                <w:color w:val="000000"/>
                <w:sz w:val="16"/>
                <w:szCs w:val="16"/>
                <w:lang w:val="es-MX" w:eastAsia="es-MX"/>
              </w:rPr>
            </w:pPr>
            <w:r w:rsidRPr="005C787B">
              <w:rPr>
                <w:rFonts w:ascii="Calibri" w:hAnsi="Calibri"/>
                <w:color w:val="000000"/>
                <w:sz w:val="16"/>
                <w:szCs w:val="16"/>
                <w:lang w:val="es-MX" w:eastAsia="es-MX"/>
              </w:rPr>
              <w:t>TOMOGRAFÍA COMPUTARIZADA MULTICORTES DE 16 CORTES o MAYOR ADQUIRIDOS</w:t>
            </w:r>
            <w:r w:rsidRPr="005C787B">
              <w:rPr>
                <w:rFonts w:ascii="Calibri" w:hAnsi="Calibri"/>
                <w:color w:val="000000"/>
                <w:sz w:val="16"/>
                <w:szCs w:val="16"/>
                <w:lang w:val="es-MX" w:eastAsia="es-MX"/>
              </w:rPr>
              <w:br/>
              <w:t xml:space="preserve">EQUIPO DE RAYOS X PARA REALIZAR ESTUDIOS TOMOGRÁFICOS DE 16 CORTES </w:t>
            </w:r>
            <w:proofErr w:type="spellStart"/>
            <w:r w:rsidRPr="005C787B">
              <w:rPr>
                <w:rFonts w:ascii="Calibri" w:hAnsi="Calibri"/>
                <w:color w:val="000000"/>
                <w:sz w:val="16"/>
                <w:szCs w:val="16"/>
                <w:lang w:val="es-MX" w:eastAsia="es-MX"/>
              </w:rPr>
              <w:t>Ó</w:t>
            </w:r>
            <w:proofErr w:type="spellEnd"/>
            <w:r w:rsidRPr="005C787B">
              <w:rPr>
                <w:rFonts w:ascii="Calibri" w:hAnsi="Calibri"/>
                <w:color w:val="000000"/>
                <w:sz w:val="16"/>
                <w:szCs w:val="16"/>
                <w:lang w:val="es-MX" w:eastAsia="es-MX"/>
              </w:rPr>
              <w:t xml:space="preserve"> MAYOR, ADQUIRIDOS POR GIRO O ROTACIÓN DE DIFERENTES PARTES DEL CUERPO CON FINES DIAGNÓSTICOS.</w:t>
            </w:r>
            <w:r w:rsidRPr="005C787B">
              <w:rPr>
                <w:rFonts w:ascii="Calibri" w:hAnsi="Calibri"/>
                <w:color w:val="000000"/>
                <w:sz w:val="16"/>
                <w:szCs w:val="16"/>
                <w:lang w:val="es-MX" w:eastAsia="es-MX"/>
              </w:rPr>
              <w:br/>
              <w:t>1. EQUIPO DE TOMOGRAFÍA COMPUTARIZADA CON UN TIEMPO DE RASTREO HELICOIDAL Y AXIAL EN GIRO COMPLETO DE 360 GRADOS A 0.8 SEGUNDOS O MENOR</w:t>
            </w:r>
          </w:p>
          <w:p w:rsidR="00087D50" w:rsidRPr="00087D50" w:rsidRDefault="005C787B" w:rsidP="00087D50">
            <w:pPr>
              <w:rPr>
                <w:rFonts w:ascii="Calibri" w:hAnsi="Calibri"/>
                <w:color w:val="000000"/>
                <w:sz w:val="16"/>
                <w:szCs w:val="16"/>
                <w:lang w:val="es-MX" w:eastAsia="es-MX"/>
              </w:rPr>
            </w:pPr>
            <w:r w:rsidRPr="005C787B">
              <w:rPr>
                <w:rFonts w:ascii="Calibri" w:hAnsi="Calibri"/>
                <w:color w:val="000000"/>
                <w:sz w:val="16"/>
                <w:szCs w:val="16"/>
                <w:lang w:val="es-MX" w:eastAsia="es-MX"/>
              </w:rPr>
              <w:t>2. GANTRY</w:t>
            </w:r>
            <w:r w:rsidRPr="005C787B">
              <w:rPr>
                <w:rFonts w:ascii="Calibri" w:hAnsi="Calibri"/>
                <w:color w:val="000000"/>
                <w:sz w:val="16"/>
                <w:szCs w:val="16"/>
                <w:lang w:val="es-MX" w:eastAsia="es-MX"/>
              </w:rPr>
              <w:br/>
              <w:t>2.1 APERTURA DE 70 CM. O MAYOR</w:t>
            </w:r>
            <w:r w:rsidRPr="005C787B">
              <w:rPr>
                <w:rFonts w:ascii="Calibri" w:hAnsi="Calibri"/>
                <w:color w:val="000000"/>
                <w:sz w:val="16"/>
                <w:szCs w:val="16"/>
                <w:lang w:val="es-MX" w:eastAsia="es-MX"/>
              </w:rPr>
              <w:br/>
              <w:t>2.2 CON ANGULACIÓN FÍSICA Y/O VIRTUAL PARA PROTECCIÓN DE ÓRGANOS SENSIBLES</w:t>
            </w:r>
            <w:r w:rsidRPr="005C787B">
              <w:rPr>
                <w:rFonts w:ascii="Calibri" w:hAnsi="Calibri"/>
                <w:color w:val="000000"/>
                <w:sz w:val="16"/>
                <w:szCs w:val="16"/>
                <w:lang w:val="es-MX" w:eastAsia="es-MX"/>
              </w:rPr>
              <w:br/>
              <w:t>2.3 CON UN TIEMPO DE ROTACION DE 0.8 SEGUNDOS</w:t>
            </w:r>
            <w:r w:rsidRPr="005C787B">
              <w:rPr>
                <w:rFonts w:ascii="Calibri" w:hAnsi="Calibri"/>
                <w:color w:val="000000"/>
                <w:sz w:val="16"/>
                <w:szCs w:val="16"/>
                <w:lang w:val="es-MX" w:eastAsia="es-MX"/>
              </w:rPr>
              <w:br/>
              <w:t>2.4 CON 3 INDICADORES LASER PARA POSICIONAMIENTO</w:t>
            </w:r>
            <w:r w:rsidRPr="005C787B">
              <w:rPr>
                <w:rFonts w:ascii="Calibri" w:hAnsi="Calibri"/>
                <w:color w:val="000000"/>
                <w:sz w:val="16"/>
                <w:szCs w:val="16"/>
                <w:lang w:val="es-MX" w:eastAsia="es-MX"/>
              </w:rPr>
              <w:br/>
              <w:t>3. SISTEMA DE RAYOS X</w:t>
            </w:r>
            <w:r w:rsidRPr="005C787B">
              <w:rPr>
                <w:rFonts w:ascii="Calibri" w:hAnsi="Calibri"/>
                <w:color w:val="000000"/>
                <w:sz w:val="16"/>
                <w:szCs w:val="16"/>
                <w:lang w:val="es-MX" w:eastAsia="es-MX"/>
              </w:rPr>
              <w:br/>
              <w:t>3.1 TUBO DE RAYOS X CON CAPACIDAD DE ALMACENAMIENTO DE CALOR EN EL ÁNODO DE AL MENOS 3.5 MHU O MAYOR NOMINAL Y 8 MHU O MAYOR CON EL EFECTO DE RECONSTRUCCION ITERATIVA</w:t>
            </w:r>
            <w:r w:rsidRPr="005C787B">
              <w:rPr>
                <w:rFonts w:ascii="Calibri" w:hAnsi="Calibri"/>
                <w:color w:val="000000"/>
                <w:sz w:val="16"/>
                <w:szCs w:val="16"/>
                <w:lang w:val="es-MX" w:eastAsia="es-MX"/>
              </w:rPr>
              <w:br/>
              <w:t>3.2 CON GENERADOR DE RAYOS X DE 30KW O MAYOR</w:t>
            </w:r>
            <w:r w:rsidRPr="005C787B">
              <w:rPr>
                <w:rFonts w:ascii="Calibri" w:hAnsi="Calibri"/>
                <w:color w:val="000000"/>
                <w:sz w:val="16"/>
                <w:szCs w:val="16"/>
                <w:lang w:val="es-MX" w:eastAsia="es-MX"/>
              </w:rPr>
              <w:br/>
              <w:t>3.3 CON RANGO DE VOLTAJE DE 80KW O MENOR A 130KV O MAYOR</w:t>
            </w:r>
            <w:r w:rsidRPr="005C787B">
              <w:rPr>
                <w:rFonts w:ascii="Calibri" w:hAnsi="Calibri"/>
                <w:color w:val="000000"/>
                <w:sz w:val="16"/>
                <w:szCs w:val="16"/>
                <w:lang w:val="es-MX" w:eastAsia="es-MX"/>
              </w:rPr>
              <w:br/>
              <w:t>4. CON FILTRO DE ESTAÑO PARA REDUCIR LA DOSIS Y OPTIMIZAR EL CONTRASTE</w:t>
            </w:r>
            <w:r w:rsidRPr="005C787B">
              <w:rPr>
                <w:rFonts w:ascii="Calibri" w:hAnsi="Calibri"/>
                <w:color w:val="000000"/>
                <w:sz w:val="16"/>
                <w:szCs w:val="16"/>
                <w:lang w:val="es-MX" w:eastAsia="es-MX"/>
              </w:rPr>
              <w:br/>
              <w:t>5. CON UN ESPESOR DE CORTE MENOR O IGUAL A 0.6 MM</w:t>
            </w:r>
            <w:r w:rsidRPr="005C787B">
              <w:rPr>
                <w:rFonts w:ascii="Calibri" w:hAnsi="Calibri"/>
                <w:color w:val="000000"/>
                <w:sz w:val="16"/>
                <w:szCs w:val="16"/>
                <w:lang w:val="es-MX" w:eastAsia="es-MX"/>
              </w:rPr>
              <w:br/>
              <w:t>6. RECONSTRUCCIÓN DE IMÁGENES EN TIEMPO REAL DE 13 IMÁGENES POR SEGUNDO O MAYOR</w:t>
            </w:r>
            <w:r w:rsidRPr="005C787B">
              <w:rPr>
                <w:rFonts w:ascii="Calibri" w:hAnsi="Calibri"/>
                <w:color w:val="000000"/>
                <w:sz w:val="16"/>
                <w:szCs w:val="16"/>
                <w:lang w:val="es-MX" w:eastAsia="es-MX"/>
              </w:rPr>
              <w:br/>
              <w:t>7. RESOLUCIÓN ESPACIAL CON UN MÍNIMO DE 15 LP/CM</w:t>
            </w:r>
            <w:r w:rsidRPr="005C787B">
              <w:rPr>
                <w:rFonts w:ascii="Calibri" w:hAnsi="Calibri"/>
                <w:color w:val="000000"/>
                <w:sz w:val="16"/>
                <w:szCs w:val="16"/>
                <w:lang w:val="es-MX" w:eastAsia="es-MX"/>
              </w:rPr>
              <w:br/>
              <w:t>8. ESTACIÓN DE ADQUISICIÓN</w:t>
            </w:r>
            <w:r w:rsidRPr="005C787B">
              <w:rPr>
                <w:rFonts w:ascii="Calibri" w:hAnsi="Calibri"/>
                <w:color w:val="000000"/>
                <w:sz w:val="16"/>
                <w:szCs w:val="16"/>
                <w:lang w:val="es-MX" w:eastAsia="es-MX"/>
              </w:rPr>
              <w:br/>
            </w:r>
            <w:r w:rsidRPr="005C787B">
              <w:rPr>
                <w:rFonts w:ascii="Calibri" w:hAnsi="Calibri"/>
                <w:color w:val="000000"/>
                <w:sz w:val="16"/>
                <w:szCs w:val="16"/>
                <w:lang w:val="es-MX" w:eastAsia="es-MX"/>
              </w:rPr>
              <w:lastRenderedPageBreak/>
              <w:t>8.1 MONITOR A COLOR DE 23" O MAYOR, MATRIZ DE DESPLIEGUE DE 1920 X 1080 O MAYOR</w:t>
            </w:r>
            <w:r w:rsidRPr="005C787B">
              <w:rPr>
                <w:rFonts w:ascii="Calibri" w:hAnsi="Calibri"/>
                <w:color w:val="000000"/>
                <w:sz w:val="16"/>
                <w:szCs w:val="16"/>
                <w:lang w:val="es-MX" w:eastAsia="es-MX"/>
              </w:rPr>
              <w:br/>
              <w:t>8.2 CAPACIDAD DE ALMACENAJE DE IMÁGENES EN DISCO DURO DE 150 GB O MAYOR</w:t>
            </w:r>
            <w:r w:rsidRPr="005C787B">
              <w:rPr>
                <w:rFonts w:ascii="Calibri" w:hAnsi="Calibri"/>
                <w:color w:val="000000"/>
                <w:sz w:val="16"/>
                <w:szCs w:val="16"/>
                <w:lang w:val="es-MX" w:eastAsia="es-MX"/>
              </w:rPr>
              <w:br/>
              <w:t>8.3 MATRIZ DE RECONSTRUCCIÓN DE 512 X 512</w:t>
            </w:r>
            <w:r w:rsidRPr="005C787B">
              <w:rPr>
                <w:rFonts w:ascii="Calibri" w:hAnsi="Calibri"/>
                <w:color w:val="000000"/>
                <w:sz w:val="16"/>
                <w:szCs w:val="16"/>
                <w:lang w:val="es-MX" w:eastAsia="es-MX"/>
              </w:rPr>
              <w:br/>
              <w:t>8.4 DICOM STORAGE, QUERY/RETRIEVE, STORAGE COMMITMENT Y GET WORKLIST</w:t>
            </w:r>
            <w:r w:rsidRPr="005C787B">
              <w:rPr>
                <w:rFonts w:ascii="Calibri" w:hAnsi="Calibri"/>
                <w:color w:val="000000"/>
                <w:sz w:val="16"/>
                <w:szCs w:val="16"/>
                <w:lang w:val="es-MX" w:eastAsia="es-MX"/>
              </w:rPr>
              <w:br/>
              <w:t>9. PROTOCOLOS PEDIÁTRICOS</w:t>
            </w:r>
            <w:r w:rsidRPr="005C787B">
              <w:rPr>
                <w:rFonts w:ascii="Calibri" w:hAnsi="Calibri"/>
                <w:color w:val="000000"/>
                <w:sz w:val="16"/>
                <w:szCs w:val="16"/>
                <w:lang w:val="es-MX" w:eastAsia="es-MX"/>
              </w:rPr>
              <w:br/>
              <w:t>10. SOFTWARE DE AJUSTE DE CORRIENTE DEL TUBO EN TIEMPO REAL PARA REDUCCIÓN DE DOSIS</w:t>
            </w:r>
            <w:r w:rsidRPr="005C787B">
              <w:rPr>
                <w:rFonts w:ascii="Calibri" w:hAnsi="Calibri"/>
                <w:color w:val="000000"/>
                <w:sz w:val="16"/>
                <w:szCs w:val="16"/>
                <w:lang w:val="es-MX" w:eastAsia="es-MX"/>
              </w:rPr>
              <w:br/>
              <w:t>11. ADQUISICIÓN CONTROLADA MEDIANTE EL SEGUIMIENTO DEL BOLO DE CONTRASTE</w:t>
            </w:r>
            <w:r w:rsidRPr="005C787B">
              <w:rPr>
                <w:rFonts w:ascii="Calibri" w:hAnsi="Calibri"/>
                <w:color w:val="000000"/>
                <w:sz w:val="16"/>
                <w:szCs w:val="16"/>
                <w:lang w:val="es-MX" w:eastAsia="es-MX"/>
              </w:rPr>
              <w:br/>
              <w:t>12. RECONSTRUCCIÓN DE CONJUNTO DE CORTES TRIDIMENSIONALES VRT</w:t>
            </w:r>
            <w:r w:rsidRPr="005C787B">
              <w:rPr>
                <w:rFonts w:ascii="Calibri" w:hAnsi="Calibri"/>
                <w:color w:val="000000"/>
                <w:sz w:val="16"/>
                <w:szCs w:val="16"/>
                <w:lang w:val="es-MX" w:eastAsia="es-MX"/>
              </w:rPr>
              <w:br/>
              <w:t>13. RECONSTRUCCIÓN DE IMAGEN MPR EN TIEMPO REAL.</w:t>
            </w:r>
            <w:r w:rsidRPr="005C787B">
              <w:rPr>
                <w:rFonts w:ascii="Calibri" w:hAnsi="Calibri"/>
                <w:color w:val="000000"/>
                <w:sz w:val="16"/>
                <w:szCs w:val="16"/>
                <w:lang w:val="es-MX" w:eastAsia="es-MX"/>
              </w:rPr>
              <w:br/>
              <w:t>14. RECONSTRUCCIÓN DE IMAGEN MIP.</w:t>
            </w:r>
            <w:r w:rsidRPr="005C787B">
              <w:rPr>
                <w:rFonts w:ascii="Calibri" w:hAnsi="Calibri"/>
                <w:color w:val="000000"/>
                <w:sz w:val="16"/>
                <w:szCs w:val="16"/>
                <w:lang w:val="es-MX" w:eastAsia="es-MX"/>
              </w:rPr>
              <w:br/>
              <w:t>15. SOFTWARE PARA ENDOSCOPIA VIRTUAL O VISTA ENDOSCÓPICA</w:t>
            </w:r>
            <w:r w:rsidRPr="005C787B">
              <w:rPr>
                <w:rFonts w:ascii="Calibri" w:hAnsi="Calibri"/>
                <w:color w:val="000000"/>
                <w:sz w:val="16"/>
                <w:szCs w:val="16"/>
                <w:lang w:val="es-MX" w:eastAsia="es-MX"/>
              </w:rPr>
              <w:br/>
              <w:t>16. SOFTWARE PARA REMOCIÓN DE HUESO Y MESA</w:t>
            </w:r>
            <w:r w:rsidRPr="005C787B">
              <w:rPr>
                <w:rFonts w:ascii="Calibri" w:hAnsi="Calibri"/>
                <w:color w:val="000000"/>
                <w:sz w:val="16"/>
                <w:szCs w:val="16"/>
                <w:lang w:val="es-MX" w:eastAsia="es-MX"/>
              </w:rPr>
              <w:br/>
              <w:t>17. SOFTWARE PARA ANGIOGRAFIA POR SUSTRACCIÓN DIGITAL EN CEREBRO O NEURO DSA</w:t>
            </w:r>
            <w:r w:rsidRPr="005C787B">
              <w:rPr>
                <w:rFonts w:ascii="Calibri" w:hAnsi="Calibri"/>
                <w:color w:val="000000"/>
                <w:sz w:val="16"/>
                <w:szCs w:val="16"/>
                <w:lang w:val="es-MX" w:eastAsia="es-MX"/>
              </w:rPr>
              <w:br/>
              <w:t>18. CON ALGORITMO INTELIGENTE PARA DETECTAR EN TIEMPO REAL PROBLEMAS EN LA DISTRIBUCIÓN DEL CONTRASTE</w:t>
            </w:r>
            <w:r w:rsidRPr="005C787B">
              <w:rPr>
                <w:rFonts w:ascii="Calibri" w:hAnsi="Calibri"/>
                <w:color w:val="000000"/>
                <w:sz w:val="16"/>
                <w:szCs w:val="16"/>
                <w:lang w:val="es-MX" w:eastAsia="es-MX"/>
              </w:rPr>
              <w:br/>
              <w:t>19. CON DETECCIÓN DE METAL QUE ALERTE AL USUARIO SOBRE LA PRESENCIA DE OBJETOS METÁLICOS</w:t>
            </w:r>
            <w:r w:rsidRPr="005C787B">
              <w:rPr>
                <w:rFonts w:ascii="Calibri" w:hAnsi="Calibri"/>
                <w:color w:val="000000"/>
                <w:sz w:val="16"/>
                <w:szCs w:val="16"/>
                <w:lang w:val="es-MX" w:eastAsia="es-MX"/>
              </w:rPr>
              <w:br/>
              <w:t>20. ACCESORIOS</w:t>
            </w:r>
            <w:r w:rsidRPr="005C787B">
              <w:rPr>
                <w:rFonts w:ascii="Calibri" w:hAnsi="Calibri"/>
                <w:color w:val="000000"/>
                <w:sz w:val="16"/>
                <w:szCs w:val="16"/>
                <w:lang w:val="es-MX" w:eastAsia="es-MX"/>
              </w:rPr>
              <w:br/>
              <w:t>20.1 TABLETA INALÁMBRICA PARA CONTROLAR LOS ESCANEOS DE FORMA REMOTA</w:t>
            </w:r>
          </w:p>
        </w:tc>
      </w:tr>
      <w:tr w:rsidR="00087D50" w:rsidRPr="00087D50" w:rsidTr="00087D50">
        <w:trPr>
          <w:trHeight w:val="300"/>
        </w:trPr>
        <w:tc>
          <w:tcPr>
            <w:tcW w:w="732" w:type="dxa"/>
            <w:tcBorders>
              <w:top w:val="nil"/>
              <w:left w:val="single" w:sz="8" w:space="0" w:color="auto"/>
              <w:bottom w:val="single" w:sz="8" w:space="0" w:color="auto"/>
              <w:right w:val="single" w:sz="4" w:space="0" w:color="auto"/>
            </w:tcBorders>
            <w:shd w:val="clear" w:color="auto" w:fill="auto"/>
            <w:noWrap/>
            <w:vAlign w:val="center"/>
            <w:hideMark/>
          </w:tcPr>
          <w:p w:rsidR="00087D50" w:rsidRPr="00087D50" w:rsidRDefault="00087D50" w:rsidP="00087D50">
            <w:pPr>
              <w:jc w:val="center"/>
              <w:rPr>
                <w:rFonts w:ascii="Calibri" w:hAnsi="Calibri"/>
                <w:color w:val="000000"/>
                <w:sz w:val="16"/>
                <w:szCs w:val="16"/>
                <w:lang w:val="es-MX" w:eastAsia="es-MX"/>
              </w:rPr>
            </w:pPr>
            <w:r w:rsidRPr="00087D50">
              <w:rPr>
                <w:rFonts w:ascii="Calibri" w:hAnsi="Calibri"/>
                <w:color w:val="000000"/>
                <w:sz w:val="16"/>
                <w:szCs w:val="16"/>
                <w:lang w:val="es-MX" w:eastAsia="es-MX"/>
              </w:rPr>
              <w:t>3</w:t>
            </w:r>
          </w:p>
        </w:tc>
        <w:tc>
          <w:tcPr>
            <w:tcW w:w="969" w:type="dxa"/>
            <w:tcBorders>
              <w:top w:val="nil"/>
              <w:left w:val="nil"/>
              <w:bottom w:val="single" w:sz="8" w:space="0" w:color="auto"/>
              <w:right w:val="single" w:sz="4" w:space="0" w:color="auto"/>
            </w:tcBorders>
            <w:shd w:val="clear" w:color="auto" w:fill="auto"/>
            <w:noWrap/>
            <w:vAlign w:val="center"/>
            <w:hideMark/>
          </w:tcPr>
          <w:p w:rsidR="00087D50" w:rsidRPr="00087D50" w:rsidRDefault="00087D50" w:rsidP="00087D50">
            <w:pPr>
              <w:jc w:val="center"/>
              <w:rPr>
                <w:rFonts w:ascii="Calibri" w:hAnsi="Calibri"/>
                <w:color w:val="000000"/>
                <w:sz w:val="16"/>
                <w:szCs w:val="16"/>
                <w:lang w:val="es-MX" w:eastAsia="es-MX"/>
              </w:rPr>
            </w:pPr>
            <w:r w:rsidRPr="00087D50">
              <w:rPr>
                <w:rFonts w:ascii="Calibri" w:hAnsi="Calibri"/>
                <w:color w:val="000000"/>
                <w:sz w:val="16"/>
                <w:szCs w:val="16"/>
                <w:lang w:val="es-MX" w:eastAsia="es-MX"/>
              </w:rPr>
              <w:t>I060200689</w:t>
            </w:r>
          </w:p>
        </w:tc>
        <w:tc>
          <w:tcPr>
            <w:tcW w:w="1161" w:type="dxa"/>
            <w:tcBorders>
              <w:top w:val="nil"/>
              <w:left w:val="nil"/>
              <w:bottom w:val="single" w:sz="8" w:space="0" w:color="auto"/>
              <w:right w:val="single" w:sz="4" w:space="0" w:color="auto"/>
            </w:tcBorders>
            <w:shd w:val="clear" w:color="auto" w:fill="auto"/>
            <w:noWrap/>
            <w:vAlign w:val="center"/>
            <w:hideMark/>
          </w:tcPr>
          <w:p w:rsidR="00087D50" w:rsidRPr="00087D50" w:rsidRDefault="00087D50" w:rsidP="00087D50">
            <w:pPr>
              <w:jc w:val="center"/>
              <w:rPr>
                <w:rFonts w:ascii="Calibri" w:hAnsi="Calibri"/>
                <w:color w:val="000000"/>
                <w:sz w:val="16"/>
                <w:szCs w:val="16"/>
                <w:lang w:val="es-MX" w:eastAsia="es-MX"/>
              </w:rPr>
            </w:pPr>
            <w:r w:rsidRPr="00087D50">
              <w:rPr>
                <w:rFonts w:ascii="Calibri" w:hAnsi="Calibri"/>
                <w:color w:val="000000"/>
                <w:sz w:val="16"/>
                <w:szCs w:val="16"/>
                <w:lang w:val="es-MX" w:eastAsia="es-MX"/>
              </w:rPr>
              <w:t>53101</w:t>
            </w:r>
          </w:p>
        </w:tc>
        <w:tc>
          <w:tcPr>
            <w:tcW w:w="1248" w:type="dxa"/>
            <w:tcBorders>
              <w:top w:val="nil"/>
              <w:left w:val="nil"/>
              <w:bottom w:val="single" w:sz="8" w:space="0" w:color="auto"/>
              <w:right w:val="single" w:sz="4" w:space="0" w:color="auto"/>
            </w:tcBorders>
            <w:shd w:val="clear" w:color="auto" w:fill="auto"/>
            <w:noWrap/>
            <w:vAlign w:val="center"/>
            <w:hideMark/>
          </w:tcPr>
          <w:p w:rsidR="00087D50" w:rsidRPr="00087D50" w:rsidRDefault="00087D50" w:rsidP="000E71BD">
            <w:pPr>
              <w:jc w:val="center"/>
              <w:rPr>
                <w:rFonts w:ascii="Calibri" w:hAnsi="Calibri"/>
                <w:color w:val="000000"/>
                <w:sz w:val="16"/>
                <w:szCs w:val="16"/>
                <w:lang w:val="es-MX" w:eastAsia="es-MX"/>
              </w:rPr>
            </w:pPr>
            <w:r w:rsidRPr="00087D50">
              <w:rPr>
                <w:rFonts w:ascii="Calibri" w:hAnsi="Calibri"/>
                <w:color w:val="000000"/>
                <w:sz w:val="16"/>
                <w:szCs w:val="16"/>
                <w:lang w:val="es-MX" w:eastAsia="es-MX"/>
              </w:rPr>
              <w:t>UNIDAD DE IMAGEN PARA RESONANCIA MAGNETICA</w:t>
            </w:r>
          </w:p>
        </w:tc>
        <w:tc>
          <w:tcPr>
            <w:tcW w:w="852" w:type="dxa"/>
            <w:tcBorders>
              <w:top w:val="nil"/>
              <w:left w:val="nil"/>
              <w:bottom w:val="single" w:sz="8" w:space="0" w:color="auto"/>
              <w:right w:val="single" w:sz="4" w:space="0" w:color="auto"/>
            </w:tcBorders>
            <w:shd w:val="clear" w:color="auto" w:fill="auto"/>
            <w:noWrap/>
            <w:vAlign w:val="center"/>
            <w:hideMark/>
          </w:tcPr>
          <w:p w:rsidR="00087D50" w:rsidRPr="00087D50" w:rsidRDefault="00087D50" w:rsidP="00087D50">
            <w:pPr>
              <w:jc w:val="center"/>
              <w:rPr>
                <w:rFonts w:ascii="Calibri" w:hAnsi="Calibri"/>
                <w:color w:val="000000"/>
                <w:sz w:val="16"/>
                <w:szCs w:val="16"/>
                <w:lang w:val="es-MX" w:eastAsia="es-MX"/>
              </w:rPr>
            </w:pPr>
            <w:r w:rsidRPr="00087D50">
              <w:rPr>
                <w:rFonts w:ascii="Calibri" w:hAnsi="Calibri"/>
                <w:color w:val="000000"/>
                <w:sz w:val="16"/>
                <w:szCs w:val="16"/>
                <w:lang w:val="es-MX" w:eastAsia="es-MX"/>
              </w:rPr>
              <w:t>pieza</w:t>
            </w:r>
          </w:p>
        </w:tc>
        <w:tc>
          <w:tcPr>
            <w:tcW w:w="850" w:type="dxa"/>
            <w:tcBorders>
              <w:top w:val="nil"/>
              <w:left w:val="nil"/>
              <w:bottom w:val="single" w:sz="8" w:space="0" w:color="auto"/>
              <w:right w:val="single" w:sz="4" w:space="0" w:color="auto"/>
            </w:tcBorders>
            <w:shd w:val="clear" w:color="auto" w:fill="auto"/>
            <w:noWrap/>
            <w:vAlign w:val="center"/>
            <w:hideMark/>
          </w:tcPr>
          <w:p w:rsidR="00087D50" w:rsidRPr="00087D50" w:rsidRDefault="00087D50" w:rsidP="00087D50">
            <w:pPr>
              <w:jc w:val="center"/>
              <w:rPr>
                <w:rFonts w:ascii="Calibri" w:hAnsi="Calibri"/>
                <w:color w:val="000000"/>
                <w:sz w:val="16"/>
                <w:szCs w:val="16"/>
                <w:lang w:val="es-MX" w:eastAsia="es-MX"/>
              </w:rPr>
            </w:pPr>
            <w:r w:rsidRPr="00087D50">
              <w:rPr>
                <w:rFonts w:ascii="Calibri" w:hAnsi="Calibri"/>
                <w:color w:val="000000"/>
                <w:sz w:val="16"/>
                <w:szCs w:val="16"/>
                <w:lang w:val="es-MX" w:eastAsia="es-MX"/>
              </w:rPr>
              <w:t>1</w:t>
            </w:r>
          </w:p>
        </w:tc>
        <w:tc>
          <w:tcPr>
            <w:tcW w:w="4961" w:type="dxa"/>
            <w:tcBorders>
              <w:top w:val="nil"/>
              <w:left w:val="nil"/>
              <w:bottom w:val="single" w:sz="8" w:space="0" w:color="auto"/>
              <w:right w:val="single" w:sz="8" w:space="0" w:color="auto"/>
            </w:tcBorders>
            <w:shd w:val="clear" w:color="auto" w:fill="auto"/>
            <w:noWrap/>
            <w:vAlign w:val="bottom"/>
            <w:hideMark/>
          </w:tcPr>
          <w:p w:rsidR="00087D50" w:rsidRPr="00087D50" w:rsidRDefault="00087D50" w:rsidP="00087D50">
            <w:pPr>
              <w:rPr>
                <w:rFonts w:ascii="Calibri" w:hAnsi="Calibri"/>
                <w:color w:val="000000"/>
                <w:sz w:val="16"/>
                <w:szCs w:val="16"/>
                <w:lang w:val="es-MX" w:eastAsia="es-MX"/>
              </w:rPr>
            </w:pPr>
            <w:r w:rsidRPr="00087D50">
              <w:rPr>
                <w:rFonts w:ascii="Calibri" w:hAnsi="Calibri"/>
                <w:color w:val="000000"/>
                <w:sz w:val="16"/>
                <w:szCs w:val="16"/>
                <w:lang w:val="es-MX" w:eastAsia="es-MX"/>
              </w:rPr>
              <w:t>UNIDAD DE IMAGEN POR RESONANCIA MAGNÉTICA DE 1.5 TESLAS.</w:t>
            </w:r>
            <w:r w:rsidRPr="00087D50">
              <w:rPr>
                <w:rFonts w:ascii="Calibri" w:hAnsi="Calibri"/>
                <w:color w:val="000000"/>
                <w:sz w:val="16"/>
                <w:szCs w:val="16"/>
                <w:lang w:val="es-MX" w:eastAsia="es-MX"/>
              </w:rPr>
              <w:br/>
              <w:t xml:space="preserve">Equipo  de  resonancia  magnética  para  diagnóstico,  de  uso  general,  diseñado  para  explorar el cuerpo humano. Cuenta con un imán superconductor de tipo estacionario.  Algunos  equipos  permiten  realizar  espectroscopias  de  resonancia  magnética  o  distintos  procedimientos  de obtención  de  imágenes para  aplicaciones  quirúrgicas </w:t>
            </w:r>
            <w:proofErr w:type="spellStart"/>
            <w:r w:rsidRPr="00087D50">
              <w:rPr>
                <w:rFonts w:ascii="Calibri" w:hAnsi="Calibri"/>
                <w:color w:val="000000"/>
                <w:sz w:val="16"/>
                <w:szCs w:val="16"/>
                <w:lang w:val="es-MX" w:eastAsia="es-MX"/>
              </w:rPr>
              <w:t>ó</w:t>
            </w:r>
            <w:proofErr w:type="spellEnd"/>
            <w:r w:rsidRPr="00087D50">
              <w:rPr>
                <w:rFonts w:ascii="Calibri" w:hAnsi="Calibri"/>
                <w:color w:val="000000"/>
                <w:sz w:val="16"/>
                <w:szCs w:val="16"/>
                <w:lang w:val="es-MX" w:eastAsia="es-MX"/>
              </w:rPr>
              <w:t xml:space="preserve">  terapéuticas. La  cámara  de exploración cuenta con un túnel abierto por un lado.</w:t>
            </w:r>
            <w:r w:rsidRPr="00087D50">
              <w:rPr>
                <w:rFonts w:ascii="Calibri" w:hAnsi="Calibri"/>
                <w:color w:val="000000"/>
                <w:sz w:val="16"/>
                <w:szCs w:val="16"/>
                <w:lang w:val="es-MX" w:eastAsia="es-MX"/>
              </w:rPr>
              <w:br/>
              <w:t xml:space="preserve">1.- Con campo magnético de 1.5 teslas  </w:t>
            </w:r>
            <w:r w:rsidRPr="00087D50">
              <w:rPr>
                <w:rFonts w:ascii="Calibri" w:hAnsi="Calibri"/>
                <w:color w:val="000000"/>
                <w:sz w:val="16"/>
                <w:szCs w:val="16"/>
                <w:lang w:val="es-MX" w:eastAsia="es-MX"/>
              </w:rPr>
              <w:br/>
              <w:t xml:space="preserve">2.- Magneto </w:t>
            </w:r>
            <w:r w:rsidR="00E463FB" w:rsidRPr="00087D50">
              <w:rPr>
                <w:rFonts w:ascii="Calibri" w:hAnsi="Calibri"/>
                <w:color w:val="000000"/>
                <w:sz w:val="16"/>
                <w:szCs w:val="16"/>
                <w:lang w:val="es-MX" w:eastAsia="es-MX"/>
              </w:rPr>
              <w:t>súper</w:t>
            </w:r>
            <w:r w:rsidRPr="00087D50">
              <w:rPr>
                <w:rFonts w:ascii="Calibri" w:hAnsi="Calibri"/>
                <w:color w:val="000000"/>
                <w:sz w:val="16"/>
                <w:szCs w:val="16"/>
                <w:lang w:val="es-MX" w:eastAsia="es-MX"/>
              </w:rPr>
              <w:t xml:space="preserve"> conductor con tecnología de cero consumo y evaporación de Helio o Zero </w:t>
            </w:r>
            <w:proofErr w:type="spellStart"/>
            <w:r w:rsidRPr="00087D50">
              <w:rPr>
                <w:rFonts w:ascii="Calibri" w:hAnsi="Calibri"/>
                <w:color w:val="000000"/>
                <w:sz w:val="16"/>
                <w:szCs w:val="16"/>
                <w:lang w:val="es-MX" w:eastAsia="es-MX"/>
              </w:rPr>
              <w:t>boil</w:t>
            </w:r>
            <w:proofErr w:type="spellEnd"/>
            <w:r w:rsidRPr="00087D50">
              <w:rPr>
                <w:rFonts w:ascii="Calibri" w:hAnsi="Calibri"/>
                <w:color w:val="000000"/>
                <w:sz w:val="16"/>
                <w:szCs w:val="16"/>
                <w:lang w:val="es-MX" w:eastAsia="es-MX"/>
              </w:rPr>
              <w:t xml:space="preserve"> off (tasa mínima 0 litros/año)  </w:t>
            </w:r>
            <w:r w:rsidRPr="00087D50">
              <w:rPr>
                <w:rFonts w:ascii="Calibri" w:hAnsi="Calibri"/>
                <w:color w:val="000000"/>
                <w:sz w:val="16"/>
                <w:szCs w:val="16"/>
                <w:lang w:val="es-MX" w:eastAsia="es-MX"/>
              </w:rPr>
              <w:br/>
              <w:t xml:space="preserve">3.- Longitud del túnel menor a 160 cm incluyendo cubiertas/tapas y diámetro de 70 </w:t>
            </w:r>
            <w:proofErr w:type="spellStart"/>
            <w:r w:rsidRPr="00087D50">
              <w:rPr>
                <w:rFonts w:ascii="Calibri" w:hAnsi="Calibri"/>
                <w:color w:val="000000"/>
                <w:sz w:val="16"/>
                <w:szCs w:val="16"/>
                <w:lang w:val="es-MX" w:eastAsia="es-MX"/>
              </w:rPr>
              <w:t>cms</w:t>
            </w:r>
            <w:proofErr w:type="spellEnd"/>
            <w:r w:rsidRPr="00087D50">
              <w:rPr>
                <w:rFonts w:ascii="Calibri" w:hAnsi="Calibri"/>
                <w:color w:val="000000"/>
                <w:sz w:val="16"/>
                <w:szCs w:val="16"/>
                <w:lang w:val="es-MX" w:eastAsia="es-MX"/>
              </w:rPr>
              <w:t xml:space="preserve"> como mínimo  </w:t>
            </w:r>
            <w:r w:rsidRPr="00087D50">
              <w:rPr>
                <w:rFonts w:ascii="Calibri" w:hAnsi="Calibri"/>
                <w:color w:val="000000"/>
                <w:sz w:val="16"/>
                <w:szCs w:val="16"/>
                <w:lang w:val="es-MX" w:eastAsia="es-MX"/>
              </w:rPr>
              <w:br/>
              <w:t xml:space="preserve">4.- Soporte de la mesa de 250kg o mayor  </w:t>
            </w:r>
            <w:r w:rsidRPr="00087D50">
              <w:rPr>
                <w:rFonts w:ascii="Calibri" w:hAnsi="Calibri"/>
                <w:color w:val="000000"/>
                <w:sz w:val="16"/>
                <w:szCs w:val="16"/>
                <w:lang w:val="es-MX" w:eastAsia="es-MX"/>
              </w:rPr>
              <w:br/>
              <w:t xml:space="preserve">5.- con sensor inalámbrico integrados a la antena de columna para adquirir y desplegar los datos de respiración del paciente  </w:t>
            </w:r>
            <w:r w:rsidRPr="00087D50">
              <w:rPr>
                <w:rFonts w:ascii="Calibri" w:hAnsi="Calibri"/>
                <w:color w:val="000000"/>
                <w:sz w:val="16"/>
                <w:szCs w:val="16"/>
                <w:lang w:val="es-MX" w:eastAsia="es-MX"/>
              </w:rPr>
              <w:br/>
              <w:t xml:space="preserve">6.- Gradiente por eje de 33 </w:t>
            </w:r>
            <w:proofErr w:type="spellStart"/>
            <w:r w:rsidRPr="00087D50">
              <w:rPr>
                <w:rFonts w:ascii="Calibri" w:hAnsi="Calibri"/>
                <w:color w:val="000000"/>
                <w:sz w:val="16"/>
                <w:szCs w:val="16"/>
                <w:lang w:val="es-MX" w:eastAsia="es-MX"/>
              </w:rPr>
              <w:t>militeslas</w:t>
            </w:r>
            <w:proofErr w:type="spellEnd"/>
            <w:r w:rsidRPr="00087D50">
              <w:rPr>
                <w:rFonts w:ascii="Calibri" w:hAnsi="Calibri"/>
                <w:color w:val="000000"/>
                <w:sz w:val="16"/>
                <w:szCs w:val="16"/>
                <w:lang w:val="es-MX" w:eastAsia="es-MX"/>
              </w:rPr>
              <w:t>/</w:t>
            </w:r>
            <w:proofErr w:type="spellStart"/>
            <w:r w:rsidRPr="00087D50">
              <w:rPr>
                <w:rFonts w:ascii="Calibri" w:hAnsi="Calibri"/>
                <w:color w:val="000000"/>
                <w:sz w:val="16"/>
                <w:szCs w:val="16"/>
                <w:lang w:val="es-MX" w:eastAsia="es-MX"/>
              </w:rPr>
              <w:t>mts</w:t>
            </w:r>
            <w:proofErr w:type="spellEnd"/>
            <w:r w:rsidRPr="00087D50">
              <w:rPr>
                <w:rFonts w:ascii="Calibri" w:hAnsi="Calibri"/>
                <w:color w:val="000000"/>
                <w:sz w:val="16"/>
                <w:szCs w:val="16"/>
                <w:lang w:val="es-MX" w:eastAsia="es-MX"/>
              </w:rPr>
              <w:t xml:space="preserve"> como mínimo y un </w:t>
            </w:r>
            <w:proofErr w:type="spellStart"/>
            <w:r w:rsidRPr="00087D50">
              <w:rPr>
                <w:rFonts w:ascii="Calibri" w:hAnsi="Calibri"/>
                <w:color w:val="000000"/>
                <w:sz w:val="16"/>
                <w:szCs w:val="16"/>
                <w:lang w:val="es-MX" w:eastAsia="es-MX"/>
              </w:rPr>
              <w:t>slew</w:t>
            </w:r>
            <w:proofErr w:type="spellEnd"/>
            <w:r w:rsidRPr="00087D50">
              <w:rPr>
                <w:rFonts w:ascii="Calibri" w:hAnsi="Calibri"/>
                <w:color w:val="000000"/>
                <w:sz w:val="16"/>
                <w:szCs w:val="16"/>
                <w:lang w:val="es-MX" w:eastAsia="es-MX"/>
              </w:rPr>
              <w:t xml:space="preserve"> </w:t>
            </w:r>
            <w:proofErr w:type="spellStart"/>
            <w:r w:rsidRPr="00087D50">
              <w:rPr>
                <w:rFonts w:ascii="Calibri" w:hAnsi="Calibri"/>
                <w:color w:val="000000"/>
                <w:sz w:val="16"/>
                <w:szCs w:val="16"/>
                <w:lang w:val="es-MX" w:eastAsia="es-MX"/>
              </w:rPr>
              <w:t>rate</w:t>
            </w:r>
            <w:proofErr w:type="spellEnd"/>
            <w:r w:rsidRPr="00087D50">
              <w:rPr>
                <w:rFonts w:ascii="Calibri" w:hAnsi="Calibri"/>
                <w:color w:val="000000"/>
                <w:sz w:val="16"/>
                <w:szCs w:val="16"/>
                <w:lang w:val="es-MX" w:eastAsia="es-MX"/>
              </w:rPr>
              <w:t xml:space="preserve"> 125 T/m/s como mínimo.   </w:t>
            </w:r>
            <w:r w:rsidRPr="00087D50">
              <w:rPr>
                <w:rFonts w:ascii="Calibri" w:hAnsi="Calibri"/>
                <w:color w:val="000000"/>
                <w:sz w:val="16"/>
                <w:szCs w:val="16"/>
                <w:lang w:val="es-MX" w:eastAsia="es-MX"/>
              </w:rPr>
              <w:br/>
              <w:t xml:space="preserve">7.- Con método o técnica de reducción de tiempo de adquisición o imagen en paralelo  </w:t>
            </w:r>
            <w:r w:rsidRPr="00087D50">
              <w:rPr>
                <w:rFonts w:ascii="Calibri" w:hAnsi="Calibri"/>
                <w:color w:val="000000"/>
                <w:sz w:val="16"/>
                <w:szCs w:val="16"/>
                <w:lang w:val="es-MX" w:eastAsia="es-MX"/>
              </w:rPr>
              <w:br/>
              <w:t xml:space="preserve">8.- Sincronización de la imagen adquirida mediante sensores </w:t>
            </w:r>
            <w:r w:rsidR="00E463FB" w:rsidRPr="00087D50">
              <w:rPr>
                <w:rFonts w:ascii="Calibri" w:hAnsi="Calibri"/>
                <w:color w:val="000000"/>
                <w:sz w:val="16"/>
                <w:szCs w:val="16"/>
                <w:lang w:val="es-MX" w:eastAsia="es-MX"/>
              </w:rPr>
              <w:t>inalámbricos</w:t>
            </w:r>
            <w:r w:rsidRPr="00087D50">
              <w:rPr>
                <w:rFonts w:ascii="Calibri" w:hAnsi="Calibri"/>
                <w:color w:val="000000"/>
                <w:sz w:val="16"/>
                <w:szCs w:val="16"/>
                <w:lang w:val="es-MX" w:eastAsia="es-MX"/>
              </w:rPr>
              <w:t xml:space="preserve"> para respiración, pulso  y ECG   </w:t>
            </w:r>
            <w:r w:rsidRPr="00087D50">
              <w:rPr>
                <w:rFonts w:ascii="Calibri" w:hAnsi="Calibri"/>
                <w:color w:val="000000"/>
                <w:sz w:val="16"/>
                <w:szCs w:val="16"/>
                <w:lang w:val="es-MX" w:eastAsia="es-MX"/>
              </w:rPr>
              <w:br/>
              <w:t xml:space="preserve">9.- Tecnología de RF Digital de al menos 180 canales  </w:t>
            </w:r>
            <w:r w:rsidRPr="00087D50">
              <w:rPr>
                <w:rFonts w:ascii="Calibri" w:hAnsi="Calibri"/>
                <w:color w:val="000000"/>
                <w:sz w:val="16"/>
                <w:szCs w:val="16"/>
                <w:lang w:val="es-MX" w:eastAsia="es-MX"/>
              </w:rPr>
              <w:br/>
              <w:t xml:space="preserve">10.- Campo de visión (FOV) de al menos 50 cm.  </w:t>
            </w:r>
            <w:r w:rsidRPr="00087D50">
              <w:rPr>
                <w:rFonts w:ascii="Calibri" w:hAnsi="Calibri"/>
                <w:color w:val="000000"/>
                <w:sz w:val="16"/>
                <w:szCs w:val="16"/>
                <w:lang w:val="es-MX" w:eastAsia="es-MX"/>
              </w:rPr>
              <w:br/>
              <w:t>11.- Estación de adquisición:</w:t>
            </w:r>
            <w:r w:rsidRPr="00087D50">
              <w:rPr>
                <w:rFonts w:ascii="Calibri" w:hAnsi="Calibri"/>
                <w:color w:val="000000"/>
                <w:sz w:val="16"/>
                <w:szCs w:val="16"/>
                <w:lang w:val="es-MX" w:eastAsia="es-MX"/>
              </w:rPr>
              <w:br/>
              <w:t xml:space="preserve">11.1.- Monitor de pantalla plana o LCD, a color de 18 " o mayor, matriz de despliegue de 1024 X 1024 o mayor. </w:t>
            </w:r>
            <w:r w:rsidRPr="00087D50">
              <w:rPr>
                <w:rFonts w:ascii="Calibri" w:hAnsi="Calibri"/>
                <w:color w:val="000000"/>
                <w:sz w:val="16"/>
                <w:szCs w:val="16"/>
                <w:lang w:val="es-MX" w:eastAsia="es-MX"/>
              </w:rPr>
              <w:br/>
              <w:t xml:space="preserve">11.2.- Quemador de CD o DVD. </w:t>
            </w:r>
            <w:r w:rsidRPr="00087D50">
              <w:rPr>
                <w:rFonts w:ascii="Calibri" w:hAnsi="Calibri"/>
                <w:color w:val="000000"/>
                <w:sz w:val="16"/>
                <w:szCs w:val="16"/>
                <w:lang w:val="es-MX" w:eastAsia="es-MX"/>
              </w:rPr>
              <w:br/>
              <w:t xml:space="preserve">11.3.- DICOM </w:t>
            </w:r>
            <w:proofErr w:type="spellStart"/>
            <w:r w:rsidRPr="00087D50">
              <w:rPr>
                <w:rFonts w:ascii="Calibri" w:hAnsi="Calibri"/>
                <w:color w:val="000000"/>
                <w:sz w:val="16"/>
                <w:szCs w:val="16"/>
                <w:lang w:val="es-MX" w:eastAsia="es-MX"/>
              </w:rPr>
              <w:t>print</w:t>
            </w:r>
            <w:proofErr w:type="spellEnd"/>
            <w:r w:rsidRPr="00087D50">
              <w:rPr>
                <w:rFonts w:ascii="Calibri" w:hAnsi="Calibri"/>
                <w:color w:val="000000"/>
                <w:sz w:val="16"/>
                <w:szCs w:val="16"/>
                <w:lang w:val="es-MX" w:eastAsia="es-MX"/>
              </w:rPr>
              <w:t xml:space="preserve">, </w:t>
            </w:r>
            <w:proofErr w:type="spellStart"/>
            <w:r w:rsidRPr="00087D50">
              <w:rPr>
                <w:rFonts w:ascii="Calibri" w:hAnsi="Calibri"/>
                <w:color w:val="000000"/>
                <w:sz w:val="16"/>
                <w:szCs w:val="16"/>
                <w:lang w:val="es-MX" w:eastAsia="es-MX"/>
              </w:rPr>
              <w:t>query</w:t>
            </w:r>
            <w:proofErr w:type="spellEnd"/>
            <w:r w:rsidRPr="00087D50">
              <w:rPr>
                <w:rFonts w:ascii="Calibri" w:hAnsi="Calibri"/>
                <w:color w:val="000000"/>
                <w:sz w:val="16"/>
                <w:szCs w:val="16"/>
                <w:lang w:val="es-MX" w:eastAsia="es-MX"/>
              </w:rPr>
              <w:t>/</w:t>
            </w:r>
            <w:proofErr w:type="spellStart"/>
            <w:r w:rsidRPr="00087D50">
              <w:rPr>
                <w:rFonts w:ascii="Calibri" w:hAnsi="Calibri"/>
                <w:color w:val="000000"/>
                <w:sz w:val="16"/>
                <w:szCs w:val="16"/>
                <w:lang w:val="es-MX" w:eastAsia="es-MX"/>
              </w:rPr>
              <w:t>retrieve</w:t>
            </w:r>
            <w:proofErr w:type="spellEnd"/>
            <w:r w:rsidRPr="00087D50">
              <w:rPr>
                <w:rFonts w:ascii="Calibri" w:hAnsi="Calibri"/>
                <w:color w:val="000000"/>
                <w:sz w:val="16"/>
                <w:szCs w:val="16"/>
                <w:lang w:val="es-MX" w:eastAsia="es-MX"/>
              </w:rPr>
              <w:t xml:space="preserve">, </w:t>
            </w:r>
            <w:proofErr w:type="spellStart"/>
            <w:r w:rsidRPr="00087D50">
              <w:rPr>
                <w:rFonts w:ascii="Calibri" w:hAnsi="Calibri"/>
                <w:color w:val="000000"/>
                <w:sz w:val="16"/>
                <w:szCs w:val="16"/>
                <w:lang w:val="es-MX" w:eastAsia="es-MX"/>
              </w:rPr>
              <w:t>storage</w:t>
            </w:r>
            <w:proofErr w:type="spellEnd"/>
            <w:r w:rsidRPr="00087D50">
              <w:rPr>
                <w:rFonts w:ascii="Calibri" w:hAnsi="Calibri"/>
                <w:color w:val="000000"/>
                <w:sz w:val="16"/>
                <w:szCs w:val="16"/>
                <w:lang w:val="es-MX" w:eastAsia="es-MX"/>
              </w:rPr>
              <w:t xml:space="preserve"> y </w:t>
            </w:r>
            <w:proofErr w:type="spellStart"/>
            <w:r w:rsidRPr="00087D50">
              <w:rPr>
                <w:rFonts w:ascii="Calibri" w:hAnsi="Calibri"/>
                <w:color w:val="000000"/>
                <w:sz w:val="16"/>
                <w:szCs w:val="16"/>
                <w:lang w:val="es-MX" w:eastAsia="es-MX"/>
              </w:rPr>
              <w:t>worklist</w:t>
            </w:r>
            <w:proofErr w:type="spellEnd"/>
            <w:r w:rsidRPr="00087D50">
              <w:rPr>
                <w:rFonts w:ascii="Calibri" w:hAnsi="Calibri"/>
                <w:color w:val="000000"/>
                <w:sz w:val="16"/>
                <w:szCs w:val="16"/>
                <w:lang w:val="es-MX" w:eastAsia="es-MX"/>
              </w:rPr>
              <w:t xml:space="preserve">. </w:t>
            </w:r>
            <w:r w:rsidRPr="00087D50">
              <w:rPr>
                <w:rFonts w:ascii="Calibri" w:hAnsi="Calibri"/>
                <w:color w:val="000000"/>
                <w:sz w:val="16"/>
                <w:szCs w:val="16"/>
                <w:lang w:val="es-MX" w:eastAsia="es-MX"/>
              </w:rPr>
              <w:br/>
              <w:t xml:space="preserve">11.4.- Funciones para reconstrucción. </w:t>
            </w:r>
            <w:r w:rsidRPr="00087D50">
              <w:rPr>
                <w:rFonts w:ascii="Calibri" w:hAnsi="Calibri"/>
                <w:color w:val="000000"/>
                <w:sz w:val="16"/>
                <w:szCs w:val="16"/>
                <w:lang w:val="es-MX" w:eastAsia="es-MX"/>
              </w:rPr>
              <w:br/>
            </w:r>
            <w:r w:rsidRPr="00087D50">
              <w:rPr>
                <w:rFonts w:ascii="Calibri" w:hAnsi="Calibri"/>
                <w:color w:val="000000"/>
                <w:sz w:val="16"/>
                <w:szCs w:val="16"/>
                <w:lang w:val="es-MX" w:eastAsia="es-MX"/>
              </w:rPr>
              <w:lastRenderedPageBreak/>
              <w:t xml:space="preserve">11.5.- UPS para el equipo de cómputo. </w:t>
            </w:r>
            <w:r w:rsidRPr="00087D50">
              <w:rPr>
                <w:rFonts w:ascii="Calibri" w:hAnsi="Calibri"/>
                <w:color w:val="000000"/>
                <w:sz w:val="16"/>
                <w:szCs w:val="16"/>
                <w:lang w:val="es-MX" w:eastAsia="es-MX"/>
              </w:rPr>
              <w:br/>
              <w:t>12.- Programas:</w:t>
            </w:r>
            <w:r w:rsidRPr="00087D50">
              <w:rPr>
                <w:rFonts w:ascii="Calibri" w:hAnsi="Calibri"/>
                <w:color w:val="000000"/>
                <w:sz w:val="16"/>
                <w:szCs w:val="16"/>
                <w:lang w:val="es-MX" w:eastAsia="es-MX"/>
              </w:rPr>
              <w:br/>
              <w:t>12.1.- Paquete spin echo de tipo sencillo,</w:t>
            </w:r>
            <w:r w:rsidR="00E463FB">
              <w:rPr>
                <w:rFonts w:ascii="Calibri" w:hAnsi="Calibri"/>
                <w:color w:val="000000"/>
                <w:sz w:val="16"/>
                <w:szCs w:val="16"/>
                <w:lang w:val="es-MX" w:eastAsia="es-MX"/>
              </w:rPr>
              <w:t xml:space="preserve"> </w:t>
            </w:r>
            <w:r w:rsidRPr="00087D50">
              <w:rPr>
                <w:rFonts w:ascii="Calibri" w:hAnsi="Calibri"/>
                <w:color w:val="000000"/>
                <w:sz w:val="16"/>
                <w:szCs w:val="16"/>
                <w:lang w:val="es-MX" w:eastAsia="es-MX"/>
              </w:rPr>
              <w:t xml:space="preserve">doble y </w:t>
            </w:r>
            <w:proofErr w:type="spellStart"/>
            <w:r w:rsidRPr="00087D50">
              <w:rPr>
                <w:rFonts w:ascii="Calibri" w:hAnsi="Calibri"/>
                <w:color w:val="000000"/>
                <w:sz w:val="16"/>
                <w:szCs w:val="16"/>
                <w:lang w:val="es-MX" w:eastAsia="es-MX"/>
              </w:rPr>
              <w:t>multi</w:t>
            </w:r>
            <w:proofErr w:type="spellEnd"/>
            <w:r w:rsidRPr="00087D50">
              <w:rPr>
                <w:rFonts w:ascii="Calibri" w:hAnsi="Calibri"/>
                <w:color w:val="000000"/>
                <w:sz w:val="16"/>
                <w:szCs w:val="16"/>
                <w:lang w:val="es-MX" w:eastAsia="es-MX"/>
              </w:rPr>
              <w:t xml:space="preserve">-eco (32 ecos como valor mínimo) </w:t>
            </w:r>
            <w:r w:rsidRPr="00087D50">
              <w:rPr>
                <w:rFonts w:ascii="Calibri" w:hAnsi="Calibri"/>
                <w:color w:val="000000"/>
                <w:sz w:val="16"/>
                <w:szCs w:val="16"/>
                <w:lang w:val="es-MX" w:eastAsia="es-MX"/>
              </w:rPr>
              <w:br/>
              <w:t xml:space="preserve">12.2.- Paquete Eco de gradiente (GRE o FFE) en 2D y 3D </w:t>
            </w:r>
            <w:r w:rsidRPr="00087D50">
              <w:rPr>
                <w:rFonts w:ascii="Calibri" w:hAnsi="Calibri"/>
                <w:color w:val="000000"/>
                <w:sz w:val="16"/>
                <w:szCs w:val="16"/>
                <w:lang w:val="es-MX" w:eastAsia="es-MX"/>
              </w:rPr>
              <w:br/>
              <w:t xml:space="preserve">12.3.- Paquete de recuperación inversión: </w:t>
            </w:r>
            <w:r w:rsidR="00E463FB" w:rsidRPr="00087D50">
              <w:rPr>
                <w:rFonts w:ascii="Calibri" w:hAnsi="Calibri"/>
                <w:color w:val="000000"/>
                <w:sz w:val="16"/>
                <w:szCs w:val="16"/>
                <w:lang w:val="es-MX" w:eastAsia="es-MX"/>
              </w:rPr>
              <w:t>inversión</w:t>
            </w:r>
            <w:r w:rsidRPr="00087D50">
              <w:rPr>
                <w:rFonts w:ascii="Calibri" w:hAnsi="Calibri"/>
                <w:color w:val="000000"/>
                <w:sz w:val="16"/>
                <w:szCs w:val="16"/>
                <w:lang w:val="es-MX" w:eastAsia="es-MX"/>
              </w:rPr>
              <w:t xml:space="preserve"> </w:t>
            </w:r>
            <w:proofErr w:type="spellStart"/>
            <w:r w:rsidRPr="00087D50">
              <w:rPr>
                <w:rFonts w:ascii="Calibri" w:hAnsi="Calibri"/>
                <w:color w:val="000000"/>
                <w:sz w:val="16"/>
                <w:szCs w:val="16"/>
                <w:lang w:val="es-MX" w:eastAsia="es-MX"/>
              </w:rPr>
              <w:t>recovery</w:t>
            </w:r>
            <w:proofErr w:type="spellEnd"/>
            <w:r w:rsidRPr="00087D50">
              <w:rPr>
                <w:rFonts w:ascii="Calibri" w:hAnsi="Calibri"/>
                <w:color w:val="000000"/>
                <w:sz w:val="16"/>
                <w:szCs w:val="16"/>
                <w:lang w:val="es-MX" w:eastAsia="es-MX"/>
              </w:rPr>
              <w:t xml:space="preserve"> y </w:t>
            </w:r>
            <w:proofErr w:type="spellStart"/>
            <w:r w:rsidRPr="00087D50">
              <w:rPr>
                <w:rFonts w:ascii="Calibri" w:hAnsi="Calibri"/>
                <w:color w:val="000000"/>
                <w:sz w:val="16"/>
                <w:szCs w:val="16"/>
                <w:lang w:val="es-MX" w:eastAsia="es-MX"/>
              </w:rPr>
              <w:t>double</w:t>
            </w:r>
            <w:proofErr w:type="spellEnd"/>
            <w:r w:rsidRPr="00087D50">
              <w:rPr>
                <w:rFonts w:ascii="Calibri" w:hAnsi="Calibri"/>
                <w:color w:val="000000"/>
                <w:sz w:val="16"/>
                <w:szCs w:val="16"/>
                <w:lang w:val="es-MX" w:eastAsia="es-MX"/>
              </w:rPr>
              <w:t xml:space="preserve"> inversión </w:t>
            </w:r>
            <w:proofErr w:type="spellStart"/>
            <w:r w:rsidRPr="00087D50">
              <w:rPr>
                <w:rFonts w:ascii="Calibri" w:hAnsi="Calibri"/>
                <w:color w:val="000000"/>
                <w:sz w:val="16"/>
                <w:szCs w:val="16"/>
                <w:lang w:val="es-MX" w:eastAsia="es-MX"/>
              </w:rPr>
              <w:t>recovery</w:t>
            </w:r>
            <w:proofErr w:type="spellEnd"/>
            <w:r w:rsidRPr="00087D50">
              <w:rPr>
                <w:rFonts w:ascii="Calibri" w:hAnsi="Calibri"/>
                <w:color w:val="000000"/>
                <w:sz w:val="16"/>
                <w:szCs w:val="16"/>
                <w:lang w:val="es-MX" w:eastAsia="es-MX"/>
              </w:rPr>
              <w:t xml:space="preserve">  </w:t>
            </w:r>
            <w:r w:rsidRPr="00087D50">
              <w:rPr>
                <w:rFonts w:ascii="Calibri" w:hAnsi="Calibri"/>
                <w:color w:val="000000"/>
                <w:sz w:val="16"/>
                <w:szCs w:val="16"/>
                <w:lang w:val="es-MX" w:eastAsia="es-MX"/>
              </w:rPr>
              <w:br/>
              <w:t xml:space="preserve">12.4.- Técnica de diferenciación basada en agua o grasa o recuperación por saturación o técnica de saturación grasa. </w:t>
            </w:r>
            <w:r w:rsidRPr="00087D50">
              <w:rPr>
                <w:rFonts w:ascii="Calibri" w:hAnsi="Calibri"/>
                <w:color w:val="000000"/>
                <w:sz w:val="16"/>
                <w:szCs w:val="16"/>
                <w:lang w:val="es-MX" w:eastAsia="es-MX"/>
              </w:rPr>
              <w:br/>
              <w:t xml:space="preserve">12.5.- Paquete </w:t>
            </w:r>
            <w:proofErr w:type="spellStart"/>
            <w:r w:rsidRPr="00087D50">
              <w:rPr>
                <w:rFonts w:ascii="Calibri" w:hAnsi="Calibri"/>
                <w:color w:val="000000"/>
                <w:sz w:val="16"/>
                <w:szCs w:val="16"/>
                <w:lang w:val="es-MX" w:eastAsia="es-MX"/>
              </w:rPr>
              <w:t>Fast</w:t>
            </w:r>
            <w:proofErr w:type="spellEnd"/>
            <w:r w:rsidRPr="00087D50">
              <w:rPr>
                <w:rFonts w:ascii="Calibri" w:hAnsi="Calibri"/>
                <w:color w:val="000000"/>
                <w:sz w:val="16"/>
                <w:szCs w:val="16"/>
                <w:lang w:val="es-MX" w:eastAsia="es-MX"/>
              </w:rPr>
              <w:t xml:space="preserve"> spin echo 2D y 3D </w:t>
            </w:r>
            <w:proofErr w:type="spellStart"/>
            <w:r w:rsidRPr="00087D50">
              <w:rPr>
                <w:rFonts w:ascii="Calibri" w:hAnsi="Calibri"/>
                <w:color w:val="000000"/>
                <w:sz w:val="16"/>
                <w:szCs w:val="16"/>
                <w:lang w:val="es-MX" w:eastAsia="es-MX"/>
              </w:rPr>
              <w:t>ó</w:t>
            </w:r>
            <w:proofErr w:type="spellEnd"/>
            <w:r w:rsidRPr="00087D50">
              <w:rPr>
                <w:rFonts w:ascii="Calibri" w:hAnsi="Calibri"/>
                <w:color w:val="000000"/>
                <w:sz w:val="16"/>
                <w:szCs w:val="16"/>
                <w:lang w:val="es-MX" w:eastAsia="es-MX"/>
              </w:rPr>
              <w:t xml:space="preserve"> turbo spin echo 2D y 3D </w:t>
            </w:r>
            <w:r w:rsidRPr="00087D50">
              <w:rPr>
                <w:rFonts w:ascii="Calibri" w:hAnsi="Calibri"/>
                <w:color w:val="000000"/>
                <w:sz w:val="16"/>
                <w:szCs w:val="16"/>
                <w:lang w:val="es-MX" w:eastAsia="es-MX"/>
              </w:rPr>
              <w:br/>
              <w:t xml:space="preserve">12.6.- Paquete para </w:t>
            </w:r>
            <w:proofErr w:type="spellStart"/>
            <w:r w:rsidRPr="00087D50">
              <w:rPr>
                <w:rFonts w:ascii="Calibri" w:hAnsi="Calibri"/>
                <w:color w:val="000000"/>
                <w:sz w:val="16"/>
                <w:szCs w:val="16"/>
                <w:lang w:val="es-MX" w:eastAsia="es-MX"/>
              </w:rPr>
              <w:t>angio</w:t>
            </w:r>
            <w:proofErr w:type="spellEnd"/>
            <w:r w:rsidRPr="00087D50">
              <w:rPr>
                <w:rFonts w:ascii="Calibri" w:hAnsi="Calibri"/>
                <w:color w:val="000000"/>
                <w:sz w:val="16"/>
                <w:szCs w:val="16"/>
                <w:lang w:val="es-MX" w:eastAsia="es-MX"/>
              </w:rPr>
              <w:t xml:space="preserve"> resonancia con time of </w:t>
            </w:r>
            <w:proofErr w:type="spellStart"/>
            <w:r w:rsidRPr="00087D50">
              <w:rPr>
                <w:rFonts w:ascii="Calibri" w:hAnsi="Calibri"/>
                <w:color w:val="000000"/>
                <w:sz w:val="16"/>
                <w:szCs w:val="16"/>
                <w:lang w:val="es-MX" w:eastAsia="es-MX"/>
              </w:rPr>
              <w:t>flight</w:t>
            </w:r>
            <w:proofErr w:type="spellEnd"/>
            <w:r w:rsidRPr="00087D50">
              <w:rPr>
                <w:rFonts w:ascii="Calibri" w:hAnsi="Calibri"/>
                <w:color w:val="000000"/>
                <w:sz w:val="16"/>
                <w:szCs w:val="16"/>
                <w:lang w:val="es-MX" w:eastAsia="es-MX"/>
              </w:rPr>
              <w:t xml:space="preserve"> (TOF) 2D y 3D </w:t>
            </w:r>
            <w:r w:rsidRPr="00087D50">
              <w:rPr>
                <w:rFonts w:ascii="Calibri" w:hAnsi="Calibri"/>
                <w:color w:val="000000"/>
                <w:sz w:val="16"/>
                <w:szCs w:val="16"/>
                <w:lang w:val="es-MX" w:eastAsia="es-MX"/>
              </w:rPr>
              <w:br/>
              <w:t xml:space="preserve">12.7.- Programa de realce de contraste o </w:t>
            </w:r>
            <w:proofErr w:type="spellStart"/>
            <w:r w:rsidRPr="00087D50">
              <w:rPr>
                <w:rFonts w:ascii="Calibri" w:hAnsi="Calibri"/>
                <w:color w:val="000000"/>
                <w:sz w:val="16"/>
                <w:szCs w:val="16"/>
                <w:lang w:val="es-MX" w:eastAsia="es-MX"/>
              </w:rPr>
              <w:t>constrast</w:t>
            </w:r>
            <w:proofErr w:type="spellEnd"/>
            <w:r w:rsidRPr="00087D50">
              <w:rPr>
                <w:rFonts w:ascii="Calibri" w:hAnsi="Calibri"/>
                <w:color w:val="000000"/>
                <w:sz w:val="16"/>
                <w:szCs w:val="16"/>
                <w:lang w:val="es-MX" w:eastAsia="es-MX"/>
              </w:rPr>
              <w:t xml:space="preserve"> </w:t>
            </w:r>
            <w:proofErr w:type="spellStart"/>
            <w:r w:rsidRPr="00087D50">
              <w:rPr>
                <w:rFonts w:ascii="Calibri" w:hAnsi="Calibri"/>
                <w:color w:val="000000"/>
                <w:sz w:val="16"/>
                <w:szCs w:val="16"/>
                <w:lang w:val="es-MX" w:eastAsia="es-MX"/>
              </w:rPr>
              <w:t>enhancement</w:t>
            </w:r>
            <w:proofErr w:type="spellEnd"/>
            <w:r w:rsidRPr="00087D50">
              <w:rPr>
                <w:rFonts w:ascii="Calibri" w:hAnsi="Calibri"/>
                <w:color w:val="000000"/>
                <w:sz w:val="16"/>
                <w:szCs w:val="16"/>
                <w:lang w:val="es-MX" w:eastAsia="es-MX"/>
              </w:rPr>
              <w:t xml:space="preserve">. </w:t>
            </w:r>
            <w:r w:rsidRPr="00087D50">
              <w:rPr>
                <w:rFonts w:ascii="Calibri" w:hAnsi="Calibri"/>
                <w:color w:val="000000"/>
                <w:sz w:val="16"/>
                <w:szCs w:val="16"/>
                <w:lang w:val="es-MX" w:eastAsia="es-MX"/>
              </w:rPr>
              <w:br/>
              <w:t xml:space="preserve">12.8.- Paquete de cine, </w:t>
            </w:r>
            <w:proofErr w:type="spellStart"/>
            <w:r w:rsidRPr="00087D50">
              <w:rPr>
                <w:rFonts w:ascii="Calibri" w:hAnsi="Calibri"/>
                <w:color w:val="000000"/>
                <w:sz w:val="16"/>
                <w:szCs w:val="16"/>
                <w:lang w:val="es-MX" w:eastAsia="es-MX"/>
              </w:rPr>
              <w:t>flair</w:t>
            </w:r>
            <w:proofErr w:type="spellEnd"/>
            <w:r w:rsidRPr="00087D50">
              <w:rPr>
                <w:rFonts w:ascii="Calibri" w:hAnsi="Calibri"/>
                <w:color w:val="000000"/>
                <w:sz w:val="16"/>
                <w:szCs w:val="16"/>
                <w:lang w:val="es-MX" w:eastAsia="es-MX"/>
              </w:rPr>
              <w:t xml:space="preserve"> o </w:t>
            </w:r>
            <w:proofErr w:type="spellStart"/>
            <w:r w:rsidRPr="00087D50">
              <w:rPr>
                <w:rFonts w:ascii="Calibri" w:hAnsi="Calibri"/>
                <w:color w:val="000000"/>
                <w:sz w:val="16"/>
                <w:szCs w:val="16"/>
                <w:lang w:val="es-MX" w:eastAsia="es-MX"/>
              </w:rPr>
              <w:t>dark</w:t>
            </w:r>
            <w:proofErr w:type="spellEnd"/>
            <w:r w:rsidRPr="00087D50">
              <w:rPr>
                <w:rFonts w:ascii="Calibri" w:hAnsi="Calibri"/>
                <w:color w:val="000000"/>
                <w:sz w:val="16"/>
                <w:szCs w:val="16"/>
                <w:lang w:val="es-MX" w:eastAsia="es-MX"/>
              </w:rPr>
              <w:t xml:space="preserve"> fluid. </w:t>
            </w:r>
            <w:r w:rsidRPr="00087D50">
              <w:rPr>
                <w:rFonts w:ascii="Calibri" w:hAnsi="Calibri"/>
                <w:color w:val="000000"/>
                <w:sz w:val="16"/>
                <w:szCs w:val="16"/>
                <w:lang w:val="es-MX" w:eastAsia="es-MX"/>
              </w:rPr>
              <w:br/>
              <w:t xml:space="preserve">12.9.-Magnetización transfer (MTC). </w:t>
            </w:r>
            <w:r w:rsidRPr="00087D50">
              <w:rPr>
                <w:rFonts w:ascii="Calibri" w:hAnsi="Calibri"/>
                <w:color w:val="000000"/>
                <w:sz w:val="16"/>
                <w:szCs w:val="16"/>
                <w:lang w:val="es-MX" w:eastAsia="es-MX"/>
              </w:rPr>
              <w:br/>
              <w:t xml:space="preserve">12.10.- Difusión con cálculo automático del ADC </w:t>
            </w:r>
            <w:r w:rsidRPr="00087D50">
              <w:rPr>
                <w:rFonts w:ascii="Calibri" w:hAnsi="Calibri"/>
                <w:color w:val="000000"/>
                <w:sz w:val="16"/>
                <w:szCs w:val="16"/>
                <w:lang w:val="es-MX" w:eastAsia="es-MX"/>
              </w:rPr>
              <w:br/>
              <w:t xml:space="preserve">12.11.- Programa para </w:t>
            </w:r>
            <w:proofErr w:type="spellStart"/>
            <w:r w:rsidRPr="00087D50">
              <w:rPr>
                <w:rFonts w:ascii="Calibri" w:hAnsi="Calibri"/>
                <w:color w:val="000000"/>
                <w:sz w:val="16"/>
                <w:szCs w:val="16"/>
                <w:lang w:val="es-MX" w:eastAsia="es-MX"/>
              </w:rPr>
              <w:t>autoalineación</w:t>
            </w:r>
            <w:proofErr w:type="spellEnd"/>
            <w:r w:rsidRPr="00087D50">
              <w:rPr>
                <w:rFonts w:ascii="Calibri" w:hAnsi="Calibri"/>
                <w:color w:val="000000"/>
                <w:sz w:val="16"/>
                <w:szCs w:val="16"/>
                <w:lang w:val="es-MX" w:eastAsia="es-MX"/>
              </w:rPr>
              <w:t xml:space="preserve"> de cabeza </w:t>
            </w:r>
            <w:r w:rsidRPr="00087D50">
              <w:rPr>
                <w:rFonts w:ascii="Calibri" w:hAnsi="Calibri"/>
                <w:color w:val="000000"/>
                <w:sz w:val="16"/>
                <w:szCs w:val="16"/>
                <w:lang w:val="es-MX" w:eastAsia="es-MX"/>
              </w:rPr>
              <w:br/>
              <w:t xml:space="preserve">12.12.-  Programa para espectroscopia de </w:t>
            </w:r>
            <w:proofErr w:type="spellStart"/>
            <w:r w:rsidRPr="00087D50">
              <w:rPr>
                <w:rFonts w:ascii="Calibri" w:hAnsi="Calibri"/>
                <w:color w:val="000000"/>
                <w:sz w:val="16"/>
                <w:szCs w:val="16"/>
                <w:lang w:val="es-MX" w:eastAsia="es-MX"/>
              </w:rPr>
              <w:t>vóxel</w:t>
            </w:r>
            <w:proofErr w:type="spellEnd"/>
            <w:r w:rsidRPr="00087D50">
              <w:rPr>
                <w:rFonts w:ascii="Calibri" w:hAnsi="Calibri"/>
                <w:color w:val="000000"/>
                <w:sz w:val="16"/>
                <w:szCs w:val="16"/>
                <w:lang w:val="es-MX" w:eastAsia="es-MX"/>
              </w:rPr>
              <w:t xml:space="preserve"> sencillo y desplazamiento </w:t>
            </w:r>
            <w:r w:rsidR="00E463FB" w:rsidRPr="00087D50">
              <w:rPr>
                <w:rFonts w:ascii="Calibri" w:hAnsi="Calibri"/>
                <w:color w:val="000000"/>
                <w:sz w:val="16"/>
                <w:szCs w:val="16"/>
                <w:lang w:val="es-MX" w:eastAsia="es-MX"/>
              </w:rPr>
              <w:t>químico</w:t>
            </w:r>
            <w:r w:rsidRPr="00087D50">
              <w:rPr>
                <w:rFonts w:ascii="Calibri" w:hAnsi="Calibri"/>
                <w:color w:val="000000"/>
                <w:sz w:val="16"/>
                <w:szCs w:val="16"/>
                <w:lang w:val="es-MX" w:eastAsia="es-MX"/>
              </w:rPr>
              <w:t xml:space="preserve"> (CSI o </w:t>
            </w:r>
            <w:proofErr w:type="spellStart"/>
            <w:r w:rsidRPr="00087D50">
              <w:rPr>
                <w:rFonts w:ascii="Calibri" w:hAnsi="Calibri"/>
                <w:color w:val="000000"/>
                <w:sz w:val="16"/>
                <w:szCs w:val="16"/>
                <w:lang w:val="es-MX" w:eastAsia="es-MX"/>
              </w:rPr>
              <w:t>multivoxel</w:t>
            </w:r>
            <w:proofErr w:type="spellEnd"/>
            <w:r w:rsidRPr="00087D50">
              <w:rPr>
                <w:rFonts w:ascii="Calibri" w:hAnsi="Calibri"/>
                <w:color w:val="000000"/>
                <w:sz w:val="16"/>
                <w:szCs w:val="16"/>
                <w:lang w:val="es-MX" w:eastAsia="es-MX"/>
              </w:rPr>
              <w:t xml:space="preserve">) </w:t>
            </w:r>
            <w:r w:rsidRPr="00087D50">
              <w:rPr>
                <w:rFonts w:ascii="Calibri" w:hAnsi="Calibri"/>
                <w:color w:val="000000"/>
                <w:sz w:val="16"/>
                <w:szCs w:val="16"/>
                <w:lang w:val="es-MX" w:eastAsia="es-MX"/>
              </w:rPr>
              <w:br/>
              <w:t xml:space="preserve">12.13.-  Generación de mapas en color  t1, t2, t2*, R2 y R2* para tejidos (articulaciones) </w:t>
            </w:r>
            <w:r w:rsidRPr="00087D50">
              <w:rPr>
                <w:rFonts w:ascii="Calibri" w:hAnsi="Calibri"/>
                <w:color w:val="000000"/>
                <w:sz w:val="16"/>
                <w:szCs w:val="16"/>
                <w:lang w:val="es-MX" w:eastAsia="es-MX"/>
              </w:rPr>
              <w:br/>
              <w:t xml:space="preserve">12.14.-  Técnica de reducción de artefactos de susceptibilidad (implantes metálicos) </w:t>
            </w:r>
            <w:r w:rsidRPr="00087D50">
              <w:rPr>
                <w:rFonts w:ascii="Calibri" w:hAnsi="Calibri"/>
                <w:color w:val="000000"/>
                <w:sz w:val="16"/>
                <w:szCs w:val="16"/>
                <w:lang w:val="es-MX" w:eastAsia="es-MX"/>
              </w:rPr>
              <w:br/>
              <w:t xml:space="preserve">12.15.-  Técnica para reducción de ruido en imagen ponderada en difusión e imagen de </w:t>
            </w:r>
            <w:proofErr w:type="spellStart"/>
            <w:r w:rsidRPr="00087D50">
              <w:rPr>
                <w:rFonts w:ascii="Calibri" w:hAnsi="Calibri"/>
                <w:color w:val="000000"/>
                <w:sz w:val="16"/>
                <w:szCs w:val="16"/>
                <w:lang w:val="es-MX" w:eastAsia="es-MX"/>
              </w:rPr>
              <w:t>susceptibiilidad</w:t>
            </w:r>
            <w:proofErr w:type="spellEnd"/>
            <w:r w:rsidRPr="00087D50">
              <w:rPr>
                <w:rFonts w:ascii="Calibri" w:hAnsi="Calibri"/>
                <w:color w:val="000000"/>
                <w:sz w:val="16"/>
                <w:szCs w:val="16"/>
                <w:lang w:val="es-MX" w:eastAsia="es-MX"/>
              </w:rPr>
              <w:t xml:space="preserve"> magnética </w:t>
            </w:r>
            <w:r w:rsidRPr="00087D50">
              <w:rPr>
                <w:rFonts w:ascii="Calibri" w:hAnsi="Calibri"/>
                <w:color w:val="000000"/>
                <w:sz w:val="16"/>
                <w:szCs w:val="16"/>
                <w:lang w:val="es-MX" w:eastAsia="es-MX"/>
              </w:rPr>
              <w:br/>
              <w:t xml:space="preserve">12.16.-  Grosor mínimo de corte en 2D de  0.1 mm o menor  y en 3D de 0.05 mm o menor  </w:t>
            </w:r>
            <w:r w:rsidRPr="00087D50">
              <w:rPr>
                <w:rFonts w:ascii="Calibri" w:hAnsi="Calibri"/>
                <w:color w:val="000000"/>
                <w:sz w:val="16"/>
                <w:szCs w:val="16"/>
                <w:lang w:val="es-MX" w:eastAsia="es-MX"/>
              </w:rPr>
              <w:br/>
              <w:t xml:space="preserve">13.- Bobinas con sistema de </w:t>
            </w:r>
            <w:r w:rsidR="00E463FB" w:rsidRPr="00087D50">
              <w:rPr>
                <w:rFonts w:ascii="Calibri" w:hAnsi="Calibri"/>
                <w:color w:val="000000"/>
                <w:sz w:val="16"/>
                <w:szCs w:val="16"/>
                <w:lang w:val="es-MX" w:eastAsia="es-MX"/>
              </w:rPr>
              <w:t>combinación</w:t>
            </w:r>
            <w:r w:rsidRPr="00087D50">
              <w:rPr>
                <w:rFonts w:ascii="Calibri" w:hAnsi="Calibri"/>
                <w:color w:val="000000"/>
                <w:sz w:val="16"/>
                <w:szCs w:val="16"/>
                <w:lang w:val="es-MX" w:eastAsia="es-MX"/>
              </w:rPr>
              <w:t xml:space="preserve"> de elementos de bobina GEM,</w:t>
            </w:r>
            <w:r w:rsidR="00E463FB">
              <w:rPr>
                <w:rFonts w:ascii="Calibri" w:hAnsi="Calibri"/>
                <w:color w:val="000000"/>
                <w:sz w:val="16"/>
                <w:szCs w:val="16"/>
                <w:lang w:val="es-MX" w:eastAsia="es-MX"/>
              </w:rPr>
              <w:t xml:space="preserve"> </w:t>
            </w:r>
            <w:proofErr w:type="spellStart"/>
            <w:r w:rsidRPr="00087D50">
              <w:rPr>
                <w:rFonts w:ascii="Calibri" w:hAnsi="Calibri"/>
                <w:color w:val="000000"/>
                <w:sz w:val="16"/>
                <w:szCs w:val="16"/>
                <w:lang w:val="es-MX" w:eastAsia="es-MX"/>
              </w:rPr>
              <w:t>dSTREAM</w:t>
            </w:r>
            <w:proofErr w:type="spellEnd"/>
            <w:r w:rsidRPr="00087D50">
              <w:rPr>
                <w:rFonts w:ascii="Calibri" w:hAnsi="Calibri"/>
                <w:color w:val="000000"/>
                <w:sz w:val="16"/>
                <w:szCs w:val="16"/>
                <w:lang w:val="es-MX" w:eastAsia="es-MX"/>
              </w:rPr>
              <w:t>, TIM o ATLAS</w:t>
            </w:r>
            <w:r w:rsidRPr="00087D50">
              <w:rPr>
                <w:rFonts w:ascii="Calibri" w:hAnsi="Calibri"/>
                <w:color w:val="000000"/>
                <w:sz w:val="16"/>
                <w:szCs w:val="16"/>
                <w:lang w:val="es-MX" w:eastAsia="es-MX"/>
              </w:rPr>
              <w:br/>
              <w:t xml:space="preserve">13.1.-Bobina dedicada no flexible de 15 canales como mínimo para cabeza y cuello  </w:t>
            </w:r>
            <w:r w:rsidRPr="00087D50">
              <w:rPr>
                <w:rFonts w:ascii="Calibri" w:hAnsi="Calibri"/>
                <w:color w:val="000000"/>
                <w:sz w:val="16"/>
                <w:szCs w:val="16"/>
                <w:lang w:val="es-MX" w:eastAsia="es-MX"/>
              </w:rPr>
              <w:br/>
              <w:t xml:space="preserve">13.2.- Bobina dedicada no flexible de 20 canales como mínimo para columna </w:t>
            </w:r>
            <w:r w:rsidRPr="00087D50">
              <w:rPr>
                <w:rFonts w:ascii="Calibri" w:hAnsi="Calibri"/>
                <w:color w:val="000000"/>
                <w:sz w:val="16"/>
                <w:szCs w:val="16"/>
                <w:lang w:val="es-MX" w:eastAsia="es-MX"/>
              </w:rPr>
              <w:br/>
              <w:t xml:space="preserve">13.3.- Bobina dedicada no flexible de 15 canales como mínimo para rodilla </w:t>
            </w:r>
            <w:r w:rsidRPr="00087D50">
              <w:rPr>
                <w:rFonts w:ascii="Calibri" w:hAnsi="Calibri"/>
                <w:color w:val="000000"/>
                <w:sz w:val="16"/>
                <w:szCs w:val="16"/>
                <w:lang w:val="es-MX" w:eastAsia="es-MX"/>
              </w:rPr>
              <w:br/>
              <w:t xml:space="preserve">13.4.- Bobina dedicada no flexible de 15 canales como mínimo para hombro </w:t>
            </w:r>
            <w:r w:rsidRPr="00087D50">
              <w:rPr>
                <w:rFonts w:ascii="Calibri" w:hAnsi="Calibri"/>
                <w:color w:val="000000"/>
                <w:sz w:val="16"/>
                <w:szCs w:val="16"/>
                <w:lang w:val="es-MX" w:eastAsia="es-MX"/>
              </w:rPr>
              <w:br/>
              <w:t xml:space="preserve">13.5.-Bobina dedicada no flexible de 15 canales como mínimo para muñeca/mano </w:t>
            </w:r>
            <w:r w:rsidRPr="00087D50">
              <w:rPr>
                <w:rFonts w:ascii="Calibri" w:hAnsi="Calibri"/>
                <w:color w:val="000000"/>
                <w:sz w:val="16"/>
                <w:szCs w:val="16"/>
                <w:lang w:val="es-MX" w:eastAsia="es-MX"/>
              </w:rPr>
              <w:br/>
              <w:t xml:space="preserve">13.6.- Bobina dedicada de 12 canales como mínimo para abdomen  </w:t>
            </w:r>
            <w:r w:rsidRPr="00087D50">
              <w:rPr>
                <w:rFonts w:ascii="Calibri" w:hAnsi="Calibri"/>
                <w:color w:val="000000"/>
                <w:sz w:val="16"/>
                <w:szCs w:val="16"/>
                <w:lang w:val="es-MX" w:eastAsia="es-MX"/>
              </w:rPr>
              <w:br/>
              <w:t xml:space="preserve">14.- Estación de </w:t>
            </w:r>
            <w:proofErr w:type="spellStart"/>
            <w:r w:rsidRPr="00087D50">
              <w:rPr>
                <w:rFonts w:ascii="Calibri" w:hAnsi="Calibri"/>
                <w:color w:val="000000"/>
                <w:sz w:val="16"/>
                <w:szCs w:val="16"/>
                <w:lang w:val="es-MX" w:eastAsia="es-MX"/>
              </w:rPr>
              <w:t>Postproceso</w:t>
            </w:r>
            <w:proofErr w:type="spellEnd"/>
            <w:r w:rsidRPr="00087D50">
              <w:rPr>
                <w:rFonts w:ascii="Calibri" w:hAnsi="Calibri"/>
                <w:color w:val="000000"/>
                <w:sz w:val="16"/>
                <w:szCs w:val="16"/>
                <w:lang w:val="es-MX" w:eastAsia="es-MX"/>
              </w:rPr>
              <w:br/>
              <w:t xml:space="preserve">14.1.- Monitor de pantalla plana o LCD, a color de 18 " o mayor, matriz de despliegue de 1024 X 1024 o mayor. </w:t>
            </w:r>
            <w:r w:rsidRPr="00087D50">
              <w:rPr>
                <w:rFonts w:ascii="Calibri" w:hAnsi="Calibri"/>
                <w:color w:val="000000"/>
                <w:sz w:val="16"/>
                <w:szCs w:val="16"/>
                <w:lang w:val="es-MX" w:eastAsia="es-MX"/>
              </w:rPr>
              <w:br/>
              <w:t xml:space="preserve">14.2.- Quemador de CD o DVD. </w:t>
            </w:r>
            <w:r w:rsidRPr="00087D50">
              <w:rPr>
                <w:rFonts w:ascii="Calibri" w:hAnsi="Calibri"/>
                <w:color w:val="000000"/>
                <w:sz w:val="16"/>
                <w:szCs w:val="16"/>
                <w:lang w:val="es-MX" w:eastAsia="es-MX"/>
              </w:rPr>
              <w:br/>
              <w:t xml:space="preserve">14.3.- DICOM </w:t>
            </w:r>
            <w:proofErr w:type="spellStart"/>
            <w:r w:rsidRPr="00087D50">
              <w:rPr>
                <w:rFonts w:ascii="Calibri" w:hAnsi="Calibri"/>
                <w:color w:val="000000"/>
                <w:sz w:val="16"/>
                <w:szCs w:val="16"/>
                <w:lang w:val="es-MX" w:eastAsia="es-MX"/>
              </w:rPr>
              <w:t>print</w:t>
            </w:r>
            <w:proofErr w:type="spellEnd"/>
            <w:r w:rsidRPr="00087D50">
              <w:rPr>
                <w:rFonts w:ascii="Calibri" w:hAnsi="Calibri"/>
                <w:color w:val="000000"/>
                <w:sz w:val="16"/>
                <w:szCs w:val="16"/>
                <w:lang w:val="es-MX" w:eastAsia="es-MX"/>
              </w:rPr>
              <w:t xml:space="preserve">, </w:t>
            </w:r>
            <w:proofErr w:type="spellStart"/>
            <w:r w:rsidRPr="00087D50">
              <w:rPr>
                <w:rFonts w:ascii="Calibri" w:hAnsi="Calibri"/>
                <w:color w:val="000000"/>
                <w:sz w:val="16"/>
                <w:szCs w:val="16"/>
                <w:lang w:val="es-MX" w:eastAsia="es-MX"/>
              </w:rPr>
              <w:t>query</w:t>
            </w:r>
            <w:proofErr w:type="spellEnd"/>
            <w:r w:rsidRPr="00087D50">
              <w:rPr>
                <w:rFonts w:ascii="Calibri" w:hAnsi="Calibri"/>
                <w:color w:val="000000"/>
                <w:sz w:val="16"/>
                <w:szCs w:val="16"/>
                <w:lang w:val="es-MX" w:eastAsia="es-MX"/>
              </w:rPr>
              <w:t>/</w:t>
            </w:r>
            <w:proofErr w:type="spellStart"/>
            <w:r w:rsidRPr="00087D50">
              <w:rPr>
                <w:rFonts w:ascii="Calibri" w:hAnsi="Calibri"/>
                <w:color w:val="000000"/>
                <w:sz w:val="16"/>
                <w:szCs w:val="16"/>
                <w:lang w:val="es-MX" w:eastAsia="es-MX"/>
              </w:rPr>
              <w:t>retrieve</w:t>
            </w:r>
            <w:proofErr w:type="spellEnd"/>
            <w:r w:rsidRPr="00087D50">
              <w:rPr>
                <w:rFonts w:ascii="Calibri" w:hAnsi="Calibri"/>
                <w:color w:val="000000"/>
                <w:sz w:val="16"/>
                <w:szCs w:val="16"/>
                <w:lang w:val="es-MX" w:eastAsia="es-MX"/>
              </w:rPr>
              <w:t xml:space="preserve">, </w:t>
            </w:r>
            <w:proofErr w:type="spellStart"/>
            <w:r w:rsidRPr="00087D50">
              <w:rPr>
                <w:rFonts w:ascii="Calibri" w:hAnsi="Calibri"/>
                <w:color w:val="000000"/>
                <w:sz w:val="16"/>
                <w:szCs w:val="16"/>
                <w:lang w:val="es-MX" w:eastAsia="es-MX"/>
              </w:rPr>
              <w:t>storage</w:t>
            </w:r>
            <w:proofErr w:type="spellEnd"/>
            <w:r w:rsidRPr="00087D50">
              <w:rPr>
                <w:rFonts w:ascii="Calibri" w:hAnsi="Calibri"/>
                <w:color w:val="000000"/>
                <w:sz w:val="16"/>
                <w:szCs w:val="16"/>
                <w:lang w:val="es-MX" w:eastAsia="es-MX"/>
              </w:rPr>
              <w:t xml:space="preserve">. </w:t>
            </w:r>
            <w:r w:rsidRPr="00087D50">
              <w:rPr>
                <w:rFonts w:ascii="Calibri" w:hAnsi="Calibri"/>
                <w:color w:val="000000"/>
                <w:sz w:val="16"/>
                <w:szCs w:val="16"/>
                <w:lang w:val="es-MX" w:eastAsia="es-MX"/>
              </w:rPr>
              <w:br/>
              <w:t xml:space="preserve">14.4.- Funciones para reconstrucción. </w:t>
            </w:r>
            <w:r w:rsidRPr="00087D50">
              <w:rPr>
                <w:rFonts w:ascii="Calibri" w:hAnsi="Calibri"/>
                <w:color w:val="000000"/>
                <w:sz w:val="16"/>
                <w:szCs w:val="16"/>
                <w:lang w:val="es-MX" w:eastAsia="es-MX"/>
              </w:rPr>
              <w:br/>
              <w:t xml:space="preserve">14.5.- Programa de </w:t>
            </w:r>
            <w:proofErr w:type="spellStart"/>
            <w:r w:rsidRPr="00087D50">
              <w:rPr>
                <w:rFonts w:ascii="Calibri" w:hAnsi="Calibri"/>
                <w:color w:val="000000"/>
                <w:sz w:val="16"/>
                <w:szCs w:val="16"/>
                <w:lang w:val="es-MX" w:eastAsia="es-MX"/>
              </w:rPr>
              <w:t>postprocesamiento</w:t>
            </w:r>
            <w:proofErr w:type="spellEnd"/>
            <w:r w:rsidRPr="00087D50">
              <w:rPr>
                <w:rFonts w:ascii="Calibri" w:hAnsi="Calibri"/>
                <w:color w:val="000000"/>
                <w:sz w:val="16"/>
                <w:szCs w:val="16"/>
                <w:lang w:val="es-MX" w:eastAsia="es-MX"/>
              </w:rPr>
              <w:t xml:space="preserve"> para </w:t>
            </w:r>
            <w:proofErr w:type="spellStart"/>
            <w:r w:rsidRPr="00087D50">
              <w:rPr>
                <w:rFonts w:ascii="Calibri" w:hAnsi="Calibri"/>
                <w:color w:val="000000"/>
                <w:sz w:val="16"/>
                <w:szCs w:val="16"/>
                <w:lang w:val="es-MX" w:eastAsia="es-MX"/>
              </w:rPr>
              <w:t>Espectroscopía</w:t>
            </w:r>
            <w:proofErr w:type="spellEnd"/>
            <w:r w:rsidRPr="00087D50">
              <w:rPr>
                <w:rFonts w:ascii="Calibri" w:hAnsi="Calibri"/>
                <w:color w:val="000000"/>
                <w:sz w:val="16"/>
                <w:szCs w:val="16"/>
                <w:lang w:val="es-MX" w:eastAsia="es-MX"/>
              </w:rPr>
              <w:t xml:space="preserve"> </w:t>
            </w:r>
            <w:r w:rsidRPr="00087D50">
              <w:rPr>
                <w:rFonts w:ascii="Calibri" w:hAnsi="Calibri"/>
                <w:color w:val="000000"/>
                <w:sz w:val="16"/>
                <w:szCs w:val="16"/>
                <w:lang w:val="es-MX" w:eastAsia="es-MX"/>
              </w:rPr>
              <w:br/>
              <w:t xml:space="preserve">14.6- Programa de evaluación de perfusión con  cálculo de mapas  Time to </w:t>
            </w:r>
            <w:proofErr w:type="spellStart"/>
            <w:r w:rsidRPr="00087D50">
              <w:rPr>
                <w:rFonts w:ascii="Calibri" w:hAnsi="Calibri"/>
                <w:color w:val="000000"/>
                <w:sz w:val="16"/>
                <w:szCs w:val="16"/>
                <w:lang w:val="es-MX" w:eastAsia="es-MX"/>
              </w:rPr>
              <w:t>peak</w:t>
            </w:r>
            <w:proofErr w:type="spellEnd"/>
            <w:r w:rsidRPr="00087D50">
              <w:rPr>
                <w:rFonts w:ascii="Calibri" w:hAnsi="Calibri"/>
                <w:color w:val="000000"/>
                <w:sz w:val="16"/>
                <w:szCs w:val="16"/>
                <w:lang w:val="es-MX" w:eastAsia="es-MX"/>
              </w:rPr>
              <w:t xml:space="preserve"> (TTP) y Mean </w:t>
            </w:r>
            <w:proofErr w:type="spellStart"/>
            <w:r w:rsidRPr="00087D50">
              <w:rPr>
                <w:rFonts w:ascii="Calibri" w:hAnsi="Calibri"/>
                <w:color w:val="000000"/>
                <w:sz w:val="16"/>
                <w:szCs w:val="16"/>
                <w:lang w:val="es-MX" w:eastAsia="es-MX"/>
              </w:rPr>
              <w:t>transit</w:t>
            </w:r>
            <w:proofErr w:type="spellEnd"/>
            <w:r w:rsidRPr="00087D50">
              <w:rPr>
                <w:rFonts w:ascii="Calibri" w:hAnsi="Calibri"/>
                <w:color w:val="000000"/>
                <w:sz w:val="16"/>
                <w:szCs w:val="16"/>
                <w:lang w:val="es-MX" w:eastAsia="es-MX"/>
              </w:rPr>
              <w:t xml:space="preserve"> time (MTT) y Cerebral </w:t>
            </w:r>
            <w:proofErr w:type="spellStart"/>
            <w:r w:rsidRPr="00087D50">
              <w:rPr>
                <w:rFonts w:ascii="Calibri" w:hAnsi="Calibri"/>
                <w:color w:val="000000"/>
                <w:sz w:val="16"/>
                <w:szCs w:val="16"/>
                <w:lang w:val="es-MX" w:eastAsia="es-MX"/>
              </w:rPr>
              <w:t>Blood</w:t>
            </w:r>
            <w:proofErr w:type="spellEnd"/>
            <w:r w:rsidRPr="00087D50">
              <w:rPr>
                <w:rFonts w:ascii="Calibri" w:hAnsi="Calibri"/>
                <w:color w:val="000000"/>
                <w:sz w:val="16"/>
                <w:szCs w:val="16"/>
                <w:lang w:val="es-MX" w:eastAsia="es-MX"/>
              </w:rPr>
              <w:t xml:space="preserve"> </w:t>
            </w:r>
            <w:proofErr w:type="spellStart"/>
            <w:r w:rsidRPr="00087D50">
              <w:rPr>
                <w:rFonts w:ascii="Calibri" w:hAnsi="Calibri"/>
                <w:color w:val="000000"/>
                <w:sz w:val="16"/>
                <w:szCs w:val="16"/>
                <w:lang w:val="es-MX" w:eastAsia="es-MX"/>
              </w:rPr>
              <w:t>Flow</w:t>
            </w:r>
            <w:proofErr w:type="spellEnd"/>
            <w:r w:rsidRPr="00087D50">
              <w:rPr>
                <w:rFonts w:ascii="Calibri" w:hAnsi="Calibri"/>
                <w:color w:val="000000"/>
                <w:sz w:val="16"/>
                <w:szCs w:val="16"/>
                <w:lang w:val="es-MX" w:eastAsia="es-MX"/>
              </w:rPr>
              <w:t xml:space="preserve"> (CBF) y Cerebral </w:t>
            </w:r>
            <w:proofErr w:type="spellStart"/>
            <w:r w:rsidRPr="00087D50">
              <w:rPr>
                <w:rFonts w:ascii="Calibri" w:hAnsi="Calibri"/>
                <w:color w:val="000000"/>
                <w:sz w:val="16"/>
                <w:szCs w:val="16"/>
                <w:lang w:val="es-MX" w:eastAsia="es-MX"/>
              </w:rPr>
              <w:t>Blood</w:t>
            </w:r>
            <w:proofErr w:type="spellEnd"/>
            <w:r w:rsidRPr="00087D50">
              <w:rPr>
                <w:rFonts w:ascii="Calibri" w:hAnsi="Calibri"/>
                <w:color w:val="000000"/>
                <w:sz w:val="16"/>
                <w:szCs w:val="16"/>
                <w:lang w:val="es-MX" w:eastAsia="es-MX"/>
              </w:rPr>
              <w:t xml:space="preserve"> </w:t>
            </w:r>
            <w:proofErr w:type="spellStart"/>
            <w:r w:rsidRPr="00087D50">
              <w:rPr>
                <w:rFonts w:ascii="Calibri" w:hAnsi="Calibri"/>
                <w:color w:val="000000"/>
                <w:sz w:val="16"/>
                <w:szCs w:val="16"/>
                <w:lang w:val="es-MX" w:eastAsia="es-MX"/>
              </w:rPr>
              <w:t>Volume</w:t>
            </w:r>
            <w:proofErr w:type="spellEnd"/>
            <w:r w:rsidRPr="00087D50">
              <w:rPr>
                <w:rFonts w:ascii="Calibri" w:hAnsi="Calibri"/>
                <w:color w:val="000000"/>
                <w:sz w:val="16"/>
                <w:szCs w:val="16"/>
                <w:lang w:val="es-MX" w:eastAsia="es-MX"/>
              </w:rPr>
              <w:t xml:space="preserve"> (CBV) </w:t>
            </w:r>
            <w:r w:rsidRPr="00087D50">
              <w:rPr>
                <w:rFonts w:ascii="Calibri" w:hAnsi="Calibri"/>
                <w:color w:val="000000"/>
                <w:sz w:val="16"/>
                <w:szCs w:val="16"/>
                <w:lang w:val="es-MX" w:eastAsia="es-MX"/>
              </w:rPr>
              <w:br/>
              <w:t xml:space="preserve">14.7- Programa de evaluación de 3D con opciones de visualización MIP y MPR </w:t>
            </w:r>
            <w:r w:rsidRPr="00087D50">
              <w:rPr>
                <w:rFonts w:ascii="Calibri" w:hAnsi="Calibri"/>
                <w:color w:val="000000"/>
                <w:sz w:val="16"/>
                <w:szCs w:val="16"/>
                <w:lang w:val="es-MX" w:eastAsia="es-MX"/>
              </w:rPr>
              <w:br/>
              <w:t>15.- con sistema de enfriamiento (</w:t>
            </w:r>
            <w:proofErr w:type="spellStart"/>
            <w:r w:rsidRPr="00087D50">
              <w:rPr>
                <w:rFonts w:ascii="Calibri" w:hAnsi="Calibri"/>
                <w:color w:val="000000"/>
                <w:sz w:val="16"/>
                <w:szCs w:val="16"/>
                <w:lang w:val="es-MX" w:eastAsia="es-MX"/>
              </w:rPr>
              <w:t>chiller</w:t>
            </w:r>
            <w:proofErr w:type="spellEnd"/>
            <w:r w:rsidRPr="00087D50">
              <w:rPr>
                <w:rFonts w:ascii="Calibri" w:hAnsi="Calibri"/>
                <w:color w:val="000000"/>
                <w:sz w:val="16"/>
                <w:szCs w:val="16"/>
                <w:lang w:val="es-MX" w:eastAsia="es-MX"/>
              </w:rPr>
              <w:t xml:space="preserve">) que se adapte automáticamente a los requerimiento para ahorro de energía  </w:t>
            </w:r>
            <w:r w:rsidRPr="00087D50">
              <w:rPr>
                <w:rFonts w:ascii="Calibri" w:hAnsi="Calibri"/>
                <w:color w:val="000000"/>
                <w:sz w:val="16"/>
                <w:szCs w:val="16"/>
                <w:lang w:val="es-MX" w:eastAsia="es-MX"/>
              </w:rPr>
              <w:br/>
              <w:t xml:space="preserve">16.- Juego de sujetadores de tela de diferentes tamaños.  </w:t>
            </w:r>
            <w:r w:rsidRPr="00087D50">
              <w:rPr>
                <w:rFonts w:ascii="Calibri" w:hAnsi="Calibri"/>
                <w:color w:val="000000"/>
                <w:sz w:val="16"/>
                <w:szCs w:val="16"/>
                <w:lang w:val="es-MX" w:eastAsia="es-MX"/>
              </w:rPr>
              <w:br/>
              <w:t xml:space="preserve">17.- Jaula de Faraday </w:t>
            </w:r>
            <w:proofErr w:type="spellStart"/>
            <w:r w:rsidRPr="00087D50">
              <w:rPr>
                <w:rFonts w:ascii="Calibri" w:hAnsi="Calibri"/>
                <w:color w:val="000000"/>
                <w:sz w:val="16"/>
                <w:szCs w:val="16"/>
                <w:lang w:val="es-MX" w:eastAsia="es-MX"/>
              </w:rPr>
              <w:t>ó</w:t>
            </w:r>
            <w:proofErr w:type="spellEnd"/>
            <w:r w:rsidRPr="00087D50">
              <w:rPr>
                <w:rFonts w:ascii="Calibri" w:hAnsi="Calibri"/>
                <w:color w:val="000000"/>
                <w:sz w:val="16"/>
                <w:szCs w:val="16"/>
                <w:lang w:val="es-MX" w:eastAsia="es-MX"/>
              </w:rPr>
              <w:t xml:space="preserve"> apantallamiento magnético.  </w:t>
            </w:r>
            <w:r w:rsidRPr="00087D50">
              <w:rPr>
                <w:rFonts w:ascii="Calibri" w:hAnsi="Calibri"/>
                <w:color w:val="000000"/>
                <w:sz w:val="16"/>
                <w:szCs w:val="16"/>
                <w:lang w:val="es-MX" w:eastAsia="es-MX"/>
              </w:rPr>
              <w:br/>
              <w:t xml:space="preserve">18.- Sistema de enfriamiento.  </w:t>
            </w:r>
            <w:r w:rsidRPr="00087D50">
              <w:rPr>
                <w:rFonts w:ascii="Calibri" w:hAnsi="Calibri"/>
                <w:color w:val="000000"/>
                <w:sz w:val="16"/>
                <w:szCs w:val="16"/>
                <w:lang w:val="es-MX" w:eastAsia="es-MX"/>
              </w:rPr>
              <w:br/>
            </w:r>
            <w:r w:rsidRPr="00087D50">
              <w:rPr>
                <w:rFonts w:ascii="Calibri" w:hAnsi="Calibri"/>
                <w:color w:val="000000"/>
                <w:sz w:val="16"/>
                <w:szCs w:val="16"/>
                <w:lang w:val="es-MX" w:eastAsia="es-MX"/>
              </w:rPr>
              <w:lastRenderedPageBreak/>
              <w:t xml:space="preserve">19. Inyector de medios d contraste </w:t>
            </w:r>
            <w:r w:rsidR="00E463FB" w:rsidRPr="00087D50">
              <w:rPr>
                <w:rFonts w:ascii="Calibri" w:hAnsi="Calibri"/>
                <w:color w:val="000000"/>
                <w:sz w:val="16"/>
                <w:szCs w:val="16"/>
                <w:lang w:val="es-MX" w:eastAsia="es-MX"/>
              </w:rPr>
              <w:t>antimagnético</w:t>
            </w:r>
            <w:r w:rsidRPr="00087D50">
              <w:rPr>
                <w:rFonts w:ascii="Calibri" w:hAnsi="Calibri"/>
                <w:color w:val="000000"/>
                <w:sz w:val="16"/>
                <w:szCs w:val="16"/>
                <w:lang w:val="es-MX" w:eastAsia="es-MX"/>
              </w:rPr>
              <w:t xml:space="preserve"> compatible con RM de 1.5T, para estudios contrastados  </w:t>
            </w:r>
            <w:r w:rsidRPr="00087D50">
              <w:rPr>
                <w:rFonts w:ascii="Calibri" w:hAnsi="Calibri"/>
                <w:color w:val="000000"/>
                <w:sz w:val="16"/>
                <w:szCs w:val="16"/>
                <w:lang w:val="es-MX" w:eastAsia="es-MX"/>
              </w:rPr>
              <w:br/>
              <w:t xml:space="preserve">20. Equipo de anestesia </w:t>
            </w:r>
            <w:r w:rsidR="00E463FB" w:rsidRPr="00087D50">
              <w:rPr>
                <w:rFonts w:ascii="Calibri" w:hAnsi="Calibri"/>
                <w:color w:val="000000"/>
                <w:sz w:val="16"/>
                <w:szCs w:val="16"/>
                <w:lang w:val="es-MX" w:eastAsia="es-MX"/>
              </w:rPr>
              <w:t>antimagnético</w:t>
            </w:r>
            <w:r w:rsidRPr="00087D50">
              <w:rPr>
                <w:rFonts w:ascii="Calibri" w:hAnsi="Calibri"/>
                <w:color w:val="000000"/>
                <w:sz w:val="16"/>
                <w:szCs w:val="16"/>
                <w:lang w:val="es-MX" w:eastAsia="es-MX"/>
              </w:rPr>
              <w:t xml:space="preserve"> compatible con RM de1.5T  </w:t>
            </w:r>
            <w:r w:rsidRPr="00087D50">
              <w:rPr>
                <w:rFonts w:ascii="Calibri" w:hAnsi="Calibri"/>
                <w:color w:val="000000"/>
                <w:sz w:val="16"/>
                <w:szCs w:val="16"/>
                <w:lang w:val="es-MX" w:eastAsia="es-MX"/>
              </w:rPr>
              <w:br/>
              <w:t xml:space="preserve">21. Silla de ruedas </w:t>
            </w:r>
            <w:r w:rsidR="00E463FB" w:rsidRPr="00087D50">
              <w:rPr>
                <w:rFonts w:ascii="Calibri" w:hAnsi="Calibri"/>
                <w:color w:val="000000"/>
                <w:sz w:val="16"/>
                <w:szCs w:val="16"/>
                <w:lang w:val="es-MX" w:eastAsia="es-MX"/>
              </w:rPr>
              <w:t>Antimagnética</w:t>
            </w:r>
            <w:r w:rsidRPr="00087D50">
              <w:rPr>
                <w:rFonts w:ascii="Calibri" w:hAnsi="Calibri"/>
                <w:color w:val="000000"/>
                <w:sz w:val="16"/>
                <w:szCs w:val="16"/>
                <w:lang w:val="es-MX" w:eastAsia="es-MX"/>
              </w:rPr>
              <w:t xml:space="preserve">  </w:t>
            </w:r>
            <w:r w:rsidRPr="00087D50">
              <w:rPr>
                <w:rFonts w:ascii="Calibri" w:hAnsi="Calibri"/>
                <w:color w:val="000000"/>
                <w:sz w:val="16"/>
                <w:szCs w:val="16"/>
                <w:lang w:val="es-MX" w:eastAsia="es-MX"/>
              </w:rPr>
              <w:br/>
              <w:t xml:space="preserve">22. Camilla </w:t>
            </w:r>
            <w:r w:rsidR="00E463FB" w:rsidRPr="00087D50">
              <w:rPr>
                <w:rFonts w:ascii="Calibri" w:hAnsi="Calibri"/>
                <w:color w:val="000000"/>
                <w:sz w:val="16"/>
                <w:szCs w:val="16"/>
                <w:lang w:val="es-MX" w:eastAsia="es-MX"/>
              </w:rPr>
              <w:t>antimagnética</w:t>
            </w:r>
            <w:r w:rsidR="00E463FB">
              <w:rPr>
                <w:rFonts w:ascii="Calibri" w:hAnsi="Calibri"/>
                <w:color w:val="000000"/>
                <w:sz w:val="16"/>
                <w:szCs w:val="16"/>
                <w:lang w:val="es-MX" w:eastAsia="es-MX"/>
              </w:rPr>
              <w:t xml:space="preserve">  </w:t>
            </w:r>
            <w:r w:rsidR="00E463FB">
              <w:rPr>
                <w:rFonts w:ascii="Calibri" w:hAnsi="Calibri"/>
                <w:color w:val="000000"/>
                <w:sz w:val="16"/>
                <w:szCs w:val="16"/>
                <w:lang w:val="es-MX" w:eastAsia="es-MX"/>
              </w:rPr>
              <w:br/>
              <w:t xml:space="preserve">23. Monitor de </w:t>
            </w:r>
            <w:proofErr w:type="spellStart"/>
            <w:r w:rsidR="00E463FB">
              <w:rPr>
                <w:rFonts w:ascii="Calibri" w:hAnsi="Calibri"/>
                <w:color w:val="000000"/>
                <w:sz w:val="16"/>
                <w:szCs w:val="16"/>
                <w:lang w:val="es-MX" w:eastAsia="es-MX"/>
              </w:rPr>
              <w:t>sI</w:t>
            </w:r>
            <w:r w:rsidRPr="00087D50">
              <w:rPr>
                <w:rFonts w:ascii="Calibri" w:hAnsi="Calibri"/>
                <w:color w:val="000000"/>
                <w:sz w:val="16"/>
                <w:szCs w:val="16"/>
                <w:lang w:val="es-MX" w:eastAsia="es-MX"/>
              </w:rPr>
              <w:t>gnos</w:t>
            </w:r>
            <w:proofErr w:type="spellEnd"/>
            <w:r w:rsidRPr="00087D50">
              <w:rPr>
                <w:rFonts w:ascii="Calibri" w:hAnsi="Calibri"/>
                <w:color w:val="000000"/>
                <w:sz w:val="16"/>
                <w:szCs w:val="16"/>
                <w:lang w:val="es-MX" w:eastAsia="es-MX"/>
              </w:rPr>
              <w:t xml:space="preserve"> vitales </w:t>
            </w:r>
            <w:r w:rsidR="00E463FB" w:rsidRPr="00087D50">
              <w:rPr>
                <w:rFonts w:ascii="Calibri" w:hAnsi="Calibri"/>
                <w:color w:val="000000"/>
                <w:sz w:val="16"/>
                <w:szCs w:val="16"/>
                <w:lang w:val="es-MX" w:eastAsia="es-MX"/>
              </w:rPr>
              <w:t>antimagnético</w:t>
            </w:r>
            <w:r w:rsidRPr="00087D50">
              <w:rPr>
                <w:rFonts w:ascii="Calibri" w:hAnsi="Calibri"/>
                <w:color w:val="000000"/>
                <w:sz w:val="16"/>
                <w:szCs w:val="16"/>
                <w:lang w:val="es-MX" w:eastAsia="es-MX"/>
              </w:rPr>
              <w:t xml:space="preserve"> compatible con RM de 1.5T  </w:t>
            </w:r>
            <w:r w:rsidRPr="00087D50">
              <w:rPr>
                <w:rFonts w:ascii="Calibri" w:hAnsi="Calibri"/>
                <w:color w:val="000000"/>
                <w:sz w:val="16"/>
                <w:szCs w:val="16"/>
                <w:lang w:val="es-MX" w:eastAsia="es-MX"/>
              </w:rPr>
              <w:br/>
              <w:t xml:space="preserve">24. Mueble </w:t>
            </w:r>
            <w:r w:rsidR="00E463FB" w:rsidRPr="00087D50">
              <w:rPr>
                <w:rFonts w:ascii="Calibri" w:hAnsi="Calibri"/>
                <w:color w:val="000000"/>
                <w:sz w:val="16"/>
                <w:szCs w:val="16"/>
                <w:lang w:val="es-MX" w:eastAsia="es-MX"/>
              </w:rPr>
              <w:t>antimagnético</w:t>
            </w:r>
            <w:r w:rsidRPr="00087D50">
              <w:rPr>
                <w:rFonts w:ascii="Calibri" w:hAnsi="Calibri"/>
                <w:color w:val="000000"/>
                <w:sz w:val="16"/>
                <w:szCs w:val="16"/>
                <w:lang w:val="es-MX" w:eastAsia="es-MX"/>
              </w:rPr>
              <w:t xml:space="preserve"> con puerta para la colocación de bobinas </w:t>
            </w:r>
            <w:proofErr w:type="spellStart"/>
            <w:r w:rsidRPr="00087D50">
              <w:rPr>
                <w:rFonts w:ascii="Calibri" w:hAnsi="Calibri"/>
                <w:color w:val="000000"/>
                <w:sz w:val="16"/>
                <w:szCs w:val="16"/>
                <w:lang w:val="es-MX" w:eastAsia="es-MX"/>
              </w:rPr>
              <w:t>posicionadore</w:t>
            </w:r>
            <w:proofErr w:type="spellEnd"/>
            <w:r w:rsidRPr="00087D50">
              <w:rPr>
                <w:rFonts w:ascii="Calibri" w:hAnsi="Calibri"/>
                <w:color w:val="000000"/>
                <w:sz w:val="16"/>
                <w:szCs w:val="16"/>
                <w:lang w:val="es-MX" w:eastAsia="es-MX"/>
              </w:rPr>
              <w:t xml:space="preserve"> y sujetadores   </w:t>
            </w:r>
            <w:r w:rsidRPr="00087D50">
              <w:rPr>
                <w:rFonts w:ascii="Calibri" w:hAnsi="Calibri"/>
                <w:color w:val="000000"/>
                <w:sz w:val="16"/>
                <w:szCs w:val="16"/>
                <w:lang w:val="es-MX" w:eastAsia="es-MX"/>
              </w:rPr>
              <w:br/>
              <w:t xml:space="preserve">25. Supresor de picos grado </w:t>
            </w:r>
            <w:r w:rsidR="00E463FB" w:rsidRPr="00087D50">
              <w:rPr>
                <w:rFonts w:ascii="Calibri" w:hAnsi="Calibri"/>
                <w:color w:val="000000"/>
                <w:sz w:val="16"/>
                <w:szCs w:val="16"/>
                <w:lang w:val="es-MX" w:eastAsia="es-MX"/>
              </w:rPr>
              <w:t>médico</w:t>
            </w:r>
            <w:r w:rsidRPr="00087D50">
              <w:rPr>
                <w:rFonts w:ascii="Calibri" w:hAnsi="Calibri"/>
                <w:color w:val="000000"/>
                <w:sz w:val="16"/>
                <w:szCs w:val="16"/>
                <w:lang w:val="es-MX" w:eastAsia="es-MX"/>
              </w:rPr>
              <w:t xml:space="preserve"> para todo el Equipo  </w:t>
            </w:r>
          </w:p>
        </w:tc>
      </w:tr>
    </w:tbl>
    <w:p w:rsidR="005C763F" w:rsidRPr="00D55B52" w:rsidRDefault="005C763F" w:rsidP="001F7430">
      <w:pPr>
        <w:jc w:val="center"/>
        <w:rPr>
          <w:rFonts w:ascii="Calibri" w:hAnsi="Calibri"/>
          <w:b/>
          <w:lang w:val="es-MX"/>
        </w:rPr>
      </w:pPr>
    </w:p>
    <w:p w:rsidR="005C763F" w:rsidRDefault="005C763F" w:rsidP="001F7430">
      <w:pPr>
        <w:jc w:val="center"/>
        <w:rPr>
          <w:rFonts w:ascii="Calibri" w:hAnsi="Calibri"/>
          <w:b/>
        </w:rPr>
      </w:pPr>
    </w:p>
    <w:p w:rsidR="005C763F" w:rsidRDefault="005C763F" w:rsidP="001F7430">
      <w:pPr>
        <w:jc w:val="center"/>
        <w:rPr>
          <w:rFonts w:ascii="Calibri" w:hAnsi="Calibri"/>
          <w:b/>
        </w:rPr>
      </w:pPr>
    </w:p>
    <w:p w:rsidR="005C763F" w:rsidRDefault="005C763F" w:rsidP="001F7430">
      <w:pPr>
        <w:jc w:val="center"/>
        <w:rPr>
          <w:rFonts w:ascii="Calibri" w:hAnsi="Calibri"/>
          <w:b/>
        </w:rPr>
      </w:pPr>
    </w:p>
    <w:p w:rsidR="005C763F" w:rsidRDefault="005C763F" w:rsidP="001F7430">
      <w:pPr>
        <w:jc w:val="center"/>
        <w:rPr>
          <w:rFonts w:ascii="Calibri" w:hAnsi="Calibri"/>
          <w:b/>
        </w:rPr>
      </w:pPr>
    </w:p>
    <w:p w:rsidR="007A7FCC" w:rsidRDefault="007A7FCC" w:rsidP="001F7430">
      <w:pPr>
        <w:jc w:val="center"/>
        <w:rPr>
          <w:rFonts w:ascii="Calibri" w:hAnsi="Calibri"/>
          <w:b/>
        </w:rPr>
      </w:pPr>
    </w:p>
    <w:p w:rsidR="007A7FCC" w:rsidRDefault="007A7FCC" w:rsidP="001F7430">
      <w:pPr>
        <w:jc w:val="center"/>
        <w:rPr>
          <w:rFonts w:ascii="Calibri" w:hAnsi="Calibri"/>
          <w:b/>
        </w:rPr>
      </w:pPr>
    </w:p>
    <w:p w:rsidR="00810153" w:rsidRDefault="00810153" w:rsidP="001F7430">
      <w:pPr>
        <w:jc w:val="center"/>
        <w:rPr>
          <w:rFonts w:ascii="Calibri" w:hAnsi="Calibri"/>
          <w:b/>
        </w:rPr>
      </w:pPr>
    </w:p>
    <w:p w:rsidR="00810153" w:rsidRDefault="00810153" w:rsidP="001F7430">
      <w:pPr>
        <w:jc w:val="center"/>
        <w:rPr>
          <w:rFonts w:ascii="Calibri" w:hAnsi="Calibri"/>
          <w:b/>
        </w:rPr>
      </w:pPr>
    </w:p>
    <w:p w:rsidR="00810153" w:rsidRDefault="00810153" w:rsidP="001F7430">
      <w:pPr>
        <w:jc w:val="center"/>
        <w:rPr>
          <w:rFonts w:ascii="Calibri" w:hAnsi="Calibri"/>
          <w:b/>
        </w:rPr>
      </w:pPr>
    </w:p>
    <w:p w:rsidR="006537D6" w:rsidRDefault="006537D6" w:rsidP="001F7430">
      <w:pPr>
        <w:jc w:val="center"/>
        <w:rPr>
          <w:rFonts w:ascii="Calibri" w:hAnsi="Calibri"/>
          <w:b/>
        </w:rPr>
      </w:pPr>
    </w:p>
    <w:p w:rsidR="006537D6" w:rsidRDefault="006537D6" w:rsidP="001F7430">
      <w:pPr>
        <w:jc w:val="center"/>
        <w:rPr>
          <w:rFonts w:ascii="Calibri" w:hAnsi="Calibri"/>
          <w:b/>
        </w:rPr>
      </w:pPr>
    </w:p>
    <w:p w:rsidR="006537D6" w:rsidRDefault="006537D6" w:rsidP="001F7430">
      <w:pPr>
        <w:jc w:val="center"/>
        <w:rPr>
          <w:rFonts w:ascii="Calibri" w:hAnsi="Calibri"/>
          <w:b/>
        </w:rPr>
      </w:pPr>
    </w:p>
    <w:p w:rsidR="006537D6" w:rsidRDefault="006537D6" w:rsidP="001F7430">
      <w:pPr>
        <w:jc w:val="center"/>
        <w:rPr>
          <w:rFonts w:ascii="Calibri" w:hAnsi="Calibri"/>
          <w:b/>
        </w:rPr>
      </w:pPr>
    </w:p>
    <w:p w:rsidR="006537D6" w:rsidRDefault="006537D6" w:rsidP="001F7430">
      <w:pPr>
        <w:jc w:val="center"/>
        <w:rPr>
          <w:rFonts w:ascii="Calibri" w:hAnsi="Calibri"/>
          <w:b/>
        </w:rPr>
      </w:pPr>
    </w:p>
    <w:p w:rsidR="006537D6" w:rsidRDefault="006537D6" w:rsidP="001F7430">
      <w:pPr>
        <w:jc w:val="center"/>
        <w:rPr>
          <w:rFonts w:ascii="Calibri" w:hAnsi="Calibri"/>
          <w:b/>
        </w:rPr>
      </w:pPr>
    </w:p>
    <w:p w:rsidR="006537D6" w:rsidRDefault="006537D6" w:rsidP="001F7430">
      <w:pPr>
        <w:jc w:val="center"/>
        <w:rPr>
          <w:rFonts w:ascii="Calibri" w:hAnsi="Calibri"/>
          <w:b/>
        </w:rPr>
      </w:pPr>
    </w:p>
    <w:p w:rsidR="006537D6" w:rsidRDefault="006537D6" w:rsidP="001F7430">
      <w:pPr>
        <w:jc w:val="center"/>
        <w:rPr>
          <w:rFonts w:ascii="Calibri" w:hAnsi="Calibri"/>
          <w:b/>
        </w:rPr>
      </w:pPr>
    </w:p>
    <w:p w:rsidR="006537D6" w:rsidRDefault="006537D6" w:rsidP="001F7430">
      <w:pPr>
        <w:jc w:val="center"/>
        <w:rPr>
          <w:rFonts w:ascii="Calibri" w:hAnsi="Calibri"/>
          <w:b/>
        </w:rPr>
      </w:pPr>
    </w:p>
    <w:p w:rsidR="006537D6" w:rsidRDefault="006537D6" w:rsidP="001F7430">
      <w:pPr>
        <w:jc w:val="center"/>
        <w:rPr>
          <w:rFonts w:ascii="Calibri" w:hAnsi="Calibri"/>
          <w:b/>
        </w:rPr>
      </w:pPr>
    </w:p>
    <w:p w:rsidR="006537D6" w:rsidRDefault="006537D6" w:rsidP="001F7430">
      <w:pPr>
        <w:jc w:val="center"/>
        <w:rPr>
          <w:rFonts w:ascii="Calibri" w:hAnsi="Calibri"/>
          <w:b/>
        </w:rPr>
      </w:pPr>
    </w:p>
    <w:p w:rsidR="006537D6" w:rsidRDefault="006537D6" w:rsidP="001F7430">
      <w:pPr>
        <w:jc w:val="center"/>
        <w:rPr>
          <w:rFonts w:ascii="Calibri" w:hAnsi="Calibri"/>
          <w:b/>
        </w:rPr>
      </w:pPr>
    </w:p>
    <w:p w:rsidR="006537D6" w:rsidRDefault="006537D6" w:rsidP="001F7430">
      <w:pPr>
        <w:jc w:val="center"/>
        <w:rPr>
          <w:rFonts w:ascii="Calibri" w:hAnsi="Calibri"/>
          <w:b/>
        </w:rPr>
      </w:pPr>
    </w:p>
    <w:p w:rsidR="006537D6" w:rsidRDefault="006537D6" w:rsidP="001F7430">
      <w:pPr>
        <w:jc w:val="center"/>
        <w:rPr>
          <w:rFonts w:ascii="Calibri" w:hAnsi="Calibri"/>
          <w:b/>
        </w:rPr>
      </w:pPr>
    </w:p>
    <w:p w:rsidR="006537D6" w:rsidRDefault="006537D6" w:rsidP="001F7430">
      <w:pPr>
        <w:jc w:val="center"/>
        <w:rPr>
          <w:rFonts w:ascii="Calibri" w:hAnsi="Calibri"/>
          <w:b/>
        </w:rPr>
      </w:pPr>
    </w:p>
    <w:p w:rsidR="006537D6" w:rsidRDefault="006537D6" w:rsidP="001F7430">
      <w:pPr>
        <w:jc w:val="center"/>
        <w:rPr>
          <w:rFonts w:ascii="Calibri" w:hAnsi="Calibri"/>
          <w:b/>
        </w:rPr>
      </w:pPr>
    </w:p>
    <w:p w:rsidR="006537D6" w:rsidRDefault="006537D6" w:rsidP="001F7430">
      <w:pPr>
        <w:jc w:val="center"/>
        <w:rPr>
          <w:rFonts w:ascii="Calibri" w:hAnsi="Calibri"/>
          <w:b/>
        </w:rPr>
      </w:pPr>
    </w:p>
    <w:p w:rsidR="006537D6" w:rsidRDefault="006537D6" w:rsidP="001F7430">
      <w:pPr>
        <w:jc w:val="center"/>
        <w:rPr>
          <w:rFonts w:ascii="Calibri" w:hAnsi="Calibri"/>
          <w:b/>
        </w:rPr>
      </w:pPr>
    </w:p>
    <w:p w:rsidR="006537D6" w:rsidRDefault="006537D6" w:rsidP="001F7430">
      <w:pPr>
        <w:jc w:val="center"/>
        <w:rPr>
          <w:rFonts w:ascii="Calibri" w:hAnsi="Calibri"/>
          <w:b/>
        </w:rPr>
      </w:pPr>
    </w:p>
    <w:p w:rsidR="006537D6" w:rsidRDefault="006537D6" w:rsidP="001F7430">
      <w:pPr>
        <w:jc w:val="center"/>
        <w:rPr>
          <w:rFonts w:ascii="Calibri" w:hAnsi="Calibri"/>
          <w:b/>
        </w:rPr>
      </w:pPr>
    </w:p>
    <w:p w:rsidR="006537D6" w:rsidRDefault="006537D6" w:rsidP="001F7430">
      <w:pPr>
        <w:jc w:val="center"/>
        <w:rPr>
          <w:rFonts w:ascii="Calibri" w:hAnsi="Calibri"/>
          <w:b/>
        </w:rPr>
      </w:pPr>
    </w:p>
    <w:p w:rsidR="006537D6" w:rsidRDefault="006537D6" w:rsidP="001F7430">
      <w:pPr>
        <w:jc w:val="center"/>
        <w:rPr>
          <w:rFonts w:ascii="Calibri" w:hAnsi="Calibri"/>
          <w:b/>
        </w:rPr>
      </w:pPr>
    </w:p>
    <w:p w:rsidR="006537D6" w:rsidRDefault="006537D6" w:rsidP="001F7430">
      <w:pPr>
        <w:jc w:val="center"/>
        <w:rPr>
          <w:rFonts w:ascii="Calibri" w:hAnsi="Calibri"/>
          <w:b/>
        </w:rPr>
      </w:pPr>
    </w:p>
    <w:p w:rsidR="006537D6" w:rsidRDefault="006537D6" w:rsidP="001F7430">
      <w:pPr>
        <w:jc w:val="center"/>
        <w:rPr>
          <w:rFonts w:ascii="Calibri" w:hAnsi="Calibri"/>
          <w:b/>
        </w:rPr>
      </w:pPr>
    </w:p>
    <w:p w:rsidR="006537D6" w:rsidRDefault="006537D6" w:rsidP="001F7430">
      <w:pPr>
        <w:jc w:val="center"/>
        <w:rPr>
          <w:rFonts w:ascii="Calibri" w:hAnsi="Calibri"/>
          <w:b/>
        </w:rPr>
      </w:pPr>
    </w:p>
    <w:p w:rsidR="006537D6" w:rsidRDefault="006537D6" w:rsidP="001F7430">
      <w:pPr>
        <w:jc w:val="center"/>
        <w:rPr>
          <w:rFonts w:ascii="Calibri" w:hAnsi="Calibri"/>
          <w:b/>
        </w:rPr>
      </w:pPr>
    </w:p>
    <w:p w:rsidR="006537D6" w:rsidRDefault="006537D6" w:rsidP="001F7430">
      <w:pPr>
        <w:jc w:val="center"/>
        <w:rPr>
          <w:rFonts w:ascii="Calibri" w:hAnsi="Calibri"/>
          <w:b/>
        </w:rPr>
      </w:pPr>
    </w:p>
    <w:p w:rsidR="006537D6" w:rsidRDefault="006537D6" w:rsidP="001F7430">
      <w:pPr>
        <w:jc w:val="center"/>
        <w:rPr>
          <w:rFonts w:ascii="Calibri" w:hAnsi="Calibri"/>
          <w:b/>
        </w:rPr>
      </w:pPr>
    </w:p>
    <w:p w:rsidR="00E1428C" w:rsidRPr="00007CCB" w:rsidRDefault="00E1428C" w:rsidP="008A681F">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3B4E14" w:rsidRPr="00EB0F15" w:rsidRDefault="003B4E14" w:rsidP="003B4E14">
      <w:pPr>
        <w:tabs>
          <w:tab w:val="left" w:pos="4253"/>
          <w:tab w:val="left" w:pos="7797"/>
        </w:tabs>
        <w:ind w:left="993"/>
        <w:rPr>
          <w:rFonts w:ascii="Arial" w:hAnsi="Arial" w:cs="Arial"/>
        </w:rPr>
      </w:pPr>
      <w:r w:rsidRPr="00EB0F15">
        <w:rPr>
          <w:rFonts w:ascii="Arial" w:hAnsi="Arial" w:cs="Arial"/>
        </w:rPr>
        <w:t>F  e  c  h  a</w:t>
      </w:r>
      <w:r w:rsidRPr="00EB0F15">
        <w:rPr>
          <w:rFonts w:ascii="Arial" w:hAnsi="Arial" w:cs="Arial"/>
        </w:rPr>
        <w:tab/>
      </w:r>
      <w:r w:rsidRPr="00EB0F15">
        <w:rPr>
          <w:rFonts w:ascii="Arial" w:hAnsi="Arial" w:cs="Arial"/>
          <w:b/>
        </w:rPr>
        <w:tab/>
      </w:r>
      <w:r w:rsidRPr="00EB0F15">
        <w:rPr>
          <w:rFonts w:ascii="Arial" w:hAnsi="Arial" w:cs="Arial"/>
        </w:rPr>
        <w:t>No. de  Partida</w:t>
      </w:r>
    </w:p>
    <w:p w:rsidR="003B4E14" w:rsidRPr="00EB0F15" w:rsidRDefault="003B4E14" w:rsidP="003B4E14">
      <w:pPr>
        <w:tabs>
          <w:tab w:val="left" w:pos="8080"/>
        </w:tabs>
        <w:ind w:left="1134"/>
        <w:rPr>
          <w:rFonts w:ascii="Arial" w:hAnsi="Arial" w:cs="Arial"/>
          <w:b/>
        </w:rPr>
      </w:pPr>
      <w:r w:rsidRPr="00EB0F15">
        <w:rPr>
          <w:rFonts w:ascii="Arial" w:hAnsi="Arial" w:cs="Arial"/>
        </w:rPr>
        <w:tab/>
        <w:t>y/o Renglón:</w:t>
      </w:r>
    </w:p>
    <w:p w:rsidR="003B4E14" w:rsidRPr="00EB0F15" w:rsidRDefault="003B4E14" w:rsidP="003B4E14">
      <w:pPr>
        <w:tabs>
          <w:tab w:val="left" w:pos="7371"/>
        </w:tabs>
        <w:ind w:left="567"/>
        <w:rPr>
          <w:rFonts w:ascii="Arial" w:hAnsi="Arial" w:cs="Arial"/>
          <w:u w:val="single"/>
        </w:rPr>
      </w:pPr>
      <w:r w:rsidRPr="00EB0F15">
        <w:rPr>
          <w:rFonts w:ascii="Arial" w:hAnsi="Arial" w:cs="Arial"/>
        </w:rPr>
        <w:t>_____________________</w:t>
      </w:r>
      <w:r w:rsidRPr="00EB0F15">
        <w:rPr>
          <w:rFonts w:ascii="Arial" w:hAnsi="Arial" w:cs="Arial"/>
        </w:rPr>
        <w:tab/>
        <w:t>__________________</w:t>
      </w:r>
    </w:p>
    <w:p w:rsidR="003B4E14" w:rsidRPr="00EB0F15" w:rsidRDefault="003B4E14" w:rsidP="003B4E14">
      <w:pPr>
        <w:tabs>
          <w:tab w:val="left" w:pos="7655"/>
        </w:tabs>
        <w:ind w:left="851"/>
        <w:rPr>
          <w:rFonts w:ascii="Arial" w:hAnsi="Arial" w:cs="Arial"/>
        </w:rPr>
      </w:pPr>
    </w:p>
    <w:p w:rsidR="003B4E14" w:rsidRPr="00EB0F15" w:rsidRDefault="003B4E14" w:rsidP="003B4E14">
      <w:pPr>
        <w:ind w:left="426"/>
        <w:jc w:val="center"/>
        <w:rPr>
          <w:rFonts w:ascii="Arial" w:hAnsi="Arial" w:cs="Arial"/>
          <w:b/>
        </w:rPr>
      </w:pPr>
      <w:r w:rsidRPr="00EB0F15">
        <w:rPr>
          <w:rFonts w:ascii="Arial" w:hAnsi="Arial" w:cs="Arial"/>
          <w:b/>
        </w:rPr>
        <w:t>FORMATO DE PROPOSICIÓN TÉCNICA</w:t>
      </w:r>
    </w:p>
    <w:p w:rsidR="003B4E14" w:rsidRPr="00EB0F15" w:rsidRDefault="003B4E14" w:rsidP="003B4E14">
      <w:pPr>
        <w:ind w:left="426"/>
        <w:jc w:val="center"/>
        <w:rPr>
          <w:rFonts w:ascii="Arial" w:hAnsi="Arial" w:cs="Arial"/>
        </w:rPr>
      </w:pPr>
      <w:r w:rsidRPr="00EB0F15">
        <w:rPr>
          <w:rFonts w:ascii="Arial" w:hAnsi="Arial" w:cs="Arial"/>
        </w:rPr>
        <w:t>(Deberá contener las características solicitadas en el anexo 1)</w:t>
      </w:r>
    </w:p>
    <w:p w:rsidR="003B4E14" w:rsidRPr="00EB0F15" w:rsidRDefault="003B4E14" w:rsidP="003B4E14">
      <w:pPr>
        <w:ind w:left="851"/>
        <w:rPr>
          <w:rFonts w:ascii="Arial" w:hAnsi="Arial" w:cs="Arial"/>
        </w:rPr>
      </w:pPr>
    </w:p>
    <w:p w:rsidR="003B4E14" w:rsidRPr="00EB0F15" w:rsidRDefault="003B4E14" w:rsidP="003B4E14">
      <w:pPr>
        <w:tabs>
          <w:tab w:val="right" w:pos="9356"/>
        </w:tabs>
        <w:ind w:left="1276" w:right="283"/>
        <w:rPr>
          <w:rFonts w:ascii="Arial" w:hAnsi="Arial" w:cs="Arial"/>
          <w:u w:val="single"/>
        </w:rPr>
      </w:pPr>
      <w:r w:rsidRPr="00EB0F15">
        <w:rPr>
          <w:rFonts w:ascii="Arial" w:hAnsi="Arial" w:cs="Arial"/>
        </w:rPr>
        <w:t>Concurso No:</w:t>
      </w:r>
      <w:r w:rsidRPr="00EB0F15">
        <w:rPr>
          <w:rFonts w:ascii="Arial" w:hAnsi="Arial" w:cs="Arial"/>
          <w:u w:val="single"/>
        </w:rPr>
        <w:tab/>
      </w:r>
    </w:p>
    <w:p w:rsidR="003B4E14" w:rsidRPr="00EB0F15" w:rsidRDefault="003B4E14" w:rsidP="003B4E14">
      <w:pPr>
        <w:tabs>
          <w:tab w:val="right" w:pos="9923"/>
        </w:tabs>
        <w:ind w:left="851"/>
        <w:rPr>
          <w:rFonts w:ascii="Arial" w:hAnsi="Arial" w:cs="Arial"/>
        </w:rPr>
      </w:pPr>
    </w:p>
    <w:p w:rsidR="003B4E14" w:rsidRPr="00EB0F15" w:rsidRDefault="003B4E14" w:rsidP="003B4E14">
      <w:pPr>
        <w:tabs>
          <w:tab w:val="right" w:pos="9781"/>
        </w:tabs>
        <w:ind w:left="426" w:right="283"/>
        <w:rPr>
          <w:rFonts w:ascii="Arial" w:hAnsi="Arial" w:cs="Arial"/>
          <w:u w:val="single"/>
        </w:rPr>
      </w:pPr>
      <w:r w:rsidRPr="00EB0F15">
        <w:rPr>
          <w:rFonts w:ascii="Arial" w:hAnsi="Arial" w:cs="Arial"/>
        </w:rPr>
        <w:t xml:space="preserve">Compañía vendedora: </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tabs>
          <w:tab w:val="right" w:pos="9781"/>
        </w:tabs>
        <w:ind w:left="426" w:right="141"/>
        <w:rPr>
          <w:rFonts w:ascii="Arial" w:hAnsi="Arial" w:cs="Arial"/>
        </w:rPr>
      </w:pPr>
      <w:r w:rsidRPr="00EB0F15">
        <w:rPr>
          <w:rFonts w:ascii="Arial" w:hAnsi="Arial" w:cs="Arial"/>
        </w:rPr>
        <w:t>Descripción del bien:</w:t>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Style w:val="Sangra2detindependiente2"/>
        <w:tabs>
          <w:tab w:val="clear" w:pos="5529"/>
          <w:tab w:val="clear" w:pos="9923"/>
          <w:tab w:val="right" w:pos="5103"/>
          <w:tab w:val="left" w:pos="5812"/>
          <w:tab w:val="right" w:pos="9781"/>
        </w:tabs>
        <w:spacing w:line="276" w:lineRule="auto"/>
        <w:ind w:left="426" w:right="141"/>
        <w:rPr>
          <w:rFonts w:ascii="Arial" w:hAnsi="Arial" w:cs="Arial"/>
          <w:u w:val="single"/>
        </w:rPr>
      </w:pPr>
      <w:r w:rsidRPr="00EB0F15">
        <w:rPr>
          <w:rFonts w:ascii="Arial" w:hAnsi="Arial" w:cs="Arial"/>
        </w:rPr>
        <w:t>MARCA:</w:t>
      </w:r>
      <w:r w:rsidRPr="00EB0F15">
        <w:rPr>
          <w:rFonts w:ascii="Arial" w:hAnsi="Arial" w:cs="Arial"/>
          <w:u w:val="single"/>
        </w:rPr>
        <w:tab/>
      </w:r>
      <w:r w:rsidRPr="00EB0F15">
        <w:rPr>
          <w:rFonts w:ascii="Arial" w:hAnsi="Arial" w:cs="Arial"/>
        </w:rPr>
        <w:tab/>
        <w:t>MODELO:</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Style w:val="Sangra2detindependiente2"/>
        <w:tabs>
          <w:tab w:val="clear" w:pos="5529"/>
          <w:tab w:val="clear" w:pos="9923"/>
          <w:tab w:val="left" w:pos="5954"/>
          <w:tab w:val="right" w:pos="9781"/>
        </w:tabs>
        <w:spacing w:line="276" w:lineRule="auto"/>
        <w:ind w:left="426" w:right="141"/>
        <w:rPr>
          <w:rFonts w:ascii="Arial" w:hAnsi="Arial" w:cs="Arial"/>
        </w:rPr>
      </w:pPr>
      <w:r w:rsidRPr="00EB0F15">
        <w:rPr>
          <w:rFonts w:ascii="Arial" w:hAnsi="Arial" w:cs="Arial"/>
        </w:rPr>
        <w:t xml:space="preserve">Presentación y </w:t>
      </w:r>
      <w:r w:rsidRPr="00EB0F15">
        <w:rPr>
          <w:rFonts w:ascii="Arial" w:hAnsi="Arial" w:cs="Arial"/>
        </w:rPr>
        <w:tab/>
      </w:r>
    </w:p>
    <w:p w:rsidR="003B4E14" w:rsidRPr="00EB0F15" w:rsidRDefault="003B4E14" w:rsidP="003B4E14">
      <w:pPr>
        <w:tabs>
          <w:tab w:val="right" w:pos="5103"/>
          <w:tab w:val="left" w:pos="5812"/>
          <w:tab w:val="right" w:pos="9781"/>
        </w:tabs>
        <w:ind w:left="426" w:right="141"/>
        <w:rPr>
          <w:rFonts w:ascii="Arial" w:hAnsi="Arial" w:cs="Arial"/>
        </w:rPr>
      </w:pPr>
      <w:r w:rsidRPr="00EB0F15">
        <w:rPr>
          <w:rFonts w:ascii="Arial" w:hAnsi="Arial" w:cs="Arial"/>
        </w:rPr>
        <w:t>Unidad de Medida:</w:t>
      </w:r>
      <w:r w:rsidRPr="00EB0F15">
        <w:rPr>
          <w:rFonts w:ascii="Arial" w:hAnsi="Arial" w:cs="Arial"/>
          <w:u w:val="single"/>
        </w:rPr>
        <w:tab/>
      </w:r>
      <w:r w:rsidRPr="00EB0F15">
        <w:rPr>
          <w:rFonts w:ascii="Arial" w:hAnsi="Arial" w:cs="Arial"/>
        </w:rPr>
        <w:t xml:space="preserve"> </w:t>
      </w:r>
      <w:r w:rsidRPr="00EB0F15">
        <w:rPr>
          <w:rFonts w:ascii="Arial" w:hAnsi="Arial" w:cs="Arial"/>
        </w:rPr>
        <w:tab/>
        <w:t>Cantidad Ofertada</w:t>
      </w:r>
      <w:r w:rsidRPr="00EB0F15">
        <w:rPr>
          <w:rFonts w:ascii="Arial" w:hAnsi="Arial" w:cs="Arial"/>
          <w:u w:val="single"/>
        </w:rPr>
        <w:tab/>
      </w:r>
      <w:r w:rsidRPr="00EB0F15">
        <w:rPr>
          <w:rFonts w:ascii="Arial" w:hAnsi="Arial" w:cs="Arial"/>
        </w:rPr>
        <w:tab/>
      </w:r>
    </w:p>
    <w:p w:rsidR="003B4E14" w:rsidRPr="00EB0F15" w:rsidRDefault="003B4E14" w:rsidP="003B4E14">
      <w:pPr>
        <w:tabs>
          <w:tab w:val="right" w:pos="5103"/>
          <w:tab w:val="right" w:pos="9781"/>
        </w:tabs>
        <w:ind w:left="426" w:right="141"/>
        <w:rPr>
          <w:rFonts w:ascii="Arial" w:hAnsi="Arial" w:cs="Arial"/>
          <w:u w:val="single"/>
        </w:rPr>
      </w:pPr>
      <w:r w:rsidRPr="00EB0F15">
        <w:rPr>
          <w:rFonts w:ascii="Arial" w:hAnsi="Arial" w:cs="Arial"/>
        </w:rPr>
        <w:t xml:space="preserve">Garantía del </w:t>
      </w:r>
      <w:r>
        <w:rPr>
          <w:rFonts w:ascii="Arial" w:hAnsi="Arial" w:cs="Arial"/>
        </w:rPr>
        <w:t xml:space="preserve">Equipo </w:t>
      </w:r>
      <w:r w:rsidRPr="00EB0F15">
        <w:rPr>
          <w:rFonts w:ascii="Arial" w:hAnsi="Arial" w:cs="Arial"/>
        </w:rPr>
        <w:t>Ofertado:</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Bdr>
          <w:top w:val="single" w:sz="6" w:space="0" w:color="auto"/>
          <w:left w:val="single" w:sz="6" w:space="12" w:color="auto"/>
          <w:bottom w:val="single" w:sz="6" w:space="1" w:color="auto"/>
          <w:right w:val="single" w:sz="6" w:space="1" w:color="auto"/>
        </w:pBdr>
        <w:ind w:left="851" w:right="-1"/>
        <w:jc w:val="center"/>
        <w:rPr>
          <w:rFonts w:ascii="Arial" w:hAnsi="Arial" w:cs="Arial"/>
          <w:b/>
        </w:rPr>
      </w:pPr>
      <w:r w:rsidRPr="00EB0F15">
        <w:rPr>
          <w:rFonts w:ascii="Arial" w:hAnsi="Arial" w:cs="Arial"/>
          <w:b/>
        </w:rPr>
        <w:t>FABRICANTE</w:t>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RAZÓN SOCIAL </w:t>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DIRECCIÓN: </w:t>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left" w:pos="5812"/>
          <w:tab w:val="right" w:pos="9923"/>
        </w:tabs>
        <w:ind w:left="851" w:right="-1"/>
        <w:rPr>
          <w:rFonts w:ascii="Arial" w:hAnsi="Arial" w:cs="Arial"/>
          <w:u w:val="single"/>
        </w:rPr>
      </w:pPr>
      <w:r w:rsidRPr="00EB0F15">
        <w:rPr>
          <w:rFonts w:ascii="Arial" w:hAnsi="Arial" w:cs="Arial"/>
        </w:rPr>
        <w:t xml:space="preserve">PAÍS DE ORIGEN: </w:t>
      </w:r>
      <w:r w:rsidRPr="00EB0F15">
        <w:rPr>
          <w:rFonts w:ascii="Arial" w:hAnsi="Arial" w:cs="Arial"/>
          <w:u w:val="single"/>
        </w:rPr>
        <w:tab/>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6663"/>
          <w:tab w:val="right" w:pos="9923"/>
        </w:tabs>
        <w:ind w:left="851" w:right="-1"/>
        <w:rPr>
          <w:rFonts w:ascii="Arial" w:hAnsi="Arial" w:cs="Arial"/>
          <w:u w:val="single"/>
        </w:rPr>
      </w:pPr>
      <w:r w:rsidRPr="00EB0F15">
        <w:rPr>
          <w:rFonts w:ascii="Arial" w:hAnsi="Arial" w:cs="Arial"/>
        </w:rPr>
        <w:t>TELÉFONOS:</w:t>
      </w:r>
      <w:r w:rsidRPr="00EB0F15">
        <w:rPr>
          <w:rFonts w:ascii="Arial" w:hAnsi="Arial" w:cs="Arial"/>
          <w:u w:val="single"/>
        </w:rPr>
        <w:tab/>
        <w:t xml:space="preserve"> </w:t>
      </w:r>
      <w:r w:rsidRPr="00EB0F15">
        <w:rPr>
          <w:rFonts w:ascii="Arial" w:hAnsi="Arial" w:cs="Arial"/>
        </w:rPr>
        <w:t xml:space="preserve"> CORREO ELECTRÓNICO: </w:t>
      </w:r>
      <w:r w:rsidRPr="00EB0F15">
        <w:rPr>
          <w:rFonts w:ascii="Arial" w:hAnsi="Arial" w:cs="Arial"/>
          <w:u w:val="single"/>
        </w:rPr>
        <w:tab/>
      </w:r>
    </w:p>
    <w:p w:rsidR="003B4E14" w:rsidRPr="00EB0F15" w:rsidRDefault="003B4E14" w:rsidP="003B4E14">
      <w:pPr>
        <w:ind w:left="851"/>
        <w:rPr>
          <w:rFonts w:ascii="Arial" w:hAnsi="Arial" w:cs="Arial"/>
        </w:rPr>
      </w:pPr>
    </w:p>
    <w:p w:rsidR="003B4E14" w:rsidRPr="00EB0F15" w:rsidRDefault="003B4E14" w:rsidP="003B4E14">
      <w:pPr>
        <w:ind w:left="851"/>
        <w:rPr>
          <w:rFonts w:ascii="Arial" w:hAnsi="Arial" w:cs="Arial"/>
        </w:rPr>
      </w:pPr>
    </w:p>
    <w:p w:rsidR="003B4E14" w:rsidRPr="00EB0F15" w:rsidRDefault="003B4E14" w:rsidP="003B4E14">
      <w:pPr>
        <w:ind w:left="851"/>
        <w:rPr>
          <w:rFonts w:ascii="Arial" w:hAnsi="Arial" w:cs="Arial"/>
        </w:rPr>
      </w:pPr>
    </w:p>
    <w:p w:rsidR="003B4E14" w:rsidRPr="00EB0F15" w:rsidRDefault="003B4E14" w:rsidP="003B4E14">
      <w:pPr>
        <w:ind w:left="426"/>
        <w:jc w:val="center"/>
        <w:rPr>
          <w:rFonts w:ascii="Arial" w:hAnsi="Arial" w:cs="Arial"/>
          <w:b/>
        </w:rPr>
      </w:pPr>
      <w:r w:rsidRPr="00EB0F15">
        <w:rPr>
          <w:rFonts w:ascii="Arial" w:hAnsi="Arial" w:cs="Arial"/>
          <w:b/>
        </w:rPr>
        <w:t>Datos del Representante Legal de la Compañía</w:t>
      </w:r>
    </w:p>
    <w:p w:rsidR="003B4E14" w:rsidRPr="00EB0F15" w:rsidRDefault="003B4E14" w:rsidP="003B4E14">
      <w:pPr>
        <w:ind w:left="426"/>
        <w:jc w:val="center"/>
        <w:rPr>
          <w:rFonts w:ascii="Arial" w:hAnsi="Arial" w:cs="Arial"/>
          <w:b/>
          <w:u w:val="single"/>
        </w:rPr>
      </w:pPr>
    </w:p>
    <w:p w:rsidR="003B4E14" w:rsidRPr="00EB0F15" w:rsidRDefault="003B4E14" w:rsidP="003B4E14">
      <w:pPr>
        <w:ind w:left="426"/>
        <w:jc w:val="center"/>
        <w:rPr>
          <w:rFonts w:ascii="Arial" w:hAnsi="Arial" w:cs="Arial"/>
          <w:b/>
          <w:u w:val="single"/>
        </w:rPr>
      </w:pPr>
    </w:p>
    <w:p w:rsidR="003B4E14" w:rsidRPr="00EB0F15" w:rsidRDefault="003B4E14" w:rsidP="003B4E14">
      <w:pPr>
        <w:ind w:left="426"/>
        <w:jc w:val="center"/>
        <w:rPr>
          <w:rFonts w:ascii="Arial" w:hAnsi="Arial" w:cs="Arial"/>
          <w:b/>
          <w:u w:val="single"/>
        </w:rPr>
      </w:pPr>
      <w:r w:rsidRPr="00EB0F15">
        <w:rPr>
          <w:rFonts w:ascii="Arial" w:hAnsi="Arial" w:cs="Arial"/>
          <w:b/>
          <w:u w:val="single"/>
        </w:rPr>
        <w:t>________________________________________________</w:t>
      </w:r>
    </w:p>
    <w:p w:rsidR="003B4E14" w:rsidRPr="00EB0F15" w:rsidRDefault="003B4E14" w:rsidP="003B4E14">
      <w:pPr>
        <w:ind w:left="426"/>
        <w:jc w:val="center"/>
        <w:rPr>
          <w:rFonts w:ascii="Arial" w:hAnsi="Arial" w:cs="Arial"/>
          <w:b/>
        </w:rPr>
      </w:pPr>
      <w:r w:rsidRPr="00EB0F15">
        <w:rPr>
          <w:rFonts w:ascii="Arial" w:hAnsi="Arial" w:cs="Arial"/>
          <w:b/>
        </w:rPr>
        <w:t>Nombre y firma</w:t>
      </w: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BA09CD" w:rsidRPr="002522C8" w:rsidRDefault="00BA09CD"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8A681F">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C96B24">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3D02F1">
              <w:rPr>
                <w:rFonts w:ascii="Calibri" w:hAnsi="Calibri"/>
                <w:b/>
                <w:bCs/>
              </w:rPr>
              <w:t>I51-2020</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8A681F">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8A681F">
        <w:trPr>
          <w:jc w:val="center"/>
        </w:trPr>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8A681F">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636BCD" w:rsidRDefault="00636BCD" w:rsidP="00C96B24">
      <w:pPr>
        <w:jc w:val="center"/>
        <w:rPr>
          <w:rFonts w:ascii="Calibri" w:hAnsi="Calibri"/>
          <w:b/>
        </w:rPr>
      </w:pPr>
    </w:p>
    <w:p w:rsidR="00636BCD" w:rsidRDefault="00636BCD" w:rsidP="00C96B24">
      <w:pPr>
        <w:jc w:val="center"/>
        <w:rPr>
          <w:rFonts w:ascii="Calibri" w:hAnsi="Calibri"/>
          <w:b/>
        </w:rPr>
      </w:pPr>
    </w:p>
    <w:p w:rsidR="00636BCD" w:rsidRDefault="00636BCD" w:rsidP="00C96B24">
      <w:pPr>
        <w:jc w:val="center"/>
        <w:rPr>
          <w:rFonts w:ascii="Calibri" w:hAnsi="Calibri"/>
          <w:b/>
        </w:rPr>
      </w:pPr>
    </w:p>
    <w:p w:rsidR="00BA09CD" w:rsidRPr="002522C8" w:rsidRDefault="00BA09CD" w:rsidP="008A681F">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8A681F">
        <w:trPr>
          <w:jc w:val="center"/>
        </w:trPr>
        <w:tc>
          <w:tcPr>
            <w:tcW w:w="7102" w:type="dxa"/>
            <w:tcBorders>
              <w:bottom w:val="nil"/>
            </w:tcBorders>
            <w:shd w:val="clear" w:color="auto" w:fill="7030A0"/>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3D02F1">
              <w:rPr>
                <w:rFonts w:asciiTheme="minorHAnsi" w:hAnsiTheme="minorHAnsi" w:cs="Arial"/>
                <w:bCs/>
                <w:u w:val="single"/>
              </w:rPr>
              <w:t>I51-2020</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8A681F">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9634" w:type="dxa"/>
        <w:tblLayout w:type="fixed"/>
        <w:tblCellMar>
          <w:left w:w="70" w:type="dxa"/>
          <w:right w:w="70" w:type="dxa"/>
        </w:tblCellMar>
        <w:tblLook w:val="04A0" w:firstRow="1" w:lastRow="0" w:firstColumn="1" w:lastColumn="0" w:noHBand="0" w:noVBand="1"/>
      </w:tblPr>
      <w:tblGrid>
        <w:gridCol w:w="851"/>
        <w:gridCol w:w="709"/>
        <w:gridCol w:w="1837"/>
        <w:gridCol w:w="1060"/>
        <w:gridCol w:w="1060"/>
        <w:gridCol w:w="1060"/>
        <w:gridCol w:w="1498"/>
        <w:gridCol w:w="1559"/>
      </w:tblGrid>
      <w:tr w:rsidR="003B4E14" w:rsidRPr="0093321E" w:rsidTr="008A681F">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7030A0"/>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837" w:type="dxa"/>
            <w:tcBorders>
              <w:top w:val="single" w:sz="4" w:space="0" w:color="auto"/>
              <w:left w:val="nil"/>
              <w:bottom w:val="single" w:sz="4" w:space="0" w:color="auto"/>
              <w:right w:val="single" w:sz="4" w:space="0" w:color="auto"/>
            </w:tcBorders>
            <w:shd w:val="clear" w:color="auto" w:fill="7030A0"/>
            <w:vAlign w:val="center"/>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1060" w:type="dxa"/>
            <w:tcBorders>
              <w:top w:val="single" w:sz="4" w:space="0" w:color="auto"/>
              <w:left w:val="single" w:sz="4" w:space="0" w:color="auto"/>
              <w:bottom w:val="single" w:sz="4" w:space="0" w:color="auto"/>
              <w:right w:val="single" w:sz="4" w:space="0" w:color="auto"/>
            </w:tcBorders>
            <w:shd w:val="clear" w:color="auto" w:fill="7030A0"/>
            <w:vAlign w:val="center"/>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7030A0"/>
          </w:tcPr>
          <w:p w:rsidR="003B4E14" w:rsidRDefault="003B4E14" w:rsidP="00F63839">
            <w:pPr>
              <w:jc w:val="center"/>
              <w:rPr>
                <w:rFonts w:asciiTheme="minorHAnsi" w:hAnsiTheme="minorHAnsi" w:cs="Calibri"/>
                <w:b/>
                <w:color w:val="000000"/>
                <w:sz w:val="14"/>
                <w:szCs w:val="16"/>
              </w:rPr>
            </w:pPr>
          </w:p>
          <w:p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MODELO</w:t>
            </w:r>
          </w:p>
        </w:tc>
        <w:tc>
          <w:tcPr>
            <w:tcW w:w="106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98" w:type="dxa"/>
            <w:tcBorders>
              <w:top w:val="single" w:sz="4" w:space="0" w:color="auto"/>
              <w:left w:val="nil"/>
              <w:bottom w:val="single" w:sz="4" w:space="0" w:color="auto"/>
              <w:right w:val="single" w:sz="4" w:space="0" w:color="auto"/>
            </w:tcBorders>
            <w:shd w:val="clear" w:color="auto" w:fill="7030A0"/>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559" w:type="dxa"/>
            <w:tcBorders>
              <w:top w:val="single" w:sz="4" w:space="0" w:color="auto"/>
              <w:left w:val="nil"/>
              <w:bottom w:val="single" w:sz="4" w:space="0" w:color="auto"/>
              <w:right w:val="single" w:sz="4" w:space="0" w:color="auto"/>
            </w:tcBorders>
            <w:shd w:val="clear" w:color="auto" w:fill="7030A0"/>
            <w:vAlign w:val="center"/>
          </w:tcPr>
          <w:p w:rsidR="003B4E14" w:rsidRPr="0093321E" w:rsidRDefault="003B4E14" w:rsidP="003B4E14">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 xml:space="preserve">IMPORTE </w:t>
            </w: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tcBorders>
              <w:top w:val="single" w:sz="4" w:space="0" w:color="auto"/>
            </w:tcBorders>
            <w:vAlign w:val="center"/>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vAlign w:val="center"/>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tcBorders>
              <w:top w:val="single" w:sz="4" w:space="0" w:color="auto"/>
            </w:tcBorders>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SUB TOTAL</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vAlign w:val="center"/>
          </w:tcPr>
          <w:p w:rsidR="003B4E14" w:rsidRPr="0093321E" w:rsidRDefault="003B4E14" w:rsidP="00E1428C">
            <w:pPr>
              <w:jc w:val="center"/>
              <w:rPr>
                <w:rFonts w:asciiTheme="minorHAnsi" w:hAnsiTheme="minorHAnsi" w:cs="Calibri"/>
                <w:color w:val="000000"/>
              </w:rPr>
            </w:pPr>
          </w:p>
        </w:tc>
        <w:tc>
          <w:tcPr>
            <w:tcW w:w="1060" w:type="dxa"/>
            <w:vAlign w:val="center"/>
          </w:tcPr>
          <w:p w:rsidR="003B4E14" w:rsidRPr="0093321E" w:rsidRDefault="003B4E14" w:rsidP="00E1428C">
            <w:pPr>
              <w:jc w:val="center"/>
              <w:rPr>
                <w:rFonts w:asciiTheme="minorHAnsi" w:hAnsiTheme="minorHAnsi" w:cs="Calibri"/>
                <w:color w:val="000000"/>
              </w:rPr>
            </w:pPr>
          </w:p>
        </w:tc>
        <w:tc>
          <w:tcPr>
            <w:tcW w:w="1060" w:type="dxa"/>
          </w:tcPr>
          <w:p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I.V.A.</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vAlign w:val="center"/>
          </w:tcPr>
          <w:p w:rsidR="003B4E14" w:rsidRPr="0093321E" w:rsidRDefault="003B4E14" w:rsidP="00E1428C">
            <w:pPr>
              <w:jc w:val="center"/>
              <w:rPr>
                <w:rFonts w:asciiTheme="minorHAnsi" w:hAnsiTheme="minorHAnsi" w:cs="Calibri"/>
                <w:color w:val="000000"/>
              </w:rPr>
            </w:pPr>
          </w:p>
        </w:tc>
        <w:tc>
          <w:tcPr>
            <w:tcW w:w="1060" w:type="dxa"/>
            <w:vAlign w:val="center"/>
          </w:tcPr>
          <w:p w:rsidR="003B4E14" w:rsidRPr="0093321E" w:rsidRDefault="003B4E14" w:rsidP="00E1428C">
            <w:pPr>
              <w:jc w:val="center"/>
              <w:rPr>
                <w:rFonts w:asciiTheme="minorHAnsi" w:hAnsiTheme="minorHAnsi" w:cs="Calibri"/>
                <w:color w:val="000000"/>
              </w:rPr>
            </w:pPr>
          </w:p>
        </w:tc>
        <w:tc>
          <w:tcPr>
            <w:tcW w:w="1060" w:type="dxa"/>
          </w:tcPr>
          <w:p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TOTAL</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p w:rsidR="00385897" w:rsidRDefault="00385897"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4A1DBC" w:rsidRPr="002522C8" w:rsidRDefault="004A1DBC" w:rsidP="00BA09CD">
      <w:pPr>
        <w:tabs>
          <w:tab w:val="left" w:pos="4253"/>
          <w:tab w:val="left" w:pos="8080"/>
        </w:tabs>
        <w:ind w:right="1"/>
        <w:jc w:val="center"/>
        <w:rPr>
          <w:rFonts w:ascii="Calibri" w:hAnsi="Calibri" w:cs="Arial"/>
          <w:b/>
          <w:bCs/>
        </w:rPr>
      </w:pPr>
    </w:p>
    <w:p w:rsidR="0093321E" w:rsidRDefault="0093321E" w:rsidP="00BA09CD">
      <w:pPr>
        <w:tabs>
          <w:tab w:val="left" w:pos="8080"/>
        </w:tabs>
        <w:spacing w:line="360" w:lineRule="auto"/>
        <w:jc w:val="both"/>
        <w:rPr>
          <w:rFonts w:ascii="Calibri" w:hAnsi="Calibri" w:cs="Arial"/>
        </w:rPr>
      </w:pPr>
    </w:p>
    <w:p w:rsidR="002F5444" w:rsidRDefault="002F5444" w:rsidP="008A681F">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EA2FA8"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8A681F" w:rsidRDefault="008A681F" w:rsidP="002F5444">
      <w:pPr>
        <w:tabs>
          <w:tab w:val="left" w:pos="5245"/>
          <w:tab w:val="left" w:pos="7655"/>
        </w:tabs>
        <w:rPr>
          <w:rFonts w:ascii="Calibri" w:hAnsi="Calibri" w:cs="Arial"/>
          <w:b/>
          <w:i/>
          <w:u w:val="single"/>
        </w:rPr>
      </w:pPr>
    </w:p>
    <w:p w:rsidR="008A681F" w:rsidRDefault="008A681F" w:rsidP="002F5444">
      <w:pPr>
        <w:tabs>
          <w:tab w:val="left" w:pos="5245"/>
          <w:tab w:val="left" w:pos="7655"/>
        </w:tabs>
        <w:rPr>
          <w:rFonts w:ascii="Calibri" w:hAnsi="Calibri" w:cs="Arial"/>
          <w:b/>
          <w:i/>
          <w:u w:val="single"/>
        </w:rPr>
      </w:pPr>
    </w:p>
    <w:p w:rsidR="002F5444" w:rsidRPr="00C40ADF" w:rsidRDefault="002F544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636BCD" w:rsidRDefault="00636BCD" w:rsidP="002F5444">
      <w:pPr>
        <w:tabs>
          <w:tab w:val="left" w:pos="1985"/>
          <w:tab w:val="left" w:pos="6096"/>
          <w:tab w:val="left" w:pos="8647"/>
        </w:tabs>
        <w:ind w:left="567"/>
        <w:jc w:val="center"/>
        <w:rPr>
          <w:rFonts w:ascii="Calibri" w:hAnsi="Calibri"/>
          <w:b/>
          <w:i/>
          <w:sz w:val="22"/>
        </w:rPr>
      </w:pPr>
    </w:p>
    <w:p w:rsidR="002F5444" w:rsidRPr="00C40ADF" w:rsidRDefault="002F5444" w:rsidP="008A681F">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w:t>
      </w:r>
      <w:r w:rsidR="00A43BFB">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xml:space="preserve">, ____ de _____________ </w:t>
      </w:r>
      <w:proofErr w:type="spellStart"/>
      <w:r w:rsidR="00EA2FA8">
        <w:rPr>
          <w:rFonts w:ascii="Calibri" w:hAnsi="Calibri" w:cs="Calibri"/>
          <w:sz w:val="20"/>
          <w:szCs w:val="20"/>
        </w:rPr>
        <w:t>de</w:t>
      </w:r>
      <w:proofErr w:type="spellEnd"/>
      <w:r w:rsidR="00EA2FA8">
        <w:rPr>
          <w:rFonts w:ascii="Calibri" w:hAnsi="Calibri" w:cs="Calibri"/>
          <w:sz w:val="20"/>
          <w:szCs w:val="20"/>
        </w:rPr>
        <w:t xml:space="preserve"> ____</w:t>
      </w:r>
    </w:p>
    <w:p w:rsidR="002F5444" w:rsidRPr="00B63CD0" w:rsidRDefault="002F5444" w:rsidP="002F5444">
      <w:pPr>
        <w:pStyle w:val="Default"/>
        <w:rPr>
          <w:rFonts w:ascii="Calibri" w:hAnsi="Calibri" w:cs="Calibri"/>
          <w:sz w:val="20"/>
          <w:szCs w:val="20"/>
        </w:rPr>
      </w:pPr>
    </w:p>
    <w:p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EF7C51">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3D02F1">
        <w:rPr>
          <w:rFonts w:ascii="Calibri" w:hAnsi="Calibri" w:cs="Calibri"/>
          <w:b/>
          <w:bCs/>
          <w:sz w:val="20"/>
          <w:szCs w:val="20"/>
        </w:rPr>
        <w:t>I51-2020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w:t>
      </w:r>
      <w:r w:rsidR="00A43BFB">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F1933" w:rsidRPr="00B63CD0" w:rsidRDefault="005F1933" w:rsidP="002F5444">
      <w:pPr>
        <w:tabs>
          <w:tab w:val="left" w:pos="5245"/>
          <w:tab w:val="left" w:pos="7655"/>
        </w:tabs>
        <w:ind w:right="-1"/>
        <w:rPr>
          <w:rFonts w:ascii="Calibri" w:hAnsi="Calibri" w:cs="Arial"/>
          <w:b/>
          <w:i/>
        </w:rPr>
      </w:pPr>
    </w:p>
    <w:p w:rsidR="002F5444" w:rsidRDefault="002F5444" w:rsidP="002F5444">
      <w:pPr>
        <w:jc w:val="center"/>
        <w:rPr>
          <w:rFonts w:ascii="Calibri" w:hAnsi="Calibri" w:cs="Arial"/>
          <w:b/>
          <w:i/>
          <w:sz w:val="18"/>
        </w:rPr>
      </w:pPr>
    </w:p>
    <w:p w:rsidR="00636BCD" w:rsidRDefault="00636BCD" w:rsidP="002F5444">
      <w:pPr>
        <w:jc w:val="center"/>
        <w:rPr>
          <w:rFonts w:ascii="Calibri" w:hAnsi="Calibri" w:cs="Arial"/>
          <w:b/>
          <w:i/>
          <w:sz w:val="18"/>
        </w:rPr>
      </w:pPr>
    </w:p>
    <w:p w:rsidR="008A681F" w:rsidRDefault="008A681F" w:rsidP="002F5444">
      <w:pPr>
        <w:jc w:val="center"/>
        <w:rPr>
          <w:rFonts w:ascii="Calibri" w:hAnsi="Calibri" w:cs="Arial"/>
          <w:b/>
          <w:i/>
          <w:sz w:val="18"/>
        </w:rPr>
      </w:pPr>
    </w:p>
    <w:p w:rsidR="008A681F" w:rsidRDefault="008A681F" w:rsidP="002F5444">
      <w:pPr>
        <w:jc w:val="center"/>
        <w:rPr>
          <w:rFonts w:ascii="Calibri" w:hAnsi="Calibri" w:cs="Arial"/>
          <w:b/>
          <w:i/>
          <w:sz w:val="18"/>
        </w:rPr>
      </w:pPr>
    </w:p>
    <w:p w:rsidR="002F5444" w:rsidRPr="001C3B83" w:rsidRDefault="002F5444" w:rsidP="008A681F">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8A681F">
        <w:rPr>
          <w:rFonts w:ascii="Calibri" w:hAnsi="Calibri" w:cs="Arial"/>
          <w:b/>
        </w:rPr>
        <w:t>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EF7C51">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EF7C51">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w:t>
      </w:r>
      <w:r w:rsidR="008A681F">
        <w:rPr>
          <w:rFonts w:ascii="Calibri" w:hAnsi="Calibri" w:cs="Arial"/>
        </w:rPr>
        <w:t>9</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w:t>
      </w:r>
      <w:proofErr w:type="gramStart"/>
      <w:r w:rsidRPr="000A0057">
        <w:rPr>
          <w:rFonts w:ascii="Calibri" w:hAnsi="Calibri" w:cs="Arial"/>
          <w:b/>
          <w:sz w:val="18"/>
        </w:rPr>
        <w:t>firma</w:t>
      </w:r>
      <w:proofErr w:type="gramEnd"/>
      <w:r w:rsidRPr="000A0057">
        <w:rPr>
          <w:rFonts w:ascii="Calibri" w:hAnsi="Calibri" w:cs="Arial"/>
          <w:b/>
          <w:sz w:val="18"/>
        </w:rPr>
        <w:t>)</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fiscal </w:t>
      </w:r>
      <w:r w:rsidRPr="00E00C96">
        <w:rPr>
          <w:rFonts w:ascii="Calibri" w:hAnsi="Calibri" w:cs="Arial"/>
          <w:sz w:val="16"/>
          <w:szCs w:val="16"/>
        </w:rPr>
        <w:t>del 201</w:t>
      </w:r>
      <w:r w:rsidR="008A681F">
        <w:rPr>
          <w:rFonts w:ascii="Calibri" w:hAnsi="Calibri" w:cs="Arial"/>
          <w:sz w:val="16"/>
          <w:szCs w:val="16"/>
        </w:rPr>
        <w:t>9</w:t>
      </w:r>
      <w:r w:rsidRPr="00E00C96">
        <w:rPr>
          <w:rFonts w:ascii="Calibri" w:hAnsi="Calibri" w:cs="Arial"/>
          <w:sz w:val="16"/>
          <w:szCs w:val="16"/>
        </w:rPr>
        <w:t>; o con</w:t>
      </w:r>
      <w:r w:rsidRPr="00AA0B61">
        <w:rPr>
          <w:rFonts w:ascii="Calibri" w:hAnsi="Calibri" w:cs="Arial"/>
          <w:sz w:val="16"/>
          <w:szCs w:val="16"/>
        </w:rPr>
        <w:t xml:space="preserve">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 xml:space="preserve">nte al ejercicio fiscal </w:t>
      </w:r>
      <w:r w:rsidR="00954A60" w:rsidRPr="00E00C96">
        <w:rPr>
          <w:rFonts w:ascii="Calibri" w:hAnsi="Calibri" w:cs="Arial"/>
          <w:sz w:val="16"/>
          <w:szCs w:val="16"/>
        </w:rPr>
        <w:t>del 201</w:t>
      </w:r>
      <w:r w:rsidR="008A681F">
        <w:rPr>
          <w:rFonts w:ascii="Calibri" w:hAnsi="Calibri" w:cs="Arial"/>
          <w:sz w:val="16"/>
          <w:szCs w:val="16"/>
        </w:rPr>
        <w:t>9</w:t>
      </w:r>
      <w:r w:rsidRPr="00E00C96">
        <w:rPr>
          <w:rFonts w:ascii="Calibri" w:hAnsi="Calibri" w:cs="Arial"/>
          <w:sz w:val="16"/>
          <w:szCs w:val="16"/>
        </w:rPr>
        <w:t>, demostrando</w:t>
      </w:r>
      <w:r w:rsidRPr="00AA0B61">
        <w:rPr>
          <w:rFonts w:ascii="Calibri" w:hAnsi="Calibri" w:cs="Arial"/>
          <w:sz w:val="16"/>
          <w:szCs w:val="16"/>
        </w:rPr>
        <w:t xml:space="preserve">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636BCD" w:rsidRDefault="00636BCD" w:rsidP="002F5444">
      <w:pPr>
        <w:jc w:val="both"/>
        <w:rPr>
          <w:rFonts w:ascii="Calibri" w:hAnsi="Calibri" w:cs="Arial"/>
          <w:b/>
          <w:i/>
          <w:sz w:val="18"/>
        </w:rPr>
      </w:pPr>
    </w:p>
    <w:p w:rsidR="00286133" w:rsidRPr="008B4324" w:rsidRDefault="00286133" w:rsidP="00592F93">
      <w:pPr>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w:t>
      </w:r>
      <w:proofErr w:type="gramStart"/>
      <w:r w:rsidRPr="008B4324">
        <w:rPr>
          <w:rFonts w:ascii="Calibri" w:hAnsi="Calibri"/>
          <w:sz w:val="16"/>
          <w:szCs w:val="16"/>
        </w:rPr>
        <w:t>_(</w:t>
      </w:r>
      <w:proofErr w:type="gramEnd"/>
      <w:r w:rsidRPr="008B4324">
        <w:rPr>
          <w:rFonts w:ascii="Calibri" w:hAnsi="Calibri"/>
          <w:sz w:val="16"/>
          <w:szCs w:val="16"/>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8A681F">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636BCD" w:rsidRDefault="00636BCD"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5F1933" w:rsidRDefault="005F19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8A681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0"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0"/>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w:t>
      </w:r>
      <w:proofErr w:type="gramStart"/>
      <w:r w:rsidRPr="008B4324">
        <w:rPr>
          <w:rFonts w:ascii="Calibri" w:hAnsi="Calibri"/>
        </w:rPr>
        <w:t>_(</w:t>
      </w:r>
      <w:proofErr w:type="gramEnd"/>
      <w:r w:rsidRPr="008B4324">
        <w:rPr>
          <w:rFonts w:ascii="Calibri" w:hAnsi="Calibri"/>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8A681F">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636BCD" w:rsidRDefault="00636BCD"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1"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w:t>
      </w:r>
      <w:proofErr w:type="gramStart"/>
      <w:r w:rsidRPr="008B4324">
        <w:rPr>
          <w:rFonts w:ascii="Calibri" w:hAnsi="Calibri"/>
          <w:sz w:val="17"/>
          <w:szCs w:val="17"/>
        </w:rPr>
        <w:t>_(</w:t>
      </w:r>
      <w:proofErr w:type="gramEnd"/>
      <w:r w:rsidRPr="008B4324">
        <w:rPr>
          <w:rFonts w:ascii="Calibri" w:hAnsi="Calibri"/>
          <w:sz w:val="17"/>
          <w:szCs w:val="17"/>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8A681F">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636BCD" w:rsidRDefault="00636BCD"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8A681F" w:rsidRDefault="008A681F"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8A681F">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B43BA6" w:rsidRPr="0038242F" w:rsidRDefault="00B43BA6" w:rsidP="00B43BA6">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B43BA6" w:rsidRPr="0038242F" w:rsidRDefault="00B43BA6" w:rsidP="00B43BA6">
      <w:pPr>
        <w:pStyle w:val="NormalWeb"/>
        <w:spacing w:before="0" w:beforeAutospacing="0" w:after="0" w:afterAutospacing="0"/>
        <w:jc w:val="both"/>
        <w:rPr>
          <w:sz w:val="20"/>
          <w:szCs w:val="20"/>
        </w:rPr>
      </w:pPr>
      <w:r w:rsidRPr="0038242F">
        <w:rPr>
          <w:rFonts w:ascii="Calibri" w:hAnsi="Calibri" w:cs="Tahoma"/>
          <w:sz w:val="20"/>
          <w:szCs w:val="20"/>
        </w:rPr>
        <w:t> </w:t>
      </w:r>
    </w:p>
    <w:p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Pr>
          <w:rFonts w:ascii="Calibri" w:hAnsi="Calibri" w:cs="Tahoma"/>
          <w:color w:val="000000"/>
          <w:sz w:val="20"/>
          <w:szCs w:val="20"/>
        </w:rPr>
        <w:t>de ________________________</w:t>
      </w:r>
      <w:r w:rsidRPr="0038242F">
        <w:rPr>
          <w:rFonts w:ascii="Calibri" w:hAnsi="Calibri" w:cs="Tahoma"/>
          <w:color w:val="000000"/>
          <w:sz w:val="20"/>
          <w:szCs w:val="20"/>
        </w:rPr>
        <w:t>, por un importe de (monto del contrato incluyendo I.V.A).</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c)    Que la Fianza se otorga en los términos del presente contrato, para garantizar todas y cada una de las obligaciones derivadas de la Licitación Pública </w:t>
      </w:r>
      <w:r>
        <w:rPr>
          <w:rFonts w:ascii="Calibri" w:hAnsi="Calibri" w:cs="Tahoma"/>
          <w:color w:val="000000"/>
          <w:sz w:val="20"/>
          <w:szCs w:val="20"/>
        </w:rPr>
        <w:t>___________________</w:t>
      </w:r>
      <w:r w:rsidRPr="0038242F">
        <w:rPr>
          <w:rFonts w:ascii="Calibri" w:hAnsi="Calibri" w:cs="Tahoma"/>
          <w:color w:val="000000"/>
          <w:sz w:val="20"/>
          <w:szCs w:val="20"/>
        </w:rPr>
        <w:t xml:space="preserve"> Presencial No. </w:t>
      </w:r>
      <w:r>
        <w:rPr>
          <w:rFonts w:ascii="Calibri" w:hAnsi="Calibri" w:cs="Tahoma"/>
          <w:color w:val="000000"/>
          <w:sz w:val="20"/>
          <w:szCs w:val="20"/>
        </w:rPr>
        <w:t>______________</w:t>
      </w:r>
      <w:r w:rsidRPr="0038242F">
        <w:rPr>
          <w:rFonts w:ascii="Calibri" w:hAnsi="Calibri" w:cs="Tahoma"/>
          <w:color w:val="000000"/>
          <w:sz w:val="20"/>
          <w:szCs w:val="20"/>
        </w:rPr>
        <w:t>.</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C56C3F" w:rsidRDefault="00B43BA6" w:rsidP="00B43BA6">
      <w:pPr>
        <w:tabs>
          <w:tab w:val="left" w:pos="8080"/>
        </w:tabs>
        <w:spacing w:line="360" w:lineRule="auto"/>
        <w:jc w:val="both"/>
        <w:rPr>
          <w:rFonts w:ascii="Calibri" w:hAnsi="Calibri" w:cs="Arial"/>
          <w:lang w:val="es-ES"/>
        </w:rPr>
      </w:pPr>
    </w:p>
    <w:p w:rsidR="002F5444" w:rsidRPr="00B43BA6" w:rsidRDefault="002F5444" w:rsidP="002F5444">
      <w:pPr>
        <w:tabs>
          <w:tab w:val="left" w:pos="3969"/>
          <w:tab w:val="left" w:pos="8080"/>
        </w:tabs>
        <w:ind w:right="1"/>
        <w:jc w:val="center"/>
        <w:rPr>
          <w:rFonts w:ascii="Calibri" w:hAnsi="Calibri" w:cs="Arial"/>
          <w:b/>
          <w:u w:val="single"/>
          <w:lang w:val="es-ES"/>
        </w:rPr>
      </w:pPr>
    </w:p>
    <w:p w:rsidR="002F5444" w:rsidRPr="00174D9C" w:rsidRDefault="002F5444" w:rsidP="008A681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w:t>
      </w:r>
      <w:r w:rsidR="003D02F1">
        <w:rPr>
          <w:rFonts w:ascii="Calibri" w:hAnsi="Calibri" w:cs="Calibri"/>
          <w:b/>
          <w:bCs/>
          <w:sz w:val="20"/>
          <w:szCs w:val="20"/>
        </w:rPr>
        <w:t>I51-2020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636BCD" w:rsidRDefault="00636BCD" w:rsidP="002F5444">
      <w:pPr>
        <w:tabs>
          <w:tab w:val="left" w:pos="5245"/>
          <w:tab w:val="left" w:pos="7655"/>
        </w:tabs>
        <w:ind w:right="-91"/>
        <w:jc w:val="center"/>
        <w:rPr>
          <w:rFonts w:ascii="Calibri" w:hAnsi="Calibri" w:cs="Arial"/>
          <w:b/>
        </w:rPr>
      </w:pPr>
    </w:p>
    <w:p w:rsidR="002F5444" w:rsidRPr="00174D9C" w:rsidRDefault="002F544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8A681F">
        <w:trPr>
          <w:trHeight w:val="96"/>
        </w:trPr>
        <w:tc>
          <w:tcPr>
            <w:tcW w:w="9639" w:type="dxa"/>
            <w:gridSpan w:val="5"/>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8A681F">
        <w:tc>
          <w:tcPr>
            <w:tcW w:w="168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8A681F">
        <w:tc>
          <w:tcPr>
            <w:tcW w:w="168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8A681F">
        <w:tc>
          <w:tcPr>
            <w:tcW w:w="1687" w:type="dxa"/>
            <w:vMerge w:val="restart"/>
            <w:shd w:val="clear" w:color="auto" w:fill="7030A0"/>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8A681F">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8A681F">
        <w:tc>
          <w:tcPr>
            <w:tcW w:w="1687" w:type="dxa"/>
            <w:vMerge w:val="restart"/>
            <w:shd w:val="clear" w:color="auto" w:fill="7030A0"/>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8A681F">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8A681F">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636BCD" w:rsidRPr="00EF115D" w:rsidTr="008A681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636BCD" w:rsidRPr="00174D9C" w:rsidRDefault="00636BCD" w:rsidP="00B7346E">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636BCD" w:rsidRPr="00174D9C" w:rsidRDefault="00636BCD" w:rsidP="00B7346E">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636BCD" w:rsidRPr="00EF115D"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636BCD" w:rsidRPr="00EF115D"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636BCD" w:rsidRPr="00EF115D"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636BCD" w:rsidRPr="00EF115D"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636BCD" w:rsidRPr="00EF115D"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636BCD" w:rsidRPr="00EF115D"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636BCD" w:rsidRPr="00EF115D"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636BCD" w:rsidRPr="00EF115D" w:rsidTr="00B7346E">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636BCD" w:rsidRPr="00174D9C" w:rsidRDefault="00636BCD" w:rsidP="00B7346E">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636BCD" w:rsidRPr="00EF115D"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636BCD" w:rsidRPr="00EF115D"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636BCD" w:rsidRPr="00EF115D"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636BCD" w:rsidRDefault="00636BCD" w:rsidP="002F5444">
      <w:pPr>
        <w:spacing w:line="216" w:lineRule="exact"/>
        <w:jc w:val="center"/>
        <w:rPr>
          <w:rFonts w:ascii="Calibri" w:hAnsi="Calibri" w:cs="Calibri"/>
          <w:b/>
          <w:szCs w:val="24"/>
          <w:lang w:val="es-MX"/>
        </w:rPr>
      </w:pPr>
    </w:p>
    <w:p w:rsidR="002F5444" w:rsidRPr="00AA0B61" w:rsidRDefault="002F5444" w:rsidP="008A681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3D02F1">
        <w:rPr>
          <w:rFonts w:ascii="Calibri" w:hAnsi="Calibri"/>
          <w:b/>
          <w:bCs/>
          <w:sz w:val="20"/>
          <w:szCs w:val="20"/>
        </w:rPr>
        <w:t>I51-2020</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4F60CB" w:rsidRDefault="004F60CB" w:rsidP="00BA09CD">
      <w:pPr>
        <w:pStyle w:val="Default"/>
        <w:rPr>
          <w:rFonts w:ascii="Calibri" w:hAnsi="Calibri"/>
          <w:b/>
          <w:bCs/>
          <w:sz w:val="20"/>
          <w:szCs w:val="20"/>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3"/>
        <w:gridCol w:w="846"/>
        <w:gridCol w:w="567"/>
        <w:gridCol w:w="1559"/>
      </w:tblGrid>
      <w:tr w:rsidR="004F60CB" w:rsidRPr="004F60CB" w:rsidTr="008A681F">
        <w:trPr>
          <w:trHeight w:val="300"/>
          <w:jc w:val="center"/>
        </w:trPr>
        <w:tc>
          <w:tcPr>
            <w:tcW w:w="7933" w:type="dxa"/>
            <w:shd w:val="clear" w:color="auto" w:fill="7030A0"/>
            <w:vAlign w:val="center"/>
            <w:hideMark/>
          </w:tcPr>
          <w:p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DOCUMENTO</w:t>
            </w:r>
          </w:p>
        </w:tc>
        <w:tc>
          <w:tcPr>
            <w:tcW w:w="1413" w:type="dxa"/>
            <w:gridSpan w:val="2"/>
            <w:shd w:val="clear" w:color="auto" w:fill="7030A0"/>
            <w:vAlign w:val="center"/>
            <w:hideMark/>
          </w:tcPr>
          <w:p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ENTREGA</w:t>
            </w:r>
          </w:p>
        </w:tc>
        <w:tc>
          <w:tcPr>
            <w:tcW w:w="1559" w:type="dxa"/>
            <w:shd w:val="clear" w:color="auto" w:fill="7030A0"/>
            <w:vAlign w:val="center"/>
            <w:hideMark/>
          </w:tcPr>
          <w:p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OBSERVACIONES</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Pr="004F60CB">
              <w:rPr>
                <w:b/>
                <w:bCs/>
                <w:color w:val="000000"/>
                <w:sz w:val="16"/>
                <w:szCs w:val="16"/>
                <w:lang w:eastAsia="es-MX"/>
              </w:rPr>
              <w:t xml:space="preserve">       </w:t>
            </w:r>
            <w:r w:rsidRPr="004F60CB">
              <w:rPr>
                <w:rFonts w:ascii="Calibri" w:hAnsi="Calibri"/>
                <w:b/>
                <w:bCs/>
                <w:color w:val="000000"/>
                <w:sz w:val="16"/>
                <w:szCs w:val="16"/>
                <w:lang w:eastAsia="es-MX"/>
              </w:rPr>
              <w:t>ANEXO 13.</w:t>
            </w:r>
            <w:r w:rsidRPr="004F60CB">
              <w:rPr>
                <w:rFonts w:ascii="Calibri" w:hAnsi="Calibri"/>
                <w:color w:val="000000"/>
                <w:sz w:val="16"/>
                <w:szCs w:val="16"/>
                <w:lang w:eastAsia="es-MX"/>
              </w:rPr>
              <w:t xml:space="preserve"> Cédula de entrega de documentos.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2.</w:t>
            </w:r>
            <w:r w:rsidRPr="004F60CB">
              <w:rPr>
                <w:b/>
                <w:bCs/>
                <w:color w:val="000000"/>
                <w:sz w:val="16"/>
                <w:szCs w:val="16"/>
                <w:lang w:eastAsia="es-MX"/>
              </w:rPr>
              <w:t xml:space="preserve">       </w:t>
            </w:r>
            <w:r w:rsidRPr="004F60CB">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0055C8">
            <w:pPr>
              <w:rPr>
                <w:rFonts w:ascii="Calibri" w:hAnsi="Calibri"/>
                <w:b/>
                <w:bCs/>
                <w:color w:val="000000"/>
                <w:sz w:val="16"/>
                <w:szCs w:val="16"/>
                <w:lang w:val="es-MX" w:eastAsia="es-MX"/>
              </w:rPr>
            </w:pPr>
            <w:r w:rsidRPr="004F60CB">
              <w:rPr>
                <w:rFonts w:ascii="Calibri" w:hAnsi="Calibri"/>
                <w:b/>
                <w:bCs/>
                <w:color w:val="000000"/>
                <w:sz w:val="16"/>
                <w:szCs w:val="16"/>
                <w:lang w:eastAsia="es-MX"/>
              </w:rPr>
              <w:t>3.</w:t>
            </w:r>
            <w:r w:rsidRPr="004F60CB">
              <w:rPr>
                <w:b/>
                <w:bCs/>
                <w:color w:val="000000"/>
                <w:sz w:val="16"/>
                <w:szCs w:val="16"/>
                <w:lang w:eastAsia="es-MX"/>
              </w:rPr>
              <w:t xml:space="preserve">       </w:t>
            </w:r>
            <w:r w:rsidRPr="004F60CB">
              <w:rPr>
                <w:rFonts w:ascii="Calibri" w:hAnsi="Calibri"/>
                <w:color w:val="000000"/>
                <w:sz w:val="16"/>
                <w:szCs w:val="16"/>
                <w:lang w:eastAsia="es-MX"/>
              </w:rPr>
              <w:t xml:space="preserve">Currículum de la empresa como proveedor de equipo médico,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equipo médico </w:t>
            </w:r>
            <w:r w:rsidR="000055C8">
              <w:rPr>
                <w:rFonts w:ascii="Calibri" w:hAnsi="Calibri"/>
                <w:color w:val="000000"/>
                <w:sz w:val="16"/>
                <w:szCs w:val="16"/>
                <w:lang w:eastAsia="es-MX"/>
              </w:rPr>
              <w:t>con</w:t>
            </w:r>
            <w:r w:rsidRPr="004F60CB">
              <w:rPr>
                <w:rFonts w:ascii="Calibri" w:hAnsi="Calibri"/>
                <w:color w:val="000000"/>
                <w:sz w:val="16"/>
                <w:szCs w:val="16"/>
                <w:lang w:eastAsia="es-MX"/>
              </w:rPr>
              <w:t xml:space="preserve"> experiencia en el Sector Salud, </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4.</w:t>
            </w:r>
            <w:r w:rsidRPr="004F60CB">
              <w:rPr>
                <w:b/>
                <w:bCs/>
                <w:color w:val="000000"/>
                <w:sz w:val="16"/>
                <w:szCs w:val="16"/>
                <w:lang w:eastAsia="es-MX"/>
              </w:rPr>
              <w:t xml:space="preserve">       </w:t>
            </w:r>
            <w:r w:rsidRPr="004F60CB">
              <w:rPr>
                <w:rFonts w:ascii="Calibri" w:hAnsi="Calibri"/>
                <w:b/>
                <w:bCs/>
                <w:color w:val="000000"/>
                <w:sz w:val="16"/>
                <w:szCs w:val="16"/>
                <w:lang w:eastAsia="es-MX"/>
              </w:rPr>
              <w:t>ANEXO 2</w:t>
            </w:r>
            <w:r w:rsidRPr="004F60CB">
              <w:rPr>
                <w:rFonts w:ascii="Calibri" w:hAnsi="Calibri"/>
                <w:color w:val="000000"/>
                <w:sz w:val="16"/>
                <w:szCs w:val="16"/>
                <w:lang w:eastAsia="es-MX"/>
              </w:rPr>
              <w:t>. Propuesta Técnica conforme al formato del anexo 2 de las presentes bases.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5.</w:t>
            </w:r>
            <w:r w:rsidRPr="004F60CB">
              <w:rPr>
                <w:b/>
                <w:bCs/>
                <w:color w:val="000000"/>
                <w:sz w:val="16"/>
                <w:szCs w:val="16"/>
                <w:lang w:eastAsia="es-MX"/>
              </w:rPr>
              <w:t xml:space="preserve">       </w:t>
            </w:r>
            <w:r w:rsidRPr="004F60CB">
              <w:rPr>
                <w:rFonts w:ascii="Calibri" w:hAnsi="Calibri"/>
                <w:color w:val="000000"/>
                <w:sz w:val="16"/>
                <w:szCs w:val="16"/>
                <w:lang w:eastAsia="es-MX"/>
              </w:rPr>
              <w:t>Carta de manifiesto bajo protesta de decir verdad que los equipos que ofertan, cumplen y reúnen todos los requisitos de la legislación sanitaria vigente.</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6.</w:t>
            </w:r>
            <w:r w:rsidRPr="004F60CB">
              <w:rPr>
                <w:b/>
                <w:bCs/>
                <w:color w:val="000000"/>
                <w:sz w:val="16"/>
                <w:szCs w:val="16"/>
                <w:lang w:eastAsia="es-MX"/>
              </w:rPr>
              <w:t xml:space="preserve">       </w:t>
            </w:r>
            <w:r w:rsidRPr="004F60CB">
              <w:rPr>
                <w:rFonts w:ascii="Calibri" w:hAnsi="Calibri"/>
                <w:color w:val="000000"/>
                <w:sz w:val="16"/>
                <w:szCs w:val="16"/>
                <w:lang w:eastAsia="es-MX"/>
              </w:rPr>
              <w:t>Escrito indicando el tipo de instalación o adecuación para el buen funcionamiento del equipo: valor nominal de voltaje, frecuencia, temperatura ambiental, aislamiento acústico, humedad relativa, instalación hidráulica y piso firme nivelado.</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7.</w:t>
            </w:r>
            <w:r w:rsidRPr="004F60CB">
              <w:rPr>
                <w:b/>
                <w:bCs/>
                <w:sz w:val="16"/>
                <w:szCs w:val="16"/>
                <w:lang w:eastAsia="es-MX"/>
              </w:rPr>
              <w:t xml:space="preserve">       </w:t>
            </w:r>
            <w:r w:rsidRPr="004F60CB">
              <w:rPr>
                <w:rFonts w:ascii="Calibri" w:hAnsi="Calibri"/>
                <w:sz w:val="16"/>
                <w:szCs w:val="16"/>
                <w:lang w:eastAsia="es-MX"/>
              </w:rPr>
              <w:t xml:space="preserve">Para todas las partidas: Catálogos del equipo a ofertar en idioma español o en inglés siempre y cuando se acompañe de su traducción simple al español en la cual se referencie el cumplimiento de las especificaciones técnicas solicitadas. </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8.</w:t>
            </w:r>
            <w:r w:rsidRPr="004F60CB">
              <w:rPr>
                <w:b/>
                <w:bCs/>
                <w:sz w:val="16"/>
                <w:szCs w:val="16"/>
                <w:lang w:eastAsia="es-MX"/>
              </w:rPr>
              <w:t xml:space="preserve">       </w:t>
            </w:r>
            <w:r w:rsidRPr="004F60CB">
              <w:rPr>
                <w:rFonts w:ascii="Calibri" w:hAnsi="Calibri"/>
                <w:sz w:val="16"/>
                <w:szCs w:val="16"/>
                <w:lang w:eastAsia="es-MX"/>
              </w:rPr>
              <w:t>En caso de que el licitante sea fabricante, deberá presentar carta en papel preferentemente con membrete, en la que manifieste para esta Licitación Pública Internacional Bajo la Cobertura de Tratados Presencial No. LP-919044992-</w:t>
            </w:r>
            <w:r w:rsidR="003D02F1">
              <w:rPr>
                <w:rFonts w:ascii="Calibri" w:hAnsi="Calibri"/>
                <w:sz w:val="16"/>
                <w:szCs w:val="16"/>
                <w:lang w:eastAsia="es-MX"/>
              </w:rPr>
              <w:t>I51-2020</w:t>
            </w:r>
            <w:r w:rsidRPr="004F60CB">
              <w:rPr>
                <w:rFonts w:ascii="Calibri" w:hAnsi="Calibri"/>
                <w:sz w:val="16"/>
                <w:szCs w:val="16"/>
                <w:lang w:eastAsia="es-MX"/>
              </w:rPr>
              <w:t xml:space="preserve">,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 </w:t>
            </w:r>
            <w:r w:rsidR="00B2412F" w:rsidRPr="004F60CB">
              <w:rPr>
                <w:rFonts w:ascii="Calibri" w:hAnsi="Calibri"/>
                <w:sz w:val="16"/>
                <w:szCs w:val="16"/>
                <w:lang w:eastAsia="es-MX"/>
              </w:rPr>
              <w:t xml:space="preserve">oferta, así como la marca de las mismas, según modelo propuesto en el </w:t>
            </w:r>
            <w:r w:rsidR="00B2412F" w:rsidRPr="004F60CB">
              <w:rPr>
                <w:rFonts w:ascii="Calibri" w:hAnsi="Calibri"/>
                <w:b/>
                <w:bCs/>
                <w:sz w:val="16"/>
                <w:szCs w:val="16"/>
                <w:lang w:eastAsia="es-MX"/>
              </w:rPr>
              <w:t>Anexo 1</w:t>
            </w:r>
            <w:r w:rsidR="00B2412F">
              <w:rPr>
                <w:rFonts w:ascii="Calibri" w:hAnsi="Calibri"/>
                <w:b/>
                <w:bCs/>
                <w:sz w:val="16"/>
                <w:szCs w:val="16"/>
                <w:lang w:eastAsia="es-MX"/>
              </w:rPr>
              <w:t>5</w:t>
            </w:r>
            <w:r w:rsidR="00B2412F" w:rsidRPr="004F60CB">
              <w:rPr>
                <w:rFonts w:ascii="Calibri" w:hAnsi="Calibri"/>
                <w:sz w:val="16"/>
                <w:szCs w:val="16"/>
                <w:lang w:eastAsia="es-MX"/>
              </w:rPr>
              <w:t xml:space="preserve"> de esta convocatoria. (De no aplicar este documento, por que aplique el del inciso siguiente i), no afecta la solvencia de la proposición).</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B2412F">
            <w:pPr>
              <w:rPr>
                <w:rFonts w:ascii="Calibri" w:hAnsi="Calibri"/>
                <w:b/>
                <w:bCs/>
                <w:color w:val="000000"/>
                <w:sz w:val="16"/>
                <w:szCs w:val="16"/>
                <w:lang w:val="es-MX" w:eastAsia="es-MX"/>
              </w:rPr>
            </w:pPr>
            <w:r>
              <w:rPr>
                <w:rFonts w:ascii="Calibri" w:hAnsi="Calibri"/>
                <w:b/>
                <w:bCs/>
                <w:color w:val="000000"/>
                <w:sz w:val="16"/>
                <w:szCs w:val="16"/>
                <w:lang w:eastAsia="es-MX"/>
              </w:rPr>
              <w:t>9</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4F60CB" w:rsidRPr="004F60CB">
              <w:rPr>
                <w:rFonts w:ascii="Calibri" w:hAnsi="Calibri"/>
                <w:sz w:val="16"/>
                <w:szCs w:val="16"/>
                <w:lang w:eastAsia="es-MX"/>
              </w:rPr>
              <w:t>En caso de que el licitante no sea el Fabricante, deberá presentar para esta Licitación Pública Internacional Bajo la Cobertura de Tratados Presencial No. LP-919044992-</w:t>
            </w:r>
            <w:r w:rsidR="003D02F1">
              <w:rPr>
                <w:rFonts w:ascii="Calibri" w:hAnsi="Calibri"/>
                <w:sz w:val="16"/>
                <w:szCs w:val="16"/>
                <w:lang w:eastAsia="es-MX"/>
              </w:rPr>
              <w:t>I51-2020</w:t>
            </w:r>
            <w:r w:rsidR="004F60CB" w:rsidRPr="004F60CB">
              <w:rPr>
                <w:rFonts w:ascii="Calibri" w:hAnsi="Calibri"/>
                <w:sz w:val="16"/>
                <w:szCs w:val="16"/>
                <w:lang w:eastAsia="es-MX"/>
              </w:rPr>
              <w:t xml:space="preserve">,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w:t>
            </w:r>
            <w:r w:rsidR="00E00C96" w:rsidRPr="004F60CB">
              <w:rPr>
                <w:rFonts w:ascii="Calibri" w:hAnsi="Calibri"/>
                <w:sz w:val="16"/>
                <w:szCs w:val="16"/>
                <w:lang w:eastAsia="es-MX"/>
              </w:rPr>
              <w:t>estos</w:t>
            </w:r>
            <w:r w:rsidR="004F60CB" w:rsidRPr="004F60CB">
              <w:rPr>
                <w:rFonts w:ascii="Calibri" w:hAnsi="Calibri"/>
                <w:sz w:val="16"/>
                <w:szCs w:val="16"/>
                <w:lang w:eastAsia="es-MX"/>
              </w:rPr>
              <w:t xml:space="preserve"> dos, según modelo propuesto en el </w:t>
            </w:r>
            <w:r w:rsidR="004F60CB" w:rsidRPr="004F60CB">
              <w:rPr>
                <w:rFonts w:ascii="Calibri" w:hAnsi="Calibri"/>
                <w:b/>
                <w:bCs/>
                <w:sz w:val="16"/>
                <w:szCs w:val="16"/>
                <w:lang w:eastAsia="es-MX"/>
              </w:rPr>
              <w:t>Anexo 1</w:t>
            </w:r>
            <w:r>
              <w:rPr>
                <w:rFonts w:ascii="Calibri" w:hAnsi="Calibri"/>
                <w:b/>
                <w:bCs/>
                <w:sz w:val="16"/>
                <w:szCs w:val="16"/>
                <w:lang w:eastAsia="es-MX"/>
              </w:rPr>
              <w:t>6</w:t>
            </w:r>
            <w:r w:rsidR="004F60CB" w:rsidRPr="004F60CB">
              <w:rPr>
                <w:rFonts w:ascii="Calibri" w:hAnsi="Calibri"/>
                <w:sz w:val="16"/>
                <w:szCs w:val="16"/>
                <w:lang w:eastAsia="es-MX"/>
              </w:rPr>
              <w:t xml:space="preserve"> de esta convocatoria. (De no aplicar este documento por que aplique el del inciso anterior h), no afecta la solvencia de la proposición). </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10</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4F60CB" w:rsidRPr="004F60CB">
              <w:rPr>
                <w:rFonts w:ascii="Calibri" w:hAnsi="Calibri"/>
                <w:sz w:val="16"/>
                <w:szCs w:val="16"/>
                <w:lang w:eastAsia="es-MX"/>
              </w:rPr>
              <w:t>Para los fabricantes Nacionales: Certificado o escrito bajo protesta de decir verdad de que cumplen con las normas oficiales mexicanas o las normas mexicanas y certificado de buenas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Alta o apertura de establecimiento ante la Secretaría de Hacienda y Crédito Público con domicilio en el área Metropolitana de Monterrey, N.L.; así como escrito en el cual detalle la dirección del Centro de Servicio y los nombres del personal del staff de ingeniería; así como sus teléfonos fijos y móviles para su localización; además deberá anexar Diplomas y </w:t>
            </w:r>
            <w:proofErr w:type="spellStart"/>
            <w:r w:rsidR="004F60CB" w:rsidRPr="004F60CB">
              <w:rPr>
                <w:rFonts w:ascii="Calibri" w:hAnsi="Calibri"/>
                <w:color w:val="000000"/>
                <w:sz w:val="16"/>
                <w:szCs w:val="16"/>
                <w:lang w:eastAsia="es-MX"/>
              </w:rPr>
              <w:t>Curriculums</w:t>
            </w:r>
            <w:proofErr w:type="spellEnd"/>
            <w:r w:rsidR="004F60CB" w:rsidRPr="004F60CB">
              <w:rPr>
                <w:rFonts w:ascii="Calibri" w:hAnsi="Calibri"/>
                <w:color w:val="000000"/>
                <w:sz w:val="16"/>
                <w:szCs w:val="16"/>
                <w:lang w:eastAsia="es-MX"/>
              </w:rPr>
              <w:t xml:space="preserve"> de éstos.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2</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 xml:space="preserve">Cd o USB que contenga el total de los documentos incluidos en el sobre técnico en formato </w:t>
            </w:r>
            <w:proofErr w:type="spellStart"/>
            <w:r w:rsidRPr="004F60CB">
              <w:rPr>
                <w:rFonts w:ascii="Calibri" w:hAnsi="Calibri"/>
                <w:color w:val="000000"/>
                <w:sz w:val="16"/>
                <w:szCs w:val="16"/>
                <w:lang w:eastAsia="es-MX"/>
              </w:rPr>
              <w:t>pdf</w:t>
            </w:r>
            <w:proofErr w:type="spellEnd"/>
            <w:r w:rsidRPr="004F60CB">
              <w:rPr>
                <w:rFonts w:ascii="Calibri" w:hAnsi="Calibri"/>
                <w:color w:val="000000"/>
                <w:sz w:val="16"/>
                <w:szCs w:val="16"/>
                <w:lang w:eastAsia="es-MX"/>
              </w:rPr>
              <w:t xml:space="preserve">, </w:t>
            </w:r>
            <w:proofErr w:type="spellStart"/>
            <w:r w:rsidRPr="004F60CB">
              <w:rPr>
                <w:rFonts w:ascii="Calibri" w:hAnsi="Calibri"/>
                <w:color w:val="000000"/>
                <w:sz w:val="16"/>
                <w:szCs w:val="16"/>
                <w:lang w:eastAsia="es-MX"/>
              </w:rPr>
              <w:t>word</w:t>
            </w:r>
            <w:proofErr w:type="spellEnd"/>
            <w:r w:rsidRPr="004F60CB">
              <w:rPr>
                <w:rFonts w:ascii="Calibri" w:hAnsi="Calibri"/>
                <w:color w:val="000000"/>
                <w:sz w:val="16"/>
                <w:szCs w:val="16"/>
                <w:lang w:eastAsia="es-MX"/>
              </w:rPr>
              <w:t xml:space="preserve"> o </w:t>
            </w:r>
            <w:proofErr w:type="spellStart"/>
            <w:r w:rsidRPr="004F60CB">
              <w:rPr>
                <w:rFonts w:ascii="Calibri" w:hAnsi="Calibri"/>
                <w:color w:val="000000"/>
                <w:sz w:val="16"/>
                <w:szCs w:val="16"/>
                <w:lang w:eastAsia="es-MX"/>
              </w:rPr>
              <w:t>excel</w:t>
            </w:r>
            <w:proofErr w:type="spellEnd"/>
            <w:r w:rsidRPr="004F60CB">
              <w:rPr>
                <w:rFonts w:ascii="Calibri" w:hAnsi="Calibri"/>
                <w:color w:val="000000"/>
                <w:sz w:val="16"/>
                <w:szCs w:val="16"/>
                <w:lang w:eastAsia="es-MX"/>
              </w:rPr>
              <w:t>.</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lastRenderedPageBreak/>
              <w:t>1</w:t>
            </w:r>
            <w:r w:rsidR="00B2412F">
              <w:rPr>
                <w:rFonts w:ascii="Calibri" w:hAnsi="Calibri"/>
                <w:b/>
                <w:bCs/>
                <w:color w:val="000000"/>
                <w:sz w:val="16"/>
                <w:szCs w:val="16"/>
                <w:lang w:eastAsia="es-MX"/>
              </w:rPr>
              <w:t>3</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5</w:t>
            </w:r>
            <w:r w:rsidRPr="004F60CB">
              <w:rPr>
                <w:rFonts w:ascii="Calibri" w:hAnsi="Calibri"/>
                <w:color w:val="000000"/>
                <w:sz w:val="16"/>
                <w:szCs w:val="16"/>
                <w:lang w:eastAsia="es-MX"/>
              </w:rPr>
              <w:t>. Carta de presentación de proposiciones.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4</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6</w:t>
            </w:r>
            <w:r w:rsidRPr="004F60CB">
              <w:rPr>
                <w:rFonts w:ascii="Calibri" w:hAnsi="Calibri"/>
                <w:color w:val="000000"/>
                <w:sz w:val="16"/>
                <w:szCs w:val="16"/>
                <w:lang w:eastAsia="es-MX"/>
              </w:rPr>
              <w:t>. Recibo de proposiciones.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2B54A6">
            <w:pPr>
              <w:rPr>
                <w:rFonts w:ascii="Calibri" w:hAnsi="Calibri"/>
                <w:b/>
                <w:bCs/>
                <w:color w:val="000000"/>
                <w:sz w:val="16"/>
                <w:szCs w:val="16"/>
                <w:lang w:val="es-MX" w:eastAsia="es-MX"/>
              </w:rPr>
            </w:pPr>
            <w:r>
              <w:rPr>
                <w:rFonts w:ascii="Calibri" w:hAnsi="Calibri"/>
                <w:b/>
                <w:bCs/>
                <w:color w:val="000000"/>
                <w:sz w:val="16"/>
                <w:szCs w:val="16"/>
                <w:lang w:eastAsia="es-MX"/>
              </w:rPr>
              <w:t>15</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7</w:t>
            </w:r>
            <w:r w:rsidR="004F60CB" w:rsidRPr="004F60CB">
              <w:rPr>
                <w:rFonts w:ascii="Calibri" w:hAnsi="Calibri"/>
                <w:color w:val="000000"/>
                <w:sz w:val="16"/>
                <w:szCs w:val="16"/>
                <w:lang w:eastAsia="es-MX"/>
              </w:rPr>
              <w:t xml:space="preserve">. Declaración de no encontrarse en alguno de los supuestos establecidos en los </w:t>
            </w:r>
            <w:r w:rsidR="004F60CB" w:rsidRPr="004F60CB">
              <w:rPr>
                <w:rFonts w:ascii="Calibri" w:hAnsi="Calibri"/>
                <w:i/>
                <w:iCs/>
                <w:color w:val="000000"/>
                <w:sz w:val="16"/>
                <w:szCs w:val="16"/>
                <w:lang w:eastAsia="es-MX"/>
              </w:rPr>
              <w:t>Artículos 37 y 95</w:t>
            </w:r>
            <w:r w:rsidR="004F60CB" w:rsidRPr="004F60CB">
              <w:rPr>
                <w:rFonts w:ascii="Calibri" w:hAnsi="Calibri"/>
                <w:color w:val="000000"/>
                <w:sz w:val="16"/>
                <w:szCs w:val="16"/>
                <w:lang w:eastAsia="es-MX"/>
              </w:rPr>
              <w:t xml:space="preserve"> de la Ley y </w:t>
            </w:r>
            <w:r w:rsidR="004F60CB" w:rsidRPr="004F60CB">
              <w:rPr>
                <w:rFonts w:ascii="Calibri" w:hAnsi="Calibri"/>
                <w:i/>
                <w:iCs/>
                <w:color w:val="000000"/>
                <w:sz w:val="16"/>
                <w:szCs w:val="16"/>
                <w:lang w:eastAsia="es-MX"/>
              </w:rPr>
              <w:t>Artículo 38</w:t>
            </w:r>
            <w:r w:rsidR="004F60CB" w:rsidRPr="004F60CB">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6</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4F60CB">
              <w:rPr>
                <w:rFonts w:ascii="Calibri" w:hAnsi="Calibri"/>
                <w:b/>
                <w:bCs/>
                <w:color w:val="000000"/>
                <w:sz w:val="16"/>
                <w:szCs w:val="16"/>
                <w:lang w:eastAsia="es-MX"/>
              </w:rPr>
              <w:t>Anexo 9”</w:t>
            </w:r>
            <w:r w:rsidRPr="004F60CB">
              <w:rPr>
                <w:rFonts w:ascii="Calibri" w:hAnsi="Calibri"/>
                <w:color w:val="000000"/>
                <w:sz w:val="16"/>
                <w:szCs w:val="16"/>
                <w:lang w:eastAsia="es-MX"/>
              </w:rPr>
              <w:t xml:space="preserve">; o con las reglas de origen correspondientes a los capítulos de compras del sector público de los tratados de libre comercio, citados en el numeral 1.1, utilizando el formato del </w:t>
            </w:r>
            <w:r w:rsidRPr="004F60CB">
              <w:rPr>
                <w:rFonts w:ascii="Calibri" w:hAnsi="Calibri"/>
                <w:b/>
                <w:bCs/>
                <w:color w:val="000000"/>
                <w:sz w:val="16"/>
                <w:szCs w:val="16"/>
                <w:lang w:eastAsia="es-MX"/>
              </w:rPr>
              <w:t>Anexo “9-A”</w:t>
            </w:r>
            <w:r w:rsidRPr="004F60CB">
              <w:rPr>
                <w:rFonts w:ascii="Calibri" w:hAnsi="Calibri"/>
                <w:color w:val="000000"/>
                <w:sz w:val="16"/>
                <w:szCs w:val="16"/>
                <w:lang w:eastAsia="es-MX"/>
              </w:rPr>
              <w:t xml:space="preserve">. ii.- Los bienes importados cumplen con las reglas de origen establecidas en el Capítulo de Compras del Sector Público del Tratado que corresponda, conforme al formato del </w:t>
            </w:r>
            <w:r w:rsidRPr="004F60CB">
              <w:rPr>
                <w:rFonts w:ascii="Calibri" w:hAnsi="Calibri"/>
                <w:b/>
                <w:bCs/>
                <w:color w:val="000000"/>
                <w:sz w:val="16"/>
                <w:szCs w:val="16"/>
                <w:lang w:eastAsia="es-MX"/>
              </w:rPr>
              <w:t>Anexo “9-B”.</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7</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11</w:t>
            </w:r>
            <w:r w:rsidRPr="004F60CB">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18</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12</w:t>
            </w:r>
            <w:r w:rsidR="004F60CB" w:rsidRPr="004F60CB">
              <w:rPr>
                <w:rFonts w:ascii="Calibri" w:hAnsi="Calibri"/>
                <w:color w:val="000000"/>
                <w:sz w:val="16"/>
                <w:szCs w:val="16"/>
                <w:lang w:eastAsia="es-MX"/>
              </w:rPr>
              <w:t>. Escrito a que hace referencia a la Estratificación de Micro, Pequeña o Mediana empresa.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19</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20</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8A681F">
            <w:pPr>
              <w:rPr>
                <w:rFonts w:ascii="Calibri" w:hAnsi="Calibri"/>
                <w:b/>
                <w:bCs/>
                <w:color w:val="000000"/>
                <w:sz w:val="16"/>
                <w:szCs w:val="16"/>
                <w:lang w:val="es-MX" w:eastAsia="es-MX"/>
              </w:rPr>
            </w:pPr>
            <w:r>
              <w:rPr>
                <w:rFonts w:ascii="Calibri" w:hAnsi="Calibri"/>
                <w:b/>
                <w:bCs/>
                <w:color w:val="000000"/>
                <w:sz w:val="16"/>
                <w:szCs w:val="16"/>
                <w:lang w:eastAsia="es-MX"/>
              </w:rPr>
              <w:t>21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Documentos que acrediten encontrarse al corriente en el cumplimiento de sus obligaciones fiscales, tanto federales como estatales y municipales, siendo los siguientes: el documento actualizado </w:t>
            </w:r>
            <w:r w:rsidR="00B50C89">
              <w:rPr>
                <w:rFonts w:ascii="Calibri" w:hAnsi="Calibri"/>
                <w:color w:val="000000"/>
                <w:sz w:val="16"/>
                <w:szCs w:val="16"/>
                <w:lang w:eastAsia="es-MX"/>
              </w:rPr>
              <w:t xml:space="preserve">y vigente </w:t>
            </w:r>
            <w:r w:rsidR="004F60CB" w:rsidRPr="004F60CB">
              <w:rPr>
                <w:rFonts w:ascii="Calibri" w:hAnsi="Calibri"/>
                <w:color w:val="000000"/>
                <w:sz w:val="16"/>
                <w:szCs w:val="16"/>
                <w:lang w:eastAsia="es-MX"/>
              </w:rPr>
              <w:t>expedido por el S.A.T., en el que se emita opinión</w:t>
            </w:r>
            <w:r w:rsidR="00B50C89">
              <w:rPr>
                <w:rFonts w:ascii="Calibri" w:hAnsi="Calibri"/>
                <w:color w:val="000000"/>
                <w:sz w:val="16"/>
                <w:szCs w:val="16"/>
                <w:lang w:eastAsia="es-MX"/>
              </w:rPr>
              <w:t xml:space="preserve"> positiva</w:t>
            </w:r>
            <w:r w:rsidR="004F60CB" w:rsidRPr="004F60CB">
              <w:rPr>
                <w:rFonts w:ascii="Calibri" w:hAnsi="Calibri"/>
                <w:color w:val="000000"/>
                <w:sz w:val="16"/>
                <w:szCs w:val="16"/>
                <w:lang w:eastAsia="es-MX"/>
              </w:rPr>
              <w:t xml:space="preserve"> sobre el cumplimiento de sus obligaciones fiscales, Comprobante del último pago de: Impuesto sobre Nóminas, Refrendo y/o Tenencia de los vehículos de su propiedad e Impuesto predial del domicilio fiscal del licitante.</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22</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Carta mediante la cual manifieste que su giro comercial comprende la venta de los bienes a que se refiere el anexo 1A de esta convocatoria.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23</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24</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Para el caso del(los) PARTICIPANTE(s) que opte(n) por la presentación conjunta de propuestas, de conformidad con los </w:t>
            </w:r>
            <w:r w:rsidR="004F60CB" w:rsidRPr="004F60CB">
              <w:rPr>
                <w:rFonts w:ascii="Calibri" w:hAnsi="Calibri"/>
                <w:i/>
                <w:iCs/>
                <w:color w:val="000000"/>
                <w:sz w:val="16"/>
                <w:szCs w:val="16"/>
                <w:lang w:eastAsia="es-MX"/>
              </w:rPr>
              <w:t>Artículos 36</w:t>
            </w:r>
            <w:r w:rsidR="004F60CB" w:rsidRPr="004F60CB">
              <w:rPr>
                <w:rFonts w:ascii="Calibri" w:hAnsi="Calibri"/>
                <w:color w:val="000000"/>
                <w:sz w:val="16"/>
                <w:szCs w:val="16"/>
                <w:lang w:eastAsia="es-MX"/>
              </w:rPr>
              <w:t xml:space="preserve"> de la Ley de Adquisiciones, Arrendamientos y Contratación de Servicios del Estado de Nuevo León y </w:t>
            </w:r>
            <w:r w:rsidR="004F60CB" w:rsidRPr="004F60CB">
              <w:rPr>
                <w:rFonts w:ascii="Calibri" w:hAnsi="Calibri"/>
                <w:i/>
                <w:iCs/>
                <w:color w:val="000000"/>
                <w:sz w:val="16"/>
                <w:szCs w:val="16"/>
                <w:lang w:eastAsia="es-MX"/>
              </w:rPr>
              <w:t>76</w:t>
            </w:r>
            <w:r w:rsidR="004F60CB" w:rsidRPr="004F60CB">
              <w:rPr>
                <w:rFonts w:ascii="Calibri" w:hAnsi="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w:t>
            </w:r>
            <w:r w:rsidR="004F60CB" w:rsidRPr="004F60CB">
              <w:rPr>
                <w:rFonts w:ascii="Calibri" w:hAnsi="Calibri"/>
                <w:color w:val="000000"/>
                <w:sz w:val="16"/>
                <w:szCs w:val="16"/>
                <w:lang w:eastAsia="es-MX"/>
              </w:rPr>
              <w:lastRenderedPageBreak/>
              <w:t xml:space="preserve">atender todo lo relacionado con la proposición y con el procedimiento de la LICITACIÓN PÚBLICA INTERNACIONAL BAJO LA COBERTURA DE </w:t>
            </w:r>
            <w:r w:rsidR="00EF7C51">
              <w:rPr>
                <w:rFonts w:ascii="Calibri" w:hAnsi="Calibri"/>
                <w:color w:val="000000"/>
                <w:sz w:val="16"/>
                <w:szCs w:val="16"/>
                <w:lang w:eastAsia="es-MX"/>
              </w:rPr>
              <w:t>TRATADOS</w:t>
            </w:r>
            <w:r w:rsidR="004F60CB" w:rsidRPr="004F60CB">
              <w:rPr>
                <w:rFonts w:ascii="Calibri" w:hAnsi="Calibri"/>
                <w:color w:val="000000"/>
                <w:sz w:val="16"/>
                <w:szCs w:val="16"/>
                <w:lang w:eastAsia="es-MX"/>
              </w:rPr>
              <w:t xml:space="preserve">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r w:rsidR="005C763F" w:rsidRPr="004F60CB">
              <w:rPr>
                <w:rFonts w:ascii="Calibri" w:hAnsi="Calibri"/>
                <w:color w:val="000000"/>
                <w:sz w:val="16"/>
                <w:szCs w:val="16"/>
                <w:lang w:eastAsia="es-MX"/>
              </w:rPr>
              <w:t>mismo. En</w:t>
            </w:r>
            <w:r w:rsidR="004F60CB" w:rsidRPr="004F60CB">
              <w:rPr>
                <w:rFonts w:ascii="Calibri" w:hAnsi="Calibri"/>
                <w:color w:val="000000"/>
                <w:sz w:val="16"/>
                <w:szCs w:val="16"/>
                <w:lang w:eastAsia="es-MX"/>
              </w:rPr>
              <w:t xml:space="preserve"> caso de que no participen en propuestas conjuntas deberá manifestarlo por escrito bajo protesta de decir verdad.</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lastRenderedPageBreak/>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bl>
    <w:p w:rsidR="004F60CB" w:rsidRPr="00AA0B61" w:rsidRDefault="004F60CB" w:rsidP="00BA09CD">
      <w:pPr>
        <w:pStyle w:val="Default"/>
        <w:rPr>
          <w:rFonts w:ascii="Calibri" w:hAnsi="Calibri"/>
          <w:b/>
          <w:bCs/>
          <w:sz w:val="20"/>
          <w:szCs w:val="20"/>
        </w:rPr>
      </w:pPr>
    </w:p>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EB315C" w:rsidRDefault="00EB315C" w:rsidP="00BA09CD">
      <w:pPr>
        <w:tabs>
          <w:tab w:val="left" w:pos="4253"/>
          <w:tab w:val="left" w:pos="8080"/>
        </w:tabs>
        <w:ind w:right="1"/>
        <w:jc w:val="center"/>
        <w:rPr>
          <w:rFonts w:ascii="Calibri" w:hAnsi="Calibri" w:cs="Arial"/>
          <w:b/>
          <w:bCs/>
        </w:rPr>
      </w:pPr>
    </w:p>
    <w:p w:rsidR="00EB315C" w:rsidRDefault="00EB315C"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636BCD" w:rsidRDefault="00636BCD" w:rsidP="00BA09CD">
      <w:pPr>
        <w:tabs>
          <w:tab w:val="left" w:pos="4253"/>
          <w:tab w:val="left" w:pos="8080"/>
        </w:tabs>
        <w:ind w:right="1"/>
        <w:jc w:val="center"/>
        <w:rPr>
          <w:rFonts w:ascii="Calibri" w:hAnsi="Calibri" w:cs="Arial"/>
          <w:b/>
          <w:bCs/>
        </w:rPr>
      </w:pPr>
    </w:p>
    <w:p w:rsidR="00636BCD" w:rsidRDefault="00636BCD" w:rsidP="00BA09CD">
      <w:pPr>
        <w:tabs>
          <w:tab w:val="left" w:pos="4253"/>
          <w:tab w:val="left" w:pos="8080"/>
        </w:tabs>
        <w:ind w:right="1"/>
        <w:jc w:val="center"/>
        <w:rPr>
          <w:rFonts w:ascii="Calibri" w:hAnsi="Calibri" w:cs="Arial"/>
          <w:b/>
          <w:bCs/>
        </w:rPr>
      </w:pPr>
    </w:p>
    <w:p w:rsidR="00636BCD" w:rsidRDefault="00636BCD" w:rsidP="00BA09CD">
      <w:pPr>
        <w:tabs>
          <w:tab w:val="left" w:pos="4253"/>
          <w:tab w:val="left" w:pos="8080"/>
        </w:tabs>
        <w:ind w:right="1"/>
        <w:jc w:val="center"/>
        <w:rPr>
          <w:rFonts w:ascii="Calibri" w:hAnsi="Calibri" w:cs="Arial"/>
          <w:b/>
          <w:bCs/>
        </w:rPr>
      </w:pPr>
    </w:p>
    <w:p w:rsidR="00636BCD" w:rsidRDefault="00636BCD" w:rsidP="00BA09CD">
      <w:pPr>
        <w:tabs>
          <w:tab w:val="left" w:pos="4253"/>
          <w:tab w:val="left" w:pos="8080"/>
        </w:tabs>
        <w:ind w:right="1"/>
        <w:jc w:val="center"/>
        <w:rPr>
          <w:rFonts w:ascii="Calibri" w:hAnsi="Calibri" w:cs="Arial"/>
          <w:b/>
          <w:bCs/>
        </w:rPr>
      </w:pPr>
    </w:p>
    <w:p w:rsidR="008A681F" w:rsidRDefault="008A681F" w:rsidP="00BA09CD">
      <w:pPr>
        <w:tabs>
          <w:tab w:val="left" w:pos="4253"/>
          <w:tab w:val="left" w:pos="8080"/>
        </w:tabs>
        <w:ind w:right="1"/>
        <w:jc w:val="center"/>
        <w:rPr>
          <w:rFonts w:ascii="Calibri" w:hAnsi="Calibri" w:cs="Arial"/>
          <w:b/>
          <w:bCs/>
        </w:rPr>
      </w:pPr>
    </w:p>
    <w:p w:rsidR="002F5444" w:rsidRPr="00C765F1" w:rsidRDefault="002F5444" w:rsidP="008A681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EF7C51">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3D02F1">
        <w:rPr>
          <w:rFonts w:asciiTheme="minorHAnsi" w:hAnsiTheme="minorHAnsi"/>
          <w:b/>
          <w:color w:val="auto"/>
          <w:sz w:val="18"/>
          <w:szCs w:val="16"/>
        </w:rPr>
        <w:t>I51-2020</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EF7C51">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3D02F1">
        <w:rPr>
          <w:rFonts w:asciiTheme="minorHAnsi" w:hAnsiTheme="minorHAnsi"/>
          <w:b/>
          <w:color w:val="auto"/>
          <w:sz w:val="18"/>
          <w:szCs w:val="16"/>
        </w:rPr>
        <w:t>I51-2020</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Default="002F5444" w:rsidP="002F5444">
      <w:pPr>
        <w:tabs>
          <w:tab w:val="left" w:pos="4253"/>
          <w:tab w:val="left" w:pos="8080"/>
        </w:tabs>
        <w:ind w:right="1"/>
        <w:jc w:val="center"/>
        <w:rPr>
          <w:rFonts w:ascii="Calibri" w:hAnsi="Calibri" w:cs="Arial"/>
          <w:b/>
          <w:bCs/>
          <w:lang w:val="es-MX"/>
        </w:rPr>
      </w:pPr>
    </w:p>
    <w:p w:rsidR="00636BCD" w:rsidRPr="00190C8C" w:rsidRDefault="00636BCD"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8A681F">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EF7C51">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9A4ED5" w:rsidRPr="00EB0F15" w:rsidRDefault="009A4ED5" w:rsidP="009A4ED5">
      <w:pPr>
        <w:pStyle w:val="Prrafodelista"/>
        <w:numPr>
          <w:ilvl w:val="0"/>
          <w:numId w:val="35"/>
        </w:numPr>
        <w:rPr>
          <w:rFonts w:ascii="Arial" w:hAnsi="Arial" w:cs="Arial"/>
          <w:b/>
        </w:rPr>
      </w:pPr>
      <w:r w:rsidRPr="00EB0F15">
        <w:rPr>
          <w:rFonts w:ascii="Arial" w:hAnsi="Arial" w:cs="Arial"/>
          <w:b/>
          <w:i/>
        </w:rPr>
        <w:t>Dudas Administrativas</w:t>
      </w:r>
      <w:r w:rsidRPr="00EB0F15">
        <w:rPr>
          <w:rFonts w:ascii="Arial" w:hAnsi="Arial" w:cs="Arial"/>
          <w:b/>
        </w:rPr>
        <w:t>:</w:t>
      </w:r>
    </w:p>
    <w:p w:rsidR="009A4ED5" w:rsidRPr="00EB0F15" w:rsidRDefault="009A4ED5" w:rsidP="009A4ED5">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9A4ED5" w:rsidRPr="00EB0F15" w:rsidTr="00A215A8">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Pregunta</w:t>
            </w:r>
          </w:p>
        </w:tc>
      </w:tr>
      <w:tr w:rsidR="009A4ED5" w:rsidRPr="00EB0F15"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bl>
    <w:p w:rsidR="009A4ED5" w:rsidRPr="00EB0F15" w:rsidRDefault="009A4ED5" w:rsidP="009A4ED5">
      <w:pPr>
        <w:rPr>
          <w:rFonts w:ascii="Arial" w:hAnsi="Arial" w:cs="Arial"/>
        </w:rPr>
      </w:pPr>
    </w:p>
    <w:p w:rsidR="009A4ED5" w:rsidRPr="00EB0F15" w:rsidRDefault="009A4ED5" w:rsidP="009A4ED5">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9A4ED5" w:rsidRPr="00EB0F15" w:rsidRDefault="009A4ED5" w:rsidP="009A4ED5">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9A4ED5" w:rsidRPr="00EB0F15" w:rsidTr="00A215A8">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Pregunta</w:t>
            </w:r>
          </w:p>
        </w:tc>
      </w:tr>
      <w:tr w:rsidR="009A4ED5" w:rsidRPr="00EB0F15"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4ED5" w:rsidRPr="00EB0F15" w:rsidRDefault="009A4ED5" w:rsidP="00A215A8">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bl>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Pr="00B45B79" w:rsidRDefault="00860D2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15</w:t>
      </w:r>
    </w:p>
    <w:p w:rsidR="00860D24" w:rsidRPr="00B45B79" w:rsidRDefault="00860D24" w:rsidP="00860D24">
      <w:pPr>
        <w:pStyle w:val="Default"/>
        <w:jc w:val="center"/>
        <w:rPr>
          <w:sz w:val="20"/>
          <w:szCs w:val="20"/>
        </w:rPr>
      </w:pPr>
      <w:r w:rsidRPr="00B45B79">
        <w:rPr>
          <w:b/>
          <w:bCs/>
          <w:sz w:val="20"/>
          <w:szCs w:val="20"/>
        </w:rPr>
        <w:t>CARTA DE MANIFESTACIÓN DEL FABRICANTE</w:t>
      </w:r>
    </w:p>
    <w:p w:rsidR="00860D24" w:rsidRPr="00B45B79" w:rsidRDefault="00860D24" w:rsidP="00860D24">
      <w:pPr>
        <w:pStyle w:val="Default"/>
        <w:jc w:val="center"/>
        <w:rPr>
          <w:b/>
          <w:bCs/>
          <w:sz w:val="20"/>
          <w:szCs w:val="20"/>
        </w:rPr>
      </w:pPr>
    </w:p>
    <w:p w:rsidR="00860D24" w:rsidRPr="00B45B79" w:rsidRDefault="00860D24" w:rsidP="00860D24">
      <w:pPr>
        <w:pStyle w:val="Default"/>
        <w:jc w:val="center"/>
        <w:rPr>
          <w:rFonts w:asciiTheme="minorHAnsi" w:hAnsiTheme="minorHAnsi"/>
          <w:sz w:val="20"/>
          <w:szCs w:val="20"/>
        </w:rPr>
      </w:pP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LICITACIÓN PÚBLICA INTERNACIONAL BAJO LA COBERTURA DE TRATADOS</w:t>
      </w:r>
      <w:r w:rsidR="009A6B5A">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w:t>
      </w:r>
      <w:r w:rsidR="006A34AD">
        <w:rPr>
          <w:rFonts w:asciiTheme="minorHAnsi" w:hAnsiTheme="minorHAnsi"/>
          <w:sz w:val="18"/>
          <w:szCs w:val="16"/>
        </w:rPr>
        <w:t>. LP</w:t>
      </w:r>
      <w:r w:rsidRPr="00860D24">
        <w:rPr>
          <w:rFonts w:asciiTheme="minorHAnsi" w:hAnsiTheme="minorHAnsi"/>
          <w:sz w:val="18"/>
          <w:szCs w:val="16"/>
        </w:rPr>
        <w:t>-919044992-</w:t>
      </w:r>
      <w:r w:rsidR="003D02F1">
        <w:rPr>
          <w:rFonts w:asciiTheme="minorHAnsi" w:hAnsiTheme="minorHAnsi"/>
          <w:sz w:val="18"/>
          <w:szCs w:val="16"/>
        </w:rPr>
        <w:t>I51-2020</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6A34AD" w:rsidP="00860D24">
      <w:pPr>
        <w:pStyle w:val="Default"/>
        <w:rPr>
          <w:rFonts w:asciiTheme="minorHAnsi" w:hAnsiTheme="minorHAnsi"/>
          <w:sz w:val="18"/>
          <w:szCs w:val="16"/>
        </w:rPr>
      </w:pPr>
      <w:r>
        <w:rPr>
          <w:rFonts w:asciiTheme="minorHAnsi" w:hAnsiTheme="minorHAnsi"/>
          <w:sz w:val="18"/>
          <w:szCs w:val="16"/>
        </w:rPr>
        <w:t>C.P. Aarón Serrato Araoz</w:t>
      </w: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Director Administrativo</w:t>
      </w: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P r e s e n t e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w:t>
      </w:r>
      <w:r w:rsidR="00EF7C51">
        <w:rPr>
          <w:rFonts w:asciiTheme="minorHAnsi" w:hAnsiTheme="minorHAnsi"/>
          <w:sz w:val="18"/>
          <w:szCs w:val="16"/>
        </w:rPr>
        <w:t>TRATADOS</w:t>
      </w:r>
      <w:r w:rsidRPr="00860D24">
        <w:rPr>
          <w:rFonts w:asciiTheme="minorHAnsi" w:hAnsiTheme="minorHAnsi"/>
          <w:sz w:val="18"/>
          <w:szCs w:val="16"/>
        </w:rPr>
        <w:t xml:space="preserve"> </w:t>
      </w:r>
      <w:r w:rsidR="00F13968">
        <w:rPr>
          <w:rFonts w:asciiTheme="minorHAnsi" w:hAnsiTheme="minorHAnsi"/>
          <w:sz w:val="18"/>
          <w:szCs w:val="16"/>
        </w:rPr>
        <w:t>PRESENCIAL</w:t>
      </w:r>
      <w:r w:rsidRPr="00860D24">
        <w:rPr>
          <w:rFonts w:asciiTheme="minorHAnsi" w:hAnsiTheme="minorHAnsi"/>
          <w:sz w:val="18"/>
          <w:szCs w:val="16"/>
        </w:rPr>
        <w:t xml:space="preserve"> No. </w:t>
      </w:r>
      <w:r w:rsidR="006A34AD">
        <w:rPr>
          <w:rFonts w:asciiTheme="minorHAnsi" w:hAnsiTheme="minorHAnsi"/>
          <w:sz w:val="18"/>
          <w:szCs w:val="16"/>
        </w:rPr>
        <w:t>LP</w:t>
      </w:r>
      <w:r w:rsidR="006A34AD" w:rsidRPr="00860D24">
        <w:rPr>
          <w:rFonts w:asciiTheme="minorHAnsi" w:hAnsiTheme="minorHAnsi"/>
          <w:sz w:val="18"/>
          <w:szCs w:val="16"/>
        </w:rPr>
        <w:t>-919044992-</w:t>
      </w:r>
      <w:r w:rsidR="003D02F1">
        <w:rPr>
          <w:rFonts w:asciiTheme="minorHAnsi" w:hAnsiTheme="minorHAnsi"/>
          <w:sz w:val="18"/>
          <w:szCs w:val="16"/>
        </w:rPr>
        <w:t>I51-2020</w:t>
      </w:r>
      <w:r w:rsidRPr="00860D24">
        <w:rPr>
          <w:rFonts w:asciiTheme="minorHAnsi" w:hAnsiTheme="minorHAnsi"/>
          <w:sz w:val="18"/>
          <w:szCs w:val="16"/>
        </w:rPr>
        <w:t xml:space="preserve">, 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bajo protesta de decir verdad lo siguiente: </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Manifiesto que somos fabricantes del equipo y que contamos con la capacidad de producción suficiente para cumplir plenamente con los compromisos contraídos con Servicios de Salud de Nuevo León, O.P.D, en caso de resultar adjudicados con la(s) partidas(s) que oferto y que a continuación se detallan: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Así mismo garantizamos el abasto suficiente para cumplir con las adjudicaciones que se deriven de esta licitación así como la disponibilidad de equipo y refacciones durante el periodo de vigencia de las pólizas de garantía o 5 años, el plazo que resulte mayor de éstos dos.</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rsidTr="00D15EBE">
        <w:trPr>
          <w:trHeight w:val="229"/>
        </w:trPr>
        <w:tc>
          <w:tcPr>
            <w:tcW w:w="5070"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Default="00860D24" w:rsidP="00860D24">
      <w:pPr>
        <w:pStyle w:val="Default"/>
        <w:rPr>
          <w:rFonts w:asciiTheme="minorHAnsi" w:hAnsiTheme="minorHAnsi"/>
          <w:sz w:val="18"/>
          <w:szCs w:val="16"/>
        </w:rPr>
      </w:pPr>
    </w:p>
    <w:p w:rsidR="00636BCD" w:rsidRDefault="00636BCD" w:rsidP="00860D24">
      <w:pPr>
        <w:pStyle w:val="Default"/>
        <w:rPr>
          <w:rFonts w:asciiTheme="minorHAnsi" w:hAnsiTheme="minorHAnsi"/>
          <w:sz w:val="18"/>
          <w:szCs w:val="16"/>
        </w:rPr>
      </w:pPr>
    </w:p>
    <w:p w:rsidR="00636BCD" w:rsidRPr="00860D24" w:rsidRDefault="00636BCD"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B45B79" w:rsidRDefault="00860D2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lastRenderedPageBreak/>
        <w:t>ANEXO 16</w:t>
      </w:r>
    </w:p>
    <w:p w:rsidR="00860D24" w:rsidRPr="006A34AD" w:rsidRDefault="00860D24" w:rsidP="00860D24">
      <w:pPr>
        <w:pStyle w:val="Default"/>
        <w:jc w:val="center"/>
        <w:rPr>
          <w:b/>
          <w:bCs/>
          <w:sz w:val="22"/>
          <w:szCs w:val="22"/>
        </w:rPr>
      </w:pPr>
    </w:p>
    <w:p w:rsidR="00860D24" w:rsidRPr="00B45B79" w:rsidRDefault="00860D24" w:rsidP="00860D24">
      <w:pPr>
        <w:pStyle w:val="Default"/>
        <w:jc w:val="center"/>
        <w:rPr>
          <w:b/>
          <w:bCs/>
          <w:sz w:val="20"/>
          <w:szCs w:val="20"/>
        </w:rPr>
      </w:pPr>
      <w:r w:rsidRPr="00B45B79">
        <w:rPr>
          <w:b/>
          <w:bCs/>
          <w:sz w:val="20"/>
          <w:szCs w:val="20"/>
        </w:rPr>
        <w:t>CARTA DE RESPALDO DEL FABRICANTE O DISTRIBUIDOR PRIMARIO AL LICITANTE</w:t>
      </w:r>
    </w:p>
    <w:p w:rsidR="00860D24" w:rsidRPr="00B45B79" w:rsidRDefault="00860D24" w:rsidP="00860D24">
      <w:pPr>
        <w:pStyle w:val="Default"/>
        <w:jc w:val="center"/>
        <w:rPr>
          <w:b/>
          <w:bCs/>
          <w:sz w:val="20"/>
          <w:szCs w:val="20"/>
        </w:rPr>
      </w:pPr>
    </w:p>
    <w:p w:rsidR="00860D24" w:rsidRPr="00860D24" w:rsidRDefault="00860D24" w:rsidP="00860D24">
      <w:pPr>
        <w:pStyle w:val="Default"/>
        <w:jc w:val="center"/>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 xml:space="preserve">LICITACIÓN PÚBLICA INTERNACIONAL BAJO LA COBERTURA DE </w:t>
      </w:r>
      <w:r w:rsidR="00EF7C51">
        <w:rPr>
          <w:rFonts w:asciiTheme="minorHAnsi" w:hAnsiTheme="minorHAnsi"/>
          <w:sz w:val="18"/>
          <w:szCs w:val="16"/>
        </w:rPr>
        <w:t>TRATADOS</w:t>
      </w:r>
      <w:r w:rsidR="00F13968">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P-919044992-</w:t>
      </w:r>
      <w:r w:rsidR="003D02F1">
        <w:rPr>
          <w:rFonts w:asciiTheme="minorHAnsi" w:hAnsiTheme="minorHAnsi"/>
          <w:sz w:val="18"/>
          <w:szCs w:val="16"/>
        </w:rPr>
        <w:t>I51-2020</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6A34AD" w:rsidRPr="00860D24" w:rsidRDefault="006A34AD" w:rsidP="006A34AD">
      <w:pPr>
        <w:pStyle w:val="Default"/>
        <w:rPr>
          <w:rFonts w:asciiTheme="minorHAnsi" w:hAnsiTheme="minorHAnsi"/>
          <w:sz w:val="18"/>
          <w:szCs w:val="16"/>
        </w:rPr>
      </w:pPr>
      <w:r>
        <w:rPr>
          <w:rFonts w:asciiTheme="minorHAnsi" w:hAnsiTheme="minorHAnsi"/>
          <w:sz w:val="18"/>
          <w:szCs w:val="16"/>
        </w:rPr>
        <w:t>C.P. Aarón Serrato Araoz</w:t>
      </w:r>
    </w:p>
    <w:p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Director Administrativo</w:t>
      </w:r>
    </w:p>
    <w:p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 xml:space="preserve">P r e s e n t e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TRATADOS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9</w:t>
      </w:r>
      <w:r w:rsidR="00F13968">
        <w:rPr>
          <w:rFonts w:asciiTheme="minorHAnsi" w:hAnsiTheme="minorHAnsi"/>
          <w:sz w:val="18"/>
          <w:szCs w:val="16"/>
        </w:rPr>
        <w:t>-919044992-</w:t>
      </w:r>
      <w:r w:rsidR="003D02F1">
        <w:rPr>
          <w:rFonts w:asciiTheme="minorHAnsi" w:hAnsiTheme="minorHAnsi"/>
          <w:sz w:val="18"/>
          <w:szCs w:val="16"/>
        </w:rPr>
        <w:t>I51-2020</w:t>
      </w:r>
      <w:r w:rsidRPr="00860D24">
        <w:rPr>
          <w:rFonts w:asciiTheme="minorHAnsi" w:hAnsiTheme="minorHAnsi"/>
          <w:sz w:val="18"/>
          <w:szCs w:val="16"/>
        </w:rPr>
        <w:t xml:space="preserve">, el suscrito C.___________________________, en mi carácter de representante legal de la empresa____________ (fabricante) o (distribuidor primario) ______________________________, comparezco a nombre de mi representada y declaro bajo protesta de decir verdad lo siguiente: </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Manifiesto que somos ______________________ del equipo ofertado, y que respaldamos la proposición presentada por el licitante _______________________ para la presente licitación y garantizamos el abasto suficiente para que a su vez pueda cumplir con las adjudicaciones que se deriven de esta licitación; así como la disponibilidad del equipo y refacciones durante el periodo de vigencia de las pólizas de garantía o 5 años, el plazo que resulte mayor de éstos dos de la(s) partida(s) que oferta y que a continuación se detallan:</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rsidTr="00D15EBE">
        <w:trPr>
          <w:trHeight w:val="229"/>
        </w:trPr>
        <w:tc>
          <w:tcPr>
            <w:tcW w:w="5070"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rsidR="00860D24" w:rsidRPr="00860D24" w:rsidRDefault="00860D24" w:rsidP="00860D24">
      <w:pPr>
        <w:pStyle w:val="Default"/>
        <w:rPr>
          <w:rFonts w:asciiTheme="minorHAnsi" w:hAnsiTheme="minorHAnsi"/>
          <w:sz w:val="18"/>
          <w:szCs w:val="16"/>
        </w:rPr>
      </w:pPr>
    </w:p>
    <w:p w:rsidR="00860D24" w:rsidRPr="00EB0F15" w:rsidRDefault="00860D24" w:rsidP="00860D24">
      <w:pPr>
        <w:pStyle w:val="Default"/>
        <w:rPr>
          <w:sz w:val="22"/>
          <w:szCs w:val="22"/>
        </w:rPr>
      </w:pPr>
    </w:p>
    <w:p w:rsidR="00860D24" w:rsidRDefault="00860D24" w:rsidP="002F5444">
      <w:pPr>
        <w:autoSpaceDE w:val="0"/>
        <w:autoSpaceDN w:val="0"/>
        <w:adjustRightInd w:val="0"/>
        <w:jc w:val="right"/>
        <w:rPr>
          <w:rFonts w:asciiTheme="minorHAnsi" w:hAnsiTheme="minorHAnsi" w:cstheme="minorHAnsi"/>
          <w:b/>
          <w:lang w:val="es-MX"/>
        </w:rPr>
      </w:pPr>
    </w:p>
    <w:p w:rsidR="006A34AD" w:rsidRDefault="006A34AD" w:rsidP="002F5444">
      <w:pPr>
        <w:autoSpaceDE w:val="0"/>
        <w:autoSpaceDN w:val="0"/>
        <w:adjustRightInd w:val="0"/>
        <w:jc w:val="right"/>
        <w:rPr>
          <w:rFonts w:asciiTheme="minorHAnsi" w:hAnsiTheme="minorHAnsi" w:cstheme="minorHAnsi"/>
          <w:b/>
          <w:lang w:val="es-MX"/>
        </w:rPr>
      </w:pPr>
    </w:p>
    <w:p w:rsidR="00B50C89" w:rsidRDefault="00B50C89" w:rsidP="002F5444">
      <w:pPr>
        <w:autoSpaceDE w:val="0"/>
        <w:autoSpaceDN w:val="0"/>
        <w:adjustRightInd w:val="0"/>
        <w:jc w:val="right"/>
        <w:rPr>
          <w:rFonts w:asciiTheme="minorHAnsi" w:hAnsiTheme="minorHAnsi" w:cstheme="minorHAnsi"/>
          <w:b/>
          <w:lang w:val="es-MX"/>
        </w:rPr>
      </w:pPr>
    </w:p>
    <w:p w:rsidR="00636BCD" w:rsidRDefault="00636BCD" w:rsidP="002F5444">
      <w:pPr>
        <w:autoSpaceDE w:val="0"/>
        <w:autoSpaceDN w:val="0"/>
        <w:adjustRightInd w:val="0"/>
        <w:jc w:val="right"/>
        <w:rPr>
          <w:rFonts w:asciiTheme="minorHAnsi" w:hAnsiTheme="minorHAnsi" w:cstheme="minorHAnsi"/>
          <w:b/>
          <w:lang w:val="es-MX"/>
        </w:rPr>
      </w:pPr>
    </w:p>
    <w:p w:rsidR="00636BCD" w:rsidRDefault="00636BCD" w:rsidP="002F5444">
      <w:pPr>
        <w:autoSpaceDE w:val="0"/>
        <w:autoSpaceDN w:val="0"/>
        <w:adjustRightInd w:val="0"/>
        <w:jc w:val="right"/>
        <w:rPr>
          <w:rFonts w:asciiTheme="minorHAnsi" w:hAnsiTheme="minorHAnsi" w:cstheme="minorHAnsi"/>
          <w:b/>
          <w:lang w:val="es-MX"/>
        </w:rPr>
      </w:pPr>
    </w:p>
    <w:p w:rsidR="00446181" w:rsidRDefault="00446181" w:rsidP="002F5444">
      <w:pPr>
        <w:autoSpaceDE w:val="0"/>
        <w:autoSpaceDN w:val="0"/>
        <w:adjustRightInd w:val="0"/>
        <w:jc w:val="right"/>
        <w:rPr>
          <w:rFonts w:asciiTheme="minorHAnsi" w:hAnsiTheme="minorHAnsi" w:cstheme="minorHAnsi"/>
          <w:b/>
          <w:lang w:val="es-MX"/>
        </w:rPr>
      </w:pPr>
    </w:p>
    <w:p w:rsidR="00B45B79" w:rsidRDefault="00B45B79" w:rsidP="002F5444">
      <w:pPr>
        <w:autoSpaceDE w:val="0"/>
        <w:autoSpaceDN w:val="0"/>
        <w:adjustRightInd w:val="0"/>
        <w:jc w:val="right"/>
        <w:rPr>
          <w:rFonts w:asciiTheme="minorHAnsi" w:hAnsiTheme="minorHAnsi" w:cstheme="minorHAnsi"/>
          <w:b/>
          <w:lang w:val="es-MX"/>
        </w:rPr>
      </w:pPr>
    </w:p>
    <w:p w:rsidR="00B37CE3" w:rsidRDefault="00860D2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17</w:t>
      </w:r>
    </w:p>
    <w:p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rsidR="00FF24B4" w:rsidRPr="00192B2D" w:rsidRDefault="00FF24B4" w:rsidP="00FF24B4">
      <w:pPr>
        <w:autoSpaceDE w:val="0"/>
        <w:autoSpaceDN w:val="0"/>
        <w:adjustRightInd w:val="0"/>
        <w:rPr>
          <w:rFonts w:asciiTheme="minorHAnsi" w:hAnsiTheme="minorHAnsi" w:cstheme="minorHAnsi"/>
          <w:sz w:val="14"/>
          <w:szCs w:val="14"/>
          <w:lang w:val="es-MX"/>
        </w:rPr>
      </w:pPr>
    </w:p>
    <w:p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D344A0">
        <w:rPr>
          <w:rFonts w:asciiTheme="minorHAnsi" w:hAnsiTheme="minorHAnsi"/>
          <w:b/>
          <w:sz w:val="14"/>
          <w:szCs w:val="14"/>
        </w:rPr>
        <w:t>EQUIPO MÉDICO</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92B2D" w:rsidRDefault="00095E6C" w:rsidP="00FF24B4">
      <w:pPr>
        <w:ind w:left="284" w:right="-5"/>
        <w:jc w:val="both"/>
        <w:rPr>
          <w:rFonts w:asciiTheme="minorHAnsi" w:hAnsiTheme="minorHAnsi"/>
          <w:b/>
          <w:sz w:val="14"/>
          <w:szCs w:val="14"/>
        </w:rPr>
      </w:pPr>
    </w:p>
    <w:p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rsidR="00095E6C" w:rsidRPr="00192B2D" w:rsidRDefault="00095E6C" w:rsidP="00FF24B4">
      <w:pPr>
        <w:ind w:left="851" w:right="-5" w:hanging="567"/>
        <w:jc w:val="both"/>
        <w:rPr>
          <w:rFonts w:asciiTheme="minorHAnsi" w:hAnsiTheme="minorHAnsi" w:cs="Tahoma"/>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rsidR="00095E6C" w:rsidRPr="00192B2D" w:rsidRDefault="00095E6C" w:rsidP="00FF24B4">
      <w:pPr>
        <w:ind w:left="284"/>
        <w:jc w:val="both"/>
        <w:rPr>
          <w:rFonts w:asciiTheme="minorHAnsi" w:hAnsiTheme="minorHAnsi" w:cs="Tahoma"/>
          <w:b/>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192B2D" w:rsidRDefault="00095E6C" w:rsidP="00FF24B4">
      <w:pPr>
        <w:ind w:left="284"/>
        <w:jc w:val="both"/>
        <w:rPr>
          <w:rFonts w:asciiTheme="minorHAnsi" w:hAnsiTheme="minorHAnsi" w:cs="Tahoma"/>
          <w:b/>
          <w:sz w:val="14"/>
          <w:szCs w:val="14"/>
        </w:rPr>
      </w:pPr>
    </w:p>
    <w:p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C.P. Aaron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 xml:space="preserve">____de _______ </w:t>
      </w:r>
      <w:proofErr w:type="spellStart"/>
      <w:r w:rsidR="00954A60">
        <w:rPr>
          <w:rFonts w:asciiTheme="minorHAnsi" w:hAnsiTheme="minorHAnsi"/>
          <w:sz w:val="14"/>
          <w:szCs w:val="14"/>
        </w:rPr>
        <w:t>de</w:t>
      </w:r>
      <w:proofErr w:type="spellEnd"/>
      <w:r w:rsidR="00954A60">
        <w:rPr>
          <w:rFonts w:asciiTheme="minorHAnsi" w:hAnsiTheme="minorHAnsi"/>
          <w:sz w:val="14"/>
          <w:szCs w:val="14"/>
        </w:rPr>
        <w:t xml:space="preserve"> ____</w:t>
      </w:r>
      <w:r w:rsidRPr="00192B2D">
        <w:rPr>
          <w:rFonts w:asciiTheme="minorHAnsi" w:hAnsiTheme="minorHAnsi"/>
          <w:sz w:val="14"/>
          <w:szCs w:val="14"/>
        </w:rPr>
        <w:t>.</w:t>
      </w:r>
    </w:p>
    <w:p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 xml:space="preserve">LICITACIÓN PÚBLICA INTERNACIONAL BAJO LA COBERTURA DE </w:t>
      </w:r>
      <w:r w:rsidR="00EF7C51">
        <w:rPr>
          <w:rFonts w:asciiTheme="minorHAnsi" w:hAnsiTheme="minorHAnsi" w:cs="Arial"/>
          <w:sz w:val="14"/>
          <w:szCs w:val="14"/>
        </w:rPr>
        <w:t>TRATADOS</w:t>
      </w:r>
      <w:r w:rsidR="00C96B24" w:rsidRPr="00192B2D">
        <w:rPr>
          <w:rFonts w:asciiTheme="minorHAnsi" w:hAnsiTheme="minorHAnsi" w:cs="Arial"/>
          <w:sz w:val="14"/>
          <w:szCs w:val="14"/>
        </w:rPr>
        <w:t xml:space="preserve">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C96B24" w:rsidRPr="00192B2D">
        <w:rPr>
          <w:rFonts w:asciiTheme="minorHAnsi" w:hAnsiTheme="minorHAnsi" w:cs="Arial"/>
          <w:sz w:val="14"/>
          <w:szCs w:val="14"/>
        </w:rPr>
        <w:t>-919044992-</w:t>
      </w:r>
      <w:r w:rsidR="003D02F1">
        <w:rPr>
          <w:rFonts w:asciiTheme="minorHAnsi" w:hAnsiTheme="minorHAnsi" w:cs="Arial"/>
          <w:sz w:val="14"/>
          <w:szCs w:val="14"/>
        </w:rPr>
        <w:t>I51-2020</w:t>
      </w:r>
      <w:r w:rsidRPr="00192B2D">
        <w:rPr>
          <w:rFonts w:asciiTheme="minorHAnsi" w:hAnsiTheme="minorHAnsi" w:cs="Arial"/>
          <w:sz w:val="14"/>
          <w:szCs w:val="14"/>
        </w:rPr>
        <w:t xml:space="preserve"> para la adquisición de “</w:t>
      </w:r>
      <w:r w:rsidR="00D344A0">
        <w:rPr>
          <w:rFonts w:asciiTheme="minorHAnsi" w:hAnsiTheme="minorHAnsi" w:cs="Arial"/>
          <w:sz w:val="14"/>
          <w:szCs w:val="14"/>
        </w:rPr>
        <w:t>EQUIPO MÉDICO</w:t>
      </w:r>
      <w:r w:rsidRPr="00192B2D">
        <w:rPr>
          <w:rFonts w:asciiTheme="minorHAnsi" w:hAnsiTheme="minorHAnsi" w:cs="Arial"/>
          <w:sz w:val="14"/>
          <w:szCs w:val="14"/>
        </w:rPr>
        <w:t>”.</w:t>
      </w:r>
    </w:p>
    <w:p w:rsidR="00095E6C" w:rsidRPr="00192B2D" w:rsidRDefault="00095E6C" w:rsidP="00FF24B4">
      <w:pPr>
        <w:ind w:left="426" w:hanging="426"/>
        <w:jc w:val="both"/>
        <w:rPr>
          <w:rFonts w:asciiTheme="minorHAnsi" w:hAnsiTheme="minorHAnsi" w:cs="Tahoma"/>
          <w:sz w:val="14"/>
          <w:szCs w:val="14"/>
        </w:rPr>
      </w:pPr>
    </w:p>
    <w:p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 xml:space="preserve">I.5.- Que para los fines y efectos legales del presente instrumento señala como su domicilio el ubicado en la calle Matamoros </w:t>
      </w:r>
      <w:proofErr w:type="spellStart"/>
      <w:r w:rsidRPr="00192B2D">
        <w:rPr>
          <w:rFonts w:asciiTheme="minorHAnsi" w:hAnsiTheme="minorHAnsi" w:cs="Tahoma"/>
          <w:sz w:val="14"/>
          <w:szCs w:val="14"/>
        </w:rPr>
        <w:t>Ote</w:t>
      </w:r>
      <w:proofErr w:type="spellEnd"/>
      <w:r w:rsidRPr="00192B2D">
        <w:rPr>
          <w:rFonts w:asciiTheme="minorHAnsi" w:hAnsiTheme="minorHAnsi" w:cs="Tahoma"/>
          <w:sz w:val="14"/>
          <w:szCs w:val="14"/>
        </w:rPr>
        <w:t>. Número 520, entre Escobedo y Zaragoza, Centro de Monterrey, Nuevo León, C.P. 64000.</w:t>
      </w:r>
    </w:p>
    <w:p w:rsidR="00095E6C" w:rsidRPr="00192B2D" w:rsidRDefault="00095E6C" w:rsidP="00FF24B4">
      <w:pPr>
        <w:ind w:left="709" w:right="-5" w:hanging="425"/>
        <w:jc w:val="both"/>
        <w:rPr>
          <w:rFonts w:asciiTheme="minorHAnsi" w:hAnsiTheme="minorHAnsi"/>
          <w:sz w:val="14"/>
          <w:szCs w:val="14"/>
        </w:rPr>
      </w:pPr>
    </w:p>
    <w:p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rsidR="00E73AB6" w:rsidRPr="00192B2D" w:rsidRDefault="00E73AB6" w:rsidP="00E73AB6">
      <w:pPr>
        <w:pStyle w:val="Sangradetextonormal"/>
        <w:spacing w:after="0"/>
        <w:ind w:left="426" w:right="-5" w:hanging="426"/>
        <w:jc w:val="both"/>
        <w:rPr>
          <w:rFonts w:ascii="Calibri" w:hAnsi="Calibri" w:cs="Arial"/>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rsidR="00E73AB6" w:rsidRPr="00192B2D" w:rsidRDefault="00E73AB6" w:rsidP="00E73AB6">
      <w:pPr>
        <w:jc w:val="both"/>
        <w:rPr>
          <w:rFonts w:ascii="Calibri" w:hAnsi="Calibri" w:cs="Tahoma"/>
          <w:sz w:val="14"/>
          <w:szCs w:val="14"/>
        </w:rPr>
      </w:pPr>
    </w:p>
    <w:p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rsidR="00E73AB6" w:rsidRPr="00192B2D" w:rsidRDefault="00E73AB6" w:rsidP="00E73AB6">
      <w:pPr>
        <w:pStyle w:val="Sangradetextonormal"/>
        <w:spacing w:after="0"/>
        <w:ind w:left="180" w:right="-5" w:hanging="360"/>
        <w:rPr>
          <w:rFonts w:ascii="Calibri" w:hAnsi="Calibri"/>
          <w:b/>
          <w:sz w:val="14"/>
          <w:szCs w:val="14"/>
        </w:rPr>
      </w:pPr>
    </w:p>
    <w:p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rsidR="00E73AB6" w:rsidRPr="00192B2D" w:rsidRDefault="00E73AB6" w:rsidP="00E73AB6">
      <w:pPr>
        <w:pStyle w:val="Ttulo2"/>
        <w:jc w:val="center"/>
        <w:rPr>
          <w:rFonts w:ascii="Calibri" w:hAnsi="Calibri"/>
          <w:sz w:val="14"/>
          <w:szCs w:val="14"/>
        </w:rPr>
      </w:pPr>
    </w:p>
    <w:p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rsidR="00E73AB6" w:rsidRPr="00192B2D" w:rsidRDefault="00E73AB6" w:rsidP="00E73AB6">
      <w:pPr>
        <w:jc w:val="center"/>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C05A66">
        <w:rPr>
          <w:rFonts w:ascii="Calibri" w:hAnsi="Calibri" w:cs="Tahoma"/>
          <w:sz w:val="14"/>
          <w:szCs w:val="14"/>
        </w:rPr>
        <w:t>equipo médico</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w:t>
      </w:r>
      <w:r w:rsidR="00EF7C51">
        <w:rPr>
          <w:rFonts w:ascii="Calibri" w:hAnsi="Calibri" w:cs="Tahoma"/>
          <w:sz w:val="14"/>
          <w:szCs w:val="14"/>
        </w:rPr>
        <w:t>TRATADOS</w:t>
      </w:r>
      <w:r w:rsidR="00C96B24" w:rsidRPr="00192B2D">
        <w:rPr>
          <w:rFonts w:ascii="Calibri" w:hAnsi="Calibri" w:cs="Tahoma"/>
          <w:sz w:val="14"/>
          <w:szCs w:val="14"/>
        </w:rPr>
        <w:t xml:space="preserve"> PRESENCIAL </w:t>
      </w:r>
      <w:r w:rsidRPr="00192B2D">
        <w:rPr>
          <w:rFonts w:ascii="Calibri" w:hAnsi="Calibri" w:cs="Tahoma"/>
          <w:sz w:val="14"/>
          <w:szCs w:val="14"/>
        </w:rPr>
        <w:t>No. LP-919044992-</w:t>
      </w:r>
      <w:r w:rsidR="003D02F1">
        <w:rPr>
          <w:rFonts w:ascii="Calibri" w:hAnsi="Calibri"/>
          <w:sz w:val="14"/>
          <w:szCs w:val="14"/>
        </w:rPr>
        <w:t>I51-2020</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rsidR="00E73AB6" w:rsidRPr="00192B2D" w:rsidRDefault="00E73AB6" w:rsidP="00E73AB6">
      <w:pPr>
        <w:jc w:val="both"/>
        <w:rPr>
          <w:rFonts w:ascii="Calibri" w:hAnsi="Calibri" w:cs="Tahoma"/>
          <w:sz w:val="14"/>
          <w:szCs w:val="14"/>
        </w:rPr>
      </w:pPr>
    </w:p>
    <w:p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 xml:space="preserve">necesario el suministro de los </w:t>
      </w:r>
      <w:r w:rsidR="00C05A66">
        <w:rPr>
          <w:rFonts w:ascii="Calibri" w:hAnsi="Calibri" w:cs="Tahoma"/>
          <w:sz w:val="14"/>
          <w:szCs w:val="14"/>
        </w:rPr>
        <w:t>bienes</w:t>
      </w:r>
      <w:r w:rsidRPr="00192B2D">
        <w:rPr>
          <w:rFonts w:ascii="Calibri" w:hAnsi="Calibri" w:cs="Tahoma"/>
          <w:sz w:val="14"/>
          <w:szCs w:val="14"/>
        </w:rPr>
        <w:t xml:space="preserve"> que estén comprendidos dentro de las necesidades objeto de este contrato.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C05A66">
        <w:rPr>
          <w:rFonts w:ascii="Calibri" w:hAnsi="Calibri" w:cs="Tahoma"/>
          <w:sz w:val="14"/>
          <w:szCs w:val="14"/>
        </w:rPr>
        <w:t>bienes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C05A66">
        <w:rPr>
          <w:rFonts w:ascii="Calibri" w:hAnsi="Calibri" w:cs="Tahoma"/>
          <w:sz w:val="14"/>
          <w:szCs w:val="14"/>
        </w:rPr>
        <w:t>bienes</w:t>
      </w:r>
      <w:r w:rsidRPr="00192B2D">
        <w:rPr>
          <w:rFonts w:ascii="Calibri" w:hAnsi="Calibri" w:cs="Tahoma"/>
          <w:sz w:val="14"/>
          <w:szCs w:val="14"/>
        </w:rPr>
        <w:t xml:space="preserve">, serán a favor de Servicios de Salud de Nuevo León, Organismo Público Descentralizado, RFC. SSN-970115-QI9, con domicilio en Matamoros </w:t>
      </w:r>
      <w:proofErr w:type="spellStart"/>
      <w:r w:rsidRPr="00192B2D">
        <w:rPr>
          <w:rFonts w:ascii="Calibri" w:hAnsi="Calibri" w:cs="Tahoma"/>
          <w:sz w:val="14"/>
          <w:szCs w:val="14"/>
        </w:rPr>
        <w:t>Ote</w:t>
      </w:r>
      <w:proofErr w:type="spellEnd"/>
      <w:r w:rsidRPr="00192B2D">
        <w:rPr>
          <w:rFonts w:ascii="Calibri" w:hAnsi="Calibri" w:cs="Tahoma"/>
          <w:sz w:val="14"/>
          <w:szCs w:val="14"/>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 xml:space="preserve">solicitaron los </w:t>
      </w:r>
      <w:r w:rsidR="00C05A66">
        <w:rPr>
          <w:rFonts w:ascii="Calibri" w:hAnsi="Calibri" w:cs="Tahoma"/>
          <w:sz w:val="14"/>
          <w:szCs w:val="14"/>
        </w:rPr>
        <w:t>bienes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C05A66">
        <w:rPr>
          <w:rFonts w:ascii="Calibri" w:hAnsi="Calibri" w:cs="Tahoma"/>
          <w:sz w:val="14"/>
          <w:szCs w:val="14"/>
        </w:rPr>
        <w:t>bienes</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 xml:space="preserve">del </w:t>
      </w:r>
      <w:r w:rsidR="00C05A66">
        <w:rPr>
          <w:rFonts w:ascii="Calibri" w:hAnsi="Calibri" w:cs="Tahoma"/>
          <w:sz w:val="14"/>
          <w:szCs w:val="14"/>
        </w:rPr>
        <w:t>equipo médico</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C05A66">
        <w:rPr>
          <w:rFonts w:ascii="Calibri" w:hAnsi="Calibri" w:cs="Tahoma"/>
          <w:sz w:val="14"/>
          <w:szCs w:val="14"/>
        </w:rPr>
        <w:t>bienes</w:t>
      </w:r>
      <w:r w:rsidRPr="00192B2D">
        <w:rPr>
          <w:rFonts w:ascii="Calibri" w:hAnsi="Calibri" w:cs="Tahoma"/>
          <w:sz w:val="14"/>
          <w:szCs w:val="14"/>
        </w:rPr>
        <w:t xml:space="preserve"> faltantes o el pago de lo indebido.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A665B8"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w:t>
      </w:r>
      <w:r w:rsidR="00C05A66">
        <w:rPr>
          <w:rFonts w:ascii="Calibri" w:hAnsi="Calibri" w:cs="Tahoma"/>
          <w:sz w:val="14"/>
          <w:szCs w:val="14"/>
        </w:rPr>
        <w:t>bienes</w:t>
      </w:r>
      <w:r w:rsidRPr="00192B2D">
        <w:rPr>
          <w:rFonts w:ascii="Calibri" w:hAnsi="Calibri" w:cs="Tahoma"/>
          <w:sz w:val="14"/>
          <w:szCs w:val="14"/>
        </w:rPr>
        <w:t xml:space="preserve"> se entregarán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w:t>
      </w: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No se recibirá </w:t>
      </w:r>
      <w:r w:rsidR="00C05A66">
        <w:rPr>
          <w:rFonts w:ascii="Calibri" w:hAnsi="Calibri" w:cs="Tahoma"/>
          <w:sz w:val="14"/>
          <w:szCs w:val="14"/>
        </w:rPr>
        <w:t>bienes</w:t>
      </w:r>
      <w:r w:rsidRPr="00192B2D">
        <w:rPr>
          <w:rFonts w:ascii="Calibri" w:hAnsi="Calibri" w:cs="Tahoma"/>
          <w:sz w:val="14"/>
          <w:szCs w:val="14"/>
        </w:rPr>
        <w:t xml:space="preserve"> los días sábado, domingo y días de descanso obligatorio, a excepción de que sea solicitado por la Unidad.</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w:t>
      </w:r>
      <w:r w:rsidR="00C05A66">
        <w:rPr>
          <w:rFonts w:ascii="Calibri" w:hAnsi="Calibri" w:cs="Tahoma"/>
          <w:sz w:val="14"/>
          <w:szCs w:val="14"/>
        </w:rPr>
        <w:t>equipo médico</w:t>
      </w:r>
      <w:r w:rsidR="00522392" w:rsidRPr="00192B2D">
        <w:rPr>
          <w:rFonts w:ascii="Calibri" w:hAnsi="Calibri" w:cs="Tahoma"/>
          <w:sz w:val="14"/>
          <w:szCs w:val="14"/>
        </w:rPr>
        <w:t xml:space="preserve">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r w:rsidR="00446181" w:rsidRPr="00192B2D">
        <w:rPr>
          <w:rFonts w:ascii="Calibri" w:hAnsi="Calibri" w:cs="Tahoma"/>
          <w:sz w:val="14"/>
          <w:szCs w:val="14"/>
        </w:rPr>
        <w:t>Almacén</w:t>
      </w:r>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rsidR="00E73AB6" w:rsidRPr="00192B2D" w:rsidRDefault="00E73AB6" w:rsidP="00E73AB6">
      <w:pPr>
        <w:tabs>
          <w:tab w:val="left" w:pos="720"/>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w:t>
      </w:r>
      <w:r w:rsidR="00C05A66">
        <w:rPr>
          <w:rFonts w:ascii="Calibri" w:hAnsi="Calibri" w:cs="Tahoma"/>
          <w:sz w:val="14"/>
          <w:szCs w:val="14"/>
        </w:rPr>
        <w:t>bienes</w:t>
      </w:r>
      <w:r w:rsidR="00522392" w:rsidRPr="00192B2D">
        <w:rPr>
          <w:rFonts w:ascii="Calibri" w:hAnsi="Calibri" w:cs="Tahoma"/>
          <w:sz w:val="14"/>
          <w:szCs w:val="14"/>
        </w:rPr>
        <w:t xml:space="preserve">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w:t>
      </w:r>
      <w:r w:rsidR="00C05A66">
        <w:rPr>
          <w:rFonts w:ascii="Calibri" w:hAnsi="Calibri" w:cs="Tahoma"/>
          <w:sz w:val="14"/>
          <w:szCs w:val="14"/>
        </w:rPr>
        <w:t>bienes</w:t>
      </w:r>
      <w:r w:rsidRPr="00192B2D">
        <w:rPr>
          <w:rFonts w:ascii="Calibri" w:hAnsi="Calibri" w:cs="Tahoma"/>
          <w:sz w:val="14"/>
          <w:szCs w:val="14"/>
        </w:rPr>
        <w:t xml:space="preserve">,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rsidR="00E73AB6" w:rsidRPr="00192B2D" w:rsidRDefault="00E73AB6" w:rsidP="00E73AB6">
      <w:pPr>
        <w:ind w:right="49"/>
        <w:jc w:val="both"/>
        <w:rPr>
          <w:rFonts w:ascii="Calibri" w:hAnsi="Calibri" w:cs="Tahoma"/>
          <w:sz w:val="14"/>
          <w:szCs w:val="14"/>
        </w:rPr>
      </w:pP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Importación: El licitante ganador será responsable de efectuar los trámites de importación y pagar los impuestos y derechos que se generen.</w:t>
      </w: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Transportación: la transportación de los bienes, las maniobras de carga y descarga en el andén del lugar de entrega, será por cuenta y riesgo del licitante que resulte con adjudicación. </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El licitante que resulte con adjudicación será responsable del aseguramiento de los bienes hasta que estos sean recibidos de conformidad por la convocante. </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No será aceptada condición alguna en cuanto a cargos adicionales por concepto de fletes, maniobras de carga y descarga, seguros u otros costos adicionales para la convocante.</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Si en la entrega de los bienes se identifican defectos que afecten su duración y funcionalidad, la convocante procederá a no aceptar los mismos, o bien si no son de la marca y modelo ofertado y aceptado. </w:t>
      </w:r>
    </w:p>
    <w:p w:rsidR="00A665B8" w:rsidRPr="00A665B8" w:rsidRDefault="00A665B8" w:rsidP="00DA7B05">
      <w:pPr>
        <w:pStyle w:val="Prrafodelista"/>
        <w:numPr>
          <w:ilvl w:val="0"/>
          <w:numId w:val="29"/>
        </w:numPr>
        <w:ind w:right="-28"/>
        <w:jc w:val="both"/>
        <w:rPr>
          <w:rFonts w:ascii="Calibri" w:hAnsi="Calibri" w:cs="Tahoma"/>
          <w:sz w:val="14"/>
          <w:szCs w:val="14"/>
        </w:rPr>
      </w:pPr>
      <w:r w:rsidRPr="00A665B8">
        <w:rPr>
          <w:rFonts w:ascii="Calibri" w:hAnsi="Calibri" w:cs="Tahoma"/>
          <w:sz w:val="14"/>
          <w:szCs w:val="14"/>
        </w:rPr>
        <w:t>Instalación: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lastRenderedPageBreak/>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Es responsabilidad del licitante adjudicado la instalación y puesta en operación del equipo, el cual se llevará a cabo en las Unidades a las que van destinados los equipos objeto de la presente licitación.</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El licitante ganador deberá hacer pruebas de funcionamiento, de acuerdo a las características propias del equipo. Estas pruebas deberán tener el visto bueno del área de Ingeniería Biomédica o bien el visto bueno del personal responsable de la operación.</w:t>
      </w: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Devoluciones: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rsidR="00A665B8" w:rsidRPr="00A665B8" w:rsidRDefault="00A665B8" w:rsidP="00A665B8">
      <w:pPr>
        <w:pStyle w:val="Default"/>
        <w:ind w:left="708"/>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rsidR="00A665B8" w:rsidRPr="00A665B8" w:rsidRDefault="00A665B8" w:rsidP="00DA7B05">
      <w:pPr>
        <w:pStyle w:val="Default"/>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Facturas. Las facturas que resulten de la recepción del equipo médico, deberán ser presentadas por el licitante que resulte adjudicado en cada una de las Unidades Aplicativas, deberán contener lo siguiente: nombre y firma de quién realizó la recepción y la firma del Administrador y/o director de la Unidad Aplicativa (se anexará a la factura copia de la Orden de Envío, mediante la cual se solicitó la mercancía y de la cédula de recepción de bienes muebles correspondiente); además deberá invariablemente describir en cada factura el número de licitación, Contrato, marca, modelo y número de serie del equipo y número de orden de envío y estarán disponibles las facturas en las Unidades Aplicativas en un plazo no mayor de 2 días hábiles.</w:t>
      </w:r>
    </w:p>
    <w:p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Facturas a revisión. El licitante adjudicado deberá presentar las facturas correspondientes, en original y copia debidamente selladas de recibido y con la cédula de recepción de bienes muebles correspondiente revisada y firmada por el Administrador y/o Director de la Unidad, en el área de Recursos Financieros para su pago posterior.</w:t>
      </w:r>
    </w:p>
    <w:p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Garantía. 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llevar a presentar algún incumplimiento por parte del Licitante.</w:t>
      </w:r>
    </w:p>
    <w:p w:rsidR="00E73AB6" w:rsidRPr="00192B2D" w:rsidRDefault="00E73AB6" w:rsidP="00E73AB6">
      <w:pPr>
        <w:pStyle w:val="Prrafodelista"/>
        <w:tabs>
          <w:tab w:val="left" w:pos="709"/>
        </w:tabs>
        <w:ind w:left="0" w:right="49"/>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 xml:space="preserve">el suministro de </w:t>
      </w:r>
      <w:r w:rsidR="00C05A66">
        <w:rPr>
          <w:rFonts w:ascii="Calibri" w:hAnsi="Calibri" w:cs="Tahoma"/>
          <w:sz w:val="14"/>
          <w:szCs w:val="14"/>
        </w:rPr>
        <w:t>bienes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 xml:space="preserve">del suministro de los </w:t>
      </w:r>
      <w:r w:rsidR="00C05A66">
        <w:rPr>
          <w:rFonts w:ascii="Calibri" w:hAnsi="Calibri" w:cs="Tahoma"/>
          <w:sz w:val="14"/>
          <w:szCs w:val="14"/>
        </w:rPr>
        <w:t>bienes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C05A66">
        <w:rPr>
          <w:rFonts w:ascii="Calibri" w:hAnsi="Calibri" w:cs="Tahoma"/>
          <w:sz w:val="14"/>
          <w:szCs w:val="14"/>
        </w:rPr>
        <w:t>bienes</w:t>
      </w:r>
      <w:r w:rsidRPr="00192B2D">
        <w:rPr>
          <w:rFonts w:ascii="Calibri" w:hAnsi="Calibri" w:cs="Tahoma"/>
          <w:sz w:val="14"/>
          <w:szCs w:val="14"/>
        </w:rPr>
        <w:t>, de igual manera se aplicará lo establecido en el párrafo primero de este punto.</w:t>
      </w:r>
    </w:p>
    <w:p w:rsidR="00E73AB6" w:rsidRPr="00192B2D" w:rsidRDefault="00E73AB6" w:rsidP="00E73AB6">
      <w:pPr>
        <w:ind w:right="49"/>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C05A66">
        <w:rPr>
          <w:rFonts w:ascii="Calibri" w:hAnsi="Calibri" w:cs="Tahoma"/>
          <w:sz w:val="14"/>
          <w:szCs w:val="14"/>
        </w:rPr>
        <w:t>bienes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rsidR="00E73AB6" w:rsidRPr="00192B2D" w:rsidRDefault="00E73AB6" w:rsidP="00E73AB6">
      <w:pPr>
        <w:jc w:val="both"/>
        <w:rPr>
          <w:rFonts w:ascii="Calibri" w:hAnsi="Calibri" w:cs="Tahoma"/>
          <w:sz w:val="14"/>
          <w:szCs w:val="14"/>
        </w:rPr>
      </w:pPr>
    </w:p>
    <w:p w:rsidR="00E73AB6" w:rsidRDefault="001B47EB" w:rsidP="00E73AB6">
      <w:pPr>
        <w:jc w:val="both"/>
        <w:rPr>
          <w:rFonts w:ascii="Calibri" w:hAnsi="Calibri" w:cs="Tahoma"/>
          <w:b/>
          <w:sz w:val="14"/>
          <w:szCs w:val="14"/>
        </w:rPr>
      </w:pPr>
      <w:r w:rsidRPr="00192B2D">
        <w:rPr>
          <w:rFonts w:ascii="Calibri" w:hAnsi="Calibri" w:cs="Tahoma"/>
          <w:b/>
          <w:sz w:val="14"/>
          <w:szCs w:val="14"/>
        </w:rPr>
        <w:t xml:space="preserve">DÉCIMA: PERIODO DE GARANTÍA DE LOS </w:t>
      </w:r>
      <w:r w:rsidR="00C05A66">
        <w:rPr>
          <w:rFonts w:ascii="Calibri" w:hAnsi="Calibri" w:cs="Tahoma"/>
          <w:b/>
          <w:sz w:val="14"/>
          <w:szCs w:val="14"/>
        </w:rPr>
        <w:t>BIENES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A665B8">
        <w:rPr>
          <w:rFonts w:ascii="Calibri" w:hAnsi="Calibri" w:cs="Tahoma"/>
          <w:b/>
          <w:sz w:val="14"/>
          <w:szCs w:val="14"/>
        </w:rPr>
        <w:t>”.</w:t>
      </w:r>
    </w:p>
    <w:p w:rsidR="00A665B8" w:rsidRPr="00192B2D" w:rsidRDefault="00A665B8"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rsidR="00E73AB6" w:rsidRPr="00192B2D" w:rsidRDefault="00E73AB6" w:rsidP="00E73AB6">
      <w:pPr>
        <w:jc w:val="both"/>
        <w:rPr>
          <w:rFonts w:ascii="Calibri" w:hAnsi="Calibri" w:cs="Tahoma"/>
          <w:sz w:val="14"/>
          <w:szCs w:val="14"/>
          <w:u w:val="single"/>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192B2D" w:rsidRDefault="00E73AB6" w:rsidP="00E73AB6">
      <w:pPr>
        <w:jc w:val="both"/>
        <w:rPr>
          <w:rFonts w:ascii="Calibri" w:hAnsi="Calibri" w:cs="Tahoma"/>
          <w:sz w:val="14"/>
          <w:szCs w:val="14"/>
          <w:u w:val="single"/>
        </w:rPr>
      </w:pP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192B2D" w:rsidRDefault="00BC17FB" w:rsidP="00E73AB6">
      <w:pPr>
        <w:ind w:left="426" w:hanging="426"/>
        <w:jc w:val="both"/>
        <w:rPr>
          <w:rFonts w:ascii="Calibri" w:hAnsi="Calibri" w:cs="Tahoma"/>
          <w:sz w:val="14"/>
          <w:szCs w:val="14"/>
        </w:rPr>
      </w:pPr>
      <w:r w:rsidRPr="00192B2D">
        <w:rPr>
          <w:rFonts w:ascii="Calibri" w:hAnsi="Calibri" w:cs="Tahoma"/>
          <w:sz w:val="14"/>
          <w:szCs w:val="14"/>
        </w:rPr>
        <w:t>c). -</w:t>
      </w:r>
      <w:r w:rsidR="00E73AB6" w:rsidRPr="00192B2D">
        <w:rPr>
          <w:rFonts w:ascii="Calibri" w:hAnsi="Calibri" w:cs="Tahoma"/>
          <w:sz w:val="14"/>
          <w:szCs w:val="14"/>
        </w:rPr>
        <w:t xml:space="preserve"> Que esta fianza continuará vigente en el caso de que se otorgue prórroga a </w:t>
      </w:r>
      <w:r w:rsidR="00E73AB6" w:rsidRPr="00192B2D">
        <w:rPr>
          <w:rFonts w:ascii="Calibri" w:hAnsi="Calibri" w:cs="Tahoma"/>
          <w:b/>
          <w:sz w:val="14"/>
          <w:szCs w:val="14"/>
        </w:rPr>
        <w:t xml:space="preserve">“EL PROVEEDOR” </w:t>
      </w:r>
      <w:r w:rsidR="00E73AB6" w:rsidRPr="00192B2D">
        <w:rPr>
          <w:rFonts w:ascii="Calibri" w:hAnsi="Calibri" w:cs="Tahoma"/>
          <w:sz w:val="14"/>
          <w:szCs w:val="14"/>
        </w:rPr>
        <w:t xml:space="preserve">para el cumplimiento de las obligaciones que se afianzan, </w:t>
      </w:r>
      <w:r w:rsidR="00446181" w:rsidRPr="00192B2D">
        <w:rPr>
          <w:rFonts w:ascii="Calibri" w:hAnsi="Calibri" w:cs="Tahoma"/>
          <w:sz w:val="14"/>
          <w:szCs w:val="14"/>
        </w:rPr>
        <w:t>aun</w:t>
      </w:r>
      <w:r w:rsidR="00E73AB6" w:rsidRPr="00192B2D">
        <w:rPr>
          <w:rFonts w:ascii="Calibri" w:hAnsi="Calibri" w:cs="Tahoma"/>
          <w:sz w:val="14"/>
          <w:szCs w:val="14"/>
        </w:rPr>
        <w:t xml:space="preserve"> cuando haya sido solicitada y autorizada extemporáneamente. </w:t>
      </w:r>
    </w:p>
    <w:p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rsidR="00E73AB6" w:rsidRPr="00192B2D" w:rsidRDefault="00E73AB6" w:rsidP="00E73AB6">
      <w:pPr>
        <w:ind w:left="426" w:right="51" w:hanging="426"/>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00BC17FB" w:rsidRPr="00192B2D">
        <w:rPr>
          <w:rFonts w:ascii="Calibri" w:hAnsi="Calibri" w:cs="Tahoma"/>
          <w:sz w:val="14"/>
          <w:szCs w:val="14"/>
        </w:rPr>
        <w:t>). -</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w:t>
      </w:r>
      <w:r w:rsidR="001B47EB" w:rsidRPr="00192B2D">
        <w:rPr>
          <w:rFonts w:ascii="Calibri" w:hAnsi="Calibri" w:cs="Tahoma"/>
          <w:sz w:val="14"/>
          <w:szCs w:val="14"/>
        </w:rPr>
        <w:t xml:space="preserve">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05A66">
        <w:rPr>
          <w:rFonts w:ascii="Calibri" w:hAnsi="Calibri" w:cs="Tahoma"/>
          <w:sz w:val="14"/>
          <w:szCs w:val="14"/>
        </w:rPr>
        <w:t>bienes</w:t>
      </w:r>
      <w:r w:rsidRPr="00192B2D">
        <w:rPr>
          <w:rFonts w:ascii="Calibri" w:hAnsi="Calibri" w:cs="Tahoma"/>
          <w:sz w:val="14"/>
          <w:szCs w:val="14"/>
        </w:rPr>
        <w:t xml:space="preserve"> del presente instrumento.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conforme a la calidad, características y presentación establecidas en las bases del concurso y sus propuestas técnica y económica.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C05A66">
        <w:rPr>
          <w:rFonts w:ascii="Calibri" w:hAnsi="Calibri" w:cs="Tahoma"/>
          <w:sz w:val="14"/>
          <w:szCs w:val="14"/>
        </w:rPr>
        <w:t>bienes</w:t>
      </w:r>
      <w:r w:rsidRPr="00192B2D">
        <w:rPr>
          <w:rFonts w:ascii="Calibri" w:hAnsi="Calibri" w:cs="Tahoma"/>
          <w:sz w:val="14"/>
          <w:szCs w:val="14"/>
        </w:rPr>
        <w:t xml:space="preserve"> objeto de este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rsidR="00E73AB6" w:rsidRPr="00192B2D" w:rsidRDefault="00E73AB6" w:rsidP="00E73AB6">
      <w:pPr>
        <w:ind w:left="709" w:right="51" w:hanging="709"/>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rsidR="00E73AB6" w:rsidRPr="00192B2D" w:rsidRDefault="00E73AB6" w:rsidP="00E73AB6">
      <w:pPr>
        <w:ind w:left="142"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C05A66">
        <w:rPr>
          <w:rFonts w:ascii="Calibri" w:hAnsi="Calibri" w:cs="Tahoma"/>
          <w:sz w:val="14"/>
          <w:szCs w:val="14"/>
        </w:rPr>
        <w:t>bienes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192B2D" w:rsidRDefault="00E73AB6" w:rsidP="00E73AB6">
      <w:pPr>
        <w:ind w:right="51"/>
        <w:jc w:val="both"/>
        <w:rPr>
          <w:rFonts w:ascii="Calibri" w:hAnsi="Calibri" w:cs="Tahoma"/>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rsidR="00E73AB6" w:rsidRPr="00192B2D" w:rsidRDefault="00E73AB6" w:rsidP="00E73AB6">
      <w:pPr>
        <w:jc w:val="center"/>
        <w:rPr>
          <w:rFonts w:ascii="Calibri" w:hAnsi="Calibri" w:cs="Tahoma"/>
          <w:b/>
          <w:bCs/>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sz w:val="14"/>
          <w:szCs w:val="14"/>
        </w:rPr>
      </w:pPr>
      <w:r w:rsidRPr="00192B2D">
        <w:rPr>
          <w:rFonts w:ascii="Calibri" w:hAnsi="Calibri" w:cs="Tahoma"/>
          <w:b/>
          <w:sz w:val="14"/>
          <w:szCs w:val="14"/>
        </w:rPr>
        <w:lastRenderedPageBreak/>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DÉCIMA NOVENA: </w:t>
      </w:r>
      <w:r w:rsidR="00BC17FB" w:rsidRPr="00192B2D">
        <w:rPr>
          <w:rFonts w:ascii="Calibri" w:hAnsi="Calibri" w:cs="Tahoma"/>
          <w:b/>
          <w:sz w:val="14"/>
          <w:szCs w:val="14"/>
        </w:rPr>
        <w:t>JURISDICCIÓN. -</w:t>
      </w:r>
      <w:r w:rsidRPr="00192B2D">
        <w:rPr>
          <w:rFonts w:ascii="Calibri" w:hAnsi="Calibri" w:cs="Tahoma"/>
          <w:sz w:val="14"/>
          <w:szCs w:val="14"/>
        </w:rPr>
        <w:t xml:space="preserve"> Para la interpretación y cumplimiento del presente instrumento, así como para todo aquello que no </w:t>
      </w:r>
      <w:r w:rsidR="00BC17FB" w:rsidRPr="00192B2D">
        <w:rPr>
          <w:rFonts w:ascii="Calibri" w:hAnsi="Calibri" w:cs="Tahoma"/>
          <w:sz w:val="14"/>
          <w:szCs w:val="14"/>
        </w:rPr>
        <w:t>esté</w:t>
      </w:r>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rsidR="00095E6C" w:rsidRPr="00192B2D" w:rsidRDefault="00095E6C" w:rsidP="00FF24B4">
      <w:pPr>
        <w:ind w:right="-5"/>
        <w:jc w:val="both"/>
        <w:rPr>
          <w:rFonts w:asciiTheme="minorHAnsi" w:hAnsiTheme="minorHAnsi"/>
          <w:sz w:val="14"/>
          <w:szCs w:val="14"/>
        </w:rPr>
      </w:pPr>
    </w:p>
    <w:p w:rsidR="00572D88" w:rsidRPr="00192B2D" w:rsidRDefault="00572D88" w:rsidP="00FF24B4">
      <w:pPr>
        <w:ind w:right="-5"/>
        <w:jc w:val="both"/>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bookmarkStart w:id="2" w:name="_GoBack"/>
      <w:bookmarkEnd w:id="2"/>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B34" w:rsidRDefault="00177B34" w:rsidP="007F0B73">
      <w:r>
        <w:separator/>
      </w:r>
    </w:p>
  </w:endnote>
  <w:endnote w:type="continuationSeparator" w:id="0">
    <w:p w:rsidR="00177B34" w:rsidRDefault="00177B34"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B7346E" w:rsidRDefault="00B7346E" w:rsidP="00A215A8">
        <w:pPr>
          <w:pStyle w:val="Piedepgina"/>
          <w:jc w:val="center"/>
          <w:rPr>
            <w:rFonts w:ascii="Century Gothic" w:hAnsi="Century Gothic"/>
            <w:b/>
            <w:color w:val="009999"/>
            <w:sz w:val="18"/>
            <w:szCs w:val="14"/>
          </w:rPr>
        </w:pPr>
      </w:p>
      <w:p w:rsidR="00B7346E" w:rsidRPr="00A215A8" w:rsidRDefault="00B7346E" w:rsidP="00313C66">
        <w:pPr>
          <w:pStyle w:val="Piedepgina"/>
          <w:tabs>
            <w:tab w:val="left" w:pos="6379"/>
          </w:tabs>
          <w:ind w:right="-232" w:hanging="284"/>
          <w:jc w:val="center"/>
          <w:rPr>
            <w:rFonts w:ascii="Century Gothic" w:hAnsi="Century Gothic"/>
            <w:b/>
            <w:color w:val="7030A0"/>
            <w:sz w:val="18"/>
            <w:szCs w:val="14"/>
          </w:rPr>
        </w:pPr>
        <w:r w:rsidRPr="00A215A8">
          <w:rPr>
            <w:rFonts w:ascii="Century Gothic" w:hAnsi="Century Gothic"/>
            <w:b/>
            <w:color w:val="7030A0"/>
            <w:sz w:val="18"/>
            <w:szCs w:val="14"/>
          </w:rPr>
          <w:t>LICITACIÓN PÚBLICA INTERNACIONAL BAJO LA COBERTURA DE TRATADOS PRESENCIAL</w:t>
        </w:r>
      </w:p>
      <w:p w:rsidR="00B7346E" w:rsidRPr="00A215A8" w:rsidRDefault="00B7346E" w:rsidP="004C675C">
        <w:pPr>
          <w:pStyle w:val="Piedepgina"/>
          <w:jc w:val="center"/>
          <w:rPr>
            <w:b/>
            <w:color w:val="7030A0"/>
            <w:szCs w:val="16"/>
          </w:rPr>
        </w:pPr>
        <w:r>
          <w:rPr>
            <w:b/>
            <w:noProof/>
            <w:color w:val="009999"/>
            <w:lang w:val="es-MX" w:eastAsia="es-MX"/>
          </w:rPr>
          <w:drawing>
            <wp:anchor distT="0" distB="0" distL="114300" distR="114300" simplePos="0" relativeHeight="251659264" behindDoc="1" locked="0" layoutInCell="1" allowOverlap="1" wp14:editId="374CEDEB">
              <wp:simplePos x="0" y="0"/>
              <wp:positionH relativeFrom="margin">
                <wp:posOffset>-235585</wp:posOffset>
              </wp:positionH>
              <wp:positionV relativeFrom="page">
                <wp:posOffset>9096375</wp:posOffset>
              </wp:positionV>
              <wp:extent cx="7192010" cy="709930"/>
              <wp:effectExtent l="0" t="0" r="8890" b="0"/>
              <wp:wrapNone/>
              <wp:docPr id="3" name="Imagen 3"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01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color w:val="7030A0"/>
            <w:sz w:val="18"/>
            <w:szCs w:val="16"/>
          </w:rPr>
          <w:t>No. LP-919044992-I5</w:t>
        </w:r>
        <w:r w:rsidR="003D02F1">
          <w:rPr>
            <w:rFonts w:ascii="Century Gothic" w:hAnsi="Century Gothic"/>
            <w:b/>
            <w:color w:val="7030A0"/>
            <w:sz w:val="18"/>
            <w:szCs w:val="16"/>
          </w:rPr>
          <w:t>1</w:t>
        </w:r>
        <w:r>
          <w:rPr>
            <w:rFonts w:ascii="Century Gothic" w:hAnsi="Century Gothic"/>
            <w:b/>
            <w:color w:val="7030A0"/>
            <w:sz w:val="18"/>
            <w:szCs w:val="16"/>
          </w:rPr>
          <w:t>-2020</w:t>
        </w:r>
        <w:r w:rsidRPr="00A215A8">
          <w:rPr>
            <w:rFonts w:ascii="Century Gothic" w:hAnsi="Century Gothic"/>
            <w:b/>
            <w:color w:val="7030A0"/>
            <w:sz w:val="18"/>
            <w:szCs w:val="16"/>
          </w:rPr>
          <w:t xml:space="preserve">                                                                                                                          </w:t>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Pr="00A215A8">
                  <w:rPr>
                    <w:rFonts w:ascii="Century Gothic" w:hAnsi="Century Gothic"/>
                    <w:b/>
                    <w:color w:val="7030A0"/>
                    <w:sz w:val="18"/>
                    <w:szCs w:val="16"/>
                  </w:rPr>
                  <w:t xml:space="preserve">Página </w:t>
                </w:r>
                <w:r w:rsidRPr="00A215A8">
                  <w:rPr>
                    <w:rFonts w:ascii="Century Gothic" w:hAnsi="Century Gothic"/>
                    <w:b/>
                    <w:color w:val="7030A0"/>
                    <w:sz w:val="18"/>
                    <w:szCs w:val="16"/>
                  </w:rPr>
                  <w:fldChar w:fldCharType="begin"/>
                </w:r>
                <w:r w:rsidRPr="00A215A8">
                  <w:rPr>
                    <w:rFonts w:ascii="Century Gothic" w:hAnsi="Century Gothic"/>
                    <w:b/>
                    <w:color w:val="7030A0"/>
                    <w:sz w:val="18"/>
                    <w:szCs w:val="16"/>
                  </w:rPr>
                  <w:instrText>PAGE</w:instrText>
                </w:r>
                <w:r w:rsidRPr="00A215A8">
                  <w:rPr>
                    <w:rFonts w:ascii="Century Gothic" w:hAnsi="Century Gothic"/>
                    <w:b/>
                    <w:color w:val="7030A0"/>
                    <w:sz w:val="18"/>
                    <w:szCs w:val="16"/>
                  </w:rPr>
                  <w:fldChar w:fldCharType="separate"/>
                </w:r>
                <w:r w:rsidR="006537D6">
                  <w:rPr>
                    <w:rFonts w:ascii="Century Gothic" w:hAnsi="Century Gothic"/>
                    <w:b/>
                    <w:noProof/>
                    <w:color w:val="7030A0"/>
                    <w:sz w:val="18"/>
                    <w:szCs w:val="16"/>
                  </w:rPr>
                  <w:t>50</w:t>
                </w:r>
                <w:r w:rsidRPr="00A215A8">
                  <w:rPr>
                    <w:rFonts w:ascii="Century Gothic" w:hAnsi="Century Gothic"/>
                    <w:b/>
                    <w:color w:val="7030A0"/>
                    <w:sz w:val="18"/>
                    <w:szCs w:val="16"/>
                  </w:rPr>
                  <w:fldChar w:fldCharType="end"/>
                </w:r>
                <w:r w:rsidRPr="00A215A8">
                  <w:rPr>
                    <w:rFonts w:ascii="Century Gothic" w:hAnsi="Century Gothic"/>
                    <w:b/>
                    <w:color w:val="7030A0"/>
                    <w:sz w:val="18"/>
                    <w:szCs w:val="16"/>
                  </w:rPr>
                  <w:t xml:space="preserve"> de </w:t>
                </w:r>
                <w:r w:rsidRPr="00A215A8">
                  <w:rPr>
                    <w:rFonts w:ascii="Century Gothic" w:hAnsi="Century Gothic"/>
                    <w:b/>
                    <w:color w:val="7030A0"/>
                    <w:sz w:val="18"/>
                    <w:szCs w:val="16"/>
                  </w:rPr>
                  <w:fldChar w:fldCharType="begin"/>
                </w:r>
                <w:r w:rsidRPr="00A215A8">
                  <w:rPr>
                    <w:rFonts w:ascii="Century Gothic" w:hAnsi="Century Gothic"/>
                    <w:b/>
                    <w:color w:val="7030A0"/>
                    <w:sz w:val="18"/>
                    <w:szCs w:val="16"/>
                  </w:rPr>
                  <w:instrText>NUMPAGES</w:instrText>
                </w:r>
                <w:r w:rsidRPr="00A215A8">
                  <w:rPr>
                    <w:rFonts w:ascii="Century Gothic" w:hAnsi="Century Gothic"/>
                    <w:b/>
                    <w:color w:val="7030A0"/>
                    <w:sz w:val="18"/>
                    <w:szCs w:val="16"/>
                  </w:rPr>
                  <w:fldChar w:fldCharType="separate"/>
                </w:r>
                <w:r w:rsidR="006537D6">
                  <w:rPr>
                    <w:rFonts w:ascii="Century Gothic" w:hAnsi="Century Gothic"/>
                    <w:b/>
                    <w:noProof/>
                    <w:color w:val="7030A0"/>
                    <w:sz w:val="18"/>
                    <w:szCs w:val="16"/>
                  </w:rPr>
                  <w:t>51</w:t>
                </w:r>
                <w:r w:rsidRPr="00A215A8">
                  <w:rPr>
                    <w:rFonts w:ascii="Century Gothic" w:hAnsi="Century Gothic"/>
                    <w:b/>
                    <w:color w:val="7030A0"/>
                    <w:sz w:val="18"/>
                    <w:szCs w:val="16"/>
                  </w:rPr>
                  <w:fldChar w:fldCharType="end"/>
                </w:r>
              </w:sdtContent>
            </w:sdt>
          </w:sdtContent>
        </w:sdt>
      </w:p>
      <w:p w:rsidR="00B7346E" w:rsidRDefault="00177B34" w:rsidP="004C675C">
        <w:pPr>
          <w:pStyle w:val="Piedepgina"/>
          <w:rPr>
            <w:b/>
            <w:color w:val="009999"/>
          </w:rPr>
        </w:pPr>
      </w:p>
    </w:sdtContent>
  </w:sdt>
  <w:p w:rsidR="00B7346E" w:rsidRPr="004C675C" w:rsidRDefault="00B7346E" w:rsidP="004C675C">
    <w:pPr>
      <w:pStyle w:val="Piedepgina"/>
    </w:pPr>
  </w:p>
  <w:p w:rsidR="00B7346E" w:rsidRDefault="00B7346E"/>
  <w:p w:rsidR="00B7346E" w:rsidRDefault="00B7346E"/>
  <w:p w:rsidR="00B7346E" w:rsidRDefault="00B7346E"/>
  <w:p w:rsidR="00B7346E" w:rsidRDefault="00B7346E"/>
  <w:p w:rsidR="00B7346E" w:rsidRDefault="00B734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B34" w:rsidRDefault="00177B34" w:rsidP="007F0B73">
      <w:r>
        <w:separator/>
      </w:r>
    </w:p>
  </w:footnote>
  <w:footnote w:type="continuationSeparator" w:id="0">
    <w:p w:rsidR="00177B34" w:rsidRDefault="00177B34"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46E" w:rsidRPr="00C765F1" w:rsidRDefault="00B7346E"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8240" behindDoc="1" locked="0" layoutInCell="1" allowOverlap="1" wp14:editId="73AD9EF0">
          <wp:simplePos x="0" y="0"/>
          <wp:positionH relativeFrom="column">
            <wp:posOffset>-416560</wp:posOffset>
          </wp:positionH>
          <wp:positionV relativeFrom="paragraph">
            <wp:posOffset>-245745</wp:posOffset>
          </wp:positionV>
          <wp:extent cx="2108835" cy="1489075"/>
          <wp:effectExtent l="0" t="0" r="0" b="0"/>
          <wp:wrapNone/>
          <wp:docPr id="2" name="Imagen 2"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148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B7346E" w:rsidRPr="00C765F1" w:rsidRDefault="00B7346E" w:rsidP="00313C66">
    <w:pPr>
      <w:jc w:val="center"/>
      <w:rPr>
        <w:rFonts w:ascii="Corbel" w:hAnsi="Corbel"/>
        <w:b/>
        <w:szCs w:val="16"/>
      </w:rPr>
    </w:pPr>
    <w:r w:rsidRPr="00C765F1">
      <w:rPr>
        <w:rFonts w:ascii="Corbel" w:hAnsi="Corbel"/>
        <w:b/>
        <w:szCs w:val="16"/>
      </w:rPr>
      <w:t>SERVICIOS DE SALUD DE NUEVO LEÓN</w:t>
    </w:r>
  </w:p>
  <w:p w:rsidR="00B7346E" w:rsidRPr="00180FA7" w:rsidRDefault="00B7346E" w:rsidP="00D344A0">
    <w:pPr>
      <w:tabs>
        <w:tab w:val="left" w:pos="975"/>
        <w:tab w:val="center" w:pos="5320"/>
        <w:tab w:val="left" w:pos="7251"/>
      </w:tabs>
      <w:rPr>
        <w:sz w:val="10"/>
        <w:szCs w:val="10"/>
      </w:rPr>
    </w:pPr>
    <w:r>
      <w:rPr>
        <w:rFonts w:ascii="Corbel" w:hAnsi="Corbel"/>
        <w:b/>
        <w:szCs w:val="16"/>
      </w:rPr>
      <w:tab/>
    </w:r>
    <w:r>
      <w:rPr>
        <w:rFonts w:ascii="Corbel" w:hAnsi="Corbel"/>
        <w:b/>
        <w:szCs w:val="16"/>
      </w:rPr>
      <w:tab/>
    </w:r>
    <w:r w:rsidRPr="00C765F1">
      <w:rPr>
        <w:rFonts w:ascii="Corbel" w:hAnsi="Corbel"/>
        <w:b/>
        <w:szCs w:val="16"/>
      </w:rPr>
      <w:t>ORGANISMO PÚBLICO DESCENTRALIZADO</w:t>
    </w:r>
    <w:r w:rsidRPr="00C765F1">
      <w:rPr>
        <w:rFonts w:ascii="Arial" w:hAnsi="Arial"/>
        <w:b/>
        <w:sz w:val="14"/>
        <w:szCs w:val="16"/>
      </w:rPr>
      <w:t xml:space="preserve"> </w:t>
    </w:r>
  </w:p>
  <w:p w:rsidR="00B7346E" w:rsidRDefault="00B7346E" w:rsidP="00E7019E">
    <w:pPr>
      <w:tabs>
        <w:tab w:val="left" w:pos="9795"/>
      </w:tabs>
    </w:pPr>
    <w:r>
      <w:tab/>
    </w:r>
  </w:p>
  <w:p w:rsidR="00B7346E" w:rsidRDefault="00B7346E"/>
  <w:p w:rsidR="00B7346E" w:rsidRDefault="00B7346E"/>
  <w:p w:rsidR="00B7346E" w:rsidRDefault="00B7346E"/>
  <w:p w:rsidR="00B7346E" w:rsidRDefault="00B734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1A05BE3"/>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3D53C63"/>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54352B"/>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7A04AA"/>
    <w:multiLevelType w:val="multilevel"/>
    <w:tmpl w:val="615EA70E"/>
    <w:lvl w:ilvl="0">
      <w:start w:val="1"/>
      <w:numFmt w:val="decimal"/>
      <w:lvlText w:val="%1."/>
      <w:lvlJc w:val="left"/>
      <w:pPr>
        <w:tabs>
          <w:tab w:val="num" w:pos="0"/>
        </w:tabs>
        <w:ind w:left="-171" w:firstLine="171"/>
      </w:pPr>
      <w:rPr>
        <w:rFonts w:cs="Times New Roman" w:hint="default"/>
        <w:b/>
      </w:rPr>
    </w:lvl>
    <w:lvl w:ilvl="1">
      <w:start w:val="1"/>
      <w:numFmt w:val="decimal"/>
      <w:lvlText w:val="%1.%2."/>
      <w:lvlJc w:val="left"/>
      <w:pPr>
        <w:tabs>
          <w:tab w:val="num" w:pos="207"/>
        </w:tabs>
        <w:ind w:left="432" w:hanging="432"/>
      </w:pPr>
      <w:rPr>
        <w:rFonts w:cs="Times New Roman" w:hint="default"/>
        <w:sz w:val="18"/>
        <w:szCs w:val="18"/>
      </w:rPr>
    </w:lvl>
    <w:lvl w:ilvl="2">
      <w:start w:val="1"/>
      <w:numFmt w:val="decimal"/>
      <w:lvlText w:val="%1.%2.%3."/>
      <w:lvlJc w:val="left"/>
      <w:pPr>
        <w:tabs>
          <w:tab w:val="num" w:pos="567"/>
        </w:tabs>
        <w:ind w:left="680" w:hanging="113"/>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0"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4" w15:restartNumberingAfterBreak="0">
    <w:nsid w:val="6B003058"/>
    <w:multiLevelType w:val="hybridMultilevel"/>
    <w:tmpl w:val="D4CE9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9826F8"/>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5"/>
  </w:num>
  <w:num w:numId="2">
    <w:abstractNumId w:val="7"/>
  </w:num>
  <w:num w:numId="3">
    <w:abstractNumId w:val="20"/>
  </w:num>
  <w:num w:numId="4">
    <w:abstractNumId w:val="32"/>
  </w:num>
  <w:num w:numId="5">
    <w:abstractNumId w:val="6"/>
  </w:num>
  <w:num w:numId="6">
    <w:abstractNumId w:val="0"/>
  </w:num>
  <w:num w:numId="7">
    <w:abstractNumId w:val="14"/>
  </w:num>
  <w:num w:numId="8">
    <w:abstractNumId w:val="13"/>
  </w:num>
  <w:num w:numId="9">
    <w:abstractNumId w:val="30"/>
  </w:num>
  <w:num w:numId="10">
    <w:abstractNumId w:val="15"/>
  </w:num>
  <w:num w:numId="11">
    <w:abstractNumId w:val="10"/>
  </w:num>
  <w:num w:numId="12">
    <w:abstractNumId w:val="11"/>
  </w:num>
  <w:num w:numId="13">
    <w:abstractNumId w:val="12"/>
  </w:num>
  <w:num w:numId="14">
    <w:abstractNumId w:val="16"/>
  </w:num>
  <w:num w:numId="15">
    <w:abstractNumId w:val="18"/>
  </w:num>
  <w:num w:numId="16">
    <w:abstractNumId w:val="28"/>
  </w:num>
  <w:num w:numId="17">
    <w:abstractNumId w:val="25"/>
  </w:num>
  <w:num w:numId="18">
    <w:abstractNumId w:val="23"/>
  </w:num>
  <w:num w:numId="19">
    <w:abstractNumId w:val="21"/>
  </w:num>
  <w:num w:numId="20">
    <w:abstractNumId w:val="38"/>
  </w:num>
  <w:num w:numId="21">
    <w:abstractNumId w:val="9"/>
  </w:num>
  <w:num w:numId="22">
    <w:abstractNumId w:val="26"/>
  </w:num>
  <w:num w:numId="23">
    <w:abstractNumId w:val="36"/>
  </w:num>
  <w:num w:numId="24">
    <w:abstractNumId w:val="24"/>
  </w:num>
  <w:num w:numId="25">
    <w:abstractNumId w:val="19"/>
  </w:num>
  <w:num w:numId="26">
    <w:abstractNumId w:val="22"/>
  </w:num>
  <w:num w:numId="27">
    <w:abstractNumId w:val="31"/>
  </w:num>
  <w:num w:numId="28">
    <w:abstractNumId w:val="33"/>
  </w:num>
  <w:num w:numId="29">
    <w:abstractNumId w:val="3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9"/>
  </w:num>
  <w:num w:numId="33">
    <w:abstractNumId w:val="17"/>
  </w:num>
  <w:num w:numId="34">
    <w:abstractNumId w:val="8"/>
  </w:num>
  <w:num w:numId="35">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0A6"/>
    <w:rsid w:val="00002889"/>
    <w:rsid w:val="00003E66"/>
    <w:rsid w:val="000055C8"/>
    <w:rsid w:val="00011E90"/>
    <w:rsid w:val="000173BC"/>
    <w:rsid w:val="0002354C"/>
    <w:rsid w:val="000250D0"/>
    <w:rsid w:val="00026280"/>
    <w:rsid w:val="00030424"/>
    <w:rsid w:val="00030EBE"/>
    <w:rsid w:val="00031F3E"/>
    <w:rsid w:val="0003435F"/>
    <w:rsid w:val="000348C5"/>
    <w:rsid w:val="00037DE1"/>
    <w:rsid w:val="00043532"/>
    <w:rsid w:val="00043AC2"/>
    <w:rsid w:val="0004563D"/>
    <w:rsid w:val="000469C3"/>
    <w:rsid w:val="000640BB"/>
    <w:rsid w:val="00070C5B"/>
    <w:rsid w:val="00071AB3"/>
    <w:rsid w:val="00071E7A"/>
    <w:rsid w:val="0007345B"/>
    <w:rsid w:val="000748B3"/>
    <w:rsid w:val="0007730C"/>
    <w:rsid w:val="000806AB"/>
    <w:rsid w:val="00080B21"/>
    <w:rsid w:val="00080D85"/>
    <w:rsid w:val="000817B9"/>
    <w:rsid w:val="00083EA1"/>
    <w:rsid w:val="0008536E"/>
    <w:rsid w:val="00085C6B"/>
    <w:rsid w:val="00086A95"/>
    <w:rsid w:val="00087D50"/>
    <w:rsid w:val="000951D2"/>
    <w:rsid w:val="00095E6C"/>
    <w:rsid w:val="000A0057"/>
    <w:rsid w:val="000A1CA4"/>
    <w:rsid w:val="000A238F"/>
    <w:rsid w:val="000A3C7F"/>
    <w:rsid w:val="000A5DDD"/>
    <w:rsid w:val="000A6AA1"/>
    <w:rsid w:val="000A7763"/>
    <w:rsid w:val="000B09BD"/>
    <w:rsid w:val="000B0A03"/>
    <w:rsid w:val="000B3333"/>
    <w:rsid w:val="000B49ED"/>
    <w:rsid w:val="000B5FC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322D"/>
    <w:rsid w:val="000E4467"/>
    <w:rsid w:val="000E640F"/>
    <w:rsid w:val="000E71BD"/>
    <w:rsid w:val="000F10D2"/>
    <w:rsid w:val="000F1356"/>
    <w:rsid w:val="000F1FE2"/>
    <w:rsid w:val="000F51FA"/>
    <w:rsid w:val="000F63CC"/>
    <w:rsid w:val="000F6CD0"/>
    <w:rsid w:val="000F72BF"/>
    <w:rsid w:val="001001BE"/>
    <w:rsid w:val="00101B81"/>
    <w:rsid w:val="001043E5"/>
    <w:rsid w:val="001045E8"/>
    <w:rsid w:val="00105FA4"/>
    <w:rsid w:val="0011039A"/>
    <w:rsid w:val="00113DC1"/>
    <w:rsid w:val="00115038"/>
    <w:rsid w:val="001161D4"/>
    <w:rsid w:val="00116652"/>
    <w:rsid w:val="0012053B"/>
    <w:rsid w:val="00124B69"/>
    <w:rsid w:val="00125C4F"/>
    <w:rsid w:val="00126089"/>
    <w:rsid w:val="00127D0D"/>
    <w:rsid w:val="001320ED"/>
    <w:rsid w:val="001334E1"/>
    <w:rsid w:val="00133C07"/>
    <w:rsid w:val="00137738"/>
    <w:rsid w:val="00142657"/>
    <w:rsid w:val="00144085"/>
    <w:rsid w:val="0014435E"/>
    <w:rsid w:val="001457CC"/>
    <w:rsid w:val="00145AC6"/>
    <w:rsid w:val="0014744D"/>
    <w:rsid w:val="0014767F"/>
    <w:rsid w:val="00147930"/>
    <w:rsid w:val="001516EC"/>
    <w:rsid w:val="00153B44"/>
    <w:rsid w:val="00153BB0"/>
    <w:rsid w:val="0015768D"/>
    <w:rsid w:val="001623B9"/>
    <w:rsid w:val="001629C3"/>
    <w:rsid w:val="0016702D"/>
    <w:rsid w:val="001706F1"/>
    <w:rsid w:val="00171F39"/>
    <w:rsid w:val="0017407F"/>
    <w:rsid w:val="00176DF2"/>
    <w:rsid w:val="00177B34"/>
    <w:rsid w:val="001800A0"/>
    <w:rsid w:val="00180FA7"/>
    <w:rsid w:val="00181514"/>
    <w:rsid w:val="00186107"/>
    <w:rsid w:val="00190C8C"/>
    <w:rsid w:val="00191051"/>
    <w:rsid w:val="00191CF3"/>
    <w:rsid w:val="001925AF"/>
    <w:rsid w:val="00192B2D"/>
    <w:rsid w:val="00194132"/>
    <w:rsid w:val="00194C59"/>
    <w:rsid w:val="00197078"/>
    <w:rsid w:val="00197F66"/>
    <w:rsid w:val="001A0BDE"/>
    <w:rsid w:val="001A0EBB"/>
    <w:rsid w:val="001A154A"/>
    <w:rsid w:val="001A2B75"/>
    <w:rsid w:val="001A3AC3"/>
    <w:rsid w:val="001A77D9"/>
    <w:rsid w:val="001B316B"/>
    <w:rsid w:val="001B47EB"/>
    <w:rsid w:val="001B5AF2"/>
    <w:rsid w:val="001B6AE2"/>
    <w:rsid w:val="001B78A1"/>
    <w:rsid w:val="001C147E"/>
    <w:rsid w:val="001C2CDE"/>
    <w:rsid w:val="001D05DE"/>
    <w:rsid w:val="001D0F79"/>
    <w:rsid w:val="001D1468"/>
    <w:rsid w:val="001D2899"/>
    <w:rsid w:val="001D3564"/>
    <w:rsid w:val="001E3673"/>
    <w:rsid w:val="001E4087"/>
    <w:rsid w:val="001E66DB"/>
    <w:rsid w:val="001E6B43"/>
    <w:rsid w:val="001F0C64"/>
    <w:rsid w:val="001F0E80"/>
    <w:rsid w:val="001F2041"/>
    <w:rsid w:val="001F4FF7"/>
    <w:rsid w:val="001F56DB"/>
    <w:rsid w:val="001F585B"/>
    <w:rsid w:val="001F7430"/>
    <w:rsid w:val="001F7C8E"/>
    <w:rsid w:val="002021D2"/>
    <w:rsid w:val="00202AD4"/>
    <w:rsid w:val="0020302B"/>
    <w:rsid w:val="002043AA"/>
    <w:rsid w:val="0020579E"/>
    <w:rsid w:val="00214160"/>
    <w:rsid w:val="002148BF"/>
    <w:rsid w:val="00214C5C"/>
    <w:rsid w:val="00215622"/>
    <w:rsid w:val="002157EE"/>
    <w:rsid w:val="00217D47"/>
    <w:rsid w:val="00221D91"/>
    <w:rsid w:val="0022343A"/>
    <w:rsid w:val="002257F5"/>
    <w:rsid w:val="0023049A"/>
    <w:rsid w:val="0023262D"/>
    <w:rsid w:val="00232672"/>
    <w:rsid w:val="00233155"/>
    <w:rsid w:val="0023691A"/>
    <w:rsid w:val="00242E5E"/>
    <w:rsid w:val="00250FC6"/>
    <w:rsid w:val="00252C3D"/>
    <w:rsid w:val="00260867"/>
    <w:rsid w:val="00261F27"/>
    <w:rsid w:val="00262420"/>
    <w:rsid w:val="00262CA6"/>
    <w:rsid w:val="00263BDA"/>
    <w:rsid w:val="00266E4C"/>
    <w:rsid w:val="00267C25"/>
    <w:rsid w:val="00274C32"/>
    <w:rsid w:val="002752D3"/>
    <w:rsid w:val="0027668D"/>
    <w:rsid w:val="00277106"/>
    <w:rsid w:val="00280B21"/>
    <w:rsid w:val="00280BD9"/>
    <w:rsid w:val="0028407E"/>
    <w:rsid w:val="00284F3E"/>
    <w:rsid w:val="00286133"/>
    <w:rsid w:val="00286D6C"/>
    <w:rsid w:val="00287A34"/>
    <w:rsid w:val="00292409"/>
    <w:rsid w:val="00293382"/>
    <w:rsid w:val="00296CA2"/>
    <w:rsid w:val="00297643"/>
    <w:rsid w:val="002A290C"/>
    <w:rsid w:val="002A355A"/>
    <w:rsid w:val="002B256A"/>
    <w:rsid w:val="002B2579"/>
    <w:rsid w:val="002B54A6"/>
    <w:rsid w:val="002B6BE9"/>
    <w:rsid w:val="002C0C5A"/>
    <w:rsid w:val="002C0FDC"/>
    <w:rsid w:val="002C4DEC"/>
    <w:rsid w:val="002C627F"/>
    <w:rsid w:val="002D0FCB"/>
    <w:rsid w:val="002D4650"/>
    <w:rsid w:val="002E1616"/>
    <w:rsid w:val="002E38D0"/>
    <w:rsid w:val="002F0BF1"/>
    <w:rsid w:val="002F2667"/>
    <w:rsid w:val="002F4109"/>
    <w:rsid w:val="002F4BD4"/>
    <w:rsid w:val="002F5444"/>
    <w:rsid w:val="00305C08"/>
    <w:rsid w:val="00306A6D"/>
    <w:rsid w:val="00310ACA"/>
    <w:rsid w:val="003110CA"/>
    <w:rsid w:val="00311440"/>
    <w:rsid w:val="00311634"/>
    <w:rsid w:val="00311B0C"/>
    <w:rsid w:val="00313C66"/>
    <w:rsid w:val="003179CA"/>
    <w:rsid w:val="00321765"/>
    <w:rsid w:val="003226DC"/>
    <w:rsid w:val="00324414"/>
    <w:rsid w:val="00325647"/>
    <w:rsid w:val="00325F91"/>
    <w:rsid w:val="0032677F"/>
    <w:rsid w:val="00326AAC"/>
    <w:rsid w:val="003316AD"/>
    <w:rsid w:val="003333E2"/>
    <w:rsid w:val="003364E4"/>
    <w:rsid w:val="00336DC6"/>
    <w:rsid w:val="00340D61"/>
    <w:rsid w:val="00344C04"/>
    <w:rsid w:val="0034525E"/>
    <w:rsid w:val="0035431A"/>
    <w:rsid w:val="003561D9"/>
    <w:rsid w:val="0035685B"/>
    <w:rsid w:val="003632F9"/>
    <w:rsid w:val="00364DB0"/>
    <w:rsid w:val="00365484"/>
    <w:rsid w:val="00367E7C"/>
    <w:rsid w:val="00367F8B"/>
    <w:rsid w:val="00374189"/>
    <w:rsid w:val="0037679F"/>
    <w:rsid w:val="003768E7"/>
    <w:rsid w:val="0038344D"/>
    <w:rsid w:val="00383B73"/>
    <w:rsid w:val="00385897"/>
    <w:rsid w:val="00386CC3"/>
    <w:rsid w:val="003915FB"/>
    <w:rsid w:val="00394C2E"/>
    <w:rsid w:val="0039733D"/>
    <w:rsid w:val="003A12A5"/>
    <w:rsid w:val="003A1ACD"/>
    <w:rsid w:val="003A2E13"/>
    <w:rsid w:val="003A6F62"/>
    <w:rsid w:val="003B3107"/>
    <w:rsid w:val="003B4E14"/>
    <w:rsid w:val="003B5B63"/>
    <w:rsid w:val="003C0F1A"/>
    <w:rsid w:val="003C1B00"/>
    <w:rsid w:val="003C7CE4"/>
    <w:rsid w:val="003D02F1"/>
    <w:rsid w:val="003D0D57"/>
    <w:rsid w:val="003E2C3B"/>
    <w:rsid w:val="003E335A"/>
    <w:rsid w:val="003E3F99"/>
    <w:rsid w:val="003E4D22"/>
    <w:rsid w:val="003E6595"/>
    <w:rsid w:val="003E7655"/>
    <w:rsid w:val="003F0BD1"/>
    <w:rsid w:val="003F2962"/>
    <w:rsid w:val="004017C9"/>
    <w:rsid w:val="004059A5"/>
    <w:rsid w:val="00405A0A"/>
    <w:rsid w:val="00406379"/>
    <w:rsid w:val="00406C4D"/>
    <w:rsid w:val="0040777D"/>
    <w:rsid w:val="0041098D"/>
    <w:rsid w:val="00415180"/>
    <w:rsid w:val="00415612"/>
    <w:rsid w:val="0041639A"/>
    <w:rsid w:val="0041641A"/>
    <w:rsid w:val="00417F7B"/>
    <w:rsid w:val="0042022C"/>
    <w:rsid w:val="00421721"/>
    <w:rsid w:val="00427176"/>
    <w:rsid w:val="00431510"/>
    <w:rsid w:val="00432C2F"/>
    <w:rsid w:val="00433CCB"/>
    <w:rsid w:val="00435A81"/>
    <w:rsid w:val="00435E03"/>
    <w:rsid w:val="0043607F"/>
    <w:rsid w:val="004376F6"/>
    <w:rsid w:val="00442AB6"/>
    <w:rsid w:val="00446181"/>
    <w:rsid w:val="004503D5"/>
    <w:rsid w:val="00451746"/>
    <w:rsid w:val="004538BD"/>
    <w:rsid w:val="00462584"/>
    <w:rsid w:val="00463389"/>
    <w:rsid w:val="004717AF"/>
    <w:rsid w:val="00474DDD"/>
    <w:rsid w:val="004779C6"/>
    <w:rsid w:val="00480870"/>
    <w:rsid w:val="0048727C"/>
    <w:rsid w:val="0049243D"/>
    <w:rsid w:val="004A1DBC"/>
    <w:rsid w:val="004A4C14"/>
    <w:rsid w:val="004B07F3"/>
    <w:rsid w:val="004B18B5"/>
    <w:rsid w:val="004B2D24"/>
    <w:rsid w:val="004B4AB7"/>
    <w:rsid w:val="004B7F90"/>
    <w:rsid w:val="004C0961"/>
    <w:rsid w:val="004C31BA"/>
    <w:rsid w:val="004C675C"/>
    <w:rsid w:val="004C7731"/>
    <w:rsid w:val="004D23B2"/>
    <w:rsid w:val="004D5065"/>
    <w:rsid w:val="004D516C"/>
    <w:rsid w:val="004D5BD4"/>
    <w:rsid w:val="004E077E"/>
    <w:rsid w:val="004E09BD"/>
    <w:rsid w:val="004E2803"/>
    <w:rsid w:val="004E3F01"/>
    <w:rsid w:val="004E432C"/>
    <w:rsid w:val="004E48C3"/>
    <w:rsid w:val="004E5E3F"/>
    <w:rsid w:val="004E6598"/>
    <w:rsid w:val="004E6966"/>
    <w:rsid w:val="004F278A"/>
    <w:rsid w:val="004F27C5"/>
    <w:rsid w:val="004F60CB"/>
    <w:rsid w:val="004F67E3"/>
    <w:rsid w:val="004F6F8D"/>
    <w:rsid w:val="00502229"/>
    <w:rsid w:val="0050254B"/>
    <w:rsid w:val="00502717"/>
    <w:rsid w:val="00507AB8"/>
    <w:rsid w:val="00507D8C"/>
    <w:rsid w:val="00510269"/>
    <w:rsid w:val="00512C9B"/>
    <w:rsid w:val="00512CF8"/>
    <w:rsid w:val="00513013"/>
    <w:rsid w:val="0052146E"/>
    <w:rsid w:val="005222C5"/>
    <w:rsid w:val="00522392"/>
    <w:rsid w:val="005255EA"/>
    <w:rsid w:val="00526791"/>
    <w:rsid w:val="005323AE"/>
    <w:rsid w:val="00534C07"/>
    <w:rsid w:val="0053574B"/>
    <w:rsid w:val="00540A9C"/>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92F93"/>
    <w:rsid w:val="005A067A"/>
    <w:rsid w:val="005A20F3"/>
    <w:rsid w:val="005A43AA"/>
    <w:rsid w:val="005B0DA4"/>
    <w:rsid w:val="005B1F5C"/>
    <w:rsid w:val="005B4A57"/>
    <w:rsid w:val="005B4BA6"/>
    <w:rsid w:val="005B753E"/>
    <w:rsid w:val="005C1467"/>
    <w:rsid w:val="005C3111"/>
    <w:rsid w:val="005C3279"/>
    <w:rsid w:val="005C6D35"/>
    <w:rsid w:val="005C763F"/>
    <w:rsid w:val="005C787B"/>
    <w:rsid w:val="005D169F"/>
    <w:rsid w:val="005D1765"/>
    <w:rsid w:val="005D54BE"/>
    <w:rsid w:val="005E0A2B"/>
    <w:rsid w:val="005E143A"/>
    <w:rsid w:val="005E531C"/>
    <w:rsid w:val="005E61B7"/>
    <w:rsid w:val="005E6330"/>
    <w:rsid w:val="005E70BD"/>
    <w:rsid w:val="005F1933"/>
    <w:rsid w:val="005F2391"/>
    <w:rsid w:val="005F42F7"/>
    <w:rsid w:val="005F66AA"/>
    <w:rsid w:val="0061030C"/>
    <w:rsid w:val="006218FB"/>
    <w:rsid w:val="00623E9B"/>
    <w:rsid w:val="00624D6B"/>
    <w:rsid w:val="00633AAF"/>
    <w:rsid w:val="00636087"/>
    <w:rsid w:val="00636A62"/>
    <w:rsid w:val="00636BCD"/>
    <w:rsid w:val="006406C4"/>
    <w:rsid w:val="00642C31"/>
    <w:rsid w:val="00642ED4"/>
    <w:rsid w:val="006473F8"/>
    <w:rsid w:val="006537D6"/>
    <w:rsid w:val="006557BC"/>
    <w:rsid w:val="00660184"/>
    <w:rsid w:val="00661318"/>
    <w:rsid w:val="00662F4D"/>
    <w:rsid w:val="00670AB4"/>
    <w:rsid w:val="0067689F"/>
    <w:rsid w:val="00692EB0"/>
    <w:rsid w:val="00695181"/>
    <w:rsid w:val="00695BCA"/>
    <w:rsid w:val="006A2D51"/>
    <w:rsid w:val="006A34AD"/>
    <w:rsid w:val="006A3F3F"/>
    <w:rsid w:val="006A478B"/>
    <w:rsid w:val="006B1A7C"/>
    <w:rsid w:val="006B5D25"/>
    <w:rsid w:val="006C2F78"/>
    <w:rsid w:val="006C33C7"/>
    <w:rsid w:val="006C39F5"/>
    <w:rsid w:val="006D61E7"/>
    <w:rsid w:val="006E0108"/>
    <w:rsid w:val="006E031A"/>
    <w:rsid w:val="006E2D38"/>
    <w:rsid w:val="006E5452"/>
    <w:rsid w:val="006E5523"/>
    <w:rsid w:val="006E68F6"/>
    <w:rsid w:val="006E6D30"/>
    <w:rsid w:val="006E6DB1"/>
    <w:rsid w:val="006E77EB"/>
    <w:rsid w:val="006F112C"/>
    <w:rsid w:val="006F697A"/>
    <w:rsid w:val="0070099E"/>
    <w:rsid w:val="007032AA"/>
    <w:rsid w:val="0071071F"/>
    <w:rsid w:val="007135A2"/>
    <w:rsid w:val="0071487D"/>
    <w:rsid w:val="00716F9B"/>
    <w:rsid w:val="00717FB8"/>
    <w:rsid w:val="007211AA"/>
    <w:rsid w:val="0072316E"/>
    <w:rsid w:val="00724040"/>
    <w:rsid w:val="007250AE"/>
    <w:rsid w:val="007269C5"/>
    <w:rsid w:val="00727A6A"/>
    <w:rsid w:val="00742118"/>
    <w:rsid w:val="00742DED"/>
    <w:rsid w:val="0074621C"/>
    <w:rsid w:val="00752CBE"/>
    <w:rsid w:val="007552BA"/>
    <w:rsid w:val="0076117B"/>
    <w:rsid w:val="00764171"/>
    <w:rsid w:val="007668B0"/>
    <w:rsid w:val="0077129F"/>
    <w:rsid w:val="00772AC9"/>
    <w:rsid w:val="007752A0"/>
    <w:rsid w:val="00777D45"/>
    <w:rsid w:val="0078059E"/>
    <w:rsid w:val="007913C9"/>
    <w:rsid w:val="007953BF"/>
    <w:rsid w:val="007A1C0C"/>
    <w:rsid w:val="007A7FCC"/>
    <w:rsid w:val="007B0AAA"/>
    <w:rsid w:val="007B3013"/>
    <w:rsid w:val="007B5D8C"/>
    <w:rsid w:val="007B6782"/>
    <w:rsid w:val="007B740C"/>
    <w:rsid w:val="007C2F3C"/>
    <w:rsid w:val="007C39F8"/>
    <w:rsid w:val="007C48A2"/>
    <w:rsid w:val="007C4C2D"/>
    <w:rsid w:val="007C68EE"/>
    <w:rsid w:val="007C6F47"/>
    <w:rsid w:val="007C76BD"/>
    <w:rsid w:val="007C79D4"/>
    <w:rsid w:val="007D6FC1"/>
    <w:rsid w:val="007D73B5"/>
    <w:rsid w:val="007E1FE0"/>
    <w:rsid w:val="007E205F"/>
    <w:rsid w:val="007E2352"/>
    <w:rsid w:val="007E2CF0"/>
    <w:rsid w:val="007E3074"/>
    <w:rsid w:val="007F04BE"/>
    <w:rsid w:val="007F0B73"/>
    <w:rsid w:val="007F1AC0"/>
    <w:rsid w:val="007F4217"/>
    <w:rsid w:val="007F508A"/>
    <w:rsid w:val="007F7F27"/>
    <w:rsid w:val="008037DE"/>
    <w:rsid w:val="00810153"/>
    <w:rsid w:val="0081239A"/>
    <w:rsid w:val="00813559"/>
    <w:rsid w:val="00813A03"/>
    <w:rsid w:val="00814168"/>
    <w:rsid w:val="0081748F"/>
    <w:rsid w:val="0082010A"/>
    <w:rsid w:val="00822851"/>
    <w:rsid w:val="00825003"/>
    <w:rsid w:val="0082731F"/>
    <w:rsid w:val="00833292"/>
    <w:rsid w:val="0083552D"/>
    <w:rsid w:val="00835A85"/>
    <w:rsid w:val="00835FDB"/>
    <w:rsid w:val="0083635F"/>
    <w:rsid w:val="008374DF"/>
    <w:rsid w:val="0084318C"/>
    <w:rsid w:val="00843C0D"/>
    <w:rsid w:val="00843CD1"/>
    <w:rsid w:val="00851D35"/>
    <w:rsid w:val="00852093"/>
    <w:rsid w:val="00856B50"/>
    <w:rsid w:val="0086006A"/>
    <w:rsid w:val="008601F3"/>
    <w:rsid w:val="008602E6"/>
    <w:rsid w:val="00860D24"/>
    <w:rsid w:val="00860FF7"/>
    <w:rsid w:val="00861241"/>
    <w:rsid w:val="00861D52"/>
    <w:rsid w:val="008627EC"/>
    <w:rsid w:val="008630D6"/>
    <w:rsid w:val="00870618"/>
    <w:rsid w:val="0087427C"/>
    <w:rsid w:val="008751B4"/>
    <w:rsid w:val="008769BE"/>
    <w:rsid w:val="00880D51"/>
    <w:rsid w:val="0088241C"/>
    <w:rsid w:val="00883100"/>
    <w:rsid w:val="008872E6"/>
    <w:rsid w:val="008919D3"/>
    <w:rsid w:val="00893BA2"/>
    <w:rsid w:val="00895BF5"/>
    <w:rsid w:val="008A0301"/>
    <w:rsid w:val="008A5B1B"/>
    <w:rsid w:val="008A681F"/>
    <w:rsid w:val="008B1AF9"/>
    <w:rsid w:val="008B359B"/>
    <w:rsid w:val="008B58D8"/>
    <w:rsid w:val="008B695F"/>
    <w:rsid w:val="008B698D"/>
    <w:rsid w:val="008C1578"/>
    <w:rsid w:val="008D17B5"/>
    <w:rsid w:val="008D548E"/>
    <w:rsid w:val="008D5713"/>
    <w:rsid w:val="008D592B"/>
    <w:rsid w:val="008D763A"/>
    <w:rsid w:val="008D7CA7"/>
    <w:rsid w:val="008E272C"/>
    <w:rsid w:val="008E4DDD"/>
    <w:rsid w:val="008F083A"/>
    <w:rsid w:val="008F1241"/>
    <w:rsid w:val="008F4E54"/>
    <w:rsid w:val="008F57B5"/>
    <w:rsid w:val="008F57BE"/>
    <w:rsid w:val="008F6C49"/>
    <w:rsid w:val="00907B9B"/>
    <w:rsid w:val="009149E7"/>
    <w:rsid w:val="00914B60"/>
    <w:rsid w:val="00915F11"/>
    <w:rsid w:val="00916BE4"/>
    <w:rsid w:val="00920772"/>
    <w:rsid w:val="00922F7F"/>
    <w:rsid w:val="009230E1"/>
    <w:rsid w:val="00926292"/>
    <w:rsid w:val="009302C1"/>
    <w:rsid w:val="0093321E"/>
    <w:rsid w:val="00934D52"/>
    <w:rsid w:val="00941670"/>
    <w:rsid w:val="00941BB2"/>
    <w:rsid w:val="00947058"/>
    <w:rsid w:val="009549E5"/>
    <w:rsid w:val="00954A60"/>
    <w:rsid w:val="00965EEA"/>
    <w:rsid w:val="00970B27"/>
    <w:rsid w:val="009760D7"/>
    <w:rsid w:val="009765D5"/>
    <w:rsid w:val="0098036D"/>
    <w:rsid w:val="00981B5A"/>
    <w:rsid w:val="009841A6"/>
    <w:rsid w:val="00985062"/>
    <w:rsid w:val="0098589F"/>
    <w:rsid w:val="00990461"/>
    <w:rsid w:val="009912D6"/>
    <w:rsid w:val="00991DE3"/>
    <w:rsid w:val="009952B4"/>
    <w:rsid w:val="009A0C7B"/>
    <w:rsid w:val="009A4ED5"/>
    <w:rsid w:val="009A5378"/>
    <w:rsid w:val="009A6B5A"/>
    <w:rsid w:val="009B032C"/>
    <w:rsid w:val="009B2E0E"/>
    <w:rsid w:val="009B36C4"/>
    <w:rsid w:val="009B40B5"/>
    <w:rsid w:val="009B59E8"/>
    <w:rsid w:val="009B6D47"/>
    <w:rsid w:val="009C2A7F"/>
    <w:rsid w:val="009C4A79"/>
    <w:rsid w:val="009C7A95"/>
    <w:rsid w:val="009C7D4D"/>
    <w:rsid w:val="009D460F"/>
    <w:rsid w:val="009D555E"/>
    <w:rsid w:val="009E04A4"/>
    <w:rsid w:val="009E7139"/>
    <w:rsid w:val="009E7EBF"/>
    <w:rsid w:val="009F25D5"/>
    <w:rsid w:val="009F3005"/>
    <w:rsid w:val="009F4F5A"/>
    <w:rsid w:val="009F53E2"/>
    <w:rsid w:val="00A02465"/>
    <w:rsid w:val="00A0351D"/>
    <w:rsid w:val="00A0483B"/>
    <w:rsid w:val="00A10B88"/>
    <w:rsid w:val="00A1692B"/>
    <w:rsid w:val="00A16B2E"/>
    <w:rsid w:val="00A1701D"/>
    <w:rsid w:val="00A20779"/>
    <w:rsid w:val="00A215A8"/>
    <w:rsid w:val="00A22278"/>
    <w:rsid w:val="00A23C9C"/>
    <w:rsid w:val="00A23CBF"/>
    <w:rsid w:val="00A245D6"/>
    <w:rsid w:val="00A25224"/>
    <w:rsid w:val="00A306B7"/>
    <w:rsid w:val="00A40329"/>
    <w:rsid w:val="00A43BFB"/>
    <w:rsid w:val="00A469AB"/>
    <w:rsid w:val="00A46AFE"/>
    <w:rsid w:val="00A50A01"/>
    <w:rsid w:val="00A51063"/>
    <w:rsid w:val="00A52507"/>
    <w:rsid w:val="00A547B5"/>
    <w:rsid w:val="00A55736"/>
    <w:rsid w:val="00A56D1D"/>
    <w:rsid w:val="00A57CB2"/>
    <w:rsid w:val="00A618E9"/>
    <w:rsid w:val="00A62BF8"/>
    <w:rsid w:val="00A634B3"/>
    <w:rsid w:val="00A63F53"/>
    <w:rsid w:val="00A651A3"/>
    <w:rsid w:val="00A665B8"/>
    <w:rsid w:val="00A66EE3"/>
    <w:rsid w:val="00A72FF2"/>
    <w:rsid w:val="00A826CE"/>
    <w:rsid w:val="00A83A41"/>
    <w:rsid w:val="00A841A3"/>
    <w:rsid w:val="00A85083"/>
    <w:rsid w:val="00A86DA7"/>
    <w:rsid w:val="00A87685"/>
    <w:rsid w:val="00A91551"/>
    <w:rsid w:val="00A91686"/>
    <w:rsid w:val="00A94373"/>
    <w:rsid w:val="00A95A0E"/>
    <w:rsid w:val="00AA0A4C"/>
    <w:rsid w:val="00AA1FBB"/>
    <w:rsid w:val="00AA430C"/>
    <w:rsid w:val="00AB0CB7"/>
    <w:rsid w:val="00AB18B8"/>
    <w:rsid w:val="00AB2AC2"/>
    <w:rsid w:val="00AB4320"/>
    <w:rsid w:val="00AB7820"/>
    <w:rsid w:val="00AB7D71"/>
    <w:rsid w:val="00AB7FB6"/>
    <w:rsid w:val="00AC11E8"/>
    <w:rsid w:val="00AC2E8D"/>
    <w:rsid w:val="00AC6C3E"/>
    <w:rsid w:val="00AC6DE7"/>
    <w:rsid w:val="00AC78E8"/>
    <w:rsid w:val="00AD2739"/>
    <w:rsid w:val="00AD5A14"/>
    <w:rsid w:val="00AE0B09"/>
    <w:rsid w:val="00AE481A"/>
    <w:rsid w:val="00AE6421"/>
    <w:rsid w:val="00AF064C"/>
    <w:rsid w:val="00AF7232"/>
    <w:rsid w:val="00B03EC4"/>
    <w:rsid w:val="00B06A98"/>
    <w:rsid w:val="00B06D4A"/>
    <w:rsid w:val="00B11BEA"/>
    <w:rsid w:val="00B121BF"/>
    <w:rsid w:val="00B126C8"/>
    <w:rsid w:val="00B13DAB"/>
    <w:rsid w:val="00B15316"/>
    <w:rsid w:val="00B21E72"/>
    <w:rsid w:val="00B2412F"/>
    <w:rsid w:val="00B24C11"/>
    <w:rsid w:val="00B26E1B"/>
    <w:rsid w:val="00B32CA1"/>
    <w:rsid w:val="00B33162"/>
    <w:rsid w:val="00B334CE"/>
    <w:rsid w:val="00B33781"/>
    <w:rsid w:val="00B35032"/>
    <w:rsid w:val="00B36678"/>
    <w:rsid w:val="00B36D16"/>
    <w:rsid w:val="00B37CE3"/>
    <w:rsid w:val="00B411FB"/>
    <w:rsid w:val="00B4123D"/>
    <w:rsid w:val="00B43A0B"/>
    <w:rsid w:val="00B43BA6"/>
    <w:rsid w:val="00B45B79"/>
    <w:rsid w:val="00B46FF8"/>
    <w:rsid w:val="00B50C89"/>
    <w:rsid w:val="00B56FE4"/>
    <w:rsid w:val="00B5716B"/>
    <w:rsid w:val="00B62A5E"/>
    <w:rsid w:val="00B64229"/>
    <w:rsid w:val="00B65DA6"/>
    <w:rsid w:val="00B66AA9"/>
    <w:rsid w:val="00B70781"/>
    <w:rsid w:val="00B7261F"/>
    <w:rsid w:val="00B7346E"/>
    <w:rsid w:val="00B73968"/>
    <w:rsid w:val="00B82FB5"/>
    <w:rsid w:val="00B87BB0"/>
    <w:rsid w:val="00B906DD"/>
    <w:rsid w:val="00B911FB"/>
    <w:rsid w:val="00BA09CD"/>
    <w:rsid w:val="00BA573C"/>
    <w:rsid w:val="00BA6858"/>
    <w:rsid w:val="00BA7798"/>
    <w:rsid w:val="00BB026D"/>
    <w:rsid w:val="00BB1B0C"/>
    <w:rsid w:val="00BB2189"/>
    <w:rsid w:val="00BB31B6"/>
    <w:rsid w:val="00BB4DDA"/>
    <w:rsid w:val="00BC17FB"/>
    <w:rsid w:val="00BC22F3"/>
    <w:rsid w:val="00BC2F13"/>
    <w:rsid w:val="00BC5687"/>
    <w:rsid w:val="00BC6754"/>
    <w:rsid w:val="00BD038A"/>
    <w:rsid w:val="00BD3DB0"/>
    <w:rsid w:val="00BD6DDA"/>
    <w:rsid w:val="00BE3219"/>
    <w:rsid w:val="00BE62A5"/>
    <w:rsid w:val="00BE74E6"/>
    <w:rsid w:val="00BE7546"/>
    <w:rsid w:val="00BE7C07"/>
    <w:rsid w:val="00BF1C38"/>
    <w:rsid w:val="00BF2EBF"/>
    <w:rsid w:val="00BF4944"/>
    <w:rsid w:val="00BF6189"/>
    <w:rsid w:val="00C02600"/>
    <w:rsid w:val="00C05A66"/>
    <w:rsid w:val="00C1246A"/>
    <w:rsid w:val="00C12D3D"/>
    <w:rsid w:val="00C23289"/>
    <w:rsid w:val="00C239F4"/>
    <w:rsid w:val="00C336A0"/>
    <w:rsid w:val="00C367FC"/>
    <w:rsid w:val="00C3718C"/>
    <w:rsid w:val="00C37403"/>
    <w:rsid w:val="00C379FE"/>
    <w:rsid w:val="00C4183B"/>
    <w:rsid w:val="00C43A0E"/>
    <w:rsid w:val="00C509A3"/>
    <w:rsid w:val="00C50B96"/>
    <w:rsid w:val="00C521B1"/>
    <w:rsid w:val="00C53500"/>
    <w:rsid w:val="00C552DE"/>
    <w:rsid w:val="00C56D6B"/>
    <w:rsid w:val="00C6175F"/>
    <w:rsid w:val="00C658F8"/>
    <w:rsid w:val="00C66C75"/>
    <w:rsid w:val="00C66E77"/>
    <w:rsid w:val="00C7072C"/>
    <w:rsid w:val="00C75F43"/>
    <w:rsid w:val="00C77B3E"/>
    <w:rsid w:val="00C80593"/>
    <w:rsid w:val="00C81D58"/>
    <w:rsid w:val="00C83567"/>
    <w:rsid w:val="00C8434B"/>
    <w:rsid w:val="00C90011"/>
    <w:rsid w:val="00C9461A"/>
    <w:rsid w:val="00C96B24"/>
    <w:rsid w:val="00CA35BE"/>
    <w:rsid w:val="00CA606E"/>
    <w:rsid w:val="00CA7A58"/>
    <w:rsid w:val="00CB0B2E"/>
    <w:rsid w:val="00CB1780"/>
    <w:rsid w:val="00CB29C5"/>
    <w:rsid w:val="00CB4CB1"/>
    <w:rsid w:val="00CD34F3"/>
    <w:rsid w:val="00CD58F7"/>
    <w:rsid w:val="00CD7E44"/>
    <w:rsid w:val="00CE28F7"/>
    <w:rsid w:val="00CE2E1F"/>
    <w:rsid w:val="00CE2F46"/>
    <w:rsid w:val="00CE42C8"/>
    <w:rsid w:val="00CE6525"/>
    <w:rsid w:val="00CF1E88"/>
    <w:rsid w:val="00CF45BB"/>
    <w:rsid w:val="00CF5B2A"/>
    <w:rsid w:val="00D00DD5"/>
    <w:rsid w:val="00D03AF8"/>
    <w:rsid w:val="00D0738B"/>
    <w:rsid w:val="00D14A6E"/>
    <w:rsid w:val="00D1566F"/>
    <w:rsid w:val="00D15EBE"/>
    <w:rsid w:val="00D16279"/>
    <w:rsid w:val="00D16830"/>
    <w:rsid w:val="00D2094D"/>
    <w:rsid w:val="00D25212"/>
    <w:rsid w:val="00D344A0"/>
    <w:rsid w:val="00D363AF"/>
    <w:rsid w:val="00D41BE3"/>
    <w:rsid w:val="00D441ED"/>
    <w:rsid w:val="00D44FF9"/>
    <w:rsid w:val="00D45B5A"/>
    <w:rsid w:val="00D479E2"/>
    <w:rsid w:val="00D51315"/>
    <w:rsid w:val="00D51B7C"/>
    <w:rsid w:val="00D55B52"/>
    <w:rsid w:val="00D60AD8"/>
    <w:rsid w:val="00D61C5C"/>
    <w:rsid w:val="00D61FCA"/>
    <w:rsid w:val="00D664C4"/>
    <w:rsid w:val="00D75A71"/>
    <w:rsid w:val="00D773BF"/>
    <w:rsid w:val="00D8509B"/>
    <w:rsid w:val="00D8666B"/>
    <w:rsid w:val="00D94CE2"/>
    <w:rsid w:val="00D97E2C"/>
    <w:rsid w:val="00DA6342"/>
    <w:rsid w:val="00DA7B05"/>
    <w:rsid w:val="00DB69DA"/>
    <w:rsid w:val="00DB77E2"/>
    <w:rsid w:val="00DB78C7"/>
    <w:rsid w:val="00DB7B88"/>
    <w:rsid w:val="00DC237B"/>
    <w:rsid w:val="00DC6FDF"/>
    <w:rsid w:val="00DD1185"/>
    <w:rsid w:val="00DD29A7"/>
    <w:rsid w:val="00DD528A"/>
    <w:rsid w:val="00DD54AE"/>
    <w:rsid w:val="00DD609C"/>
    <w:rsid w:val="00DD7E43"/>
    <w:rsid w:val="00DE63CF"/>
    <w:rsid w:val="00DF7759"/>
    <w:rsid w:val="00DF7F62"/>
    <w:rsid w:val="00E00C96"/>
    <w:rsid w:val="00E00D80"/>
    <w:rsid w:val="00E032ED"/>
    <w:rsid w:val="00E03B1D"/>
    <w:rsid w:val="00E101E9"/>
    <w:rsid w:val="00E1428C"/>
    <w:rsid w:val="00E1651D"/>
    <w:rsid w:val="00E17F10"/>
    <w:rsid w:val="00E20131"/>
    <w:rsid w:val="00E20A39"/>
    <w:rsid w:val="00E22C85"/>
    <w:rsid w:val="00E23A9C"/>
    <w:rsid w:val="00E32600"/>
    <w:rsid w:val="00E340EB"/>
    <w:rsid w:val="00E36D7C"/>
    <w:rsid w:val="00E376C3"/>
    <w:rsid w:val="00E42B9C"/>
    <w:rsid w:val="00E44C3A"/>
    <w:rsid w:val="00E463FB"/>
    <w:rsid w:val="00E518F6"/>
    <w:rsid w:val="00E5363D"/>
    <w:rsid w:val="00E553E2"/>
    <w:rsid w:val="00E558AD"/>
    <w:rsid w:val="00E57C21"/>
    <w:rsid w:val="00E626B3"/>
    <w:rsid w:val="00E63971"/>
    <w:rsid w:val="00E7019E"/>
    <w:rsid w:val="00E73AB6"/>
    <w:rsid w:val="00E754CB"/>
    <w:rsid w:val="00E7567C"/>
    <w:rsid w:val="00E8124D"/>
    <w:rsid w:val="00E872C1"/>
    <w:rsid w:val="00E94FB6"/>
    <w:rsid w:val="00E9636F"/>
    <w:rsid w:val="00EA0C6B"/>
    <w:rsid w:val="00EA2FA8"/>
    <w:rsid w:val="00EA4456"/>
    <w:rsid w:val="00EA7EF6"/>
    <w:rsid w:val="00EB203C"/>
    <w:rsid w:val="00EB315C"/>
    <w:rsid w:val="00EB5703"/>
    <w:rsid w:val="00EC015A"/>
    <w:rsid w:val="00EC13D6"/>
    <w:rsid w:val="00EC225E"/>
    <w:rsid w:val="00EC47BC"/>
    <w:rsid w:val="00ED695B"/>
    <w:rsid w:val="00EE2A75"/>
    <w:rsid w:val="00EE5326"/>
    <w:rsid w:val="00EE5F02"/>
    <w:rsid w:val="00EE6430"/>
    <w:rsid w:val="00EF115D"/>
    <w:rsid w:val="00EF17F7"/>
    <w:rsid w:val="00EF2025"/>
    <w:rsid w:val="00EF4F71"/>
    <w:rsid w:val="00EF5429"/>
    <w:rsid w:val="00EF586F"/>
    <w:rsid w:val="00EF650C"/>
    <w:rsid w:val="00EF7C51"/>
    <w:rsid w:val="00EF7E15"/>
    <w:rsid w:val="00F026E5"/>
    <w:rsid w:val="00F046FB"/>
    <w:rsid w:val="00F0714E"/>
    <w:rsid w:val="00F13968"/>
    <w:rsid w:val="00F140ED"/>
    <w:rsid w:val="00F172EF"/>
    <w:rsid w:val="00F21E17"/>
    <w:rsid w:val="00F24884"/>
    <w:rsid w:val="00F31658"/>
    <w:rsid w:val="00F36712"/>
    <w:rsid w:val="00F371BB"/>
    <w:rsid w:val="00F37F8E"/>
    <w:rsid w:val="00F40439"/>
    <w:rsid w:val="00F40C4A"/>
    <w:rsid w:val="00F45EFB"/>
    <w:rsid w:val="00F5058C"/>
    <w:rsid w:val="00F52141"/>
    <w:rsid w:val="00F56786"/>
    <w:rsid w:val="00F61393"/>
    <w:rsid w:val="00F631D4"/>
    <w:rsid w:val="00F63839"/>
    <w:rsid w:val="00F6397A"/>
    <w:rsid w:val="00F70B66"/>
    <w:rsid w:val="00F71157"/>
    <w:rsid w:val="00F71B46"/>
    <w:rsid w:val="00F73C0A"/>
    <w:rsid w:val="00F74E74"/>
    <w:rsid w:val="00F75035"/>
    <w:rsid w:val="00F76490"/>
    <w:rsid w:val="00F777F8"/>
    <w:rsid w:val="00F85227"/>
    <w:rsid w:val="00F85F39"/>
    <w:rsid w:val="00F85F92"/>
    <w:rsid w:val="00F864BA"/>
    <w:rsid w:val="00F86C51"/>
    <w:rsid w:val="00F90C73"/>
    <w:rsid w:val="00F91400"/>
    <w:rsid w:val="00F92E0A"/>
    <w:rsid w:val="00FA04AE"/>
    <w:rsid w:val="00FA118E"/>
    <w:rsid w:val="00FA2C73"/>
    <w:rsid w:val="00FA4A0F"/>
    <w:rsid w:val="00FB14A7"/>
    <w:rsid w:val="00FB1736"/>
    <w:rsid w:val="00FB5482"/>
    <w:rsid w:val="00FB5D7E"/>
    <w:rsid w:val="00FC00D5"/>
    <w:rsid w:val="00FC026D"/>
    <w:rsid w:val="00FC0CE6"/>
    <w:rsid w:val="00FC1AEE"/>
    <w:rsid w:val="00FC59D9"/>
    <w:rsid w:val="00FC6911"/>
    <w:rsid w:val="00FD2D77"/>
    <w:rsid w:val="00FD51A4"/>
    <w:rsid w:val="00FD57F2"/>
    <w:rsid w:val="00FD5F1D"/>
    <w:rsid w:val="00FD7BF3"/>
    <w:rsid w:val="00FE09CC"/>
    <w:rsid w:val="00FE283B"/>
    <w:rsid w:val="00FE2EB3"/>
    <w:rsid w:val="00FE3900"/>
    <w:rsid w:val="00FE4F1D"/>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E7A4F98E-D58E-4FDF-9E86-8DCC9038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 w:type="paragraph" w:styleId="Asuntodelcomentario">
    <w:name w:val="annotation subject"/>
    <w:basedOn w:val="Textocomentario"/>
    <w:next w:val="Textocomentario"/>
    <w:link w:val="AsuntodelcomentarioCar"/>
    <w:uiPriority w:val="99"/>
    <w:semiHidden/>
    <w:unhideWhenUsed/>
    <w:rsid w:val="00D44FF9"/>
    <w:rPr>
      <w:b/>
      <w:bCs/>
    </w:rPr>
  </w:style>
  <w:style w:type="character" w:customStyle="1" w:styleId="AsuntodelcomentarioCar">
    <w:name w:val="Asunto del comentario Car"/>
    <w:basedOn w:val="TextocomentarioCar"/>
    <w:link w:val="Asuntodelcomentario"/>
    <w:uiPriority w:val="99"/>
    <w:semiHidden/>
    <w:rsid w:val="00D44FF9"/>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4172">
      <w:bodyDiv w:val="1"/>
      <w:marLeft w:val="0"/>
      <w:marRight w:val="0"/>
      <w:marTop w:val="0"/>
      <w:marBottom w:val="0"/>
      <w:divBdr>
        <w:top w:val="none" w:sz="0" w:space="0" w:color="auto"/>
        <w:left w:val="none" w:sz="0" w:space="0" w:color="auto"/>
        <w:bottom w:val="none" w:sz="0" w:space="0" w:color="auto"/>
        <w:right w:val="none" w:sz="0" w:space="0" w:color="auto"/>
      </w:divBdr>
    </w:div>
    <w:div w:id="35784071">
      <w:bodyDiv w:val="1"/>
      <w:marLeft w:val="0"/>
      <w:marRight w:val="0"/>
      <w:marTop w:val="0"/>
      <w:marBottom w:val="0"/>
      <w:divBdr>
        <w:top w:val="none" w:sz="0" w:space="0" w:color="auto"/>
        <w:left w:val="none" w:sz="0" w:space="0" w:color="auto"/>
        <w:bottom w:val="none" w:sz="0" w:space="0" w:color="auto"/>
        <w:right w:val="none" w:sz="0" w:space="0" w:color="auto"/>
      </w:divBdr>
    </w:div>
    <w:div w:id="69741336">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3028688">
      <w:bodyDiv w:val="1"/>
      <w:marLeft w:val="0"/>
      <w:marRight w:val="0"/>
      <w:marTop w:val="0"/>
      <w:marBottom w:val="0"/>
      <w:divBdr>
        <w:top w:val="none" w:sz="0" w:space="0" w:color="auto"/>
        <w:left w:val="none" w:sz="0" w:space="0" w:color="auto"/>
        <w:bottom w:val="none" w:sz="0" w:space="0" w:color="auto"/>
        <w:right w:val="none" w:sz="0" w:space="0" w:color="auto"/>
      </w:divBdr>
    </w:div>
    <w:div w:id="155071989">
      <w:bodyDiv w:val="1"/>
      <w:marLeft w:val="0"/>
      <w:marRight w:val="0"/>
      <w:marTop w:val="0"/>
      <w:marBottom w:val="0"/>
      <w:divBdr>
        <w:top w:val="none" w:sz="0" w:space="0" w:color="auto"/>
        <w:left w:val="none" w:sz="0" w:space="0" w:color="auto"/>
        <w:bottom w:val="none" w:sz="0" w:space="0" w:color="auto"/>
        <w:right w:val="none" w:sz="0" w:space="0" w:color="auto"/>
      </w:divBdr>
    </w:div>
    <w:div w:id="175464299">
      <w:bodyDiv w:val="1"/>
      <w:marLeft w:val="0"/>
      <w:marRight w:val="0"/>
      <w:marTop w:val="0"/>
      <w:marBottom w:val="0"/>
      <w:divBdr>
        <w:top w:val="none" w:sz="0" w:space="0" w:color="auto"/>
        <w:left w:val="none" w:sz="0" w:space="0" w:color="auto"/>
        <w:bottom w:val="none" w:sz="0" w:space="0" w:color="auto"/>
        <w:right w:val="none" w:sz="0" w:space="0" w:color="auto"/>
      </w:divBdr>
    </w:div>
    <w:div w:id="176427367">
      <w:bodyDiv w:val="1"/>
      <w:marLeft w:val="0"/>
      <w:marRight w:val="0"/>
      <w:marTop w:val="0"/>
      <w:marBottom w:val="0"/>
      <w:divBdr>
        <w:top w:val="none" w:sz="0" w:space="0" w:color="auto"/>
        <w:left w:val="none" w:sz="0" w:space="0" w:color="auto"/>
        <w:bottom w:val="none" w:sz="0" w:space="0" w:color="auto"/>
        <w:right w:val="none" w:sz="0" w:space="0" w:color="auto"/>
      </w:divBdr>
      <w:divsChild>
        <w:div w:id="1533687227">
          <w:marLeft w:val="0"/>
          <w:marRight w:val="0"/>
          <w:marTop w:val="0"/>
          <w:marBottom w:val="0"/>
          <w:divBdr>
            <w:top w:val="none" w:sz="0" w:space="0" w:color="auto"/>
            <w:left w:val="none" w:sz="0" w:space="0" w:color="auto"/>
            <w:bottom w:val="none" w:sz="0" w:space="0" w:color="auto"/>
            <w:right w:val="none" w:sz="0" w:space="0" w:color="auto"/>
          </w:divBdr>
        </w:div>
        <w:div w:id="1296643730">
          <w:marLeft w:val="0"/>
          <w:marRight w:val="0"/>
          <w:marTop w:val="0"/>
          <w:marBottom w:val="0"/>
          <w:divBdr>
            <w:top w:val="none" w:sz="0" w:space="0" w:color="auto"/>
            <w:left w:val="none" w:sz="0" w:space="0" w:color="auto"/>
            <w:bottom w:val="none" w:sz="0" w:space="0" w:color="auto"/>
            <w:right w:val="none" w:sz="0" w:space="0" w:color="auto"/>
          </w:divBdr>
        </w:div>
        <w:div w:id="300964763">
          <w:marLeft w:val="0"/>
          <w:marRight w:val="0"/>
          <w:marTop w:val="0"/>
          <w:marBottom w:val="0"/>
          <w:divBdr>
            <w:top w:val="none" w:sz="0" w:space="0" w:color="auto"/>
            <w:left w:val="none" w:sz="0" w:space="0" w:color="auto"/>
            <w:bottom w:val="none" w:sz="0" w:space="0" w:color="auto"/>
            <w:right w:val="none" w:sz="0" w:space="0" w:color="auto"/>
          </w:divBdr>
        </w:div>
        <w:div w:id="2078703607">
          <w:marLeft w:val="0"/>
          <w:marRight w:val="0"/>
          <w:marTop w:val="0"/>
          <w:marBottom w:val="0"/>
          <w:divBdr>
            <w:top w:val="none" w:sz="0" w:space="0" w:color="auto"/>
            <w:left w:val="none" w:sz="0" w:space="0" w:color="auto"/>
            <w:bottom w:val="none" w:sz="0" w:space="0" w:color="auto"/>
            <w:right w:val="none" w:sz="0" w:space="0" w:color="auto"/>
          </w:divBdr>
        </w:div>
        <w:div w:id="1640573993">
          <w:marLeft w:val="0"/>
          <w:marRight w:val="0"/>
          <w:marTop w:val="0"/>
          <w:marBottom w:val="0"/>
          <w:divBdr>
            <w:top w:val="none" w:sz="0" w:space="0" w:color="auto"/>
            <w:left w:val="none" w:sz="0" w:space="0" w:color="auto"/>
            <w:bottom w:val="none" w:sz="0" w:space="0" w:color="auto"/>
            <w:right w:val="none" w:sz="0" w:space="0" w:color="auto"/>
          </w:divBdr>
        </w:div>
        <w:div w:id="777220128">
          <w:marLeft w:val="0"/>
          <w:marRight w:val="0"/>
          <w:marTop w:val="0"/>
          <w:marBottom w:val="0"/>
          <w:divBdr>
            <w:top w:val="none" w:sz="0" w:space="0" w:color="auto"/>
            <w:left w:val="none" w:sz="0" w:space="0" w:color="auto"/>
            <w:bottom w:val="none" w:sz="0" w:space="0" w:color="auto"/>
            <w:right w:val="none" w:sz="0" w:space="0" w:color="auto"/>
          </w:divBdr>
        </w:div>
        <w:div w:id="813177758">
          <w:marLeft w:val="0"/>
          <w:marRight w:val="0"/>
          <w:marTop w:val="0"/>
          <w:marBottom w:val="0"/>
          <w:divBdr>
            <w:top w:val="none" w:sz="0" w:space="0" w:color="auto"/>
            <w:left w:val="none" w:sz="0" w:space="0" w:color="auto"/>
            <w:bottom w:val="none" w:sz="0" w:space="0" w:color="auto"/>
            <w:right w:val="none" w:sz="0" w:space="0" w:color="auto"/>
          </w:divBdr>
        </w:div>
        <w:div w:id="2088573529">
          <w:marLeft w:val="0"/>
          <w:marRight w:val="0"/>
          <w:marTop w:val="0"/>
          <w:marBottom w:val="0"/>
          <w:divBdr>
            <w:top w:val="none" w:sz="0" w:space="0" w:color="auto"/>
            <w:left w:val="none" w:sz="0" w:space="0" w:color="auto"/>
            <w:bottom w:val="none" w:sz="0" w:space="0" w:color="auto"/>
            <w:right w:val="none" w:sz="0" w:space="0" w:color="auto"/>
          </w:divBdr>
        </w:div>
        <w:div w:id="1695107757">
          <w:marLeft w:val="0"/>
          <w:marRight w:val="0"/>
          <w:marTop w:val="0"/>
          <w:marBottom w:val="0"/>
          <w:divBdr>
            <w:top w:val="none" w:sz="0" w:space="0" w:color="auto"/>
            <w:left w:val="none" w:sz="0" w:space="0" w:color="auto"/>
            <w:bottom w:val="none" w:sz="0" w:space="0" w:color="auto"/>
            <w:right w:val="none" w:sz="0" w:space="0" w:color="auto"/>
          </w:divBdr>
        </w:div>
        <w:div w:id="1510365678">
          <w:marLeft w:val="0"/>
          <w:marRight w:val="0"/>
          <w:marTop w:val="0"/>
          <w:marBottom w:val="0"/>
          <w:divBdr>
            <w:top w:val="none" w:sz="0" w:space="0" w:color="auto"/>
            <w:left w:val="none" w:sz="0" w:space="0" w:color="auto"/>
            <w:bottom w:val="none" w:sz="0" w:space="0" w:color="auto"/>
            <w:right w:val="none" w:sz="0" w:space="0" w:color="auto"/>
          </w:divBdr>
        </w:div>
        <w:div w:id="326830199">
          <w:marLeft w:val="0"/>
          <w:marRight w:val="0"/>
          <w:marTop w:val="0"/>
          <w:marBottom w:val="0"/>
          <w:divBdr>
            <w:top w:val="none" w:sz="0" w:space="0" w:color="auto"/>
            <w:left w:val="none" w:sz="0" w:space="0" w:color="auto"/>
            <w:bottom w:val="none" w:sz="0" w:space="0" w:color="auto"/>
            <w:right w:val="none" w:sz="0" w:space="0" w:color="auto"/>
          </w:divBdr>
        </w:div>
        <w:div w:id="1215192297">
          <w:marLeft w:val="0"/>
          <w:marRight w:val="0"/>
          <w:marTop w:val="0"/>
          <w:marBottom w:val="0"/>
          <w:divBdr>
            <w:top w:val="none" w:sz="0" w:space="0" w:color="auto"/>
            <w:left w:val="none" w:sz="0" w:space="0" w:color="auto"/>
            <w:bottom w:val="none" w:sz="0" w:space="0" w:color="auto"/>
            <w:right w:val="none" w:sz="0" w:space="0" w:color="auto"/>
          </w:divBdr>
        </w:div>
        <w:div w:id="2136949169">
          <w:marLeft w:val="0"/>
          <w:marRight w:val="0"/>
          <w:marTop w:val="0"/>
          <w:marBottom w:val="0"/>
          <w:divBdr>
            <w:top w:val="none" w:sz="0" w:space="0" w:color="auto"/>
            <w:left w:val="none" w:sz="0" w:space="0" w:color="auto"/>
            <w:bottom w:val="none" w:sz="0" w:space="0" w:color="auto"/>
            <w:right w:val="none" w:sz="0" w:space="0" w:color="auto"/>
          </w:divBdr>
        </w:div>
        <w:div w:id="1337616732">
          <w:marLeft w:val="0"/>
          <w:marRight w:val="0"/>
          <w:marTop w:val="0"/>
          <w:marBottom w:val="0"/>
          <w:divBdr>
            <w:top w:val="none" w:sz="0" w:space="0" w:color="auto"/>
            <w:left w:val="none" w:sz="0" w:space="0" w:color="auto"/>
            <w:bottom w:val="none" w:sz="0" w:space="0" w:color="auto"/>
            <w:right w:val="none" w:sz="0" w:space="0" w:color="auto"/>
          </w:divBdr>
        </w:div>
        <w:div w:id="286355709">
          <w:marLeft w:val="0"/>
          <w:marRight w:val="0"/>
          <w:marTop w:val="0"/>
          <w:marBottom w:val="0"/>
          <w:divBdr>
            <w:top w:val="none" w:sz="0" w:space="0" w:color="auto"/>
            <w:left w:val="none" w:sz="0" w:space="0" w:color="auto"/>
            <w:bottom w:val="none" w:sz="0" w:space="0" w:color="auto"/>
            <w:right w:val="none" w:sz="0" w:space="0" w:color="auto"/>
          </w:divBdr>
        </w:div>
        <w:div w:id="1039084326">
          <w:marLeft w:val="0"/>
          <w:marRight w:val="0"/>
          <w:marTop w:val="0"/>
          <w:marBottom w:val="0"/>
          <w:divBdr>
            <w:top w:val="none" w:sz="0" w:space="0" w:color="auto"/>
            <w:left w:val="none" w:sz="0" w:space="0" w:color="auto"/>
            <w:bottom w:val="none" w:sz="0" w:space="0" w:color="auto"/>
            <w:right w:val="none" w:sz="0" w:space="0" w:color="auto"/>
          </w:divBdr>
        </w:div>
        <w:div w:id="1809322394">
          <w:marLeft w:val="0"/>
          <w:marRight w:val="0"/>
          <w:marTop w:val="0"/>
          <w:marBottom w:val="0"/>
          <w:divBdr>
            <w:top w:val="none" w:sz="0" w:space="0" w:color="auto"/>
            <w:left w:val="none" w:sz="0" w:space="0" w:color="auto"/>
            <w:bottom w:val="none" w:sz="0" w:space="0" w:color="auto"/>
            <w:right w:val="none" w:sz="0" w:space="0" w:color="auto"/>
          </w:divBdr>
        </w:div>
        <w:div w:id="1123617949">
          <w:marLeft w:val="0"/>
          <w:marRight w:val="0"/>
          <w:marTop w:val="0"/>
          <w:marBottom w:val="0"/>
          <w:divBdr>
            <w:top w:val="none" w:sz="0" w:space="0" w:color="auto"/>
            <w:left w:val="none" w:sz="0" w:space="0" w:color="auto"/>
            <w:bottom w:val="none" w:sz="0" w:space="0" w:color="auto"/>
            <w:right w:val="none" w:sz="0" w:space="0" w:color="auto"/>
          </w:divBdr>
        </w:div>
        <w:div w:id="1683819801">
          <w:marLeft w:val="0"/>
          <w:marRight w:val="0"/>
          <w:marTop w:val="0"/>
          <w:marBottom w:val="0"/>
          <w:divBdr>
            <w:top w:val="none" w:sz="0" w:space="0" w:color="auto"/>
            <w:left w:val="none" w:sz="0" w:space="0" w:color="auto"/>
            <w:bottom w:val="none" w:sz="0" w:space="0" w:color="auto"/>
            <w:right w:val="none" w:sz="0" w:space="0" w:color="auto"/>
          </w:divBdr>
        </w:div>
        <w:div w:id="134833883">
          <w:marLeft w:val="0"/>
          <w:marRight w:val="0"/>
          <w:marTop w:val="0"/>
          <w:marBottom w:val="0"/>
          <w:divBdr>
            <w:top w:val="none" w:sz="0" w:space="0" w:color="auto"/>
            <w:left w:val="none" w:sz="0" w:space="0" w:color="auto"/>
            <w:bottom w:val="none" w:sz="0" w:space="0" w:color="auto"/>
            <w:right w:val="none" w:sz="0" w:space="0" w:color="auto"/>
          </w:divBdr>
        </w:div>
        <w:div w:id="2019385196">
          <w:marLeft w:val="0"/>
          <w:marRight w:val="0"/>
          <w:marTop w:val="0"/>
          <w:marBottom w:val="0"/>
          <w:divBdr>
            <w:top w:val="none" w:sz="0" w:space="0" w:color="auto"/>
            <w:left w:val="none" w:sz="0" w:space="0" w:color="auto"/>
            <w:bottom w:val="none" w:sz="0" w:space="0" w:color="auto"/>
            <w:right w:val="none" w:sz="0" w:space="0" w:color="auto"/>
          </w:divBdr>
        </w:div>
        <w:div w:id="1511723369">
          <w:marLeft w:val="0"/>
          <w:marRight w:val="0"/>
          <w:marTop w:val="0"/>
          <w:marBottom w:val="0"/>
          <w:divBdr>
            <w:top w:val="none" w:sz="0" w:space="0" w:color="auto"/>
            <w:left w:val="none" w:sz="0" w:space="0" w:color="auto"/>
            <w:bottom w:val="none" w:sz="0" w:space="0" w:color="auto"/>
            <w:right w:val="none" w:sz="0" w:space="0" w:color="auto"/>
          </w:divBdr>
        </w:div>
        <w:div w:id="2122532384">
          <w:marLeft w:val="0"/>
          <w:marRight w:val="0"/>
          <w:marTop w:val="0"/>
          <w:marBottom w:val="0"/>
          <w:divBdr>
            <w:top w:val="none" w:sz="0" w:space="0" w:color="auto"/>
            <w:left w:val="none" w:sz="0" w:space="0" w:color="auto"/>
            <w:bottom w:val="none" w:sz="0" w:space="0" w:color="auto"/>
            <w:right w:val="none" w:sz="0" w:space="0" w:color="auto"/>
          </w:divBdr>
        </w:div>
        <w:div w:id="1517035551">
          <w:marLeft w:val="0"/>
          <w:marRight w:val="0"/>
          <w:marTop w:val="0"/>
          <w:marBottom w:val="0"/>
          <w:divBdr>
            <w:top w:val="none" w:sz="0" w:space="0" w:color="auto"/>
            <w:left w:val="none" w:sz="0" w:space="0" w:color="auto"/>
            <w:bottom w:val="none" w:sz="0" w:space="0" w:color="auto"/>
            <w:right w:val="none" w:sz="0" w:space="0" w:color="auto"/>
          </w:divBdr>
        </w:div>
        <w:div w:id="1655403983">
          <w:marLeft w:val="0"/>
          <w:marRight w:val="0"/>
          <w:marTop w:val="0"/>
          <w:marBottom w:val="0"/>
          <w:divBdr>
            <w:top w:val="none" w:sz="0" w:space="0" w:color="auto"/>
            <w:left w:val="none" w:sz="0" w:space="0" w:color="auto"/>
            <w:bottom w:val="none" w:sz="0" w:space="0" w:color="auto"/>
            <w:right w:val="none" w:sz="0" w:space="0" w:color="auto"/>
          </w:divBdr>
        </w:div>
        <w:div w:id="634606735">
          <w:marLeft w:val="0"/>
          <w:marRight w:val="0"/>
          <w:marTop w:val="0"/>
          <w:marBottom w:val="0"/>
          <w:divBdr>
            <w:top w:val="none" w:sz="0" w:space="0" w:color="auto"/>
            <w:left w:val="none" w:sz="0" w:space="0" w:color="auto"/>
            <w:bottom w:val="none" w:sz="0" w:space="0" w:color="auto"/>
            <w:right w:val="none" w:sz="0" w:space="0" w:color="auto"/>
          </w:divBdr>
        </w:div>
        <w:div w:id="275717487">
          <w:marLeft w:val="0"/>
          <w:marRight w:val="0"/>
          <w:marTop w:val="0"/>
          <w:marBottom w:val="0"/>
          <w:divBdr>
            <w:top w:val="none" w:sz="0" w:space="0" w:color="auto"/>
            <w:left w:val="none" w:sz="0" w:space="0" w:color="auto"/>
            <w:bottom w:val="none" w:sz="0" w:space="0" w:color="auto"/>
            <w:right w:val="none" w:sz="0" w:space="0" w:color="auto"/>
          </w:divBdr>
        </w:div>
        <w:div w:id="772361345">
          <w:marLeft w:val="0"/>
          <w:marRight w:val="0"/>
          <w:marTop w:val="0"/>
          <w:marBottom w:val="0"/>
          <w:divBdr>
            <w:top w:val="none" w:sz="0" w:space="0" w:color="auto"/>
            <w:left w:val="none" w:sz="0" w:space="0" w:color="auto"/>
            <w:bottom w:val="none" w:sz="0" w:space="0" w:color="auto"/>
            <w:right w:val="none" w:sz="0" w:space="0" w:color="auto"/>
          </w:divBdr>
        </w:div>
        <w:div w:id="281424431">
          <w:marLeft w:val="0"/>
          <w:marRight w:val="0"/>
          <w:marTop w:val="0"/>
          <w:marBottom w:val="0"/>
          <w:divBdr>
            <w:top w:val="none" w:sz="0" w:space="0" w:color="auto"/>
            <w:left w:val="none" w:sz="0" w:space="0" w:color="auto"/>
            <w:bottom w:val="none" w:sz="0" w:space="0" w:color="auto"/>
            <w:right w:val="none" w:sz="0" w:space="0" w:color="auto"/>
          </w:divBdr>
        </w:div>
        <w:div w:id="1586068959">
          <w:marLeft w:val="0"/>
          <w:marRight w:val="0"/>
          <w:marTop w:val="0"/>
          <w:marBottom w:val="0"/>
          <w:divBdr>
            <w:top w:val="none" w:sz="0" w:space="0" w:color="auto"/>
            <w:left w:val="none" w:sz="0" w:space="0" w:color="auto"/>
            <w:bottom w:val="none" w:sz="0" w:space="0" w:color="auto"/>
            <w:right w:val="none" w:sz="0" w:space="0" w:color="auto"/>
          </w:divBdr>
        </w:div>
        <w:div w:id="297802160">
          <w:marLeft w:val="0"/>
          <w:marRight w:val="0"/>
          <w:marTop w:val="0"/>
          <w:marBottom w:val="0"/>
          <w:divBdr>
            <w:top w:val="none" w:sz="0" w:space="0" w:color="auto"/>
            <w:left w:val="none" w:sz="0" w:space="0" w:color="auto"/>
            <w:bottom w:val="none" w:sz="0" w:space="0" w:color="auto"/>
            <w:right w:val="none" w:sz="0" w:space="0" w:color="auto"/>
          </w:divBdr>
        </w:div>
        <w:div w:id="181549766">
          <w:marLeft w:val="0"/>
          <w:marRight w:val="0"/>
          <w:marTop w:val="0"/>
          <w:marBottom w:val="0"/>
          <w:divBdr>
            <w:top w:val="none" w:sz="0" w:space="0" w:color="auto"/>
            <w:left w:val="none" w:sz="0" w:space="0" w:color="auto"/>
            <w:bottom w:val="none" w:sz="0" w:space="0" w:color="auto"/>
            <w:right w:val="none" w:sz="0" w:space="0" w:color="auto"/>
          </w:divBdr>
        </w:div>
        <w:div w:id="1483306666">
          <w:marLeft w:val="0"/>
          <w:marRight w:val="0"/>
          <w:marTop w:val="0"/>
          <w:marBottom w:val="0"/>
          <w:divBdr>
            <w:top w:val="none" w:sz="0" w:space="0" w:color="auto"/>
            <w:left w:val="none" w:sz="0" w:space="0" w:color="auto"/>
            <w:bottom w:val="none" w:sz="0" w:space="0" w:color="auto"/>
            <w:right w:val="none" w:sz="0" w:space="0" w:color="auto"/>
          </w:divBdr>
        </w:div>
        <w:div w:id="233903484">
          <w:marLeft w:val="0"/>
          <w:marRight w:val="0"/>
          <w:marTop w:val="0"/>
          <w:marBottom w:val="0"/>
          <w:divBdr>
            <w:top w:val="none" w:sz="0" w:space="0" w:color="auto"/>
            <w:left w:val="none" w:sz="0" w:space="0" w:color="auto"/>
            <w:bottom w:val="none" w:sz="0" w:space="0" w:color="auto"/>
            <w:right w:val="none" w:sz="0" w:space="0" w:color="auto"/>
          </w:divBdr>
        </w:div>
        <w:div w:id="1270820257">
          <w:marLeft w:val="0"/>
          <w:marRight w:val="0"/>
          <w:marTop w:val="0"/>
          <w:marBottom w:val="0"/>
          <w:divBdr>
            <w:top w:val="none" w:sz="0" w:space="0" w:color="auto"/>
            <w:left w:val="none" w:sz="0" w:space="0" w:color="auto"/>
            <w:bottom w:val="none" w:sz="0" w:space="0" w:color="auto"/>
            <w:right w:val="none" w:sz="0" w:space="0" w:color="auto"/>
          </w:divBdr>
        </w:div>
        <w:div w:id="346716362">
          <w:marLeft w:val="0"/>
          <w:marRight w:val="0"/>
          <w:marTop w:val="0"/>
          <w:marBottom w:val="0"/>
          <w:divBdr>
            <w:top w:val="none" w:sz="0" w:space="0" w:color="auto"/>
            <w:left w:val="none" w:sz="0" w:space="0" w:color="auto"/>
            <w:bottom w:val="none" w:sz="0" w:space="0" w:color="auto"/>
            <w:right w:val="none" w:sz="0" w:space="0" w:color="auto"/>
          </w:divBdr>
        </w:div>
        <w:div w:id="398940856">
          <w:marLeft w:val="0"/>
          <w:marRight w:val="0"/>
          <w:marTop w:val="0"/>
          <w:marBottom w:val="0"/>
          <w:divBdr>
            <w:top w:val="none" w:sz="0" w:space="0" w:color="auto"/>
            <w:left w:val="none" w:sz="0" w:space="0" w:color="auto"/>
            <w:bottom w:val="none" w:sz="0" w:space="0" w:color="auto"/>
            <w:right w:val="none" w:sz="0" w:space="0" w:color="auto"/>
          </w:divBdr>
        </w:div>
        <w:div w:id="1625112373">
          <w:marLeft w:val="0"/>
          <w:marRight w:val="0"/>
          <w:marTop w:val="0"/>
          <w:marBottom w:val="0"/>
          <w:divBdr>
            <w:top w:val="none" w:sz="0" w:space="0" w:color="auto"/>
            <w:left w:val="none" w:sz="0" w:space="0" w:color="auto"/>
            <w:bottom w:val="none" w:sz="0" w:space="0" w:color="auto"/>
            <w:right w:val="none" w:sz="0" w:space="0" w:color="auto"/>
          </w:divBdr>
        </w:div>
        <w:div w:id="1859078768">
          <w:marLeft w:val="0"/>
          <w:marRight w:val="0"/>
          <w:marTop w:val="0"/>
          <w:marBottom w:val="0"/>
          <w:divBdr>
            <w:top w:val="none" w:sz="0" w:space="0" w:color="auto"/>
            <w:left w:val="none" w:sz="0" w:space="0" w:color="auto"/>
            <w:bottom w:val="none" w:sz="0" w:space="0" w:color="auto"/>
            <w:right w:val="none" w:sz="0" w:space="0" w:color="auto"/>
          </w:divBdr>
        </w:div>
        <w:div w:id="1389643250">
          <w:marLeft w:val="0"/>
          <w:marRight w:val="0"/>
          <w:marTop w:val="0"/>
          <w:marBottom w:val="0"/>
          <w:divBdr>
            <w:top w:val="none" w:sz="0" w:space="0" w:color="auto"/>
            <w:left w:val="none" w:sz="0" w:space="0" w:color="auto"/>
            <w:bottom w:val="none" w:sz="0" w:space="0" w:color="auto"/>
            <w:right w:val="none" w:sz="0" w:space="0" w:color="auto"/>
          </w:divBdr>
        </w:div>
        <w:div w:id="1909457574">
          <w:marLeft w:val="0"/>
          <w:marRight w:val="0"/>
          <w:marTop w:val="0"/>
          <w:marBottom w:val="0"/>
          <w:divBdr>
            <w:top w:val="none" w:sz="0" w:space="0" w:color="auto"/>
            <w:left w:val="none" w:sz="0" w:space="0" w:color="auto"/>
            <w:bottom w:val="none" w:sz="0" w:space="0" w:color="auto"/>
            <w:right w:val="none" w:sz="0" w:space="0" w:color="auto"/>
          </w:divBdr>
        </w:div>
        <w:div w:id="477458948">
          <w:marLeft w:val="0"/>
          <w:marRight w:val="0"/>
          <w:marTop w:val="0"/>
          <w:marBottom w:val="0"/>
          <w:divBdr>
            <w:top w:val="none" w:sz="0" w:space="0" w:color="auto"/>
            <w:left w:val="none" w:sz="0" w:space="0" w:color="auto"/>
            <w:bottom w:val="none" w:sz="0" w:space="0" w:color="auto"/>
            <w:right w:val="none" w:sz="0" w:space="0" w:color="auto"/>
          </w:divBdr>
        </w:div>
        <w:div w:id="869950890">
          <w:marLeft w:val="0"/>
          <w:marRight w:val="0"/>
          <w:marTop w:val="0"/>
          <w:marBottom w:val="0"/>
          <w:divBdr>
            <w:top w:val="none" w:sz="0" w:space="0" w:color="auto"/>
            <w:left w:val="none" w:sz="0" w:space="0" w:color="auto"/>
            <w:bottom w:val="none" w:sz="0" w:space="0" w:color="auto"/>
            <w:right w:val="none" w:sz="0" w:space="0" w:color="auto"/>
          </w:divBdr>
        </w:div>
        <w:div w:id="1380207041">
          <w:marLeft w:val="0"/>
          <w:marRight w:val="0"/>
          <w:marTop w:val="0"/>
          <w:marBottom w:val="0"/>
          <w:divBdr>
            <w:top w:val="none" w:sz="0" w:space="0" w:color="auto"/>
            <w:left w:val="none" w:sz="0" w:space="0" w:color="auto"/>
            <w:bottom w:val="none" w:sz="0" w:space="0" w:color="auto"/>
            <w:right w:val="none" w:sz="0" w:space="0" w:color="auto"/>
          </w:divBdr>
        </w:div>
        <w:div w:id="332270057">
          <w:marLeft w:val="0"/>
          <w:marRight w:val="0"/>
          <w:marTop w:val="0"/>
          <w:marBottom w:val="0"/>
          <w:divBdr>
            <w:top w:val="none" w:sz="0" w:space="0" w:color="auto"/>
            <w:left w:val="none" w:sz="0" w:space="0" w:color="auto"/>
            <w:bottom w:val="none" w:sz="0" w:space="0" w:color="auto"/>
            <w:right w:val="none" w:sz="0" w:space="0" w:color="auto"/>
          </w:divBdr>
        </w:div>
        <w:div w:id="992756962">
          <w:marLeft w:val="0"/>
          <w:marRight w:val="0"/>
          <w:marTop w:val="0"/>
          <w:marBottom w:val="0"/>
          <w:divBdr>
            <w:top w:val="none" w:sz="0" w:space="0" w:color="auto"/>
            <w:left w:val="none" w:sz="0" w:space="0" w:color="auto"/>
            <w:bottom w:val="none" w:sz="0" w:space="0" w:color="auto"/>
            <w:right w:val="none" w:sz="0" w:space="0" w:color="auto"/>
          </w:divBdr>
        </w:div>
        <w:div w:id="612983498">
          <w:marLeft w:val="0"/>
          <w:marRight w:val="0"/>
          <w:marTop w:val="0"/>
          <w:marBottom w:val="0"/>
          <w:divBdr>
            <w:top w:val="none" w:sz="0" w:space="0" w:color="auto"/>
            <w:left w:val="none" w:sz="0" w:space="0" w:color="auto"/>
            <w:bottom w:val="none" w:sz="0" w:space="0" w:color="auto"/>
            <w:right w:val="none" w:sz="0" w:space="0" w:color="auto"/>
          </w:divBdr>
        </w:div>
        <w:div w:id="263997394">
          <w:marLeft w:val="0"/>
          <w:marRight w:val="0"/>
          <w:marTop w:val="0"/>
          <w:marBottom w:val="0"/>
          <w:divBdr>
            <w:top w:val="none" w:sz="0" w:space="0" w:color="auto"/>
            <w:left w:val="none" w:sz="0" w:space="0" w:color="auto"/>
            <w:bottom w:val="none" w:sz="0" w:space="0" w:color="auto"/>
            <w:right w:val="none" w:sz="0" w:space="0" w:color="auto"/>
          </w:divBdr>
        </w:div>
        <w:div w:id="1762411265">
          <w:marLeft w:val="0"/>
          <w:marRight w:val="0"/>
          <w:marTop w:val="0"/>
          <w:marBottom w:val="0"/>
          <w:divBdr>
            <w:top w:val="none" w:sz="0" w:space="0" w:color="auto"/>
            <w:left w:val="none" w:sz="0" w:space="0" w:color="auto"/>
            <w:bottom w:val="none" w:sz="0" w:space="0" w:color="auto"/>
            <w:right w:val="none" w:sz="0" w:space="0" w:color="auto"/>
          </w:divBdr>
        </w:div>
        <w:div w:id="460078689">
          <w:marLeft w:val="0"/>
          <w:marRight w:val="0"/>
          <w:marTop w:val="0"/>
          <w:marBottom w:val="0"/>
          <w:divBdr>
            <w:top w:val="none" w:sz="0" w:space="0" w:color="auto"/>
            <w:left w:val="none" w:sz="0" w:space="0" w:color="auto"/>
            <w:bottom w:val="none" w:sz="0" w:space="0" w:color="auto"/>
            <w:right w:val="none" w:sz="0" w:space="0" w:color="auto"/>
          </w:divBdr>
        </w:div>
        <w:div w:id="421537085">
          <w:marLeft w:val="0"/>
          <w:marRight w:val="0"/>
          <w:marTop w:val="0"/>
          <w:marBottom w:val="0"/>
          <w:divBdr>
            <w:top w:val="none" w:sz="0" w:space="0" w:color="auto"/>
            <w:left w:val="none" w:sz="0" w:space="0" w:color="auto"/>
            <w:bottom w:val="none" w:sz="0" w:space="0" w:color="auto"/>
            <w:right w:val="none" w:sz="0" w:space="0" w:color="auto"/>
          </w:divBdr>
        </w:div>
        <w:div w:id="899755417">
          <w:marLeft w:val="0"/>
          <w:marRight w:val="0"/>
          <w:marTop w:val="0"/>
          <w:marBottom w:val="0"/>
          <w:divBdr>
            <w:top w:val="none" w:sz="0" w:space="0" w:color="auto"/>
            <w:left w:val="none" w:sz="0" w:space="0" w:color="auto"/>
            <w:bottom w:val="none" w:sz="0" w:space="0" w:color="auto"/>
            <w:right w:val="none" w:sz="0" w:space="0" w:color="auto"/>
          </w:divBdr>
        </w:div>
        <w:div w:id="1364593352">
          <w:marLeft w:val="0"/>
          <w:marRight w:val="0"/>
          <w:marTop w:val="0"/>
          <w:marBottom w:val="0"/>
          <w:divBdr>
            <w:top w:val="none" w:sz="0" w:space="0" w:color="auto"/>
            <w:left w:val="none" w:sz="0" w:space="0" w:color="auto"/>
            <w:bottom w:val="none" w:sz="0" w:space="0" w:color="auto"/>
            <w:right w:val="none" w:sz="0" w:space="0" w:color="auto"/>
          </w:divBdr>
        </w:div>
        <w:div w:id="851913315">
          <w:marLeft w:val="0"/>
          <w:marRight w:val="0"/>
          <w:marTop w:val="0"/>
          <w:marBottom w:val="0"/>
          <w:divBdr>
            <w:top w:val="none" w:sz="0" w:space="0" w:color="auto"/>
            <w:left w:val="none" w:sz="0" w:space="0" w:color="auto"/>
            <w:bottom w:val="none" w:sz="0" w:space="0" w:color="auto"/>
            <w:right w:val="none" w:sz="0" w:space="0" w:color="auto"/>
          </w:divBdr>
        </w:div>
        <w:div w:id="777070630">
          <w:marLeft w:val="0"/>
          <w:marRight w:val="0"/>
          <w:marTop w:val="0"/>
          <w:marBottom w:val="0"/>
          <w:divBdr>
            <w:top w:val="none" w:sz="0" w:space="0" w:color="auto"/>
            <w:left w:val="none" w:sz="0" w:space="0" w:color="auto"/>
            <w:bottom w:val="none" w:sz="0" w:space="0" w:color="auto"/>
            <w:right w:val="none" w:sz="0" w:space="0" w:color="auto"/>
          </w:divBdr>
        </w:div>
        <w:div w:id="1446391167">
          <w:marLeft w:val="0"/>
          <w:marRight w:val="0"/>
          <w:marTop w:val="0"/>
          <w:marBottom w:val="0"/>
          <w:divBdr>
            <w:top w:val="none" w:sz="0" w:space="0" w:color="auto"/>
            <w:left w:val="none" w:sz="0" w:space="0" w:color="auto"/>
            <w:bottom w:val="none" w:sz="0" w:space="0" w:color="auto"/>
            <w:right w:val="none" w:sz="0" w:space="0" w:color="auto"/>
          </w:divBdr>
        </w:div>
        <w:div w:id="2135442096">
          <w:marLeft w:val="0"/>
          <w:marRight w:val="0"/>
          <w:marTop w:val="0"/>
          <w:marBottom w:val="0"/>
          <w:divBdr>
            <w:top w:val="none" w:sz="0" w:space="0" w:color="auto"/>
            <w:left w:val="none" w:sz="0" w:space="0" w:color="auto"/>
            <w:bottom w:val="none" w:sz="0" w:space="0" w:color="auto"/>
            <w:right w:val="none" w:sz="0" w:space="0" w:color="auto"/>
          </w:divBdr>
        </w:div>
        <w:div w:id="1878077592">
          <w:marLeft w:val="0"/>
          <w:marRight w:val="0"/>
          <w:marTop w:val="0"/>
          <w:marBottom w:val="0"/>
          <w:divBdr>
            <w:top w:val="none" w:sz="0" w:space="0" w:color="auto"/>
            <w:left w:val="none" w:sz="0" w:space="0" w:color="auto"/>
            <w:bottom w:val="none" w:sz="0" w:space="0" w:color="auto"/>
            <w:right w:val="none" w:sz="0" w:space="0" w:color="auto"/>
          </w:divBdr>
        </w:div>
        <w:div w:id="1016342907">
          <w:marLeft w:val="0"/>
          <w:marRight w:val="0"/>
          <w:marTop w:val="0"/>
          <w:marBottom w:val="0"/>
          <w:divBdr>
            <w:top w:val="none" w:sz="0" w:space="0" w:color="auto"/>
            <w:left w:val="none" w:sz="0" w:space="0" w:color="auto"/>
            <w:bottom w:val="none" w:sz="0" w:space="0" w:color="auto"/>
            <w:right w:val="none" w:sz="0" w:space="0" w:color="auto"/>
          </w:divBdr>
        </w:div>
        <w:div w:id="1944726578">
          <w:marLeft w:val="0"/>
          <w:marRight w:val="0"/>
          <w:marTop w:val="0"/>
          <w:marBottom w:val="0"/>
          <w:divBdr>
            <w:top w:val="none" w:sz="0" w:space="0" w:color="auto"/>
            <w:left w:val="none" w:sz="0" w:space="0" w:color="auto"/>
            <w:bottom w:val="none" w:sz="0" w:space="0" w:color="auto"/>
            <w:right w:val="none" w:sz="0" w:space="0" w:color="auto"/>
          </w:divBdr>
        </w:div>
        <w:div w:id="434713437">
          <w:marLeft w:val="0"/>
          <w:marRight w:val="0"/>
          <w:marTop w:val="0"/>
          <w:marBottom w:val="0"/>
          <w:divBdr>
            <w:top w:val="none" w:sz="0" w:space="0" w:color="auto"/>
            <w:left w:val="none" w:sz="0" w:space="0" w:color="auto"/>
            <w:bottom w:val="none" w:sz="0" w:space="0" w:color="auto"/>
            <w:right w:val="none" w:sz="0" w:space="0" w:color="auto"/>
          </w:divBdr>
        </w:div>
        <w:div w:id="528758714">
          <w:marLeft w:val="0"/>
          <w:marRight w:val="0"/>
          <w:marTop w:val="0"/>
          <w:marBottom w:val="0"/>
          <w:divBdr>
            <w:top w:val="none" w:sz="0" w:space="0" w:color="auto"/>
            <w:left w:val="none" w:sz="0" w:space="0" w:color="auto"/>
            <w:bottom w:val="none" w:sz="0" w:space="0" w:color="auto"/>
            <w:right w:val="none" w:sz="0" w:space="0" w:color="auto"/>
          </w:divBdr>
        </w:div>
        <w:div w:id="1735157404">
          <w:marLeft w:val="0"/>
          <w:marRight w:val="0"/>
          <w:marTop w:val="0"/>
          <w:marBottom w:val="0"/>
          <w:divBdr>
            <w:top w:val="none" w:sz="0" w:space="0" w:color="auto"/>
            <w:left w:val="none" w:sz="0" w:space="0" w:color="auto"/>
            <w:bottom w:val="none" w:sz="0" w:space="0" w:color="auto"/>
            <w:right w:val="none" w:sz="0" w:space="0" w:color="auto"/>
          </w:divBdr>
        </w:div>
        <w:div w:id="411970315">
          <w:marLeft w:val="0"/>
          <w:marRight w:val="0"/>
          <w:marTop w:val="0"/>
          <w:marBottom w:val="0"/>
          <w:divBdr>
            <w:top w:val="none" w:sz="0" w:space="0" w:color="auto"/>
            <w:left w:val="none" w:sz="0" w:space="0" w:color="auto"/>
            <w:bottom w:val="none" w:sz="0" w:space="0" w:color="auto"/>
            <w:right w:val="none" w:sz="0" w:space="0" w:color="auto"/>
          </w:divBdr>
        </w:div>
        <w:div w:id="1624572941">
          <w:marLeft w:val="0"/>
          <w:marRight w:val="0"/>
          <w:marTop w:val="0"/>
          <w:marBottom w:val="0"/>
          <w:divBdr>
            <w:top w:val="none" w:sz="0" w:space="0" w:color="auto"/>
            <w:left w:val="none" w:sz="0" w:space="0" w:color="auto"/>
            <w:bottom w:val="none" w:sz="0" w:space="0" w:color="auto"/>
            <w:right w:val="none" w:sz="0" w:space="0" w:color="auto"/>
          </w:divBdr>
        </w:div>
        <w:div w:id="2083914341">
          <w:marLeft w:val="0"/>
          <w:marRight w:val="0"/>
          <w:marTop w:val="0"/>
          <w:marBottom w:val="0"/>
          <w:divBdr>
            <w:top w:val="none" w:sz="0" w:space="0" w:color="auto"/>
            <w:left w:val="none" w:sz="0" w:space="0" w:color="auto"/>
            <w:bottom w:val="none" w:sz="0" w:space="0" w:color="auto"/>
            <w:right w:val="none" w:sz="0" w:space="0" w:color="auto"/>
          </w:divBdr>
        </w:div>
        <w:div w:id="1772781415">
          <w:marLeft w:val="0"/>
          <w:marRight w:val="0"/>
          <w:marTop w:val="0"/>
          <w:marBottom w:val="0"/>
          <w:divBdr>
            <w:top w:val="none" w:sz="0" w:space="0" w:color="auto"/>
            <w:left w:val="none" w:sz="0" w:space="0" w:color="auto"/>
            <w:bottom w:val="none" w:sz="0" w:space="0" w:color="auto"/>
            <w:right w:val="none" w:sz="0" w:space="0" w:color="auto"/>
          </w:divBdr>
        </w:div>
        <w:div w:id="1386297420">
          <w:marLeft w:val="0"/>
          <w:marRight w:val="0"/>
          <w:marTop w:val="0"/>
          <w:marBottom w:val="0"/>
          <w:divBdr>
            <w:top w:val="none" w:sz="0" w:space="0" w:color="auto"/>
            <w:left w:val="none" w:sz="0" w:space="0" w:color="auto"/>
            <w:bottom w:val="none" w:sz="0" w:space="0" w:color="auto"/>
            <w:right w:val="none" w:sz="0" w:space="0" w:color="auto"/>
          </w:divBdr>
        </w:div>
        <w:div w:id="1653868781">
          <w:marLeft w:val="0"/>
          <w:marRight w:val="0"/>
          <w:marTop w:val="0"/>
          <w:marBottom w:val="0"/>
          <w:divBdr>
            <w:top w:val="none" w:sz="0" w:space="0" w:color="auto"/>
            <w:left w:val="none" w:sz="0" w:space="0" w:color="auto"/>
            <w:bottom w:val="none" w:sz="0" w:space="0" w:color="auto"/>
            <w:right w:val="none" w:sz="0" w:space="0" w:color="auto"/>
          </w:divBdr>
        </w:div>
        <w:div w:id="127364740">
          <w:marLeft w:val="0"/>
          <w:marRight w:val="0"/>
          <w:marTop w:val="0"/>
          <w:marBottom w:val="0"/>
          <w:divBdr>
            <w:top w:val="none" w:sz="0" w:space="0" w:color="auto"/>
            <w:left w:val="none" w:sz="0" w:space="0" w:color="auto"/>
            <w:bottom w:val="none" w:sz="0" w:space="0" w:color="auto"/>
            <w:right w:val="none" w:sz="0" w:space="0" w:color="auto"/>
          </w:divBdr>
        </w:div>
        <w:div w:id="1923224455">
          <w:marLeft w:val="0"/>
          <w:marRight w:val="0"/>
          <w:marTop w:val="0"/>
          <w:marBottom w:val="0"/>
          <w:divBdr>
            <w:top w:val="none" w:sz="0" w:space="0" w:color="auto"/>
            <w:left w:val="none" w:sz="0" w:space="0" w:color="auto"/>
            <w:bottom w:val="none" w:sz="0" w:space="0" w:color="auto"/>
            <w:right w:val="none" w:sz="0" w:space="0" w:color="auto"/>
          </w:divBdr>
        </w:div>
        <w:div w:id="870993149">
          <w:marLeft w:val="0"/>
          <w:marRight w:val="0"/>
          <w:marTop w:val="0"/>
          <w:marBottom w:val="0"/>
          <w:divBdr>
            <w:top w:val="none" w:sz="0" w:space="0" w:color="auto"/>
            <w:left w:val="none" w:sz="0" w:space="0" w:color="auto"/>
            <w:bottom w:val="none" w:sz="0" w:space="0" w:color="auto"/>
            <w:right w:val="none" w:sz="0" w:space="0" w:color="auto"/>
          </w:divBdr>
        </w:div>
        <w:div w:id="897401819">
          <w:marLeft w:val="0"/>
          <w:marRight w:val="0"/>
          <w:marTop w:val="0"/>
          <w:marBottom w:val="0"/>
          <w:divBdr>
            <w:top w:val="none" w:sz="0" w:space="0" w:color="auto"/>
            <w:left w:val="none" w:sz="0" w:space="0" w:color="auto"/>
            <w:bottom w:val="none" w:sz="0" w:space="0" w:color="auto"/>
            <w:right w:val="none" w:sz="0" w:space="0" w:color="auto"/>
          </w:divBdr>
        </w:div>
        <w:div w:id="1301620133">
          <w:marLeft w:val="0"/>
          <w:marRight w:val="0"/>
          <w:marTop w:val="0"/>
          <w:marBottom w:val="0"/>
          <w:divBdr>
            <w:top w:val="none" w:sz="0" w:space="0" w:color="auto"/>
            <w:left w:val="none" w:sz="0" w:space="0" w:color="auto"/>
            <w:bottom w:val="none" w:sz="0" w:space="0" w:color="auto"/>
            <w:right w:val="none" w:sz="0" w:space="0" w:color="auto"/>
          </w:divBdr>
        </w:div>
        <w:div w:id="1097948427">
          <w:marLeft w:val="0"/>
          <w:marRight w:val="0"/>
          <w:marTop w:val="0"/>
          <w:marBottom w:val="0"/>
          <w:divBdr>
            <w:top w:val="none" w:sz="0" w:space="0" w:color="auto"/>
            <w:left w:val="none" w:sz="0" w:space="0" w:color="auto"/>
            <w:bottom w:val="none" w:sz="0" w:space="0" w:color="auto"/>
            <w:right w:val="none" w:sz="0" w:space="0" w:color="auto"/>
          </w:divBdr>
        </w:div>
        <w:div w:id="310450704">
          <w:marLeft w:val="0"/>
          <w:marRight w:val="0"/>
          <w:marTop w:val="0"/>
          <w:marBottom w:val="0"/>
          <w:divBdr>
            <w:top w:val="none" w:sz="0" w:space="0" w:color="auto"/>
            <w:left w:val="none" w:sz="0" w:space="0" w:color="auto"/>
            <w:bottom w:val="none" w:sz="0" w:space="0" w:color="auto"/>
            <w:right w:val="none" w:sz="0" w:space="0" w:color="auto"/>
          </w:divBdr>
        </w:div>
        <w:div w:id="1532304105">
          <w:marLeft w:val="0"/>
          <w:marRight w:val="0"/>
          <w:marTop w:val="0"/>
          <w:marBottom w:val="0"/>
          <w:divBdr>
            <w:top w:val="none" w:sz="0" w:space="0" w:color="auto"/>
            <w:left w:val="none" w:sz="0" w:space="0" w:color="auto"/>
            <w:bottom w:val="none" w:sz="0" w:space="0" w:color="auto"/>
            <w:right w:val="none" w:sz="0" w:space="0" w:color="auto"/>
          </w:divBdr>
        </w:div>
        <w:div w:id="1634867793">
          <w:marLeft w:val="0"/>
          <w:marRight w:val="0"/>
          <w:marTop w:val="0"/>
          <w:marBottom w:val="0"/>
          <w:divBdr>
            <w:top w:val="none" w:sz="0" w:space="0" w:color="auto"/>
            <w:left w:val="none" w:sz="0" w:space="0" w:color="auto"/>
            <w:bottom w:val="none" w:sz="0" w:space="0" w:color="auto"/>
            <w:right w:val="none" w:sz="0" w:space="0" w:color="auto"/>
          </w:divBdr>
        </w:div>
        <w:div w:id="404187675">
          <w:marLeft w:val="0"/>
          <w:marRight w:val="0"/>
          <w:marTop w:val="0"/>
          <w:marBottom w:val="0"/>
          <w:divBdr>
            <w:top w:val="none" w:sz="0" w:space="0" w:color="auto"/>
            <w:left w:val="none" w:sz="0" w:space="0" w:color="auto"/>
            <w:bottom w:val="none" w:sz="0" w:space="0" w:color="auto"/>
            <w:right w:val="none" w:sz="0" w:space="0" w:color="auto"/>
          </w:divBdr>
        </w:div>
        <w:div w:id="1071924407">
          <w:marLeft w:val="0"/>
          <w:marRight w:val="0"/>
          <w:marTop w:val="0"/>
          <w:marBottom w:val="0"/>
          <w:divBdr>
            <w:top w:val="none" w:sz="0" w:space="0" w:color="auto"/>
            <w:left w:val="none" w:sz="0" w:space="0" w:color="auto"/>
            <w:bottom w:val="none" w:sz="0" w:space="0" w:color="auto"/>
            <w:right w:val="none" w:sz="0" w:space="0" w:color="auto"/>
          </w:divBdr>
        </w:div>
        <w:div w:id="929314823">
          <w:marLeft w:val="0"/>
          <w:marRight w:val="0"/>
          <w:marTop w:val="0"/>
          <w:marBottom w:val="0"/>
          <w:divBdr>
            <w:top w:val="none" w:sz="0" w:space="0" w:color="auto"/>
            <w:left w:val="none" w:sz="0" w:space="0" w:color="auto"/>
            <w:bottom w:val="none" w:sz="0" w:space="0" w:color="auto"/>
            <w:right w:val="none" w:sz="0" w:space="0" w:color="auto"/>
          </w:divBdr>
        </w:div>
        <w:div w:id="137381394">
          <w:marLeft w:val="0"/>
          <w:marRight w:val="0"/>
          <w:marTop w:val="0"/>
          <w:marBottom w:val="0"/>
          <w:divBdr>
            <w:top w:val="none" w:sz="0" w:space="0" w:color="auto"/>
            <w:left w:val="none" w:sz="0" w:space="0" w:color="auto"/>
            <w:bottom w:val="none" w:sz="0" w:space="0" w:color="auto"/>
            <w:right w:val="none" w:sz="0" w:space="0" w:color="auto"/>
          </w:divBdr>
        </w:div>
        <w:div w:id="1084761846">
          <w:marLeft w:val="0"/>
          <w:marRight w:val="0"/>
          <w:marTop w:val="0"/>
          <w:marBottom w:val="0"/>
          <w:divBdr>
            <w:top w:val="none" w:sz="0" w:space="0" w:color="auto"/>
            <w:left w:val="none" w:sz="0" w:space="0" w:color="auto"/>
            <w:bottom w:val="none" w:sz="0" w:space="0" w:color="auto"/>
            <w:right w:val="none" w:sz="0" w:space="0" w:color="auto"/>
          </w:divBdr>
        </w:div>
        <w:div w:id="1089810038">
          <w:marLeft w:val="0"/>
          <w:marRight w:val="0"/>
          <w:marTop w:val="0"/>
          <w:marBottom w:val="0"/>
          <w:divBdr>
            <w:top w:val="none" w:sz="0" w:space="0" w:color="auto"/>
            <w:left w:val="none" w:sz="0" w:space="0" w:color="auto"/>
            <w:bottom w:val="none" w:sz="0" w:space="0" w:color="auto"/>
            <w:right w:val="none" w:sz="0" w:space="0" w:color="auto"/>
          </w:divBdr>
        </w:div>
      </w:divsChild>
    </w:div>
    <w:div w:id="182214293">
      <w:bodyDiv w:val="1"/>
      <w:marLeft w:val="0"/>
      <w:marRight w:val="0"/>
      <w:marTop w:val="0"/>
      <w:marBottom w:val="0"/>
      <w:divBdr>
        <w:top w:val="none" w:sz="0" w:space="0" w:color="auto"/>
        <w:left w:val="none" w:sz="0" w:space="0" w:color="auto"/>
        <w:bottom w:val="none" w:sz="0" w:space="0" w:color="auto"/>
        <w:right w:val="none" w:sz="0" w:space="0" w:color="auto"/>
      </w:divBdr>
    </w:div>
    <w:div w:id="323051375">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070573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69514198">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53960646">
      <w:bodyDiv w:val="1"/>
      <w:marLeft w:val="0"/>
      <w:marRight w:val="0"/>
      <w:marTop w:val="0"/>
      <w:marBottom w:val="0"/>
      <w:divBdr>
        <w:top w:val="none" w:sz="0" w:space="0" w:color="auto"/>
        <w:left w:val="none" w:sz="0" w:space="0" w:color="auto"/>
        <w:bottom w:val="none" w:sz="0" w:space="0" w:color="auto"/>
        <w:right w:val="none" w:sz="0" w:space="0" w:color="auto"/>
      </w:divBdr>
    </w:div>
    <w:div w:id="866408198">
      <w:bodyDiv w:val="1"/>
      <w:marLeft w:val="0"/>
      <w:marRight w:val="0"/>
      <w:marTop w:val="0"/>
      <w:marBottom w:val="0"/>
      <w:divBdr>
        <w:top w:val="none" w:sz="0" w:space="0" w:color="auto"/>
        <w:left w:val="none" w:sz="0" w:space="0" w:color="auto"/>
        <w:bottom w:val="none" w:sz="0" w:space="0" w:color="auto"/>
        <w:right w:val="none" w:sz="0" w:space="0" w:color="auto"/>
      </w:divBdr>
    </w:div>
    <w:div w:id="876623819">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0768735">
      <w:bodyDiv w:val="1"/>
      <w:marLeft w:val="0"/>
      <w:marRight w:val="0"/>
      <w:marTop w:val="0"/>
      <w:marBottom w:val="0"/>
      <w:divBdr>
        <w:top w:val="none" w:sz="0" w:space="0" w:color="auto"/>
        <w:left w:val="none" w:sz="0" w:space="0" w:color="auto"/>
        <w:bottom w:val="none" w:sz="0" w:space="0" w:color="auto"/>
        <w:right w:val="none" w:sz="0" w:space="0" w:color="auto"/>
      </w:divBdr>
      <w:divsChild>
        <w:div w:id="2083330464">
          <w:marLeft w:val="0"/>
          <w:marRight w:val="0"/>
          <w:marTop w:val="0"/>
          <w:marBottom w:val="0"/>
          <w:divBdr>
            <w:top w:val="none" w:sz="0" w:space="0" w:color="auto"/>
            <w:left w:val="none" w:sz="0" w:space="0" w:color="auto"/>
            <w:bottom w:val="none" w:sz="0" w:space="0" w:color="auto"/>
            <w:right w:val="none" w:sz="0" w:space="0" w:color="auto"/>
          </w:divBdr>
        </w:div>
        <w:div w:id="736588773">
          <w:marLeft w:val="0"/>
          <w:marRight w:val="0"/>
          <w:marTop w:val="0"/>
          <w:marBottom w:val="0"/>
          <w:divBdr>
            <w:top w:val="none" w:sz="0" w:space="0" w:color="auto"/>
            <w:left w:val="none" w:sz="0" w:space="0" w:color="auto"/>
            <w:bottom w:val="none" w:sz="0" w:space="0" w:color="auto"/>
            <w:right w:val="none" w:sz="0" w:space="0" w:color="auto"/>
          </w:divBdr>
        </w:div>
      </w:divsChild>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328552824">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66057503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65108724">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43412608">
      <w:bodyDiv w:val="1"/>
      <w:marLeft w:val="0"/>
      <w:marRight w:val="0"/>
      <w:marTop w:val="0"/>
      <w:marBottom w:val="0"/>
      <w:divBdr>
        <w:top w:val="none" w:sz="0" w:space="0" w:color="auto"/>
        <w:left w:val="none" w:sz="0" w:space="0" w:color="auto"/>
        <w:bottom w:val="none" w:sz="0" w:space="0" w:color="auto"/>
        <w:right w:val="none" w:sz="0" w:space="0" w:color="auto"/>
      </w:divBdr>
    </w:div>
    <w:div w:id="1943563277">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27780083">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56156715">
      <w:bodyDiv w:val="1"/>
      <w:marLeft w:val="0"/>
      <w:marRight w:val="0"/>
      <w:marTop w:val="0"/>
      <w:marBottom w:val="0"/>
      <w:divBdr>
        <w:top w:val="none" w:sz="0" w:space="0" w:color="auto"/>
        <w:left w:val="none" w:sz="0" w:space="0" w:color="auto"/>
        <w:bottom w:val="none" w:sz="0" w:space="0" w:color="auto"/>
        <w:right w:val="none" w:sz="0" w:space="0" w:color="auto"/>
      </w:divBdr>
    </w:div>
    <w:div w:id="2087264741">
      <w:bodyDiv w:val="1"/>
      <w:marLeft w:val="0"/>
      <w:marRight w:val="0"/>
      <w:marTop w:val="0"/>
      <w:marBottom w:val="0"/>
      <w:divBdr>
        <w:top w:val="none" w:sz="0" w:space="0" w:color="auto"/>
        <w:left w:val="none" w:sz="0" w:space="0" w:color="auto"/>
        <w:bottom w:val="none" w:sz="0" w:space="0" w:color="auto"/>
        <w:right w:val="none" w:sz="0" w:space="0" w:color="auto"/>
      </w:divBdr>
    </w:div>
    <w:div w:id="2105346668">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2EFB-B439-4F89-9693-1EBB6EA85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51</Pages>
  <Words>22737</Words>
  <Characters>125059</Characters>
  <Application>Microsoft Office Word</Application>
  <DocSecurity>0</DocSecurity>
  <Lines>1042</Lines>
  <Paragraphs>295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18</cp:revision>
  <cp:lastPrinted>2019-10-03T21:43:00Z</cp:lastPrinted>
  <dcterms:created xsi:type="dcterms:W3CDTF">2020-11-06T21:41:00Z</dcterms:created>
  <dcterms:modified xsi:type="dcterms:W3CDTF">2020-11-09T20:47:00Z</dcterms:modified>
</cp:coreProperties>
</file>