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42B25" w14:textId="77777777" w:rsidR="001B5AF2" w:rsidRDefault="001B5AF2" w:rsidP="00836784">
      <w:pPr>
        <w:ind w:right="-232"/>
        <w:rPr>
          <w:rFonts w:ascii="Arial Black" w:hAnsi="Arial Black"/>
          <w:b/>
          <w:sz w:val="24"/>
          <w:szCs w:val="28"/>
        </w:rPr>
      </w:pPr>
    </w:p>
    <w:p w14:paraId="2657E15E" w14:textId="77777777"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14:paraId="146D8C19" w14:textId="77777777" w:rsidR="001B5AF2" w:rsidRPr="00D318FC" w:rsidRDefault="001B5AF2" w:rsidP="001B5AF2">
      <w:pPr>
        <w:pStyle w:val="Ttulo9"/>
        <w:ind w:right="-232"/>
        <w:jc w:val="center"/>
        <w:rPr>
          <w:rFonts w:asciiTheme="minorHAnsi" w:eastAsiaTheme="minorHAnsi" w:hAnsiTheme="minorHAnsi" w:cstheme="minorBidi"/>
          <w:sz w:val="28"/>
          <w:szCs w:val="28"/>
          <w:lang w:eastAsia="en-US"/>
        </w:rPr>
      </w:pPr>
    </w:p>
    <w:p w14:paraId="49A4505B" w14:textId="77777777" w:rsidR="001B5AF2" w:rsidRDefault="001B5AF2" w:rsidP="001B5AF2"/>
    <w:p w14:paraId="3FAB9285" w14:textId="77777777" w:rsidR="001B5AF2" w:rsidRPr="00A351DF" w:rsidRDefault="001B5AF2" w:rsidP="001B5AF2"/>
    <w:p w14:paraId="3420BB87" w14:textId="626858C9" w:rsidR="001B5AF2" w:rsidRPr="005A2C1A" w:rsidRDefault="005C3D8F" w:rsidP="001B5AF2">
      <w:pPr>
        <w:pStyle w:val="Ttulo9"/>
        <w:ind w:right="-232"/>
        <w:jc w:val="center"/>
        <w:rPr>
          <w:rFonts w:ascii="Meiryo" w:eastAsia="Meiryo" w:hAnsi="Meiryo" w:cs="Meiryo"/>
          <w:color w:val="7030A0"/>
          <w:sz w:val="28"/>
          <w:szCs w:val="28"/>
          <w:lang w:val="es-ES" w:eastAsia="en-US"/>
        </w:rPr>
      </w:pPr>
      <w:r>
        <w:rPr>
          <w:rFonts w:ascii="Meiryo" w:eastAsia="Meiryo" w:hAnsi="Meiryo" w:cs="Meiryo"/>
          <w:color w:val="7030A0"/>
          <w:sz w:val="28"/>
          <w:szCs w:val="28"/>
          <w:lang w:val="es-ES" w:eastAsia="en-US"/>
        </w:rPr>
        <w:t>LP-919044992-</w:t>
      </w:r>
      <w:r w:rsidR="00F923E7">
        <w:rPr>
          <w:rFonts w:ascii="Meiryo" w:eastAsia="Meiryo" w:hAnsi="Meiryo" w:cs="Meiryo"/>
          <w:color w:val="7030A0"/>
          <w:sz w:val="28"/>
          <w:szCs w:val="28"/>
          <w:lang w:val="es-ES" w:eastAsia="en-US"/>
        </w:rPr>
        <w:t>N50</w:t>
      </w:r>
      <w:r>
        <w:rPr>
          <w:rFonts w:ascii="Meiryo" w:eastAsia="Meiryo" w:hAnsi="Meiryo" w:cs="Meiryo"/>
          <w:color w:val="7030A0"/>
          <w:sz w:val="28"/>
          <w:szCs w:val="28"/>
          <w:lang w:val="es-ES" w:eastAsia="en-US"/>
        </w:rPr>
        <w:t>-2021</w:t>
      </w:r>
    </w:p>
    <w:p w14:paraId="66C70142" w14:textId="77777777" w:rsidR="001B5AF2" w:rsidRPr="005A2C1A" w:rsidRDefault="001B5AF2" w:rsidP="001B5AF2">
      <w:pPr>
        <w:jc w:val="center"/>
        <w:rPr>
          <w:b/>
          <w:color w:val="7030A0"/>
          <w:sz w:val="28"/>
          <w:szCs w:val="28"/>
        </w:rPr>
      </w:pPr>
    </w:p>
    <w:p w14:paraId="7B882B4C" w14:textId="77777777" w:rsidR="001B5AF2" w:rsidRPr="005A2C1A" w:rsidRDefault="001B5AF2" w:rsidP="001B5AF2">
      <w:pPr>
        <w:jc w:val="center"/>
        <w:rPr>
          <w:b/>
          <w:color w:val="7030A0"/>
          <w:sz w:val="28"/>
          <w:szCs w:val="28"/>
        </w:rPr>
      </w:pPr>
    </w:p>
    <w:p w14:paraId="31F1F926" w14:textId="4ACDD848" w:rsidR="001B5AF2" w:rsidRPr="005A2C1A" w:rsidRDefault="001B5AF2" w:rsidP="001B5AF2">
      <w:pPr>
        <w:jc w:val="center"/>
        <w:rPr>
          <w:rFonts w:ascii="Arial Black" w:hAnsi="Arial Black"/>
          <w:color w:val="7030A0"/>
          <w:sz w:val="36"/>
          <w:szCs w:val="28"/>
        </w:rPr>
      </w:pPr>
      <w:r w:rsidRPr="005A2C1A">
        <w:rPr>
          <w:rFonts w:ascii="Arial Black" w:hAnsi="Arial Black"/>
          <w:b/>
          <w:color w:val="7030A0"/>
          <w:sz w:val="36"/>
          <w:szCs w:val="28"/>
        </w:rPr>
        <w:t>“</w:t>
      </w:r>
      <w:r w:rsidR="00394AC3" w:rsidRPr="005A2C1A">
        <w:rPr>
          <w:rFonts w:ascii="Arial Black" w:hAnsi="Arial Black"/>
          <w:b/>
          <w:color w:val="7030A0"/>
          <w:sz w:val="36"/>
          <w:szCs w:val="28"/>
        </w:rPr>
        <w:t xml:space="preserve">SERVICIO DE </w:t>
      </w:r>
      <w:r w:rsidR="00A46081">
        <w:rPr>
          <w:rFonts w:ascii="Arial Black" w:hAnsi="Arial Black"/>
          <w:b/>
          <w:color w:val="7030A0"/>
          <w:sz w:val="36"/>
          <w:szCs w:val="28"/>
        </w:rPr>
        <w:t>FUMIGACIÓN</w:t>
      </w:r>
      <w:r w:rsidR="00F923E7">
        <w:rPr>
          <w:rFonts w:ascii="Arial Black" w:hAnsi="Arial Black"/>
          <w:b/>
          <w:color w:val="7030A0"/>
          <w:sz w:val="36"/>
          <w:szCs w:val="28"/>
        </w:rPr>
        <w:t>, 2ª VUELTA</w:t>
      </w:r>
      <w:r w:rsidR="005C3D8F">
        <w:rPr>
          <w:rFonts w:ascii="Arial Black" w:hAnsi="Arial Black"/>
          <w:b/>
          <w:color w:val="7030A0"/>
          <w:sz w:val="36"/>
          <w:szCs w:val="28"/>
        </w:rPr>
        <w:t>”</w:t>
      </w:r>
    </w:p>
    <w:p w14:paraId="2AEFE812" w14:textId="77777777" w:rsidR="002021D2" w:rsidRDefault="002021D2" w:rsidP="00813559">
      <w:pPr>
        <w:jc w:val="center"/>
        <w:rPr>
          <w:rFonts w:asciiTheme="minorHAnsi" w:hAnsiTheme="minorHAnsi"/>
          <w:b/>
          <w:sz w:val="36"/>
        </w:rPr>
      </w:pPr>
    </w:p>
    <w:p w14:paraId="50A6B608" w14:textId="77777777" w:rsidR="007F0B73" w:rsidRPr="00037DE1" w:rsidRDefault="007F0B73" w:rsidP="007F0B73">
      <w:pPr>
        <w:jc w:val="center"/>
        <w:rPr>
          <w:rFonts w:asciiTheme="minorHAnsi" w:hAnsiTheme="minorHAnsi"/>
          <w:b/>
          <w:sz w:val="36"/>
        </w:rPr>
      </w:pPr>
    </w:p>
    <w:p w14:paraId="26A2334A"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37966451" w14:textId="77777777" w:rsidR="007F0B73" w:rsidRPr="00037DE1" w:rsidRDefault="007F0B73" w:rsidP="007F0B73">
      <w:pPr>
        <w:jc w:val="both"/>
        <w:rPr>
          <w:rFonts w:asciiTheme="minorHAnsi" w:hAnsiTheme="minorHAnsi"/>
          <w:b/>
        </w:rPr>
      </w:pPr>
    </w:p>
    <w:p w14:paraId="1F934760" w14:textId="77777777" w:rsidR="007F0B73" w:rsidRPr="00037DE1" w:rsidRDefault="007F0B73" w:rsidP="007F0B73">
      <w:pPr>
        <w:jc w:val="both"/>
        <w:rPr>
          <w:rFonts w:asciiTheme="minorHAnsi" w:hAnsiTheme="minorHAnsi"/>
        </w:rPr>
      </w:pPr>
    </w:p>
    <w:p w14:paraId="70260072" w14:textId="77777777" w:rsidR="007F0B73" w:rsidRPr="00037DE1" w:rsidRDefault="007F0B73" w:rsidP="007F0B73">
      <w:pPr>
        <w:jc w:val="both"/>
        <w:rPr>
          <w:rFonts w:asciiTheme="minorHAnsi" w:hAnsiTheme="minorHAnsi"/>
        </w:rPr>
      </w:pPr>
    </w:p>
    <w:p w14:paraId="7CEBF5B2" w14:textId="77777777" w:rsidR="007F0B73" w:rsidRPr="00037DE1" w:rsidRDefault="007F0B73" w:rsidP="007F0B73">
      <w:pPr>
        <w:jc w:val="both"/>
        <w:rPr>
          <w:rFonts w:asciiTheme="minorHAnsi" w:hAnsiTheme="minorHAnsi"/>
        </w:rPr>
      </w:pPr>
    </w:p>
    <w:p w14:paraId="033D973E" w14:textId="77777777" w:rsidR="007F0B73" w:rsidRPr="00037DE1" w:rsidRDefault="007F0B73" w:rsidP="007F0B73">
      <w:pPr>
        <w:jc w:val="both"/>
        <w:rPr>
          <w:rFonts w:asciiTheme="minorHAnsi" w:hAnsiTheme="minorHAnsi"/>
        </w:rPr>
      </w:pPr>
    </w:p>
    <w:p w14:paraId="6CDFD673" w14:textId="77777777" w:rsidR="007F0B73" w:rsidRPr="00037DE1" w:rsidRDefault="007F0B73" w:rsidP="007F0B73">
      <w:pPr>
        <w:jc w:val="both"/>
        <w:rPr>
          <w:rFonts w:asciiTheme="minorHAnsi" w:hAnsiTheme="minorHAnsi"/>
        </w:rPr>
      </w:pPr>
    </w:p>
    <w:p w14:paraId="6232EB12" w14:textId="77777777" w:rsidR="007F0B73" w:rsidRPr="00037DE1" w:rsidRDefault="007F0B73" w:rsidP="007F0B73">
      <w:pPr>
        <w:jc w:val="both"/>
        <w:rPr>
          <w:rFonts w:asciiTheme="minorHAnsi" w:hAnsiTheme="minorHAnsi"/>
        </w:rPr>
      </w:pPr>
    </w:p>
    <w:p w14:paraId="5670F4AB" w14:textId="77777777"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FISCAL </w:t>
      </w:r>
      <w:r w:rsidR="005A2C1A">
        <w:rPr>
          <w:rFonts w:asciiTheme="minorHAnsi" w:hAnsiTheme="minorHAnsi"/>
          <w:b/>
          <w:sz w:val="32"/>
        </w:rPr>
        <w:t>202</w:t>
      </w:r>
      <w:r w:rsidR="009553FC">
        <w:rPr>
          <w:rFonts w:asciiTheme="minorHAnsi" w:hAnsiTheme="minorHAnsi"/>
          <w:b/>
          <w:sz w:val="32"/>
        </w:rPr>
        <w:t>1</w:t>
      </w:r>
    </w:p>
    <w:p w14:paraId="466729E0" w14:textId="77777777" w:rsidR="007F0B73" w:rsidRPr="00037DE1" w:rsidRDefault="007F0B73" w:rsidP="008C455F">
      <w:pPr>
        <w:pStyle w:val="Ttulo1"/>
      </w:pPr>
    </w:p>
    <w:p w14:paraId="7EBE4379" w14:textId="77777777" w:rsidR="002021D2" w:rsidRPr="00037DE1" w:rsidRDefault="002021D2" w:rsidP="007F0B73">
      <w:pPr>
        <w:jc w:val="both"/>
        <w:rPr>
          <w:rFonts w:asciiTheme="minorHAnsi" w:hAnsiTheme="minorHAnsi"/>
        </w:rPr>
      </w:pPr>
    </w:p>
    <w:p w14:paraId="642F75A3" w14:textId="77777777" w:rsidR="00126089" w:rsidRPr="00037DE1" w:rsidRDefault="00126089" w:rsidP="007F0B73">
      <w:pPr>
        <w:jc w:val="both"/>
        <w:rPr>
          <w:rFonts w:asciiTheme="minorHAnsi" w:hAnsiTheme="minorHAnsi"/>
        </w:rPr>
      </w:pPr>
    </w:p>
    <w:p w14:paraId="0BC0D1A6" w14:textId="77777777" w:rsidR="00126089" w:rsidRPr="00037DE1" w:rsidRDefault="00126089" w:rsidP="007F0B73">
      <w:pPr>
        <w:jc w:val="both"/>
        <w:rPr>
          <w:rFonts w:asciiTheme="minorHAnsi" w:hAnsiTheme="minorHAnsi"/>
        </w:rPr>
      </w:pPr>
    </w:p>
    <w:p w14:paraId="7F378233" w14:textId="77777777" w:rsidR="00037DE1" w:rsidRDefault="00037DE1" w:rsidP="007F0B73">
      <w:pPr>
        <w:jc w:val="both"/>
        <w:rPr>
          <w:rFonts w:asciiTheme="minorHAnsi" w:hAnsiTheme="minorHAnsi"/>
        </w:rPr>
      </w:pPr>
    </w:p>
    <w:p w14:paraId="0F8AE7E0" w14:textId="77777777" w:rsidR="0024243C" w:rsidRDefault="0024243C" w:rsidP="007F0B73">
      <w:pPr>
        <w:jc w:val="both"/>
        <w:rPr>
          <w:rFonts w:asciiTheme="minorHAnsi" w:hAnsiTheme="minorHAnsi"/>
        </w:rPr>
      </w:pPr>
    </w:p>
    <w:p w14:paraId="5EEE2DE7" w14:textId="77777777" w:rsidR="0024243C" w:rsidRDefault="0024243C" w:rsidP="007F0B73">
      <w:pPr>
        <w:jc w:val="both"/>
        <w:rPr>
          <w:rFonts w:asciiTheme="minorHAnsi" w:hAnsiTheme="minorHAnsi"/>
        </w:rPr>
      </w:pPr>
    </w:p>
    <w:p w14:paraId="7263D33A" w14:textId="77777777" w:rsidR="0024243C" w:rsidRDefault="0024243C" w:rsidP="007F0B73">
      <w:pPr>
        <w:jc w:val="both"/>
      </w:pPr>
    </w:p>
    <w:p w14:paraId="730C39F9" w14:textId="77777777" w:rsidR="00A46081" w:rsidRDefault="00A46081" w:rsidP="007F0B73">
      <w:pPr>
        <w:jc w:val="both"/>
      </w:pPr>
    </w:p>
    <w:p w14:paraId="3718F494" w14:textId="77777777" w:rsidR="00A46081" w:rsidRDefault="00A46081" w:rsidP="007F0B73">
      <w:pPr>
        <w:jc w:val="both"/>
      </w:pPr>
    </w:p>
    <w:p w14:paraId="536B93A0" w14:textId="77777777" w:rsidR="00A46081" w:rsidRDefault="00A46081" w:rsidP="007F0B73">
      <w:pPr>
        <w:jc w:val="both"/>
        <w:rPr>
          <w:rFonts w:asciiTheme="minorHAnsi" w:hAnsiTheme="minorHAnsi"/>
        </w:rPr>
      </w:pPr>
    </w:p>
    <w:p w14:paraId="7AAB4FE1" w14:textId="77777777" w:rsidR="0024243C" w:rsidRDefault="0024243C" w:rsidP="007F0B73">
      <w:pPr>
        <w:jc w:val="both"/>
        <w:rPr>
          <w:rFonts w:asciiTheme="minorHAnsi" w:hAnsiTheme="minorHAnsi"/>
        </w:rPr>
      </w:pPr>
    </w:p>
    <w:p w14:paraId="192455AA" w14:textId="77777777" w:rsidR="0024243C" w:rsidRDefault="0024243C" w:rsidP="007F0B73">
      <w:pPr>
        <w:jc w:val="both"/>
        <w:rPr>
          <w:rFonts w:asciiTheme="minorHAnsi" w:hAnsiTheme="minorHAnsi"/>
        </w:rPr>
      </w:pPr>
    </w:p>
    <w:p w14:paraId="21F71607" w14:textId="77777777" w:rsidR="0024243C" w:rsidRDefault="0024243C" w:rsidP="007F0B73">
      <w:pPr>
        <w:jc w:val="both"/>
        <w:rPr>
          <w:rFonts w:asciiTheme="minorHAnsi" w:hAnsiTheme="minorHAnsi"/>
        </w:rPr>
      </w:pPr>
    </w:p>
    <w:p w14:paraId="1F14D805" w14:textId="77777777" w:rsidR="007F0B73" w:rsidRPr="00037DE1" w:rsidRDefault="001D05DE" w:rsidP="005A2C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14:paraId="7DB00A9C" w14:textId="77777777" w:rsidR="007F0B73" w:rsidRPr="00037DE1" w:rsidRDefault="007F0B73" w:rsidP="007F0B73">
      <w:pPr>
        <w:jc w:val="both"/>
        <w:rPr>
          <w:rFonts w:asciiTheme="minorHAnsi" w:hAnsiTheme="minorHAnsi"/>
          <w:b/>
        </w:rPr>
      </w:pPr>
    </w:p>
    <w:p w14:paraId="6593F7DC" w14:textId="77777777" w:rsidR="007F0B73" w:rsidRPr="00037DE1" w:rsidRDefault="007F0B73" w:rsidP="007F0B73">
      <w:pPr>
        <w:jc w:val="both"/>
        <w:rPr>
          <w:rFonts w:asciiTheme="minorHAnsi" w:hAnsiTheme="minorHAnsi"/>
          <w:b/>
        </w:rPr>
      </w:pPr>
    </w:p>
    <w:p w14:paraId="7898900E" w14:textId="4FAFD765"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No</w:t>
      </w:r>
      <w:r w:rsidR="000F137C">
        <w:rPr>
          <w:rFonts w:asciiTheme="minorHAnsi" w:hAnsiTheme="minorHAnsi" w:cs="Arial"/>
        </w:rPr>
        <w:t>.</w:t>
      </w:r>
      <w:r w:rsidR="0078059E" w:rsidRPr="0078059E">
        <w:rPr>
          <w:rFonts w:asciiTheme="minorHAnsi" w:hAnsiTheme="minorHAnsi" w:cs="Arial"/>
        </w:rPr>
        <w:t xml:space="preserve"> </w:t>
      </w:r>
      <w:r w:rsidR="007E04A5">
        <w:rPr>
          <w:rFonts w:asciiTheme="minorHAnsi" w:hAnsiTheme="minorHAnsi" w:cs="Arial"/>
        </w:rPr>
        <w:t>LP-919044992-</w:t>
      </w:r>
      <w:r w:rsidR="00F923E7">
        <w:rPr>
          <w:rFonts w:asciiTheme="minorHAnsi" w:hAnsiTheme="minorHAnsi" w:cs="Arial"/>
        </w:rPr>
        <w:t>N50</w:t>
      </w:r>
      <w:r w:rsidR="007E04A5">
        <w:rPr>
          <w:rFonts w:asciiTheme="minorHAnsi" w:hAnsiTheme="minorHAnsi" w:cs="Arial"/>
        </w:rPr>
        <w:t>-2021</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394AC3" w:rsidRPr="00394AC3">
        <w:rPr>
          <w:rFonts w:asciiTheme="minorHAnsi" w:hAnsiTheme="minorHAnsi"/>
        </w:rPr>
        <w:t xml:space="preserve">SERVICIO DE </w:t>
      </w:r>
      <w:r w:rsidR="00A46081" w:rsidRPr="008C455F">
        <w:rPr>
          <w:rFonts w:asciiTheme="minorHAnsi" w:hAnsiTheme="minorHAnsi"/>
        </w:rPr>
        <w:t>FUMIGACIÓN</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14:paraId="0FDB60D3" w14:textId="77777777" w:rsidR="007F0B73" w:rsidRPr="0078059E" w:rsidRDefault="007F0B73" w:rsidP="007F0B73">
      <w:pPr>
        <w:jc w:val="both"/>
        <w:rPr>
          <w:rFonts w:asciiTheme="minorHAnsi" w:hAnsiTheme="minorHAnsi"/>
        </w:rPr>
      </w:pPr>
    </w:p>
    <w:p w14:paraId="6E1E3C51"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18FCDC13" w14:textId="77777777" w:rsidR="007F0B73" w:rsidRPr="0078059E" w:rsidRDefault="007F0B73" w:rsidP="007F0B73">
      <w:pPr>
        <w:jc w:val="center"/>
        <w:rPr>
          <w:rFonts w:asciiTheme="minorHAnsi" w:hAnsiTheme="minorHAnsi"/>
          <w:b/>
        </w:rPr>
      </w:pPr>
    </w:p>
    <w:p w14:paraId="37938711" w14:textId="77777777" w:rsidR="007F0B73" w:rsidRPr="0078059E" w:rsidRDefault="007F0B73" w:rsidP="007F0B73">
      <w:pPr>
        <w:jc w:val="center"/>
        <w:rPr>
          <w:rFonts w:asciiTheme="minorHAnsi" w:hAnsiTheme="minorHAnsi"/>
          <w:b/>
        </w:rPr>
      </w:pPr>
    </w:p>
    <w:p w14:paraId="31B15990" w14:textId="77777777" w:rsidR="00037DE1" w:rsidRPr="0078059E" w:rsidRDefault="00037DE1" w:rsidP="007F0B73">
      <w:pPr>
        <w:jc w:val="center"/>
        <w:rPr>
          <w:rFonts w:asciiTheme="minorHAnsi" w:hAnsiTheme="minorHAnsi"/>
          <w:b/>
        </w:rPr>
      </w:pPr>
    </w:p>
    <w:p w14:paraId="7BC5C09A" w14:textId="77777777" w:rsidR="00037DE1" w:rsidRPr="0078059E" w:rsidRDefault="00037DE1" w:rsidP="007F0B73">
      <w:pPr>
        <w:jc w:val="center"/>
        <w:rPr>
          <w:rFonts w:asciiTheme="minorHAnsi" w:hAnsiTheme="minorHAnsi"/>
          <w:b/>
        </w:rPr>
      </w:pPr>
    </w:p>
    <w:p w14:paraId="6C7AC53C" w14:textId="77777777" w:rsidR="00037DE1" w:rsidRPr="0078059E" w:rsidRDefault="00037DE1" w:rsidP="007F0B73">
      <w:pPr>
        <w:jc w:val="center"/>
        <w:rPr>
          <w:rFonts w:asciiTheme="minorHAnsi" w:hAnsiTheme="minorHAnsi"/>
          <w:b/>
        </w:rPr>
      </w:pPr>
    </w:p>
    <w:p w14:paraId="3CED8137" w14:textId="77777777" w:rsidR="00037DE1" w:rsidRPr="0078059E" w:rsidRDefault="00037DE1" w:rsidP="007F0B73">
      <w:pPr>
        <w:jc w:val="center"/>
        <w:rPr>
          <w:rFonts w:asciiTheme="minorHAnsi" w:hAnsiTheme="minorHAnsi"/>
          <w:b/>
        </w:rPr>
      </w:pPr>
    </w:p>
    <w:p w14:paraId="7E82DC8A" w14:textId="77777777" w:rsidR="007F0B73" w:rsidRPr="0078059E" w:rsidRDefault="001D05DE" w:rsidP="005A2C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14:paraId="7D5397DC" w14:textId="77777777" w:rsidR="007F0B73" w:rsidRPr="0078059E" w:rsidRDefault="007F0B73" w:rsidP="00813559">
      <w:pPr>
        <w:jc w:val="both"/>
        <w:rPr>
          <w:rFonts w:asciiTheme="minorHAnsi" w:hAnsiTheme="minorHAnsi"/>
          <w:b/>
        </w:rPr>
      </w:pPr>
    </w:p>
    <w:p w14:paraId="74E8FD5D" w14:textId="686D2358" w:rsidR="00424E8C" w:rsidRDefault="007F0B73" w:rsidP="008C455F">
      <w:pPr>
        <w:jc w:val="both"/>
        <w:rPr>
          <w:rFonts w:asciiTheme="minorHAnsi" w:hAnsiTheme="minorHAnsi"/>
        </w:rPr>
      </w:pPr>
      <w:r w:rsidRPr="0078059E">
        <w:rPr>
          <w:rFonts w:asciiTheme="minorHAnsi" w:hAnsiTheme="minorHAnsi" w:cs="Arial"/>
        </w:rPr>
        <w:t xml:space="preserve">El Gobierno del Estado de Nuevo León, a través de los Servicios de Salud de Nuevo </w:t>
      </w:r>
      <w:r w:rsidRPr="005C3D8F">
        <w:rPr>
          <w:rFonts w:asciiTheme="minorHAnsi" w:hAnsiTheme="minorHAnsi" w:cs="Arial"/>
        </w:rPr>
        <w:t>León</w:t>
      </w:r>
      <w:r w:rsidR="005C3D8F" w:rsidRPr="005C3D8F">
        <w:rPr>
          <w:rFonts w:asciiTheme="minorHAnsi" w:hAnsiTheme="minorHAnsi" w:cs="Arial"/>
        </w:rPr>
        <w:t>,</w:t>
      </w:r>
      <w:r w:rsidRPr="005C3D8F">
        <w:rPr>
          <w:rFonts w:asciiTheme="minorHAnsi" w:hAnsiTheme="minorHAnsi" w:cs="Arial"/>
        </w:rPr>
        <w:t xml:space="preserve"> Organismo</w:t>
      </w:r>
      <w:r w:rsidRPr="0078059E">
        <w:rPr>
          <w:rFonts w:asciiTheme="minorHAnsi" w:hAnsiTheme="minorHAnsi" w:cs="Arial"/>
        </w:rPr>
        <w:t xml:space="preserve">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5A2C1A" w:rsidRPr="005C3D8F">
        <w:rPr>
          <w:rFonts w:asciiTheme="minorHAnsi" w:hAnsiTheme="minorHAnsi"/>
          <w:color w:val="0D0D0D" w:themeColor="text1" w:themeTint="F2"/>
        </w:rPr>
        <w:t>el Artículo 7</w:t>
      </w:r>
      <w:r w:rsidR="005C3D8F" w:rsidRPr="005C3D8F">
        <w:rPr>
          <w:rFonts w:asciiTheme="minorHAnsi" w:hAnsiTheme="minorHAnsi"/>
          <w:color w:val="0D0D0D" w:themeColor="text1" w:themeTint="F2"/>
        </w:rPr>
        <w:t>7</w:t>
      </w:r>
      <w:r w:rsidR="005A2C1A" w:rsidRPr="005C3D8F">
        <w:rPr>
          <w:rFonts w:asciiTheme="minorHAnsi" w:hAnsiTheme="minorHAnsi"/>
          <w:color w:val="0D0D0D" w:themeColor="text1" w:themeTint="F2"/>
        </w:rPr>
        <w:t xml:space="preserve"> de</w:t>
      </w:r>
      <w:r w:rsidR="005A2C1A">
        <w:rPr>
          <w:rFonts w:asciiTheme="minorHAnsi" w:hAnsiTheme="minorHAnsi"/>
          <w:color w:val="0D0D0D" w:themeColor="text1" w:themeTint="F2"/>
        </w:rPr>
        <w:t xml:space="preserve"> </w:t>
      </w:r>
      <w:r w:rsidRPr="0078059E">
        <w:rPr>
          <w:rFonts w:asciiTheme="minorHAnsi" w:hAnsiTheme="minorHAnsi" w:cs="Arial"/>
        </w:rPr>
        <w:t xml:space="preserve">la Ley de Egresos para el </w:t>
      </w:r>
      <w:r w:rsidRPr="005C3D8F">
        <w:rPr>
          <w:rFonts w:asciiTheme="minorHAnsi" w:hAnsiTheme="minorHAnsi" w:cs="Arial"/>
        </w:rPr>
        <w:t xml:space="preserve">año del </w:t>
      </w:r>
      <w:r w:rsidR="009553FC" w:rsidRPr="005C3D8F">
        <w:rPr>
          <w:rFonts w:asciiTheme="minorHAnsi" w:hAnsiTheme="minorHAnsi" w:cs="Arial"/>
        </w:rPr>
        <w:t>202</w:t>
      </w:r>
      <w:r w:rsidR="005C3D8F" w:rsidRPr="005C3D8F">
        <w:rPr>
          <w:rFonts w:asciiTheme="minorHAnsi" w:hAnsiTheme="minorHAnsi" w:cs="Arial"/>
        </w:rPr>
        <w:t>1</w:t>
      </w:r>
      <w:r w:rsidRPr="005C3D8F">
        <w:rPr>
          <w:rFonts w:asciiTheme="minorHAnsi" w:hAnsiTheme="minorHAnsi" w:cs="Arial"/>
        </w:rPr>
        <w:t>,</w:t>
      </w:r>
      <w:r w:rsidRPr="005C3D8F">
        <w:rPr>
          <w:rFonts w:asciiTheme="minorHAnsi" w:hAnsiTheme="minorHAnsi"/>
        </w:rPr>
        <w:t xml:space="preserve"> CONVOCA</w:t>
      </w:r>
      <w:r w:rsidRPr="00896288">
        <w:rPr>
          <w:rFonts w:asciiTheme="minorHAnsi" w:hAnsiTheme="minorHAnsi"/>
        </w:rPr>
        <w:t xml:space="preserve"> a las</w:t>
      </w:r>
      <w:r w:rsidRPr="0078059E">
        <w:rPr>
          <w:rFonts w:asciiTheme="minorHAnsi" w:hAnsiTheme="minorHAnsi"/>
        </w:rPr>
        <w:t xml:space="preserve">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7E04A5">
        <w:rPr>
          <w:rFonts w:asciiTheme="minorHAnsi" w:hAnsiTheme="minorHAnsi" w:cs="Arial"/>
        </w:rPr>
        <w:t>LP-919044992-</w:t>
      </w:r>
      <w:r w:rsidR="00F923E7">
        <w:rPr>
          <w:rFonts w:asciiTheme="minorHAnsi" w:hAnsiTheme="minorHAnsi" w:cs="Arial"/>
        </w:rPr>
        <w:t>N50</w:t>
      </w:r>
      <w:r w:rsidR="007E04A5">
        <w:rPr>
          <w:rFonts w:asciiTheme="minorHAnsi" w:hAnsiTheme="minorHAnsi" w:cs="Arial"/>
        </w:rPr>
        <w:t xml:space="preserve">-2021, </w:t>
      </w:r>
      <w:r w:rsidRPr="0078059E">
        <w:rPr>
          <w:rFonts w:asciiTheme="minorHAnsi" w:hAnsiTheme="minorHAnsi" w:cs="Arial"/>
        </w:rPr>
        <w:t xml:space="preserve">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2D519B" w:rsidRPr="00394AC3">
        <w:rPr>
          <w:rFonts w:asciiTheme="minorHAnsi" w:hAnsiTheme="minorHAnsi"/>
        </w:rPr>
        <w:t xml:space="preserve">SERVICIO DE </w:t>
      </w:r>
      <w:r w:rsidR="008C455F">
        <w:rPr>
          <w:rFonts w:asciiTheme="minorHAnsi" w:hAnsiTheme="minorHAnsi"/>
        </w:rPr>
        <w:t>FUMIGACIÓN”.</w:t>
      </w:r>
    </w:p>
    <w:p w14:paraId="3723E84B" w14:textId="77777777" w:rsidR="00B46005" w:rsidRDefault="00B46005" w:rsidP="008C455F">
      <w:pPr>
        <w:jc w:val="both"/>
        <w:rPr>
          <w:rFonts w:asciiTheme="minorHAnsi" w:hAnsiTheme="minorHAnsi"/>
        </w:rPr>
      </w:pPr>
    </w:p>
    <w:p w14:paraId="1D9D4AE5" w14:textId="77777777" w:rsidR="008C455F" w:rsidRDefault="008C455F" w:rsidP="008C455F">
      <w:pPr>
        <w:jc w:val="both"/>
        <w:rPr>
          <w:rFonts w:asciiTheme="minorHAnsi" w:hAnsiTheme="minorHAnsi"/>
        </w:rPr>
      </w:pPr>
    </w:p>
    <w:p w14:paraId="364EEF0F" w14:textId="77777777" w:rsidR="008C455F" w:rsidRDefault="008C455F" w:rsidP="008C455F">
      <w:pPr>
        <w:jc w:val="both"/>
        <w:rPr>
          <w:rFonts w:asciiTheme="minorHAnsi" w:hAnsiTheme="minorHAnsi"/>
        </w:rPr>
      </w:pPr>
    </w:p>
    <w:p w14:paraId="0D35F150" w14:textId="77777777" w:rsidR="008C455F" w:rsidRDefault="008C455F" w:rsidP="008C455F">
      <w:pPr>
        <w:jc w:val="both"/>
        <w:rPr>
          <w:rFonts w:asciiTheme="minorHAnsi" w:hAnsiTheme="minorHAnsi"/>
        </w:rPr>
      </w:pPr>
    </w:p>
    <w:p w14:paraId="69773BE3" w14:textId="77777777" w:rsidR="008C455F" w:rsidRDefault="008C455F" w:rsidP="008C455F">
      <w:pPr>
        <w:jc w:val="both"/>
        <w:rPr>
          <w:rFonts w:asciiTheme="minorHAnsi" w:hAnsiTheme="minorHAnsi"/>
          <w:b/>
          <w:bCs/>
          <w:sz w:val="60"/>
          <w:szCs w:val="60"/>
        </w:rPr>
      </w:pPr>
    </w:p>
    <w:p w14:paraId="294CDF35" w14:textId="77777777" w:rsidR="00424E8C" w:rsidRDefault="00424E8C" w:rsidP="007F0B73">
      <w:pPr>
        <w:jc w:val="center"/>
        <w:rPr>
          <w:rFonts w:asciiTheme="minorHAnsi" w:hAnsiTheme="minorHAnsi"/>
          <w:b/>
          <w:bCs/>
          <w:sz w:val="60"/>
          <w:szCs w:val="60"/>
        </w:rPr>
      </w:pPr>
    </w:p>
    <w:p w14:paraId="051BC900" w14:textId="77777777" w:rsidR="00424E8C" w:rsidRDefault="00424E8C" w:rsidP="007F0B73">
      <w:pPr>
        <w:jc w:val="center"/>
        <w:rPr>
          <w:rFonts w:asciiTheme="minorHAnsi" w:hAnsiTheme="minorHAnsi"/>
          <w:b/>
          <w:bCs/>
          <w:sz w:val="60"/>
          <w:szCs w:val="60"/>
        </w:rPr>
      </w:pPr>
    </w:p>
    <w:p w14:paraId="0EF61F88" w14:textId="77777777" w:rsidR="007F0B7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14:paraId="132450B1" w14:textId="77777777" w:rsidR="00AA2FC6" w:rsidRPr="00037DE1" w:rsidRDefault="00AA2FC6" w:rsidP="007F0B73">
      <w:pPr>
        <w:jc w:val="center"/>
        <w:rPr>
          <w:rFonts w:asciiTheme="minorHAnsi" w:hAnsiTheme="minorHAnsi"/>
          <w:b/>
          <w:bCs/>
          <w:sz w:val="24"/>
          <w:szCs w:val="24"/>
        </w:rPr>
      </w:pPr>
    </w:p>
    <w:p w14:paraId="73385730" w14:textId="77777777" w:rsidR="00AB7D71" w:rsidRPr="00D230B9" w:rsidRDefault="00AB7D71" w:rsidP="003967A8">
      <w:pPr>
        <w:pStyle w:val="Prrafodelista"/>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D230B9">
        <w:rPr>
          <w:rFonts w:asciiTheme="minorHAnsi" w:hAnsiTheme="minorHAnsi"/>
          <w:b/>
        </w:rPr>
        <w:t xml:space="preserve"> </w:t>
      </w:r>
      <w:r w:rsidR="00A62BF8" w:rsidRPr="00D230B9">
        <w:rPr>
          <w:rFonts w:asciiTheme="minorHAnsi" w:hAnsiTheme="minorHAnsi"/>
          <w:b/>
        </w:rPr>
        <w:t>DATOS GENERALES Y DE IDENTIFICACI</w:t>
      </w:r>
      <w:r w:rsidR="00B64229" w:rsidRPr="00D230B9">
        <w:rPr>
          <w:rFonts w:asciiTheme="minorHAnsi" w:hAnsiTheme="minorHAnsi"/>
          <w:b/>
        </w:rPr>
        <w:t>ÓN</w:t>
      </w:r>
      <w:r w:rsidR="00A83A41" w:rsidRPr="00D230B9">
        <w:rPr>
          <w:rFonts w:asciiTheme="minorHAnsi" w:hAnsiTheme="minorHAnsi"/>
          <w:b/>
        </w:rPr>
        <w:t>.</w:t>
      </w:r>
      <w:r w:rsidR="00B64229" w:rsidRPr="00D230B9">
        <w:rPr>
          <w:rFonts w:asciiTheme="minorHAnsi" w:hAnsiTheme="minorHAnsi"/>
          <w:b/>
        </w:rPr>
        <w:t xml:space="preserve"> </w:t>
      </w:r>
    </w:p>
    <w:p w14:paraId="5375B1D1" w14:textId="77777777" w:rsidR="00AB7D71" w:rsidRPr="0078059E" w:rsidRDefault="00AB7D71" w:rsidP="00AB7D71">
      <w:pPr>
        <w:tabs>
          <w:tab w:val="left" w:pos="284"/>
        </w:tabs>
        <w:ind w:right="-1"/>
        <w:jc w:val="both"/>
        <w:rPr>
          <w:rFonts w:asciiTheme="minorHAnsi" w:hAnsiTheme="minorHAnsi" w:cs="Arial"/>
        </w:rPr>
      </w:pPr>
    </w:p>
    <w:p w14:paraId="65336F9F" w14:textId="478E6E4C" w:rsidR="002E6DD7" w:rsidRPr="005C3D8F" w:rsidRDefault="002E6DD7" w:rsidP="003967A8">
      <w:pPr>
        <w:numPr>
          <w:ilvl w:val="0"/>
          <w:numId w:val="8"/>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Pr>
          <w:rFonts w:asciiTheme="minorHAnsi" w:hAnsiTheme="minorHAnsi" w:cs="Arial"/>
        </w:rPr>
        <w:t>Departamento de Control de Insumos y Almacén</w:t>
      </w:r>
      <w:r w:rsidRPr="0078059E">
        <w:rPr>
          <w:rFonts w:asciiTheme="minorHAnsi" w:hAnsiTheme="minorHAnsi" w:cs="Arial"/>
        </w:rPr>
        <w:t xml:space="preserve">, ubicado en el </w:t>
      </w:r>
      <w:r>
        <w:rPr>
          <w:rFonts w:asciiTheme="minorHAnsi" w:hAnsiTheme="minorHAnsi" w:cs="Arial"/>
        </w:rPr>
        <w:t>primer p</w:t>
      </w:r>
      <w:r w:rsidRPr="0078059E">
        <w:rPr>
          <w:rFonts w:asciiTheme="minorHAnsi" w:hAnsiTheme="minorHAnsi" w:cs="Arial"/>
        </w:rPr>
        <w:t xml:space="preserve">iso, Matamoros </w:t>
      </w:r>
      <w:r>
        <w:rPr>
          <w:rFonts w:asciiTheme="minorHAnsi" w:hAnsiTheme="minorHAnsi" w:cs="Arial"/>
        </w:rPr>
        <w:t xml:space="preserve">oriente, </w:t>
      </w:r>
      <w:r w:rsidRPr="0078059E">
        <w:rPr>
          <w:rFonts w:asciiTheme="minorHAnsi" w:hAnsiTheme="minorHAnsi" w:cs="Arial"/>
        </w:rPr>
        <w:t>No. 520, Centro de Monterr</w:t>
      </w:r>
      <w:r>
        <w:rPr>
          <w:rFonts w:asciiTheme="minorHAnsi" w:hAnsiTheme="minorHAnsi" w:cs="Arial"/>
        </w:rPr>
        <w:t>ey, Nuevo León, C.P. 64000, Tel</w:t>
      </w:r>
      <w:r w:rsidRPr="0078059E">
        <w:rPr>
          <w:rFonts w:asciiTheme="minorHAnsi" w:hAnsiTheme="minorHAnsi" w:cs="Arial"/>
        </w:rPr>
        <w:t xml:space="preserve">: </w:t>
      </w:r>
      <w:r w:rsidR="005C3D8F">
        <w:rPr>
          <w:rFonts w:asciiTheme="minorHAnsi" w:hAnsiTheme="minorHAnsi" w:cs="Arial"/>
        </w:rPr>
        <w:t xml:space="preserve">81 </w:t>
      </w:r>
      <w:r w:rsidRPr="00AF1453">
        <w:rPr>
          <w:rFonts w:asciiTheme="minorHAnsi" w:hAnsiTheme="minorHAnsi" w:cs="Arial"/>
        </w:rPr>
        <w:t>81 30 70 49.</w:t>
      </w:r>
    </w:p>
    <w:p w14:paraId="014E18A8" w14:textId="77777777" w:rsidR="002E6DD7" w:rsidRPr="0078059E" w:rsidRDefault="002E6DD7" w:rsidP="002E6DD7">
      <w:pPr>
        <w:tabs>
          <w:tab w:val="left" w:pos="284"/>
        </w:tabs>
        <w:ind w:left="720" w:right="-1"/>
        <w:jc w:val="both"/>
        <w:rPr>
          <w:rFonts w:asciiTheme="minorHAnsi" w:hAnsiTheme="minorHAnsi" w:cs="Arial"/>
        </w:rPr>
      </w:pPr>
    </w:p>
    <w:p w14:paraId="2C149C1B" w14:textId="73103F70" w:rsidR="002E6DD7" w:rsidRPr="00CE2E1F" w:rsidRDefault="002E6DD7" w:rsidP="003967A8">
      <w:pPr>
        <w:pStyle w:val="Prrafodelista"/>
        <w:numPr>
          <w:ilvl w:val="0"/>
          <w:numId w:val="8"/>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hyperlink r:id="rId8" w:history="1">
        <w:r w:rsidRPr="00343D22">
          <w:rPr>
            <w:rStyle w:val="Hipervnculo"/>
            <w:rFonts w:asciiTheme="minorHAnsi" w:hAnsiTheme="minorHAnsi" w:cs="Arial"/>
          </w:rPr>
          <w:t>http://saludnl.gob.mx</w:t>
        </w:r>
      </w:hyperlink>
      <w:r w:rsidRPr="00CE2E1F">
        <w:rPr>
          <w:rFonts w:asciiTheme="minorHAnsi" w:hAnsiTheme="minorHAnsi" w:cs="Arial"/>
        </w:rPr>
        <w:t xml:space="preserve">, </w:t>
      </w:r>
      <w:r>
        <w:rPr>
          <w:rFonts w:asciiTheme="minorHAnsi" w:hAnsiTheme="minorHAnsi" w:cs="Arial"/>
        </w:rPr>
        <w:t xml:space="preserve">en la parte inferior, en el apartado “licitaciones”, </w:t>
      </w:r>
      <w:r w:rsidRPr="00CE2E1F">
        <w:rPr>
          <w:rFonts w:asciiTheme="minorHAnsi" w:hAnsiTheme="minorHAnsi" w:cs="Arial"/>
        </w:rPr>
        <w:t xml:space="preserve">o en su caso a través del </w:t>
      </w:r>
      <w:r>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Pr>
          <w:rFonts w:asciiTheme="minorHAnsi" w:hAnsiTheme="minorHAnsi" w:cs="Arial"/>
        </w:rPr>
        <w:t xml:space="preserve">oriente, No. </w:t>
      </w:r>
      <w:r w:rsidRPr="00CE2E1F">
        <w:rPr>
          <w:rFonts w:asciiTheme="minorHAnsi" w:hAnsiTheme="minorHAnsi" w:cs="Arial"/>
        </w:rPr>
        <w:t xml:space="preserve">520, </w:t>
      </w:r>
      <w:r>
        <w:rPr>
          <w:rFonts w:asciiTheme="minorHAnsi" w:hAnsiTheme="minorHAnsi" w:cs="Arial"/>
        </w:rPr>
        <w:t>Zona</w:t>
      </w:r>
      <w:r w:rsidRPr="00CE2E1F">
        <w:rPr>
          <w:rFonts w:asciiTheme="minorHAnsi" w:hAnsiTheme="minorHAnsi" w:cs="Arial"/>
        </w:rPr>
        <w:t xml:space="preserve"> Centro</w:t>
      </w:r>
      <w:r>
        <w:rPr>
          <w:rFonts w:asciiTheme="minorHAnsi" w:hAnsiTheme="minorHAnsi" w:cs="Arial"/>
        </w:rPr>
        <w:t xml:space="preserve">, en </w:t>
      </w:r>
      <w:r w:rsidRPr="00CE2E1F">
        <w:rPr>
          <w:rFonts w:asciiTheme="minorHAnsi" w:hAnsiTheme="minorHAnsi" w:cs="Arial"/>
        </w:rPr>
        <w:t>la Ciudad de Monterrey, Nuevo León</w:t>
      </w:r>
      <w:r>
        <w:rPr>
          <w:rFonts w:asciiTheme="minorHAnsi" w:hAnsiTheme="minorHAnsi" w:cs="Arial"/>
        </w:rPr>
        <w:t>, en un horario de 9:00 a.</w:t>
      </w:r>
      <w:r w:rsidRPr="005C3D8F">
        <w:rPr>
          <w:rFonts w:asciiTheme="minorHAnsi" w:hAnsiTheme="minorHAnsi" w:cs="Arial"/>
        </w:rPr>
        <w:t xml:space="preserve">m. </w:t>
      </w:r>
      <w:r w:rsidR="005C3D8F" w:rsidRPr="005C3D8F">
        <w:rPr>
          <w:rFonts w:asciiTheme="minorHAnsi" w:hAnsiTheme="minorHAnsi" w:cs="Arial"/>
        </w:rPr>
        <w:t>a 2</w:t>
      </w:r>
      <w:r w:rsidRPr="00AF1453">
        <w:rPr>
          <w:rFonts w:asciiTheme="minorHAnsi" w:hAnsiTheme="minorHAnsi" w:cs="Arial"/>
        </w:rPr>
        <w:t>:00 p.m</w:t>
      </w:r>
      <w:r w:rsidRPr="005C3D8F">
        <w:rPr>
          <w:rFonts w:asciiTheme="minorHAnsi" w:hAnsiTheme="minorHAnsi" w:cs="Arial"/>
        </w:rPr>
        <w:t>.</w:t>
      </w:r>
      <w:r w:rsidRPr="00CE2E1F">
        <w:rPr>
          <w:rFonts w:asciiTheme="minorHAnsi" w:hAnsiTheme="minorHAnsi" w:cs="Arial"/>
        </w:rPr>
        <w:t xml:space="preserve"> </w:t>
      </w:r>
    </w:p>
    <w:p w14:paraId="2DB57EB2" w14:textId="77777777" w:rsidR="002E6DD7" w:rsidRPr="00BC2F13" w:rsidRDefault="002E6DD7" w:rsidP="002E6DD7">
      <w:pPr>
        <w:pStyle w:val="Prrafodelista"/>
        <w:rPr>
          <w:rFonts w:asciiTheme="minorHAnsi" w:hAnsiTheme="minorHAnsi" w:cs="Arial"/>
        </w:rPr>
      </w:pPr>
    </w:p>
    <w:p w14:paraId="26CA2B33" w14:textId="77777777" w:rsidR="002E6DD7" w:rsidRDefault="002E6DD7" w:rsidP="003967A8">
      <w:pPr>
        <w:pStyle w:val="Default"/>
        <w:numPr>
          <w:ilvl w:val="0"/>
          <w:numId w:val="8"/>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 xml:space="preserve">La Participación de los licitantes para la presente </w:t>
      </w:r>
      <w:r>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de forma </w:t>
      </w:r>
      <w:r>
        <w:rPr>
          <w:rFonts w:asciiTheme="minorHAnsi" w:hAnsiTheme="minorHAnsi" w:cs="Arial"/>
          <w:color w:val="auto"/>
          <w:sz w:val="20"/>
          <w:szCs w:val="20"/>
          <w:lang w:val="es-ES_tradnl" w:eastAsia="es-ES"/>
        </w:rPr>
        <w:t>presencial.</w:t>
      </w:r>
      <w:r w:rsidRPr="0078059E">
        <w:rPr>
          <w:rFonts w:asciiTheme="minorHAnsi" w:hAnsiTheme="minorHAnsi" w:cs="Arial"/>
          <w:color w:val="auto"/>
          <w:sz w:val="20"/>
          <w:szCs w:val="20"/>
          <w:lang w:val="es-ES_tradnl" w:eastAsia="es-ES"/>
        </w:rPr>
        <w:t xml:space="preserve"> Será identificada con car</w:t>
      </w:r>
      <w:r>
        <w:rPr>
          <w:rFonts w:asciiTheme="minorHAnsi" w:hAnsiTheme="minorHAnsi" w:cs="Arial"/>
          <w:color w:val="auto"/>
          <w:sz w:val="20"/>
          <w:szCs w:val="20"/>
          <w:lang w:val="es-ES_tradnl" w:eastAsia="es-ES"/>
        </w:rPr>
        <w:t>ácter Nacional. En la presente licitación</w:t>
      </w:r>
      <w:r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34E80C05" w14:textId="77777777" w:rsidR="002E6DD7" w:rsidRDefault="002E6DD7" w:rsidP="002E6DD7">
      <w:pPr>
        <w:pStyle w:val="Prrafodelista"/>
        <w:rPr>
          <w:rFonts w:asciiTheme="minorHAnsi" w:hAnsiTheme="minorHAnsi" w:cs="Arial"/>
        </w:rPr>
      </w:pPr>
    </w:p>
    <w:p w14:paraId="4521FEC2" w14:textId="7EE8F215" w:rsidR="002E6DD7" w:rsidRPr="0078059E" w:rsidRDefault="002E6DD7" w:rsidP="003967A8">
      <w:pPr>
        <w:pStyle w:val="Prrafodelista"/>
        <w:numPr>
          <w:ilvl w:val="0"/>
          <w:numId w:val="8"/>
        </w:numPr>
        <w:tabs>
          <w:tab w:val="left" w:pos="284"/>
        </w:tabs>
        <w:ind w:right="-1"/>
        <w:jc w:val="both"/>
        <w:rPr>
          <w:rFonts w:asciiTheme="minorHAnsi" w:hAnsiTheme="minorHAnsi" w:cs="Arial"/>
        </w:rPr>
      </w:pPr>
      <w:r w:rsidRPr="0078059E">
        <w:rPr>
          <w:rFonts w:asciiTheme="minorHAnsi" w:hAnsiTheme="minorHAnsi" w:cs="Arial"/>
        </w:rPr>
        <w:t xml:space="preserve">La presente </w:t>
      </w:r>
      <w:r>
        <w:rPr>
          <w:rFonts w:asciiTheme="minorHAnsi" w:hAnsiTheme="minorHAnsi" w:cs="Arial"/>
        </w:rPr>
        <w:t>Licitación Pública Nacional Presencial</w:t>
      </w:r>
      <w:r w:rsidRPr="0078059E">
        <w:rPr>
          <w:rFonts w:asciiTheme="minorHAnsi" w:hAnsiTheme="minorHAnsi" w:cs="Arial"/>
        </w:rPr>
        <w:t xml:space="preserve"> será identificada por el No</w:t>
      </w:r>
      <w:r>
        <w:rPr>
          <w:rFonts w:asciiTheme="minorHAnsi" w:hAnsiTheme="minorHAnsi" w:cs="Arial"/>
        </w:rPr>
        <w:t>.</w:t>
      </w:r>
      <w:r w:rsidRPr="0078059E">
        <w:rPr>
          <w:rFonts w:asciiTheme="minorHAnsi" w:hAnsiTheme="minorHAnsi" w:cs="Arial"/>
        </w:rPr>
        <w:t xml:space="preserve"> </w:t>
      </w:r>
      <w:r w:rsidR="007E04A5">
        <w:rPr>
          <w:rFonts w:asciiTheme="minorHAnsi" w:hAnsiTheme="minorHAnsi" w:cs="Arial"/>
        </w:rPr>
        <w:t>LP-919044992-</w:t>
      </w:r>
      <w:r w:rsidR="00F923E7">
        <w:rPr>
          <w:rFonts w:asciiTheme="minorHAnsi" w:hAnsiTheme="minorHAnsi" w:cs="Arial"/>
        </w:rPr>
        <w:t>N50</w:t>
      </w:r>
      <w:r w:rsidR="007E04A5">
        <w:rPr>
          <w:rFonts w:asciiTheme="minorHAnsi" w:hAnsiTheme="minorHAnsi" w:cs="Arial"/>
        </w:rPr>
        <w:t>-2021</w:t>
      </w:r>
      <w:r w:rsidR="005C3D8F">
        <w:rPr>
          <w:rFonts w:asciiTheme="minorHAnsi" w:hAnsiTheme="minorHAnsi" w:cs="Arial"/>
        </w:rPr>
        <w:t>.</w:t>
      </w:r>
    </w:p>
    <w:p w14:paraId="44373FFD" w14:textId="77777777" w:rsidR="002E6DD7" w:rsidRDefault="002E6DD7" w:rsidP="002E6DD7">
      <w:pPr>
        <w:pStyle w:val="Prrafodelista"/>
        <w:tabs>
          <w:tab w:val="left" w:pos="284"/>
        </w:tabs>
        <w:ind w:left="720" w:right="-1"/>
        <w:jc w:val="both"/>
        <w:rPr>
          <w:rFonts w:asciiTheme="minorHAnsi" w:hAnsiTheme="minorHAnsi" w:cs="Arial"/>
        </w:rPr>
      </w:pPr>
    </w:p>
    <w:p w14:paraId="169EB776" w14:textId="77777777" w:rsidR="002E6DD7" w:rsidRPr="0078059E" w:rsidRDefault="002E6DD7" w:rsidP="003967A8">
      <w:pPr>
        <w:pStyle w:val="Prrafodelista"/>
        <w:numPr>
          <w:ilvl w:val="0"/>
          <w:numId w:val="8"/>
        </w:numPr>
        <w:tabs>
          <w:tab w:val="left" w:pos="284"/>
        </w:tabs>
        <w:ind w:right="-1"/>
        <w:jc w:val="both"/>
        <w:rPr>
          <w:rFonts w:asciiTheme="minorHAnsi" w:hAnsiTheme="minorHAnsi" w:cs="Arial"/>
        </w:rPr>
      </w:pPr>
      <w:r w:rsidRPr="0078059E">
        <w:rPr>
          <w:rFonts w:asciiTheme="minorHAnsi" w:hAnsiTheme="minorHAnsi" w:cs="Arial"/>
        </w:rPr>
        <w:t xml:space="preserve">La </w:t>
      </w:r>
      <w:r>
        <w:rPr>
          <w:rFonts w:asciiTheme="minorHAnsi" w:hAnsiTheme="minorHAnsi" w:cs="Arial"/>
        </w:rPr>
        <w:t>contratación del servicio incluido</w:t>
      </w:r>
      <w:r w:rsidRPr="0078059E">
        <w:rPr>
          <w:rFonts w:asciiTheme="minorHAnsi" w:hAnsiTheme="minorHAnsi" w:cs="Arial"/>
        </w:rPr>
        <w:t xml:space="preserve"> en esta Convocatoria corresponde al ejercicio fiscal 20</w:t>
      </w:r>
      <w:r>
        <w:rPr>
          <w:rFonts w:asciiTheme="minorHAnsi" w:hAnsiTheme="minorHAnsi" w:cs="Arial"/>
        </w:rPr>
        <w:t>2</w:t>
      </w:r>
      <w:r w:rsidR="009553FC">
        <w:rPr>
          <w:rFonts w:asciiTheme="minorHAnsi" w:hAnsiTheme="minorHAnsi" w:cs="Arial"/>
        </w:rPr>
        <w:t>1</w:t>
      </w:r>
      <w:r w:rsidRPr="0078059E">
        <w:rPr>
          <w:rFonts w:asciiTheme="minorHAnsi" w:hAnsiTheme="minorHAnsi" w:cs="Arial"/>
        </w:rPr>
        <w:t>.</w:t>
      </w:r>
    </w:p>
    <w:p w14:paraId="61F0E895" w14:textId="77777777" w:rsidR="002E6DD7" w:rsidRDefault="002E6DD7" w:rsidP="002E6DD7">
      <w:pPr>
        <w:pStyle w:val="Prrafodelista"/>
        <w:tabs>
          <w:tab w:val="left" w:pos="284"/>
        </w:tabs>
        <w:ind w:left="720" w:right="-1"/>
        <w:jc w:val="both"/>
        <w:rPr>
          <w:rFonts w:asciiTheme="minorHAnsi" w:hAnsiTheme="minorHAnsi" w:cs="Arial"/>
        </w:rPr>
      </w:pPr>
    </w:p>
    <w:p w14:paraId="7217773D" w14:textId="77777777" w:rsidR="002E6DD7" w:rsidRPr="00397801" w:rsidRDefault="002E6DD7" w:rsidP="003967A8">
      <w:pPr>
        <w:pStyle w:val="Prrafodelista"/>
        <w:numPr>
          <w:ilvl w:val="0"/>
          <w:numId w:val="8"/>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Pr>
          <w:rFonts w:asciiTheme="minorHAnsi" w:hAnsiTheme="minorHAnsi" w:cs="Arial"/>
        </w:rPr>
        <w:t xml:space="preserve">folletos, anexos y demás información relativa a la prestación del servicio </w:t>
      </w:r>
      <w:r w:rsidRPr="00780E06">
        <w:rPr>
          <w:rFonts w:asciiTheme="minorHAnsi" w:hAnsiTheme="minorHAnsi" w:cs="Arial"/>
        </w:rPr>
        <w:t xml:space="preserve">que se presenten </w:t>
      </w:r>
      <w:r w:rsidRPr="001A0EBB">
        <w:rPr>
          <w:rFonts w:asciiTheme="minorHAnsi" w:hAnsiTheme="minorHAnsi" w:cs="Arial"/>
        </w:rPr>
        <w:t xml:space="preserve">deberán ser en idioma español. En caso de que los últimos sean en idioma diferente, deberán presentarse con traducción simple al </w:t>
      </w:r>
      <w:r w:rsidRPr="00397801">
        <w:rPr>
          <w:rFonts w:asciiTheme="minorHAnsi" w:hAnsiTheme="minorHAnsi" w:cs="Arial"/>
        </w:rPr>
        <w:t>español.</w:t>
      </w:r>
    </w:p>
    <w:p w14:paraId="09465A92" w14:textId="77777777" w:rsidR="002E6DD7" w:rsidRPr="00397801" w:rsidRDefault="002E6DD7" w:rsidP="002E6DD7">
      <w:pPr>
        <w:pStyle w:val="Prrafodelista"/>
        <w:rPr>
          <w:rFonts w:asciiTheme="minorHAnsi" w:hAnsiTheme="minorHAnsi" w:cs="Arial"/>
        </w:rPr>
      </w:pPr>
    </w:p>
    <w:p w14:paraId="6B0D4CCE" w14:textId="204163F5" w:rsidR="002E6DD7" w:rsidRPr="00397801" w:rsidRDefault="002E6DD7" w:rsidP="003967A8">
      <w:pPr>
        <w:pStyle w:val="Prrafodelista"/>
        <w:numPr>
          <w:ilvl w:val="0"/>
          <w:numId w:val="8"/>
        </w:numPr>
        <w:tabs>
          <w:tab w:val="left" w:pos="284"/>
        </w:tabs>
        <w:ind w:right="51"/>
        <w:jc w:val="both"/>
        <w:rPr>
          <w:rFonts w:asciiTheme="minorHAnsi" w:hAnsiTheme="minorHAnsi" w:cs="Arial"/>
        </w:rPr>
      </w:pPr>
      <w:r w:rsidRPr="00397801">
        <w:rPr>
          <w:rFonts w:asciiTheme="minorHAnsi" w:hAnsiTheme="minorHAnsi" w:cs="Arial"/>
        </w:rPr>
        <w:t xml:space="preserve">La contratación del servicio requerido por la </w:t>
      </w:r>
      <w:r w:rsidRPr="00397801">
        <w:rPr>
          <w:rFonts w:asciiTheme="minorHAnsi" w:hAnsiTheme="minorHAnsi" w:cs="Arial"/>
          <w:bCs/>
        </w:rPr>
        <w:t>C</w:t>
      </w:r>
      <w:r w:rsidRPr="00397801">
        <w:rPr>
          <w:rFonts w:asciiTheme="minorHAnsi" w:hAnsiTheme="minorHAnsi" w:cs="Arial"/>
        </w:rPr>
        <w:t>onvocante</w:t>
      </w:r>
      <w:r w:rsidRPr="00397801">
        <w:rPr>
          <w:rFonts w:asciiTheme="minorHAnsi" w:hAnsiTheme="minorHAnsi" w:cs="Arial"/>
          <w:b/>
        </w:rPr>
        <w:t xml:space="preserve">, </w:t>
      </w:r>
      <w:r w:rsidRPr="00397801">
        <w:rPr>
          <w:rFonts w:asciiTheme="minorHAnsi" w:hAnsiTheme="minorHAnsi"/>
        </w:rPr>
        <w:t>se realizará con recurso de</w:t>
      </w:r>
      <w:r w:rsidR="00D318FC" w:rsidRPr="00397801">
        <w:rPr>
          <w:rFonts w:asciiTheme="minorHAnsi" w:hAnsiTheme="minorHAnsi"/>
        </w:rPr>
        <w:t xml:space="preserve"> </w:t>
      </w:r>
      <w:r w:rsidRPr="00397801">
        <w:rPr>
          <w:rFonts w:asciiTheme="minorHAnsi" w:hAnsiTheme="minorHAnsi"/>
        </w:rPr>
        <w:t>l</w:t>
      </w:r>
      <w:r w:rsidR="00D318FC" w:rsidRPr="00397801">
        <w:rPr>
          <w:rFonts w:asciiTheme="minorHAnsi" w:hAnsiTheme="minorHAnsi"/>
        </w:rPr>
        <w:t>os</w:t>
      </w:r>
      <w:r w:rsidRPr="00397801">
        <w:rPr>
          <w:rFonts w:asciiTheme="minorHAnsi" w:hAnsiTheme="minorHAnsi"/>
        </w:rPr>
        <w:t xml:space="preserve"> </w:t>
      </w:r>
      <w:r w:rsidR="00D318FC" w:rsidRPr="00397801">
        <w:rPr>
          <w:rFonts w:asciiTheme="minorHAnsi" w:hAnsiTheme="minorHAnsi"/>
        </w:rPr>
        <w:t xml:space="preserve">tipos de </w:t>
      </w:r>
      <w:r w:rsidRPr="00397801">
        <w:rPr>
          <w:rFonts w:asciiTheme="minorHAnsi" w:hAnsiTheme="minorHAnsi"/>
        </w:rPr>
        <w:t>presupuesto</w:t>
      </w:r>
      <w:r w:rsidR="00D318FC" w:rsidRPr="00397801">
        <w:rPr>
          <w:rFonts w:asciiTheme="minorHAnsi" w:hAnsiTheme="minorHAnsi"/>
        </w:rPr>
        <w:t xml:space="preserve"> </w:t>
      </w:r>
      <w:r w:rsidR="00D9665A" w:rsidRPr="00397801">
        <w:rPr>
          <w:rFonts w:asciiTheme="minorHAnsi" w:hAnsiTheme="minorHAnsi"/>
        </w:rPr>
        <w:t>202001</w:t>
      </w:r>
      <w:r w:rsidR="00D318FC" w:rsidRPr="00397801">
        <w:rPr>
          <w:rFonts w:asciiTheme="minorHAnsi" w:hAnsiTheme="minorHAnsi"/>
        </w:rPr>
        <w:t xml:space="preserve"> y</w:t>
      </w:r>
      <w:r w:rsidRPr="00397801">
        <w:rPr>
          <w:rFonts w:asciiTheme="minorHAnsi" w:hAnsiTheme="minorHAnsi"/>
        </w:rPr>
        <w:t xml:space="preserve"> </w:t>
      </w:r>
      <w:r w:rsidR="00397801" w:rsidRPr="00397801">
        <w:rPr>
          <w:rFonts w:asciiTheme="minorHAnsi" w:hAnsiTheme="minorHAnsi"/>
        </w:rPr>
        <w:t>202024, Partida 359</w:t>
      </w:r>
      <w:r w:rsidRPr="00397801">
        <w:rPr>
          <w:rFonts w:asciiTheme="minorHAnsi" w:hAnsiTheme="minorHAnsi"/>
        </w:rPr>
        <w:t xml:space="preserve">01, </w:t>
      </w:r>
      <w:r w:rsidR="00D372D6" w:rsidRPr="00397801">
        <w:rPr>
          <w:rFonts w:asciiTheme="minorHAnsi" w:hAnsiTheme="minorHAnsi"/>
        </w:rPr>
        <w:t>con cargo a distint</w:t>
      </w:r>
      <w:r w:rsidR="00125733" w:rsidRPr="00397801">
        <w:rPr>
          <w:rFonts w:asciiTheme="minorHAnsi" w:hAnsiTheme="minorHAnsi"/>
        </w:rPr>
        <w:t>o</w:t>
      </w:r>
      <w:r w:rsidR="00D372D6" w:rsidRPr="00397801">
        <w:rPr>
          <w:rFonts w:asciiTheme="minorHAnsi" w:hAnsiTheme="minorHAnsi"/>
        </w:rPr>
        <w:t>s</w:t>
      </w:r>
      <w:r w:rsidR="00125733" w:rsidRPr="00397801">
        <w:rPr>
          <w:rFonts w:asciiTheme="minorHAnsi" w:hAnsiTheme="minorHAnsi"/>
        </w:rPr>
        <w:t xml:space="preserve"> programas y</w:t>
      </w:r>
      <w:r w:rsidR="00D372D6" w:rsidRPr="00397801">
        <w:rPr>
          <w:rFonts w:asciiTheme="minorHAnsi" w:hAnsiTheme="minorHAnsi"/>
        </w:rPr>
        <w:t xml:space="preserve"> unidades, Cuenta</w:t>
      </w:r>
      <w:r w:rsidR="00397801" w:rsidRPr="00397801">
        <w:rPr>
          <w:rFonts w:asciiTheme="minorHAnsi" w:hAnsiTheme="minorHAnsi"/>
        </w:rPr>
        <w:t>s</w:t>
      </w:r>
      <w:r w:rsidR="00D372D6" w:rsidRPr="00397801">
        <w:rPr>
          <w:rFonts w:asciiTheme="minorHAnsi" w:hAnsiTheme="minorHAnsi"/>
        </w:rPr>
        <w:t xml:space="preserve"> Bancaria</w:t>
      </w:r>
      <w:r w:rsidR="00397801" w:rsidRPr="00397801">
        <w:rPr>
          <w:rFonts w:asciiTheme="minorHAnsi" w:hAnsiTheme="minorHAnsi"/>
        </w:rPr>
        <w:t>s</w:t>
      </w:r>
      <w:r w:rsidR="00D372D6" w:rsidRPr="00397801">
        <w:rPr>
          <w:rFonts w:asciiTheme="minorHAnsi" w:hAnsiTheme="minorHAnsi"/>
        </w:rPr>
        <w:t xml:space="preserve"> No. </w:t>
      </w:r>
      <w:r w:rsidR="00D318FC" w:rsidRPr="00397801">
        <w:rPr>
          <w:rFonts w:asciiTheme="minorHAnsi" w:hAnsiTheme="minorHAnsi"/>
        </w:rPr>
        <w:t>1135623571</w:t>
      </w:r>
      <w:r w:rsidR="00397801" w:rsidRPr="00397801">
        <w:rPr>
          <w:rFonts w:asciiTheme="minorHAnsi" w:hAnsiTheme="minorHAnsi"/>
        </w:rPr>
        <w:t xml:space="preserve"> y 116156010</w:t>
      </w:r>
      <w:r w:rsidR="00D372D6" w:rsidRPr="00397801">
        <w:rPr>
          <w:rFonts w:asciiTheme="minorHAnsi" w:hAnsiTheme="minorHAnsi"/>
        </w:rPr>
        <w:t>.</w:t>
      </w:r>
    </w:p>
    <w:p w14:paraId="78487CC2" w14:textId="77777777" w:rsidR="002E6DD7" w:rsidRDefault="002E6DD7" w:rsidP="002E6DD7">
      <w:pPr>
        <w:pStyle w:val="Prrafodelista"/>
        <w:tabs>
          <w:tab w:val="left" w:pos="284"/>
        </w:tabs>
        <w:ind w:left="720" w:right="-1"/>
        <w:jc w:val="both"/>
        <w:rPr>
          <w:rFonts w:asciiTheme="minorHAnsi" w:hAnsiTheme="minorHAnsi" w:cs="Arial"/>
        </w:rPr>
      </w:pPr>
    </w:p>
    <w:p w14:paraId="0FE71D7C" w14:textId="77777777" w:rsidR="002E6DD7" w:rsidRDefault="002E6DD7" w:rsidP="003967A8">
      <w:pPr>
        <w:pStyle w:val="Prrafodelista"/>
        <w:numPr>
          <w:ilvl w:val="0"/>
          <w:numId w:val="8"/>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14:paraId="3062CD07" w14:textId="77777777" w:rsidR="002E6DD7" w:rsidRDefault="002E6DD7" w:rsidP="002E6DD7">
      <w:pPr>
        <w:tabs>
          <w:tab w:val="left" w:pos="284"/>
        </w:tabs>
        <w:ind w:right="-1"/>
        <w:jc w:val="both"/>
        <w:rPr>
          <w:rFonts w:asciiTheme="minorHAnsi" w:hAnsiTheme="minorHAnsi" w:cs="Arial"/>
        </w:rPr>
      </w:pPr>
    </w:p>
    <w:p w14:paraId="59605B1C" w14:textId="77777777" w:rsidR="002E6DD7" w:rsidRPr="00CE2E1F" w:rsidRDefault="002E6DD7" w:rsidP="002E6DD7">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Pr>
          <w:rFonts w:asciiTheme="minorHAnsi" w:hAnsiTheme="minorHAnsi"/>
          <w:b/>
          <w:u w:val="single"/>
        </w:rPr>
        <w:t>Descripción completa del servicio</w:t>
      </w:r>
      <w:r w:rsidRPr="00CE2E1F">
        <w:rPr>
          <w:rFonts w:asciiTheme="minorHAnsi" w:hAnsiTheme="minorHAnsi"/>
          <w:b/>
          <w:u w:val="single"/>
        </w:rPr>
        <w:t xml:space="preserve">. </w:t>
      </w:r>
      <w:r>
        <w:rPr>
          <w:rFonts w:asciiTheme="minorHAnsi" w:hAnsiTheme="minorHAnsi"/>
          <w:b/>
          <w:u w:val="single"/>
        </w:rPr>
        <w:t>Información específica</w:t>
      </w:r>
      <w:r w:rsidRPr="00CE2E1F">
        <w:rPr>
          <w:rFonts w:asciiTheme="minorHAnsi" w:hAnsiTheme="minorHAnsi"/>
          <w:b/>
          <w:u w:val="single"/>
        </w:rPr>
        <w:t>.</w:t>
      </w:r>
    </w:p>
    <w:p w14:paraId="60942BA5" w14:textId="77777777" w:rsidR="002E6DD7" w:rsidRPr="00B1660C" w:rsidRDefault="002E6DD7" w:rsidP="002E6DD7">
      <w:pPr>
        <w:tabs>
          <w:tab w:val="right" w:pos="1276"/>
        </w:tabs>
        <w:ind w:left="567"/>
        <w:jc w:val="both"/>
        <w:rPr>
          <w:rFonts w:asciiTheme="minorHAnsi" w:hAnsiTheme="minorHAnsi"/>
          <w:b/>
        </w:rPr>
      </w:pPr>
    </w:p>
    <w:p w14:paraId="595BCCF5" w14:textId="62BE4EB9" w:rsidR="002E6DD7" w:rsidRPr="008C455F" w:rsidRDefault="002E6DD7" w:rsidP="00CE29DB">
      <w:pPr>
        <w:pStyle w:val="Prrafodelista"/>
        <w:numPr>
          <w:ilvl w:val="2"/>
          <w:numId w:val="24"/>
        </w:numPr>
        <w:tabs>
          <w:tab w:val="right" w:pos="1276"/>
        </w:tabs>
        <w:jc w:val="both"/>
        <w:rPr>
          <w:rFonts w:asciiTheme="minorHAnsi" w:hAnsiTheme="minorHAnsi"/>
        </w:rPr>
      </w:pPr>
      <w:r w:rsidRPr="008C455F">
        <w:rPr>
          <w:rFonts w:asciiTheme="minorHAnsi" w:hAnsiTheme="minorHAnsi"/>
        </w:rPr>
        <w:t>E</w:t>
      </w:r>
      <w:r w:rsidR="008570D0" w:rsidRPr="008C455F">
        <w:rPr>
          <w:rFonts w:asciiTheme="minorHAnsi" w:hAnsiTheme="minorHAnsi"/>
        </w:rPr>
        <w:t>n e</w:t>
      </w:r>
      <w:r w:rsidRPr="008C455F">
        <w:rPr>
          <w:rFonts w:asciiTheme="minorHAnsi" w:hAnsiTheme="minorHAnsi" w:cs="Arial"/>
        </w:rPr>
        <w:t>l anexo 1</w:t>
      </w:r>
      <w:r w:rsidR="00C30401" w:rsidRPr="008C455F">
        <w:rPr>
          <w:rFonts w:asciiTheme="minorHAnsi" w:hAnsiTheme="minorHAnsi" w:cs="Arial"/>
        </w:rPr>
        <w:t>A</w:t>
      </w:r>
      <w:r w:rsidRPr="008C455F">
        <w:rPr>
          <w:rFonts w:asciiTheme="minorHAnsi" w:hAnsiTheme="minorHAnsi" w:cs="Arial"/>
        </w:rPr>
        <w:t xml:space="preserve"> de estas bases, se </w:t>
      </w:r>
      <w:r w:rsidR="00C30401" w:rsidRPr="008C455F">
        <w:rPr>
          <w:rFonts w:asciiTheme="minorHAnsi" w:hAnsiTheme="minorHAnsi" w:cs="Arial"/>
        </w:rPr>
        <w:t>enlistan</w:t>
      </w:r>
      <w:r w:rsidRPr="008C455F">
        <w:rPr>
          <w:rFonts w:asciiTheme="minorHAnsi" w:hAnsiTheme="minorHAnsi" w:cs="Arial"/>
        </w:rPr>
        <w:t xml:space="preserve"> las unidades</w:t>
      </w:r>
      <w:r w:rsidR="008C455F">
        <w:rPr>
          <w:rFonts w:asciiTheme="minorHAnsi" w:hAnsiTheme="minorHAnsi" w:cs="Arial"/>
        </w:rPr>
        <w:t xml:space="preserve"> y cantidades</w:t>
      </w:r>
      <w:r w:rsidRPr="008C455F">
        <w:rPr>
          <w:rFonts w:asciiTheme="minorHAnsi" w:hAnsiTheme="minorHAnsi" w:cs="Arial"/>
        </w:rPr>
        <w:t xml:space="preserve"> en las que</w:t>
      </w:r>
      <w:r w:rsidR="00C30401" w:rsidRPr="008C455F">
        <w:rPr>
          <w:rFonts w:asciiTheme="minorHAnsi" w:hAnsiTheme="minorHAnsi" w:cs="Arial"/>
        </w:rPr>
        <w:t xml:space="preserve"> La Convocante</w:t>
      </w:r>
      <w:r w:rsidRPr="008C455F">
        <w:rPr>
          <w:rFonts w:asciiTheme="minorHAnsi" w:hAnsiTheme="minorHAnsi" w:cs="Arial"/>
        </w:rPr>
        <w:t xml:space="preserve"> </w:t>
      </w:r>
      <w:r w:rsidR="00C30401" w:rsidRPr="008C455F">
        <w:rPr>
          <w:rFonts w:asciiTheme="minorHAnsi" w:hAnsiTheme="minorHAnsi" w:cs="Arial"/>
        </w:rPr>
        <w:t>requiere</w:t>
      </w:r>
      <w:r w:rsidRPr="008C455F">
        <w:rPr>
          <w:rFonts w:asciiTheme="minorHAnsi" w:hAnsiTheme="minorHAnsi" w:cs="Arial"/>
        </w:rPr>
        <w:t xml:space="preserve"> el </w:t>
      </w:r>
      <w:r w:rsidR="002D519B" w:rsidRPr="008C455F">
        <w:rPr>
          <w:rFonts w:asciiTheme="minorHAnsi" w:hAnsiTheme="minorHAnsi"/>
        </w:rPr>
        <w:t xml:space="preserve">SERVICIO DE </w:t>
      </w:r>
      <w:r w:rsidR="008C455F" w:rsidRPr="008C455F">
        <w:rPr>
          <w:rFonts w:asciiTheme="minorHAnsi" w:hAnsiTheme="minorHAnsi"/>
        </w:rPr>
        <w:t>FUMIGACIÓN</w:t>
      </w:r>
      <w:r w:rsidR="008C455F">
        <w:rPr>
          <w:rFonts w:asciiTheme="minorHAnsi" w:hAnsiTheme="minorHAnsi" w:cs="Arial"/>
        </w:rPr>
        <w:t>, dichas cantidades podrán variar sin rebasar los presupuestos autorizados.</w:t>
      </w:r>
    </w:p>
    <w:p w14:paraId="6519A76B" w14:textId="77777777" w:rsidR="008C455F" w:rsidRPr="008C455F" w:rsidRDefault="008C455F" w:rsidP="008C455F">
      <w:pPr>
        <w:pStyle w:val="Prrafodelista"/>
        <w:tabs>
          <w:tab w:val="right" w:pos="1276"/>
        </w:tabs>
        <w:ind w:left="1224"/>
        <w:jc w:val="both"/>
        <w:rPr>
          <w:rFonts w:asciiTheme="minorHAnsi" w:hAnsiTheme="minorHAnsi"/>
        </w:rPr>
      </w:pPr>
    </w:p>
    <w:p w14:paraId="0FD1D495" w14:textId="0404AB1A" w:rsidR="008C455F" w:rsidRDefault="002E6DD7" w:rsidP="008C455F">
      <w:pPr>
        <w:pStyle w:val="Prrafodelista"/>
        <w:numPr>
          <w:ilvl w:val="2"/>
          <w:numId w:val="24"/>
        </w:numPr>
        <w:tabs>
          <w:tab w:val="right" w:pos="1276"/>
        </w:tabs>
        <w:jc w:val="both"/>
        <w:rPr>
          <w:rFonts w:asciiTheme="minorHAnsi" w:hAnsiTheme="minorHAnsi"/>
        </w:rPr>
      </w:pPr>
      <w:r w:rsidRPr="00394AC3">
        <w:rPr>
          <w:rFonts w:asciiTheme="minorHAnsi" w:hAnsiTheme="minorHAnsi"/>
        </w:rPr>
        <w:t>La Convocante se comp</w:t>
      </w:r>
      <w:r>
        <w:rPr>
          <w:rFonts w:asciiTheme="minorHAnsi" w:hAnsiTheme="minorHAnsi"/>
        </w:rPr>
        <w:t>romete a erogar como mínimo el 6</w:t>
      </w:r>
      <w:r w:rsidR="008C455F">
        <w:rPr>
          <w:rFonts w:asciiTheme="minorHAnsi" w:hAnsiTheme="minorHAnsi"/>
        </w:rPr>
        <w:t>0% del monto adjudicado.</w:t>
      </w:r>
    </w:p>
    <w:p w14:paraId="2E83A471" w14:textId="77777777" w:rsidR="008C455F" w:rsidRPr="008C455F" w:rsidRDefault="008C455F" w:rsidP="008C455F">
      <w:pPr>
        <w:pStyle w:val="Prrafodelista"/>
        <w:rPr>
          <w:rFonts w:asciiTheme="minorHAnsi" w:hAnsiTheme="minorHAnsi"/>
        </w:rPr>
      </w:pPr>
    </w:p>
    <w:p w14:paraId="5EF3180E" w14:textId="431A758E" w:rsidR="008C455F" w:rsidRPr="00397801" w:rsidRDefault="002E6DD7" w:rsidP="008C455F">
      <w:pPr>
        <w:pStyle w:val="Prrafodelista"/>
        <w:numPr>
          <w:ilvl w:val="2"/>
          <w:numId w:val="24"/>
        </w:numPr>
        <w:tabs>
          <w:tab w:val="right" w:pos="1276"/>
        </w:tabs>
        <w:jc w:val="both"/>
        <w:rPr>
          <w:rFonts w:asciiTheme="minorHAnsi" w:hAnsiTheme="minorHAnsi"/>
        </w:rPr>
      </w:pPr>
      <w:r w:rsidRPr="008C455F">
        <w:rPr>
          <w:rFonts w:asciiTheme="minorHAnsi" w:hAnsiTheme="minorHAnsi"/>
        </w:rPr>
        <w:t xml:space="preserve">Los licitantes deberán cumplir con las normas de calidad (Normas Oficiales Mexicanas, Normas Mexicanas o las Normas de Referencia Aplicables), debiendo enunciarlas, cuyo cumplimiento sea aplicable para demostrar que los </w:t>
      </w:r>
      <w:r w:rsidRPr="008C455F">
        <w:rPr>
          <w:rFonts w:asciiTheme="minorHAnsi" w:hAnsiTheme="minorHAnsi"/>
        </w:rPr>
        <w:lastRenderedPageBreak/>
        <w:t xml:space="preserve">servicios de contratación a la que hace referencia la </w:t>
      </w:r>
      <w:r w:rsidRPr="00397801">
        <w:rPr>
          <w:rFonts w:asciiTheme="minorHAnsi" w:hAnsiTheme="minorHAnsi"/>
        </w:rPr>
        <w:t>presente convocatoria cumplen con los estándares de calidad o</w:t>
      </w:r>
      <w:r w:rsidR="008C455F" w:rsidRPr="00397801">
        <w:rPr>
          <w:rFonts w:asciiTheme="minorHAnsi" w:hAnsiTheme="minorHAnsi"/>
        </w:rPr>
        <w:t xml:space="preserve"> unidades de medida requeridas, específicamente la NOM-256-SSA1-2012</w:t>
      </w:r>
      <w:r w:rsidR="00397801" w:rsidRPr="00397801">
        <w:rPr>
          <w:rFonts w:asciiTheme="minorHAnsi" w:hAnsiTheme="minorHAnsi"/>
        </w:rPr>
        <w:t>.</w:t>
      </w:r>
    </w:p>
    <w:p w14:paraId="547DBAC6" w14:textId="77777777" w:rsidR="005B57DF" w:rsidRPr="005B57DF" w:rsidRDefault="005B57DF" w:rsidP="005B57DF">
      <w:pPr>
        <w:pStyle w:val="Prrafodelista"/>
        <w:rPr>
          <w:rFonts w:asciiTheme="minorHAnsi" w:hAnsiTheme="minorHAnsi"/>
        </w:rPr>
      </w:pPr>
    </w:p>
    <w:p w14:paraId="4F4BAB01" w14:textId="5EE5B3B3" w:rsidR="002E6DD7" w:rsidRDefault="002E6DD7" w:rsidP="003967A8">
      <w:pPr>
        <w:pStyle w:val="Prrafodelista"/>
        <w:numPr>
          <w:ilvl w:val="2"/>
          <w:numId w:val="24"/>
        </w:numPr>
        <w:tabs>
          <w:tab w:val="right" w:pos="1276"/>
        </w:tabs>
        <w:jc w:val="both"/>
        <w:rPr>
          <w:rFonts w:asciiTheme="minorHAnsi" w:hAnsiTheme="minorHAnsi"/>
        </w:rPr>
      </w:pPr>
      <w:r w:rsidRPr="00392F97">
        <w:rPr>
          <w:rFonts w:asciiTheme="minorHAnsi" w:hAnsiTheme="minorHAnsi"/>
        </w:rPr>
        <w:t>Para el desarrollo de los eventos y menciones en las presentes bases se señalan los domicilios de la Subsecretaria de Prevención y Control de Enfermedades y la Dirección Administrativa de la Convocante, ubicadas en Matamoros No. 520 Ote, 3er. y 2do</w:t>
      </w:r>
      <w:r w:rsidR="000F137C" w:rsidRPr="00392F97">
        <w:rPr>
          <w:rFonts w:asciiTheme="minorHAnsi" w:hAnsiTheme="minorHAnsi"/>
        </w:rPr>
        <w:t>.</w:t>
      </w:r>
      <w:r w:rsidRPr="00392F97">
        <w:rPr>
          <w:rFonts w:asciiTheme="minorHAnsi" w:hAnsiTheme="minorHAnsi"/>
        </w:rPr>
        <w:t xml:space="preserve"> piso, Centro de Monterrey</w:t>
      </w:r>
      <w:r w:rsidR="008570D0" w:rsidRPr="00392F97">
        <w:rPr>
          <w:rFonts w:asciiTheme="minorHAnsi" w:hAnsiTheme="minorHAnsi"/>
        </w:rPr>
        <w:t>,</w:t>
      </w:r>
      <w:r w:rsidRPr="00392F97">
        <w:rPr>
          <w:rFonts w:asciiTheme="minorHAnsi" w:hAnsiTheme="minorHAnsi"/>
        </w:rPr>
        <w:t xml:space="preserve"> Nuevo León, C.P. 64000.</w:t>
      </w:r>
    </w:p>
    <w:p w14:paraId="46305A67" w14:textId="77777777" w:rsidR="00D9665A" w:rsidRPr="00D9665A" w:rsidRDefault="00D9665A" w:rsidP="00D9665A">
      <w:pPr>
        <w:pStyle w:val="Prrafodelista"/>
        <w:rPr>
          <w:rFonts w:asciiTheme="minorHAnsi" w:hAnsiTheme="minorHAnsi"/>
        </w:rPr>
      </w:pPr>
    </w:p>
    <w:p w14:paraId="395D2A66" w14:textId="6572D53E" w:rsidR="00D9665A" w:rsidRPr="00392F97" w:rsidRDefault="00D9665A" w:rsidP="003967A8">
      <w:pPr>
        <w:pStyle w:val="Prrafodelista"/>
        <w:numPr>
          <w:ilvl w:val="2"/>
          <w:numId w:val="24"/>
        </w:numPr>
        <w:tabs>
          <w:tab w:val="right" w:pos="1276"/>
        </w:tabs>
        <w:jc w:val="both"/>
        <w:rPr>
          <w:rFonts w:asciiTheme="minorHAnsi" w:hAnsiTheme="minorHAnsi"/>
        </w:rPr>
      </w:pPr>
      <w:r w:rsidRPr="00392F97">
        <w:rPr>
          <w:rFonts w:asciiTheme="minorHAnsi" w:hAnsiTheme="minorHAnsi"/>
        </w:rPr>
        <w:t>La asignación será por partida.</w:t>
      </w:r>
    </w:p>
    <w:p w14:paraId="1DB52481" w14:textId="77777777" w:rsidR="00D9665A" w:rsidRPr="00D9665A" w:rsidRDefault="00D9665A" w:rsidP="00D9665A">
      <w:pPr>
        <w:pStyle w:val="Prrafodelista"/>
        <w:rPr>
          <w:rFonts w:asciiTheme="minorHAnsi" w:hAnsiTheme="minorHAnsi"/>
        </w:rPr>
      </w:pPr>
    </w:p>
    <w:p w14:paraId="69B346EF" w14:textId="691CA220" w:rsidR="00D9665A" w:rsidRPr="00551A9C" w:rsidRDefault="00D9665A" w:rsidP="003967A8">
      <w:pPr>
        <w:pStyle w:val="Prrafodelista"/>
        <w:numPr>
          <w:ilvl w:val="2"/>
          <w:numId w:val="24"/>
        </w:numPr>
        <w:tabs>
          <w:tab w:val="right" w:pos="1276"/>
        </w:tabs>
        <w:jc w:val="both"/>
        <w:rPr>
          <w:rFonts w:asciiTheme="minorHAnsi" w:hAnsiTheme="minorHAnsi"/>
        </w:rPr>
      </w:pPr>
      <w:r w:rsidRPr="00551A9C">
        <w:rPr>
          <w:rFonts w:asciiTheme="minorHAnsi" w:hAnsiTheme="minorHAnsi"/>
        </w:rPr>
        <w:t xml:space="preserve">La Unidad Aplicativa de la Convocante </w:t>
      </w:r>
      <w:r w:rsidR="00392F97" w:rsidRPr="00551A9C">
        <w:rPr>
          <w:rFonts w:asciiTheme="minorHAnsi" w:hAnsiTheme="minorHAnsi"/>
        </w:rPr>
        <w:t>hará la solicitud del servicio requerido</w:t>
      </w:r>
      <w:r w:rsidRPr="00551A9C">
        <w:rPr>
          <w:rFonts w:asciiTheme="minorHAnsi" w:hAnsiTheme="minorHAnsi"/>
        </w:rPr>
        <w:t xml:space="preserve"> en el formato de Orden de Envío debidamente foliado, dicho formato será firmado por el Administrador y/o Encargado de Recursos Materiales o Almacén de la Unidad Aplicativa, y deberá ser enviado </w:t>
      </w:r>
      <w:r w:rsidRPr="00551A9C">
        <w:rPr>
          <w:rFonts w:asciiTheme="minorHAnsi" w:hAnsiTheme="minorHAnsi" w:cstheme="minorHAnsi"/>
        </w:rPr>
        <w:t>por medios electrónicos</w:t>
      </w:r>
      <w:r w:rsidRPr="00551A9C">
        <w:rPr>
          <w:rFonts w:asciiTheme="minorHAnsi" w:hAnsiTheme="minorHAnsi"/>
        </w:rPr>
        <w:t xml:space="preserve"> al licitante ganador, recabando la Unidad Aplicativa acuse de recibo de la Orden de Envío con firma y fecha por parte del licitante ganador,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w:t>
      </w:r>
      <w:r w:rsidR="00392F97" w:rsidRPr="00551A9C">
        <w:rPr>
          <w:rFonts w:asciiTheme="minorHAnsi" w:hAnsiTheme="minorHAnsi"/>
        </w:rPr>
        <w:t>l</w:t>
      </w:r>
      <w:r w:rsidRPr="00551A9C">
        <w:rPr>
          <w:rFonts w:asciiTheme="minorHAnsi" w:hAnsiTheme="minorHAnsi"/>
        </w:rPr>
        <w:t xml:space="preserve"> </w:t>
      </w:r>
      <w:r w:rsidR="00392F97" w:rsidRPr="00551A9C">
        <w:rPr>
          <w:rFonts w:asciiTheme="minorHAnsi" w:hAnsiTheme="minorHAnsi"/>
        </w:rPr>
        <w:t>servic</w:t>
      </w:r>
      <w:r w:rsidR="00551A9C">
        <w:rPr>
          <w:rFonts w:asciiTheme="minorHAnsi" w:hAnsiTheme="minorHAnsi"/>
        </w:rPr>
        <w:t>i</w:t>
      </w:r>
      <w:r w:rsidR="00392F97" w:rsidRPr="00551A9C">
        <w:rPr>
          <w:rFonts w:asciiTheme="minorHAnsi" w:hAnsiTheme="minorHAnsi"/>
        </w:rPr>
        <w:t>o</w:t>
      </w:r>
      <w:r w:rsidRPr="00551A9C">
        <w:rPr>
          <w:rFonts w:asciiTheme="minorHAnsi" w:hAnsiTheme="minorHAnsi"/>
        </w:rPr>
        <w:t xml:space="preserve"> el día de elaboración de la Orden de Envío, lo anterior se tomará en cuenta por la Unidad Aplicativa, para el cálculo y elaboración de sanción por el atraso en la </w:t>
      </w:r>
      <w:r w:rsidR="00551A9C">
        <w:rPr>
          <w:rFonts w:asciiTheme="minorHAnsi" w:hAnsiTheme="minorHAnsi"/>
        </w:rPr>
        <w:t>prestación</w:t>
      </w:r>
      <w:r w:rsidRPr="00551A9C">
        <w:rPr>
          <w:rFonts w:asciiTheme="minorHAnsi" w:hAnsiTheme="minorHAnsi"/>
        </w:rPr>
        <w:t xml:space="preserve"> de</w:t>
      </w:r>
      <w:r w:rsidR="00392F97" w:rsidRPr="00551A9C">
        <w:rPr>
          <w:rFonts w:asciiTheme="minorHAnsi" w:hAnsiTheme="minorHAnsi"/>
        </w:rPr>
        <w:t>l</w:t>
      </w:r>
      <w:r w:rsidRPr="00551A9C">
        <w:rPr>
          <w:rFonts w:asciiTheme="minorHAnsi" w:hAnsiTheme="minorHAnsi"/>
        </w:rPr>
        <w:t xml:space="preserve"> </w:t>
      </w:r>
      <w:r w:rsidR="00392F97" w:rsidRPr="00551A9C">
        <w:rPr>
          <w:rFonts w:asciiTheme="minorHAnsi" w:hAnsiTheme="minorHAnsi"/>
        </w:rPr>
        <w:t>servic</w:t>
      </w:r>
      <w:r w:rsidR="00551A9C">
        <w:rPr>
          <w:rFonts w:asciiTheme="minorHAnsi" w:hAnsiTheme="minorHAnsi"/>
        </w:rPr>
        <w:t>i</w:t>
      </w:r>
      <w:r w:rsidR="00392F97" w:rsidRPr="00551A9C">
        <w:rPr>
          <w:rFonts w:asciiTheme="minorHAnsi" w:hAnsiTheme="minorHAnsi"/>
        </w:rPr>
        <w:t>o</w:t>
      </w:r>
      <w:r w:rsidRPr="00551A9C">
        <w:rPr>
          <w:rFonts w:asciiTheme="minorHAnsi" w:hAnsiTheme="minorHAnsi"/>
        </w:rPr>
        <w:t>.</w:t>
      </w:r>
    </w:p>
    <w:p w14:paraId="32079B00" w14:textId="77777777" w:rsidR="00D9665A" w:rsidRPr="00D9665A" w:rsidRDefault="00D9665A" w:rsidP="00D9665A">
      <w:pPr>
        <w:pStyle w:val="Prrafodelista"/>
        <w:rPr>
          <w:rFonts w:asciiTheme="minorHAnsi" w:hAnsiTheme="minorHAnsi"/>
        </w:rPr>
      </w:pPr>
    </w:p>
    <w:p w14:paraId="433968EC" w14:textId="39F8356F" w:rsidR="00D9665A" w:rsidRPr="00551A9C" w:rsidRDefault="00D9665A" w:rsidP="003967A8">
      <w:pPr>
        <w:pStyle w:val="Prrafodelista"/>
        <w:numPr>
          <w:ilvl w:val="2"/>
          <w:numId w:val="24"/>
        </w:numPr>
        <w:tabs>
          <w:tab w:val="right" w:pos="1276"/>
        </w:tabs>
        <w:jc w:val="both"/>
        <w:rPr>
          <w:rFonts w:asciiTheme="minorHAnsi" w:hAnsiTheme="minorHAnsi"/>
        </w:rPr>
      </w:pPr>
      <w:r w:rsidRPr="00551A9C">
        <w:rPr>
          <w:rFonts w:asciiTheme="minorHAnsi" w:hAnsiTheme="minorHAnsi"/>
        </w:rPr>
        <w:t xml:space="preserve">Para las Ordenes de Envío, de las cuales el licitante ganador no remita acuse de recibo o no se tenga respuesta alguna por parte de este, será tomada en cuenta por la Unidad Aplicativa como fecha de acuse el día en que se elabore la Orden de Envío para el cálculo y elaboración de sanción por el atraso en la </w:t>
      </w:r>
      <w:r w:rsidR="00551A9C" w:rsidRPr="00551A9C">
        <w:rPr>
          <w:rFonts w:asciiTheme="minorHAnsi" w:hAnsiTheme="minorHAnsi"/>
        </w:rPr>
        <w:t>prestación</w:t>
      </w:r>
      <w:r w:rsidRPr="00551A9C">
        <w:rPr>
          <w:rFonts w:asciiTheme="minorHAnsi" w:hAnsiTheme="minorHAnsi"/>
        </w:rPr>
        <w:t xml:space="preserve"> de</w:t>
      </w:r>
      <w:r w:rsidR="00392F97" w:rsidRPr="00551A9C">
        <w:rPr>
          <w:rFonts w:asciiTheme="minorHAnsi" w:hAnsiTheme="minorHAnsi"/>
        </w:rPr>
        <w:t>l</w:t>
      </w:r>
      <w:r w:rsidRPr="00551A9C">
        <w:rPr>
          <w:rFonts w:asciiTheme="minorHAnsi" w:hAnsiTheme="minorHAnsi"/>
        </w:rPr>
        <w:t xml:space="preserve"> </w:t>
      </w:r>
      <w:r w:rsidR="00392F97" w:rsidRPr="00551A9C">
        <w:rPr>
          <w:rFonts w:asciiTheme="minorHAnsi" w:hAnsiTheme="minorHAnsi"/>
        </w:rPr>
        <w:t>servicio</w:t>
      </w:r>
      <w:r w:rsidRPr="00551A9C">
        <w:rPr>
          <w:rFonts w:asciiTheme="minorHAnsi" w:hAnsiTheme="minorHAnsi"/>
        </w:rPr>
        <w:t>.</w:t>
      </w:r>
    </w:p>
    <w:p w14:paraId="56D0E0FA" w14:textId="77777777" w:rsidR="00D9665A" w:rsidRPr="00D9665A" w:rsidRDefault="00D9665A" w:rsidP="00D9665A">
      <w:pPr>
        <w:pStyle w:val="Prrafodelista"/>
        <w:rPr>
          <w:rFonts w:asciiTheme="minorHAnsi" w:hAnsiTheme="minorHAnsi"/>
          <w:highlight w:val="cyan"/>
        </w:rPr>
      </w:pPr>
    </w:p>
    <w:p w14:paraId="496DEB93" w14:textId="6AE42351" w:rsidR="008E3321" w:rsidRPr="00D9665A" w:rsidRDefault="00D9665A" w:rsidP="003967A8">
      <w:pPr>
        <w:pStyle w:val="Prrafodelista"/>
        <w:numPr>
          <w:ilvl w:val="2"/>
          <w:numId w:val="24"/>
        </w:numPr>
        <w:tabs>
          <w:tab w:val="right" w:pos="1276"/>
        </w:tabs>
        <w:jc w:val="both"/>
        <w:rPr>
          <w:rFonts w:asciiTheme="minorHAnsi" w:hAnsiTheme="minorHAnsi"/>
        </w:rPr>
      </w:pPr>
      <w:r w:rsidRPr="00D9665A">
        <w:rPr>
          <w:rFonts w:asciiTheme="minorHAnsi" w:hAnsiTheme="minorHAns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24C5B761" w14:textId="77777777" w:rsidR="00D9665A" w:rsidRPr="00D9665A" w:rsidRDefault="00D9665A" w:rsidP="00D9665A">
      <w:pPr>
        <w:pStyle w:val="Prrafodelista"/>
        <w:rPr>
          <w:rFonts w:asciiTheme="minorHAnsi" w:hAnsiTheme="minorHAnsi"/>
          <w:highlight w:val="cyan"/>
        </w:rPr>
      </w:pPr>
    </w:p>
    <w:p w14:paraId="24EC1491" w14:textId="77777777" w:rsidR="002E6DD7" w:rsidRDefault="002E6DD7" w:rsidP="002E6DD7">
      <w:pPr>
        <w:tabs>
          <w:tab w:val="left" w:pos="851"/>
        </w:tabs>
        <w:ind w:right="-1"/>
        <w:jc w:val="both"/>
        <w:rPr>
          <w:rFonts w:asciiTheme="minorHAnsi" w:hAnsiTheme="minorHAnsi"/>
          <w:b/>
        </w:rPr>
      </w:pPr>
    </w:p>
    <w:p w14:paraId="0FDDB1EE" w14:textId="77777777" w:rsidR="002E6DD7" w:rsidRPr="001A154A" w:rsidRDefault="002E6DD7" w:rsidP="002E6DD7">
      <w:pPr>
        <w:tabs>
          <w:tab w:val="left" w:pos="851"/>
        </w:tabs>
        <w:ind w:left="284" w:right="-1"/>
        <w:jc w:val="both"/>
        <w:rPr>
          <w:rFonts w:asciiTheme="minorHAnsi" w:hAnsiTheme="minorHAnsi"/>
          <w:b/>
          <w:u w:val="single"/>
        </w:rPr>
      </w:pPr>
      <w:r w:rsidRPr="001A154A">
        <w:rPr>
          <w:rFonts w:asciiTheme="minorHAnsi" w:hAnsiTheme="minorHAnsi"/>
          <w:b/>
          <w:u w:val="single"/>
        </w:rPr>
        <w:t>1.2</w:t>
      </w:r>
      <w:r>
        <w:rPr>
          <w:rFonts w:asciiTheme="minorHAnsi" w:hAnsiTheme="minorHAnsi"/>
          <w:b/>
          <w:u w:val="single"/>
        </w:rPr>
        <w:t>. Período,</w:t>
      </w:r>
      <w:r w:rsidRPr="001A154A">
        <w:rPr>
          <w:rFonts w:asciiTheme="minorHAnsi" w:hAnsiTheme="minorHAnsi"/>
          <w:b/>
          <w:u w:val="single"/>
        </w:rPr>
        <w:t xml:space="preserve"> lugar </w:t>
      </w:r>
      <w:r>
        <w:rPr>
          <w:rFonts w:asciiTheme="minorHAnsi" w:hAnsiTheme="minorHAnsi"/>
          <w:b/>
          <w:u w:val="single"/>
        </w:rPr>
        <w:t>y condiciones de la prestación del servicio</w:t>
      </w:r>
      <w:r w:rsidRPr="001A154A">
        <w:rPr>
          <w:rFonts w:asciiTheme="minorHAnsi" w:hAnsiTheme="minorHAnsi"/>
          <w:b/>
          <w:u w:val="single"/>
        </w:rPr>
        <w:t>.</w:t>
      </w:r>
    </w:p>
    <w:p w14:paraId="46FFB43A" w14:textId="77777777" w:rsidR="002E6DD7" w:rsidRPr="00037DE1" w:rsidRDefault="002E6DD7" w:rsidP="002E6DD7">
      <w:pPr>
        <w:tabs>
          <w:tab w:val="left" w:pos="851"/>
        </w:tabs>
        <w:ind w:right="-1"/>
        <w:jc w:val="both"/>
        <w:rPr>
          <w:rFonts w:asciiTheme="minorHAnsi" w:hAnsiTheme="minorHAnsi"/>
          <w:b/>
        </w:rPr>
      </w:pPr>
    </w:p>
    <w:p w14:paraId="5AB1FAD2" w14:textId="77777777" w:rsidR="002E6DD7" w:rsidRDefault="002E6DD7" w:rsidP="002E6DD7">
      <w:pPr>
        <w:tabs>
          <w:tab w:val="left" w:pos="851"/>
        </w:tabs>
        <w:ind w:left="709" w:right="-1"/>
        <w:jc w:val="both"/>
        <w:rPr>
          <w:rFonts w:asciiTheme="minorHAnsi" w:hAnsiTheme="minorHAnsi"/>
          <w:b/>
        </w:rPr>
      </w:pPr>
      <w:r w:rsidRPr="00037DE1">
        <w:rPr>
          <w:rFonts w:asciiTheme="minorHAnsi" w:hAnsiTheme="minorHAnsi"/>
          <w:b/>
        </w:rPr>
        <w:t>1.2.1</w:t>
      </w:r>
      <w:r>
        <w:rPr>
          <w:rFonts w:asciiTheme="minorHAnsi" w:hAnsiTheme="minorHAnsi"/>
          <w:b/>
        </w:rPr>
        <w:t xml:space="preserve">. </w:t>
      </w:r>
      <w:r w:rsidRPr="00037DE1">
        <w:rPr>
          <w:rFonts w:asciiTheme="minorHAnsi" w:hAnsiTheme="minorHAnsi"/>
          <w:b/>
        </w:rPr>
        <w:t xml:space="preserve">Período de </w:t>
      </w:r>
      <w:r>
        <w:rPr>
          <w:rFonts w:asciiTheme="minorHAnsi" w:hAnsiTheme="minorHAnsi"/>
          <w:b/>
        </w:rPr>
        <w:t>prestación del servicio</w:t>
      </w:r>
      <w:r w:rsidRPr="00AB7D71">
        <w:rPr>
          <w:rFonts w:asciiTheme="minorHAnsi" w:hAnsiTheme="minorHAnsi"/>
          <w:b/>
        </w:rPr>
        <w:t xml:space="preserve">: </w:t>
      </w:r>
    </w:p>
    <w:p w14:paraId="78F03DC0" w14:textId="77777777" w:rsidR="002E6DD7" w:rsidRDefault="002E6DD7" w:rsidP="002E6DD7">
      <w:pPr>
        <w:tabs>
          <w:tab w:val="left" w:pos="851"/>
        </w:tabs>
        <w:ind w:left="709" w:right="-1"/>
        <w:jc w:val="both"/>
        <w:rPr>
          <w:rFonts w:asciiTheme="minorHAnsi" w:hAnsiTheme="minorHAnsi"/>
          <w:b/>
        </w:rPr>
      </w:pPr>
    </w:p>
    <w:p w14:paraId="337DEB6F" w14:textId="712E598F" w:rsidR="002E6DD7" w:rsidRDefault="002E6DD7" w:rsidP="00CE29DB">
      <w:pPr>
        <w:pStyle w:val="Textoindependiente2"/>
        <w:tabs>
          <w:tab w:val="left" w:pos="851"/>
          <w:tab w:val="right" w:pos="1985"/>
        </w:tabs>
        <w:ind w:left="1134" w:right="0" w:firstLine="1"/>
        <w:rPr>
          <w:rFonts w:asciiTheme="minorHAnsi" w:hAnsiTheme="minorHAnsi"/>
          <w:sz w:val="20"/>
        </w:rPr>
      </w:pPr>
      <w:r w:rsidRPr="00DE507E">
        <w:rPr>
          <w:rFonts w:asciiTheme="minorHAnsi" w:hAnsiTheme="minorHAnsi"/>
          <w:sz w:val="20"/>
        </w:rPr>
        <w:t xml:space="preserve">El servicio se prestará a partir del </w:t>
      </w:r>
      <w:r w:rsidR="00F923E7">
        <w:rPr>
          <w:rFonts w:asciiTheme="minorHAnsi" w:hAnsiTheme="minorHAnsi"/>
          <w:sz w:val="20"/>
        </w:rPr>
        <w:t>12</w:t>
      </w:r>
      <w:r w:rsidR="005B57DF" w:rsidRPr="00DE507E">
        <w:rPr>
          <w:rFonts w:asciiTheme="minorHAnsi" w:hAnsiTheme="minorHAnsi"/>
          <w:sz w:val="20"/>
        </w:rPr>
        <w:t xml:space="preserve"> </w:t>
      </w:r>
      <w:r w:rsidRPr="00DE507E">
        <w:rPr>
          <w:rFonts w:asciiTheme="minorHAnsi" w:hAnsiTheme="minorHAnsi"/>
          <w:sz w:val="20"/>
        </w:rPr>
        <w:t xml:space="preserve">de </w:t>
      </w:r>
      <w:r w:rsidR="00F923E7">
        <w:rPr>
          <w:rFonts w:asciiTheme="minorHAnsi" w:hAnsiTheme="minorHAnsi"/>
          <w:sz w:val="20"/>
        </w:rPr>
        <w:t>Agosto</w:t>
      </w:r>
      <w:r w:rsidRPr="00DE507E">
        <w:rPr>
          <w:rFonts w:asciiTheme="minorHAnsi" w:hAnsiTheme="minorHAnsi"/>
          <w:sz w:val="20"/>
        </w:rPr>
        <w:t xml:space="preserve"> del 202</w:t>
      </w:r>
      <w:r w:rsidR="009553FC" w:rsidRPr="00DE507E">
        <w:rPr>
          <w:rFonts w:asciiTheme="minorHAnsi" w:hAnsiTheme="minorHAnsi"/>
          <w:sz w:val="20"/>
        </w:rPr>
        <w:t>1</w:t>
      </w:r>
      <w:r w:rsidRPr="00DE507E">
        <w:rPr>
          <w:rFonts w:asciiTheme="minorHAnsi" w:hAnsiTheme="minorHAnsi"/>
          <w:sz w:val="20"/>
        </w:rPr>
        <w:t xml:space="preserve"> al 31 de Diciembre del 202</w:t>
      </w:r>
      <w:r w:rsidR="009553FC" w:rsidRPr="00DE507E">
        <w:rPr>
          <w:rFonts w:asciiTheme="minorHAnsi" w:hAnsiTheme="minorHAnsi"/>
          <w:sz w:val="20"/>
        </w:rPr>
        <w:t>1</w:t>
      </w:r>
      <w:r w:rsidR="001F7CEB" w:rsidRPr="00DE507E">
        <w:rPr>
          <w:rFonts w:asciiTheme="minorHAnsi" w:hAnsiTheme="minorHAnsi"/>
          <w:sz w:val="20"/>
        </w:rPr>
        <w:t xml:space="preserve">, </w:t>
      </w:r>
      <w:r w:rsidR="008C455F" w:rsidRPr="00DE507E">
        <w:rPr>
          <w:rFonts w:asciiTheme="minorHAnsi" w:hAnsiTheme="minorHAnsi"/>
          <w:sz w:val="20"/>
        </w:rPr>
        <w:t xml:space="preserve">con frecuencia mensual, </w:t>
      </w:r>
      <w:r w:rsidR="001F7CEB" w:rsidRPr="00DE507E">
        <w:rPr>
          <w:rFonts w:asciiTheme="minorHAnsi" w:hAnsiTheme="minorHAnsi"/>
          <w:sz w:val="20"/>
        </w:rPr>
        <w:t xml:space="preserve">de acuerdo </w:t>
      </w:r>
      <w:r w:rsidR="00CE29DB" w:rsidRPr="00DE507E">
        <w:rPr>
          <w:rFonts w:asciiTheme="minorHAnsi" w:hAnsiTheme="minorHAnsi"/>
          <w:sz w:val="20"/>
        </w:rPr>
        <w:t>a lo señalado en el Anexo 1 y conforme a la calendarización que deberá coordinarse con el Administrador de cada Unidad aplicativa de la convocante.</w:t>
      </w:r>
    </w:p>
    <w:p w14:paraId="6B9B7650" w14:textId="77777777" w:rsidR="001F7CEB" w:rsidRDefault="001F7CEB" w:rsidP="002E6DD7">
      <w:pPr>
        <w:pStyle w:val="Textoindependiente2"/>
        <w:tabs>
          <w:tab w:val="left" w:pos="851"/>
          <w:tab w:val="right" w:pos="1985"/>
        </w:tabs>
        <w:ind w:left="1418" w:right="0" w:hanging="283"/>
        <w:rPr>
          <w:rFonts w:asciiTheme="minorHAnsi" w:hAnsiTheme="minorHAnsi"/>
          <w:sz w:val="20"/>
        </w:rPr>
      </w:pPr>
    </w:p>
    <w:p w14:paraId="0A3DDD98" w14:textId="2364D3E5" w:rsidR="002E6DD7" w:rsidRPr="009D32E5" w:rsidRDefault="008C455F" w:rsidP="002E6DD7">
      <w:pPr>
        <w:tabs>
          <w:tab w:val="left" w:pos="426"/>
          <w:tab w:val="right" w:pos="1985"/>
        </w:tabs>
        <w:suppressAutoHyphens/>
        <w:ind w:left="1134"/>
        <w:jc w:val="both"/>
        <w:rPr>
          <w:rFonts w:asciiTheme="minorHAnsi" w:hAnsiTheme="minorHAnsi"/>
        </w:rPr>
      </w:pPr>
      <w:r>
        <w:rPr>
          <w:rFonts w:asciiTheme="minorHAnsi" w:hAnsiTheme="minorHAnsi"/>
        </w:rPr>
        <w:t>El servicio de fumigación</w:t>
      </w:r>
      <w:r w:rsidR="002E6DD7" w:rsidRPr="009D32E5">
        <w:rPr>
          <w:rFonts w:asciiTheme="minorHAnsi" w:hAnsiTheme="minorHAnsi"/>
        </w:rPr>
        <w:t xml:space="preserve"> deberá efectuarse</w:t>
      </w:r>
      <w:r w:rsidR="00D57D61">
        <w:rPr>
          <w:rFonts w:asciiTheme="minorHAnsi" w:hAnsiTheme="minorHAnsi"/>
        </w:rPr>
        <w:t xml:space="preserve"> de lunes a domingo</w:t>
      </w:r>
      <w:r w:rsidR="002E6DD7" w:rsidRPr="009D32E5">
        <w:rPr>
          <w:rFonts w:asciiTheme="minorHAnsi" w:hAnsiTheme="minorHAnsi"/>
        </w:rPr>
        <w:t xml:space="preserve"> y en los horarios que se establezcan en coordinación con </w:t>
      </w:r>
      <w:r w:rsidR="00CE29DB">
        <w:rPr>
          <w:rFonts w:asciiTheme="minorHAnsi" w:hAnsiTheme="minorHAnsi"/>
        </w:rPr>
        <w:t xml:space="preserve">los Administradores de </w:t>
      </w:r>
      <w:r w:rsidR="002E6DD7" w:rsidRPr="009D32E5">
        <w:rPr>
          <w:rFonts w:asciiTheme="minorHAnsi" w:hAnsiTheme="minorHAnsi"/>
        </w:rPr>
        <w:t xml:space="preserve">las </w:t>
      </w:r>
      <w:r w:rsidR="00AE2760">
        <w:rPr>
          <w:rFonts w:asciiTheme="minorHAnsi" w:hAnsiTheme="minorHAnsi"/>
        </w:rPr>
        <w:t>Unidades aplicativas</w:t>
      </w:r>
      <w:r w:rsidR="00CE29DB">
        <w:rPr>
          <w:rFonts w:asciiTheme="minorHAnsi" w:hAnsiTheme="minorHAnsi"/>
        </w:rPr>
        <w:t xml:space="preserve"> de la convocante.</w:t>
      </w:r>
    </w:p>
    <w:p w14:paraId="026ACCD7" w14:textId="77777777" w:rsidR="002E6DD7" w:rsidRPr="009D32E5" w:rsidRDefault="002E6DD7" w:rsidP="002E6DD7">
      <w:pPr>
        <w:tabs>
          <w:tab w:val="left" w:pos="0"/>
          <w:tab w:val="left" w:pos="426"/>
          <w:tab w:val="left" w:pos="708"/>
          <w:tab w:val="left" w:pos="1416"/>
          <w:tab w:val="right" w:pos="198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134"/>
        <w:jc w:val="both"/>
        <w:rPr>
          <w:rFonts w:asciiTheme="minorHAnsi" w:hAnsiTheme="minorHAnsi"/>
        </w:rPr>
      </w:pPr>
    </w:p>
    <w:p w14:paraId="5C11A3EE" w14:textId="77777777" w:rsidR="002E6DD7" w:rsidRPr="00780E06" w:rsidRDefault="002E6DD7" w:rsidP="002E6DD7">
      <w:pPr>
        <w:ind w:left="1276" w:right="49" w:hanging="283"/>
        <w:jc w:val="both"/>
        <w:rPr>
          <w:rFonts w:asciiTheme="minorHAnsi" w:hAnsiTheme="minorHAnsi" w:cstheme="minorHAnsi"/>
        </w:rPr>
      </w:pPr>
    </w:p>
    <w:p w14:paraId="2BCAD560" w14:textId="77777777" w:rsidR="002E6DD7" w:rsidRPr="00563C2C" w:rsidRDefault="002E6DD7" w:rsidP="002E6DD7">
      <w:pPr>
        <w:ind w:left="709" w:right="-1"/>
        <w:jc w:val="both"/>
        <w:rPr>
          <w:rFonts w:asciiTheme="minorHAnsi" w:hAnsiTheme="minorHAnsi"/>
          <w:b/>
          <w:color w:val="000000" w:themeColor="text1"/>
        </w:rPr>
      </w:pPr>
      <w:r w:rsidRPr="00563C2C">
        <w:rPr>
          <w:rFonts w:asciiTheme="minorHAnsi" w:hAnsiTheme="minorHAnsi"/>
          <w:b/>
          <w:color w:val="000000" w:themeColor="text1"/>
        </w:rPr>
        <w:t>1.2.2. Lugar de prestación del servicio:</w:t>
      </w:r>
    </w:p>
    <w:p w14:paraId="1F689DA4" w14:textId="77777777" w:rsidR="002E6DD7" w:rsidRDefault="002E6DD7" w:rsidP="002E6DD7">
      <w:pPr>
        <w:ind w:left="709" w:right="-1"/>
        <w:jc w:val="both"/>
        <w:rPr>
          <w:rFonts w:asciiTheme="minorHAnsi" w:hAnsiTheme="minorHAnsi"/>
          <w:b/>
        </w:rPr>
      </w:pPr>
    </w:p>
    <w:p w14:paraId="0B746749" w14:textId="1AE269C6" w:rsidR="002E6DD7" w:rsidRDefault="002E6DD7" w:rsidP="002E6DD7">
      <w:pPr>
        <w:pStyle w:val="Textoindependiente222"/>
        <w:tabs>
          <w:tab w:val="right" w:pos="1985"/>
        </w:tabs>
        <w:ind w:left="1134"/>
        <w:rPr>
          <w:rFonts w:asciiTheme="minorHAnsi" w:hAnsiTheme="minorHAnsi" w:cs="Arial"/>
          <w:bCs/>
          <w:sz w:val="20"/>
        </w:rPr>
      </w:pPr>
      <w:r w:rsidRPr="00401726">
        <w:rPr>
          <w:rFonts w:asciiTheme="minorHAnsi" w:hAnsiTheme="minorHAnsi" w:cs="Arial"/>
          <w:bCs/>
          <w:sz w:val="20"/>
        </w:rPr>
        <w:t xml:space="preserve">El servicio de </w:t>
      </w:r>
      <w:r w:rsidR="008C455F">
        <w:rPr>
          <w:rFonts w:asciiTheme="minorHAnsi" w:hAnsiTheme="minorHAnsi" w:cs="Arial"/>
          <w:bCs/>
          <w:sz w:val="20"/>
        </w:rPr>
        <w:t>Fumigación</w:t>
      </w:r>
      <w:r w:rsidRPr="00401726">
        <w:rPr>
          <w:rFonts w:asciiTheme="minorHAnsi" w:hAnsiTheme="minorHAnsi" w:cs="Arial"/>
          <w:bCs/>
          <w:sz w:val="20"/>
        </w:rPr>
        <w:t xml:space="preserve">, </w:t>
      </w:r>
      <w:r w:rsidR="004B70F5">
        <w:rPr>
          <w:rFonts w:asciiTheme="minorHAnsi" w:hAnsiTheme="minorHAnsi" w:cs="Arial"/>
          <w:bCs/>
          <w:sz w:val="20"/>
        </w:rPr>
        <w:t>s</w:t>
      </w:r>
      <w:r w:rsidRPr="00401726">
        <w:rPr>
          <w:rFonts w:asciiTheme="minorHAnsi" w:hAnsiTheme="minorHAnsi" w:cs="Arial"/>
          <w:bCs/>
          <w:sz w:val="20"/>
        </w:rPr>
        <w:t>e</w:t>
      </w:r>
      <w:r w:rsidR="008C455F">
        <w:rPr>
          <w:rFonts w:asciiTheme="minorHAnsi" w:hAnsiTheme="minorHAnsi" w:cs="Arial"/>
          <w:bCs/>
          <w:sz w:val="20"/>
        </w:rPr>
        <w:t xml:space="preserve"> deberá prestar</w:t>
      </w:r>
      <w:r w:rsidRPr="00401726">
        <w:rPr>
          <w:rFonts w:asciiTheme="minorHAnsi" w:hAnsiTheme="minorHAnsi" w:cs="Arial"/>
          <w:bCs/>
          <w:sz w:val="20"/>
        </w:rPr>
        <w:t xml:space="preserve"> </w:t>
      </w:r>
      <w:r w:rsidR="00CE29DB">
        <w:rPr>
          <w:rFonts w:asciiTheme="minorHAnsi" w:hAnsiTheme="minorHAnsi" w:cs="Arial"/>
          <w:bCs/>
          <w:sz w:val="20"/>
        </w:rPr>
        <w:t>en los domicilios se</w:t>
      </w:r>
      <w:r w:rsidR="00CE29DB" w:rsidRPr="00CE29DB">
        <w:rPr>
          <w:rFonts w:asciiTheme="minorHAnsi" w:hAnsiTheme="minorHAnsi" w:cs="Arial"/>
          <w:bCs/>
          <w:sz w:val="20"/>
        </w:rPr>
        <w:t xml:space="preserve">ñalados </w:t>
      </w:r>
      <w:r w:rsidR="00CE29DB">
        <w:rPr>
          <w:rFonts w:asciiTheme="minorHAnsi" w:hAnsiTheme="minorHAnsi" w:cs="Arial"/>
          <w:bCs/>
          <w:sz w:val="20"/>
        </w:rPr>
        <w:t>en el Anexo 1 de las presentes bases.</w:t>
      </w:r>
    </w:p>
    <w:p w14:paraId="08EF7879" w14:textId="77777777" w:rsidR="004A66E4" w:rsidRDefault="004A66E4" w:rsidP="002E6DD7">
      <w:pPr>
        <w:pStyle w:val="Textoindependiente222"/>
        <w:tabs>
          <w:tab w:val="right" w:pos="1985"/>
        </w:tabs>
        <w:ind w:left="1134"/>
        <w:rPr>
          <w:rFonts w:asciiTheme="minorHAnsi" w:hAnsiTheme="minorHAnsi" w:cs="Arial"/>
          <w:bCs/>
          <w:sz w:val="20"/>
        </w:rPr>
      </w:pPr>
    </w:p>
    <w:p w14:paraId="6F1B6441" w14:textId="5A8AD0F8" w:rsidR="002E6DD7" w:rsidRDefault="002E6DD7" w:rsidP="002E6DD7">
      <w:pPr>
        <w:ind w:left="709"/>
        <w:jc w:val="both"/>
        <w:rPr>
          <w:rFonts w:asciiTheme="minorHAnsi" w:hAnsiTheme="minorHAnsi" w:cstheme="minorHAnsi"/>
          <w:b/>
        </w:rPr>
      </w:pPr>
      <w:r w:rsidRPr="00780E06">
        <w:rPr>
          <w:rFonts w:asciiTheme="minorHAnsi" w:hAnsiTheme="minorHAnsi" w:cstheme="minorHAnsi"/>
          <w:b/>
        </w:rPr>
        <w:lastRenderedPageBreak/>
        <w:t xml:space="preserve">1.2.3.- Condiciones de </w:t>
      </w:r>
      <w:r>
        <w:rPr>
          <w:rFonts w:asciiTheme="minorHAnsi" w:hAnsiTheme="minorHAnsi" w:cstheme="minorHAnsi"/>
          <w:b/>
        </w:rPr>
        <w:t>prestación del servicio</w:t>
      </w:r>
      <w:r w:rsidRPr="00780E06">
        <w:rPr>
          <w:rFonts w:asciiTheme="minorHAnsi" w:hAnsiTheme="minorHAnsi" w:cstheme="minorHAnsi"/>
          <w:b/>
        </w:rPr>
        <w:t>:</w:t>
      </w:r>
    </w:p>
    <w:p w14:paraId="08E2157E" w14:textId="77777777" w:rsidR="002E6DD7" w:rsidRPr="00E6457D" w:rsidRDefault="002E6DD7" w:rsidP="002E6DD7">
      <w:pPr>
        <w:ind w:left="709"/>
        <w:jc w:val="both"/>
        <w:rPr>
          <w:rFonts w:asciiTheme="minorHAnsi" w:hAnsiTheme="minorHAnsi"/>
        </w:rPr>
      </w:pPr>
    </w:p>
    <w:p w14:paraId="11B98AC8" w14:textId="30A58031" w:rsidR="00E6457D" w:rsidRPr="003D3414" w:rsidRDefault="00E6457D" w:rsidP="00E6457D">
      <w:pPr>
        <w:pStyle w:val="Prrafodelista"/>
        <w:numPr>
          <w:ilvl w:val="0"/>
          <w:numId w:val="27"/>
        </w:numPr>
        <w:spacing w:after="160" w:line="259" w:lineRule="auto"/>
        <w:contextualSpacing/>
        <w:jc w:val="both"/>
        <w:rPr>
          <w:rFonts w:asciiTheme="minorHAnsi" w:hAnsiTheme="minorHAnsi"/>
        </w:rPr>
      </w:pPr>
      <w:r w:rsidRPr="003D3414">
        <w:rPr>
          <w:rFonts w:asciiTheme="minorHAnsi" w:hAnsiTheme="minorHAnsi"/>
        </w:rPr>
        <w:t>Los licitantes deberán contar con licencia sanitaria para establecimientos plaguicidas, nutrientes vegetales y sustancias tóxicas o peligrosas para servicios urbanos de fumigación, desinfección y control de plagas y aviso de responsable sanitario de establecimientos plaguicidas, nutrientes vegetales y sustancias tóxicas o peligrosas que operan con licencia sanitaria para servicios urbanos de fumigación, desinfección y control de plagas, expedidos previo al inicio de actividades, por la Secretaría de Salud a Nivel Federal o por los Gobiernos de las Entidades Federativas en sus respectivos ámbitos de competencia</w:t>
      </w:r>
      <w:r w:rsidR="003D3414" w:rsidRPr="003D3414">
        <w:rPr>
          <w:rFonts w:asciiTheme="minorHAnsi" w:hAnsiTheme="minorHAnsi"/>
        </w:rPr>
        <w:t>.</w:t>
      </w:r>
    </w:p>
    <w:p w14:paraId="645F2A42" w14:textId="46BBA201" w:rsidR="002E6DD7" w:rsidRPr="003D3414" w:rsidRDefault="002E6DD7" w:rsidP="003967A8">
      <w:pPr>
        <w:pStyle w:val="Prrafodelista"/>
        <w:numPr>
          <w:ilvl w:val="0"/>
          <w:numId w:val="27"/>
        </w:numPr>
        <w:jc w:val="both"/>
        <w:rPr>
          <w:rFonts w:asciiTheme="minorHAnsi" w:hAnsiTheme="minorHAnsi"/>
        </w:rPr>
      </w:pPr>
      <w:r w:rsidRPr="003D3414">
        <w:rPr>
          <w:rFonts w:asciiTheme="minorHAnsi" w:hAnsiTheme="minorHAnsi"/>
        </w:rPr>
        <w:t xml:space="preserve">El personal que ingrese a las unidades a </w:t>
      </w:r>
      <w:r w:rsidR="00CE29DB" w:rsidRPr="003D3414">
        <w:rPr>
          <w:rFonts w:asciiTheme="minorHAnsi" w:hAnsiTheme="minorHAnsi"/>
        </w:rPr>
        <w:t>prestar el servicio de fumigación</w:t>
      </w:r>
      <w:r w:rsidRPr="003D3414">
        <w:rPr>
          <w:rFonts w:asciiTheme="minorHAnsi" w:hAnsiTheme="minorHAnsi"/>
        </w:rPr>
        <w:t xml:space="preserve"> deberá estar perfectamente identificado </w:t>
      </w:r>
      <w:r w:rsidR="00CE29DB" w:rsidRPr="003D3414">
        <w:rPr>
          <w:rFonts w:asciiTheme="minorHAnsi" w:hAnsiTheme="minorHAnsi"/>
        </w:rPr>
        <w:t>y cumplir con los siguientes requisitos:</w:t>
      </w:r>
    </w:p>
    <w:p w14:paraId="31E51B9D" w14:textId="77777777" w:rsidR="002E6DD7" w:rsidRPr="003D3414" w:rsidRDefault="002E6DD7" w:rsidP="003967A8">
      <w:pPr>
        <w:pStyle w:val="Prrafodelista"/>
        <w:numPr>
          <w:ilvl w:val="0"/>
          <w:numId w:val="28"/>
        </w:numPr>
        <w:jc w:val="both"/>
        <w:rPr>
          <w:rFonts w:asciiTheme="minorHAnsi" w:hAnsiTheme="minorHAnsi"/>
        </w:rPr>
      </w:pPr>
      <w:r w:rsidRPr="003D3414">
        <w:rPr>
          <w:rFonts w:asciiTheme="minorHAnsi" w:hAnsiTheme="minorHAnsi"/>
        </w:rPr>
        <w:t>Identificado con gafete de la compañía.</w:t>
      </w:r>
    </w:p>
    <w:p w14:paraId="3D61369E" w14:textId="77777777" w:rsidR="002E6DD7" w:rsidRPr="003D3414" w:rsidRDefault="002E6DD7" w:rsidP="003967A8">
      <w:pPr>
        <w:pStyle w:val="Prrafodelista"/>
        <w:numPr>
          <w:ilvl w:val="0"/>
          <w:numId w:val="28"/>
        </w:numPr>
        <w:jc w:val="both"/>
        <w:rPr>
          <w:rFonts w:asciiTheme="minorHAnsi" w:hAnsiTheme="minorHAnsi"/>
        </w:rPr>
      </w:pPr>
      <w:r w:rsidRPr="003D3414">
        <w:rPr>
          <w:rFonts w:asciiTheme="minorHAnsi" w:hAnsiTheme="minorHAnsi"/>
        </w:rPr>
        <w:t>Uniformado.</w:t>
      </w:r>
    </w:p>
    <w:p w14:paraId="55792A68" w14:textId="77777777" w:rsidR="002E6DD7" w:rsidRPr="003D3414" w:rsidRDefault="002E6DD7" w:rsidP="003967A8">
      <w:pPr>
        <w:pStyle w:val="Prrafodelista"/>
        <w:numPr>
          <w:ilvl w:val="0"/>
          <w:numId w:val="28"/>
        </w:numPr>
        <w:jc w:val="both"/>
        <w:rPr>
          <w:rFonts w:asciiTheme="minorHAnsi" w:hAnsiTheme="minorHAnsi"/>
        </w:rPr>
      </w:pPr>
      <w:r w:rsidRPr="003D3414">
        <w:rPr>
          <w:rFonts w:asciiTheme="minorHAnsi" w:hAnsiTheme="minorHAnsi"/>
        </w:rPr>
        <w:t>Ser mayor de edad.</w:t>
      </w:r>
    </w:p>
    <w:p w14:paraId="245CBDE9" w14:textId="77777777" w:rsidR="002E6DD7" w:rsidRPr="003D3414" w:rsidRDefault="002E6DD7" w:rsidP="003967A8">
      <w:pPr>
        <w:pStyle w:val="Prrafodelista"/>
        <w:numPr>
          <w:ilvl w:val="0"/>
          <w:numId w:val="28"/>
        </w:numPr>
        <w:jc w:val="both"/>
        <w:rPr>
          <w:rFonts w:asciiTheme="minorHAnsi" w:hAnsiTheme="minorHAnsi"/>
        </w:rPr>
      </w:pPr>
      <w:r w:rsidRPr="003D3414">
        <w:rPr>
          <w:rFonts w:asciiTheme="minorHAnsi" w:hAnsiTheme="minorHAnsi"/>
        </w:rPr>
        <w:t>Reunir las características de responsabilidad, actitud de servicio, higiene personal (no piercing, cabello corto, uñas cortas y sin tatuajes visibles).</w:t>
      </w:r>
    </w:p>
    <w:p w14:paraId="27A7BA39" w14:textId="77777777" w:rsidR="00CE29DB" w:rsidRPr="003D3414" w:rsidRDefault="002E6DD7" w:rsidP="00CE29DB">
      <w:pPr>
        <w:pStyle w:val="Prrafodelista"/>
        <w:numPr>
          <w:ilvl w:val="0"/>
          <w:numId w:val="28"/>
        </w:numPr>
        <w:jc w:val="both"/>
        <w:rPr>
          <w:rFonts w:asciiTheme="minorHAnsi" w:hAnsiTheme="minorHAnsi"/>
        </w:rPr>
      </w:pPr>
      <w:r w:rsidRPr="003D3414">
        <w:rPr>
          <w:rFonts w:asciiTheme="minorHAnsi" w:hAnsiTheme="minorHAnsi"/>
        </w:rPr>
        <w:t>Gozar de buena salud.</w:t>
      </w:r>
    </w:p>
    <w:p w14:paraId="08B3AD1F" w14:textId="5833A666" w:rsidR="00CE29DB" w:rsidRPr="003D3414" w:rsidRDefault="00CE29DB" w:rsidP="00CE29DB">
      <w:pPr>
        <w:pStyle w:val="Prrafodelista"/>
        <w:numPr>
          <w:ilvl w:val="0"/>
          <w:numId w:val="28"/>
        </w:numPr>
        <w:jc w:val="both"/>
        <w:rPr>
          <w:rFonts w:asciiTheme="minorHAnsi" w:hAnsiTheme="minorHAnsi"/>
        </w:rPr>
      </w:pPr>
      <w:r w:rsidRPr="003D3414">
        <w:rPr>
          <w:rFonts w:asciiTheme="minorHAnsi" w:hAnsiTheme="minorHAnsi"/>
        </w:rPr>
        <w:t>Estar capacitado en la prestación del servicio de fumigación y en el cumplimiento de la norma NOM-256-SSA1-2012</w:t>
      </w:r>
      <w:r w:rsidR="003D3414" w:rsidRPr="003D3414">
        <w:rPr>
          <w:rFonts w:asciiTheme="minorHAnsi" w:hAnsiTheme="minorHAnsi"/>
        </w:rPr>
        <w:t>.</w:t>
      </w:r>
    </w:p>
    <w:p w14:paraId="49F2872A" w14:textId="77777777" w:rsidR="00013982" w:rsidRDefault="00013982" w:rsidP="00013982">
      <w:pPr>
        <w:pStyle w:val="Prrafodelista"/>
        <w:numPr>
          <w:ilvl w:val="0"/>
          <w:numId w:val="27"/>
        </w:numPr>
        <w:jc w:val="both"/>
        <w:rPr>
          <w:rFonts w:asciiTheme="minorHAnsi" w:hAnsiTheme="minorHAnsi"/>
        </w:rPr>
      </w:pPr>
      <w:r w:rsidRPr="00F8464B">
        <w:rPr>
          <w:rFonts w:asciiTheme="minorHAnsi" w:hAnsiTheme="minorHAnsi"/>
        </w:rPr>
        <w:t>L</w:t>
      </w:r>
      <w:r w:rsidRPr="00013982">
        <w:rPr>
          <w:rFonts w:asciiTheme="minorHAnsi" w:hAnsiTheme="minorHAnsi"/>
        </w:rPr>
        <w:t>os productos plaguicidas que se apliquen deben contar con registro sanitario expedido por la Secretaría de Salud, estar etiquetados conforme a la regulación vigente y aplicable y que no hayan vencido en su fecha de caducidad.</w:t>
      </w:r>
    </w:p>
    <w:p w14:paraId="4D6175CC" w14:textId="77777777" w:rsidR="00013982" w:rsidRDefault="00013982" w:rsidP="00013982">
      <w:pPr>
        <w:pStyle w:val="Prrafodelista"/>
        <w:numPr>
          <w:ilvl w:val="0"/>
          <w:numId w:val="27"/>
        </w:numPr>
        <w:ind w:right="51"/>
        <w:jc w:val="both"/>
        <w:rPr>
          <w:rFonts w:asciiTheme="minorHAnsi" w:hAnsiTheme="minorHAnsi"/>
        </w:rPr>
      </w:pPr>
      <w:r>
        <w:rPr>
          <w:rFonts w:asciiTheme="minorHAnsi" w:hAnsiTheme="minorHAnsi"/>
        </w:rPr>
        <w:t>Los licitantes</w:t>
      </w:r>
      <w:r w:rsidRPr="00013982">
        <w:rPr>
          <w:rFonts w:asciiTheme="minorHAnsi" w:hAnsiTheme="minorHAnsi"/>
        </w:rPr>
        <w:t xml:space="preserve"> deberá</w:t>
      </w:r>
      <w:r>
        <w:rPr>
          <w:rFonts w:asciiTheme="minorHAnsi" w:hAnsiTheme="minorHAnsi"/>
        </w:rPr>
        <w:t>n</w:t>
      </w:r>
      <w:r w:rsidRPr="00013982">
        <w:rPr>
          <w:rFonts w:asciiTheme="minorHAnsi" w:hAnsiTheme="minorHAnsi"/>
        </w:rPr>
        <w:t xml:space="preserve"> contar con todas las hojas de datos de seguridad y fichas técnicas de los productos plag</w:t>
      </w:r>
      <w:r>
        <w:rPr>
          <w:rFonts w:asciiTheme="minorHAnsi" w:hAnsiTheme="minorHAnsi"/>
        </w:rPr>
        <w:t>uicidas que apliquen en español, o si están en idioma distinto, contar con su traducción simple al español.</w:t>
      </w:r>
    </w:p>
    <w:p w14:paraId="557283E2" w14:textId="4B60294A" w:rsidR="00BE7928" w:rsidRDefault="00013982" w:rsidP="00BE7928">
      <w:pPr>
        <w:pStyle w:val="Prrafodelista"/>
        <w:numPr>
          <w:ilvl w:val="0"/>
          <w:numId w:val="27"/>
        </w:numPr>
        <w:ind w:right="51"/>
        <w:jc w:val="both"/>
        <w:rPr>
          <w:rFonts w:asciiTheme="minorHAnsi" w:hAnsiTheme="minorHAnsi"/>
        </w:rPr>
      </w:pPr>
      <w:r w:rsidRPr="00013982">
        <w:rPr>
          <w:rFonts w:asciiTheme="minorHAnsi" w:hAnsiTheme="minorHAnsi"/>
        </w:rPr>
        <w:t>Cuando se transporten mezclas preparadas por el personal del servicio de control de plagas, a base de plaguicidas y/o desinfectantes, y las cuales se aplicarán durante el servicio que realizará, dichas mezclas serán etiquetadas por el personal aplicador y la etiqueta contendrá la siguiente información: nombre, teléfono y domicilio de la empresa de control de plagas, nombre de los productos mezclados, nombre de los ingredientes activos mezclados, dosis de los productos en la mezcla, volumen de la mezcla, fecha de preparación, nombre de la persona que preparó la mezcla y, en su caso, diluyente empleado</w:t>
      </w:r>
      <w:r>
        <w:rPr>
          <w:rFonts w:asciiTheme="minorHAnsi" w:hAnsiTheme="minorHAnsi"/>
        </w:rPr>
        <w:t>.</w:t>
      </w:r>
    </w:p>
    <w:p w14:paraId="5A2EFAB5" w14:textId="253A5F21" w:rsidR="00BE7928" w:rsidRPr="00BE7928" w:rsidRDefault="00BE7928" w:rsidP="00BE7928">
      <w:pPr>
        <w:pStyle w:val="Prrafodelista"/>
        <w:numPr>
          <w:ilvl w:val="0"/>
          <w:numId w:val="27"/>
        </w:numPr>
        <w:ind w:right="51"/>
        <w:jc w:val="both"/>
        <w:rPr>
          <w:rFonts w:asciiTheme="minorHAnsi" w:hAnsiTheme="minorHAnsi"/>
        </w:rPr>
      </w:pPr>
      <w:r w:rsidRPr="00BE7928">
        <w:rPr>
          <w:rFonts w:asciiTheme="minorHAnsi" w:hAnsiTheme="minorHAnsi"/>
        </w:rPr>
        <w:t>Posterior a la prestación de cada servicio deberá extenderse un certificado que contendrá los siguientes datos: folio, nombre o razón social, domicilio y número de licencia sanitaria del establecimiento; nombre o razón social y domicilio del usuario del servicio, nombre y firma del responsable técnico (Responsable sanitario) o personal controlador de plagas o el propietario del establecimiento que realice el servicio y número telefónico de la empresa. Además especificar tipo de servicio (casa habitación, comercial, industrial, de servicio u oficinas), método de control empleado, plaguicida y/o desinfectante aplicado, dosis y cantidades de plaguicida y/o desinfectante utilizados, lugar y sitios tratados, precauciones y recomendaciones de seguridad, antes, durante y posterior a la aplicación, al usuario, plagas a controlar, para el caso de uso de plaguicidas, croquis de localización de las trampas, cebos u otros aditamentos instalados, deberá ser un certificado general describiendo la unidad y todas las áreas donde se brindó el servicio y para las unidades que cuentan con áreas de Nutrición/Cocina, Farmacia y Almacén una constancia adicional para cada una de estas áreas.</w:t>
      </w:r>
    </w:p>
    <w:p w14:paraId="282B98A0" w14:textId="30324FCC" w:rsidR="0072178C" w:rsidRPr="0072178C" w:rsidRDefault="002E6DD7" w:rsidP="0072178C">
      <w:pPr>
        <w:pStyle w:val="Prrafodelista"/>
        <w:numPr>
          <w:ilvl w:val="0"/>
          <w:numId w:val="27"/>
        </w:numPr>
        <w:ind w:right="51"/>
        <w:jc w:val="both"/>
        <w:rPr>
          <w:rFonts w:asciiTheme="minorHAnsi" w:hAnsiTheme="minorHAnsi"/>
        </w:rPr>
      </w:pPr>
      <w:r w:rsidRPr="0072178C">
        <w:rPr>
          <w:rFonts w:asciiTheme="minorHAnsi" w:hAnsiTheme="minorHAnsi" w:cs="Arial"/>
          <w:spacing w:val="-3"/>
          <w:szCs w:val="22"/>
        </w:rPr>
        <w:t>Equipo e Insumos</w:t>
      </w:r>
      <w:r w:rsidR="0072178C" w:rsidRPr="0072178C">
        <w:rPr>
          <w:rFonts w:asciiTheme="minorHAnsi" w:hAnsiTheme="minorHAnsi" w:cs="Arial"/>
          <w:spacing w:val="-3"/>
          <w:szCs w:val="22"/>
        </w:rPr>
        <w:t>:</w:t>
      </w:r>
      <w:r w:rsidR="0072178C">
        <w:rPr>
          <w:rFonts w:asciiTheme="minorHAnsi" w:hAnsiTheme="minorHAnsi" w:cs="Arial"/>
          <w:spacing w:val="-3"/>
          <w:szCs w:val="22"/>
        </w:rPr>
        <w:t xml:space="preserve"> </w:t>
      </w:r>
      <w:r w:rsidRPr="0072178C">
        <w:rPr>
          <w:rFonts w:asciiTheme="minorHAnsi" w:hAnsiTheme="minorHAnsi" w:cs="Arial"/>
          <w:spacing w:val="-3"/>
        </w:rPr>
        <w:t xml:space="preserve">El licitante que resulte </w:t>
      </w:r>
      <w:r w:rsidR="0072178C" w:rsidRPr="0072178C">
        <w:rPr>
          <w:rFonts w:asciiTheme="minorHAnsi" w:hAnsiTheme="minorHAnsi" w:cs="Arial"/>
          <w:spacing w:val="-3"/>
        </w:rPr>
        <w:t xml:space="preserve">adjudicado será responsable del suministro, </w:t>
      </w:r>
      <w:r w:rsidRPr="0072178C">
        <w:rPr>
          <w:rFonts w:asciiTheme="minorHAnsi" w:hAnsiTheme="minorHAnsi" w:cs="Arial"/>
          <w:spacing w:val="-3"/>
        </w:rPr>
        <w:t xml:space="preserve">manejo, cuidado, </w:t>
      </w:r>
      <w:r w:rsidR="0072178C" w:rsidRPr="0072178C">
        <w:rPr>
          <w:rFonts w:asciiTheme="minorHAnsi" w:hAnsiTheme="minorHAnsi" w:cs="Arial"/>
          <w:spacing w:val="-3"/>
        </w:rPr>
        <w:t xml:space="preserve">mantenimiento y </w:t>
      </w:r>
      <w:r w:rsidRPr="0072178C">
        <w:rPr>
          <w:rFonts w:asciiTheme="minorHAnsi" w:hAnsiTheme="minorHAnsi" w:cs="Arial"/>
          <w:spacing w:val="-3"/>
        </w:rPr>
        <w:t xml:space="preserve">limpieza  </w:t>
      </w:r>
      <w:r w:rsidR="0072178C" w:rsidRPr="0072178C">
        <w:rPr>
          <w:rFonts w:asciiTheme="minorHAnsi" w:hAnsiTheme="minorHAnsi" w:cs="Arial"/>
          <w:spacing w:val="-3"/>
        </w:rPr>
        <w:t>de todos y cada uno de los equipos y consumibles requeridos para la prestación del servicio</w:t>
      </w:r>
      <w:r w:rsidR="0072178C">
        <w:rPr>
          <w:rFonts w:asciiTheme="minorHAnsi" w:hAnsiTheme="minorHAnsi" w:cs="Arial"/>
          <w:spacing w:val="-3"/>
        </w:rPr>
        <w:t>; así como</w:t>
      </w:r>
      <w:r w:rsidR="00973356">
        <w:rPr>
          <w:rFonts w:asciiTheme="minorHAnsi" w:hAnsiTheme="minorHAnsi" w:cs="Arial"/>
          <w:spacing w:val="-3"/>
        </w:rPr>
        <w:t xml:space="preserve"> </w:t>
      </w:r>
      <w:r w:rsidR="0072178C" w:rsidRPr="0072178C">
        <w:rPr>
          <w:rFonts w:asciiTheme="minorHAnsi" w:hAnsiTheme="minorHAnsi" w:cs="Arial"/>
          <w:spacing w:val="-3"/>
        </w:rPr>
        <w:t>responsable del suministro, condiciones, calidad y manejo de las sustancias plaguicidas e insumos requeridos para la prestación del servicio.</w:t>
      </w:r>
    </w:p>
    <w:p w14:paraId="2E079C7A" w14:textId="77777777" w:rsidR="002E6DD7" w:rsidRPr="002C0E68" w:rsidRDefault="002E6DD7" w:rsidP="003967A8">
      <w:pPr>
        <w:pStyle w:val="Prrafodelista"/>
        <w:numPr>
          <w:ilvl w:val="0"/>
          <w:numId w:val="27"/>
        </w:numPr>
        <w:tabs>
          <w:tab w:val="left" w:pos="0"/>
        </w:tabs>
        <w:suppressAutoHyphens/>
        <w:ind w:left="1276"/>
        <w:jc w:val="both"/>
        <w:rPr>
          <w:rFonts w:asciiTheme="minorHAnsi" w:hAnsiTheme="minorHAnsi" w:cs="Arial"/>
          <w:b/>
          <w:spacing w:val="-3"/>
          <w:sz w:val="22"/>
          <w:szCs w:val="22"/>
        </w:rPr>
      </w:pPr>
      <w:r w:rsidRPr="002C0E68">
        <w:rPr>
          <w:rFonts w:asciiTheme="minorHAnsi" w:hAnsiTheme="minorHAnsi" w:cs="Arial"/>
          <w:b/>
          <w:spacing w:val="-3"/>
          <w:szCs w:val="22"/>
          <w:u w:val="single"/>
        </w:rPr>
        <w:lastRenderedPageBreak/>
        <w:t>Responsabilidad ante Autoridades.-</w:t>
      </w:r>
      <w:r w:rsidRPr="00131FF9">
        <w:rPr>
          <w:rFonts w:asciiTheme="minorHAnsi" w:hAnsiTheme="minorHAnsi" w:cs="Arial"/>
          <w:b/>
          <w:spacing w:val="-3"/>
          <w:sz w:val="22"/>
        </w:rPr>
        <w:t xml:space="preserve"> </w:t>
      </w:r>
    </w:p>
    <w:p w14:paraId="3840C756" w14:textId="175C7DF9" w:rsidR="002E6DD7" w:rsidRPr="005C3D8F" w:rsidRDefault="002E6DD7" w:rsidP="003967A8">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El licitante que resulte ganador será responsable ante las autoridades federales, estatales o municipales, del adecuado manejo de los </w:t>
      </w:r>
      <w:r w:rsidR="0072178C">
        <w:rPr>
          <w:rFonts w:asciiTheme="minorHAnsi" w:hAnsiTheme="minorHAnsi" w:cs="Arial"/>
          <w:spacing w:val="-3"/>
        </w:rPr>
        <w:t>plaguicidas</w:t>
      </w:r>
      <w:r w:rsidRPr="00131FF9">
        <w:rPr>
          <w:rFonts w:asciiTheme="minorHAnsi" w:hAnsiTheme="minorHAnsi" w:cs="Arial"/>
          <w:spacing w:val="-3"/>
        </w:rPr>
        <w:t>, de acuerdo a la</w:t>
      </w:r>
      <w:r w:rsidR="00416320">
        <w:rPr>
          <w:rFonts w:asciiTheme="minorHAnsi" w:hAnsiTheme="minorHAnsi" w:cs="Arial"/>
          <w:spacing w:val="-3"/>
        </w:rPr>
        <w:t>s</w:t>
      </w:r>
      <w:r w:rsidRPr="00131FF9">
        <w:rPr>
          <w:rFonts w:asciiTheme="minorHAnsi" w:hAnsiTheme="minorHAnsi" w:cs="Arial"/>
          <w:spacing w:val="-3"/>
        </w:rPr>
        <w:t xml:space="preserve"> Norma</w:t>
      </w:r>
      <w:r w:rsidR="00416320">
        <w:rPr>
          <w:rFonts w:asciiTheme="minorHAnsi" w:hAnsiTheme="minorHAnsi" w:cs="Arial"/>
          <w:spacing w:val="-3"/>
        </w:rPr>
        <w:t>s</w:t>
      </w:r>
      <w:r w:rsidRPr="00131FF9">
        <w:rPr>
          <w:rFonts w:asciiTheme="minorHAnsi" w:hAnsiTheme="minorHAnsi" w:cs="Arial"/>
          <w:spacing w:val="-3"/>
        </w:rPr>
        <w:t xml:space="preserve"> Oficial</w:t>
      </w:r>
      <w:r w:rsidR="00416320">
        <w:rPr>
          <w:rFonts w:asciiTheme="minorHAnsi" w:hAnsiTheme="minorHAnsi" w:cs="Arial"/>
          <w:spacing w:val="-3"/>
        </w:rPr>
        <w:t>es</w:t>
      </w:r>
      <w:r w:rsidRPr="00131FF9">
        <w:rPr>
          <w:rFonts w:asciiTheme="minorHAnsi" w:hAnsiTheme="minorHAnsi" w:cs="Arial"/>
          <w:spacing w:val="-3"/>
        </w:rPr>
        <w:t xml:space="preserve"> </w:t>
      </w:r>
      <w:r w:rsidRPr="00551A9C">
        <w:rPr>
          <w:rFonts w:asciiTheme="minorHAnsi" w:hAnsiTheme="minorHAnsi" w:cs="Arial"/>
          <w:spacing w:val="-3"/>
        </w:rPr>
        <w:t>Mexicana</w:t>
      </w:r>
      <w:r w:rsidR="00416320" w:rsidRPr="00551A9C">
        <w:rPr>
          <w:rFonts w:asciiTheme="minorHAnsi" w:hAnsiTheme="minorHAnsi" w:cs="Arial"/>
          <w:spacing w:val="-3"/>
        </w:rPr>
        <w:t>s</w:t>
      </w:r>
      <w:r w:rsidR="005C3D8F" w:rsidRPr="005C3D8F">
        <w:rPr>
          <w:rFonts w:asciiTheme="minorHAnsi" w:hAnsiTheme="minorHAnsi" w:cs="Arial"/>
          <w:spacing w:val="-3"/>
        </w:rPr>
        <w:t>.</w:t>
      </w:r>
    </w:p>
    <w:p w14:paraId="3D8C504D" w14:textId="31CF1453" w:rsidR="002E6DD7" w:rsidRPr="00131FF9" w:rsidRDefault="002E6DD7" w:rsidP="003967A8">
      <w:pPr>
        <w:pStyle w:val="Prrafodelista"/>
        <w:numPr>
          <w:ilvl w:val="0"/>
          <w:numId w:val="32"/>
        </w:numPr>
        <w:tabs>
          <w:tab w:val="left" w:pos="0"/>
        </w:tabs>
        <w:suppressAutoHyphens/>
        <w:jc w:val="both"/>
        <w:rPr>
          <w:rFonts w:asciiTheme="minorHAnsi" w:hAnsiTheme="minorHAnsi" w:cs="Arial"/>
          <w:b/>
          <w:spacing w:val="-3"/>
          <w:sz w:val="22"/>
          <w:szCs w:val="22"/>
        </w:rPr>
      </w:pPr>
      <w:r w:rsidRPr="00131FF9">
        <w:rPr>
          <w:rFonts w:asciiTheme="minorHAnsi" w:hAnsiTheme="minorHAnsi" w:cs="Arial"/>
          <w:spacing w:val="-3"/>
        </w:rPr>
        <w:t xml:space="preserve">El personal que sea designado para la prestación del servicio no podrá introducir ni sacar de las instalaciones de la Convocante objetos y materiales distintos a los </w:t>
      </w:r>
      <w:r w:rsidR="0072178C">
        <w:rPr>
          <w:rFonts w:asciiTheme="minorHAnsi" w:hAnsiTheme="minorHAnsi" w:cs="Arial"/>
          <w:spacing w:val="-3"/>
        </w:rPr>
        <w:t>requeridos para la prestación del servicio</w:t>
      </w:r>
      <w:r w:rsidRPr="00131FF9">
        <w:rPr>
          <w:rFonts w:asciiTheme="minorHAnsi" w:hAnsiTheme="minorHAnsi" w:cs="Arial"/>
          <w:spacing w:val="-3"/>
        </w:rPr>
        <w:t xml:space="preserve">, quedando facultada la Convocante para inspeccionar el vehículo que se utilice, tanto a la entrada como a la salida de dichas instalaciones. </w:t>
      </w:r>
    </w:p>
    <w:p w14:paraId="293D2388" w14:textId="77777777" w:rsidR="002E6DD7" w:rsidRPr="00D9665A" w:rsidRDefault="002E6DD7" w:rsidP="003967A8">
      <w:pPr>
        <w:pStyle w:val="Prrafodelista"/>
        <w:numPr>
          <w:ilvl w:val="0"/>
          <w:numId w:val="27"/>
        </w:numPr>
        <w:tabs>
          <w:tab w:val="left" w:pos="0"/>
        </w:tabs>
        <w:suppressAutoHyphens/>
        <w:ind w:left="1276"/>
        <w:jc w:val="both"/>
        <w:rPr>
          <w:rFonts w:asciiTheme="minorHAnsi" w:hAnsiTheme="minorHAnsi" w:cs="Arial"/>
        </w:rPr>
      </w:pPr>
      <w:r w:rsidRPr="002C0E68">
        <w:rPr>
          <w:rFonts w:asciiTheme="minorHAnsi" w:hAnsiTheme="minorHAnsi" w:cs="Arial"/>
          <w:b/>
          <w:spacing w:val="-3"/>
          <w:szCs w:val="22"/>
          <w:u w:val="single"/>
        </w:rPr>
        <w:t>Confidencialidad en el Servicio.</w:t>
      </w:r>
      <w:r>
        <w:rPr>
          <w:rFonts w:asciiTheme="minorHAnsi" w:hAnsiTheme="minorHAnsi" w:cs="Arial"/>
          <w:b/>
          <w:spacing w:val="-3"/>
          <w:szCs w:val="22"/>
          <w:u w:val="single"/>
        </w:rPr>
        <w:t>-</w:t>
      </w:r>
      <w:r w:rsidRPr="002C0E68">
        <w:rPr>
          <w:rFonts w:asciiTheme="minorHAnsi" w:hAnsiTheme="minorHAnsi" w:cs="Arial"/>
          <w:b/>
          <w:spacing w:val="-3"/>
          <w:sz w:val="22"/>
          <w:szCs w:val="22"/>
        </w:rPr>
        <w:t xml:space="preserve"> </w:t>
      </w:r>
    </w:p>
    <w:p w14:paraId="05AB2D99" w14:textId="77777777" w:rsidR="002E6DD7" w:rsidRDefault="002E6DD7" w:rsidP="003967A8">
      <w:pPr>
        <w:pStyle w:val="Prrafodelista"/>
        <w:numPr>
          <w:ilvl w:val="0"/>
          <w:numId w:val="33"/>
        </w:numPr>
        <w:tabs>
          <w:tab w:val="left" w:pos="0"/>
        </w:tabs>
        <w:suppressAutoHyphens/>
        <w:jc w:val="both"/>
        <w:rPr>
          <w:rFonts w:asciiTheme="minorHAnsi" w:hAnsiTheme="minorHAnsi" w:cs="Arial"/>
        </w:rPr>
      </w:pPr>
      <w:r w:rsidRPr="002C0E68">
        <w:rPr>
          <w:rFonts w:asciiTheme="minorHAnsi" w:hAnsiTheme="minorHAnsi" w:cs="Arial"/>
        </w:rPr>
        <w:t>El licitante que resulte adjudicado deberá mantener la confidencialidad en la prestación del servicio, no deberá divulgar ningún tipo de información relacionada a la prestación del servicio ni de ninguna otra índole a personas ajenas a la convocante.</w:t>
      </w:r>
    </w:p>
    <w:p w14:paraId="26A5AD36" w14:textId="77777777" w:rsidR="002E6DD7" w:rsidRPr="002C0E68" w:rsidRDefault="002E6DD7" w:rsidP="003967A8">
      <w:pPr>
        <w:pStyle w:val="Prrafodelista"/>
        <w:numPr>
          <w:ilvl w:val="0"/>
          <w:numId w:val="27"/>
        </w:numPr>
        <w:tabs>
          <w:tab w:val="left" w:pos="0"/>
        </w:tabs>
        <w:suppressAutoHyphens/>
        <w:ind w:left="1276" w:right="51"/>
        <w:jc w:val="both"/>
        <w:rPr>
          <w:rFonts w:asciiTheme="minorHAnsi" w:hAnsiTheme="minorHAnsi"/>
        </w:rPr>
      </w:pPr>
      <w:r w:rsidRPr="002C0E68">
        <w:rPr>
          <w:rFonts w:asciiTheme="minorHAnsi" w:hAnsiTheme="minorHAnsi" w:cs="Arial"/>
          <w:b/>
          <w:spacing w:val="-3"/>
          <w:szCs w:val="22"/>
          <w:u w:val="single"/>
        </w:rPr>
        <w:t>Obligaciones para con el personal.-</w:t>
      </w:r>
      <w:r w:rsidRPr="002C0E68">
        <w:rPr>
          <w:rFonts w:asciiTheme="minorHAnsi" w:hAnsiTheme="minorHAnsi" w:cs="Arial"/>
          <w:b/>
          <w:spacing w:val="-3"/>
          <w:sz w:val="22"/>
        </w:rPr>
        <w:t xml:space="preserve"> </w:t>
      </w:r>
    </w:p>
    <w:p w14:paraId="2D256A27" w14:textId="5C0BFC62" w:rsidR="0072178C" w:rsidRPr="00131FF9" w:rsidRDefault="0072178C" w:rsidP="0072178C">
      <w:pPr>
        <w:pStyle w:val="Prrafodelista"/>
        <w:numPr>
          <w:ilvl w:val="0"/>
          <w:numId w:val="34"/>
        </w:numPr>
        <w:ind w:right="51"/>
        <w:jc w:val="both"/>
        <w:rPr>
          <w:rFonts w:asciiTheme="minorHAnsi" w:hAnsiTheme="minorHAnsi"/>
        </w:rPr>
      </w:pPr>
      <w:r w:rsidRPr="000D5E82">
        <w:rPr>
          <w:rFonts w:asciiTheme="minorHAnsi" w:hAnsiTheme="minorHAnsi"/>
        </w:rPr>
        <w:t xml:space="preserve">De las obligaciones para con el personal, queda expresamente convenido que el licitante que resulte adjudicado queda obligado a cumplir con la inscripción y pago de cuotas al Instituto Mexicano del Seguro Social y para verificar el cumplimiento de ella durante la vigencia del contrato, </w:t>
      </w:r>
      <w:r>
        <w:rPr>
          <w:rFonts w:asciiTheme="minorHAnsi" w:hAnsiTheme="minorHAnsi"/>
        </w:rPr>
        <w:t xml:space="preserve">en caso de que así se solicite, </w:t>
      </w:r>
      <w:r w:rsidRPr="000D5E82">
        <w:rPr>
          <w:rFonts w:asciiTheme="minorHAnsi" w:hAnsiTheme="minorHAnsi"/>
        </w:rPr>
        <w:t xml:space="preserve">deberá </w:t>
      </w:r>
      <w:r>
        <w:rPr>
          <w:rFonts w:asciiTheme="minorHAnsi" w:hAnsiTheme="minorHAnsi"/>
        </w:rPr>
        <w:t>presentar</w:t>
      </w:r>
      <w:r w:rsidRPr="000D5E82">
        <w:rPr>
          <w:rFonts w:asciiTheme="minorHAnsi" w:hAnsiTheme="minorHAnsi"/>
        </w:rPr>
        <w:t xml:space="preserve"> a </w:t>
      </w:r>
      <w:r>
        <w:rPr>
          <w:rFonts w:asciiTheme="minorHAnsi" w:hAnsiTheme="minorHAnsi"/>
        </w:rPr>
        <w:t>la Convocante</w:t>
      </w:r>
      <w:r w:rsidRPr="000D5E82">
        <w:rPr>
          <w:rFonts w:asciiTheme="minorHAnsi" w:hAnsiTheme="minorHAnsi"/>
        </w:rPr>
        <w:t xml:space="preserve">, las constancias de cumplimiento conforme a la periodicidad establecida en la Ley del Seguro Social para el pago de las cuotas respectivas, así mismo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w:t>
      </w:r>
    </w:p>
    <w:p w14:paraId="62F01630" w14:textId="7D0E3F0C" w:rsidR="002E6DD7" w:rsidRPr="003D3414" w:rsidRDefault="002E6DD7" w:rsidP="003967A8">
      <w:pPr>
        <w:pStyle w:val="Prrafodelista"/>
        <w:numPr>
          <w:ilvl w:val="0"/>
          <w:numId w:val="34"/>
        </w:numPr>
        <w:tabs>
          <w:tab w:val="left" w:pos="0"/>
        </w:tabs>
        <w:suppressAutoHyphens/>
        <w:ind w:right="51"/>
        <w:jc w:val="both"/>
        <w:rPr>
          <w:rFonts w:asciiTheme="minorHAnsi" w:hAnsiTheme="minorHAnsi"/>
        </w:rPr>
      </w:pPr>
      <w:r w:rsidRPr="003D3414">
        <w:rPr>
          <w:rFonts w:asciiTheme="minorHAnsi" w:hAnsiTheme="minorHAnsi"/>
        </w:rPr>
        <w:t xml:space="preserve">En caso de accidente de trabajo a sus empleados, la empresa absorberá todas las responsabilidades, liberando a la Convocante de responsabilidad alguna a este respecto. La Convocante no será patrón sustituto. </w:t>
      </w:r>
    </w:p>
    <w:p w14:paraId="45E8A1A2" w14:textId="77777777" w:rsidR="002E6DD7" w:rsidRPr="003D3414" w:rsidRDefault="002E6DD7" w:rsidP="003967A8">
      <w:pPr>
        <w:pStyle w:val="Prrafodelista"/>
        <w:numPr>
          <w:ilvl w:val="0"/>
          <w:numId w:val="34"/>
        </w:numPr>
        <w:tabs>
          <w:tab w:val="left" w:pos="0"/>
        </w:tabs>
        <w:suppressAutoHyphens/>
        <w:ind w:right="51"/>
        <w:jc w:val="both"/>
        <w:rPr>
          <w:rFonts w:asciiTheme="minorHAnsi" w:hAnsiTheme="minorHAnsi"/>
        </w:rPr>
      </w:pPr>
      <w:r w:rsidRPr="003D3414">
        <w:rPr>
          <w:rFonts w:asciiTheme="minorHAnsi" w:hAnsiTheme="minorHAnsi" w:cs="Arial"/>
        </w:rPr>
        <w:t>En caso de que el licitante tuviera problemas de carácter laboral con sus empleados y de éstos resultara un paro o huelga, se suspenderán los efectos de este contrato quedando la Convocante en libertad de contratar este Servicio con otra compañía.</w:t>
      </w:r>
    </w:p>
    <w:p w14:paraId="088DABA2" w14:textId="77777777" w:rsidR="002E6DD7" w:rsidRPr="00563C2C" w:rsidRDefault="002E6DD7" w:rsidP="002E6DD7">
      <w:pPr>
        <w:pStyle w:val="Prrafodelista"/>
        <w:rPr>
          <w:rFonts w:asciiTheme="minorHAnsi" w:hAnsiTheme="minorHAnsi"/>
        </w:rPr>
      </w:pPr>
    </w:p>
    <w:p w14:paraId="01DF8A78" w14:textId="77777777" w:rsidR="002E6DD7" w:rsidRDefault="002E6DD7" w:rsidP="002E6DD7">
      <w:pPr>
        <w:ind w:left="567"/>
        <w:jc w:val="both"/>
        <w:rPr>
          <w:rFonts w:asciiTheme="minorHAnsi" w:hAnsiTheme="minorHAnsi"/>
          <w:b/>
        </w:rPr>
      </w:pPr>
      <w:r>
        <w:rPr>
          <w:rFonts w:asciiTheme="minorHAnsi" w:hAnsiTheme="minorHAnsi"/>
          <w:b/>
        </w:rPr>
        <w:t xml:space="preserve">1.3.- </w:t>
      </w:r>
      <w:r w:rsidRPr="00401726">
        <w:rPr>
          <w:rFonts w:asciiTheme="minorHAnsi" w:hAnsiTheme="minorHAnsi"/>
          <w:b/>
        </w:rPr>
        <w:t xml:space="preserve">Período de Garantía </w:t>
      </w:r>
      <w:r>
        <w:rPr>
          <w:rFonts w:asciiTheme="minorHAnsi" w:hAnsiTheme="minorHAnsi"/>
          <w:b/>
        </w:rPr>
        <w:t xml:space="preserve">sobre la Calidad del Servicio. </w:t>
      </w:r>
    </w:p>
    <w:p w14:paraId="77CFDB42" w14:textId="77777777" w:rsidR="002E6DD7" w:rsidRDefault="002E6DD7" w:rsidP="002E6DD7">
      <w:pPr>
        <w:ind w:left="567"/>
        <w:jc w:val="both"/>
        <w:rPr>
          <w:rFonts w:asciiTheme="minorHAnsi" w:hAnsiTheme="minorHAnsi"/>
          <w:b/>
        </w:rPr>
      </w:pPr>
    </w:p>
    <w:p w14:paraId="7C1B5F9F" w14:textId="77777777" w:rsidR="002E6DD7" w:rsidRDefault="002E6DD7" w:rsidP="002E6DD7">
      <w:pPr>
        <w:ind w:left="567"/>
        <w:jc w:val="both"/>
        <w:rPr>
          <w:rFonts w:asciiTheme="minorHAnsi" w:hAnsiTheme="minorHAnsi"/>
        </w:rPr>
      </w:pPr>
      <w:r w:rsidRPr="00401726">
        <w:rPr>
          <w:rFonts w:asciiTheme="minorHAnsi" w:hAnsiTheme="minorHAnsi"/>
        </w:rPr>
        <w:t>El período de garantía de la prestación del servicio, estará sujeta a la vigencia del contrato.</w:t>
      </w:r>
    </w:p>
    <w:p w14:paraId="41305637" w14:textId="77777777" w:rsidR="002E6DD7" w:rsidRDefault="002E6DD7" w:rsidP="002E6DD7">
      <w:pPr>
        <w:ind w:left="567"/>
        <w:jc w:val="both"/>
        <w:rPr>
          <w:rFonts w:asciiTheme="minorHAnsi" w:hAnsiTheme="minorHAnsi"/>
          <w:b/>
        </w:rPr>
      </w:pPr>
    </w:p>
    <w:p w14:paraId="766854C4" w14:textId="77777777" w:rsidR="002E6DD7" w:rsidRDefault="002E6DD7" w:rsidP="002E6DD7">
      <w:pPr>
        <w:ind w:left="567"/>
        <w:jc w:val="both"/>
        <w:rPr>
          <w:rFonts w:asciiTheme="minorHAnsi" w:hAnsiTheme="minorHAnsi"/>
          <w:b/>
        </w:rPr>
      </w:pPr>
      <w:r>
        <w:rPr>
          <w:rFonts w:asciiTheme="minorHAnsi" w:hAnsiTheme="minorHAnsi"/>
          <w:b/>
        </w:rPr>
        <w:t xml:space="preserve">1.4.- </w:t>
      </w:r>
      <w:r w:rsidRPr="004F3351">
        <w:rPr>
          <w:rFonts w:asciiTheme="minorHAnsi" w:hAnsiTheme="minorHAnsi"/>
          <w:b/>
        </w:rPr>
        <w:t>Control de Calidad:</w:t>
      </w:r>
      <w:r>
        <w:rPr>
          <w:rFonts w:asciiTheme="minorHAnsi" w:hAnsiTheme="minorHAnsi"/>
          <w:b/>
        </w:rPr>
        <w:t xml:space="preserve"> </w:t>
      </w:r>
    </w:p>
    <w:p w14:paraId="1B88ECC6" w14:textId="77777777" w:rsidR="002E6DD7" w:rsidRDefault="002E6DD7" w:rsidP="002E6DD7">
      <w:pPr>
        <w:ind w:left="567"/>
        <w:jc w:val="both"/>
        <w:rPr>
          <w:rFonts w:asciiTheme="minorHAnsi" w:hAnsiTheme="minorHAnsi"/>
          <w:b/>
        </w:rPr>
      </w:pPr>
    </w:p>
    <w:p w14:paraId="6EF02E49" w14:textId="77777777" w:rsidR="002E6DD7" w:rsidRDefault="002E6DD7" w:rsidP="002E6DD7">
      <w:pPr>
        <w:ind w:left="567"/>
        <w:jc w:val="both"/>
        <w:rPr>
          <w:rFonts w:asciiTheme="minorHAnsi" w:hAnsiTheme="minorHAnsi"/>
        </w:rPr>
      </w:pPr>
      <w:r w:rsidRPr="004F3351">
        <w:rPr>
          <w:rFonts w:asciiTheme="minorHAnsi" w:hAnsiTheme="minorHAnsi"/>
        </w:rPr>
        <w:t>El control de calidad será llevado a cabo por cada una de las unidades aplicativas y se hará conforme a los lineamientos de la Convocante.</w:t>
      </w:r>
      <w:r>
        <w:rPr>
          <w:rFonts w:asciiTheme="minorHAnsi" w:hAnsiTheme="minorHAnsi"/>
        </w:rPr>
        <w:t xml:space="preserve">  </w:t>
      </w:r>
    </w:p>
    <w:p w14:paraId="0F2C95DE" w14:textId="77777777" w:rsidR="00D230B9" w:rsidRDefault="00D230B9" w:rsidP="002E6DD7">
      <w:pPr>
        <w:ind w:left="567"/>
        <w:jc w:val="both"/>
        <w:rPr>
          <w:rFonts w:asciiTheme="minorHAnsi" w:hAnsiTheme="minorHAnsi"/>
          <w:b/>
        </w:rPr>
      </w:pPr>
    </w:p>
    <w:p w14:paraId="3C7E1621" w14:textId="77777777" w:rsidR="002E6DD7" w:rsidRPr="00EE2B36" w:rsidRDefault="002E6DD7" w:rsidP="002E6DD7">
      <w:pPr>
        <w:ind w:left="567"/>
        <w:jc w:val="both"/>
        <w:rPr>
          <w:rFonts w:asciiTheme="minorHAnsi" w:hAnsiTheme="minorHAnsi"/>
        </w:rPr>
      </w:pPr>
      <w:r w:rsidRPr="00401726">
        <w:rPr>
          <w:rFonts w:asciiTheme="minorHAnsi" w:hAnsiTheme="minorHAnsi"/>
          <w:b/>
        </w:rPr>
        <w:t>1.</w:t>
      </w:r>
      <w:r>
        <w:rPr>
          <w:rFonts w:asciiTheme="minorHAnsi" w:hAnsiTheme="minorHAnsi"/>
          <w:b/>
        </w:rPr>
        <w:t xml:space="preserve">5.- </w:t>
      </w:r>
      <w:r w:rsidRPr="00401726">
        <w:rPr>
          <w:rFonts w:asciiTheme="minorHAnsi" w:hAnsiTheme="minorHAnsi"/>
          <w:b/>
        </w:rPr>
        <w:t>Supervisión:</w:t>
      </w:r>
    </w:p>
    <w:p w14:paraId="4C23B778" w14:textId="77777777" w:rsidR="002E6DD7" w:rsidRPr="00401726" w:rsidRDefault="002E6DD7" w:rsidP="002E6DD7">
      <w:pPr>
        <w:tabs>
          <w:tab w:val="left" w:pos="851"/>
          <w:tab w:val="right" w:pos="1276"/>
        </w:tabs>
        <w:ind w:left="567" w:right="49"/>
        <w:jc w:val="both"/>
        <w:rPr>
          <w:rFonts w:asciiTheme="minorHAnsi" w:hAnsiTheme="minorHAnsi"/>
          <w:b/>
        </w:rPr>
      </w:pPr>
    </w:p>
    <w:p w14:paraId="11425B60" w14:textId="5AE03EE9" w:rsidR="002E6DD7" w:rsidRPr="00401726" w:rsidRDefault="002E6DD7" w:rsidP="002E6DD7">
      <w:pPr>
        <w:tabs>
          <w:tab w:val="left" w:pos="851"/>
          <w:tab w:val="right" w:pos="1276"/>
        </w:tabs>
        <w:ind w:left="567" w:right="49"/>
        <w:jc w:val="both"/>
        <w:rPr>
          <w:rFonts w:asciiTheme="minorHAnsi" w:hAnsiTheme="minorHAnsi"/>
        </w:rPr>
      </w:pPr>
      <w:r w:rsidRPr="00401726">
        <w:rPr>
          <w:rFonts w:asciiTheme="minorHAnsi" w:hAnsiTheme="minorHAnsi"/>
        </w:rPr>
        <w:t xml:space="preserve">La supervisión será llevada a cabo por el personal designado por </w:t>
      </w:r>
      <w:r w:rsidR="000D5AF2">
        <w:rPr>
          <w:rFonts w:asciiTheme="minorHAnsi" w:hAnsiTheme="minorHAnsi"/>
        </w:rPr>
        <w:t>la convocante</w:t>
      </w:r>
      <w:r w:rsidRPr="00401726">
        <w:rPr>
          <w:rFonts w:asciiTheme="minorHAnsi" w:hAnsiTheme="minorHAnsi"/>
        </w:rPr>
        <w:t xml:space="preserve"> y se hará conforme a los lineamientos de la Convocante durante la prestación del servicio.</w:t>
      </w:r>
    </w:p>
    <w:p w14:paraId="39B8311D" w14:textId="77777777" w:rsidR="002E6DD7" w:rsidRPr="00401726" w:rsidRDefault="002E6DD7" w:rsidP="002E6DD7">
      <w:pPr>
        <w:tabs>
          <w:tab w:val="left" w:pos="851"/>
          <w:tab w:val="right" w:pos="1276"/>
        </w:tabs>
        <w:ind w:left="567" w:right="49"/>
        <w:jc w:val="both"/>
        <w:rPr>
          <w:rFonts w:asciiTheme="minorHAnsi" w:hAnsiTheme="minorHAnsi"/>
        </w:rPr>
      </w:pPr>
    </w:p>
    <w:p w14:paraId="6A410B10" w14:textId="2695A9B8" w:rsidR="002E6DD7" w:rsidRPr="00137FC1" w:rsidRDefault="002E6DD7" w:rsidP="002E6DD7">
      <w:pPr>
        <w:tabs>
          <w:tab w:val="left" w:pos="851"/>
        </w:tabs>
        <w:ind w:left="567"/>
        <w:rPr>
          <w:rFonts w:asciiTheme="minorHAnsi" w:hAnsiTheme="minorHAnsi"/>
          <w:b/>
          <w:u w:val="single"/>
        </w:rPr>
      </w:pPr>
      <w:r w:rsidRPr="00401726">
        <w:rPr>
          <w:rFonts w:asciiTheme="minorHAnsi" w:hAnsiTheme="minorHAnsi" w:cs="Arial"/>
        </w:rPr>
        <w:lastRenderedPageBreak/>
        <w:t xml:space="preserve">La Convocante, tendrá la facultad de realizar visitas de inspección en las unidades </w:t>
      </w:r>
      <w:r w:rsidRPr="00F05824">
        <w:rPr>
          <w:rFonts w:asciiTheme="minorHAnsi" w:hAnsiTheme="minorHAnsi" w:cs="Arial"/>
        </w:rPr>
        <w:t>aplicativas y</w:t>
      </w:r>
      <w:r w:rsidRPr="00401726">
        <w:rPr>
          <w:rFonts w:asciiTheme="minorHAnsi" w:hAnsiTheme="minorHAnsi" w:cs="Arial"/>
        </w:rPr>
        <w:t xml:space="preserve"> a las instalaciones del licitante que resulte adjudicado para validar las condiciones en las que se presta el servicio.</w:t>
      </w:r>
    </w:p>
    <w:p w14:paraId="5C52435F" w14:textId="77777777" w:rsidR="002E6DD7" w:rsidRDefault="002E6DD7" w:rsidP="002E6DD7">
      <w:pPr>
        <w:ind w:left="284"/>
        <w:jc w:val="both"/>
        <w:rPr>
          <w:rFonts w:asciiTheme="minorHAnsi" w:hAnsiTheme="minorHAnsi" w:cs="Arial"/>
        </w:rPr>
      </w:pPr>
    </w:p>
    <w:p w14:paraId="2F96181C" w14:textId="77777777" w:rsidR="002E6DD7" w:rsidRPr="00037DE1" w:rsidRDefault="002E6DD7" w:rsidP="00D230B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2C27A9A3" w14:textId="77777777" w:rsidR="002E6DD7" w:rsidRDefault="002E6DD7" w:rsidP="002E6DD7">
      <w:pPr>
        <w:jc w:val="both"/>
        <w:rPr>
          <w:rFonts w:asciiTheme="minorHAnsi" w:hAnsiTheme="minorHAnsi"/>
          <w:b/>
        </w:rPr>
      </w:pPr>
    </w:p>
    <w:p w14:paraId="34248B7B" w14:textId="77777777" w:rsidR="005C3D8F" w:rsidRDefault="005C3D8F" w:rsidP="005C3D8F">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14:paraId="7907B0D1" w14:textId="77777777" w:rsidR="005C3D8F" w:rsidRPr="0066516D" w:rsidRDefault="005C3D8F" w:rsidP="005C3D8F">
      <w:pPr>
        <w:ind w:left="284" w:hanging="284"/>
        <w:jc w:val="both"/>
        <w:rPr>
          <w:rFonts w:asciiTheme="minorHAnsi" w:hAnsiTheme="minorHAnsi"/>
          <w:b/>
          <w:u w:val="single"/>
        </w:rPr>
      </w:pPr>
    </w:p>
    <w:p w14:paraId="3717388A" w14:textId="77777777" w:rsidR="005C3D8F" w:rsidRPr="006249CF" w:rsidRDefault="005C3D8F" w:rsidP="003967A8">
      <w:pPr>
        <w:numPr>
          <w:ilvl w:val="0"/>
          <w:numId w:val="39"/>
        </w:numPr>
        <w:ind w:left="284" w:hanging="284"/>
        <w:jc w:val="both"/>
        <w:rPr>
          <w:rFonts w:ascii="Calibri" w:hAnsi="Calibri"/>
        </w:rPr>
      </w:pPr>
      <w:r w:rsidRPr="006249CF">
        <w:rPr>
          <w:rFonts w:ascii="Calibri" w:hAnsi="Calibri"/>
        </w:rPr>
        <w:t>Información sobre la compañía Anexo 8 de las bases;  se deberá anexar copia simple legible de todas las actas, reformas y poderes.</w:t>
      </w:r>
    </w:p>
    <w:p w14:paraId="10E0CE4B" w14:textId="77777777" w:rsidR="005C3D8F" w:rsidRPr="006249CF" w:rsidRDefault="005C3D8F" w:rsidP="003967A8">
      <w:pPr>
        <w:numPr>
          <w:ilvl w:val="0"/>
          <w:numId w:val="39"/>
        </w:numPr>
        <w:ind w:left="284" w:hanging="284"/>
        <w:jc w:val="both"/>
        <w:rPr>
          <w:rFonts w:ascii="Calibri" w:hAnsi="Calibri"/>
        </w:rPr>
      </w:pPr>
      <w:r w:rsidRPr="006249CF">
        <w:rPr>
          <w:rFonts w:ascii="Calibri" w:hAnsi="Calibri"/>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6249CF">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249CF">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1B56C3A7" w14:textId="77777777" w:rsidR="005C3D8F" w:rsidRPr="006249CF" w:rsidRDefault="005C3D8F" w:rsidP="003967A8">
      <w:pPr>
        <w:numPr>
          <w:ilvl w:val="0"/>
          <w:numId w:val="39"/>
        </w:numPr>
        <w:ind w:left="284" w:hanging="284"/>
        <w:jc w:val="both"/>
        <w:rPr>
          <w:rFonts w:ascii="Calibri" w:hAnsi="Calibri"/>
        </w:rPr>
      </w:pPr>
      <w:r w:rsidRPr="006249CF">
        <w:rPr>
          <w:rFonts w:ascii="Calibri" w:hAnsi="Calibri"/>
        </w:rPr>
        <w:t>Escrito simple en el cual manifieste, bajo protesta de decir verdad de estar al corriente en el cumplimiento de Obligaciones Estatales y Federales, en lo relativo al pago de impuestos.</w:t>
      </w:r>
    </w:p>
    <w:p w14:paraId="6A9C9E2E" w14:textId="77777777" w:rsidR="005C3D8F" w:rsidRPr="006249CF" w:rsidRDefault="005C3D8F" w:rsidP="003967A8">
      <w:pPr>
        <w:numPr>
          <w:ilvl w:val="0"/>
          <w:numId w:val="39"/>
        </w:numPr>
        <w:ind w:left="284" w:hanging="284"/>
        <w:jc w:val="both"/>
        <w:rPr>
          <w:rFonts w:ascii="Calibri" w:hAnsi="Calibri"/>
        </w:rPr>
      </w:pPr>
      <w:r w:rsidRPr="006249CF">
        <w:rPr>
          <w:rFonts w:ascii="Calibri" w:hAnsi="Calibri" w:cs="Arial"/>
        </w:rPr>
        <w:t xml:space="preserve">Para dar cumplimiento a </w:t>
      </w:r>
      <w:r w:rsidRPr="006249CF">
        <w:rPr>
          <w:rFonts w:ascii="Calibri" w:hAnsi="Calibri"/>
        </w:rPr>
        <w:t xml:space="preserve">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w:t>
      </w:r>
      <w:r>
        <w:rPr>
          <w:rFonts w:ascii="Calibri" w:hAnsi="Calibri"/>
          <w:sz w:val="18"/>
          <w:szCs w:val="18"/>
        </w:rPr>
        <w:t xml:space="preserve">deberá ser firmado por el representante legal y </w:t>
      </w:r>
      <w:r w:rsidRPr="00AC087B">
        <w:rPr>
          <w:rFonts w:ascii="Calibri" w:hAnsi="Calibri"/>
          <w:sz w:val="18"/>
          <w:szCs w:val="18"/>
        </w:rPr>
        <w:t>aquellos socios o accionistas</w:t>
      </w:r>
      <w:r w:rsidRPr="006249CF">
        <w:rPr>
          <w:rFonts w:ascii="Calibri" w:hAnsi="Calibri"/>
        </w:rPr>
        <w:t xml:space="preserve">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156D339D" w14:textId="77777777" w:rsidR="005C3D8F" w:rsidRPr="006249CF" w:rsidRDefault="005C3D8F" w:rsidP="003967A8">
      <w:pPr>
        <w:numPr>
          <w:ilvl w:val="0"/>
          <w:numId w:val="39"/>
        </w:numPr>
        <w:ind w:left="284" w:hanging="284"/>
        <w:jc w:val="both"/>
        <w:rPr>
          <w:rFonts w:ascii="Calibri" w:hAnsi="Calibri"/>
        </w:rPr>
      </w:pPr>
      <w:r w:rsidRPr="006249CF">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05405600" w14:textId="77777777" w:rsidR="000D5AF2" w:rsidRPr="000D5AF2" w:rsidRDefault="005C3D8F" w:rsidP="000D5AF2">
      <w:pPr>
        <w:pStyle w:val="Default"/>
        <w:numPr>
          <w:ilvl w:val="0"/>
          <w:numId w:val="39"/>
        </w:numPr>
        <w:ind w:left="284"/>
        <w:jc w:val="both"/>
        <w:rPr>
          <w:rFonts w:ascii="Century Gothic" w:hAnsi="Century Gothic"/>
          <w:b/>
          <w:i/>
          <w:sz w:val="20"/>
          <w:szCs w:val="20"/>
          <w:u w:val="single"/>
        </w:rPr>
      </w:pPr>
      <w:r w:rsidRPr="006249CF">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7C42EF7E" w14:textId="2543ABD7" w:rsidR="000D5AF2" w:rsidRPr="000D5AF2" w:rsidRDefault="000D5AF2" w:rsidP="000D5AF2">
      <w:pPr>
        <w:numPr>
          <w:ilvl w:val="0"/>
          <w:numId w:val="39"/>
        </w:numPr>
        <w:ind w:left="284" w:hanging="284"/>
        <w:jc w:val="both"/>
        <w:rPr>
          <w:rFonts w:ascii="Calibri" w:hAnsi="Calibri"/>
        </w:rPr>
      </w:pPr>
      <w:r w:rsidRPr="000D5AF2">
        <w:rPr>
          <w:rFonts w:ascii="Calibri" w:hAnsi="Calibri"/>
        </w:rPr>
        <w:lastRenderedPageBreak/>
        <w:t xml:space="preserve">Constancia </w:t>
      </w:r>
      <w:r>
        <w:rPr>
          <w:rFonts w:ascii="Calibri" w:hAnsi="Calibri"/>
        </w:rPr>
        <w:t>del curso d</w:t>
      </w:r>
      <w:r w:rsidRPr="000D5AF2">
        <w:rPr>
          <w:rFonts w:ascii="Calibri" w:hAnsi="Calibri"/>
        </w:rPr>
        <w:t xml:space="preserve">e </w:t>
      </w:r>
      <w:r>
        <w:rPr>
          <w:rFonts w:ascii="Calibri" w:hAnsi="Calibri"/>
        </w:rPr>
        <w:t>prevención y c</w:t>
      </w:r>
      <w:r w:rsidRPr="000D5AF2">
        <w:rPr>
          <w:rFonts w:ascii="Calibri" w:hAnsi="Calibri"/>
        </w:rPr>
        <w:t>oncienti</w:t>
      </w:r>
      <w:r>
        <w:rPr>
          <w:rFonts w:ascii="Calibri" w:hAnsi="Calibri"/>
        </w:rPr>
        <w:t>zació</w:t>
      </w:r>
      <w:r w:rsidRPr="000D5AF2">
        <w:rPr>
          <w:rFonts w:ascii="Calibri" w:hAnsi="Calibri"/>
        </w:rPr>
        <w:t>n sobre faltas administrativas y hechos de corrupción.</w:t>
      </w:r>
    </w:p>
    <w:p w14:paraId="4BFF59F7" w14:textId="77777777" w:rsidR="000D5AF2" w:rsidRPr="006249CF" w:rsidRDefault="000D5AF2" w:rsidP="000D5AF2">
      <w:pPr>
        <w:pStyle w:val="Default"/>
        <w:ind w:left="284"/>
        <w:jc w:val="both"/>
        <w:rPr>
          <w:rFonts w:ascii="Century Gothic" w:hAnsi="Century Gothic"/>
          <w:b/>
          <w:i/>
          <w:sz w:val="20"/>
          <w:szCs w:val="20"/>
          <w:u w:val="single"/>
        </w:rPr>
      </w:pPr>
    </w:p>
    <w:p w14:paraId="57FE7C9A" w14:textId="77777777" w:rsidR="005C3D8F" w:rsidRPr="006249CF" w:rsidRDefault="005C3D8F" w:rsidP="005C3D8F">
      <w:pPr>
        <w:ind w:left="284"/>
        <w:jc w:val="both"/>
        <w:rPr>
          <w:rFonts w:asciiTheme="minorHAnsi" w:hAnsiTheme="minorHAnsi"/>
          <w:b/>
          <w:lang w:val="es-MX"/>
        </w:rPr>
      </w:pPr>
    </w:p>
    <w:p w14:paraId="58FF131C" w14:textId="77777777" w:rsidR="005C3D8F" w:rsidRPr="006249CF" w:rsidRDefault="005C3D8F" w:rsidP="005C3D8F">
      <w:pPr>
        <w:ind w:left="284"/>
        <w:jc w:val="both"/>
        <w:rPr>
          <w:rFonts w:asciiTheme="minorHAnsi" w:hAnsiTheme="minorHAnsi"/>
          <w:b/>
        </w:rPr>
      </w:pPr>
      <w:r w:rsidRPr="006249CF">
        <w:rPr>
          <w:rFonts w:asciiTheme="minorHAnsi" w:hAnsiTheme="minorHAnsi"/>
        </w:rPr>
        <w:t>Los Licitantes que resulten adjudicados, previo a la firma de los contratos, deberán exhibir original para su cotejo y copia simple de los documentos a que se hace alusión en el formato que se integra como anexo 8.</w:t>
      </w:r>
    </w:p>
    <w:p w14:paraId="4C8CF9FB" w14:textId="77777777" w:rsidR="005C3D8F" w:rsidRDefault="005C3D8F" w:rsidP="005C3D8F">
      <w:pPr>
        <w:ind w:left="284" w:right="-1"/>
        <w:jc w:val="both"/>
        <w:rPr>
          <w:rFonts w:ascii="Calibri" w:hAnsi="Calibri"/>
          <w:b/>
          <w:u w:val="single"/>
        </w:rPr>
      </w:pPr>
    </w:p>
    <w:p w14:paraId="575EDFBC" w14:textId="77777777" w:rsidR="005C3D8F" w:rsidRDefault="005C3D8F" w:rsidP="005C3D8F">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8181307049</w:t>
      </w:r>
      <w:r w:rsidRPr="0039320A">
        <w:rPr>
          <w:rFonts w:ascii="Calibri" w:hAnsi="Calibri"/>
        </w:rPr>
        <w:t xml:space="preserve">, </w:t>
      </w:r>
      <w:r w:rsidRPr="009D0A4B">
        <w:rPr>
          <w:rFonts w:ascii="Calibri" w:hAnsi="Calibri"/>
        </w:rPr>
        <w:t>desde el día de publicación de la Convocatoria y hasta inclusive</w:t>
      </w:r>
      <w:r>
        <w:rPr>
          <w:rFonts w:ascii="Calibri" w:hAnsi="Calibri"/>
        </w:rPr>
        <w:t xml:space="preserve"> 24 horas hábiles previas</w:t>
      </w:r>
      <w:r w:rsidRPr="009D0A4B">
        <w:rPr>
          <w:rFonts w:ascii="Calibri" w:hAnsi="Calibri"/>
        </w:rPr>
        <w:t xml:space="preserve"> al acto de presentación y apertura de proposiciones de 9:00 a 14:00 horas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lo anterior de conformidad con el Artículo 31 fracción XXIII de la Ley.</w:t>
      </w:r>
    </w:p>
    <w:p w14:paraId="26CE083D" w14:textId="77777777" w:rsidR="002E6DD7" w:rsidRDefault="002E6DD7" w:rsidP="002E6DD7">
      <w:pPr>
        <w:ind w:left="284"/>
        <w:jc w:val="both"/>
        <w:rPr>
          <w:rFonts w:asciiTheme="minorHAnsi" w:hAnsiTheme="minorHAnsi"/>
          <w:b/>
        </w:rPr>
      </w:pPr>
    </w:p>
    <w:p w14:paraId="491ED3DE" w14:textId="77777777" w:rsidR="002E6DD7" w:rsidRPr="00D230B9" w:rsidRDefault="002E6DD7" w:rsidP="00D230B9">
      <w:pPr>
        <w:pStyle w:val="Prrafodelist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sidRPr="00D230B9">
        <w:rPr>
          <w:rFonts w:asciiTheme="minorHAnsi" w:hAnsiTheme="minorHAnsi"/>
          <w:b/>
        </w:rPr>
        <w:t>FORMA DE PRESENTACIÓN Y DOCUMENTOS ESENCIALES QUE DEBERÁ DE CONTENER EL SOBRE TÉCNICO.</w:t>
      </w:r>
    </w:p>
    <w:p w14:paraId="3EB2BEF8" w14:textId="77777777" w:rsidR="002E6DD7" w:rsidRPr="00037DE1" w:rsidRDefault="002E6DD7" w:rsidP="002E6DD7">
      <w:pPr>
        <w:ind w:right="49"/>
        <w:jc w:val="both"/>
        <w:rPr>
          <w:rFonts w:asciiTheme="minorHAnsi" w:hAnsiTheme="minorHAnsi"/>
          <w:b/>
        </w:rPr>
      </w:pPr>
    </w:p>
    <w:p w14:paraId="6A550955" w14:textId="77777777" w:rsidR="002E6DD7" w:rsidRPr="003E6595" w:rsidRDefault="002E6DD7" w:rsidP="002E6DD7">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3D0C7D67" w14:textId="677B2689" w:rsidR="002E6DD7" w:rsidRDefault="002E6DD7" w:rsidP="002E6DD7">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w:t>
      </w:r>
      <w:r w:rsidRPr="00551A9C">
        <w:rPr>
          <w:rFonts w:asciiTheme="minorHAnsi" w:hAnsiTheme="minorHAnsi"/>
          <w:b w:val="0"/>
          <w:bCs/>
          <w:sz w:val="20"/>
          <w:lang w:val="es-ES"/>
        </w:rPr>
        <w:t>La propuesta</w:t>
      </w:r>
      <w:r w:rsidRPr="005C3D8F">
        <w:rPr>
          <w:rFonts w:asciiTheme="minorHAnsi" w:hAnsiTheme="minorHAnsi"/>
          <w:b w:val="0"/>
          <w:bCs/>
          <w:sz w:val="20"/>
          <w:lang w:val="es-ES"/>
        </w:rPr>
        <w:t xml:space="preserve"> técnica</w:t>
      </w:r>
      <w:r w:rsidRPr="00E27A5A">
        <w:rPr>
          <w:rFonts w:asciiTheme="minorHAnsi" w:hAnsiTheme="minorHAnsi"/>
          <w:b w:val="0"/>
          <w:bCs/>
          <w:sz w:val="20"/>
          <w:lang w:val="es-ES"/>
        </w:rPr>
        <w:t xml:space="preserve">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2333A3A6" w14:textId="64FC2BC7" w:rsidR="002E6DD7" w:rsidRDefault="002E6DD7" w:rsidP="002E6DD7">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005C3D8F" w:rsidRPr="008B33A1">
        <w:rPr>
          <w:rFonts w:asciiTheme="minorHAnsi" w:hAnsiTheme="minorHAnsi"/>
        </w:rPr>
        <w:t>El Licitante presentará en original sus propuestas técnica y económica, en papel membretado de su empresa, llenado a máquina o computadora y firmado por el representante legal, en el formato anexo a las bases expedido por la Convocante</w:t>
      </w:r>
      <w:r w:rsidR="005C3D8F" w:rsidRPr="00DE22DC">
        <w:rPr>
          <w:rFonts w:asciiTheme="minorHAnsi" w:hAnsiTheme="minorHAnsi"/>
        </w:rPr>
        <w:t xml:space="preserve">. </w:t>
      </w:r>
      <w:r w:rsidR="005C3D8F" w:rsidRPr="00DE22DC">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r w:rsidR="005C3D8F" w:rsidRPr="008B33A1">
        <w:rPr>
          <w:rFonts w:asciiTheme="minorHAnsi" w:hAnsiTheme="minorHAnsi" w:cstheme="minorHAnsi"/>
        </w:rPr>
        <w:t>.</w:t>
      </w:r>
    </w:p>
    <w:p w14:paraId="0F19D8DF" w14:textId="57D36764" w:rsidR="002E6DD7" w:rsidRDefault="002E6DD7" w:rsidP="002E6DD7">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El (los) licitante (s), sufragará (n) todos los costos relacionados con la preparación y presentación de su (s) propuesta (s), liberando de cualquier responsabilidad a la Convocante por dicho concepto, por lo que la Convocante no devolverá dichos costos, cualquiera que se</w:t>
      </w:r>
      <w:r w:rsidR="00E97F10">
        <w:rPr>
          <w:rFonts w:asciiTheme="minorHAnsi" w:hAnsiTheme="minorHAnsi"/>
        </w:rPr>
        <w:t>a</w:t>
      </w:r>
      <w:r w:rsidRPr="00F05824">
        <w:rPr>
          <w:rFonts w:asciiTheme="minorHAnsi" w:hAnsiTheme="minorHAnsi"/>
        </w:rPr>
        <w:t xml:space="preserve"> el</w:t>
      </w:r>
      <w:r w:rsidRPr="00E27A5A">
        <w:rPr>
          <w:rFonts w:asciiTheme="minorHAnsi" w:hAnsiTheme="minorHAnsi"/>
        </w:rPr>
        <w:t xml:space="preserve"> resultado de la </w:t>
      </w:r>
      <w:r>
        <w:rPr>
          <w:rFonts w:asciiTheme="minorHAnsi" w:hAnsiTheme="minorHAnsi"/>
        </w:rPr>
        <w:t>licitación pública nacional presencial</w:t>
      </w:r>
      <w:r w:rsidRPr="00E27A5A">
        <w:rPr>
          <w:rFonts w:asciiTheme="minorHAnsi" w:hAnsiTheme="minorHAnsi"/>
        </w:rPr>
        <w:t>.</w:t>
      </w:r>
    </w:p>
    <w:p w14:paraId="6DA19403" w14:textId="77777777" w:rsidR="00D230B9" w:rsidRDefault="00D230B9" w:rsidP="00D230B9">
      <w:pPr>
        <w:pStyle w:val="Prrafodelista"/>
        <w:rPr>
          <w:rFonts w:asciiTheme="minorHAnsi" w:hAnsiTheme="minorHAnsi"/>
        </w:rPr>
      </w:pPr>
    </w:p>
    <w:p w14:paraId="6AB82F59" w14:textId="77777777" w:rsidR="002E6DD7" w:rsidRPr="003E6595" w:rsidRDefault="002E6DD7" w:rsidP="002E6DD7">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00902160" w14:textId="77777777" w:rsidR="00AB138B" w:rsidRDefault="005C3D8F" w:rsidP="00840D42">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 propuesta técnica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el punto 3.1 de las bases, fuera de los sobres.</w:t>
      </w:r>
    </w:p>
    <w:p w14:paraId="4C9F955F" w14:textId="0BDF5D36" w:rsidR="00840D42" w:rsidRPr="008679E4" w:rsidRDefault="00840D42" w:rsidP="00840D42">
      <w:pPr>
        <w:pStyle w:val="Prrafodelista"/>
        <w:numPr>
          <w:ilvl w:val="0"/>
          <w:numId w:val="4"/>
        </w:numPr>
        <w:tabs>
          <w:tab w:val="left" w:pos="9639"/>
        </w:tabs>
        <w:ind w:left="1418"/>
        <w:jc w:val="both"/>
        <w:rPr>
          <w:rFonts w:asciiTheme="minorHAnsi" w:hAnsiTheme="minorHAnsi"/>
        </w:rPr>
      </w:pPr>
      <w:r w:rsidRPr="008679E4">
        <w:rPr>
          <w:rFonts w:asciiTheme="minorHAnsi" w:hAnsiTheme="minorHAnsi"/>
        </w:rPr>
        <w:t xml:space="preserve">Las propuestas técnicas y económicas, así como todos los anexos incluidos dentro del sobre técnico deberán estar dirigidas al Director Administrativo de Servicios de Salud de Nuevo León, contener firma autógrafa del </w:t>
      </w:r>
      <w:r w:rsidRPr="008679E4">
        <w:rPr>
          <w:rFonts w:asciiTheme="minorHAnsi" w:hAnsiTheme="minorHAnsi"/>
        </w:rPr>
        <w:lastRenderedPageBreak/>
        <w:t xml:space="preserve">representante legal de la </w:t>
      </w:r>
      <w:r w:rsidRPr="00AB138B">
        <w:rPr>
          <w:rFonts w:asciiTheme="minorHAnsi" w:hAnsiTheme="minorHAnsi"/>
        </w:rPr>
        <w:t xml:space="preserve">compañía </w:t>
      </w:r>
      <w:r w:rsidRPr="00551A9C">
        <w:rPr>
          <w:rFonts w:asciiTheme="minorHAnsi" w:hAnsiTheme="minorHAnsi"/>
        </w:rPr>
        <w:t>en todos los documentos</w:t>
      </w:r>
      <w:r w:rsidRPr="00AB138B">
        <w:rPr>
          <w:rFonts w:asciiTheme="minorHAnsi" w:hAnsiTheme="minorHAnsi"/>
        </w:rPr>
        <w:t>; la falta</w:t>
      </w:r>
      <w:r w:rsidRPr="008679E4">
        <w:rPr>
          <w:rFonts w:asciiTheme="minorHAnsi" w:hAnsiTheme="minorHAnsi"/>
        </w:rPr>
        <w:t xml:space="preserve"> de presentación, omisión o incumplimiento de cualquiera de los requisitos y documentos antes señalados será motivo de rechazo de sus propuestas.</w:t>
      </w:r>
    </w:p>
    <w:p w14:paraId="514DCAF4" w14:textId="77777777" w:rsidR="00840D42" w:rsidRPr="00BE499E" w:rsidRDefault="00840D42" w:rsidP="00840D42">
      <w:pPr>
        <w:tabs>
          <w:tab w:val="right" w:pos="1418"/>
        </w:tabs>
        <w:jc w:val="both"/>
        <w:rPr>
          <w:rFonts w:ascii="Calibri" w:hAnsi="Calibri"/>
        </w:rPr>
      </w:pPr>
    </w:p>
    <w:p w14:paraId="1488D0D9" w14:textId="77777777" w:rsidR="002E6DD7" w:rsidRPr="003E6595" w:rsidRDefault="002E6DD7" w:rsidP="002E6DD7">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Pr>
          <w:rFonts w:asciiTheme="minorHAnsi" w:hAnsiTheme="minorHAnsi"/>
          <w:b/>
          <w:bCs/>
          <w:u w:val="single"/>
        </w:rPr>
        <w:t>DE</w:t>
      </w:r>
      <w:r w:rsidRPr="003E6595">
        <w:rPr>
          <w:rFonts w:asciiTheme="minorHAnsi" w:hAnsiTheme="minorHAnsi"/>
          <w:b/>
          <w:bCs/>
          <w:u w:val="single"/>
        </w:rPr>
        <w:t xml:space="preserve"> PROPUESTA TÉCNICA DEBERÁ CONTENER:</w:t>
      </w:r>
    </w:p>
    <w:p w14:paraId="03D0F95B" w14:textId="77777777" w:rsidR="002E6DD7" w:rsidRPr="00CA04EA" w:rsidRDefault="002E6DD7" w:rsidP="003967A8">
      <w:pPr>
        <w:numPr>
          <w:ilvl w:val="0"/>
          <w:numId w:val="7"/>
        </w:numPr>
        <w:tabs>
          <w:tab w:val="left" w:pos="1418"/>
        </w:tabs>
        <w:ind w:right="49"/>
        <w:jc w:val="both"/>
        <w:rPr>
          <w:rFonts w:asciiTheme="minorHAnsi" w:hAnsiTheme="minorHAnsi"/>
          <w:bCs/>
        </w:rPr>
      </w:pPr>
      <w:r w:rsidRPr="00CA04EA">
        <w:rPr>
          <w:rFonts w:asciiTheme="minorHAnsi" w:hAnsiTheme="minorHAnsi" w:cs="Arial"/>
          <w:b/>
        </w:rPr>
        <w:t>ANEXO 1</w:t>
      </w:r>
      <w:r>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14:paraId="02FAC671" w14:textId="77777777" w:rsidR="002E6DD7" w:rsidRPr="00CA04EA" w:rsidRDefault="002E6DD7" w:rsidP="003967A8">
      <w:pPr>
        <w:pStyle w:val="Prrafodelista"/>
        <w:numPr>
          <w:ilvl w:val="0"/>
          <w:numId w:val="7"/>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14:paraId="699BA13C" w14:textId="4C30F803" w:rsidR="002E6DD7" w:rsidRPr="007E5216" w:rsidRDefault="002E6DD7" w:rsidP="003967A8">
      <w:pPr>
        <w:pStyle w:val="Prrafodelista"/>
        <w:numPr>
          <w:ilvl w:val="0"/>
          <w:numId w:val="7"/>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w:t>
      </w:r>
      <w:r w:rsidR="00DF4655">
        <w:rPr>
          <w:rFonts w:asciiTheme="minorHAnsi" w:hAnsiTheme="minorHAnsi"/>
        </w:rPr>
        <w:t xml:space="preserve">vehículos, </w:t>
      </w:r>
      <w:r w:rsidRPr="007E5216">
        <w:rPr>
          <w:rFonts w:asciiTheme="minorHAnsi" w:hAnsiTheme="minorHAnsi"/>
        </w:rPr>
        <w:t xml:space="preserve">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prestación de servicios relacionad</w:t>
      </w:r>
      <w:r w:rsidR="00AE2760">
        <w:rPr>
          <w:rFonts w:asciiTheme="minorHAnsi" w:hAnsiTheme="minorHAnsi" w:cs="Arial"/>
        </w:rPr>
        <w:t>o</w:t>
      </w:r>
      <w:r>
        <w:rPr>
          <w:rFonts w:asciiTheme="minorHAnsi" w:hAnsiTheme="minorHAnsi" w:cs="Arial"/>
        </w:rPr>
        <w:t xml:space="preserve">s a </w:t>
      </w:r>
      <w:r w:rsidRPr="00551A9C">
        <w:rPr>
          <w:rFonts w:asciiTheme="minorHAnsi" w:hAnsiTheme="minorHAnsi" w:cs="Arial"/>
        </w:rPr>
        <w:t>la presente</w:t>
      </w:r>
      <w:r w:rsidR="00AB138B" w:rsidRPr="00AB138B">
        <w:rPr>
          <w:rFonts w:asciiTheme="minorHAnsi" w:hAnsiTheme="minorHAnsi" w:cs="Arial"/>
        </w:rPr>
        <w:t xml:space="preserve"> convocatoria</w:t>
      </w:r>
      <w:r w:rsidRPr="00551A9C">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w:t>
      </w:r>
      <w:r>
        <w:rPr>
          <w:rFonts w:asciiTheme="minorHAnsi" w:hAnsiTheme="minorHAnsi" w:cs="Arial"/>
          <w:lang w:val="es-MX"/>
        </w:rPr>
        <w:t>adas a la presente Convocatoria.</w:t>
      </w:r>
    </w:p>
    <w:p w14:paraId="12855FE1" w14:textId="219974A3" w:rsidR="002E6DD7" w:rsidRPr="003D3F7D" w:rsidRDefault="002E6DD7" w:rsidP="003967A8">
      <w:pPr>
        <w:numPr>
          <w:ilvl w:val="0"/>
          <w:numId w:val="7"/>
        </w:numPr>
        <w:tabs>
          <w:tab w:val="left" w:pos="1134"/>
        </w:tabs>
        <w:ind w:right="49"/>
        <w:jc w:val="both"/>
        <w:rPr>
          <w:rFonts w:asciiTheme="minorHAnsi" w:hAnsiTheme="minorHAnsi"/>
          <w:color w:val="000000"/>
        </w:rPr>
      </w:pPr>
      <w:r w:rsidRPr="003D3F7D">
        <w:rPr>
          <w:rFonts w:asciiTheme="minorHAnsi" w:hAnsiTheme="minorHAnsi"/>
          <w:b/>
        </w:rPr>
        <w:t>ANEXO 2</w:t>
      </w:r>
      <w:r w:rsidRPr="003D3F7D">
        <w:rPr>
          <w:rFonts w:asciiTheme="minorHAnsi" w:hAnsiTheme="minorHAnsi"/>
        </w:rPr>
        <w:t>. Propuesta Técnica conforme al formato del anexo 2 de las presentes bases.  Incluya la d</w:t>
      </w:r>
      <w:r w:rsidRPr="003D3F7D">
        <w:rPr>
          <w:rFonts w:asciiTheme="minorHAnsi" w:hAnsiTheme="minorHAnsi" w:cs="Tahoma"/>
        </w:rPr>
        <w:t>escripción del proceso que va a utilizar para la prestación del servicio</w:t>
      </w:r>
      <w:r w:rsidRPr="003D3F7D">
        <w:rPr>
          <w:rFonts w:asciiTheme="minorHAnsi" w:hAnsiTheme="minorHAnsi" w:cs="Arial"/>
        </w:rPr>
        <w:t>.</w:t>
      </w:r>
    </w:p>
    <w:p w14:paraId="7036776E" w14:textId="525DF8CC" w:rsidR="00BA5FD0" w:rsidRPr="003D3F7D" w:rsidRDefault="002E6DD7" w:rsidP="00BA5FD0">
      <w:pPr>
        <w:numPr>
          <w:ilvl w:val="0"/>
          <w:numId w:val="7"/>
        </w:numPr>
        <w:tabs>
          <w:tab w:val="left" w:pos="1134"/>
        </w:tabs>
        <w:ind w:right="49"/>
        <w:jc w:val="both"/>
        <w:rPr>
          <w:rFonts w:asciiTheme="minorHAnsi" w:hAnsiTheme="minorHAnsi" w:cs="Arial"/>
          <w:lang w:val="es-MX"/>
        </w:rPr>
      </w:pPr>
      <w:r w:rsidRPr="003D3F7D">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r w:rsidR="00BA5FD0" w:rsidRPr="003D3F7D">
        <w:rPr>
          <w:rFonts w:asciiTheme="minorHAnsi" w:hAnsiTheme="minorHAnsi" w:cs="Arial"/>
          <w:lang w:val="es-MX"/>
        </w:rPr>
        <w:t>,</w:t>
      </w:r>
      <w:r w:rsidR="00BA5FD0" w:rsidRPr="003D3F7D">
        <w:rPr>
          <w:rFonts w:asciiTheme="minorHAnsi" w:hAnsiTheme="minorHAnsi"/>
        </w:rPr>
        <w:t xml:space="preserve"> específicamente la NOM-256-SSA1-2012</w:t>
      </w:r>
      <w:r w:rsidR="003D3F7D" w:rsidRPr="003D3F7D">
        <w:rPr>
          <w:rFonts w:asciiTheme="minorHAnsi" w:hAnsiTheme="minorHAnsi"/>
        </w:rPr>
        <w:t>.</w:t>
      </w:r>
    </w:p>
    <w:p w14:paraId="31D07628" w14:textId="7A1E9720" w:rsidR="00BA5FD0" w:rsidRPr="003D3F7D" w:rsidRDefault="00BA5FD0" w:rsidP="00BA5FD0">
      <w:pPr>
        <w:numPr>
          <w:ilvl w:val="0"/>
          <w:numId w:val="7"/>
        </w:numPr>
        <w:tabs>
          <w:tab w:val="left" w:pos="1134"/>
        </w:tabs>
        <w:ind w:right="49"/>
        <w:jc w:val="both"/>
        <w:rPr>
          <w:rFonts w:asciiTheme="minorHAnsi" w:hAnsiTheme="minorHAnsi" w:cs="Arial"/>
          <w:lang w:val="es-MX"/>
        </w:rPr>
      </w:pPr>
      <w:r w:rsidRPr="003D3F7D">
        <w:rPr>
          <w:rFonts w:asciiTheme="minorHAnsi" w:hAnsiTheme="minorHAnsi" w:cs="Arial"/>
          <w:lang w:val="es-MX"/>
        </w:rPr>
        <w:t>Licencia sanitaria para establecimientos plaguicidas, nutrientes vegetales y sustancias tóxicas o peligrosas para servicios urbanos de fumigación, desinfección y control de plagas</w:t>
      </w:r>
      <w:r w:rsidR="003D3F7D" w:rsidRPr="003D3F7D">
        <w:rPr>
          <w:rFonts w:asciiTheme="minorHAnsi" w:hAnsiTheme="minorHAnsi" w:cs="Arial"/>
          <w:lang w:val="es-MX"/>
        </w:rPr>
        <w:t>.</w:t>
      </w:r>
    </w:p>
    <w:p w14:paraId="19573A76" w14:textId="2EED67BF" w:rsidR="00BA5FD0" w:rsidRPr="003D3F7D" w:rsidRDefault="00BA5FD0" w:rsidP="00BA5FD0">
      <w:pPr>
        <w:numPr>
          <w:ilvl w:val="0"/>
          <w:numId w:val="7"/>
        </w:numPr>
        <w:tabs>
          <w:tab w:val="left" w:pos="1134"/>
        </w:tabs>
        <w:ind w:right="49"/>
        <w:jc w:val="both"/>
        <w:rPr>
          <w:rFonts w:asciiTheme="minorHAnsi" w:hAnsiTheme="minorHAnsi" w:cs="Arial"/>
          <w:lang w:val="es-MX"/>
        </w:rPr>
      </w:pPr>
      <w:r w:rsidRPr="003D3F7D">
        <w:rPr>
          <w:rFonts w:asciiTheme="minorHAnsi" w:hAnsiTheme="minorHAnsi" w:cs="Arial"/>
          <w:lang w:val="es-MX"/>
        </w:rPr>
        <w:t>Aviso de responsable sanitario de establecimientos plaguicidas, nutrientes vegetales y sustancias tóxicas o peligrosas que operan con licencia sanitaria para servicios urbanos de fumigación, desinfección y control de plagas.</w:t>
      </w:r>
    </w:p>
    <w:p w14:paraId="6737B8D2" w14:textId="251C6A92" w:rsidR="00BA5FD0" w:rsidRPr="003D3F7D" w:rsidRDefault="002E6DD7" w:rsidP="00BA5FD0">
      <w:pPr>
        <w:pStyle w:val="Prrafodelista"/>
        <w:numPr>
          <w:ilvl w:val="0"/>
          <w:numId w:val="7"/>
        </w:numPr>
        <w:tabs>
          <w:tab w:val="left" w:pos="993"/>
        </w:tabs>
        <w:jc w:val="both"/>
        <w:rPr>
          <w:rFonts w:asciiTheme="minorHAnsi" w:hAnsiTheme="minorHAnsi"/>
        </w:rPr>
      </w:pPr>
      <w:r w:rsidRPr="003D3F7D">
        <w:rPr>
          <w:rFonts w:asciiTheme="minorHAnsi" w:hAnsiTheme="minorHAnsi"/>
        </w:rPr>
        <w:t>P</w:t>
      </w:r>
      <w:r w:rsidRPr="003D3F7D">
        <w:rPr>
          <w:rFonts w:asciiTheme="minorHAnsi" w:hAnsiTheme="minorHAnsi" w:cs="Arial"/>
        </w:rPr>
        <w:t>lantilla del personal</w:t>
      </w:r>
      <w:r w:rsidR="00BA5FD0" w:rsidRPr="003D3F7D">
        <w:rPr>
          <w:rFonts w:asciiTheme="minorHAnsi" w:hAnsiTheme="minorHAnsi" w:cs="Arial"/>
        </w:rPr>
        <w:t xml:space="preserve"> operativo quién prestará el servicio de fumigación (mínimo 5 personas) y un supervisor con sus datos de contacto para la coordinación de las calendarizaciones y detalles técnicos de la prestación del servicio,  </w:t>
      </w:r>
      <w:r w:rsidR="003D3F7D" w:rsidRPr="003D3F7D">
        <w:rPr>
          <w:rFonts w:asciiTheme="minorHAnsi" w:hAnsiTheme="minorHAnsi" w:cs="Arial"/>
        </w:rPr>
        <w:t>y se deberán anexar</w:t>
      </w:r>
      <w:r w:rsidR="00BA5FD0" w:rsidRPr="003D3F7D">
        <w:rPr>
          <w:rFonts w:asciiTheme="minorHAnsi" w:hAnsiTheme="minorHAnsi" w:cs="Arial"/>
        </w:rPr>
        <w:t xml:space="preserve"> constancias de capacitación relativas a la prestación del servicio objeto de la presente licitación y </w:t>
      </w:r>
      <w:r w:rsidR="00DF4655">
        <w:rPr>
          <w:rFonts w:asciiTheme="minorHAnsi" w:hAnsiTheme="minorHAnsi" w:cs="Arial"/>
        </w:rPr>
        <w:t>comprobante de que las personas listadas se encuentran dadas de alta en el IMSS por parte del licitante.</w:t>
      </w:r>
    </w:p>
    <w:p w14:paraId="058F6CDF" w14:textId="50DC347A" w:rsidR="00DC0D79" w:rsidRPr="00DC0D79" w:rsidRDefault="00DC0D79" w:rsidP="00BA5FD0">
      <w:pPr>
        <w:pStyle w:val="Prrafodelista"/>
        <w:numPr>
          <w:ilvl w:val="0"/>
          <w:numId w:val="7"/>
        </w:numPr>
        <w:tabs>
          <w:tab w:val="left" w:pos="993"/>
        </w:tabs>
        <w:jc w:val="both"/>
        <w:rPr>
          <w:rFonts w:asciiTheme="minorHAnsi" w:hAnsiTheme="minorHAnsi"/>
        </w:rPr>
      </w:pPr>
      <w:r w:rsidRPr="003D3F7D">
        <w:rPr>
          <w:rFonts w:asciiTheme="minorHAnsi" w:hAnsiTheme="minorHAnsi" w:cs="Arial"/>
        </w:rPr>
        <w:t>Listado y fichas técnicas de los equipos, insumos y productos plaguicidas</w:t>
      </w:r>
      <w:r>
        <w:rPr>
          <w:rFonts w:asciiTheme="minorHAnsi" w:hAnsiTheme="minorHAnsi" w:cs="Arial"/>
        </w:rPr>
        <w:t xml:space="preserve"> a utilizar.</w:t>
      </w:r>
    </w:p>
    <w:p w14:paraId="2AD5FA9F" w14:textId="6A6B2637" w:rsidR="00DC0D79" w:rsidRPr="00BA5FD0" w:rsidRDefault="00DC0D79" w:rsidP="00BA5FD0">
      <w:pPr>
        <w:pStyle w:val="Prrafodelista"/>
        <w:numPr>
          <w:ilvl w:val="0"/>
          <w:numId w:val="7"/>
        </w:numPr>
        <w:tabs>
          <w:tab w:val="left" w:pos="993"/>
        </w:tabs>
        <w:jc w:val="both"/>
        <w:rPr>
          <w:rFonts w:asciiTheme="minorHAnsi" w:hAnsiTheme="minorHAnsi"/>
        </w:rPr>
      </w:pPr>
      <w:r>
        <w:rPr>
          <w:rFonts w:asciiTheme="minorHAnsi" w:hAnsiTheme="minorHAnsi" w:cs="Arial"/>
        </w:rPr>
        <w:t>Registro Sanitario de todos los productos plaguicidas a utilizar.</w:t>
      </w:r>
    </w:p>
    <w:p w14:paraId="483A0333" w14:textId="1BCB46A8" w:rsidR="0004463D" w:rsidRPr="00157056" w:rsidRDefault="0004463D" w:rsidP="003967A8">
      <w:pPr>
        <w:pStyle w:val="Prrafodelista"/>
        <w:numPr>
          <w:ilvl w:val="0"/>
          <w:numId w:val="7"/>
        </w:numPr>
        <w:tabs>
          <w:tab w:val="left" w:pos="993"/>
        </w:tabs>
        <w:jc w:val="both"/>
        <w:rPr>
          <w:rFonts w:asciiTheme="minorHAnsi" w:hAnsiTheme="minorHAnsi"/>
        </w:rPr>
      </w:pPr>
      <w:r>
        <w:rPr>
          <w:rFonts w:asciiTheme="minorHAnsi" w:hAnsiTheme="minorHAnsi" w:cs="Arial"/>
        </w:rPr>
        <w:t xml:space="preserve">Escrito bajo protesta de decir verdad de que el licitante cumple con todos los requisitos de la </w:t>
      </w:r>
      <w:r w:rsidR="000A7778">
        <w:rPr>
          <w:rFonts w:asciiTheme="minorHAnsi" w:hAnsiTheme="minorHAnsi" w:cs="Arial"/>
        </w:rPr>
        <w:t>Legislación Aplicable en los ámbitos Federal, Estatal y Municipal.</w:t>
      </w:r>
    </w:p>
    <w:p w14:paraId="6062498F" w14:textId="3A4646C2" w:rsidR="000A7778" w:rsidRPr="009D32E5" w:rsidRDefault="00DC0D79" w:rsidP="003967A8">
      <w:pPr>
        <w:pStyle w:val="Prrafodelista"/>
        <w:numPr>
          <w:ilvl w:val="0"/>
          <w:numId w:val="7"/>
        </w:numPr>
        <w:tabs>
          <w:tab w:val="left" w:pos="2410"/>
        </w:tabs>
        <w:ind w:right="51"/>
        <w:jc w:val="both"/>
        <w:rPr>
          <w:rFonts w:asciiTheme="minorHAnsi" w:hAnsiTheme="minorHAnsi"/>
        </w:rPr>
      </w:pPr>
      <w:r>
        <w:rPr>
          <w:rFonts w:asciiTheme="minorHAnsi" w:hAnsiTheme="minorHAnsi" w:cs="Arial"/>
        </w:rPr>
        <w:t>Carta compromiso</w:t>
      </w:r>
      <w:r w:rsidR="000A7778">
        <w:rPr>
          <w:rFonts w:asciiTheme="minorHAnsi" w:hAnsiTheme="minorHAnsi" w:cs="Arial"/>
        </w:rPr>
        <w:t xml:space="preserve"> bajo protesta de decir verdad de que </w:t>
      </w:r>
      <w:r>
        <w:rPr>
          <w:rFonts w:asciiTheme="minorHAnsi" w:hAnsiTheme="minorHAnsi" w:cs="Arial"/>
        </w:rPr>
        <w:t>cumple con todas las condiciones de prestación de servicio de acuerdo a lo señalado en el numeral 1.2.3 de las bases de la presente licitación.</w:t>
      </w:r>
    </w:p>
    <w:p w14:paraId="2818D119" w14:textId="4791F081" w:rsidR="002E6DD7" w:rsidRPr="009D32E5" w:rsidRDefault="002E6DD7" w:rsidP="003967A8">
      <w:pPr>
        <w:pStyle w:val="Prrafodelista"/>
        <w:numPr>
          <w:ilvl w:val="0"/>
          <w:numId w:val="7"/>
        </w:numPr>
        <w:tabs>
          <w:tab w:val="left" w:pos="2410"/>
        </w:tabs>
        <w:suppressAutoHyphens/>
        <w:jc w:val="both"/>
        <w:rPr>
          <w:rFonts w:asciiTheme="minorHAnsi" w:hAnsiTheme="minorHAnsi" w:cs="Arial"/>
        </w:rPr>
      </w:pPr>
      <w:r w:rsidRPr="009D32E5">
        <w:rPr>
          <w:rFonts w:asciiTheme="minorHAnsi" w:hAnsiTheme="minorHAnsi" w:cs="Arial"/>
        </w:rPr>
        <w:t xml:space="preserve">Carta compromiso de mantener la confidencialidad en la prestación del servicio, no divulgar ningún tipo de información respecto a la prestación del servicio ni </w:t>
      </w:r>
      <w:r w:rsidRPr="00E97F10">
        <w:rPr>
          <w:rFonts w:asciiTheme="minorHAnsi" w:hAnsiTheme="minorHAnsi" w:cs="Arial"/>
        </w:rPr>
        <w:t>de ning</w:t>
      </w:r>
      <w:r w:rsidR="00BA648E">
        <w:rPr>
          <w:rFonts w:asciiTheme="minorHAnsi" w:hAnsiTheme="minorHAnsi" w:cs="Arial"/>
        </w:rPr>
        <w:t>u</w:t>
      </w:r>
      <w:r w:rsidRPr="00E97F10">
        <w:rPr>
          <w:rFonts w:asciiTheme="minorHAnsi" w:hAnsiTheme="minorHAnsi" w:cs="Arial"/>
        </w:rPr>
        <w:t>n</w:t>
      </w:r>
      <w:r w:rsidR="00E97F10">
        <w:rPr>
          <w:rFonts w:asciiTheme="minorHAnsi" w:hAnsiTheme="minorHAnsi" w:cs="Arial"/>
        </w:rPr>
        <w:t>a</w:t>
      </w:r>
      <w:r w:rsidRPr="009D32E5">
        <w:rPr>
          <w:rFonts w:asciiTheme="minorHAnsi" w:hAnsiTheme="minorHAnsi" w:cs="Arial"/>
        </w:rPr>
        <w:t xml:space="preserve"> otra índole a personas ajenas a la convocante.</w:t>
      </w:r>
    </w:p>
    <w:p w14:paraId="1F6EB000" w14:textId="77777777" w:rsidR="002E6DD7" w:rsidRPr="00CA04EA" w:rsidRDefault="002E6DD7" w:rsidP="003967A8">
      <w:pPr>
        <w:pStyle w:val="Prrafodelista"/>
        <w:numPr>
          <w:ilvl w:val="0"/>
          <w:numId w:val="7"/>
        </w:numPr>
        <w:tabs>
          <w:tab w:val="left" w:pos="993"/>
        </w:tabs>
        <w:jc w:val="both"/>
        <w:rPr>
          <w:rFonts w:asciiTheme="minorHAnsi" w:hAnsiTheme="minorHAnsi"/>
        </w:rPr>
      </w:pPr>
      <w:r w:rsidRPr="005E2494">
        <w:rPr>
          <w:rFonts w:asciiTheme="minorHAnsi" w:hAnsiTheme="minorHAnsi"/>
          <w:bCs/>
        </w:rPr>
        <w:t>Cd o USB que contenga el total de los documentos incluidos en el sobre técnico en formato</w:t>
      </w:r>
      <w:r w:rsidR="00513A11">
        <w:rPr>
          <w:rFonts w:asciiTheme="minorHAnsi" w:hAnsiTheme="minorHAnsi"/>
          <w:bCs/>
        </w:rPr>
        <w:t xml:space="preserve"> pdf</w:t>
      </w:r>
      <w:r w:rsidRPr="00CA04EA">
        <w:rPr>
          <w:rFonts w:asciiTheme="minorHAnsi" w:hAnsiTheme="minorHAnsi"/>
          <w:bCs/>
        </w:rPr>
        <w:t>.</w:t>
      </w:r>
    </w:p>
    <w:p w14:paraId="7462B767" w14:textId="77777777" w:rsidR="002E6DD7" w:rsidRPr="00CA04EA" w:rsidRDefault="002E6DD7" w:rsidP="003967A8">
      <w:pPr>
        <w:numPr>
          <w:ilvl w:val="0"/>
          <w:numId w:val="7"/>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14:paraId="0A22EE98" w14:textId="77777777" w:rsidR="002E6DD7" w:rsidRPr="00CA04EA" w:rsidRDefault="002E6DD7" w:rsidP="003967A8">
      <w:pPr>
        <w:numPr>
          <w:ilvl w:val="0"/>
          <w:numId w:val="7"/>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14:paraId="79280093" w14:textId="14CCCA57" w:rsidR="002E6DD7" w:rsidRPr="00CA04EA" w:rsidRDefault="002E6DD7" w:rsidP="003967A8">
      <w:pPr>
        <w:numPr>
          <w:ilvl w:val="0"/>
          <w:numId w:val="7"/>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D230B9">
        <w:rPr>
          <w:rFonts w:asciiTheme="minorHAnsi" w:hAnsiTheme="minorHAnsi" w:cstheme="minorHAnsi"/>
        </w:rPr>
        <w:t xml:space="preserve"> de la </w:t>
      </w:r>
      <w:r w:rsidR="00D230B9" w:rsidRPr="00E97F10">
        <w:rPr>
          <w:rFonts w:asciiTheme="minorHAnsi" w:hAnsiTheme="minorHAnsi" w:cstheme="minorHAnsi"/>
        </w:rPr>
        <w:t>Ley</w:t>
      </w:r>
      <w:r w:rsidRPr="00E97F10">
        <w:rPr>
          <w:rFonts w:asciiTheme="minorHAnsi" w:hAnsiTheme="minorHAnsi" w:cs="Arial"/>
        </w:rPr>
        <w:t xml:space="preserve"> y</w:t>
      </w:r>
      <w:r w:rsidRPr="00CA04EA">
        <w:rPr>
          <w:rFonts w:asciiTheme="minorHAnsi" w:hAnsiTheme="minorHAnsi" w:cs="Arial"/>
        </w:rPr>
        <w:t xml:space="preserve"> </w:t>
      </w:r>
      <w:r w:rsidRPr="00CA04EA">
        <w:rPr>
          <w:rFonts w:asciiTheme="minorHAnsi" w:hAnsiTheme="minorHAnsi" w:cs="Arial"/>
          <w:i/>
        </w:rPr>
        <w:t>Artículo 38</w:t>
      </w:r>
      <w:r w:rsidRPr="00CA04EA">
        <w:rPr>
          <w:rFonts w:asciiTheme="minorHAnsi" w:hAnsiTheme="minorHAnsi" w:cs="Arial"/>
        </w:rPr>
        <w:t xml:space="preserve"> del Reglamento de la Ley de Adquisiciones, </w:t>
      </w:r>
      <w:r>
        <w:rPr>
          <w:rFonts w:asciiTheme="minorHAnsi" w:hAnsiTheme="minorHAnsi" w:cs="Arial"/>
        </w:rPr>
        <w:t>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14:paraId="0EAB12EC" w14:textId="77777777" w:rsidR="002E6DD7" w:rsidRPr="00CA04EA" w:rsidRDefault="002E6DD7" w:rsidP="003967A8">
      <w:pPr>
        <w:numPr>
          <w:ilvl w:val="0"/>
          <w:numId w:val="7"/>
        </w:numPr>
        <w:tabs>
          <w:tab w:val="left" w:pos="1134"/>
        </w:tabs>
        <w:ind w:right="49"/>
        <w:jc w:val="both"/>
        <w:rPr>
          <w:rFonts w:asciiTheme="minorHAnsi" w:hAnsiTheme="minorHAnsi"/>
          <w:color w:val="000000"/>
        </w:rPr>
      </w:pPr>
      <w:r w:rsidRPr="00CA04EA">
        <w:rPr>
          <w:rFonts w:asciiTheme="minorHAnsi" w:hAnsiTheme="minorHAnsi"/>
          <w:b/>
        </w:rPr>
        <w:lastRenderedPageBreak/>
        <w:t>ANEXO 9</w:t>
      </w:r>
      <w:r w:rsidRPr="00CA04EA">
        <w:rPr>
          <w:rFonts w:asciiTheme="minorHAnsi" w:hAnsiTheme="minorHAnsi"/>
        </w:rPr>
        <w:t xml:space="preserve">. Escrito en el que manifieste bajo protesta de decir verdad, que es de nacionalidad mexicana y, además manifestará que los </w:t>
      </w:r>
      <w:r>
        <w:rPr>
          <w:rFonts w:asciiTheme="minorHAnsi" w:hAnsiTheme="minorHAnsi"/>
        </w:rPr>
        <w:t xml:space="preserve">servicios </w:t>
      </w:r>
      <w:r w:rsidRPr="00CA04EA">
        <w:rPr>
          <w:rFonts w:asciiTheme="minorHAnsi" w:hAnsiTheme="minorHAnsi"/>
        </w:rPr>
        <w:t xml:space="preserve">que oferta y </w:t>
      </w:r>
      <w:r>
        <w:rPr>
          <w:rFonts w:asciiTheme="minorHAnsi" w:hAnsiTheme="minorHAnsi"/>
        </w:rPr>
        <w:t>prestará</w:t>
      </w:r>
      <w:r w:rsidRPr="00CA04EA">
        <w:rPr>
          <w:rFonts w:asciiTheme="minorHAnsi" w:hAnsiTheme="minorHAnsi"/>
        </w:rPr>
        <w:t xml:space="preserve"> en caso de resultar adjudica</w:t>
      </w:r>
      <w:r>
        <w:rPr>
          <w:rFonts w:asciiTheme="minorHAnsi" w:hAnsiTheme="minorHAnsi"/>
        </w:rPr>
        <w:t>do, serán producidos en México.</w:t>
      </w:r>
    </w:p>
    <w:p w14:paraId="5401A39A" w14:textId="0F7B1CD6" w:rsidR="002E6DD7" w:rsidRPr="00CA04EA" w:rsidRDefault="002E6DD7" w:rsidP="003967A8">
      <w:pPr>
        <w:numPr>
          <w:ilvl w:val="0"/>
          <w:numId w:val="7"/>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xml:space="preserve">. Escrito firmado por el representante o apoderado legal en la que </w:t>
      </w:r>
      <w:r w:rsidRPr="00E97F10">
        <w:rPr>
          <w:rFonts w:asciiTheme="minorHAnsi" w:hAnsiTheme="minorHAnsi"/>
        </w:rPr>
        <w:t>manifiesten que</w:t>
      </w:r>
      <w:r w:rsidR="00E97F10">
        <w:rPr>
          <w:rFonts w:asciiTheme="minorHAnsi" w:hAnsiTheme="minorHAnsi"/>
        </w:rPr>
        <w:t>,</w:t>
      </w:r>
      <w:r w:rsidRPr="00E97F10">
        <w:rPr>
          <w:rFonts w:asciiTheme="minorHAnsi" w:hAnsiTheme="minorHAnsi"/>
        </w:rPr>
        <w:t xml:space="preserve"> por</w:t>
      </w:r>
      <w:r w:rsidRPr="00CA04EA">
        <w:rPr>
          <w:rFonts w:asciiTheme="minorHAnsi" w:hAnsiTheme="minorHAnsi"/>
        </w:rPr>
        <w:t xml:space="preserve"> su conducto, no participan en el procedimiento de contratación, personas físicas o morales que se encuentren inhabilitadas por resolución de la S.F.P., en los términos de la Ley, con el propósito de evadir los efectos de la inhabilitación.</w:t>
      </w:r>
    </w:p>
    <w:p w14:paraId="5DEE29CE" w14:textId="77777777" w:rsidR="002E6DD7" w:rsidRPr="00CA04EA" w:rsidRDefault="002E6DD7" w:rsidP="003967A8">
      <w:pPr>
        <w:numPr>
          <w:ilvl w:val="0"/>
          <w:numId w:val="7"/>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14:paraId="14C69C08" w14:textId="77777777" w:rsidR="002E6DD7" w:rsidRPr="00CA04EA" w:rsidRDefault="002E6DD7" w:rsidP="003967A8">
      <w:pPr>
        <w:numPr>
          <w:ilvl w:val="0"/>
          <w:numId w:val="7"/>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r w:rsidRPr="006574F1">
        <w:rPr>
          <w:rFonts w:asciiTheme="minorHAnsi" w:hAnsiTheme="minorHAnsi"/>
          <w:color w:val="000000"/>
        </w:rPr>
        <w:t>.</w:t>
      </w:r>
    </w:p>
    <w:p w14:paraId="225C8A5E" w14:textId="77777777" w:rsidR="002E6DD7" w:rsidRPr="007E5216" w:rsidRDefault="002E6DD7" w:rsidP="003967A8">
      <w:pPr>
        <w:numPr>
          <w:ilvl w:val="0"/>
          <w:numId w:val="7"/>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14:paraId="5334F91C" w14:textId="78BDB235" w:rsidR="002E6DD7" w:rsidRPr="00551A9C" w:rsidRDefault="002E6DD7" w:rsidP="003967A8">
      <w:pPr>
        <w:numPr>
          <w:ilvl w:val="0"/>
          <w:numId w:val="7"/>
        </w:numPr>
        <w:tabs>
          <w:tab w:val="left" w:pos="1134"/>
        </w:tabs>
        <w:ind w:right="49"/>
        <w:jc w:val="both"/>
        <w:rPr>
          <w:rFonts w:asciiTheme="minorHAnsi" w:hAnsiTheme="minorHAnsi"/>
          <w:color w:val="000000"/>
        </w:rPr>
      </w:pPr>
      <w:r w:rsidRPr="00AB138B">
        <w:rPr>
          <w:rFonts w:asciiTheme="minorHAnsi" w:hAnsiTheme="minorHAnsi" w:cs="Arial"/>
        </w:rPr>
        <w:t>Documentos que acrediten encontrarse al corriente en el cumplimiento de sus obligaciones fiscales, ya sean federales ó estatales ó municipales, presentando lo siguiente: el documento actualizado expedido por el S.A.T., en el que se emita opinión positiva sobre el cumplimiento</w:t>
      </w:r>
      <w:r w:rsidR="00730B68" w:rsidRPr="00AB138B">
        <w:rPr>
          <w:rFonts w:asciiTheme="minorHAnsi" w:hAnsiTheme="minorHAnsi" w:cs="Arial"/>
        </w:rPr>
        <w:t xml:space="preserve"> de sus obligaciones fiscales, c</w:t>
      </w:r>
      <w:r w:rsidRPr="00AB138B">
        <w:rPr>
          <w:rFonts w:asciiTheme="minorHAnsi" w:hAnsiTheme="minorHAnsi" w:cs="Arial"/>
        </w:rPr>
        <w:t>omprobante del último pago de: Impuesto sobre Nóminas, Refrendo y/o Tenencia de los vehículos de su propiedad e Impuesto predial del domicilio fiscal del licitante</w:t>
      </w:r>
      <w:r w:rsidR="00AB138B" w:rsidRPr="00AB138B">
        <w:rPr>
          <w:rFonts w:asciiTheme="minorHAnsi" w:hAnsiTheme="minorHAnsi" w:cs="Arial"/>
        </w:rPr>
        <w:t xml:space="preserve">, este último (predial) en caso de ser propietario, </w:t>
      </w:r>
      <w:r w:rsidR="00AB138B" w:rsidRPr="00AB138B">
        <w:rPr>
          <w:rFonts w:asciiTheme="minorHAnsi" w:hAnsiTheme="minorHAnsi" w:cstheme="minorHAnsi"/>
        </w:rPr>
        <w:t>de  lo contrario, contrato de arrendamiento o figura legal con la que se sustente la propiedad del domicilio fiscal.</w:t>
      </w:r>
    </w:p>
    <w:p w14:paraId="32459385" w14:textId="77777777" w:rsidR="002E6DD7" w:rsidRPr="00CA04EA" w:rsidRDefault="002E6DD7" w:rsidP="003967A8">
      <w:pPr>
        <w:numPr>
          <w:ilvl w:val="0"/>
          <w:numId w:val="7"/>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Pr>
          <w:rFonts w:asciiTheme="minorHAnsi" w:hAnsiTheme="minorHAnsi" w:cs="Arial"/>
          <w:lang w:val="es-MX"/>
        </w:rPr>
        <w:t xml:space="preserve">la prestación del servicio </w:t>
      </w:r>
      <w:r w:rsidRPr="00CA04EA">
        <w:rPr>
          <w:rFonts w:asciiTheme="minorHAnsi" w:hAnsiTheme="minorHAnsi" w:cs="Arial"/>
          <w:lang w:val="es-MX"/>
        </w:rPr>
        <w:t>a que se refiere el anexo 1 de esta convocatoria.</w:t>
      </w:r>
    </w:p>
    <w:p w14:paraId="323921D2" w14:textId="77777777" w:rsidR="002E6DD7" w:rsidRDefault="002E6DD7" w:rsidP="003967A8">
      <w:pPr>
        <w:numPr>
          <w:ilvl w:val="0"/>
          <w:numId w:val="7"/>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54D33A39" w14:textId="77777777" w:rsidR="002E6DD7" w:rsidRPr="003F32EE" w:rsidRDefault="002E6DD7" w:rsidP="003967A8">
      <w:pPr>
        <w:numPr>
          <w:ilvl w:val="0"/>
          <w:numId w:val="7"/>
        </w:numPr>
        <w:tabs>
          <w:tab w:val="left" w:pos="1134"/>
        </w:tabs>
        <w:ind w:right="49"/>
        <w:jc w:val="both"/>
        <w:rPr>
          <w:rFonts w:asciiTheme="minorHAnsi" w:hAnsiTheme="minorHAnsi" w:cs="Arial"/>
          <w:lang w:val="es-MX"/>
        </w:rPr>
      </w:pPr>
      <w:r w:rsidRPr="003F32EE">
        <w:rPr>
          <w:rFonts w:asciiTheme="minorHAnsi" w:hAnsiTheme="minorHAnsi" w:cs="Arial"/>
          <w:lang w:val="es-MX"/>
        </w:rPr>
        <w:t xml:space="preserve">Para el caso del(los) PARTICIPANTE(s) que opte(n) por la presentación conjunta de propuestas, de conformidad con los Artículos 36 de la Ley de Adquisiciones, Arrendamientos y Contratación de Servicios del Estado de Nuevo León y 76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w:t>
      </w:r>
      <w:r w:rsidRPr="003F32EE">
        <w:rPr>
          <w:rFonts w:asciiTheme="minorHAnsi" w:hAnsiTheme="minorHAnsi" w:cs="Arial"/>
          <w:lang w:val="es-MX"/>
        </w:rPr>
        <w:lastRenderedPageBreak/>
        <w:t>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EC6417" w:rsidRPr="003F32EE">
        <w:rPr>
          <w:rFonts w:asciiTheme="minorHAnsi" w:hAnsiTheme="minorHAnsi" w:cs="Arial"/>
          <w:lang w:val="es-MX"/>
        </w:rPr>
        <w:t xml:space="preserve"> </w:t>
      </w:r>
      <w:r w:rsidRPr="003F32EE">
        <w:rPr>
          <w:rFonts w:asciiTheme="minorHAnsi" w:hAnsiTheme="minorHAnsi" w:cs="Arial"/>
          <w:lang w:val="es-MX"/>
        </w:rPr>
        <w:t>En caso de que no participen en propuestas conjuntas deberá manifestarlo por escrito bajo protesta de decir verdad. (La falta de presentación de este documento, no será motivo de descalificación)</w:t>
      </w:r>
    </w:p>
    <w:p w14:paraId="466D7ABE" w14:textId="77777777" w:rsidR="002E6DD7" w:rsidRPr="00A16B2E" w:rsidRDefault="002E6DD7" w:rsidP="002E6DD7">
      <w:pPr>
        <w:rPr>
          <w:rFonts w:asciiTheme="minorHAnsi" w:hAnsiTheme="minorHAnsi" w:cs="Arial"/>
          <w:lang w:val="es-MX"/>
        </w:rPr>
      </w:pPr>
    </w:p>
    <w:p w14:paraId="710AA349" w14:textId="77777777" w:rsidR="002E6DD7" w:rsidRPr="00CA04EA" w:rsidRDefault="002E6DD7" w:rsidP="003967A8">
      <w:pPr>
        <w:numPr>
          <w:ilvl w:val="0"/>
          <w:numId w:val="11"/>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402726AC" w14:textId="77777777" w:rsidR="002E6DD7" w:rsidRPr="00CA04EA" w:rsidRDefault="002E6DD7" w:rsidP="002E6DD7">
      <w:pPr>
        <w:ind w:left="720" w:right="180"/>
        <w:jc w:val="both"/>
        <w:outlineLvl w:val="0"/>
        <w:rPr>
          <w:rFonts w:ascii="Calibri" w:hAnsi="Calibri"/>
          <w:b/>
          <w:bCs/>
        </w:rPr>
      </w:pPr>
    </w:p>
    <w:p w14:paraId="390377C4" w14:textId="77777777" w:rsidR="002E6DD7" w:rsidRDefault="002E6DD7" w:rsidP="003967A8">
      <w:pPr>
        <w:numPr>
          <w:ilvl w:val="0"/>
          <w:numId w:val="10"/>
        </w:numPr>
        <w:ind w:left="1418" w:right="180" w:hanging="284"/>
        <w:jc w:val="both"/>
        <w:rPr>
          <w:rFonts w:ascii="Calibri" w:hAnsi="Calibri"/>
          <w:bCs/>
        </w:rPr>
      </w:pPr>
      <w:r>
        <w:rPr>
          <w:rFonts w:ascii="Calibri" w:hAnsi="Calibri"/>
          <w:b/>
          <w:bCs/>
        </w:rPr>
        <w:t>ANEXOS 3 y 4</w:t>
      </w:r>
      <w:r w:rsidRPr="00CA04EA">
        <w:rPr>
          <w:rFonts w:ascii="Calibri" w:hAnsi="Calibri"/>
          <w:bCs/>
        </w:rPr>
        <w:t>.</w:t>
      </w:r>
    </w:p>
    <w:p w14:paraId="55166787" w14:textId="77777777" w:rsidR="002E6DD7" w:rsidRPr="00A16B2E" w:rsidRDefault="002E6DD7" w:rsidP="003967A8">
      <w:pPr>
        <w:numPr>
          <w:ilvl w:val="0"/>
          <w:numId w:val="10"/>
        </w:numPr>
        <w:ind w:left="1418" w:right="180" w:hanging="284"/>
        <w:jc w:val="both"/>
        <w:rPr>
          <w:rFonts w:ascii="Calibri" w:hAnsi="Calibri"/>
          <w:bCs/>
        </w:rPr>
      </w:pPr>
      <w:r>
        <w:rPr>
          <w:rFonts w:asciiTheme="minorHAnsi" w:hAnsiTheme="minorHAnsi"/>
          <w:bCs/>
        </w:rPr>
        <w:t>CD o USB que contenga el desglose de la oferta económica en formato Excel</w:t>
      </w:r>
      <w:r w:rsidRPr="006574F1">
        <w:rPr>
          <w:rFonts w:ascii="Calibri" w:hAnsi="Calibri"/>
          <w:bCs/>
        </w:rPr>
        <w:t>.</w:t>
      </w:r>
    </w:p>
    <w:p w14:paraId="578E9144" w14:textId="77777777" w:rsidR="002E6DD7" w:rsidRDefault="002E6DD7" w:rsidP="002E6DD7">
      <w:pPr>
        <w:tabs>
          <w:tab w:val="left" w:pos="0"/>
          <w:tab w:val="left" w:pos="10064"/>
        </w:tabs>
        <w:ind w:right="-1" w:firstLine="4"/>
        <w:jc w:val="both"/>
        <w:rPr>
          <w:rFonts w:ascii="Calibri" w:hAnsi="Calibri"/>
          <w:b/>
          <w:u w:val="single"/>
        </w:rPr>
      </w:pPr>
    </w:p>
    <w:p w14:paraId="0C8EC5F5" w14:textId="77777777" w:rsidR="002E6DD7" w:rsidRPr="00EF7F80" w:rsidRDefault="002E6DD7" w:rsidP="003967A8">
      <w:pPr>
        <w:pStyle w:val="Prrafodelista"/>
        <w:numPr>
          <w:ilvl w:val="1"/>
          <w:numId w:val="38"/>
        </w:numPr>
        <w:tabs>
          <w:tab w:val="left" w:pos="0"/>
          <w:tab w:val="left" w:pos="10064"/>
        </w:tabs>
        <w:ind w:right="-1"/>
        <w:jc w:val="both"/>
        <w:rPr>
          <w:rFonts w:ascii="Calibri" w:hAnsi="Calibri"/>
          <w:b/>
          <w:u w:val="single"/>
        </w:rPr>
      </w:pPr>
      <w:r w:rsidRPr="00EF7F80">
        <w:rPr>
          <w:rFonts w:ascii="Calibri" w:hAnsi="Calibri"/>
          <w:b/>
          <w:u w:val="single"/>
        </w:rPr>
        <w:t>Cartas de: Aceptación de Bases, Junta de Aclaraciones, Validez de la propuesta y Cumplimiento de Obligaciones Estatales y Federales.</w:t>
      </w:r>
    </w:p>
    <w:p w14:paraId="5C4CFA0E" w14:textId="77777777" w:rsidR="002E6DD7" w:rsidRPr="00A16B2E" w:rsidRDefault="002E6DD7" w:rsidP="002E6DD7">
      <w:pPr>
        <w:jc w:val="both"/>
        <w:rPr>
          <w:rFonts w:ascii="Calibri" w:hAnsi="Calibri"/>
        </w:rPr>
      </w:pPr>
    </w:p>
    <w:p w14:paraId="1021D1D1" w14:textId="77777777" w:rsidR="002E6DD7" w:rsidRPr="000B78E5" w:rsidRDefault="002E6DD7" w:rsidP="002E6DD7">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7C7AF386" w14:textId="77777777" w:rsidR="002E6DD7" w:rsidRPr="000B78E5" w:rsidRDefault="002E6DD7" w:rsidP="002E6DD7">
      <w:pPr>
        <w:jc w:val="both"/>
        <w:rPr>
          <w:rFonts w:asciiTheme="minorHAnsi" w:hAnsiTheme="minorHAnsi"/>
        </w:rPr>
      </w:pPr>
    </w:p>
    <w:p w14:paraId="13DD4927" w14:textId="77777777" w:rsidR="002E6DD7" w:rsidRPr="000B78E5" w:rsidRDefault="002E6DD7" w:rsidP="003967A8">
      <w:pPr>
        <w:pStyle w:val="Prrafodelista"/>
        <w:numPr>
          <w:ilvl w:val="0"/>
          <w:numId w:val="14"/>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2B4C1F2E" w14:textId="77777777" w:rsidR="002E6DD7" w:rsidRPr="000B78E5" w:rsidRDefault="002E6DD7" w:rsidP="002E6DD7">
      <w:pPr>
        <w:pStyle w:val="Prrafodelista"/>
        <w:ind w:left="0"/>
        <w:jc w:val="both"/>
        <w:rPr>
          <w:rFonts w:asciiTheme="minorHAnsi" w:hAnsiTheme="minorHAnsi"/>
        </w:rPr>
      </w:pPr>
    </w:p>
    <w:p w14:paraId="22550287" w14:textId="77777777" w:rsidR="002E6DD7" w:rsidRPr="000B78E5" w:rsidRDefault="002E6DD7" w:rsidP="003967A8">
      <w:pPr>
        <w:pStyle w:val="Prrafodelista"/>
        <w:numPr>
          <w:ilvl w:val="0"/>
          <w:numId w:val="14"/>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324EAE37" w14:textId="77777777" w:rsidR="002E6DD7" w:rsidRDefault="002E6DD7" w:rsidP="002E6DD7">
      <w:pPr>
        <w:pStyle w:val="Prrafodelista"/>
        <w:rPr>
          <w:rFonts w:asciiTheme="minorHAnsi" w:hAnsiTheme="minorHAnsi"/>
        </w:rPr>
      </w:pPr>
    </w:p>
    <w:p w14:paraId="0F7E3E2A" w14:textId="77777777" w:rsidR="002E6DD7" w:rsidRPr="000B78E5" w:rsidRDefault="002E6DD7" w:rsidP="002E6DD7">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79237DFD" w14:textId="77777777" w:rsidR="002E6DD7" w:rsidRPr="000B78E5" w:rsidRDefault="002E6DD7" w:rsidP="002E6DD7">
      <w:pPr>
        <w:tabs>
          <w:tab w:val="left" w:pos="10064"/>
        </w:tabs>
        <w:ind w:right="-1"/>
        <w:jc w:val="both"/>
        <w:rPr>
          <w:rFonts w:asciiTheme="minorHAnsi" w:hAnsiTheme="minorHAnsi"/>
          <w:b/>
        </w:rPr>
      </w:pPr>
    </w:p>
    <w:p w14:paraId="61A53D9B" w14:textId="77777777" w:rsidR="002E6DD7" w:rsidRPr="000B78E5" w:rsidRDefault="002E6DD7" w:rsidP="002E6DD7">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1B395653" w14:textId="77777777" w:rsidR="002E6DD7" w:rsidRPr="000B78E5" w:rsidRDefault="002E6DD7" w:rsidP="002E6DD7">
      <w:pPr>
        <w:tabs>
          <w:tab w:val="left" w:pos="9923"/>
        </w:tabs>
        <w:ind w:right="-1"/>
        <w:jc w:val="both"/>
        <w:rPr>
          <w:rFonts w:asciiTheme="minorHAnsi" w:hAnsiTheme="minorHAnsi"/>
          <w:b/>
        </w:rPr>
      </w:pPr>
    </w:p>
    <w:p w14:paraId="078DC97A" w14:textId="77777777" w:rsidR="00AB138B" w:rsidRPr="002F79B1" w:rsidRDefault="00AB138B" w:rsidP="003967A8">
      <w:pPr>
        <w:pStyle w:val="Prrafodelista"/>
        <w:numPr>
          <w:ilvl w:val="0"/>
          <w:numId w:val="13"/>
        </w:numPr>
        <w:tabs>
          <w:tab w:val="clear" w:pos="540"/>
          <w:tab w:val="num" w:pos="851"/>
        </w:tabs>
        <w:ind w:left="709" w:right="49" w:hanging="142"/>
        <w:jc w:val="both"/>
        <w:rPr>
          <w:rFonts w:asciiTheme="minorHAnsi" w:hAnsiTheme="minorHAnsi"/>
          <w:bCs/>
        </w:rPr>
      </w:pPr>
      <w:r w:rsidRPr="00FF0AA2">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6577031E" w14:textId="77777777" w:rsidR="00AB138B" w:rsidRPr="00BE499E" w:rsidRDefault="00AB138B" w:rsidP="003967A8">
      <w:pPr>
        <w:numPr>
          <w:ilvl w:val="0"/>
          <w:numId w:val="13"/>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sus </w:t>
      </w:r>
      <w:r w:rsidRPr="00BE499E">
        <w:rPr>
          <w:rFonts w:ascii="Calibri" w:hAnsi="Calibri"/>
          <w:i/>
          <w:u w:val="single"/>
        </w:rPr>
        <w:t>propuestas técnica y económica</w:t>
      </w:r>
      <w:r w:rsidRPr="00BE499E">
        <w:rPr>
          <w:rFonts w:ascii="Calibri" w:hAnsi="Calibri"/>
        </w:rPr>
        <w:t>, rotulados con el nombre del Licitante y con la indicación del concurso en que participa</w:t>
      </w:r>
      <w:r>
        <w:rPr>
          <w:rFonts w:ascii="Calibri" w:hAnsi="Calibri"/>
        </w:rPr>
        <w:t>, así como de la propuesta que contiene</w:t>
      </w:r>
      <w:r w:rsidRPr="00BE499E">
        <w:rPr>
          <w:rFonts w:ascii="Calibri" w:hAnsi="Calibri"/>
        </w:rPr>
        <w:t>, dentro de di</w:t>
      </w:r>
      <w:r>
        <w:rPr>
          <w:rFonts w:ascii="Calibri" w:hAnsi="Calibri"/>
        </w:rPr>
        <w:t>chos sobres deberá presentar su propuesta técnica en un sobre y económica</w:t>
      </w:r>
      <w:r w:rsidRPr="00BE499E">
        <w:rPr>
          <w:rFonts w:ascii="Calibri" w:hAnsi="Calibri"/>
        </w:rPr>
        <w:t xml:space="preserve">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w:t>
      </w:r>
      <w:r>
        <w:rPr>
          <w:rFonts w:ascii="Calibri" w:hAnsi="Calibri"/>
        </w:rPr>
        <w:t xml:space="preserve">el </w:t>
      </w:r>
      <w:r w:rsidRPr="00BE499E">
        <w:rPr>
          <w:rFonts w:ascii="Calibri" w:hAnsi="Calibri"/>
        </w:rPr>
        <w:t>punto 3.1 de estas bases, fuera de los sobres.</w:t>
      </w:r>
    </w:p>
    <w:p w14:paraId="21BF7FC6" w14:textId="77777777" w:rsidR="00AB138B" w:rsidRPr="00BE499E" w:rsidRDefault="00AB138B" w:rsidP="003967A8">
      <w:pPr>
        <w:numPr>
          <w:ilvl w:val="0"/>
          <w:numId w:val="13"/>
        </w:numPr>
        <w:tabs>
          <w:tab w:val="clear" w:pos="540"/>
          <w:tab w:val="num" w:pos="709"/>
          <w:tab w:val="left" w:pos="9923"/>
        </w:tabs>
        <w:ind w:left="709" w:right="-1" w:hanging="142"/>
        <w:jc w:val="both"/>
        <w:rPr>
          <w:rFonts w:ascii="Calibri" w:hAnsi="Calibri"/>
        </w:rPr>
      </w:pPr>
      <w:r w:rsidRPr="00BE499E">
        <w:rPr>
          <w:rFonts w:ascii="Calibri" w:hAnsi="Calibri"/>
        </w:rPr>
        <w:lastRenderedPageBreak/>
        <w:t>Las propuestas económicas serán cotizadas en Pesos Mexicanos.</w:t>
      </w:r>
    </w:p>
    <w:p w14:paraId="4A959BA8" w14:textId="77777777" w:rsidR="00AB138B" w:rsidRPr="00351E1A" w:rsidRDefault="00AB138B" w:rsidP="003967A8">
      <w:pPr>
        <w:numPr>
          <w:ilvl w:val="0"/>
          <w:numId w:val="13"/>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w:t>
      </w:r>
      <w:r>
        <w:rPr>
          <w:rFonts w:ascii="Calibri" w:hAnsi="Calibri"/>
        </w:rPr>
        <w:t xml:space="preserve"> </w:t>
      </w:r>
      <w:r w:rsidRPr="00FE6242">
        <w:rPr>
          <w:rFonts w:ascii="Calibri" w:hAnsi="Calibri"/>
        </w:rPr>
        <w:t xml:space="preserve">en </w:t>
      </w:r>
      <w:r>
        <w:rPr>
          <w:rFonts w:ascii="Calibri" w:hAnsi="Calibri"/>
        </w:rPr>
        <w:t>to</w:t>
      </w:r>
      <w:r w:rsidRPr="00FE6242">
        <w:rPr>
          <w:rFonts w:ascii="Calibri" w:hAnsi="Calibri"/>
        </w:rPr>
        <w:t>dos los documentos.</w:t>
      </w:r>
    </w:p>
    <w:p w14:paraId="5C8447B5" w14:textId="77777777" w:rsidR="002E6DD7" w:rsidRDefault="002E6DD7" w:rsidP="002E6DD7">
      <w:pPr>
        <w:pStyle w:val="Prrafodelista"/>
        <w:rPr>
          <w:rFonts w:ascii="Calibri" w:hAnsi="Calibri"/>
        </w:rPr>
      </w:pPr>
    </w:p>
    <w:p w14:paraId="59BFC20B" w14:textId="77777777" w:rsidR="002E6DD7" w:rsidRPr="00D230B9" w:rsidRDefault="002E6DD7" w:rsidP="003967A8">
      <w:pPr>
        <w:pStyle w:val="Prrafodelista"/>
        <w:numPr>
          <w:ilvl w:val="1"/>
          <w:numId w:val="13"/>
        </w:numPr>
        <w:tabs>
          <w:tab w:val="left" w:pos="567"/>
        </w:tabs>
        <w:ind w:right="-1" w:hanging="578"/>
        <w:jc w:val="both"/>
        <w:rPr>
          <w:rFonts w:ascii="Calibri" w:hAnsi="Calibri"/>
          <w:b/>
          <w:u w:val="single"/>
        </w:rPr>
      </w:pPr>
      <w:r w:rsidRPr="00D230B9">
        <w:rPr>
          <w:rFonts w:ascii="Calibri" w:hAnsi="Calibri"/>
          <w:b/>
          <w:u w:val="single"/>
        </w:rPr>
        <w:t>Procedimiento a seguir en el acto de presentación y apertura de Propuestas Técnicas y acto de Apertura Económicas.</w:t>
      </w:r>
    </w:p>
    <w:p w14:paraId="2C84114A" w14:textId="77777777" w:rsidR="002E6DD7" w:rsidRPr="00A16B2E" w:rsidRDefault="002E6DD7" w:rsidP="002E6DD7">
      <w:pPr>
        <w:ind w:left="567" w:right="-1" w:hanging="567"/>
        <w:jc w:val="both"/>
        <w:rPr>
          <w:rFonts w:ascii="Calibri" w:hAnsi="Calibri"/>
          <w:b/>
        </w:rPr>
      </w:pPr>
    </w:p>
    <w:p w14:paraId="61980FEF" w14:textId="77777777" w:rsidR="002E6DD7" w:rsidRPr="00A16B2E" w:rsidRDefault="002E6DD7" w:rsidP="003967A8">
      <w:pPr>
        <w:numPr>
          <w:ilvl w:val="0"/>
          <w:numId w:val="12"/>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21A82BAD" w14:textId="77777777" w:rsidR="002E6DD7" w:rsidRPr="00A16B2E" w:rsidRDefault="002E6DD7" w:rsidP="003967A8">
      <w:pPr>
        <w:numPr>
          <w:ilvl w:val="0"/>
          <w:numId w:val="12"/>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4BA05C3F" w14:textId="77777777" w:rsidR="002E6DD7" w:rsidRPr="0039320A" w:rsidRDefault="002E6DD7" w:rsidP="003967A8">
      <w:pPr>
        <w:numPr>
          <w:ilvl w:val="0"/>
          <w:numId w:val="12"/>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61FFB2E7" w14:textId="77777777" w:rsidR="002E6DD7" w:rsidRPr="0039320A" w:rsidRDefault="002E6DD7" w:rsidP="003967A8">
      <w:pPr>
        <w:numPr>
          <w:ilvl w:val="0"/>
          <w:numId w:val="12"/>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297F35D7" w14:textId="77777777" w:rsidR="002E6DD7" w:rsidRPr="00E27A9B" w:rsidRDefault="002E6DD7" w:rsidP="003967A8">
      <w:pPr>
        <w:numPr>
          <w:ilvl w:val="0"/>
          <w:numId w:val="12"/>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10413E7E" w14:textId="77777777" w:rsidR="002E6DD7" w:rsidRPr="00E27A9B" w:rsidRDefault="002E6DD7" w:rsidP="003967A8">
      <w:pPr>
        <w:numPr>
          <w:ilvl w:val="0"/>
          <w:numId w:val="12"/>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320722E5" w14:textId="77777777" w:rsidR="002E6DD7" w:rsidRPr="00E27A9B" w:rsidRDefault="002E6DD7" w:rsidP="003967A8">
      <w:pPr>
        <w:numPr>
          <w:ilvl w:val="0"/>
          <w:numId w:val="12"/>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de conformidad con lo dispuesto en el Artículo 35 de la Ley de Adquisiciones, Arrendamientos y Contratación de Ser</w:t>
      </w:r>
      <w:r>
        <w:rPr>
          <w:rFonts w:ascii="Calibri" w:hAnsi="Calibri"/>
        </w:rPr>
        <w:t>vicios del Estado de Nuevo León y 74 de su reglamento.</w:t>
      </w:r>
    </w:p>
    <w:p w14:paraId="56D26ABB" w14:textId="77777777" w:rsidR="002E6DD7" w:rsidRPr="0039320A" w:rsidRDefault="002E6DD7" w:rsidP="003967A8">
      <w:pPr>
        <w:numPr>
          <w:ilvl w:val="0"/>
          <w:numId w:val="12"/>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615562F8" w14:textId="10DD0CA5" w:rsidR="002E6DD7" w:rsidRPr="0039320A" w:rsidRDefault="002E6DD7" w:rsidP="003967A8">
      <w:pPr>
        <w:numPr>
          <w:ilvl w:val="0"/>
          <w:numId w:val="12"/>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E97F10" w:rsidRPr="0039320A">
        <w:rPr>
          <w:rFonts w:ascii="Calibri" w:hAnsi="Calibri"/>
        </w:rPr>
        <w:t>se</w:t>
      </w:r>
      <w:r w:rsidRPr="0039320A">
        <w:rPr>
          <w:rFonts w:ascii="Calibri" w:hAnsi="Calibri"/>
        </w:rPr>
        <w:t xml:space="preserve"> procederá a expedir nueva convocatoria.</w:t>
      </w:r>
    </w:p>
    <w:p w14:paraId="23C2B889" w14:textId="77777777" w:rsidR="002E6DD7" w:rsidRDefault="002E6DD7" w:rsidP="002E6DD7">
      <w:pPr>
        <w:tabs>
          <w:tab w:val="left" w:pos="10064"/>
        </w:tabs>
        <w:ind w:right="-1"/>
        <w:jc w:val="both"/>
        <w:rPr>
          <w:rFonts w:ascii="Calibri" w:hAnsi="Calibri"/>
        </w:rPr>
      </w:pPr>
    </w:p>
    <w:p w14:paraId="002E1D97" w14:textId="77777777" w:rsidR="002E6DD7" w:rsidRDefault="002E6DD7" w:rsidP="002E6DD7">
      <w:pPr>
        <w:tabs>
          <w:tab w:val="left" w:pos="10064"/>
        </w:tabs>
        <w:ind w:right="-1"/>
        <w:jc w:val="both"/>
        <w:rPr>
          <w:rFonts w:ascii="Calibri" w:hAnsi="Calibri"/>
        </w:rPr>
      </w:pPr>
    </w:p>
    <w:p w14:paraId="0431D7B7" w14:textId="77777777" w:rsidR="002E6DD7" w:rsidRPr="006574F1" w:rsidRDefault="00D230B9" w:rsidP="00840D42">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left="0" w:right="-1"/>
        <w:jc w:val="both"/>
        <w:rPr>
          <w:rFonts w:ascii="Calibri" w:hAnsi="Calibri"/>
          <w:b/>
        </w:rPr>
      </w:pPr>
      <w:r>
        <w:rPr>
          <w:rFonts w:ascii="Calibri" w:hAnsi="Calibri"/>
          <w:b/>
        </w:rPr>
        <w:t xml:space="preserve">4.- </w:t>
      </w:r>
      <w:r w:rsidR="002E6DD7" w:rsidRPr="006574F1">
        <w:rPr>
          <w:rFonts w:ascii="Calibri" w:hAnsi="Calibri"/>
          <w:b/>
        </w:rPr>
        <w:t>DERECHOS DE LA CONVOCANTE.</w:t>
      </w:r>
    </w:p>
    <w:p w14:paraId="072D4141" w14:textId="77777777" w:rsidR="002E6DD7" w:rsidRPr="0039320A" w:rsidRDefault="002E6DD7" w:rsidP="002E6DD7">
      <w:pPr>
        <w:ind w:right="-1"/>
        <w:jc w:val="both"/>
        <w:rPr>
          <w:rFonts w:ascii="Calibri" w:hAnsi="Calibri"/>
          <w:b/>
        </w:rPr>
      </w:pPr>
    </w:p>
    <w:p w14:paraId="6E2D1E2F" w14:textId="77777777" w:rsidR="002E6DD7" w:rsidRPr="0039320A" w:rsidRDefault="002E6DD7" w:rsidP="002E6DD7">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53EBD43E" w14:textId="77777777" w:rsidR="002E6DD7" w:rsidRPr="0039320A" w:rsidRDefault="002E6DD7" w:rsidP="002E6DD7">
      <w:pPr>
        <w:ind w:right="-1"/>
        <w:jc w:val="both"/>
        <w:rPr>
          <w:rFonts w:ascii="Calibri" w:hAnsi="Calibri"/>
        </w:rPr>
      </w:pPr>
    </w:p>
    <w:p w14:paraId="193A249E" w14:textId="77777777" w:rsidR="002E6DD7" w:rsidRPr="0039320A" w:rsidRDefault="002E6DD7" w:rsidP="002E6DD7">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669B8FEC" w14:textId="77777777" w:rsidR="002E6DD7" w:rsidRPr="0039320A" w:rsidRDefault="002E6DD7" w:rsidP="002E6DD7">
      <w:pPr>
        <w:pStyle w:val="Textoindependiente26"/>
        <w:tabs>
          <w:tab w:val="clear" w:pos="1276"/>
        </w:tabs>
        <w:ind w:right="-1"/>
        <w:rPr>
          <w:rFonts w:ascii="Calibri" w:hAnsi="Calibri"/>
          <w:b w:val="0"/>
          <w:sz w:val="20"/>
        </w:rPr>
      </w:pPr>
    </w:p>
    <w:p w14:paraId="78ED385B" w14:textId="77777777" w:rsidR="002E6DD7" w:rsidRDefault="002E6DD7" w:rsidP="002E6DD7">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3F980347" w14:textId="77777777" w:rsidR="002E6DD7" w:rsidRPr="00A16B2E" w:rsidRDefault="002E6DD7" w:rsidP="002E6DD7">
      <w:pPr>
        <w:pStyle w:val="Textoindependiente26"/>
        <w:tabs>
          <w:tab w:val="clear" w:pos="1276"/>
        </w:tabs>
        <w:ind w:right="-1"/>
        <w:rPr>
          <w:rFonts w:ascii="Calibri" w:hAnsi="Calibri"/>
          <w:b w:val="0"/>
          <w:sz w:val="20"/>
        </w:rPr>
      </w:pPr>
    </w:p>
    <w:p w14:paraId="45C29D53" w14:textId="77777777" w:rsidR="002E6DD7" w:rsidRDefault="002E6DD7" w:rsidP="002E6DD7">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561A4D85" w14:textId="77777777" w:rsidR="00D230B9" w:rsidRDefault="00D230B9" w:rsidP="002E6DD7">
      <w:pPr>
        <w:pStyle w:val="Textoindependiente26"/>
        <w:tabs>
          <w:tab w:val="clear" w:pos="1276"/>
        </w:tabs>
        <w:ind w:right="-1"/>
        <w:outlineLvl w:val="0"/>
        <w:rPr>
          <w:rFonts w:ascii="Calibri" w:hAnsi="Calibri"/>
          <w:b w:val="0"/>
          <w:sz w:val="20"/>
        </w:rPr>
      </w:pPr>
    </w:p>
    <w:p w14:paraId="4A1CD563" w14:textId="77777777" w:rsidR="002E6DD7" w:rsidRPr="0039320A" w:rsidRDefault="002E6DD7" w:rsidP="00D230B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4F330A49" w14:textId="77777777" w:rsidR="002E6DD7" w:rsidRPr="0039320A" w:rsidRDefault="002E6DD7" w:rsidP="002E6DD7">
      <w:pPr>
        <w:pStyle w:val="Textoindependiente26"/>
        <w:tabs>
          <w:tab w:val="clear" w:pos="1276"/>
        </w:tabs>
        <w:ind w:right="-1"/>
        <w:rPr>
          <w:rFonts w:ascii="Calibri" w:hAnsi="Calibri"/>
          <w:sz w:val="20"/>
        </w:rPr>
      </w:pPr>
    </w:p>
    <w:p w14:paraId="741E6BC2" w14:textId="77777777" w:rsidR="002E6DD7" w:rsidRPr="0039320A" w:rsidRDefault="002E6DD7" w:rsidP="002E6DD7">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w:t>
      </w:r>
      <w:r>
        <w:rPr>
          <w:rFonts w:ascii="Calibri" w:hAnsi="Calibri"/>
          <w:b w:val="0"/>
          <w:sz w:val="20"/>
        </w:rPr>
        <w:t>servicios</w:t>
      </w:r>
      <w:r w:rsidRPr="0039320A">
        <w:rPr>
          <w:rFonts w:ascii="Calibri" w:hAnsi="Calibri"/>
          <w:b w:val="0"/>
          <w:sz w:val="20"/>
        </w:rPr>
        <w:t xml:space="preserve"> objeto del contrato.</w:t>
      </w:r>
    </w:p>
    <w:p w14:paraId="4E18D821" w14:textId="77777777" w:rsidR="002E6DD7" w:rsidRDefault="002E6DD7" w:rsidP="002E6DD7">
      <w:pPr>
        <w:pStyle w:val="Textoindependiente26"/>
        <w:tabs>
          <w:tab w:val="clear" w:pos="1276"/>
        </w:tabs>
        <w:ind w:right="-1"/>
        <w:rPr>
          <w:rFonts w:ascii="Calibri" w:hAnsi="Calibri"/>
          <w:b w:val="0"/>
          <w:sz w:val="20"/>
        </w:rPr>
      </w:pPr>
    </w:p>
    <w:p w14:paraId="2A283E22" w14:textId="77777777" w:rsidR="002E6DD7" w:rsidRPr="0039320A" w:rsidRDefault="002E6DD7" w:rsidP="00D230B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64E47784" w14:textId="77777777" w:rsidR="002E6DD7" w:rsidRPr="0039320A" w:rsidRDefault="002E6DD7" w:rsidP="002E6DD7">
      <w:pPr>
        <w:pStyle w:val="Textoindependiente26"/>
        <w:tabs>
          <w:tab w:val="clear" w:pos="1276"/>
        </w:tabs>
        <w:ind w:right="-1"/>
        <w:rPr>
          <w:rFonts w:ascii="Calibri" w:hAnsi="Calibri"/>
          <w:b w:val="0"/>
          <w:sz w:val="20"/>
        </w:rPr>
      </w:pPr>
    </w:p>
    <w:p w14:paraId="2BC9E2A3" w14:textId="0B3AD8EF" w:rsidR="002E6DD7" w:rsidRPr="000B78E5" w:rsidRDefault="002E6DD7" w:rsidP="002E6DD7">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w:t>
      </w:r>
      <w:r w:rsidRPr="00E97F10">
        <w:rPr>
          <w:rFonts w:ascii="Calibri" w:hAnsi="Calibri"/>
          <w:sz w:val="20"/>
        </w:rPr>
        <w:t>mencionar que</w:t>
      </w:r>
      <w:r w:rsidR="00E97F10">
        <w:rPr>
          <w:rFonts w:ascii="Calibri" w:hAnsi="Calibri"/>
          <w:sz w:val="20"/>
        </w:rPr>
        <w:t>,</w:t>
      </w:r>
      <w:r w:rsidRPr="00E97F10">
        <w:rPr>
          <w:rFonts w:ascii="Calibri" w:hAnsi="Calibri"/>
          <w:sz w:val="20"/>
        </w:rPr>
        <w:t xml:space="preserve"> en</w:t>
      </w:r>
      <w:r w:rsidRPr="000B78E5">
        <w:rPr>
          <w:rFonts w:ascii="Calibri" w:hAnsi="Calibri"/>
          <w:sz w:val="20"/>
        </w:rPr>
        <w:t xml:space="preserve"> ningún caso, la contratación o la cesión será superior al cincuenta </w:t>
      </w:r>
      <w:r>
        <w:rPr>
          <w:rFonts w:ascii="Calibri" w:hAnsi="Calibri"/>
          <w:sz w:val="20"/>
        </w:rPr>
        <w:t>por ciento del valor contratado</w:t>
      </w:r>
      <w:r w:rsidRPr="000B78E5">
        <w:rPr>
          <w:rFonts w:ascii="Calibri" w:hAnsi="Calibri"/>
          <w:sz w:val="20"/>
        </w:rPr>
        <w:t>.</w:t>
      </w:r>
    </w:p>
    <w:p w14:paraId="0B3E0ABC" w14:textId="77777777" w:rsidR="002E6DD7" w:rsidRDefault="002E6DD7" w:rsidP="002E6DD7">
      <w:pPr>
        <w:pStyle w:val="BodyText21"/>
        <w:ind w:right="-1"/>
        <w:rPr>
          <w:rFonts w:ascii="Calibri" w:hAnsi="Calibri"/>
          <w:b/>
          <w:sz w:val="20"/>
        </w:rPr>
      </w:pPr>
    </w:p>
    <w:p w14:paraId="662E9374" w14:textId="77777777" w:rsidR="002E6DD7" w:rsidRPr="0039320A" w:rsidRDefault="002E6DD7" w:rsidP="00D230B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DEL SERVICIO</w:t>
      </w:r>
      <w:r w:rsidRPr="0039320A">
        <w:rPr>
          <w:rFonts w:ascii="Calibri" w:hAnsi="Calibri"/>
          <w:sz w:val="20"/>
        </w:rPr>
        <w:t>.</w:t>
      </w:r>
    </w:p>
    <w:p w14:paraId="23DBBC15" w14:textId="77777777" w:rsidR="002E6DD7" w:rsidRPr="0039320A" w:rsidRDefault="002E6DD7" w:rsidP="002E6DD7">
      <w:pPr>
        <w:pStyle w:val="Textoindependiente26"/>
        <w:tabs>
          <w:tab w:val="clear" w:pos="1276"/>
        </w:tabs>
        <w:ind w:right="-1"/>
        <w:rPr>
          <w:rFonts w:ascii="Calibri" w:hAnsi="Calibri"/>
          <w:b w:val="0"/>
          <w:sz w:val="20"/>
        </w:rPr>
      </w:pPr>
    </w:p>
    <w:p w14:paraId="3FCB3D88" w14:textId="77777777" w:rsidR="002E6DD7" w:rsidRDefault="002E6DD7" w:rsidP="002E6DD7">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14:paraId="73046451" w14:textId="77777777" w:rsidR="002E6DD7" w:rsidRDefault="002E6DD7" w:rsidP="002E6DD7">
      <w:pPr>
        <w:pStyle w:val="Textoindependiente26"/>
        <w:tabs>
          <w:tab w:val="clear" w:pos="1276"/>
        </w:tabs>
        <w:ind w:right="-1"/>
        <w:rPr>
          <w:rFonts w:ascii="Calibri" w:hAnsi="Calibri"/>
          <w:b w:val="0"/>
          <w:sz w:val="20"/>
        </w:rPr>
      </w:pPr>
    </w:p>
    <w:p w14:paraId="0A89766F" w14:textId="77777777" w:rsidR="002E6DD7" w:rsidRDefault="002E6DD7" w:rsidP="002E6DD7">
      <w:pPr>
        <w:pStyle w:val="Textoindependiente26"/>
        <w:tabs>
          <w:tab w:val="clear" w:pos="1276"/>
        </w:tabs>
        <w:ind w:right="-1"/>
        <w:rPr>
          <w:rFonts w:ascii="Calibri" w:hAnsi="Calibri"/>
          <w:b w:val="0"/>
          <w:sz w:val="20"/>
        </w:rPr>
      </w:pPr>
    </w:p>
    <w:p w14:paraId="56912F4E" w14:textId="77777777" w:rsidR="002E6DD7" w:rsidRPr="0039320A" w:rsidRDefault="002E6DD7" w:rsidP="00D230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14:paraId="1AD098E8" w14:textId="77777777" w:rsidR="002E6DD7" w:rsidRPr="0039320A" w:rsidRDefault="002E6DD7" w:rsidP="002E6DD7">
      <w:pPr>
        <w:ind w:right="-1"/>
        <w:jc w:val="both"/>
        <w:rPr>
          <w:rFonts w:ascii="Calibri" w:hAnsi="Calibri"/>
          <w:b/>
        </w:rPr>
      </w:pPr>
    </w:p>
    <w:p w14:paraId="4F86C064" w14:textId="77777777" w:rsidR="002E6DD7" w:rsidRPr="0090500C" w:rsidRDefault="002E6DD7" w:rsidP="002E6DD7">
      <w:pPr>
        <w:ind w:right="-1"/>
        <w:jc w:val="both"/>
        <w:rPr>
          <w:rFonts w:ascii="Calibri" w:hAnsi="Calibri"/>
          <w:b/>
          <w:u w:val="single"/>
        </w:rPr>
      </w:pPr>
      <w:r w:rsidRPr="0090500C">
        <w:rPr>
          <w:rFonts w:ascii="Calibri" w:hAnsi="Calibri"/>
          <w:b/>
          <w:u w:val="single"/>
        </w:rPr>
        <w:t>8.1. Forma de Pago.</w:t>
      </w:r>
    </w:p>
    <w:p w14:paraId="7F8F9A6F" w14:textId="77777777" w:rsidR="002E6DD7" w:rsidRDefault="002E6DD7" w:rsidP="002E6DD7">
      <w:pPr>
        <w:ind w:right="-1"/>
        <w:jc w:val="both"/>
        <w:rPr>
          <w:rFonts w:ascii="Calibri" w:hAnsi="Calibri"/>
        </w:rPr>
      </w:pPr>
    </w:p>
    <w:p w14:paraId="432499EC" w14:textId="77777777" w:rsidR="002E6DD7" w:rsidRPr="0090500C" w:rsidRDefault="002E6DD7" w:rsidP="002E6DD7">
      <w:pPr>
        <w:ind w:right="-1"/>
        <w:jc w:val="both"/>
        <w:rPr>
          <w:rFonts w:ascii="Calibri" w:hAnsi="Calibri"/>
        </w:rPr>
      </w:pPr>
      <w:r w:rsidRPr="0090500C">
        <w:rPr>
          <w:rFonts w:ascii="Calibri" w:hAnsi="Calibri"/>
        </w:rPr>
        <w:t>El pago de</w:t>
      </w:r>
      <w:r>
        <w:rPr>
          <w:rFonts w:ascii="Calibri" w:hAnsi="Calibri"/>
        </w:rPr>
        <w:t xml:space="preserve"> la prestación del servicio objeto del</w:t>
      </w:r>
      <w:r w:rsidRPr="0090500C">
        <w:rPr>
          <w:rFonts w:ascii="Calibri" w:hAnsi="Calibri"/>
        </w:rPr>
        <w:t xml:space="preserve"> presente concurso se realizará en Pesos Mexicanos dentro de los </w:t>
      </w:r>
      <w:r>
        <w:rPr>
          <w:rFonts w:ascii="Calibri" w:hAnsi="Calibri"/>
        </w:rPr>
        <w:t>15</w:t>
      </w:r>
      <w:r w:rsidRPr="0090500C">
        <w:rPr>
          <w:rFonts w:ascii="Calibri" w:hAnsi="Calibri"/>
        </w:rPr>
        <w:t xml:space="preserve"> (</w:t>
      </w:r>
      <w:r>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14:paraId="6E31C77A" w14:textId="77777777" w:rsidR="002E6DD7" w:rsidRPr="0039320A" w:rsidRDefault="002E6DD7" w:rsidP="002E6DD7">
      <w:pPr>
        <w:ind w:right="-1"/>
        <w:jc w:val="both"/>
        <w:rPr>
          <w:rFonts w:ascii="Calibri" w:hAnsi="Calibri"/>
        </w:rPr>
      </w:pPr>
    </w:p>
    <w:p w14:paraId="0AB2A730" w14:textId="75B53926" w:rsidR="00520284" w:rsidRDefault="002E6DD7" w:rsidP="002E6DD7">
      <w:pPr>
        <w:ind w:right="-1"/>
        <w:jc w:val="both"/>
        <w:rPr>
          <w:rFonts w:ascii="Calibri" w:hAnsi="Calibri" w:cs="Arial"/>
          <w:iCs/>
        </w:rPr>
      </w:pPr>
      <w:r w:rsidRPr="003D3F7D">
        <w:rPr>
          <w:rFonts w:ascii="Calibri" w:hAnsi="Calibri" w:cs="Arial"/>
          <w:iCs/>
        </w:rPr>
        <w:t>Las facturas que resulten de la prestación del servicio, serán a nombre de Servicios de Salud de Nuevo León, O.P.D</w:t>
      </w:r>
      <w:r w:rsidR="003D3F7D" w:rsidRPr="003D3F7D">
        <w:rPr>
          <w:rFonts w:ascii="Calibri" w:hAnsi="Calibri" w:cs="Arial"/>
          <w:iCs/>
        </w:rPr>
        <w:t>.</w:t>
      </w:r>
      <w:r w:rsidRPr="003D3F7D">
        <w:rPr>
          <w:rFonts w:ascii="Calibri" w:hAnsi="Calibri" w:cs="Arial"/>
          <w:iCs/>
        </w:rPr>
        <w:t>, con domicilio en Matamoros oriente, No. 520, Monterrey, N.L. C.P. 64000, R.F.C. SSN970115QI9, deberán estar selladas y firmadas por el</w:t>
      </w:r>
      <w:r w:rsidRPr="0039320A">
        <w:rPr>
          <w:rFonts w:ascii="Calibri" w:hAnsi="Calibri" w:cs="Arial"/>
          <w:iCs/>
        </w:rPr>
        <w:t xml:space="preserve"> </w:t>
      </w:r>
      <w:r>
        <w:rPr>
          <w:rFonts w:ascii="Calibri" w:hAnsi="Calibri" w:cs="Arial"/>
          <w:iCs/>
        </w:rPr>
        <w:t>Administrador y/o Director de cada unidad aplicativa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w:t>
      </w:r>
      <w:r>
        <w:rPr>
          <w:rFonts w:ascii="Calibri" w:hAnsi="Calibri" w:cs="Arial"/>
          <w:iCs/>
        </w:rPr>
        <w:t>, número de licita</w:t>
      </w:r>
      <w:r w:rsidR="00520284">
        <w:rPr>
          <w:rFonts w:ascii="Calibri" w:hAnsi="Calibri" w:cs="Arial"/>
          <w:iCs/>
        </w:rPr>
        <w:t>ción y número de orden de envío, anexar la orden de enví</w:t>
      </w:r>
      <w:r w:rsidR="00005A2D">
        <w:rPr>
          <w:rFonts w:ascii="Calibri" w:hAnsi="Calibri" w:cs="Arial"/>
          <w:iCs/>
        </w:rPr>
        <w:t>o original, copia del contrato y anexar copia de</w:t>
      </w:r>
      <w:r w:rsidR="00EC3734">
        <w:rPr>
          <w:rFonts w:ascii="Calibri" w:hAnsi="Calibri" w:cs="Arial"/>
          <w:iCs/>
        </w:rPr>
        <w:t>l/los certificados correspondientes a la prestación del servicio debidamente validadas por las unidades aplicativas.</w:t>
      </w:r>
    </w:p>
    <w:p w14:paraId="4B810248" w14:textId="77777777" w:rsidR="00520284" w:rsidRDefault="00520284" w:rsidP="002E6DD7">
      <w:pPr>
        <w:ind w:right="-1"/>
        <w:jc w:val="both"/>
        <w:rPr>
          <w:rFonts w:ascii="Calibri" w:hAnsi="Calibri" w:cs="Arial"/>
          <w:iCs/>
        </w:rPr>
      </w:pPr>
    </w:p>
    <w:p w14:paraId="06BE7DDF" w14:textId="198ACA5A" w:rsidR="002E6DD7" w:rsidRPr="0090500C" w:rsidRDefault="002E6DD7" w:rsidP="002E6DD7">
      <w:pPr>
        <w:ind w:right="-1"/>
        <w:jc w:val="both"/>
        <w:rPr>
          <w:rFonts w:ascii="Calibri" w:hAnsi="Calibri" w:cs="Arial"/>
          <w:iCs/>
        </w:rPr>
      </w:pPr>
      <w:r>
        <w:rPr>
          <w:rFonts w:ascii="Calibri" w:hAnsi="Calibri" w:cs="Arial"/>
          <w:iCs/>
        </w:rPr>
        <w:t>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520284">
        <w:rPr>
          <w:rFonts w:ascii="Calibri" w:hAnsi="Calibri" w:cs="Arial"/>
          <w:iCs/>
        </w:rPr>
        <w:t>para su trámite correspondiente, en un plazo máximo de cinco días naturales.</w:t>
      </w:r>
    </w:p>
    <w:p w14:paraId="54EF92E0" w14:textId="77777777" w:rsidR="002E6DD7" w:rsidRDefault="002E6DD7" w:rsidP="002E6DD7">
      <w:pPr>
        <w:ind w:right="-1"/>
        <w:jc w:val="both"/>
        <w:rPr>
          <w:rFonts w:ascii="Calibri" w:hAnsi="Calibri"/>
        </w:rPr>
      </w:pPr>
    </w:p>
    <w:p w14:paraId="05E2846E" w14:textId="77777777" w:rsidR="002E6DD7" w:rsidRDefault="002E6DD7" w:rsidP="002E6DD7">
      <w:pPr>
        <w:ind w:right="49"/>
        <w:jc w:val="both"/>
        <w:rPr>
          <w:rFonts w:ascii="Calibri" w:hAnsi="Calibri" w:cs="Arial"/>
          <w:iCs/>
        </w:rPr>
      </w:pPr>
      <w:r>
        <w:rPr>
          <w:rFonts w:ascii="Calibri" w:hAnsi="Calibri" w:cs="Arial"/>
          <w:iCs/>
        </w:rPr>
        <w:t xml:space="preserve">Se deberá cumplir con la regla I.2.7.1.1 de Almacenamiento de CFDI emitida por el Servicio de Administración Tributaria (SAT), misma que establece que para los efectos de los artículos 28, fracción I, primer párrafo y 30, cuarto párrafo del CFF, los </w:t>
      </w:r>
      <w:r>
        <w:rPr>
          <w:rFonts w:ascii="Calibri" w:hAnsi="Calibri" w:cs="Arial"/>
          <w:iCs/>
        </w:rPr>
        <w:lastRenderedPageBreak/>
        <w:t>contribuyentes que expidan y reciban CFDI, deberán almacenarlos en medios magnéticos, ópticos o de cualquier otra tecnología, en su formato electrónico XML.</w:t>
      </w:r>
    </w:p>
    <w:p w14:paraId="48D23381" w14:textId="77777777" w:rsidR="00EC3734" w:rsidRDefault="00EC3734" w:rsidP="002E6DD7">
      <w:pPr>
        <w:ind w:right="49"/>
        <w:jc w:val="both"/>
        <w:rPr>
          <w:rFonts w:ascii="Calibri" w:hAnsi="Calibri" w:cs="Arial"/>
          <w:iCs/>
        </w:rPr>
      </w:pPr>
    </w:p>
    <w:p w14:paraId="1E0B27DD" w14:textId="77777777" w:rsidR="002E6DD7" w:rsidRPr="0090500C" w:rsidRDefault="002E6DD7" w:rsidP="002E6DD7">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Pr>
          <w:rFonts w:ascii="Calibri" w:hAnsi="Calibri"/>
        </w:rPr>
        <w:t>.</w:t>
      </w:r>
    </w:p>
    <w:p w14:paraId="2D0516D6" w14:textId="77777777" w:rsidR="002E6DD7" w:rsidRPr="0090500C" w:rsidRDefault="002E6DD7" w:rsidP="002E6DD7">
      <w:pPr>
        <w:ind w:right="49"/>
        <w:jc w:val="both"/>
        <w:rPr>
          <w:rFonts w:ascii="Calibri" w:hAnsi="Calibri"/>
        </w:rPr>
      </w:pPr>
    </w:p>
    <w:p w14:paraId="3749E982" w14:textId="6BA0F046" w:rsidR="002E6DD7" w:rsidRPr="0090500C" w:rsidRDefault="002E6DD7" w:rsidP="002E6DD7">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w:t>
      </w:r>
      <w:r w:rsidRPr="00E97F10">
        <w:rPr>
          <w:rFonts w:ascii="Calibri" w:hAnsi="Calibri"/>
        </w:rPr>
        <w:t>tanto</w:t>
      </w:r>
      <w:r w:rsidR="00E97F10">
        <w:rPr>
          <w:rFonts w:ascii="Calibri" w:hAnsi="Calibri"/>
        </w:rPr>
        <w:t>,</w:t>
      </w:r>
      <w:r w:rsidRPr="0090500C">
        <w:rPr>
          <w:rFonts w:ascii="Calibri" w:hAnsi="Calibri"/>
        </w:rPr>
        <w:t xml:space="preserve"> la convocante se reserva expresamente el derecho de reclamar los vicios ocultos, insumos faltantes o el pago de lo indebido.</w:t>
      </w:r>
    </w:p>
    <w:p w14:paraId="298FEAEF" w14:textId="77777777" w:rsidR="002E6DD7" w:rsidRPr="0090500C" w:rsidRDefault="002E6DD7" w:rsidP="002E6DD7">
      <w:pPr>
        <w:ind w:right="51"/>
        <w:jc w:val="both"/>
        <w:rPr>
          <w:rFonts w:ascii="Calibri" w:hAnsi="Calibri"/>
        </w:rPr>
      </w:pPr>
    </w:p>
    <w:p w14:paraId="113489FA" w14:textId="77777777" w:rsidR="002E6DD7" w:rsidRPr="0090500C" w:rsidRDefault="002E6DD7" w:rsidP="002E6DD7">
      <w:pPr>
        <w:jc w:val="both"/>
        <w:rPr>
          <w:rFonts w:ascii="Calibri" w:hAnsi="Calibri"/>
        </w:rPr>
      </w:pPr>
      <w:r w:rsidRPr="0090500C">
        <w:rPr>
          <w:rFonts w:ascii="Calibri" w:hAnsi="Calibri"/>
        </w:rPr>
        <w:t>La convocante se reserva la potestad de efectuar modificaciones al proceso de pago.</w:t>
      </w:r>
    </w:p>
    <w:p w14:paraId="279DE34F" w14:textId="77777777" w:rsidR="002E6DD7" w:rsidRPr="0090500C" w:rsidRDefault="002E6DD7" w:rsidP="002E6DD7">
      <w:pPr>
        <w:ind w:right="51"/>
        <w:jc w:val="both"/>
        <w:rPr>
          <w:rFonts w:ascii="Calibri" w:hAnsi="Calibri"/>
        </w:rPr>
      </w:pPr>
    </w:p>
    <w:p w14:paraId="6F261CF9" w14:textId="77777777" w:rsidR="002E6DD7" w:rsidRPr="0090500C" w:rsidRDefault="002E6DD7" w:rsidP="002E6DD7">
      <w:pPr>
        <w:ind w:right="-1"/>
        <w:jc w:val="both"/>
        <w:rPr>
          <w:rFonts w:ascii="Calibri" w:hAnsi="Calibri"/>
          <w:b/>
          <w:u w:val="single"/>
        </w:rPr>
      </w:pPr>
      <w:r w:rsidRPr="0090500C">
        <w:rPr>
          <w:rFonts w:ascii="Calibri" w:hAnsi="Calibri"/>
          <w:b/>
          <w:u w:val="single"/>
        </w:rPr>
        <w:t>8.2. Precio.</w:t>
      </w:r>
    </w:p>
    <w:p w14:paraId="24325D0B" w14:textId="77777777" w:rsidR="002E6DD7" w:rsidRPr="0039320A" w:rsidRDefault="002E6DD7" w:rsidP="002E6DD7">
      <w:pPr>
        <w:ind w:right="-1"/>
        <w:jc w:val="both"/>
        <w:rPr>
          <w:rFonts w:ascii="Calibri" w:hAnsi="Calibri"/>
        </w:rPr>
      </w:pPr>
    </w:p>
    <w:p w14:paraId="3B2827B8" w14:textId="77777777" w:rsidR="002E6DD7" w:rsidRDefault="002E6DD7" w:rsidP="002E6DD7">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0E888494" w14:textId="77777777" w:rsidR="002E6DD7" w:rsidRDefault="002E6DD7" w:rsidP="002E6DD7">
      <w:pPr>
        <w:ind w:right="-1"/>
        <w:jc w:val="both"/>
        <w:rPr>
          <w:rFonts w:asciiTheme="minorHAnsi" w:hAnsiTheme="minorHAnsi" w:cstheme="minorHAnsi"/>
        </w:rPr>
      </w:pPr>
    </w:p>
    <w:p w14:paraId="2652E73A" w14:textId="77777777" w:rsidR="002E6DD7" w:rsidRDefault="002E6DD7" w:rsidP="002E6DD7">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Pr>
          <w:rFonts w:asciiTheme="minorHAnsi" w:hAnsiTheme="minorHAnsi" w:cstheme="minorHAnsi"/>
        </w:rPr>
        <w:t>licitación</w:t>
      </w:r>
      <w:r w:rsidRPr="00780E06">
        <w:rPr>
          <w:rFonts w:asciiTheme="minorHAnsi" w:hAnsiTheme="minorHAnsi" w:cstheme="minorHAnsi"/>
        </w:rPr>
        <w:t xml:space="preserve">. </w:t>
      </w:r>
    </w:p>
    <w:p w14:paraId="557D5E28" w14:textId="77777777" w:rsidR="002E6DD7" w:rsidRDefault="002E6DD7" w:rsidP="002E6DD7">
      <w:pPr>
        <w:ind w:right="-1"/>
        <w:jc w:val="both"/>
        <w:rPr>
          <w:rFonts w:asciiTheme="minorHAnsi" w:hAnsiTheme="minorHAnsi" w:cstheme="minorHAnsi"/>
        </w:rPr>
      </w:pPr>
    </w:p>
    <w:p w14:paraId="3515AE6D" w14:textId="77777777" w:rsidR="00840D42" w:rsidRPr="00661318" w:rsidRDefault="00840D42" w:rsidP="002E6DD7">
      <w:pPr>
        <w:ind w:right="-1"/>
        <w:jc w:val="both"/>
        <w:rPr>
          <w:rFonts w:ascii="Calibri" w:hAnsi="Calibri"/>
        </w:rPr>
      </w:pPr>
    </w:p>
    <w:p w14:paraId="0E09067A" w14:textId="77777777" w:rsidR="002E6DD7" w:rsidRPr="0039320A" w:rsidRDefault="002E6DD7" w:rsidP="00D230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6BAD0BAB" w14:textId="77777777" w:rsidR="00840D42" w:rsidRDefault="00840D42" w:rsidP="002E6DD7">
      <w:pPr>
        <w:ind w:right="49"/>
        <w:jc w:val="both"/>
        <w:rPr>
          <w:rFonts w:ascii="Calibri" w:hAnsi="Calibri"/>
        </w:rPr>
      </w:pPr>
    </w:p>
    <w:p w14:paraId="3AA7A0F3" w14:textId="20CFDBBB" w:rsidR="002E6DD7" w:rsidRPr="0039320A" w:rsidRDefault="002E6DD7" w:rsidP="002E6DD7">
      <w:pPr>
        <w:ind w:right="49"/>
        <w:jc w:val="both"/>
        <w:rPr>
          <w:rFonts w:ascii="Calibri" w:hAnsi="Calibri" w:cs="Arial"/>
        </w:rPr>
      </w:pPr>
      <w:r w:rsidRPr="0039320A">
        <w:rPr>
          <w:rFonts w:ascii="Calibri" w:hAnsi="Calibri"/>
        </w:rPr>
        <w:t>Se aplicará una p</w:t>
      </w:r>
      <w:r>
        <w:rPr>
          <w:rFonts w:ascii="Calibri" w:hAnsi="Calibri"/>
        </w:rPr>
        <w:t>ena convencional (Sanción) del 2</w:t>
      </w:r>
      <w:r w:rsidRPr="0039320A">
        <w:rPr>
          <w:rFonts w:ascii="Calibri" w:hAnsi="Calibri"/>
        </w:rPr>
        <w:t xml:space="preserve">% por cada día </w:t>
      </w:r>
      <w:r w:rsidR="00D57D61">
        <w:rPr>
          <w:rFonts w:ascii="Calibri" w:hAnsi="Calibri"/>
        </w:rPr>
        <w:t>natural</w:t>
      </w:r>
      <w:r w:rsidRPr="0039320A">
        <w:rPr>
          <w:rFonts w:ascii="Calibri" w:hAnsi="Calibri"/>
        </w:rPr>
        <w:t xml:space="preserve"> de retraso sobre el monto </w:t>
      </w:r>
      <w:r>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4BD6605F" w14:textId="77777777" w:rsidR="002E6DD7" w:rsidRDefault="002E6DD7" w:rsidP="002E6DD7">
      <w:pPr>
        <w:ind w:right="51"/>
        <w:jc w:val="both"/>
        <w:rPr>
          <w:rFonts w:ascii="Calibri" w:hAnsi="Calibri"/>
        </w:rPr>
      </w:pPr>
    </w:p>
    <w:p w14:paraId="1766F620" w14:textId="77777777" w:rsidR="002E6DD7" w:rsidRPr="0039320A" w:rsidRDefault="002E6DD7" w:rsidP="002E6DD7">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63FCEC9C" w14:textId="77777777" w:rsidR="002E6DD7" w:rsidRDefault="002E6DD7" w:rsidP="002E6DD7">
      <w:pPr>
        <w:pStyle w:val="Continuarlista"/>
        <w:spacing w:after="0"/>
        <w:ind w:left="0"/>
        <w:jc w:val="both"/>
        <w:rPr>
          <w:rFonts w:ascii="Calibri" w:hAnsi="Calibri" w:cs="Arial"/>
        </w:rPr>
      </w:pPr>
    </w:p>
    <w:p w14:paraId="790E0558" w14:textId="77777777" w:rsidR="002E6DD7" w:rsidRPr="0039320A" w:rsidRDefault="002E6DD7" w:rsidP="002E6DD7">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prestación del servicio</w:t>
      </w:r>
      <w:r w:rsidRPr="0039320A">
        <w:rPr>
          <w:rFonts w:ascii="Calibri" w:hAnsi="Calibri" w:cs="Arial"/>
        </w:rPr>
        <w:t xml:space="preserve">, contara a partir del día siguiente del plazo de vencimiento de la realización del mismo. </w:t>
      </w:r>
    </w:p>
    <w:p w14:paraId="29EFF7A8" w14:textId="77777777" w:rsidR="002E6DD7" w:rsidRPr="000B78E5" w:rsidRDefault="002E6DD7" w:rsidP="002E6DD7">
      <w:pPr>
        <w:pStyle w:val="BodyText21"/>
        <w:ind w:right="-1"/>
        <w:rPr>
          <w:rFonts w:ascii="Calibri" w:hAnsi="Calibri"/>
          <w:sz w:val="20"/>
        </w:rPr>
      </w:pPr>
    </w:p>
    <w:p w14:paraId="75FCB714" w14:textId="77777777" w:rsidR="002E6DD7" w:rsidRPr="000B78E5" w:rsidRDefault="002E6DD7" w:rsidP="00A60D31">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w:t>
      </w:r>
      <w:r w:rsidR="00A60D31">
        <w:rPr>
          <w:rFonts w:ascii="Calibri" w:hAnsi="Calibri"/>
          <w:sz w:val="20"/>
        </w:rPr>
        <w:t xml:space="preserve"> </w:t>
      </w:r>
      <w:r w:rsidRPr="000B78E5">
        <w:rPr>
          <w:rFonts w:ascii="Calibri" w:hAnsi="Calibri"/>
          <w:sz w:val="20"/>
        </w:rPr>
        <w:t>ajuste de precios, la penalización se calculará sobre el precio ajustado.</w:t>
      </w:r>
    </w:p>
    <w:p w14:paraId="7B086C4E" w14:textId="77777777" w:rsidR="002E6DD7" w:rsidRPr="000B78E5" w:rsidRDefault="002E6DD7" w:rsidP="002E6DD7">
      <w:pPr>
        <w:pStyle w:val="BodyText21"/>
        <w:ind w:right="-1"/>
        <w:rPr>
          <w:rFonts w:ascii="Calibri" w:hAnsi="Calibri"/>
          <w:sz w:val="20"/>
        </w:rPr>
      </w:pPr>
    </w:p>
    <w:p w14:paraId="0D2FD7DD" w14:textId="77777777" w:rsidR="002E6DD7" w:rsidRDefault="002E6DD7" w:rsidP="002E6DD7">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7F78DF92" w14:textId="77777777" w:rsidR="002E6DD7" w:rsidRDefault="002E6DD7" w:rsidP="002E6DD7">
      <w:pPr>
        <w:ind w:right="-1"/>
        <w:jc w:val="both"/>
        <w:rPr>
          <w:rFonts w:ascii="Calibri" w:hAnsi="Calibri"/>
        </w:rPr>
      </w:pPr>
    </w:p>
    <w:p w14:paraId="5B25DD46" w14:textId="77777777" w:rsidR="002E6DD7" w:rsidRPr="00661318" w:rsidRDefault="002E6DD7" w:rsidP="002E6DD7">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14:paraId="50C9CF76" w14:textId="77777777" w:rsidR="00A60D31" w:rsidRDefault="00A60D31" w:rsidP="002E6DD7">
      <w:pPr>
        <w:ind w:right="-1"/>
        <w:jc w:val="both"/>
        <w:rPr>
          <w:rFonts w:ascii="Calibri" w:hAnsi="Calibri"/>
        </w:rPr>
      </w:pPr>
    </w:p>
    <w:p w14:paraId="6928D1BC" w14:textId="77777777" w:rsidR="00A60D31" w:rsidRDefault="00A60D31" w:rsidP="002E6DD7">
      <w:pPr>
        <w:ind w:right="-1"/>
        <w:jc w:val="both"/>
        <w:rPr>
          <w:rFonts w:ascii="Calibri" w:hAnsi="Calibri"/>
        </w:rPr>
      </w:pPr>
    </w:p>
    <w:p w14:paraId="5E02FA67" w14:textId="77777777" w:rsidR="002E6DD7" w:rsidRPr="0039320A" w:rsidRDefault="002E6DD7" w:rsidP="00D230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334D2AD8" w14:textId="77777777" w:rsidR="002E6DD7" w:rsidRDefault="002E6DD7" w:rsidP="002E6DD7">
      <w:pPr>
        <w:ind w:right="-1"/>
        <w:jc w:val="both"/>
        <w:rPr>
          <w:rFonts w:ascii="Calibri" w:hAnsi="Calibri"/>
          <w:b/>
        </w:rPr>
      </w:pPr>
    </w:p>
    <w:p w14:paraId="327169C0" w14:textId="77777777" w:rsidR="002E6DD7" w:rsidRPr="00EF4E71" w:rsidRDefault="002E6DD7" w:rsidP="002E6DD7">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43F2B6F4" w14:textId="77777777" w:rsidR="002E6DD7" w:rsidRPr="0039320A" w:rsidRDefault="002E6DD7" w:rsidP="002E6DD7">
      <w:pPr>
        <w:ind w:right="-1"/>
        <w:jc w:val="both"/>
        <w:rPr>
          <w:rFonts w:ascii="Calibri" w:hAnsi="Calibri"/>
        </w:rPr>
      </w:pPr>
    </w:p>
    <w:p w14:paraId="6A16FEA2" w14:textId="77777777" w:rsidR="00AB138B" w:rsidRPr="00173E15" w:rsidRDefault="00AB138B" w:rsidP="00AB138B">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hacer entrega de fianza  (Anexo 10)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0F337E85" w14:textId="77777777" w:rsidR="00AB138B" w:rsidRPr="00173E15" w:rsidRDefault="00AB138B" w:rsidP="00AB138B">
      <w:pPr>
        <w:tabs>
          <w:tab w:val="left" w:pos="3969"/>
          <w:tab w:val="left" w:pos="8080"/>
        </w:tabs>
        <w:ind w:right="1"/>
        <w:jc w:val="center"/>
        <w:rPr>
          <w:rFonts w:ascii="Calibri" w:hAnsi="Calibri" w:cs="Arial"/>
          <w:b/>
          <w:u w:val="single"/>
        </w:rPr>
      </w:pPr>
    </w:p>
    <w:p w14:paraId="45897CD9" w14:textId="77777777" w:rsidR="00AB138B" w:rsidRPr="00173E15" w:rsidRDefault="00AB138B" w:rsidP="00AB138B">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14:paraId="46876414" w14:textId="77777777" w:rsidR="00AB138B" w:rsidRPr="00173E15" w:rsidRDefault="00AB138B" w:rsidP="00AB138B">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53172589" w14:textId="77777777" w:rsidR="00AB138B" w:rsidRPr="00173E15" w:rsidRDefault="00AB138B" w:rsidP="00AB138B">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3A07E38B" w14:textId="77777777" w:rsidR="00AB138B" w:rsidRPr="00173E15" w:rsidRDefault="00AB138B" w:rsidP="00AB138B">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5BB11F1D" w14:textId="77777777" w:rsidR="00AB138B" w:rsidRPr="00173E15" w:rsidRDefault="00AB138B" w:rsidP="003967A8">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350390A6" w14:textId="77777777" w:rsidR="00AB138B" w:rsidRPr="00173E15" w:rsidRDefault="00AB138B" w:rsidP="00AB138B">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64D10678" w14:textId="673DC8EB" w:rsidR="00AB138B" w:rsidRPr="003D3F7D" w:rsidRDefault="00AB138B" w:rsidP="003967A8">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Ante la Secretaría de Finanzas y </w:t>
      </w:r>
      <w:r w:rsidRPr="003D3F7D">
        <w:rPr>
          <w:rFonts w:ascii="Calibri" w:eastAsia="Times New Roman" w:hAnsi="Calibri" w:cs="Times New Roman"/>
          <w:sz w:val="20"/>
          <w:szCs w:val="20"/>
          <w:lang w:val="es-ES_tradnl"/>
        </w:rPr>
        <w:t xml:space="preserve">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w:t>
      </w:r>
      <w:r w:rsidR="003D3F7D" w:rsidRPr="003D3F7D">
        <w:rPr>
          <w:rFonts w:ascii="Calibri" w:eastAsia="Times New Roman" w:hAnsi="Calibri" w:cs="Times New Roman"/>
          <w:sz w:val="20"/>
          <w:szCs w:val="20"/>
          <w:lang w:val="es-ES_tradnl"/>
        </w:rPr>
        <w:t>N</w:t>
      </w:r>
      <w:r w:rsidRPr="003D3F7D">
        <w:rPr>
          <w:rFonts w:ascii="Calibri" w:eastAsia="Times New Roman" w:hAnsi="Calibri" w:cs="Times New Roman"/>
          <w:sz w:val="20"/>
          <w:szCs w:val="20"/>
          <w:lang w:val="es-ES_tradnl"/>
        </w:rPr>
        <w:t>acional, celebrado con “S.S.N.L.”; relativo a la contratación de ________, por un importe de (monto total del contrato incluyendo el I.V.A).</w:t>
      </w:r>
    </w:p>
    <w:p w14:paraId="41F22573" w14:textId="77777777" w:rsidR="00AB138B" w:rsidRPr="003D3F7D" w:rsidRDefault="00AB138B" w:rsidP="00AB138B">
      <w:pPr>
        <w:pStyle w:val="NormalWeb"/>
        <w:spacing w:before="0" w:beforeAutospacing="0" w:after="0" w:afterAutospacing="0"/>
        <w:ind w:left="720"/>
        <w:jc w:val="both"/>
        <w:rPr>
          <w:rFonts w:ascii="Calibri" w:eastAsia="Times New Roman" w:hAnsi="Calibri" w:cs="Times New Roman"/>
          <w:sz w:val="20"/>
          <w:szCs w:val="20"/>
          <w:lang w:val="es-ES_tradnl"/>
        </w:rPr>
      </w:pPr>
      <w:r w:rsidRPr="003D3F7D">
        <w:rPr>
          <w:rFonts w:ascii="Calibri" w:eastAsia="Times New Roman" w:hAnsi="Calibri" w:cs="Times New Roman"/>
          <w:sz w:val="20"/>
          <w:szCs w:val="20"/>
          <w:lang w:val="es-ES_tradnl"/>
        </w:rPr>
        <w:t> </w:t>
      </w:r>
    </w:p>
    <w:p w14:paraId="01939049" w14:textId="073764DF" w:rsidR="00AB138B" w:rsidRPr="003D3F7D" w:rsidRDefault="00AB138B" w:rsidP="003967A8">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3D3F7D">
        <w:rPr>
          <w:rFonts w:ascii="Calibri" w:eastAsia="Times New Roman" w:hAnsi="Calibri" w:cs="Times New Roman"/>
          <w:sz w:val="20"/>
          <w:szCs w:val="20"/>
          <w:lang w:val="es-ES_tradnl"/>
        </w:rPr>
        <w:t xml:space="preserve">Que la Fianza se otorga en los términos del presente contrato, para garantizar todas y cada una de las obligaciones derivadas de la Licitación Pública </w:t>
      </w:r>
      <w:r w:rsidR="003D3F7D" w:rsidRPr="003D3F7D">
        <w:rPr>
          <w:rFonts w:ascii="Calibri" w:eastAsia="Times New Roman" w:hAnsi="Calibri" w:cs="Times New Roman"/>
          <w:sz w:val="20"/>
          <w:szCs w:val="20"/>
          <w:lang w:val="es-ES_tradnl"/>
        </w:rPr>
        <w:t>N</w:t>
      </w:r>
      <w:r w:rsidRPr="003D3F7D">
        <w:rPr>
          <w:rFonts w:ascii="Calibri" w:eastAsia="Times New Roman" w:hAnsi="Calibri" w:cs="Times New Roman"/>
          <w:sz w:val="20"/>
          <w:szCs w:val="20"/>
          <w:lang w:val="es-ES_tradnl"/>
        </w:rPr>
        <w:t>acional.</w:t>
      </w:r>
    </w:p>
    <w:p w14:paraId="1512FC64" w14:textId="77777777" w:rsidR="00AB138B" w:rsidRPr="00173E15" w:rsidRDefault="00AB138B" w:rsidP="00AB138B">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146940D4" w14:textId="77777777" w:rsidR="00AB138B" w:rsidRPr="00173E15" w:rsidRDefault="00AB138B" w:rsidP="003967A8">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24E8C259" w14:textId="77777777" w:rsidR="00AB138B" w:rsidRPr="00173E15" w:rsidRDefault="00AB138B" w:rsidP="00AB138B">
      <w:pPr>
        <w:pStyle w:val="NormalWeb"/>
        <w:spacing w:before="0" w:beforeAutospacing="0" w:after="0" w:afterAutospacing="0"/>
        <w:ind w:left="1080"/>
        <w:jc w:val="both"/>
        <w:rPr>
          <w:rFonts w:ascii="Calibri" w:eastAsia="Times New Roman" w:hAnsi="Calibri" w:cs="Times New Roman"/>
          <w:sz w:val="20"/>
          <w:szCs w:val="20"/>
          <w:lang w:val="es-ES_tradnl"/>
        </w:rPr>
      </w:pPr>
    </w:p>
    <w:p w14:paraId="10748A71" w14:textId="77777777" w:rsidR="00AB138B" w:rsidRPr="00173E15" w:rsidRDefault="00AB138B" w:rsidP="003967A8">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14:paraId="61EFD26D" w14:textId="77777777" w:rsidR="00AB138B" w:rsidRPr="00173E15" w:rsidRDefault="00AB138B" w:rsidP="00AB138B">
      <w:pPr>
        <w:pStyle w:val="NormalWeb"/>
        <w:spacing w:before="0" w:beforeAutospacing="0" w:after="0" w:afterAutospacing="0"/>
        <w:ind w:left="108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486878BA" w14:textId="77777777" w:rsidR="00AB138B" w:rsidRPr="00173E15" w:rsidRDefault="00AB138B" w:rsidP="003967A8">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sólo podrá ser cancelada mediante aviso por escrito de “S.S.N.L.”.</w:t>
      </w:r>
    </w:p>
    <w:p w14:paraId="6AEC408C" w14:textId="77777777" w:rsidR="00AB138B" w:rsidRPr="00173E15" w:rsidRDefault="00AB138B" w:rsidP="00AB138B">
      <w:pPr>
        <w:pStyle w:val="NormalWeb"/>
        <w:spacing w:before="0" w:beforeAutospacing="0" w:after="0" w:afterAutospacing="0"/>
        <w:ind w:left="1080"/>
        <w:jc w:val="both"/>
        <w:rPr>
          <w:rFonts w:ascii="Calibri" w:eastAsia="Times New Roman" w:hAnsi="Calibri" w:cs="Times New Roman"/>
          <w:sz w:val="20"/>
          <w:szCs w:val="20"/>
          <w:lang w:val="es-ES_tradnl"/>
        </w:rPr>
      </w:pPr>
    </w:p>
    <w:p w14:paraId="047537EB" w14:textId="77777777" w:rsidR="00AB138B" w:rsidRPr="00173E15" w:rsidRDefault="00AB138B" w:rsidP="003967A8">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14:paraId="1FEEEBFE" w14:textId="77777777" w:rsidR="00AB138B" w:rsidRPr="00173E15" w:rsidRDefault="00AB138B" w:rsidP="00AB138B">
      <w:pPr>
        <w:pStyle w:val="NormalWeb"/>
        <w:spacing w:before="0" w:beforeAutospacing="0" w:after="0" w:afterAutospacing="0"/>
        <w:ind w:left="1080"/>
        <w:jc w:val="both"/>
        <w:rPr>
          <w:rFonts w:ascii="Calibri" w:eastAsia="Times New Roman" w:hAnsi="Calibri" w:cs="Times New Roman"/>
          <w:sz w:val="20"/>
          <w:szCs w:val="20"/>
          <w:lang w:val="es-ES_tradnl"/>
        </w:rPr>
      </w:pPr>
    </w:p>
    <w:p w14:paraId="2BE03CE7" w14:textId="77777777" w:rsidR="00AB138B" w:rsidRPr="00173E15" w:rsidRDefault="00AB138B" w:rsidP="003967A8">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548D2449" w14:textId="77777777" w:rsidR="00AB138B" w:rsidRPr="00173E15" w:rsidRDefault="00AB138B" w:rsidP="00AB138B">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45B5F177" w14:textId="77777777" w:rsidR="00AB138B" w:rsidRPr="000E0C23" w:rsidRDefault="00AB138B" w:rsidP="00AB138B">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51617E10" w14:textId="34D853E3" w:rsidR="002E6DD7" w:rsidRPr="00661318" w:rsidRDefault="002E6DD7" w:rsidP="002E6DD7">
      <w:pPr>
        <w:pStyle w:val="Textoindependiente2"/>
        <w:ind w:right="-1"/>
        <w:rPr>
          <w:rFonts w:ascii="Calibri" w:hAnsi="Calibri"/>
          <w:sz w:val="20"/>
        </w:rPr>
      </w:pPr>
    </w:p>
    <w:p w14:paraId="242E1A55" w14:textId="77777777" w:rsidR="002E6DD7" w:rsidRDefault="002E6DD7" w:rsidP="002E6DD7">
      <w:pPr>
        <w:pStyle w:val="Textoindependiente2"/>
        <w:ind w:right="-1"/>
        <w:rPr>
          <w:rFonts w:ascii="Calibri" w:hAnsi="Calibri"/>
          <w:sz w:val="20"/>
        </w:rPr>
      </w:pPr>
    </w:p>
    <w:p w14:paraId="17B505A6" w14:textId="77777777" w:rsidR="002E6DD7" w:rsidRDefault="002E6DD7" w:rsidP="002E6DD7">
      <w:pPr>
        <w:pStyle w:val="Textoindependiente2"/>
        <w:ind w:right="-1"/>
        <w:rPr>
          <w:rFonts w:ascii="Calibri" w:hAnsi="Calibri"/>
          <w:sz w:val="20"/>
        </w:rPr>
      </w:pPr>
    </w:p>
    <w:p w14:paraId="16A671D2" w14:textId="77777777" w:rsidR="002E6DD7" w:rsidRPr="0039320A" w:rsidRDefault="002E6DD7" w:rsidP="00D230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0A6947D4" w14:textId="77777777" w:rsidR="002E6DD7" w:rsidRPr="0039320A" w:rsidRDefault="002E6DD7" w:rsidP="002E6DD7">
      <w:pPr>
        <w:ind w:right="-1"/>
        <w:jc w:val="both"/>
        <w:rPr>
          <w:rFonts w:ascii="Calibri" w:hAnsi="Calibri"/>
        </w:rPr>
      </w:pPr>
    </w:p>
    <w:p w14:paraId="03F54EE2" w14:textId="77777777" w:rsidR="002E6DD7" w:rsidRDefault="002E6DD7" w:rsidP="002E6DD7">
      <w:pPr>
        <w:pStyle w:val="Default"/>
        <w:jc w:val="both"/>
        <w:rPr>
          <w:rFonts w:asciiTheme="minorHAnsi" w:hAnsiTheme="minorHAnsi"/>
          <w:b/>
          <w:bCs/>
          <w:sz w:val="20"/>
          <w:szCs w:val="20"/>
        </w:rPr>
      </w:pPr>
    </w:p>
    <w:p w14:paraId="74DFF6C9" w14:textId="1A2EC15B" w:rsidR="002E6DD7" w:rsidRPr="00DE507E" w:rsidRDefault="002E6DD7" w:rsidP="002E6DD7">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w:t>
      </w:r>
      <w:r w:rsidRPr="00DE507E">
        <w:rPr>
          <w:rFonts w:asciiTheme="minorHAnsi" w:hAnsiTheme="minorHAnsi"/>
          <w:sz w:val="20"/>
          <w:szCs w:val="20"/>
        </w:rPr>
        <w:t>Oficial del Estado</w:t>
      </w:r>
      <w:r w:rsidRPr="00DE507E">
        <w:rPr>
          <w:rFonts w:asciiTheme="minorHAnsi" w:hAnsiTheme="minorHAnsi"/>
          <w:color w:val="auto"/>
          <w:sz w:val="20"/>
          <w:szCs w:val="20"/>
        </w:rPr>
        <w:t xml:space="preserve">, el </w:t>
      </w:r>
      <w:r w:rsidR="00DE507E" w:rsidRPr="00DE507E">
        <w:rPr>
          <w:rFonts w:asciiTheme="minorHAnsi" w:hAnsiTheme="minorHAnsi"/>
          <w:color w:val="auto"/>
          <w:sz w:val="20"/>
          <w:szCs w:val="20"/>
        </w:rPr>
        <w:t>2</w:t>
      </w:r>
      <w:r w:rsidR="00F923E7">
        <w:rPr>
          <w:rFonts w:asciiTheme="minorHAnsi" w:hAnsiTheme="minorHAnsi"/>
          <w:color w:val="auto"/>
          <w:sz w:val="20"/>
          <w:szCs w:val="20"/>
        </w:rPr>
        <w:t>3</w:t>
      </w:r>
      <w:r w:rsidR="00D230B9" w:rsidRPr="00DE507E">
        <w:rPr>
          <w:rFonts w:asciiTheme="minorHAnsi" w:hAnsiTheme="minorHAnsi"/>
          <w:color w:val="auto"/>
          <w:sz w:val="20"/>
          <w:szCs w:val="20"/>
        </w:rPr>
        <w:t xml:space="preserve"> de </w:t>
      </w:r>
      <w:r w:rsidR="00DE507E" w:rsidRPr="00DE507E">
        <w:rPr>
          <w:rFonts w:asciiTheme="minorHAnsi" w:hAnsiTheme="minorHAnsi"/>
          <w:color w:val="auto"/>
          <w:sz w:val="20"/>
          <w:szCs w:val="20"/>
        </w:rPr>
        <w:t>jul</w:t>
      </w:r>
      <w:r w:rsidR="00AB138B" w:rsidRPr="00DE507E">
        <w:rPr>
          <w:rFonts w:asciiTheme="minorHAnsi" w:hAnsiTheme="minorHAnsi"/>
          <w:color w:val="auto"/>
          <w:sz w:val="20"/>
          <w:szCs w:val="20"/>
        </w:rPr>
        <w:t>io del 2021</w:t>
      </w:r>
      <w:r w:rsidRPr="00DE507E">
        <w:rPr>
          <w:rFonts w:asciiTheme="minorHAnsi" w:hAnsiTheme="minorHAnsi"/>
          <w:color w:val="auto"/>
          <w:sz w:val="20"/>
          <w:szCs w:val="20"/>
        </w:rPr>
        <w:t xml:space="preserve">. </w:t>
      </w:r>
    </w:p>
    <w:p w14:paraId="4F0B702F" w14:textId="0EBC8406" w:rsidR="002E6DD7" w:rsidRDefault="002E6DD7" w:rsidP="002E6DD7">
      <w:pPr>
        <w:pStyle w:val="Default"/>
        <w:jc w:val="both"/>
        <w:rPr>
          <w:rFonts w:asciiTheme="minorHAnsi" w:hAnsiTheme="minorHAnsi"/>
          <w:color w:val="auto"/>
          <w:sz w:val="20"/>
          <w:szCs w:val="20"/>
        </w:rPr>
      </w:pPr>
      <w:r w:rsidRPr="00DE507E">
        <w:rPr>
          <w:rFonts w:asciiTheme="minorHAnsi" w:hAnsiTheme="minorHAnsi"/>
          <w:b/>
          <w:color w:val="auto"/>
          <w:sz w:val="20"/>
          <w:szCs w:val="20"/>
        </w:rPr>
        <w:t>Publicación de bases:</w:t>
      </w:r>
      <w:r w:rsidRPr="00DE507E">
        <w:rPr>
          <w:rFonts w:asciiTheme="minorHAnsi" w:hAnsiTheme="minorHAnsi"/>
          <w:color w:val="auto"/>
          <w:sz w:val="20"/>
          <w:szCs w:val="20"/>
        </w:rPr>
        <w:t xml:space="preserve"> </w:t>
      </w:r>
      <w:r w:rsidRPr="00DE507E">
        <w:rPr>
          <w:rFonts w:asciiTheme="minorHAnsi" w:hAnsiTheme="minorHAnsi"/>
          <w:color w:val="auto"/>
          <w:sz w:val="20"/>
          <w:szCs w:val="20"/>
        </w:rPr>
        <w:tab/>
      </w:r>
      <w:r w:rsidRPr="00DE507E">
        <w:rPr>
          <w:rFonts w:asciiTheme="minorHAnsi" w:hAnsiTheme="minorHAnsi"/>
          <w:color w:val="auto"/>
          <w:sz w:val="20"/>
          <w:szCs w:val="20"/>
        </w:rPr>
        <w:tab/>
        <w:t xml:space="preserve">A través de la página </w:t>
      </w:r>
      <w:hyperlink r:id="rId9" w:history="1">
        <w:r w:rsidRPr="00DE507E">
          <w:rPr>
            <w:rStyle w:val="Hipervnculo"/>
            <w:rFonts w:asciiTheme="minorHAnsi" w:hAnsiTheme="minorHAnsi"/>
            <w:sz w:val="20"/>
            <w:szCs w:val="20"/>
          </w:rPr>
          <w:t>http://saludnl.gob.mx</w:t>
        </w:r>
      </w:hyperlink>
      <w:r w:rsidRPr="00DE507E">
        <w:rPr>
          <w:rFonts w:asciiTheme="minorHAnsi" w:hAnsiTheme="minorHAnsi"/>
          <w:color w:val="auto"/>
          <w:sz w:val="20"/>
          <w:szCs w:val="20"/>
        </w:rPr>
        <w:t xml:space="preserve">, </w:t>
      </w:r>
      <w:r w:rsidR="00DE507E" w:rsidRPr="00DE507E">
        <w:rPr>
          <w:rFonts w:asciiTheme="minorHAnsi" w:hAnsiTheme="minorHAnsi"/>
          <w:color w:val="auto"/>
          <w:sz w:val="20"/>
          <w:szCs w:val="20"/>
        </w:rPr>
        <w:t>el 2</w:t>
      </w:r>
      <w:r w:rsidR="00F923E7">
        <w:rPr>
          <w:rFonts w:asciiTheme="minorHAnsi" w:hAnsiTheme="minorHAnsi"/>
          <w:color w:val="auto"/>
          <w:sz w:val="20"/>
          <w:szCs w:val="20"/>
        </w:rPr>
        <w:t>3</w:t>
      </w:r>
      <w:r w:rsidR="00DE507E" w:rsidRPr="00DE507E">
        <w:rPr>
          <w:rFonts w:asciiTheme="minorHAnsi" w:hAnsiTheme="minorHAnsi"/>
          <w:color w:val="auto"/>
          <w:sz w:val="20"/>
          <w:szCs w:val="20"/>
        </w:rPr>
        <w:t xml:space="preserve"> de julio del 2021</w:t>
      </w:r>
      <w:r w:rsidRPr="00DE507E">
        <w:rPr>
          <w:rFonts w:asciiTheme="minorHAnsi" w:hAnsiTheme="minorHAnsi"/>
          <w:color w:val="auto"/>
          <w:sz w:val="20"/>
          <w:szCs w:val="20"/>
        </w:rPr>
        <w:t>.</w:t>
      </w:r>
    </w:p>
    <w:p w14:paraId="04DB9BF6" w14:textId="77777777" w:rsidR="002E6DD7" w:rsidRDefault="002E6DD7" w:rsidP="002E6DD7">
      <w:pPr>
        <w:pStyle w:val="Default"/>
        <w:jc w:val="both"/>
        <w:rPr>
          <w:rFonts w:asciiTheme="minorHAnsi" w:hAnsiTheme="minorHAnsi"/>
          <w:color w:val="auto"/>
          <w:sz w:val="20"/>
          <w:szCs w:val="20"/>
        </w:rPr>
      </w:pPr>
    </w:p>
    <w:p w14:paraId="77FADA85" w14:textId="77777777" w:rsidR="002E6DD7" w:rsidRDefault="002E6DD7" w:rsidP="002E6DD7">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2E6DD7" w:rsidRPr="004A4FC1" w14:paraId="61D4FC5E" w14:textId="77777777" w:rsidTr="00C30401">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6D9E1C52" w14:textId="032C4F4D" w:rsidR="002E6DD7" w:rsidRPr="00E50172" w:rsidRDefault="002E6DD7" w:rsidP="002E6DD7">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sidR="007E04A5">
              <w:rPr>
                <w:rFonts w:ascii="Century Gothic" w:hAnsi="Century Gothic" w:cs="Arial"/>
                <w:b/>
                <w:color w:val="000000"/>
                <w:sz w:val="18"/>
              </w:rPr>
              <w:t>LP-919044992-</w:t>
            </w:r>
            <w:r w:rsidR="00F923E7">
              <w:rPr>
                <w:rFonts w:ascii="Century Gothic" w:hAnsi="Century Gothic" w:cs="Arial"/>
                <w:b/>
                <w:color w:val="000000"/>
                <w:sz w:val="18"/>
              </w:rPr>
              <w:t>N50</w:t>
            </w:r>
            <w:r w:rsidR="007E04A5">
              <w:rPr>
                <w:rFonts w:ascii="Century Gothic" w:hAnsi="Century Gothic" w:cs="Arial"/>
                <w:b/>
                <w:color w:val="000000"/>
                <w:sz w:val="18"/>
              </w:rPr>
              <w:t>-2021</w:t>
            </w:r>
          </w:p>
          <w:p w14:paraId="65B1674E" w14:textId="560BE856" w:rsidR="002E6DD7" w:rsidRPr="00E50172" w:rsidRDefault="002E6DD7" w:rsidP="00D9215B">
            <w:pPr>
              <w:jc w:val="center"/>
              <w:rPr>
                <w:rFonts w:ascii="Century Gothic" w:hAnsi="Century Gothic" w:cs="Arial"/>
                <w:b/>
                <w:bCs/>
                <w:color w:val="000000"/>
                <w:sz w:val="16"/>
              </w:rPr>
            </w:pPr>
            <w:r w:rsidRPr="00E50172">
              <w:rPr>
                <w:rFonts w:ascii="Century Gothic" w:hAnsi="Century Gothic" w:cs="Arial"/>
                <w:b/>
                <w:color w:val="000000"/>
                <w:sz w:val="18"/>
              </w:rPr>
              <w:t>“</w:t>
            </w:r>
            <w:r w:rsidRPr="00ED56FC">
              <w:rPr>
                <w:rFonts w:ascii="Century Gothic" w:hAnsi="Century Gothic" w:cs="Arial"/>
                <w:b/>
                <w:color w:val="000000"/>
                <w:sz w:val="18"/>
              </w:rPr>
              <w:t xml:space="preserve">SERVICIO DE </w:t>
            </w:r>
            <w:r w:rsidR="00A46081">
              <w:rPr>
                <w:rFonts w:ascii="Century Gothic" w:hAnsi="Century Gothic" w:cs="Arial"/>
                <w:b/>
                <w:color w:val="000000"/>
                <w:sz w:val="18"/>
              </w:rPr>
              <w:t>FUMIGACIÓN</w:t>
            </w:r>
          </w:p>
        </w:tc>
      </w:tr>
      <w:tr w:rsidR="002E6DD7" w:rsidRPr="004A4FC1" w14:paraId="1E4656DD" w14:textId="77777777" w:rsidTr="00C30401">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42E2849B" w14:textId="77777777" w:rsidR="002E6DD7" w:rsidRPr="00E50172" w:rsidRDefault="002E6DD7" w:rsidP="002E6DD7">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0705FBB7" w14:textId="77777777" w:rsidR="002E6DD7" w:rsidRPr="00E50172" w:rsidRDefault="002E6DD7" w:rsidP="002E6DD7">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0B9640F3" w14:textId="77777777" w:rsidR="002E6DD7" w:rsidRPr="00E50172" w:rsidRDefault="002E6DD7" w:rsidP="002E6DD7">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2E6DD7" w:rsidRPr="00E50172" w14:paraId="097205B8" w14:textId="77777777" w:rsidTr="002E6DD7">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F12B0" w14:textId="77777777"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4FC9878" w14:textId="77777777" w:rsidR="002E6DD7" w:rsidRPr="00E50172" w:rsidRDefault="002E6DD7" w:rsidP="002E6DD7">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2E6DD7" w:rsidRPr="00E50172" w14:paraId="32CAD895" w14:textId="77777777" w:rsidTr="00DE507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6521A50"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6C8714A" w14:textId="77777777" w:rsidR="002E6DD7" w:rsidRPr="00DE507E" w:rsidRDefault="002E6DD7" w:rsidP="002E6DD7">
            <w:pPr>
              <w:jc w:val="both"/>
              <w:rPr>
                <w:rFonts w:ascii="Century Gothic" w:hAnsi="Century Gothic" w:cs="Arial"/>
                <w:color w:val="000000"/>
                <w:sz w:val="16"/>
                <w:szCs w:val="18"/>
              </w:rPr>
            </w:pPr>
            <w:r w:rsidRPr="00DE507E">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F17025" w14:textId="77777777" w:rsidR="00F923E7" w:rsidRPr="00F923E7" w:rsidRDefault="00F923E7" w:rsidP="00F923E7">
            <w:pPr>
              <w:jc w:val="center"/>
              <w:rPr>
                <w:rFonts w:ascii="Century Gothic" w:hAnsi="Century Gothic" w:cs="Arial"/>
                <w:color w:val="000000"/>
                <w:sz w:val="16"/>
                <w:szCs w:val="18"/>
              </w:rPr>
            </w:pPr>
            <w:r w:rsidRPr="00F923E7">
              <w:rPr>
                <w:rFonts w:ascii="Century Gothic" w:hAnsi="Century Gothic" w:cs="Arial"/>
                <w:color w:val="000000"/>
                <w:sz w:val="16"/>
                <w:szCs w:val="18"/>
              </w:rPr>
              <w:t>30/07/2021</w:t>
            </w:r>
          </w:p>
          <w:p w14:paraId="5C88080D" w14:textId="356812CF" w:rsidR="002E6DD7" w:rsidRPr="00F923E7" w:rsidRDefault="00F923E7" w:rsidP="00F923E7">
            <w:pPr>
              <w:jc w:val="center"/>
              <w:rPr>
                <w:rFonts w:ascii="Century Gothic" w:hAnsi="Century Gothic" w:cs="Arial"/>
                <w:color w:val="000000"/>
                <w:sz w:val="16"/>
                <w:szCs w:val="18"/>
              </w:rPr>
            </w:pPr>
            <w:r w:rsidRPr="00F923E7">
              <w:rPr>
                <w:rFonts w:ascii="Century Gothic" w:hAnsi="Century Gothic" w:cs="Arial"/>
                <w:color w:val="000000"/>
                <w:sz w:val="16"/>
                <w:szCs w:val="18"/>
              </w:rPr>
              <w:t>11:30 HRS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69A9D12F" w14:textId="77777777" w:rsidR="002E6DD7" w:rsidRPr="00DE507E" w:rsidRDefault="002E6DD7" w:rsidP="002E6DD7">
            <w:pPr>
              <w:jc w:val="both"/>
              <w:rPr>
                <w:rFonts w:ascii="Century Gothic" w:hAnsi="Century Gothic" w:cs="Arial"/>
                <w:color w:val="000000"/>
                <w:sz w:val="16"/>
                <w:szCs w:val="18"/>
              </w:rPr>
            </w:pPr>
            <w:r w:rsidRPr="00DE507E">
              <w:rPr>
                <w:rFonts w:ascii="Century Gothic" w:hAnsi="Century Gothic" w:cs="Arial"/>
                <w:color w:val="000000"/>
                <w:sz w:val="16"/>
                <w:szCs w:val="18"/>
              </w:rPr>
              <w:t>Los eventos serán presenciales y serán llevados a cabo en la Sala de Juntas de la Dirección Administrativa y Subsecretaria de Prevención y Control de Enfermedades de la Convocante, ubicada en Matamoros 520 ote, segundo y tercer piso, respectivamente, Centro de Monterrey, Nuevo León, C.P. 64000</w:t>
            </w:r>
          </w:p>
        </w:tc>
      </w:tr>
      <w:tr w:rsidR="002E6DD7" w:rsidRPr="00E50172" w14:paraId="2B3EDFBC" w14:textId="77777777" w:rsidTr="00DE507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AE3A42C"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A1DEFDE" w14:textId="77777777" w:rsidR="002E6DD7" w:rsidRPr="00DE507E" w:rsidRDefault="002E6DD7" w:rsidP="002E6DD7">
            <w:pPr>
              <w:jc w:val="both"/>
              <w:rPr>
                <w:rFonts w:ascii="Century Gothic" w:hAnsi="Century Gothic" w:cs="Arial"/>
                <w:color w:val="000000"/>
                <w:sz w:val="16"/>
                <w:szCs w:val="18"/>
              </w:rPr>
            </w:pPr>
            <w:r w:rsidRPr="00DE507E">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19E8C0" w14:textId="77777777" w:rsidR="00F923E7" w:rsidRPr="00F923E7" w:rsidRDefault="00F923E7" w:rsidP="00F923E7">
            <w:pPr>
              <w:jc w:val="center"/>
              <w:rPr>
                <w:rFonts w:ascii="Century Gothic" w:hAnsi="Century Gothic" w:cs="Arial"/>
                <w:color w:val="000000"/>
                <w:sz w:val="16"/>
                <w:szCs w:val="18"/>
              </w:rPr>
            </w:pPr>
            <w:r w:rsidRPr="00F923E7">
              <w:rPr>
                <w:rFonts w:ascii="Century Gothic" w:hAnsi="Century Gothic" w:cs="Arial"/>
                <w:color w:val="000000"/>
                <w:sz w:val="16"/>
                <w:szCs w:val="18"/>
              </w:rPr>
              <w:t>09/08/2021</w:t>
            </w:r>
          </w:p>
          <w:p w14:paraId="2289B4A8" w14:textId="0502D72F" w:rsidR="00C4458F" w:rsidRPr="00F923E7" w:rsidRDefault="00F923E7" w:rsidP="00F923E7">
            <w:pPr>
              <w:jc w:val="center"/>
              <w:rPr>
                <w:rFonts w:ascii="Century Gothic" w:hAnsi="Century Gothic" w:cs="Arial"/>
                <w:color w:val="000000"/>
                <w:sz w:val="16"/>
                <w:szCs w:val="18"/>
              </w:rPr>
            </w:pPr>
            <w:r w:rsidRPr="00F923E7">
              <w:rPr>
                <w:rFonts w:ascii="Century Gothic" w:hAnsi="Century Gothic" w:cs="Arial"/>
                <w:color w:val="000000"/>
                <w:sz w:val="16"/>
                <w:szCs w:val="18"/>
              </w:rPr>
              <w:t>13:00 HRS</w:t>
            </w:r>
          </w:p>
        </w:tc>
        <w:tc>
          <w:tcPr>
            <w:tcW w:w="4253" w:type="dxa"/>
            <w:vMerge/>
            <w:tcBorders>
              <w:left w:val="single" w:sz="4" w:space="0" w:color="auto"/>
              <w:right w:val="single" w:sz="4" w:space="0" w:color="auto"/>
            </w:tcBorders>
            <w:shd w:val="clear" w:color="auto" w:fill="auto"/>
            <w:vAlign w:val="center"/>
          </w:tcPr>
          <w:p w14:paraId="17E4452F" w14:textId="77777777" w:rsidR="002E6DD7" w:rsidRPr="00DE507E" w:rsidRDefault="002E6DD7" w:rsidP="002E6DD7">
            <w:pPr>
              <w:jc w:val="both"/>
              <w:rPr>
                <w:rFonts w:ascii="Century Gothic" w:hAnsi="Century Gothic" w:cs="Arial"/>
                <w:color w:val="000000"/>
                <w:sz w:val="16"/>
                <w:szCs w:val="18"/>
              </w:rPr>
            </w:pPr>
          </w:p>
        </w:tc>
      </w:tr>
      <w:tr w:rsidR="002E6DD7" w:rsidRPr="00E50172" w14:paraId="775AFE60" w14:textId="77777777" w:rsidTr="00DE507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61A09F6"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FFCF3F7" w14:textId="77777777" w:rsidR="002E6DD7" w:rsidRPr="00DE507E" w:rsidRDefault="002E6DD7" w:rsidP="002E6DD7">
            <w:pPr>
              <w:jc w:val="both"/>
              <w:rPr>
                <w:rFonts w:ascii="Century Gothic" w:hAnsi="Century Gothic" w:cs="Arial"/>
                <w:color w:val="000000"/>
                <w:sz w:val="16"/>
                <w:szCs w:val="18"/>
              </w:rPr>
            </w:pPr>
            <w:r w:rsidRPr="00DE507E">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460349" w14:textId="77777777" w:rsidR="00F923E7" w:rsidRPr="00F923E7" w:rsidRDefault="00F923E7" w:rsidP="00F923E7">
            <w:pPr>
              <w:jc w:val="center"/>
              <w:rPr>
                <w:rFonts w:ascii="Century Gothic" w:hAnsi="Century Gothic" w:cs="Arial"/>
                <w:color w:val="000000"/>
                <w:sz w:val="16"/>
                <w:szCs w:val="18"/>
              </w:rPr>
            </w:pPr>
            <w:r w:rsidRPr="00F923E7">
              <w:rPr>
                <w:rFonts w:ascii="Century Gothic" w:hAnsi="Century Gothic" w:cs="Arial"/>
                <w:color w:val="000000"/>
                <w:sz w:val="16"/>
                <w:szCs w:val="18"/>
              </w:rPr>
              <w:t>11/08/2021</w:t>
            </w:r>
          </w:p>
          <w:p w14:paraId="3BF33384" w14:textId="5FF8F42A" w:rsidR="002E6DD7" w:rsidRPr="00F923E7" w:rsidRDefault="00F923E7" w:rsidP="00F923E7">
            <w:pPr>
              <w:jc w:val="center"/>
              <w:rPr>
                <w:rFonts w:ascii="Century Gothic" w:hAnsi="Century Gothic" w:cs="Arial"/>
                <w:color w:val="000000"/>
                <w:sz w:val="16"/>
                <w:szCs w:val="18"/>
              </w:rPr>
            </w:pPr>
            <w:r w:rsidRPr="00F923E7">
              <w:rPr>
                <w:rFonts w:ascii="Century Gothic" w:hAnsi="Century Gothic" w:cs="Arial"/>
                <w:color w:val="000000"/>
                <w:sz w:val="16"/>
                <w:szCs w:val="18"/>
              </w:rPr>
              <w:t>12:30 HRS</w:t>
            </w:r>
          </w:p>
        </w:tc>
        <w:tc>
          <w:tcPr>
            <w:tcW w:w="4253" w:type="dxa"/>
            <w:vMerge/>
            <w:tcBorders>
              <w:left w:val="single" w:sz="4" w:space="0" w:color="auto"/>
              <w:right w:val="single" w:sz="4" w:space="0" w:color="auto"/>
            </w:tcBorders>
            <w:shd w:val="clear" w:color="auto" w:fill="auto"/>
            <w:vAlign w:val="center"/>
          </w:tcPr>
          <w:p w14:paraId="7C0C1A54" w14:textId="77777777" w:rsidR="002E6DD7" w:rsidRPr="00DE507E" w:rsidRDefault="002E6DD7" w:rsidP="002E6DD7">
            <w:pPr>
              <w:jc w:val="center"/>
              <w:rPr>
                <w:rFonts w:ascii="Century Gothic" w:hAnsi="Century Gothic" w:cs="Arial"/>
                <w:color w:val="000000"/>
                <w:sz w:val="16"/>
                <w:szCs w:val="18"/>
              </w:rPr>
            </w:pPr>
          </w:p>
        </w:tc>
      </w:tr>
      <w:tr w:rsidR="002E6DD7" w:rsidRPr="00E50172" w14:paraId="6B883760" w14:textId="77777777" w:rsidTr="00DE507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8DD9E6F"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9140860" w14:textId="77777777" w:rsidR="002E6DD7" w:rsidRPr="00DE507E" w:rsidRDefault="002E6DD7" w:rsidP="002E6DD7">
            <w:pPr>
              <w:jc w:val="both"/>
              <w:rPr>
                <w:rFonts w:ascii="Century Gothic" w:hAnsi="Century Gothic" w:cs="Arial"/>
                <w:color w:val="000000"/>
                <w:sz w:val="16"/>
                <w:szCs w:val="18"/>
              </w:rPr>
            </w:pPr>
            <w:r w:rsidRPr="00DE507E">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E12315" w14:textId="77777777" w:rsidR="00F923E7" w:rsidRPr="00F923E7" w:rsidRDefault="00F923E7" w:rsidP="00F923E7">
            <w:pPr>
              <w:jc w:val="center"/>
              <w:rPr>
                <w:rFonts w:ascii="Century Gothic" w:hAnsi="Century Gothic" w:cs="Arial"/>
                <w:color w:val="000000"/>
                <w:sz w:val="16"/>
                <w:szCs w:val="18"/>
              </w:rPr>
            </w:pPr>
            <w:r w:rsidRPr="00F923E7">
              <w:rPr>
                <w:rFonts w:ascii="Century Gothic" w:hAnsi="Century Gothic" w:cs="Arial"/>
                <w:color w:val="000000"/>
                <w:sz w:val="16"/>
                <w:szCs w:val="18"/>
              </w:rPr>
              <w:t>11/08/2021</w:t>
            </w:r>
          </w:p>
          <w:p w14:paraId="4409F5F6" w14:textId="5A0BC11B" w:rsidR="002E6DD7" w:rsidRPr="00F923E7" w:rsidRDefault="00F923E7" w:rsidP="00F923E7">
            <w:pPr>
              <w:jc w:val="center"/>
              <w:rPr>
                <w:rFonts w:ascii="Century Gothic" w:hAnsi="Century Gothic" w:cs="Arial"/>
                <w:color w:val="000000"/>
                <w:sz w:val="16"/>
                <w:szCs w:val="18"/>
              </w:rPr>
            </w:pPr>
            <w:r w:rsidRPr="00F923E7">
              <w:rPr>
                <w:rFonts w:ascii="Century Gothic" w:hAnsi="Century Gothic" w:cs="Arial"/>
                <w:color w:val="000000"/>
                <w:sz w:val="16"/>
                <w:szCs w:val="18"/>
              </w:rPr>
              <w:t>12:45 HRS</w:t>
            </w:r>
          </w:p>
        </w:tc>
        <w:tc>
          <w:tcPr>
            <w:tcW w:w="4253" w:type="dxa"/>
            <w:vMerge/>
            <w:tcBorders>
              <w:left w:val="single" w:sz="4" w:space="0" w:color="auto"/>
              <w:right w:val="single" w:sz="4" w:space="0" w:color="auto"/>
            </w:tcBorders>
            <w:shd w:val="clear" w:color="auto" w:fill="auto"/>
            <w:vAlign w:val="center"/>
          </w:tcPr>
          <w:p w14:paraId="4D2DA7B9" w14:textId="77777777" w:rsidR="002E6DD7" w:rsidRPr="00DE507E" w:rsidRDefault="002E6DD7" w:rsidP="002E6DD7">
            <w:pPr>
              <w:jc w:val="center"/>
              <w:rPr>
                <w:rFonts w:ascii="Century Gothic" w:hAnsi="Century Gothic" w:cs="Arial"/>
                <w:color w:val="000000"/>
                <w:sz w:val="16"/>
                <w:szCs w:val="18"/>
              </w:rPr>
            </w:pPr>
          </w:p>
        </w:tc>
      </w:tr>
      <w:tr w:rsidR="002E6DD7" w:rsidRPr="00E50172" w14:paraId="6733C0E9" w14:textId="77777777" w:rsidTr="00DE507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3C14F8A"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A15501B" w14:textId="77777777" w:rsidR="002E6DD7" w:rsidRPr="00DE507E" w:rsidRDefault="002E6DD7" w:rsidP="002E6DD7">
            <w:pPr>
              <w:jc w:val="both"/>
              <w:rPr>
                <w:rFonts w:ascii="Century Gothic" w:hAnsi="Century Gothic" w:cs="Arial"/>
                <w:color w:val="000000"/>
                <w:sz w:val="16"/>
                <w:szCs w:val="18"/>
              </w:rPr>
            </w:pPr>
            <w:r w:rsidRPr="00DE507E">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1DF630" w14:textId="77777777" w:rsidR="00F923E7" w:rsidRPr="00F923E7" w:rsidRDefault="00F923E7" w:rsidP="00F923E7">
            <w:pPr>
              <w:jc w:val="center"/>
              <w:rPr>
                <w:rFonts w:ascii="Century Gothic" w:hAnsi="Century Gothic" w:cs="Arial"/>
                <w:color w:val="000000"/>
                <w:sz w:val="16"/>
                <w:szCs w:val="18"/>
              </w:rPr>
            </w:pPr>
            <w:r w:rsidRPr="00F923E7">
              <w:rPr>
                <w:rFonts w:ascii="Century Gothic" w:hAnsi="Century Gothic" w:cs="Arial"/>
                <w:color w:val="000000"/>
                <w:sz w:val="16"/>
                <w:szCs w:val="18"/>
              </w:rPr>
              <w:t>11/08/2021</w:t>
            </w:r>
          </w:p>
          <w:p w14:paraId="4361548B" w14:textId="757A32CD" w:rsidR="002E6DD7" w:rsidRPr="00F923E7" w:rsidRDefault="00F923E7" w:rsidP="00F923E7">
            <w:pPr>
              <w:jc w:val="center"/>
              <w:rPr>
                <w:rFonts w:ascii="Century Gothic" w:hAnsi="Century Gothic" w:cs="Arial"/>
                <w:color w:val="000000"/>
                <w:sz w:val="16"/>
                <w:szCs w:val="18"/>
              </w:rPr>
            </w:pPr>
            <w:r w:rsidRPr="00F923E7">
              <w:rPr>
                <w:rFonts w:ascii="Century Gothic" w:hAnsi="Century Gothic" w:cs="Arial"/>
                <w:color w:val="000000"/>
                <w:sz w:val="16"/>
                <w:szCs w:val="18"/>
              </w:rPr>
              <w:t>13:00 HRS</w:t>
            </w:r>
            <w:r w:rsidR="00DE507E" w:rsidRPr="00F923E7">
              <w:rPr>
                <w:rFonts w:ascii="Century Gothic" w:hAnsi="Century Gothic" w:cs="Arial"/>
                <w:color w:val="000000"/>
                <w:sz w:val="16"/>
                <w:szCs w:val="18"/>
              </w:rPr>
              <w:t>.</w:t>
            </w:r>
          </w:p>
        </w:tc>
        <w:tc>
          <w:tcPr>
            <w:tcW w:w="4253" w:type="dxa"/>
            <w:vMerge/>
            <w:tcBorders>
              <w:left w:val="single" w:sz="4" w:space="0" w:color="auto"/>
              <w:bottom w:val="single" w:sz="4" w:space="0" w:color="auto"/>
              <w:right w:val="single" w:sz="4" w:space="0" w:color="auto"/>
            </w:tcBorders>
            <w:shd w:val="clear" w:color="auto" w:fill="auto"/>
            <w:vAlign w:val="center"/>
          </w:tcPr>
          <w:p w14:paraId="07F543B9" w14:textId="77777777" w:rsidR="002E6DD7" w:rsidRPr="00DE507E" w:rsidRDefault="002E6DD7" w:rsidP="002E6DD7">
            <w:pPr>
              <w:jc w:val="center"/>
              <w:rPr>
                <w:rFonts w:ascii="Century Gothic" w:hAnsi="Century Gothic" w:cs="Arial"/>
                <w:color w:val="000000"/>
                <w:sz w:val="16"/>
                <w:szCs w:val="18"/>
              </w:rPr>
            </w:pPr>
          </w:p>
        </w:tc>
      </w:tr>
      <w:tr w:rsidR="002E6DD7" w:rsidRPr="00E50172" w14:paraId="4E462E84" w14:textId="77777777" w:rsidTr="00DE507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C8708" w14:textId="77777777" w:rsidR="002E6DD7" w:rsidRPr="00DE507E" w:rsidRDefault="002E6DD7" w:rsidP="002E6DD7">
            <w:pPr>
              <w:jc w:val="both"/>
              <w:rPr>
                <w:rFonts w:ascii="Century Gothic" w:hAnsi="Century Gothic" w:cs="Arial"/>
                <w:color w:val="000000"/>
                <w:sz w:val="16"/>
                <w:szCs w:val="18"/>
              </w:rPr>
            </w:pPr>
            <w:r w:rsidRPr="00DE507E">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51653" w14:textId="2FE13254" w:rsidR="002E6DD7" w:rsidRPr="00DE507E" w:rsidRDefault="002E6DD7" w:rsidP="00DE507E">
            <w:pPr>
              <w:jc w:val="both"/>
              <w:rPr>
                <w:rFonts w:ascii="Century Gothic" w:hAnsi="Century Gothic" w:cs="Arial"/>
                <w:color w:val="000000"/>
                <w:sz w:val="16"/>
                <w:szCs w:val="18"/>
              </w:rPr>
            </w:pPr>
            <w:r w:rsidRPr="00DE507E">
              <w:rPr>
                <w:rFonts w:ascii="Century Gothic" w:hAnsi="Century Gothic" w:cs="Arial"/>
                <w:color w:val="000000"/>
                <w:sz w:val="16"/>
                <w:szCs w:val="18"/>
              </w:rPr>
              <w:t xml:space="preserve">En caso de </w:t>
            </w:r>
            <w:r w:rsidRPr="00DE507E">
              <w:rPr>
                <w:rFonts w:ascii="Century Gothic" w:hAnsi="Century Gothic" w:cs="Arial"/>
                <w:sz w:val="16"/>
                <w:szCs w:val="18"/>
              </w:rPr>
              <w:t xml:space="preserve">resultar adjudicados los proveedores deberán presentarse a más tardar el día </w:t>
            </w:r>
            <w:r w:rsidR="00F923E7">
              <w:rPr>
                <w:rFonts w:ascii="Century Gothic" w:hAnsi="Century Gothic" w:cs="Arial"/>
                <w:sz w:val="16"/>
                <w:szCs w:val="18"/>
              </w:rPr>
              <w:t>24</w:t>
            </w:r>
            <w:r w:rsidRPr="00DE507E">
              <w:rPr>
                <w:rFonts w:ascii="Century Gothic" w:hAnsi="Century Gothic" w:cs="Arial"/>
                <w:sz w:val="16"/>
                <w:szCs w:val="18"/>
              </w:rPr>
              <w:t xml:space="preserve"> de </w:t>
            </w:r>
            <w:r w:rsidR="00DE507E" w:rsidRPr="00DE507E">
              <w:rPr>
                <w:rFonts w:ascii="Century Gothic" w:hAnsi="Century Gothic" w:cs="Arial"/>
                <w:sz w:val="16"/>
                <w:szCs w:val="18"/>
              </w:rPr>
              <w:t>agosto</w:t>
            </w:r>
            <w:r w:rsidR="00C4458F" w:rsidRPr="00DE507E">
              <w:rPr>
                <w:rFonts w:ascii="Century Gothic" w:hAnsi="Century Gothic" w:cs="Arial"/>
                <w:sz w:val="16"/>
                <w:szCs w:val="18"/>
              </w:rPr>
              <w:t xml:space="preserve"> de 202</w:t>
            </w:r>
            <w:r w:rsidR="00D9215B" w:rsidRPr="00DE507E">
              <w:rPr>
                <w:rFonts w:ascii="Century Gothic" w:hAnsi="Century Gothic" w:cs="Arial"/>
                <w:sz w:val="16"/>
                <w:szCs w:val="18"/>
              </w:rPr>
              <w:t>1</w:t>
            </w:r>
            <w:r w:rsidRPr="00DE507E">
              <w:rPr>
                <w:rFonts w:ascii="Century Gothic" w:hAnsi="Century Gothic" w:cs="Arial"/>
                <w:sz w:val="16"/>
                <w:szCs w:val="18"/>
              </w:rPr>
              <w:t xml:space="preserve"> en </w:t>
            </w:r>
            <w:r w:rsidRPr="00DE507E">
              <w:rPr>
                <w:rFonts w:ascii="Century Gothic" w:hAnsi="Century Gothic" w:cs="Arial"/>
                <w:color w:val="000000"/>
                <w:sz w:val="16"/>
                <w:szCs w:val="18"/>
              </w:rPr>
              <w:t>el Departamento de Contratos ubicado</w:t>
            </w:r>
            <w:r w:rsidR="00C4458F" w:rsidRPr="00DE507E">
              <w:rPr>
                <w:rFonts w:ascii="Century Gothic" w:hAnsi="Century Gothic" w:cs="Arial"/>
                <w:color w:val="000000"/>
                <w:sz w:val="16"/>
                <w:szCs w:val="18"/>
              </w:rPr>
              <w:t xml:space="preserve"> en Matamoros 520 O</w:t>
            </w:r>
            <w:r w:rsidRPr="00DE507E">
              <w:rPr>
                <w:rFonts w:ascii="Century Gothic" w:hAnsi="Century Gothic" w:cs="Arial"/>
                <w:color w:val="000000"/>
                <w:sz w:val="16"/>
                <w:szCs w:val="18"/>
              </w:rPr>
              <w:t>te, primer piso, Centro de Monterrey, Nuevo León, C.P. 64000, en el horario de 9:00 a 17:00 horas.</w:t>
            </w:r>
          </w:p>
        </w:tc>
      </w:tr>
      <w:tr w:rsidR="002E6DD7" w:rsidRPr="00E50172" w14:paraId="22CA8EB3" w14:textId="77777777" w:rsidTr="002E6DD7">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358EA" w14:textId="77777777"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526F67A" w14:textId="77777777" w:rsidR="002E6DD7" w:rsidRPr="00E50172" w:rsidRDefault="002E6DD7" w:rsidP="002E6DD7">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4FD11D7A" w14:textId="77777777" w:rsidR="002E6DD7" w:rsidRDefault="002E6DD7" w:rsidP="002E6DD7">
      <w:pPr>
        <w:ind w:right="51"/>
        <w:jc w:val="both"/>
        <w:rPr>
          <w:rFonts w:ascii="Calibri" w:hAnsi="Calibri"/>
        </w:rPr>
      </w:pPr>
    </w:p>
    <w:p w14:paraId="2464B0DB" w14:textId="77777777" w:rsidR="002E6DD7" w:rsidRDefault="002E6DD7" w:rsidP="002E6DD7">
      <w:pPr>
        <w:ind w:right="51"/>
        <w:jc w:val="both"/>
        <w:rPr>
          <w:rFonts w:ascii="Calibri" w:hAnsi="Calibri"/>
        </w:rPr>
      </w:pPr>
      <w:r>
        <w:rPr>
          <w:rFonts w:ascii="Calibri" w:hAnsi="Calibri"/>
        </w:rPr>
        <w:t>Los eventos se llevarán bajo las siguientes condiciones:</w:t>
      </w:r>
    </w:p>
    <w:p w14:paraId="45E18BBD" w14:textId="7F3A2512" w:rsidR="002E6DD7" w:rsidRDefault="002E6DD7" w:rsidP="003967A8">
      <w:pPr>
        <w:pStyle w:val="Prrafodelista"/>
        <w:numPr>
          <w:ilvl w:val="0"/>
          <w:numId w:val="22"/>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usb en documento </w:t>
      </w:r>
      <w:r w:rsidR="00C30401">
        <w:rPr>
          <w:rFonts w:ascii="Calibri" w:hAnsi="Calibri"/>
          <w:i/>
        </w:rPr>
        <w:t>w</w:t>
      </w:r>
      <w:r>
        <w:rPr>
          <w:rFonts w:ascii="Calibri" w:hAnsi="Calibri"/>
          <w:i/>
        </w:rPr>
        <w:t>ord</w:t>
      </w:r>
      <w:r w:rsidRPr="00C84FE6">
        <w:rPr>
          <w:rFonts w:ascii="Calibri" w:hAnsi="Calibri"/>
        </w:rPr>
        <w:t xml:space="preserve">; utilizando el formato que como </w:t>
      </w:r>
      <w:r w:rsidRPr="00C84FE6">
        <w:rPr>
          <w:rFonts w:ascii="Calibri" w:hAnsi="Calibri"/>
          <w:b/>
        </w:rPr>
        <w:t>ANEXO 14</w:t>
      </w:r>
      <w:r>
        <w:rPr>
          <w:rFonts w:ascii="Calibri" w:hAnsi="Calibri"/>
          <w:b/>
        </w:rPr>
        <w:t>ª</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Pr>
          <w:rFonts w:ascii="Calibri" w:hAnsi="Calibri"/>
        </w:rPr>
        <w:t>Departamento de Control de Insumos y Almacén</w:t>
      </w:r>
      <w:r w:rsidRPr="00C84FE6">
        <w:rPr>
          <w:rFonts w:ascii="Calibri" w:hAnsi="Calibri"/>
        </w:rPr>
        <w:t>, ubicado en Matamoros oriente, No. 520, primer piso, Centro de la Ciudad, Monterrey, Nuevo Leó</w:t>
      </w:r>
      <w:r w:rsidR="00EC6417">
        <w:rPr>
          <w:rFonts w:ascii="Calibri" w:hAnsi="Calibri"/>
        </w:rPr>
        <w:t xml:space="preserve">n, C.P. 64000, </w:t>
      </w:r>
      <w:r w:rsidR="00AB138B" w:rsidRPr="00AB138B">
        <w:rPr>
          <w:rFonts w:ascii="Calibri" w:hAnsi="Calibri"/>
        </w:rPr>
        <w:t>Tel</w:t>
      </w:r>
      <w:r w:rsidR="00EC6417" w:rsidRPr="00AB138B">
        <w:rPr>
          <w:rFonts w:ascii="Calibri" w:hAnsi="Calibri"/>
        </w:rPr>
        <w:t xml:space="preserve">.: </w:t>
      </w:r>
      <w:r w:rsidR="00AB138B" w:rsidRPr="00AB138B">
        <w:rPr>
          <w:rFonts w:ascii="Calibri" w:hAnsi="Calibri"/>
        </w:rPr>
        <w:t xml:space="preserve">81 </w:t>
      </w:r>
      <w:r w:rsidR="00EC6417" w:rsidRPr="00AB138B">
        <w:rPr>
          <w:rFonts w:ascii="Calibri" w:hAnsi="Calibri"/>
        </w:rPr>
        <w:t>81</w:t>
      </w:r>
      <w:r w:rsidR="00AB138B" w:rsidRPr="00AB138B">
        <w:rPr>
          <w:rFonts w:ascii="Calibri" w:hAnsi="Calibri"/>
        </w:rPr>
        <w:t xml:space="preserve"> </w:t>
      </w:r>
      <w:r w:rsidR="00EC6417" w:rsidRPr="00AB138B">
        <w:rPr>
          <w:rFonts w:ascii="Calibri" w:hAnsi="Calibri"/>
        </w:rPr>
        <w:t>30 70 49</w:t>
      </w:r>
      <w:r w:rsidRPr="00AB138B">
        <w:rPr>
          <w:rFonts w:ascii="Calibri" w:hAnsi="Calibri"/>
        </w:rPr>
        <w:t>.</w:t>
      </w:r>
      <w:r w:rsidRPr="00C84FE6">
        <w:rPr>
          <w:rFonts w:ascii="Calibri" w:hAnsi="Calibri"/>
        </w:rPr>
        <w:t xml:space="preserve"> Dichas preguntas deberán estar firmadas por el Representante Legal, caso contrario no se aceptarán. Se levantará acta de la sesión y lo acordado será obligatorio aún para quienes no asistan.</w:t>
      </w:r>
    </w:p>
    <w:p w14:paraId="78BAA4C1" w14:textId="77777777" w:rsidR="002E6DD7" w:rsidRDefault="002E6DD7" w:rsidP="003967A8">
      <w:pPr>
        <w:pStyle w:val="Prrafodelista"/>
        <w:numPr>
          <w:ilvl w:val="2"/>
          <w:numId w:val="23"/>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2B4F6AD0" w14:textId="77777777" w:rsidR="002E6DD7" w:rsidRDefault="002E6DD7" w:rsidP="003967A8">
      <w:pPr>
        <w:pStyle w:val="Prrafodelista"/>
        <w:numPr>
          <w:ilvl w:val="2"/>
          <w:numId w:val="23"/>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20C17A37" w14:textId="77777777" w:rsidR="002E6DD7" w:rsidRPr="001C463D" w:rsidRDefault="002E6DD7" w:rsidP="003967A8">
      <w:pPr>
        <w:pStyle w:val="Prrafodelista"/>
        <w:numPr>
          <w:ilvl w:val="2"/>
          <w:numId w:val="23"/>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397A62DA" w14:textId="77777777" w:rsidR="002E6DD7" w:rsidRPr="009A3619" w:rsidRDefault="002E6DD7" w:rsidP="003967A8">
      <w:pPr>
        <w:pStyle w:val="Prrafodelista"/>
        <w:numPr>
          <w:ilvl w:val="2"/>
          <w:numId w:val="23"/>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272F1AFD" w14:textId="77777777" w:rsidR="002E6DD7" w:rsidRDefault="002E6DD7" w:rsidP="002E6DD7">
      <w:pPr>
        <w:pStyle w:val="Prrafodelista"/>
        <w:rPr>
          <w:rFonts w:asciiTheme="minorHAnsi" w:hAnsiTheme="minorHAnsi"/>
        </w:rPr>
      </w:pPr>
    </w:p>
    <w:p w14:paraId="552B34ED" w14:textId="77777777" w:rsidR="002E6DD7" w:rsidRPr="009A3619" w:rsidRDefault="002E6DD7" w:rsidP="002E6DD7">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759A39D7" w14:textId="77777777" w:rsidR="002E6DD7" w:rsidRDefault="002E6DD7" w:rsidP="002E6DD7">
      <w:pPr>
        <w:ind w:right="-1"/>
        <w:jc w:val="both"/>
        <w:rPr>
          <w:rFonts w:ascii="Calibri" w:hAnsi="Calibri" w:cs="Arial"/>
        </w:rPr>
      </w:pPr>
    </w:p>
    <w:p w14:paraId="38A9F3D4"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6AFBD644" w14:textId="77777777" w:rsidR="002E6DD7" w:rsidRPr="0039320A" w:rsidRDefault="002E6DD7" w:rsidP="002E6DD7">
      <w:pPr>
        <w:ind w:right="-1"/>
        <w:jc w:val="both"/>
        <w:rPr>
          <w:rFonts w:ascii="Calibri" w:hAnsi="Calibri"/>
        </w:rPr>
      </w:pPr>
    </w:p>
    <w:p w14:paraId="5A57EF21" w14:textId="77777777" w:rsidR="002E6DD7" w:rsidRPr="0039320A" w:rsidRDefault="002E6DD7" w:rsidP="002E6DD7">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paquete</w:t>
      </w:r>
      <w:r>
        <w:rPr>
          <w:rFonts w:ascii="Calibri" w:hAnsi="Calibri"/>
          <w:b/>
          <w:i/>
        </w:rPr>
        <w:t xml:space="preserve"> </w:t>
      </w:r>
      <w:r>
        <w:rPr>
          <w:rFonts w:ascii="Calibri" w:hAnsi="Calibri"/>
        </w:rPr>
        <w:t>que incluye la prestación del servicio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la prestación del servicio</w:t>
      </w:r>
      <w:r w:rsidRPr="0039320A">
        <w:rPr>
          <w:rFonts w:ascii="Calibri" w:hAnsi="Calibri"/>
        </w:rPr>
        <w:t xml:space="preserve"> objeto del presente concurso. </w:t>
      </w:r>
    </w:p>
    <w:p w14:paraId="7A7DABB6" w14:textId="77777777" w:rsidR="002E6DD7" w:rsidRDefault="002E6DD7" w:rsidP="002E6DD7">
      <w:pPr>
        <w:ind w:right="-1"/>
        <w:jc w:val="both"/>
        <w:rPr>
          <w:rFonts w:ascii="Calibri" w:hAnsi="Calibri"/>
          <w:b/>
        </w:rPr>
      </w:pPr>
    </w:p>
    <w:p w14:paraId="42316672" w14:textId="77777777" w:rsidR="002E6DD7" w:rsidRDefault="002E6DD7" w:rsidP="002E6DD7">
      <w:pPr>
        <w:ind w:right="-1"/>
        <w:jc w:val="both"/>
        <w:rPr>
          <w:rFonts w:ascii="Calibri" w:hAnsi="Calibri"/>
          <w:b/>
        </w:rPr>
      </w:pPr>
    </w:p>
    <w:p w14:paraId="7C33EAAB"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6EBE985B" w14:textId="77777777" w:rsidR="002E6DD7" w:rsidRPr="0039320A" w:rsidRDefault="002E6DD7" w:rsidP="002E6DD7">
      <w:pPr>
        <w:ind w:right="-1"/>
        <w:jc w:val="both"/>
        <w:rPr>
          <w:rFonts w:ascii="Calibri" w:hAnsi="Calibri"/>
        </w:rPr>
      </w:pPr>
    </w:p>
    <w:p w14:paraId="20E7CD2D" w14:textId="2C0720B6" w:rsidR="002E6DD7" w:rsidRPr="0039320A" w:rsidRDefault="002E6DD7" w:rsidP="002E6DD7">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p>
    <w:p w14:paraId="77B70366" w14:textId="77777777" w:rsidR="002E6DD7" w:rsidRPr="0039320A" w:rsidRDefault="002E6DD7" w:rsidP="003967A8">
      <w:pPr>
        <w:numPr>
          <w:ilvl w:val="0"/>
          <w:numId w:val="15"/>
        </w:numPr>
        <w:ind w:right="-1"/>
        <w:jc w:val="both"/>
        <w:rPr>
          <w:rFonts w:ascii="Calibri" w:hAnsi="Calibri"/>
        </w:rPr>
      </w:pPr>
      <w:r w:rsidRPr="0039320A">
        <w:rPr>
          <w:rFonts w:ascii="Calibri" w:hAnsi="Calibri"/>
        </w:rPr>
        <w:t>Que no cumplan con alguno de los requisitos especificados en estas bases.</w:t>
      </w:r>
    </w:p>
    <w:p w14:paraId="430A47E8" w14:textId="77777777" w:rsidR="002E6DD7" w:rsidRPr="0039320A" w:rsidRDefault="002E6DD7" w:rsidP="003967A8">
      <w:pPr>
        <w:numPr>
          <w:ilvl w:val="0"/>
          <w:numId w:val="15"/>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7C755FD3" w14:textId="77777777" w:rsidR="002E6DD7" w:rsidRPr="0039320A" w:rsidRDefault="002E6DD7" w:rsidP="003967A8">
      <w:pPr>
        <w:numPr>
          <w:ilvl w:val="0"/>
          <w:numId w:val="15"/>
        </w:numPr>
        <w:ind w:right="-1"/>
        <w:jc w:val="both"/>
        <w:rPr>
          <w:rFonts w:ascii="Calibri" w:hAnsi="Calibri"/>
        </w:rPr>
      </w:pPr>
      <w:r w:rsidRPr="0039320A">
        <w:rPr>
          <w:rFonts w:ascii="Calibri" w:hAnsi="Calibri"/>
        </w:rPr>
        <w:t>Cuando el representante del participante no acredite debidamente la personalidad jurídica que ostenta.</w:t>
      </w:r>
    </w:p>
    <w:p w14:paraId="3DEA2BF8" w14:textId="77777777" w:rsidR="002E6DD7" w:rsidRPr="0039320A" w:rsidRDefault="002E6DD7" w:rsidP="003967A8">
      <w:pPr>
        <w:numPr>
          <w:ilvl w:val="0"/>
          <w:numId w:val="15"/>
        </w:numPr>
        <w:ind w:right="-1"/>
        <w:jc w:val="both"/>
        <w:rPr>
          <w:rFonts w:ascii="Calibri" w:hAnsi="Calibri"/>
        </w:rPr>
      </w:pPr>
      <w:r w:rsidRPr="0039320A">
        <w:rPr>
          <w:rFonts w:ascii="Calibri" w:hAnsi="Calibri"/>
        </w:rPr>
        <w:lastRenderedPageBreak/>
        <w:t>Que modifique o proponga alternativas que modifiquen las condiciones establecidas en estas bases y conforme a las cuales se desarrolla el concurso.</w:t>
      </w:r>
    </w:p>
    <w:p w14:paraId="5BA5AEEC" w14:textId="77777777" w:rsidR="00C4458F" w:rsidRPr="0039320A" w:rsidRDefault="00C4458F" w:rsidP="003967A8">
      <w:pPr>
        <w:numPr>
          <w:ilvl w:val="0"/>
          <w:numId w:val="15"/>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413B0F">
        <w:rPr>
          <w:rFonts w:ascii="Calibri" w:hAnsi="Calibri"/>
        </w:rPr>
        <w:t>como fin obtener una ven</w:t>
      </w:r>
      <w:r>
        <w:rPr>
          <w:rFonts w:ascii="Calibri" w:hAnsi="Calibri"/>
        </w:rPr>
        <w:t>taja sobre los demás licitantes.</w:t>
      </w:r>
    </w:p>
    <w:p w14:paraId="7E3467CD" w14:textId="77777777" w:rsidR="002E6DD7" w:rsidRPr="0039320A" w:rsidRDefault="002E6DD7" w:rsidP="003967A8">
      <w:pPr>
        <w:numPr>
          <w:ilvl w:val="0"/>
          <w:numId w:val="15"/>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3B7F1C08" w14:textId="77777777" w:rsidR="002E6DD7" w:rsidRPr="0039320A" w:rsidRDefault="002E6DD7" w:rsidP="003967A8">
      <w:pPr>
        <w:numPr>
          <w:ilvl w:val="0"/>
          <w:numId w:val="15"/>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166342CA" w14:textId="77777777" w:rsidR="002E6DD7" w:rsidRPr="0039320A" w:rsidRDefault="002E6DD7" w:rsidP="003967A8">
      <w:pPr>
        <w:numPr>
          <w:ilvl w:val="0"/>
          <w:numId w:val="15"/>
        </w:numPr>
        <w:ind w:right="-1"/>
        <w:jc w:val="both"/>
        <w:rPr>
          <w:rFonts w:ascii="Calibri" w:hAnsi="Calibri"/>
        </w:rPr>
      </w:pPr>
      <w:r w:rsidRPr="0039320A">
        <w:rPr>
          <w:rFonts w:ascii="Calibri" w:hAnsi="Calibri"/>
        </w:rPr>
        <w:t>La falta de firma del Licitante o Representante Legal en todas sus propuestas técnicas y/o económicas.</w:t>
      </w:r>
    </w:p>
    <w:p w14:paraId="7905F7BA" w14:textId="77777777" w:rsidR="002E6DD7" w:rsidRPr="0039320A" w:rsidRDefault="002E6DD7" w:rsidP="003967A8">
      <w:pPr>
        <w:numPr>
          <w:ilvl w:val="0"/>
          <w:numId w:val="15"/>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74FD8B2F" w14:textId="77777777" w:rsidR="002E6DD7" w:rsidRPr="0039320A" w:rsidRDefault="002E6DD7" w:rsidP="002E6DD7">
      <w:pPr>
        <w:ind w:right="-1"/>
        <w:jc w:val="both"/>
        <w:rPr>
          <w:rFonts w:ascii="Calibri" w:hAnsi="Calibri"/>
        </w:rPr>
      </w:pPr>
    </w:p>
    <w:p w14:paraId="3DD18A94" w14:textId="77777777" w:rsidR="002E6DD7" w:rsidRPr="009E04A4" w:rsidRDefault="002E6DD7" w:rsidP="002E6DD7">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2ABE1706" w14:textId="77777777" w:rsidR="002E6DD7" w:rsidRDefault="002E6DD7" w:rsidP="002E6DD7">
      <w:pPr>
        <w:ind w:right="-1"/>
        <w:jc w:val="both"/>
        <w:rPr>
          <w:rFonts w:ascii="Calibri" w:hAnsi="Calibri"/>
          <w:b/>
        </w:rPr>
      </w:pPr>
    </w:p>
    <w:p w14:paraId="5986110D"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074911B1" w14:textId="77777777" w:rsidR="002E6DD7" w:rsidRPr="0039320A" w:rsidRDefault="002E6DD7" w:rsidP="002E6DD7">
      <w:pPr>
        <w:ind w:right="-1"/>
        <w:jc w:val="both"/>
        <w:rPr>
          <w:rFonts w:ascii="Calibri" w:hAnsi="Calibri"/>
        </w:rPr>
      </w:pPr>
    </w:p>
    <w:p w14:paraId="19387158" w14:textId="69DC75A1" w:rsidR="002E6DD7" w:rsidRDefault="002E6DD7" w:rsidP="002E6DD7">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00CE0758">
        <w:rPr>
          <w:rFonts w:ascii="Calibri" w:hAnsi="Calibri"/>
        </w:rPr>
        <w:t xml:space="preserve"> a firmarlo </w:t>
      </w:r>
      <w:r w:rsidRPr="0039320A">
        <w:rPr>
          <w:rFonts w:ascii="Calibri" w:hAnsi="Calibri"/>
        </w:rPr>
        <w:t xml:space="preserve">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4999A13E" w14:textId="25CB95C0" w:rsidR="009103D0" w:rsidRDefault="009103D0" w:rsidP="002E6DD7">
      <w:pPr>
        <w:ind w:right="-1"/>
        <w:jc w:val="both"/>
        <w:rPr>
          <w:rFonts w:ascii="Calibri" w:hAnsi="Calibri"/>
        </w:rPr>
      </w:pPr>
    </w:p>
    <w:p w14:paraId="0E3CB282" w14:textId="6B7549D2" w:rsidR="009103D0" w:rsidRDefault="009103D0" w:rsidP="002E6DD7">
      <w:pPr>
        <w:ind w:right="-1"/>
        <w:jc w:val="both"/>
        <w:rPr>
          <w:rFonts w:ascii="Calibri" w:hAnsi="Calibri"/>
        </w:rPr>
      </w:pPr>
      <w:r>
        <w:rPr>
          <w:rFonts w:ascii="Calibri" w:hAnsi="Calibri" w:cs="Calibri"/>
          <w:color w:val="000000"/>
        </w:rPr>
        <w:t>El o los contratos que deriven de la presente licitación estarán sujetos al precio fijo ofertado por el licitante que resulte adjudicado, las cantidades podrán variar de acuerdo a las necesidades de cada unidad aplicativa de la Convocante, en función del monto contratado.</w:t>
      </w:r>
    </w:p>
    <w:p w14:paraId="2560FFBB" w14:textId="77777777" w:rsidR="00C4458F" w:rsidRDefault="00C4458F" w:rsidP="002E6DD7">
      <w:pPr>
        <w:ind w:right="-1"/>
        <w:jc w:val="both"/>
        <w:rPr>
          <w:rFonts w:ascii="Calibri" w:hAnsi="Calibri"/>
        </w:rPr>
      </w:pPr>
    </w:p>
    <w:p w14:paraId="153F7CB5" w14:textId="77777777" w:rsidR="00C4458F" w:rsidRDefault="00C4458F" w:rsidP="00C4458F">
      <w:pPr>
        <w:ind w:right="-1"/>
        <w:jc w:val="both"/>
        <w:rPr>
          <w:rFonts w:ascii="Calibri" w:hAnsi="Calibri"/>
        </w:rPr>
      </w:pPr>
      <w:r>
        <w:rPr>
          <w:rFonts w:ascii="Calibri" w:hAnsi="Calibri"/>
        </w:rPr>
        <w:t>De conformidad con el Artículo 59 fracción II inciso e) de la Ley se indica que el o los contratos que se deriven de la presente licitación serán contratos abiertos.</w:t>
      </w:r>
    </w:p>
    <w:p w14:paraId="3F9FE214" w14:textId="77777777" w:rsidR="002E6DD7" w:rsidRPr="0039320A" w:rsidRDefault="002E6DD7" w:rsidP="002E6DD7">
      <w:pPr>
        <w:ind w:right="-1"/>
        <w:jc w:val="both"/>
        <w:rPr>
          <w:rFonts w:ascii="Calibri" w:hAnsi="Calibri"/>
        </w:rPr>
      </w:pPr>
    </w:p>
    <w:p w14:paraId="73B0E730" w14:textId="77777777" w:rsidR="002E6DD7" w:rsidRPr="00E1107E" w:rsidRDefault="002E6DD7" w:rsidP="00D14869">
      <w:pPr>
        <w:ind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14:paraId="64A2190B" w14:textId="77777777" w:rsidR="002E6DD7" w:rsidRPr="0039320A" w:rsidRDefault="002E6DD7" w:rsidP="00D14869">
      <w:pPr>
        <w:ind w:right="-1"/>
        <w:jc w:val="both"/>
        <w:rPr>
          <w:rFonts w:ascii="Calibri" w:hAnsi="Calibri"/>
        </w:rPr>
      </w:pPr>
    </w:p>
    <w:p w14:paraId="39A79789" w14:textId="77777777" w:rsidR="002E6DD7" w:rsidRPr="0039320A" w:rsidRDefault="002E6DD7" w:rsidP="00D14869">
      <w:pPr>
        <w:ind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6D6D22C1" w14:textId="77777777" w:rsidR="002E6DD7" w:rsidRPr="0039320A" w:rsidRDefault="002E6DD7" w:rsidP="00D14869">
      <w:pPr>
        <w:ind w:right="-1"/>
        <w:jc w:val="both"/>
        <w:rPr>
          <w:rFonts w:ascii="Calibri" w:hAnsi="Calibri"/>
        </w:rPr>
      </w:pPr>
    </w:p>
    <w:p w14:paraId="0EDB4AF7" w14:textId="77777777" w:rsidR="002E6DD7" w:rsidRPr="0039320A" w:rsidRDefault="002E6DD7" w:rsidP="00D14869">
      <w:pPr>
        <w:pStyle w:val="Textoindependiente"/>
        <w:ind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0DD79B28" w14:textId="77777777" w:rsidR="002E6DD7" w:rsidRDefault="002E6DD7" w:rsidP="00D14869">
      <w:pPr>
        <w:ind w:right="-1"/>
        <w:jc w:val="both"/>
        <w:rPr>
          <w:rFonts w:ascii="Calibri" w:hAnsi="Calibri"/>
          <w:b/>
        </w:rPr>
      </w:pPr>
    </w:p>
    <w:p w14:paraId="23681491" w14:textId="77777777" w:rsidR="002E6DD7" w:rsidRPr="00E1107E" w:rsidRDefault="002E6DD7" w:rsidP="00D14869">
      <w:pPr>
        <w:ind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14:paraId="6AE9B9A4" w14:textId="77777777" w:rsidR="002E6DD7" w:rsidRPr="0039320A" w:rsidRDefault="002E6DD7" w:rsidP="00D14869">
      <w:pPr>
        <w:ind w:right="-1"/>
        <w:jc w:val="both"/>
        <w:rPr>
          <w:rFonts w:ascii="Calibri" w:hAnsi="Calibri"/>
          <w:b/>
        </w:rPr>
      </w:pPr>
    </w:p>
    <w:p w14:paraId="2383C6E9" w14:textId="77777777" w:rsidR="002E6DD7" w:rsidRPr="0039320A" w:rsidRDefault="002E6DD7" w:rsidP="00D14869">
      <w:pPr>
        <w:ind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117295B7" w14:textId="77777777" w:rsidR="002E6DD7" w:rsidRPr="0039320A" w:rsidRDefault="002E6DD7" w:rsidP="00D14869">
      <w:pPr>
        <w:ind w:right="-1"/>
        <w:jc w:val="both"/>
        <w:rPr>
          <w:rFonts w:ascii="Calibri" w:hAnsi="Calibri"/>
        </w:rPr>
      </w:pPr>
    </w:p>
    <w:p w14:paraId="73E64261" w14:textId="77777777" w:rsidR="002E6DD7" w:rsidRPr="00E1107E" w:rsidRDefault="002E6DD7" w:rsidP="00D14869">
      <w:pPr>
        <w:ind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14:paraId="638D6637" w14:textId="77777777" w:rsidR="002E6DD7" w:rsidRDefault="002E6DD7" w:rsidP="00D14869">
      <w:pPr>
        <w:ind w:right="-1"/>
        <w:jc w:val="both"/>
        <w:rPr>
          <w:rFonts w:ascii="Calibri" w:hAnsi="Calibri"/>
        </w:rPr>
      </w:pPr>
    </w:p>
    <w:p w14:paraId="42974A3C" w14:textId="77777777" w:rsidR="002E6DD7" w:rsidRPr="0039320A" w:rsidRDefault="002E6DD7" w:rsidP="00D14869">
      <w:pPr>
        <w:ind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4107BC1C" w14:textId="77777777" w:rsidR="00AB59F0" w:rsidRDefault="00AB59F0" w:rsidP="00D14869">
      <w:pPr>
        <w:ind w:right="-1"/>
        <w:jc w:val="both"/>
        <w:rPr>
          <w:rFonts w:ascii="Calibri" w:hAnsi="Calibri"/>
          <w:b/>
          <w:u w:val="single"/>
        </w:rPr>
      </w:pPr>
    </w:p>
    <w:p w14:paraId="60C84F9E" w14:textId="77777777" w:rsidR="002E6DD7" w:rsidRPr="00933CEB" w:rsidRDefault="002E6DD7" w:rsidP="00D14869">
      <w:pPr>
        <w:ind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14:paraId="7FA34B3E" w14:textId="77777777" w:rsidR="002E6DD7" w:rsidRDefault="002E6DD7" w:rsidP="002E6DD7">
      <w:pPr>
        <w:pStyle w:val="Textoindependiente2"/>
        <w:ind w:left="284" w:right="-1"/>
        <w:rPr>
          <w:rFonts w:ascii="Calibri" w:hAnsi="Calibri"/>
          <w:sz w:val="20"/>
        </w:rPr>
      </w:pPr>
    </w:p>
    <w:p w14:paraId="368A8A7A" w14:textId="143673E0" w:rsidR="002E6DD7" w:rsidRPr="009E04A4" w:rsidRDefault="002E6DD7" w:rsidP="002E6DD7">
      <w:pPr>
        <w:pStyle w:val="Textoindependiente2"/>
        <w:ind w:left="284" w:right="-1"/>
        <w:rPr>
          <w:rFonts w:ascii="Calibri" w:hAnsi="Calibri"/>
          <w:sz w:val="20"/>
        </w:rPr>
      </w:pPr>
      <w:r w:rsidRPr="00DE507E">
        <w:rPr>
          <w:rFonts w:ascii="Calibri" w:hAnsi="Calibri"/>
          <w:sz w:val="20"/>
        </w:rPr>
        <w:t xml:space="preserve">La vigencia del contrato que se derive de la presente licitación, será del </w:t>
      </w:r>
      <w:r w:rsidR="00F923E7">
        <w:rPr>
          <w:rFonts w:ascii="Calibri" w:hAnsi="Calibri"/>
          <w:sz w:val="20"/>
        </w:rPr>
        <w:t>12</w:t>
      </w:r>
      <w:r w:rsidRPr="00DE507E">
        <w:rPr>
          <w:rFonts w:ascii="Calibri" w:hAnsi="Calibri"/>
          <w:sz w:val="20"/>
        </w:rPr>
        <w:t xml:space="preserve"> de </w:t>
      </w:r>
      <w:r w:rsidR="00F923E7">
        <w:rPr>
          <w:rFonts w:ascii="Calibri" w:hAnsi="Calibri"/>
          <w:sz w:val="20"/>
        </w:rPr>
        <w:t>Agosto</w:t>
      </w:r>
      <w:r w:rsidR="00C4458F" w:rsidRPr="00DE507E">
        <w:rPr>
          <w:rFonts w:ascii="Calibri" w:hAnsi="Calibri"/>
          <w:sz w:val="20"/>
        </w:rPr>
        <w:t xml:space="preserve"> del 202</w:t>
      </w:r>
      <w:r w:rsidR="00D9215B" w:rsidRPr="00DE507E">
        <w:rPr>
          <w:rFonts w:ascii="Calibri" w:hAnsi="Calibri"/>
          <w:sz w:val="20"/>
        </w:rPr>
        <w:t>1</w:t>
      </w:r>
      <w:r w:rsidRPr="00DE507E">
        <w:rPr>
          <w:rFonts w:ascii="Calibri" w:hAnsi="Calibri"/>
          <w:sz w:val="20"/>
        </w:rPr>
        <w:t xml:space="preserve"> al 31 de Diciembre</w:t>
      </w:r>
      <w:r w:rsidR="00D9215B" w:rsidRPr="00DE507E">
        <w:rPr>
          <w:rFonts w:ascii="Calibri" w:hAnsi="Calibri"/>
          <w:sz w:val="20"/>
        </w:rPr>
        <w:t xml:space="preserve"> del 2021</w:t>
      </w:r>
      <w:r w:rsidRPr="00DE507E">
        <w:rPr>
          <w:rFonts w:ascii="Calibri" w:hAnsi="Calibri"/>
          <w:sz w:val="20"/>
        </w:rPr>
        <w:t>. Al</w:t>
      </w:r>
      <w:r w:rsidRPr="006F697A">
        <w:rPr>
          <w:rFonts w:ascii="Calibri" w:hAnsi="Calibri"/>
          <w:sz w:val="20"/>
        </w:rPr>
        <w:t xml:space="preserve">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14:paraId="7BEF3505" w14:textId="77777777" w:rsidR="002E6DD7" w:rsidRDefault="002E6DD7" w:rsidP="002E6DD7"/>
    <w:p w14:paraId="6C1F1F9A"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010C34D6" w14:textId="77777777" w:rsidR="002E6DD7" w:rsidRPr="0039320A" w:rsidRDefault="002E6DD7" w:rsidP="002E6DD7">
      <w:pPr>
        <w:ind w:right="-1"/>
        <w:jc w:val="both"/>
        <w:rPr>
          <w:rFonts w:ascii="Calibri" w:hAnsi="Calibri"/>
        </w:rPr>
      </w:pPr>
    </w:p>
    <w:p w14:paraId="4C5399C8" w14:textId="77777777" w:rsidR="002E6DD7" w:rsidRDefault="002E6DD7" w:rsidP="002E6DD7">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239197D5" w14:textId="77777777" w:rsidR="002E6DD7" w:rsidRDefault="002E6DD7" w:rsidP="002E6DD7">
      <w:pPr>
        <w:ind w:right="-1"/>
        <w:jc w:val="both"/>
        <w:rPr>
          <w:rFonts w:ascii="Calibri" w:hAnsi="Calibri"/>
        </w:rPr>
      </w:pPr>
    </w:p>
    <w:p w14:paraId="237A8C24"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2F5EF8AD" w14:textId="77777777" w:rsidR="002E6DD7" w:rsidRPr="0039320A" w:rsidRDefault="002E6DD7" w:rsidP="002E6DD7">
      <w:pPr>
        <w:ind w:right="-1"/>
        <w:jc w:val="both"/>
        <w:rPr>
          <w:rFonts w:ascii="Calibri" w:hAnsi="Calibri"/>
        </w:rPr>
      </w:pPr>
    </w:p>
    <w:p w14:paraId="6976D625" w14:textId="77777777" w:rsidR="002E6DD7" w:rsidRPr="00E1107E" w:rsidRDefault="002E6DD7" w:rsidP="002E6DD7">
      <w:pPr>
        <w:ind w:right="-1"/>
        <w:jc w:val="both"/>
        <w:outlineLvl w:val="0"/>
        <w:rPr>
          <w:rFonts w:ascii="Calibri" w:hAnsi="Calibri"/>
        </w:rPr>
      </w:pPr>
      <w:r w:rsidRPr="00E1107E">
        <w:rPr>
          <w:rFonts w:ascii="Calibri" w:hAnsi="Calibri"/>
        </w:rPr>
        <w:t>Se hará efectiva la garantía de cumplimiento de contrato:</w:t>
      </w:r>
    </w:p>
    <w:p w14:paraId="0F02265B" w14:textId="77777777" w:rsidR="002E6DD7" w:rsidRPr="0039320A" w:rsidRDefault="002E6DD7" w:rsidP="003967A8">
      <w:pPr>
        <w:numPr>
          <w:ilvl w:val="0"/>
          <w:numId w:val="16"/>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60862D86" w14:textId="77777777" w:rsidR="002E6DD7" w:rsidRPr="0039320A" w:rsidRDefault="002E6DD7" w:rsidP="003967A8">
      <w:pPr>
        <w:numPr>
          <w:ilvl w:val="0"/>
          <w:numId w:val="16"/>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168D5DED" w14:textId="77777777" w:rsidR="002E6DD7" w:rsidRDefault="002E6DD7" w:rsidP="003967A8">
      <w:pPr>
        <w:numPr>
          <w:ilvl w:val="0"/>
          <w:numId w:val="16"/>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48590452" w14:textId="77777777" w:rsidR="002E6DD7" w:rsidRDefault="002E6DD7" w:rsidP="002E6DD7">
      <w:pPr>
        <w:ind w:right="-1"/>
        <w:jc w:val="both"/>
        <w:rPr>
          <w:rFonts w:ascii="Calibri" w:hAnsi="Calibri"/>
          <w:b/>
        </w:rPr>
      </w:pPr>
    </w:p>
    <w:p w14:paraId="1A07929C" w14:textId="77777777" w:rsidR="002E6DD7" w:rsidRPr="0039320A" w:rsidRDefault="002E6DD7" w:rsidP="00C4458F">
      <w:pPr>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2F9035D4" w14:textId="77777777" w:rsidR="002E6DD7" w:rsidRPr="0039320A" w:rsidRDefault="002E6DD7" w:rsidP="002E6DD7">
      <w:pPr>
        <w:ind w:right="-1"/>
        <w:jc w:val="both"/>
        <w:rPr>
          <w:rFonts w:ascii="Calibri" w:hAnsi="Calibri"/>
        </w:rPr>
      </w:pPr>
    </w:p>
    <w:p w14:paraId="4A6DC09C" w14:textId="77777777" w:rsidR="002E6DD7" w:rsidRDefault="002E6DD7" w:rsidP="002E6DD7">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6F82FC28" w14:textId="77777777" w:rsidR="002E6DD7" w:rsidRPr="00472E53" w:rsidRDefault="002E6DD7" w:rsidP="003967A8">
      <w:pPr>
        <w:numPr>
          <w:ilvl w:val="0"/>
          <w:numId w:val="17"/>
        </w:numPr>
        <w:ind w:right="-1"/>
        <w:jc w:val="both"/>
        <w:rPr>
          <w:rFonts w:ascii="Calibri" w:hAnsi="Calibri"/>
        </w:rPr>
      </w:pPr>
      <w:r w:rsidRPr="00472E53">
        <w:rPr>
          <w:rFonts w:ascii="Calibri" w:hAnsi="Calibri"/>
        </w:rPr>
        <w:t>Incumplimiento grave de las obligaciones contraídas por el licitante ganador.</w:t>
      </w:r>
    </w:p>
    <w:p w14:paraId="0F10826B" w14:textId="77777777" w:rsidR="002E6DD7" w:rsidRPr="0039320A" w:rsidRDefault="002E6DD7" w:rsidP="003967A8">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07680E54" w14:textId="77777777" w:rsidR="002E6DD7" w:rsidRPr="0039320A" w:rsidRDefault="002E6DD7" w:rsidP="003967A8">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14:paraId="3DFA5C9F" w14:textId="77777777" w:rsidR="002E6DD7" w:rsidRPr="00DB6160" w:rsidRDefault="002E6DD7" w:rsidP="003967A8">
      <w:pPr>
        <w:numPr>
          <w:ilvl w:val="0"/>
          <w:numId w:val="17"/>
        </w:numPr>
        <w:ind w:right="-1"/>
        <w:jc w:val="both"/>
        <w:rPr>
          <w:rFonts w:ascii="Calibri" w:hAnsi="Calibri"/>
        </w:rPr>
      </w:pPr>
      <w:r w:rsidRPr="0039320A">
        <w:rPr>
          <w:rFonts w:ascii="Calibri" w:hAnsi="Calibri"/>
        </w:rPr>
        <w:lastRenderedPageBreak/>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14:paraId="48C00AC4" w14:textId="77777777" w:rsidR="002E6DD7" w:rsidRPr="00DB6160" w:rsidRDefault="002E6DD7" w:rsidP="003967A8">
      <w:pPr>
        <w:numPr>
          <w:ilvl w:val="0"/>
          <w:numId w:val="17"/>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0A69D43A" w14:textId="77777777" w:rsidR="002E6DD7" w:rsidRPr="00DB6160" w:rsidRDefault="002E6DD7" w:rsidP="003967A8">
      <w:pPr>
        <w:numPr>
          <w:ilvl w:val="0"/>
          <w:numId w:val="17"/>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18FF7270" w14:textId="77777777" w:rsidR="002E6DD7" w:rsidRPr="00DB6160" w:rsidRDefault="002E6DD7" w:rsidP="003967A8">
      <w:pPr>
        <w:numPr>
          <w:ilvl w:val="0"/>
          <w:numId w:val="17"/>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1AD60376" w14:textId="77777777" w:rsidR="002E6DD7" w:rsidRPr="00DB6160" w:rsidRDefault="002E6DD7" w:rsidP="003967A8">
      <w:pPr>
        <w:numPr>
          <w:ilvl w:val="0"/>
          <w:numId w:val="17"/>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F4F985E" w14:textId="77777777" w:rsidR="002E6DD7" w:rsidRPr="00DB6160" w:rsidRDefault="002E6DD7" w:rsidP="003967A8">
      <w:pPr>
        <w:numPr>
          <w:ilvl w:val="0"/>
          <w:numId w:val="17"/>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14:paraId="4B950119" w14:textId="77777777" w:rsidR="002E6DD7" w:rsidRPr="00DB6160" w:rsidRDefault="002E6DD7" w:rsidP="003967A8">
      <w:pPr>
        <w:numPr>
          <w:ilvl w:val="0"/>
          <w:numId w:val="17"/>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14:paraId="2E5809B4" w14:textId="77777777" w:rsidR="002E6DD7" w:rsidRPr="00DB6160" w:rsidRDefault="002E6DD7" w:rsidP="003967A8">
      <w:pPr>
        <w:numPr>
          <w:ilvl w:val="0"/>
          <w:numId w:val="17"/>
        </w:numPr>
        <w:ind w:right="-1"/>
        <w:jc w:val="both"/>
        <w:rPr>
          <w:rFonts w:ascii="Calibri" w:hAnsi="Calibri"/>
        </w:rPr>
      </w:pPr>
      <w:r w:rsidRPr="00DB6160">
        <w:rPr>
          <w:rFonts w:ascii="Calibri" w:hAnsi="Calibri"/>
        </w:rPr>
        <w:t>Si es declarado en estado de quiebra o suspensión de pagos, por autoridad competente.</w:t>
      </w:r>
    </w:p>
    <w:p w14:paraId="02790E45" w14:textId="77777777" w:rsidR="002E6DD7" w:rsidRPr="00DB6160" w:rsidRDefault="002E6DD7" w:rsidP="002E6DD7">
      <w:pPr>
        <w:ind w:right="-1"/>
        <w:jc w:val="both"/>
        <w:rPr>
          <w:rFonts w:ascii="Calibri" w:hAnsi="Calibri"/>
        </w:rPr>
      </w:pPr>
    </w:p>
    <w:p w14:paraId="7925124D" w14:textId="77777777" w:rsidR="002E6DD7" w:rsidRDefault="002E6DD7" w:rsidP="002E6DD7">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1E3C1EBF" w14:textId="77777777" w:rsidR="00AB59F0" w:rsidRDefault="00AB59F0" w:rsidP="002E6DD7">
      <w:pPr>
        <w:ind w:right="-1"/>
        <w:jc w:val="both"/>
        <w:rPr>
          <w:rFonts w:ascii="Calibri" w:hAnsi="Calibri"/>
        </w:rPr>
      </w:pPr>
    </w:p>
    <w:p w14:paraId="037438DE"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1CB647F6" w14:textId="77777777" w:rsidR="002E6DD7" w:rsidRPr="0039320A" w:rsidRDefault="002E6DD7" w:rsidP="002E6DD7">
      <w:pPr>
        <w:ind w:right="-1"/>
        <w:jc w:val="both"/>
        <w:rPr>
          <w:rFonts w:ascii="Calibri" w:hAnsi="Calibri"/>
        </w:rPr>
      </w:pPr>
    </w:p>
    <w:p w14:paraId="17F35B65" w14:textId="73257DB9" w:rsidR="002E6DD7" w:rsidRDefault="002E6DD7" w:rsidP="002E6DD7">
      <w:pPr>
        <w:ind w:right="-1"/>
        <w:jc w:val="both"/>
        <w:rPr>
          <w:rFonts w:ascii="Calibri" w:hAnsi="Calibri"/>
        </w:rPr>
      </w:pPr>
      <w:r w:rsidRPr="003D3F7D">
        <w:rPr>
          <w:rFonts w:ascii="Calibri" w:hAnsi="Calibri"/>
        </w:rPr>
        <w:t>Contra las resoluciones que se dicten dentro de la presente Licitación</w:t>
      </w:r>
      <w:r w:rsidR="003D3F7D" w:rsidRPr="003D3F7D">
        <w:rPr>
          <w:rFonts w:ascii="Calibri" w:hAnsi="Calibri"/>
        </w:rPr>
        <w:t>,</w:t>
      </w:r>
      <w:r w:rsidRPr="003D3F7D">
        <w:rPr>
          <w:rFonts w:ascii="Calibri" w:hAnsi="Calibri"/>
        </w:rPr>
        <w:t xml:space="preserve"> los licitantes podrán presentar el recurso de reconsideración ante la propia Convocante, el plazo para interponerlo será de 30 (treinta) días hábiles contados a partir del día siguiente a aquél en que hubiere surtido efectos la notificación de la resolución que se recurre, conforme a los </w:t>
      </w:r>
      <w:r w:rsidRPr="003D3F7D">
        <w:rPr>
          <w:rFonts w:ascii="Calibri" w:hAnsi="Calibri"/>
          <w:i/>
        </w:rPr>
        <w:t>Artículos 79 y 80</w:t>
      </w:r>
      <w:r w:rsidRPr="003D3F7D">
        <w:rPr>
          <w:rFonts w:ascii="Calibri" w:hAnsi="Calibri"/>
        </w:rPr>
        <w:t xml:space="preserve"> de la Ley de Adquisiciones,</w:t>
      </w:r>
      <w:r w:rsidRPr="00DB6160">
        <w:rPr>
          <w:rFonts w:ascii="Calibri" w:hAnsi="Calibri"/>
        </w:rPr>
        <w:t xml:space="preserve"> Arrendamientos y Contratación de Servicios del Estado de Nuevo León.</w:t>
      </w:r>
    </w:p>
    <w:p w14:paraId="005523B0" w14:textId="77777777" w:rsidR="003D3F7D" w:rsidRPr="00DB6160" w:rsidRDefault="003D3F7D" w:rsidP="002E6DD7">
      <w:pPr>
        <w:ind w:right="-1"/>
        <w:jc w:val="both"/>
        <w:rPr>
          <w:rFonts w:ascii="Calibri" w:hAnsi="Calibri"/>
        </w:rPr>
      </w:pPr>
    </w:p>
    <w:p w14:paraId="6E05FFEA" w14:textId="77777777" w:rsidR="002E6DD7" w:rsidRPr="0039320A" w:rsidRDefault="002E6DD7" w:rsidP="002E6DD7">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7737A61F" w14:textId="77777777" w:rsidR="002E6DD7" w:rsidRDefault="002E6DD7" w:rsidP="002E6DD7">
      <w:pPr>
        <w:ind w:right="-1"/>
        <w:jc w:val="both"/>
        <w:rPr>
          <w:rFonts w:ascii="Calibri" w:hAnsi="Calibri"/>
          <w:b/>
        </w:rPr>
      </w:pPr>
    </w:p>
    <w:p w14:paraId="173405C7"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41CE544C" w14:textId="77777777" w:rsidR="002E6DD7" w:rsidRPr="0039320A" w:rsidRDefault="002E6DD7" w:rsidP="002E6DD7">
      <w:pPr>
        <w:ind w:right="-1"/>
        <w:jc w:val="both"/>
        <w:rPr>
          <w:rFonts w:ascii="Calibri" w:hAnsi="Calibri"/>
          <w:b/>
        </w:rPr>
      </w:pPr>
    </w:p>
    <w:p w14:paraId="2384B982" w14:textId="77777777" w:rsidR="002E6DD7" w:rsidRPr="00DB6160" w:rsidRDefault="002E6DD7" w:rsidP="002E6DD7">
      <w:pPr>
        <w:ind w:right="-1"/>
        <w:jc w:val="both"/>
        <w:outlineLvl w:val="0"/>
        <w:rPr>
          <w:rFonts w:ascii="Calibri" w:hAnsi="Calibri"/>
        </w:rPr>
      </w:pPr>
      <w:r w:rsidRPr="00DB6160">
        <w:rPr>
          <w:rFonts w:ascii="Calibri" w:hAnsi="Calibri"/>
        </w:rPr>
        <w:t>Un concurso será declarado desierto por las siguientes razones:</w:t>
      </w:r>
    </w:p>
    <w:p w14:paraId="35CD7829" w14:textId="77777777" w:rsidR="002E6DD7" w:rsidRPr="00DB6160" w:rsidRDefault="002E6DD7" w:rsidP="003967A8">
      <w:pPr>
        <w:numPr>
          <w:ilvl w:val="0"/>
          <w:numId w:val="18"/>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26877EC2" w14:textId="182E8C67" w:rsidR="002E6DD7" w:rsidRPr="00DB6160" w:rsidRDefault="002E6DD7" w:rsidP="003967A8">
      <w:pPr>
        <w:numPr>
          <w:ilvl w:val="0"/>
          <w:numId w:val="18"/>
        </w:numPr>
        <w:jc w:val="both"/>
        <w:rPr>
          <w:rFonts w:ascii="Calibri" w:hAnsi="Calibri"/>
        </w:rPr>
      </w:pPr>
      <w:r w:rsidRPr="00DB6160">
        <w:rPr>
          <w:rFonts w:ascii="Calibri" w:hAnsi="Calibri"/>
        </w:rPr>
        <w:t xml:space="preserve">Cuando ninguna de las propuestas presentadas por los participantes </w:t>
      </w:r>
      <w:r w:rsidRPr="00E97F10">
        <w:rPr>
          <w:rFonts w:ascii="Calibri" w:hAnsi="Calibri"/>
        </w:rPr>
        <w:t>cumpla</w:t>
      </w:r>
      <w:r w:rsidRPr="00DB6160">
        <w:rPr>
          <w:rFonts w:ascii="Calibri" w:hAnsi="Calibri"/>
        </w:rPr>
        <w:t xml:space="preserve"> con los requisitos establecidos en las bases.</w:t>
      </w:r>
    </w:p>
    <w:p w14:paraId="3716A55B" w14:textId="77777777" w:rsidR="002E6DD7" w:rsidRDefault="002E6DD7" w:rsidP="003967A8">
      <w:pPr>
        <w:numPr>
          <w:ilvl w:val="0"/>
          <w:numId w:val="18"/>
        </w:numPr>
        <w:jc w:val="both"/>
        <w:rPr>
          <w:rFonts w:ascii="Calibri" w:hAnsi="Calibri"/>
        </w:rPr>
      </w:pPr>
      <w:r w:rsidRPr="00DB6160">
        <w:rPr>
          <w:rFonts w:ascii="Calibri" w:hAnsi="Calibri"/>
        </w:rPr>
        <w:t>Cuando sus precios no sean aceptables, previo estudio de mercado realizado por la Convocante.</w:t>
      </w:r>
    </w:p>
    <w:p w14:paraId="7AD25578" w14:textId="77777777" w:rsidR="00C4458F" w:rsidRPr="00DB6160" w:rsidRDefault="00C4458F" w:rsidP="00C4458F">
      <w:pPr>
        <w:ind w:left="720"/>
        <w:jc w:val="both"/>
        <w:rPr>
          <w:rFonts w:ascii="Calibri" w:hAnsi="Calibri"/>
        </w:rPr>
      </w:pPr>
    </w:p>
    <w:p w14:paraId="7225CC62" w14:textId="77777777" w:rsidR="002E6DD7"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2F1ECC1B" w14:textId="77777777" w:rsidR="002E6DD7" w:rsidRDefault="002E6DD7" w:rsidP="002E6DD7">
      <w:pPr>
        <w:ind w:right="-1"/>
        <w:jc w:val="both"/>
        <w:rPr>
          <w:rFonts w:ascii="Calibri" w:hAnsi="Calibri"/>
          <w:b/>
        </w:rPr>
      </w:pPr>
    </w:p>
    <w:p w14:paraId="4B88EF11" w14:textId="77777777" w:rsidR="002E6DD7" w:rsidRPr="00DB6160" w:rsidRDefault="002E6DD7" w:rsidP="002E6DD7">
      <w:pPr>
        <w:ind w:right="-1"/>
        <w:jc w:val="both"/>
        <w:rPr>
          <w:rFonts w:ascii="Calibri" w:hAnsi="Calibri"/>
        </w:rPr>
      </w:pPr>
      <w:r w:rsidRPr="00DB6160">
        <w:rPr>
          <w:rFonts w:ascii="Calibri" w:hAnsi="Calibri"/>
        </w:rPr>
        <w:t>Un concurso podrá ser declarado cancelado por las siguientes razones:</w:t>
      </w:r>
    </w:p>
    <w:p w14:paraId="5F482F0C" w14:textId="77777777" w:rsidR="002E6DD7" w:rsidRPr="00572D88" w:rsidRDefault="002E6DD7" w:rsidP="003967A8">
      <w:pPr>
        <w:pStyle w:val="Textoindependiente3"/>
        <w:numPr>
          <w:ilvl w:val="0"/>
          <w:numId w:val="19"/>
        </w:numPr>
        <w:ind w:right="-1"/>
        <w:rPr>
          <w:rFonts w:ascii="Calibri" w:hAnsi="Calibri"/>
          <w:b w:val="0"/>
          <w:sz w:val="20"/>
        </w:rPr>
      </w:pPr>
      <w:r w:rsidRPr="00572D88">
        <w:rPr>
          <w:rFonts w:ascii="Calibri" w:hAnsi="Calibri"/>
          <w:b w:val="0"/>
          <w:sz w:val="20"/>
        </w:rPr>
        <w:t>Por caso fortuito o fuerza mayor.</w:t>
      </w:r>
    </w:p>
    <w:p w14:paraId="6F41D153" w14:textId="77777777" w:rsidR="002E6DD7" w:rsidRPr="00DB6160" w:rsidRDefault="002E6DD7" w:rsidP="003967A8">
      <w:pPr>
        <w:numPr>
          <w:ilvl w:val="0"/>
          <w:numId w:val="19"/>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4B08418E" w14:textId="77777777" w:rsidR="002E6DD7" w:rsidRPr="0039320A" w:rsidRDefault="002E6DD7" w:rsidP="003967A8">
      <w:pPr>
        <w:numPr>
          <w:ilvl w:val="0"/>
          <w:numId w:val="19"/>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16C7CDB7" w14:textId="77777777" w:rsidR="002E6DD7" w:rsidRDefault="002E6DD7" w:rsidP="002E6DD7">
      <w:pPr>
        <w:ind w:right="-1"/>
        <w:jc w:val="both"/>
        <w:rPr>
          <w:rFonts w:ascii="Calibri" w:hAnsi="Calibri"/>
          <w:b/>
        </w:rPr>
      </w:pPr>
    </w:p>
    <w:p w14:paraId="0A2B92E4"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21</w:t>
      </w:r>
      <w:r w:rsidRPr="0039320A">
        <w:rPr>
          <w:rFonts w:ascii="Calibri" w:hAnsi="Calibri"/>
          <w:b/>
        </w:rPr>
        <w:t>.</w:t>
      </w:r>
      <w:r>
        <w:rPr>
          <w:rFonts w:ascii="Calibri" w:hAnsi="Calibri"/>
          <w:b/>
        </w:rPr>
        <w:t xml:space="preserve"> </w:t>
      </w:r>
      <w:r w:rsidRPr="0039320A">
        <w:rPr>
          <w:rFonts w:ascii="Calibri" w:hAnsi="Calibri"/>
          <w:b/>
        </w:rPr>
        <w:t>SUPLETORIEDAD.</w:t>
      </w:r>
    </w:p>
    <w:p w14:paraId="44AEEB27" w14:textId="77777777" w:rsidR="002E6DD7" w:rsidRPr="0039320A" w:rsidRDefault="002E6DD7" w:rsidP="002E6DD7">
      <w:pPr>
        <w:ind w:right="-1"/>
        <w:jc w:val="both"/>
        <w:rPr>
          <w:rFonts w:ascii="Calibri" w:hAnsi="Calibri"/>
          <w:b/>
        </w:rPr>
      </w:pPr>
    </w:p>
    <w:p w14:paraId="05800519" w14:textId="77777777" w:rsidR="002E6DD7" w:rsidRDefault="002E6DD7" w:rsidP="002E6DD7">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70B29CD3" w14:textId="77777777" w:rsidR="002E6DD7" w:rsidRDefault="002E6DD7" w:rsidP="002E6DD7">
      <w:pPr>
        <w:jc w:val="center"/>
        <w:rPr>
          <w:rFonts w:ascii="Corbel" w:hAnsi="Corbel" w:cs="Arial"/>
          <w:b/>
        </w:rPr>
      </w:pPr>
      <w:r w:rsidRPr="00AF06AE">
        <w:rPr>
          <w:rFonts w:ascii="Corbel" w:hAnsi="Corbel" w:cs="Arial"/>
          <w:b/>
        </w:rPr>
        <w:t>ATENTAMENTE</w:t>
      </w:r>
    </w:p>
    <w:p w14:paraId="0F375067" w14:textId="77777777" w:rsidR="002E6DD7" w:rsidRDefault="002E6DD7" w:rsidP="002E6DD7">
      <w:pPr>
        <w:jc w:val="center"/>
        <w:rPr>
          <w:rFonts w:ascii="Corbel" w:hAnsi="Corbel" w:cs="Arial"/>
          <w:b/>
        </w:rPr>
      </w:pPr>
    </w:p>
    <w:p w14:paraId="58143BBC" w14:textId="77777777" w:rsidR="002E6DD7" w:rsidRPr="00DE507E" w:rsidRDefault="002E6DD7" w:rsidP="002E6DD7">
      <w:pPr>
        <w:jc w:val="center"/>
        <w:rPr>
          <w:rFonts w:ascii="Corbel" w:hAnsi="Corbel" w:cs="Arial"/>
          <w:b/>
        </w:rPr>
      </w:pPr>
      <w:r w:rsidRPr="00DE507E">
        <w:rPr>
          <w:rFonts w:ascii="Corbel" w:hAnsi="Corbel" w:cs="Arial"/>
          <w:b/>
        </w:rPr>
        <w:t>C.P. AARÓN SERRATO ARAOZ</w:t>
      </w:r>
    </w:p>
    <w:p w14:paraId="1B447D9B" w14:textId="77777777" w:rsidR="002E6DD7" w:rsidRPr="00DE507E" w:rsidRDefault="002E6DD7" w:rsidP="002E6DD7">
      <w:pPr>
        <w:jc w:val="center"/>
        <w:rPr>
          <w:rFonts w:ascii="Corbel" w:hAnsi="Corbel" w:cs="Arial"/>
          <w:b/>
        </w:rPr>
      </w:pPr>
      <w:r w:rsidRPr="00DE507E">
        <w:rPr>
          <w:rFonts w:ascii="Corbel" w:hAnsi="Corbel" w:cs="Arial"/>
          <w:b/>
        </w:rPr>
        <w:t>DIRECTOR ADMINISTRATIVO</w:t>
      </w:r>
    </w:p>
    <w:p w14:paraId="2D9362C6" w14:textId="77777777" w:rsidR="002E6DD7" w:rsidRPr="00DE507E" w:rsidRDefault="002E6DD7" w:rsidP="002E6DD7">
      <w:pPr>
        <w:jc w:val="center"/>
        <w:rPr>
          <w:rFonts w:ascii="Corbel" w:hAnsi="Corbel" w:cs="Arial"/>
          <w:b/>
        </w:rPr>
      </w:pPr>
      <w:r w:rsidRPr="00DE507E">
        <w:rPr>
          <w:rFonts w:ascii="Corbel" w:hAnsi="Corbel" w:cs="Arial"/>
          <w:b/>
        </w:rPr>
        <w:t>DE SERVICIOS DE SALUD DE NUEVO LEÓN, O.P.D.</w:t>
      </w:r>
    </w:p>
    <w:p w14:paraId="0A411A01" w14:textId="080808A2" w:rsidR="002E6DD7" w:rsidRDefault="002E6DD7" w:rsidP="002E6DD7">
      <w:pPr>
        <w:ind w:right="284"/>
        <w:jc w:val="center"/>
        <w:rPr>
          <w:rFonts w:asciiTheme="minorHAnsi" w:hAnsiTheme="minorHAnsi"/>
          <w:b/>
        </w:rPr>
      </w:pPr>
      <w:r w:rsidRPr="00DE507E">
        <w:rPr>
          <w:rFonts w:asciiTheme="minorHAnsi" w:hAnsiTheme="minorHAnsi"/>
          <w:b/>
        </w:rPr>
        <w:t xml:space="preserve">MONTERREY, NUEVO LEÓN A </w:t>
      </w:r>
      <w:r w:rsidR="00DE507E" w:rsidRPr="00DE507E">
        <w:rPr>
          <w:rFonts w:asciiTheme="minorHAnsi" w:hAnsiTheme="minorHAnsi"/>
          <w:b/>
        </w:rPr>
        <w:t>2</w:t>
      </w:r>
      <w:r w:rsidR="00F923E7">
        <w:rPr>
          <w:rFonts w:asciiTheme="minorHAnsi" w:hAnsiTheme="minorHAnsi"/>
          <w:b/>
        </w:rPr>
        <w:t>3</w:t>
      </w:r>
      <w:r w:rsidR="00C4458F" w:rsidRPr="00DE507E">
        <w:rPr>
          <w:rFonts w:asciiTheme="minorHAnsi" w:hAnsiTheme="minorHAnsi"/>
          <w:b/>
        </w:rPr>
        <w:t xml:space="preserve"> DE </w:t>
      </w:r>
      <w:r w:rsidR="00DE507E" w:rsidRPr="00DE507E">
        <w:rPr>
          <w:rFonts w:asciiTheme="minorHAnsi" w:hAnsiTheme="minorHAnsi"/>
          <w:b/>
        </w:rPr>
        <w:t>JUL</w:t>
      </w:r>
      <w:r w:rsidR="00AB138B" w:rsidRPr="00DE507E">
        <w:rPr>
          <w:rFonts w:asciiTheme="minorHAnsi" w:hAnsiTheme="minorHAnsi"/>
          <w:b/>
        </w:rPr>
        <w:t>IO DEL 2021</w:t>
      </w:r>
      <w:r w:rsidR="00FA5EC4">
        <w:rPr>
          <w:rFonts w:asciiTheme="minorHAnsi" w:hAnsiTheme="minorHAnsi"/>
          <w:b/>
        </w:rPr>
        <w:t xml:space="preserve">                                                                                              </w:t>
      </w:r>
    </w:p>
    <w:p w14:paraId="780211F9" w14:textId="6DEB0074" w:rsidR="008679E4" w:rsidRDefault="008679E4" w:rsidP="002E6DD7">
      <w:pPr>
        <w:ind w:right="284"/>
        <w:jc w:val="center"/>
        <w:rPr>
          <w:rFonts w:asciiTheme="minorHAnsi" w:hAnsiTheme="minorHAnsi"/>
          <w:b/>
        </w:rPr>
      </w:pPr>
    </w:p>
    <w:p w14:paraId="6B7D6629" w14:textId="44C53532" w:rsidR="00836784" w:rsidRDefault="00836784" w:rsidP="002E6DD7">
      <w:pPr>
        <w:ind w:right="284"/>
        <w:jc w:val="center"/>
        <w:rPr>
          <w:rFonts w:asciiTheme="minorHAnsi" w:hAnsiTheme="minorHAnsi"/>
          <w:b/>
        </w:rPr>
      </w:pPr>
    </w:p>
    <w:p w14:paraId="5C969435" w14:textId="17C09551" w:rsidR="00836784" w:rsidRDefault="00836784" w:rsidP="002E6DD7">
      <w:pPr>
        <w:ind w:right="284"/>
        <w:jc w:val="center"/>
        <w:rPr>
          <w:rFonts w:asciiTheme="minorHAnsi" w:hAnsiTheme="minorHAnsi"/>
          <w:b/>
        </w:rPr>
      </w:pPr>
    </w:p>
    <w:p w14:paraId="522CF2A8" w14:textId="2165F3A5" w:rsidR="00836784" w:rsidRDefault="00836784" w:rsidP="002E6DD7">
      <w:pPr>
        <w:ind w:right="284"/>
        <w:jc w:val="center"/>
        <w:rPr>
          <w:rFonts w:asciiTheme="minorHAnsi" w:hAnsiTheme="minorHAnsi"/>
          <w:b/>
        </w:rPr>
      </w:pPr>
    </w:p>
    <w:p w14:paraId="124213DB" w14:textId="77777777" w:rsidR="00F80ADB" w:rsidRDefault="00F80ADB" w:rsidP="002E6DD7">
      <w:pPr>
        <w:ind w:right="284"/>
        <w:jc w:val="center"/>
        <w:rPr>
          <w:rFonts w:asciiTheme="minorHAnsi" w:hAnsiTheme="minorHAnsi"/>
          <w:b/>
        </w:rPr>
      </w:pPr>
    </w:p>
    <w:p w14:paraId="0C008643" w14:textId="77777777" w:rsidR="00F80ADB" w:rsidRDefault="00F80ADB" w:rsidP="002E6DD7">
      <w:pPr>
        <w:ind w:right="284"/>
        <w:jc w:val="center"/>
        <w:rPr>
          <w:rFonts w:asciiTheme="minorHAnsi" w:hAnsiTheme="minorHAnsi"/>
          <w:b/>
        </w:rPr>
      </w:pPr>
    </w:p>
    <w:p w14:paraId="0B2B79AE" w14:textId="77777777" w:rsidR="00F80ADB" w:rsidRDefault="00F80ADB" w:rsidP="002E6DD7">
      <w:pPr>
        <w:ind w:right="284"/>
        <w:jc w:val="center"/>
        <w:rPr>
          <w:rFonts w:asciiTheme="minorHAnsi" w:hAnsiTheme="minorHAnsi"/>
          <w:b/>
        </w:rPr>
      </w:pPr>
    </w:p>
    <w:p w14:paraId="1DE7CAAD" w14:textId="77777777" w:rsidR="00F80ADB" w:rsidRDefault="00F80ADB" w:rsidP="002E6DD7">
      <w:pPr>
        <w:ind w:right="284"/>
        <w:jc w:val="center"/>
        <w:rPr>
          <w:rFonts w:asciiTheme="minorHAnsi" w:hAnsiTheme="minorHAnsi"/>
          <w:b/>
        </w:rPr>
      </w:pPr>
    </w:p>
    <w:p w14:paraId="605706BE" w14:textId="77777777" w:rsidR="00F80ADB" w:rsidRDefault="00F80ADB" w:rsidP="002E6DD7">
      <w:pPr>
        <w:ind w:right="284"/>
        <w:jc w:val="center"/>
        <w:rPr>
          <w:rFonts w:asciiTheme="minorHAnsi" w:hAnsiTheme="minorHAnsi"/>
          <w:b/>
        </w:rPr>
      </w:pPr>
    </w:p>
    <w:p w14:paraId="05AA9433" w14:textId="77777777" w:rsidR="00F80ADB" w:rsidRDefault="00F80ADB" w:rsidP="002E6DD7">
      <w:pPr>
        <w:ind w:right="284"/>
        <w:jc w:val="center"/>
        <w:rPr>
          <w:rFonts w:asciiTheme="minorHAnsi" w:hAnsiTheme="minorHAnsi"/>
          <w:b/>
        </w:rPr>
      </w:pPr>
    </w:p>
    <w:p w14:paraId="7C040E96" w14:textId="77777777" w:rsidR="00F80ADB" w:rsidRDefault="00F80ADB" w:rsidP="002E6DD7">
      <w:pPr>
        <w:ind w:right="284"/>
        <w:jc w:val="center"/>
        <w:rPr>
          <w:rFonts w:asciiTheme="minorHAnsi" w:hAnsiTheme="minorHAnsi"/>
          <w:b/>
        </w:rPr>
      </w:pPr>
    </w:p>
    <w:p w14:paraId="42B09B2F" w14:textId="77777777" w:rsidR="00F80ADB" w:rsidRDefault="00F80ADB" w:rsidP="002E6DD7">
      <w:pPr>
        <w:ind w:right="284"/>
        <w:jc w:val="center"/>
        <w:rPr>
          <w:rFonts w:asciiTheme="minorHAnsi" w:hAnsiTheme="minorHAnsi"/>
          <w:b/>
        </w:rPr>
      </w:pPr>
    </w:p>
    <w:p w14:paraId="0C3E3C4F" w14:textId="77777777" w:rsidR="00F80ADB" w:rsidRDefault="00F80ADB" w:rsidP="002E6DD7">
      <w:pPr>
        <w:ind w:right="284"/>
        <w:jc w:val="center"/>
        <w:rPr>
          <w:rFonts w:asciiTheme="minorHAnsi" w:hAnsiTheme="minorHAnsi"/>
          <w:b/>
        </w:rPr>
      </w:pPr>
    </w:p>
    <w:p w14:paraId="4A9C5B32" w14:textId="77777777" w:rsidR="00F80ADB" w:rsidRDefault="00F80ADB" w:rsidP="002E6DD7">
      <w:pPr>
        <w:ind w:right="284"/>
        <w:jc w:val="center"/>
        <w:rPr>
          <w:rFonts w:asciiTheme="minorHAnsi" w:hAnsiTheme="minorHAnsi"/>
          <w:b/>
        </w:rPr>
      </w:pPr>
    </w:p>
    <w:p w14:paraId="3153B599" w14:textId="77777777" w:rsidR="00AB138B" w:rsidRDefault="00AB138B" w:rsidP="002E6DD7">
      <w:pPr>
        <w:ind w:right="284"/>
        <w:jc w:val="center"/>
        <w:rPr>
          <w:rFonts w:asciiTheme="minorHAnsi" w:hAnsiTheme="minorHAnsi"/>
          <w:b/>
        </w:rPr>
      </w:pPr>
    </w:p>
    <w:p w14:paraId="736A81E6" w14:textId="77777777" w:rsidR="00AB138B" w:rsidRDefault="00AB138B" w:rsidP="002E6DD7">
      <w:pPr>
        <w:ind w:right="284"/>
        <w:jc w:val="center"/>
        <w:rPr>
          <w:rFonts w:asciiTheme="minorHAnsi" w:hAnsiTheme="minorHAnsi"/>
          <w:b/>
        </w:rPr>
      </w:pPr>
    </w:p>
    <w:p w14:paraId="6278D7D9" w14:textId="77777777" w:rsidR="00005A2D" w:rsidRDefault="00005A2D" w:rsidP="002E6DD7">
      <w:pPr>
        <w:ind w:right="284"/>
        <w:jc w:val="center"/>
        <w:rPr>
          <w:rFonts w:asciiTheme="minorHAnsi" w:hAnsiTheme="minorHAnsi"/>
          <w:b/>
        </w:rPr>
      </w:pPr>
    </w:p>
    <w:p w14:paraId="50FD82E3" w14:textId="77777777" w:rsidR="00005A2D" w:rsidRDefault="00005A2D" w:rsidP="002E6DD7">
      <w:pPr>
        <w:ind w:right="284"/>
        <w:jc w:val="center"/>
        <w:rPr>
          <w:rFonts w:asciiTheme="minorHAnsi" w:hAnsiTheme="minorHAnsi"/>
          <w:b/>
        </w:rPr>
      </w:pPr>
    </w:p>
    <w:p w14:paraId="28931D40" w14:textId="77777777" w:rsidR="00005A2D" w:rsidRDefault="00005A2D" w:rsidP="002E6DD7">
      <w:pPr>
        <w:ind w:right="284"/>
        <w:jc w:val="center"/>
        <w:rPr>
          <w:rFonts w:asciiTheme="minorHAnsi" w:hAnsiTheme="minorHAnsi"/>
          <w:b/>
        </w:rPr>
      </w:pPr>
    </w:p>
    <w:p w14:paraId="2ED5F179" w14:textId="77777777" w:rsidR="00005A2D" w:rsidRDefault="00005A2D" w:rsidP="002E6DD7">
      <w:pPr>
        <w:ind w:right="284"/>
        <w:jc w:val="center"/>
        <w:rPr>
          <w:rFonts w:asciiTheme="minorHAnsi" w:hAnsiTheme="minorHAnsi"/>
          <w:b/>
        </w:rPr>
      </w:pPr>
    </w:p>
    <w:p w14:paraId="609D84E6" w14:textId="77777777" w:rsidR="00005A2D" w:rsidRDefault="00005A2D" w:rsidP="002E6DD7">
      <w:pPr>
        <w:ind w:right="284"/>
        <w:jc w:val="center"/>
        <w:rPr>
          <w:rFonts w:asciiTheme="minorHAnsi" w:hAnsiTheme="minorHAnsi"/>
          <w:b/>
        </w:rPr>
      </w:pPr>
    </w:p>
    <w:p w14:paraId="16005282" w14:textId="77777777" w:rsidR="00005A2D" w:rsidRDefault="00005A2D" w:rsidP="002E6DD7">
      <w:pPr>
        <w:ind w:right="284"/>
        <w:jc w:val="center"/>
        <w:rPr>
          <w:rFonts w:asciiTheme="minorHAnsi" w:hAnsiTheme="minorHAnsi"/>
          <w:b/>
        </w:rPr>
      </w:pPr>
    </w:p>
    <w:p w14:paraId="256A0EBC" w14:textId="77777777" w:rsidR="00005A2D" w:rsidRDefault="00005A2D" w:rsidP="002E6DD7">
      <w:pPr>
        <w:ind w:right="284"/>
        <w:jc w:val="center"/>
        <w:rPr>
          <w:rFonts w:asciiTheme="minorHAnsi" w:hAnsiTheme="minorHAnsi"/>
          <w:b/>
        </w:rPr>
      </w:pPr>
    </w:p>
    <w:p w14:paraId="373FE16E" w14:textId="77777777" w:rsidR="00F923E7" w:rsidRDefault="00F923E7" w:rsidP="002E6DD7">
      <w:pPr>
        <w:ind w:right="284"/>
        <w:jc w:val="center"/>
        <w:rPr>
          <w:rFonts w:asciiTheme="minorHAnsi" w:hAnsiTheme="minorHAnsi"/>
          <w:b/>
        </w:rPr>
      </w:pPr>
    </w:p>
    <w:p w14:paraId="28B803BE" w14:textId="77777777" w:rsidR="00F923E7" w:rsidRDefault="00F923E7" w:rsidP="002E6DD7">
      <w:pPr>
        <w:ind w:right="284"/>
        <w:jc w:val="center"/>
        <w:rPr>
          <w:rFonts w:asciiTheme="minorHAnsi" w:hAnsiTheme="minorHAnsi"/>
          <w:b/>
        </w:rPr>
      </w:pPr>
    </w:p>
    <w:p w14:paraId="36744E24" w14:textId="77777777" w:rsidR="00F923E7" w:rsidRDefault="00F923E7" w:rsidP="002E6DD7">
      <w:pPr>
        <w:ind w:right="284"/>
        <w:jc w:val="center"/>
        <w:rPr>
          <w:rFonts w:asciiTheme="minorHAnsi" w:hAnsiTheme="minorHAnsi"/>
          <w:b/>
        </w:rPr>
      </w:pPr>
    </w:p>
    <w:p w14:paraId="26E684CF" w14:textId="77777777" w:rsidR="00F923E7" w:rsidRDefault="00F923E7" w:rsidP="002E6DD7">
      <w:pPr>
        <w:ind w:right="284"/>
        <w:jc w:val="center"/>
        <w:rPr>
          <w:rFonts w:asciiTheme="minorHAnsi" w:hAnsiTheme="minorHAnsi"/>
          <w:b/>
        </w:rPr>
      </w:pPr>
    </w:p>
    <w:p w14:paraId="7481C8D8" w14:textId="77777777" w:rsidR="00F923E7" w:rsidRDefault="00F923E7" w:rsidP="002E6DD7">
      <w:pPr>
        <w:ind w:right="284"/>
        <w:jc w:val="center"/>
        <w:rPr>
          <w:rFonts w:asciiTheme="minorHAnsi" w:hAnsiTheme="minorHAnsi"/>
          <w:b/>
        </w:rPr>
      </w:pPr>
    </w:p>
    <w:p w14:paraId="70C3FD0A" w14:textId="77777777" w:rsidR="00005A2D" w:rsidRDefault="00005A2D" w:rsidP="002E6DD7">
      <w:pPr>
        <w:ind w:right="284"/>
        <w:jc w:val="center"/>
        <w:rPr>
          <w:rFonts w:asciiTheme="minorHAnsi" w:hAnsiTheme="minorHAnsi"/>
          <w:b/>
        </w:rPr>
      </w:pPr>
    </w:p>
    <w:p w14:paraId="29CF520F" w14:textId="77777777" w:rsidR="00005A2D" w:rsidRDefault="00005A2D" w:rsidP="002E6DD7">
      <w:pPr>
        <w:ind w:right="284"/>
        <w:jc w:val="center"/>
        <w:rPr>
          <w:rFonts w:asciiTheme="minorHAnsi" w:hAnsiTheme="minorHAnsi"/>
          <w:b/>
        </w:rPr>
      </w:pPr>
    </w:p>
    <w:p w14:paraId="118BD2CF" w14:textId="77777777" w:rsidR="00005A2D" w:rsidRDefault="00005A2D" w:rsidP="002E6DD7">
      <w:pPr>
        <w:ind w:right="284"/>
        <w:jc w:val="center"/>
        <w:rPr>
          <w:rFonts w:asciiTheme="minorHAnsi" w:hAnsiTheme="minorHAnsi"/>
          <w:b/>
        </w:rPr>
      </w:pPr>
    </w:p>
    <w:p w14:paraId="3A58BDC2" w14:textId="77777777" w:rsidR="002E6DD7" w:rsidRPr="00AB7D71"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ANEXO 1</w:t>
      </w:r>
    </w:p>
    <w:p w14:paraId="79749B15" w14:textId="77777777" w:rsidR="002E6DD7" w:rsidRDefault="002E6DD7" w:rsidP="002E6DD7">
      <w:pPr>
        <w:tabs>
          <w:tab w:val="left" w:pos="2760"/>
        </w:tabs>
        <w:rPr>
          <w:rFonts w:asciiTheme="minorHAnsi" w:hAnsiTheme="minorHAnsi" w:cs="Arial"/>
          <w:sz w:val="18"/>
          <w:szCs w:val="18"/>
          <w:lang w:val="es-MX"/>
        </w:rPr>
      </w:pPr>
    </w:p>
    <w:p w14:paraId="26D8D233" w14:textId="40015287" w:rsidR="00771FE7" w:rsidRPr="00771FE7" w:rsidRDefault="00771FE7" w:rsidP="00771FE7">
      <w:pPr>
        <w:tabs>
          <w:tab w:val="left" w:pos="2760"/>
        </w:tabs>
        <w:jc w:val="center"/>
        <w:rPr>
          <w:rFonts w:asciiTheme="minorHAnsi" w:hAnsiTheme="minorHAnsi"/>
          <w:b/>
        </w:rPr>
      </w:pPr>
      <w:r w:rsidRPr="00771FE7">
        <w:rPr>
          <w:rFonts w:asciiTheme="minorHAnsi" w:hAnsiTheme="minorHAnsi"/>
          <w:b/>
        </w:rPr>
        <w:t>PARTIDA 1. SERVICIO DE FUMIGACIÓN</w:t>
      </w:r>
    </w:p>
    <w:p w14:paraId="6704ABD1" w14:textId="77777777" w:rsidR="00771FE7" w:rsidRDefault="00771FE7" w:rsidP="002E6DD7">
      <w:pPr>
        <w:tabs>
          <w:tab w:val="left" w:pos="2760"/>
        </w:tabs>
        <w:rPr>
          <w:rFonts w:asciiTheme="minorHAnsi" w:hAnsiTheme="minorHAnsi" w:cs="Arial"/>
          <w:sz w:val="18"/>
          <w:szCs w:val="18"/>
          <w:lang w:val="es-MX"/>
        </w:rPr>
      </w:pPr>
    </w:p>
    <w:tbl>
      <w:tblPr>
        <w:tblW w:w="10735" w:type="dxa"/>
        <w:jc w:val="center"/>
        <w:tblLayout w:type="fixed"/>
        <w:tblCellMar>
          <w:left w:w="70" w:type="dxa"/>
          <w:right w:w="70" w:type="dxa"/>
        </w:tblCellMar>
        <w:tblLook w:val="04A0" w:firstRow="1" w:lastRow="0" w:firstColumn="1" w:lastColumn="0" w:noHBand="0" w:noVBand="1"/>
      </w:tblPr>
      <w:tblGrid>
        <w:gridCol w:w="421"/>
        <w:gridCol w:w="708"/>
        <w:gridCol w:w="2244"/>
        <w:gridCol w:w="4277"/>
        <w:gridCol w:w="992"/>
        <w:gridCol w:w="409"/>
        <w:gridCol w:w="867"/>
        <w:gridCol w:w="817"/>
      </w:tblGrid>
      <w:tr w:rsidR="00771FE7" w:rsidRPr="00771FE7" w14:paraId="62D22783" w14:textId="77777777" w:rsidTr="004E6C1C">
        <w:trPr>
          <w:cantSplit/>
          <w:trHeight w:val="1332"/>
          <w:jc w:val="center"/>
        </w:trPr>
        <w:tc>
          <w:tcPr>
            <w:tcW w:w="421" w:type="dxa"/>
            <w:tcBorders>
              <w:top w:val="single" w:sz="4" w:space="0" w:color="auto"/>
              <w:left w:val="single" w:sz="4" w:space="0" w:color="auto"/>
              <w:bottom w:val="single" w:sz="4" w:space="0" w:color="auto"/>
              <w:right w:val="single" w:sz="4" w:space="0" w:color="auto"/>
            </w:tcBorders>
            <w:shd w:val="clear" w:color="auto" w:fill="7030A0"/>
            <w:noWrap/>
            <w:textDirection w:val="btLr"/>
            <w:vAlign w:val="center"/>
            <w:hideMark/>
          </w:tcPr>
          <w:p w14:paraId="1F558529" w14:textId="77777777" w:rsidR="00771FE7" w:rsidRPr="00771FE7" w:rsidRDefault="00771FE7" w:rsidP="004E6C1C">
            <w:pPr>
              <w:ind w:left="113" w:right="113"/>
              <w:jc w:val="center"/>
              <w:rPr>
                <w:rFonts w:ascii="Calibri" w:hAnsi="Calibri"/>
                <w:b/>
                <w:bCs/>
                <w:color w:val="000000"/>
                <w:sz w:val="16"/>
                <w:szCs w:val="16"/>
                <w:lang w:val="es-MX" w:eastAsia="es-MX"/>
              </w:rPr>
            </w:pPr>
            <w:r w:rsidRPr="00771FE7">
              <w:rPr>
                <w:rFonts w:ascii="Calibri" w:hAnsi="Calibri"/>
                <w:b/>
                <w:bCs/>
                <w:color w:val="000000"/>
                <w:sz w:val="16"/>
                <w:szCs w:val="16"/>
                <w:lang w:val="es-MX" w:eastAsia="es-MX"/>
              </w:rPr>
              <w:t>RENGLÓN</w:t>
            </w:r>
          </w:p>
        </w:tc>
        <w:tc>
          <w:tcPr>
            <w:tcW w:w="708" w:type="dxa"/>
            <w:tcBorders>
              <w:top w:val="single" w:sz="4" w:space="0" w:color="auto"/>
              <w:left w:val="nil"/>
              <w:bottom w:val="single" w:sz="4" w:space="0" w:color="auto"/>
              <w:right w:val="single" w:sz="4" w:space="0" w:color="auto"/>
            </w:tcBorders>
            <w:shd w:val="clear" w:color="auto" w:fill="7030A0"/>
            <w:noWrap/>
            <w:textDirection w:val="btLr"/>
            <w:vAlign w:val="center"/>
            <w:hideMark/>
          </w:tcPr>
          <w:p w14:paraId="2EE23F7A" w14:textId="68AA605D" w:rsidR="00771FE7" w:rsidRPr="00771FE7" w:rsidRDefault="004E6C1C" w:rsidP="004E6C1C">
            <w:pPr>
              <w:ind w:left="113" w:right="113"/>
              <w:jc w:val="center"/>
              <w:rPr>
                <w:rFonts w:ascii="Calibri" w:hAnsi="Calibri"/>
                <w:b/>
                <w:bCs/>
                <w:color w:val="000000"/>
                <w:sz w:val="16"/>
                <w:szCs w:val="16"/>
                <w:lang w:val="es-MX" w:eastAsia="es-MX"/>
              </w:rPr>
            </w:pPr>
            <w:r>
              <w:rPr>
                <w:rFonts w:ascii="Calibri" w:hAnsi="Calibri"/>
                <w:b/>
                <w:bCs/>
                <w:color w:val="000000"/>
                <w:sz w:val="16"/>
                <w:szCs w:val="16"/>
                <w:lang w:val="es-MX" w:eastAsia="es-MX"/>
              </w:rPr>
              <w:t>UNIDAD APLICATIVA</w:t>
            </w:r>
          </w:p>
        </w:tc>
        <w:tc>
          <w:tcPr>
            <w:tcW w:w="2244" w:type="dxa"/>
            <w:tcBorders>
              <w:top w:val="single" w:sz="4" w:space="0" w:color="auto"/>
              <w:left w:val="nil"/>
              <w:bottom w:val="single" w:sz="4" w:space="0" w:color="auto"/>
              <w:right w:val="single" w:sz="4" w:space="0" w:color="auto"/>
            </w:tcBorders>
            <w:shd w:val="clear" w:color="auto" w:fill="7030A0"/>
            <w:textDirection w:val="btLr"/>
            <w:vAlign w:val="center"/>
            <w:hideMark/>
          </w:tcPr>
          <w:p w14:paraId="38A9ED08" w14:textId="6B3FB131" w:rsidR="00771FE7" w:rsidRPr="00771FE7" w:rsidRDefault="00771FE7" w:rsidP="004E6C1C">
            <w:pPr>
              <w:ind w:left="113" w:right="113"/>
              <w:jc w:val="center"/>
              <w:rPr>
                <w:rFonts w:ascii="Calibri" w:hAnsi="Calibri"/>
                <w:b/>
                <w:bCs/>
                <w:color w:val="000000"/>
                <w:sz w:val="16"/>
                <w:szCs w:val="16"/>
                <w:lang w:val="es-MX" w:eastAsia="es-MX"/>
              </w:rPr>
            </w:pPr>
            <w:r w:rsidRPr="00771FE7">
              <w:rPr>
                <w:rFonts w:ascii="Calibri" w:hAnsi="Calibri"/>
                <w:b/>
                <w:bCs/>
                <w:color w:val="000000"/>
                <w:sz w:val="16"/>
                <w:szCs w:val="16"/>
                <w:lang w:val="es-MX" w:eastAsia="es-MX"/>
              </w:rPr>
              <w:t>UNIDAD</w:t>
            </w:r>
            <w:r w:rsidR="004E6C1C">
              <w:rPr>
                <w:rFonts w:ascii="Calibri" w:hAnsi="Calibri"/>
                <w:b/>
                <w:bCs/>
                <w:color w:val="000000"/>
                <w:sz w:val="16"/>
                <w:szCs w:val="16"/>
                <w:lang w:val="es-MX" w:eastAsia="es-MX"/>
              </w:rPr>
              <w:t xml:space="preserve"> A FUMIGAR</w:t>
            </w:r>
          </w:p>
        </w:tc>
        <w:tc>
          <w:tcPr>
            <w:tcW w:w="4277" w:type="dxa"/>
            <w:tcBorders>
              <w:top w:val="single" w:sz="4" w:space="0" w:color="auto"/>
              <w:left w:val="nil"/>
              <w:bottom w:val="single" w:sz="4" w:space="0" w:color="auto"/>
              <w:right w:val="single" w:sz="4" w:space="0" w:color="auto"/>
            </w:tcBorders>
            <w:shd w:val="clear" w:color="auto" w:fill="7030A0"/>
            <w:textDirection w:val="btLr"/>
            <w:vAlign w:val="center"/>
            <w:hideMark/>
          </w:tcPr>
          <w:p w14:paraId="69F73135" w14:textId="77777777" w:rsidR="00771FE7" w:rsidRPr="00771FE7" w:rsidRDefault="00771FE7" w:rsidP="004E6C1C">
            <w:pPr>
              <w:ind w:left="113" w:right="113"/>
              <w:jc w:val="center"/>
              <w:rPr>
                <w:rFonts w:ascii="Calibri" w:hAnsi="Calibri"/>
                <w:b/>
                <w:bCs/>
                <w:color w:val="000000"/>
                <w:sz w:val="16"/>
                <w:szCs w:val="16"/>
                <w:lang w:val="es-MX" w:eastAsia="es-MX"/>
              </w:rPr>
            </w:pPr>
            <w:r w:rsidRPr="00771FE7">
              <w:rPr>
                <w:rFonts w:ascii="Calibri" w:hAnsi="Calibri"/>
                <w:b/>
                <w:bCs/>
                <w:color w:val="000000"/>
                <w:sz w:val="16"/>
                <w:szCs w:val="16"/>
                <w:lang w:val="es-MX" w:eastAsia="es-MX"/>
              </w:rPr>
              <w:t>DOMICILIO</w:t>
            </w:r>
          </w:p>
        </w:tc>
        <w:tc>
          <w:tcPr>
            <w:tcW w:w="992" w:type="dxa"/>
            <w:tcBorders>
              <w:top w:val="single" w:sz="4" w:space="0" w:color="auto"/>
              <w:left w:val="nil"/>
              <w:bottom w:val="single" w:sz="4" w:space="0" w:color="auto"/>
              <w:right w:val="single" w:sz="4" w:space="0" w:color="auto"/>
            </w:tcBorders>
            <w:shd w:val="clear" w:color="auto" w:fill="7030A0"/>
            <w:textDirection w:val="btLr"/>
            <w:vAlign w:val="center"/>
            <w:hideMark/>
          </w:tcPr>
          <w:p w14:paraId="4B27AE45" w14:textId="77777777" w:rsidR="00771FE7" w:rsidRPr="00771FE7" w:rsidRDefault="00771FE7" w:rsidP="004E6C1C">
            <w:pPr>
              <w:ind w:left="113" w:right="113"/>
              <w:jc w:val="center"/>
              <w:rPr>
                <w:rFonts w:ascii="Calibri" w:hAnsi="Calibri"/>
                <w:b/>
                <w:bCs/>
                <w:color w:val="000000"/>
                <w:sz w:val="16"/>
                <w:szCs w:val="16"/>
                <w:lang w:val="es-MX" w:eastAsia="es-MX"/>
              </w:rPr>
            </w:pPr>
            <w:r w:rsidRPr="00771FE7">
              <w:rPr>
                <w:rFonts w:ascii="Calibri" w:hAnsi="Calibri"/>
                <w:b/>
                <w:bCs/>
                <w:color w:val="000000"/>
                <w:sz w:val="16"/>
                <w:szCs w:val="16"/>
                <w:lang w:val="es-MX" w:eastAsia="es-MX"/>
              </w:rPr>
              <w:t>PERÍODO</w:t>
            </w:r>
          </w:p>
        </w:tc>
        <w:tc>
          <w:tcPr>
            <w:tcW w:w="409" w:type="dxa"/>
            <w:tcBorders>
              <w:top w:val="single" w:sz="4" w:space="0" w:color="auto"/>
              <w:left w:val="nil"/>
              <w:bottom w:val="single" w:sz="4" w:space="0" w:color="auto"/>
              <w:right w:val="single" w:sz="4" w:space="0" w:color="auto"/>
            </w:tcBorders>
            <w:shd w:val="clear" w:color="auto" w:fill="7030A0"/>
            <w:textDirection w:val="btLr"/>
            <w:vAlign w:val="center"/>
            <w:hideMark/>
          </w:tcPr>
          <w:p w14:paraId="4C557C1C" w14:textId="77777777" w:rsidR="00771FE7" w:rsidRPr="00771FE7" w:rsidRDefault="00771FE7" w:rsidP="004E6C1C">
            <w:pPr>
              <w:ind w:left="113" w:right="113"/>
              <w:jc w:val="center"/>
              <w:rPr>
                <w:rFonts w:ascii="Calibri" w:hAnsi="Calibri"/>
                <w:b/>
                <w:bCs/>
                <w:color w:val="000000"/>
                <w:sz w:val="16"/>
                <w:szCs w:val="16"/>
                <w:lang w:val="es-MX" w:eastAsia="es-MX"/>
              </w:rPr>
            </w:pPr>
            <w:r w:rsidRPr="00771FE7">
              <w:rPr>
                <w:rFonts w:ascii="Calibri" w:hAnsi="Calibri"/>
                <w:b/>
                <w:bCs/>
                <w:color w:val="000000"/>
                <w:sz w:val="16"/>
                <w:szCs w:val="16"/>
                <w:lang w:val="es-MX" w:eastAsia="es-MX"/>
              </w:rPr>
              <w:t>MESES</w:t>
            </w:r>
          </w:p>
        </w:tc>
        <w:tc>
          <w:tcPr>
            <w:tcW w:w="867" w:type="dxa"/>
            <w:tcBorders>
              <w:top w:val="single" w:sz="4" w:space="0" w:color="auto"/>
              <w:left w:val="nil"/>
              <w:bottom w:val="single" w:sz="4" w:space="0" w:color="auto"/>
              <w:right w:val="single" w:sz="4" w:space="0" w:color="auto"/>
            </w:tcBorders>
            <w:shd w:val="clear" w:color="auto" w:fill="7030A0"/>
            <w:noWrap/>
            <w:textDirection w:val="btLr"/>
            <w:vAlign w:val="center"/>
            <w:hideMark/>
          </w:tcPr>
          <w:p w14:paraId="06871F5C" w14:textId="77777777" w:rsidR="00771FE7" w:rsidRPr="00771FE7" w:rsidRDefault="00771FE7" w:rsidP="004E6C1C">
            <w:pPr>
              <w:ind w:left="113" w:right="113"/>
              <w:jc w:val="center"/>
              <w:rPr>
                <w:rFonts w:ascii="Calibri" w:hAnsi="Calibri"/>
                <w:b/>
                <w:bCs/>
                <w:color w:val="000000"/>
                <w:sz w:val="16"/>
                <w:szCs w:val="16"/>
                <w:lang w:val="es-MX" w:eastAsia="es-MX"/>
              </w:rPr>
            </w:pPr>
            <w:r w:rsidRPr="00771FE7">
              <w:rPr>
                <w:rFonts w:ascii="Calibri" w:hAnsi="Calibri"/>
                <w:b/>
                <w:bCs/>
                <w:color w:val="000000"/>
                <w:sz w:val="16"/>
                <w:szCs w:val="16"/>
                <w:lang w:val="es-MX" w:eastAsia="es-MX"/>
              </w:rPr>
              <w:t>M2 CONSTRUCCIÓN</w:t>
            </w:r>
          </w:p>
        </w:tc>
        <w:tc>
          <w:tcPr>
            <w:tcW w:w="817" w:type="dxa"/>
            <w:tcBorders>
              <w:top w:val="single" w:sz="4" w:space="0" w:color="auto"/>
              <w:left w:val="nil"/>
              <w:bottom w:val="single" w:sz="4" w:space="0" w:color="auto"/>
              <w:right w:val="single" w:sz="4" w:space="0" w:color="auto"/>
            </w:tcBorders>
            <w:shd w:val="clear" w:color="auto" w:fill="7030A0"/>
            <w:noWrap/>
            <w:textDirection w:val="btLr"/>
            <w:vAlign w:val="center"/>
            <w:hideMark/>
          </w:tcPr>
          <w:p w14:paraId="08CAB017" w14:textId="77777777" w:rsidR="00771FE7" w:rsidRPr="00771FE7" w:rsidRDefault="00771FE7" w:rsidP="004E6C1C">
            <w:pPr>
              <w:ind w:left="113" w:right="113"/>
              <w:jc w:val="center"/>
              <w:rPr>
                <w:rFonts w:ascii="Calibri" w:hAnsi="Calibri"/>
                <w:b/>
                <w:bCs/>
                <w:color w:val="000000"/>
                <w:sz w:val="16"/>
                <w:szCs w:val="16"/>
                <w:lang w:val="es-MX" w:eastAsia="es-MX"/>
              </w:rPr>
            </w:pPr>
            <w:r w:rsidRPr="00771FE7">
              <w:rPr>
                <w:rFonts w:ascii="Calibri" w:hAnsi="Calibri"/>
                <w:b/>
                <w:bCs/>
                <w:color w:val="000000"/>
                <w:sz w:val="16"/>
                <w:szCs w:val="16"/>
                <w:lang w:val="es-MX" w:eastAsia="es-MX"/>
              </w:rPr>
              <w:t>M2 TERRENO</w:t>
            </w:r>
          </w:p>
        </w:tc>
      </w:tr>
      <w:tr w:rsidR="00771FE7" w:rsidRPr="00771FE7" w14:paraId="7730F5E0"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342BF8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w:t>
            </w:r>
          </w:p>
        </w:tc>
        <w:tc>
          <w:tcPr>
            <w:tcW w:w="708" w:type="dxa"/>
            <w:tcBorders>
              <w:top w:val="nil"/>
              <w:left w:val="nil"/>
              <w:bottom w:val="single" w:sz="4" w:space="0" w:color="auto"/>
              <w:right w:val="single" w:sz="4" w:space="0" w:color="auto"/>
            </w:tcBorders>
            <w:shd w:val="clear" w:color="auto" w:fill="auto"/>
            <w:noWrap/>
            <w:vAlign w:val="bottom"/>
            <w:hideMark/>
          </w:tcPr>
          <w:p w14:paraId="22BA905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6A3F009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PLUTARCO ELIAS CALLES</w:t>
            </w:r>
          </w:p>
        </w:tc>
        <w:tc>
          <w:tcPr>
            <w:tcW w:w="4277" w:type="dxa"/>
            <w:tcBorders>
              <w:top w:val="nil"/>
              <w:left w:val="nil"/>
              <w:bottom w:val="single" w:sz="4" w:space="0" w:color="auto"/>
              <w:right w:val="single" w:sz="4" w:space="0" w:color="auto"/>
            </w:tcBorders>
            <w:shd w:val="clear" w:color="auto" w:fill="auto"/>
            <w:vAlign w:val="bottom"/>
            <w:hideMark/>
          </w:tcPr>
          <w:p w14:paraId="0E075FA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n-US" w:eastAsia="es-MX"/>
              </w:rPr>
              <w:t xml:space="preserve">CD. GUAYMAS, S/N, COL. </w:t>
            </w:r>
            <w:r w:rsidRPr="00771FE7">
              <w:rPr>
                <w:rFonts w:ascii="Calibri" w:hAnsi="Calibri"/>
                <w:color w:val="000000"/>
                <w:sz w:val="16"/>
                <w:szCs w:val="16"/>
                <w:lang w:val="es-MX" w:eastAsia="es-MX"/>
              </w:rPr>
              <w:t>PLUTARCO ELIAS CALLES, ENTRE, EJERCITO NACIONAL C.P. 64108</w:t>
            </w:r>
          </w:p>
        </w:tc>
        <w:tc>
          <w:tcPr>
            <w:tcW w:w="992" w:type="dxa"/>
            <w:tcBorders>
              <w:top w:val="nil"/>
              <w:left w:val="nil"/>
              <w:bottom w:val="single" w:sz="4" w:space="0" w:color="auto"/>
              <w:right w:val="single" w:sz="4" w:space="0" w:color="auto"/>
            </w:tcBorders>
            <w:shd w:val="clear" w:color="auto" w:fill="auto"/>
            <w:vAlign w:val="bottom"/>
            <w:hideMark/>
          </w:tcPr>
          <w:p w14:paraId="4BEE451E" w14:textId="54CA8916"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0EDE5E80" w14:textId="235FE6FE"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03DC1CB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830.73</w:t>
            </w:r>
          </w:p>
        </w:tc>
        <w:tc>
          <w:tcPr>
            <w:tcW w:w="817" w:type="dxa"/>
            <w:tcBorders>
              <w:top w:val="nil"/>
              <w:left w:val="nil"/>
              <w:bottom w:val="single" w:sz="4" w:space="0" w:color="auto"/>
              <w:right w:val="single" w:sz="4" w:space="0" w:color="auto"/>
            </w:tcBorders>
            <w:shd w:val="clear" w:color="auto" w:fill="auto"/>
            <w:noWrap/>
            <w:vAlign w:val="bottom"/>
            <w:hideMark/>
          </w:tcPr>
          <w:p w14:paraId="2E470FA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2500</w:t>
            </w:r>
          </w:p>
        </w:tc>
      </w:tr>
      <w:tr w:rsidR="00771FE7" w:rsidRPr="00771FE7" w14:paraId="1101D24B"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C557BA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w:t>
            </w:r>
          </w:p>
        </w:tc>
        <w:tc>
          <w:tcPr>
            <w:tcW w:w="708" w:type="dxa"/>
            <w:tcBorders>
              <w:top w:val="nil"/>
              <w:left w:val="nil"/>
              <w:bottom w:val="single" w:sz="4" w:space="0" w:color="auto"/>
              <w:right w:val="single" w:sz="4" w:space="0" w:color="auto"/>
            </w:tcBorders>
            <w:shd w:val="clear" w:color="auto" w:fill="auto"/>
            <w:noWrap/>
            <w:vAlign w:val="bottom"/>
            <w:hideMark/>
          </w:tcPr>
          <w:p w14:paraId="6675711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4280346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ALIANZA A</w:t>
            </w:r>
          </w:p>
        </w:tc>
        <w:tc>
          <w:tcPr>
            <w:tcW w:w="4277" w:type="dxa"/>
            <w:tcBorders>
              <w:top w:val="nil"/>
              <w:left w:val="nil"/>
              <w:bottom w:val="single" w:sz="4" w:space="0" w:color="auto"/>
              <w:right w:val="single" w:sz="4" w:space="0" w:color="auto"/>
            </w:tcBorders>
            <w:shd w:val="clear" w:color="auto" w:fill="auto"/>
            <w:vAlign w:val="bottom"/>
            <w:hideMark/>
          </w:tcPr>
          <w:p w14:paraId="4B67445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CALANDRIA, MANZANA 2 LOTE 24, COL. ALIANZA, ENTRE, DIVISIÓN DEL SUR Y COMISARIADO EJIDAL C.P. 66068</w:t>
            </w:r>
          </w:p>
        </w:tc>
        <w:tc>
          <w:tcPr>
            <w:tcW w:w="992" w:type="dxa"/>
            <w:tcBorders>
              <w:top w:val="nil"/>
              <w:left w:val="nil"/>
              <w:bottom w:val="single" w:sz="4" w:space="0" w:color="auto"/>
              <w:right w:val="single" w:sz="4" w:space="0" w:color="auto"/>
            </w:tcBorders>
            <w:shd w:val="clear" w:color="auto" w:fill="auto"/>
            <w:vAlign w:val="bottom"/>
            <w:hideMark/>
          </w:tcPr>
          <w:p w14:paraId="53B566D1" w14:textId="28116F46"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71363604" w14:textId="3682D7EF"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7C32C5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279</w:t>
            </w:r>
          </w:p>
        </w:tc>
        <w:tc>
          <w:tcPr>
            <w:tcW w:w="817" w:type="dxa"/>
            <w:tcBorders>
              <w:top w:val="nil"/>
              <w:left w:val="nil"/>
              <w:bottom w:val="single" w:sz="4" w:space="0" w:color="auto"/>
              <w:right w:val="single" w:sz="4" w:space="0" w:color="auto"/>
            </w:tcBorders>
            <w:shd w:val="clear" w:color="auto" w:fill="auto"/>
            <w:noWrap/>
            <w:vAlign w:val="bottom"/>
            <w:hideMark/>
          </w:tcPr>
          <w:p w14:paraId="2588ED3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1012.5</w:t>
            </w:r>
          </w:p>
        </w:tc>
      </w:tr>
      <w:tr w:rsidR="00771FE7" w:rsidRPr="00771FE7" w14:paraId="034C888F"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DED434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w:t>
            </w:r>
          </w:p>
        </w:tc>
        <w:tc>
          <w:tcPr>
            <w:tcW w:w="708" w:type="dxa"/>
            <w:tcBorders>
              <w:top w:val="nil"/>
              <w:left w:val="nil"/>
              <w:bottom w:val="single" w:sz="4" w:space="0" w:color="auto"/>
              <w:right w:val="single" w:sz="4" w:space="0" w:color="auto"/>
            </w:tcBorders>
            <w:shd w:val="clear" w:color="auto" w:fill="auto"/>
            <w:noWrap/>
            <w:vAlign w:val="bottom"/>
            <w:hideMark/>
          </w:tcPr>
          <w:p w14:paraId="623A4E2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71D464A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ALIANZA B</w:t>
            </w:r>
          </w:p>
        </w:tc>
        <w:tc>
          <w:tcPr>
            <w:tcW w:w="4277" w:type="dxa"/>
            <w:tcBorders>
              <w:top w:val="nil"/>
              <w:left w:val="nil"/>
              <w:bottom w:val="single" w:sz="4" w:space="0" w:color="auto"/>
              <w:right w:val="single" w:sz="4" w:space="0" w:color="auto"/>
            </w:tcBorders>
            <w:shd w:val="clear" w:color="auto" w:fill="auto"/>
            <w:vAlign w:val="bottom"/>
            <w:hideMark/>
          </w:tcPr>
          <w:p w14:paraId="7C26A05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LOCUTORES, S/N, COL. LA ALIANZA, ENTRE, HERREROS C.P. 66068</w:t>
            </w:r>
          </w:p>
        </w:tc>
        <w:tc>
          <w:tcPr>
            <w:tcW w:w="992" w:type="dxa"/>
            <w:tcBorders>
              <w:top w:val="nil"/>
              <w:left w:val="nil"/>
              <w:bottom w:val="single" w:sz="4" w:space="0" w:color="auto"/>
              <w:right w:val="single" w:sz="4" w:space="0" w:color="auto"/>
            </w:tcBorders>
            <w:shd w:val="clear" w:color="auto" w:fill="auto"/>
            <w:vAlign w:val="bottom"/>
            <w:hideMark/>
          </w:tcPr>
          <w:p w14:paraId="70E196F2" w14:textId="0E72728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1968B96D" w14:textId="03B99A1B"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619E59A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274.3</w:t>
            </w:r>
          </w:p>
        </w:tc>
        <w:tc>
          <w:tcPr>
            <w:tcW w:w="817" w:type="dxa"/>
            <w:tcBorders>
              <w:top w:val="nil"/>
              <w:left w:val="nil"/>
              <w:bottom w:val="single" w:sz="4" w:space="0" w:color="auto"/>
              <w:right w:val="single" w:sz="4" w:space="0" w:color="auto"/>
            </w:tcBorders>
            <w:shd w:val="clear" w:color="auto" w:fill="auto"/>
            <w:noWrap/>
            <w:vAlign w:val="bottom"/>
            <w:hideMark/>
          </w:tcPr>
          <w:p w14:paraId="12E200F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1428.7</w:t>
            </w:r>
          </w:p>
        </w:tc>
      </w:tr>
      <w:tr w:rsidR="00771FE7" w:rsidRPr="00771FE7" w14:paraId="49AD5945"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A1F949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708" w:type="dxa"/>
            <w:tcBorders>
              <w:top w:val="nil"/>
              <w:left w:val="nil"/>
              <w:bottom w:val="single" w:sz="4" w:space="0" w:color="auto"/>
              <w:right w:val="single" w:sz="4" w:space="0" w:color="auto"/>
            </w:tcBorders>
            <w:shd w:val="clear" w:color="auto" w:fill="auto"/>
            <w:noWrap/>
            <w:vAlign w:val="bottom"/>
            <w:hideMark/>
          </w:tcPr>
          <w:p w14:paraId="1894390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095BA52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NUEVA VIDA LA ALIANZA</w:t>
            </w:r>
          </w:p>
        </w:tc>
        <w:tc>
          <w:tcPr>
            <w:tcW w:w="4277" w:type="dxa"/>
            <w:tcBorders>
              <w:top w:val="nil"/>
              <w:left w:val="nil"/>
              <w:bottom w:val="single" w:sz="4" w:space="0" w:color="auto"/>
              <w:right w:val="single" w:sz="4" w:space="0" w:color="auto"/>
            </w:tcBorders>
            <w:shd w:val="clear" w:color="auto" w:fill="auto"/>
            <w:vAlign w:val="bottom"/>
            <w:hideMark/>
          </w:tcPr>
          <w:p w14:paraId="1BDC393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SOLDADORES, 1041, COL. LA ALIANZA, ENTRE, TRAILEROS Y GUARDACOSTAS C.P. 66068</w:t>
            </w:r>
          </w:p>
        </w:tc>
        <w:tc>
          <w:tcPr>
            <w:tcW w:w="992" w:type="dxa"/>
            <w:tcBorders>
              <w:top w:val="nil"/>
              <w:left w:val="nil"/>
              <w:bottom w:val="single" w:sz="4" w:space="0" w:color="auto"/>
              <w:right w:val="single" w:sz="4" w:space="0" w:color="auto"/>
            </w:tcBorders>
            <w:shd w:val="clear" w:color="auto" w:fill="auto"/>
            <w:vAlign w:val="bottom"/>
            <w:hideMark/>
          </w:tcPr>
          <w:p w14:paraId="6A8CB219" w14:textId="17B0AAC9"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32995A3A" w14:textId="46438B92"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027213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158.4</w:t>
            </w:r>
          </w:p>
        </w:tc>
        <w:tc>
          <w:tcPr>
            <w:tcW w:w="817" w:type="dxa"/>
            <w:tcBorders>
              <w:top w:val="nil"/>
              <w:left w:val="nil"/>
              <w:bottom w:val="single" w:sz="4" w:space="0" w:color="auto"/>
              <w:right w:val="single" w:sz="4" w:space="0" w:color="auto"/>
            </w:tcBorders>
            <w:shd w:val="clear" w:color="auto" w:fill="auto"/>
            <w:noWrap/>
            <w:vAlign w:val="bottom"/>
            <w:hideMark/>
          </w:tcPr>
          <w:p w14:paraId="3830F82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512.79</w:t>
            </w:r>
          </w:p>
        </w:tc>
      </w:tr>
      <w:tr w:rsidR="00771FE7" w:rsidRPr="00771FE7" w14:paraId="3CB6A44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A46892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w:t>
            </w:r>
          </w:p>
        </w:tc>
        <w:tc>
          <w:tcPr>
            <w:tcW w:w="708" w:type="dxa"/>
            <w:tcBorders>
              <w:top w:val="nil"/>
              <w:left w:val="nil"/>
              <w:bottom w:val="single" w:sz="4" w:space="0" w:color="auto"/>
              <w:right w:val="single" w:sz="4" w:space="0" w:color="auto"/>
            </w:tcBorders>
            <w:shd w:val="clear" w:color="auto" w:fill="auto"/>
            <w:noWrap/>
            <w:vAlign w:val="bottom"/>
            <w:hideMark/>
          </w:tcPr>
          <w:p w14:paraId="1F07816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7DFBC15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SOLIDARIDAD</w:t>
            </w:r>
          </w:p>
        </w:tc>
        <w:tc>
          <w:tcPr>
            <w:tcW w:w="4277" w:type="dxa"/>
            <w:tcBorders>
              <w:top w:val="nil"/>
              <w:left w:val="nil"/>
              <w:bottom w:val="single" w:sz="4" w:space="0" w:color="auto"/>
              <w:right w:val="single" w:sz="4" w:space="0" w:color="auto"/>
            </w:tcBorders>
            <w:shd w:val="clear" w:color="auto" w:fill="auto"/>
            <w:vAlign w:val="bottom"/>
            <w:hideMark/>
          </w:tcPr>
          <w:p w14:paraId="3E3491D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AV. DEL CENTRO NTE, S/N, COL. SOLIDARIDAD, ENTRE, ESQ. BARRAMEDA C.P. 66050</w:t>
            </w:r>
          </w:p>
        </w:tc>
        <w:tc>
          <w:tcPr>
            <w:tcW w:w="992" w:type="dxa"/>
            <w:tcBorders>
              <w:top w:val="nil"/>
              <w:left w:val="nil"/>
              <w:bottom w:val="single" w:sz="4" w:space="0" w:color="auto"/>
              <w:right w:val="single" w:sz="4" w:space="0" w:color="auto"/>
            </w:tcBorders>
            <w:shd w:val="clear" w:color="auto" w:fill="auto"/>
            <w:vAlign w:val="bottom"/>
            <w:hideMark/>
          </w:tcPr>
          <w:p w14:paraId="01CC260D" w14:textId="32E0948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0FDC69A3" w14:textId="5BF296B4"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15CD4C7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303.35</w:t>
            </w:r>
          </w:p>
        </w:tc>
        <w:tc>
          <w:tcPr>
            <w:tcW w:w="817" w:type="dxa"/>
            <w:tcBorders>
              <w:top w:val="nil"/>
              <w:left w:val="nil"/>
              <w:bottom w:val="single" w:sz="4" w:space="0" w:color="auto"/>
              <w:right w:val="single" w:sz="4" w:space="0" w:color="auto"/>
            </w:tcBorders>
            <w:shd w:val="clear" w:color="auto" w:fill="auto"/>
            <w:noWrap/>
            <w:vAlign w:val="bottom"/>
            <w:hideMark/>
          </w:tcPr>
          <w:p w14:paraId="7FFA345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3000</w:t>
            </w:r>
          </w:p>
        </w:tc>
      </w:tr>
      <w:tr w:rsidR="00771FE7" w:rsidRPr="00771FE7" w14:paraId="2AA1DAE0"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5CA0EE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w:t>
            </w:r>
          </w:p>
        </w:tc>
        <w:tc>
          <w:tcPr>
            <w:tcW w:w="708" w:type="dxa"/>
            <w:tcBorders>
              <w:top w:val="nil"/>
              <w:left w:val="nil"/>
              <w:bottom w:val="single" w:sz="4" w:space="0" w:color="auto"/>
              <w:right w:val="single" w:sz="4" w:space="0" w:color="auto"/>
            </w:tcBorders>
            <w:shd w:val="clear" w:color="auto" w:fill="auto"/>
            <w:noWrap/>
            <w:vAlign w:val="bottom"/>
            <w:hideMark/>
          </w:tcPr>
          <w:p w14:paraId="73AA106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5E44158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SAN BERNABE</w:t>
            </w:r>
          </w:p>
        </w:tc>
        <w:tc>
          <w:tcPr>
            <w:tcW w:w="4277" w:type="dxa"/>
            <w:tcBorders>
              <w:top w:val="nil"/>
              <w:left w:val="nil"/>
              <w:bottom w:val="single" w:sz="4" w:space="0" w:color="auto"/>
              <w:right w:val="single" w:sz="4" w:space="0" w:color="auto"/>
            </w:tcBorders>
            <w:shd w:val="clear" w:color="auto" w:fill="auto"/>
            <w:vAlign w:val="bottom"/>
            <w:hideMark/>
          </w:tcPr>
          <w:p w14:paraId="74FA113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AGATA, 5860, COL. SAN BERNABE, ENTRE, PORFIDO Y CUARZO C.P. 64100</w:t>
            </w:r>
          </w:p>
        </w:tc>
        <w:tc>
          <w:tcPr>
            <w:tcW w:w="992" w:type="dxa"/>
            <w:tcBorders>
              <w:top w:val="nil"/>
              <w:left w:val="nil"/>
              <w:bottom w:val="single" w:sz="4" w:space="0" w:color="auto"/>
              <w:right w:val="single" w:sz="4" w:space="0" w:color="auto"/>
            </w:tcBorders>
            <w:shd w:val="clear" w:color="auto" w:fill="auto"/>
            <w:vAlign w:val="bottom"/>
            <w:hideMark/>
          </w:tcPr>
          <w:p w14:paraId="38724D08" w14:textId="5E40A86B"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140209A5" w14:textId="1AD4FF67"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2D38BB5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722.29</w:t>
            </w:r>
          </w:p>
        </w:tc>
        <w:tc>
          <w:tcPr>
            <w:tcW w:w="817" w:type="dxa"/>
            <w:tcBorders>
              <w:top w:val="nil"/>
              <w:left w:val="nil"/>
              <w:bottom w:val="single" w:sz="4" w:space="0" w:color="auto"/>
              <w:right w:val="single" w:sz="4" w:space="0" w:color="auto"/>
            </w:tcBorders>
            <w:shd w:val="clear" w:color="auto" w:fill="auto"/>
            <w:noWrap/>
            <w:vAlign w:val="bottom"/>
            <w:hideMark/>
          </w:tcPr>
          <w:p w14:paraId="7477952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1310.9</w:t>
            </w:r>
          </w:p>
        </w:tc>
      </w:tr>
      <w:tr w:rsidR="00771FE7" w:rsidRPr="00771FE7" w14:paraId="5D3264B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E5697D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7</w:t>
            </w:r>
          </w:p>
        </w:tc>
        <w:tc>
          <w:tcPr>
            <w:tcW w:w="708" w:type="dxa"/>
            <w:tcBorders>
              <w:top w:val="nil"/>
              <w:left w:val="nil"/>
              <w:bottom w:val="single" w:sz="4" w:space="0" w:color="auto"/>
              <w:right w:val="single" w:sz="4" w:space="0" w:color="auto"/>
            </w:tcBorders>
            <w:shd w:val="clear" w:color="auto" w:fill="auto"/>
            <w:noWrap/>
            <w:vAlign w:val="bottom"/>
            <w:hideMark/>
          </w:tcPr>
          <w:p w14:paraId="7B0B21F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7522CFE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NUEVA VIDA SAN BERNABE</w:t>
            </w:r>
          </w:p>
        </w:tc>
        <w:tc>
          <w:tcPr>
            <w:tcW w:w="4277" w:type="dxa"/>
            <w:tcBorders>
              <w:top w:val="nil"/>
              <w:left w:val="nil"/>
              <w:bottom w:val="single" w:sz="4" w:space="0" w:color="auto"/>
              <w:right w:val="single" w:sz="4" w:space="0" w:color="auto"/>
            </w:tcBorders>
            <w:shd w:val="clear" w:color="auto" w:fill="auto"/>
            <w:vAlign w:val="bottom"/>
            <w:hideMark/>
          </w:tcPr>
          <w:p w14:paraId="538FB72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SALMON, 9120, COL. FOMERREY 15, ENTRE, TAMBOR Y SAETA C.P. 64109</w:t>
            </w:r>
          </w:p>
        </w:tc>
        <w:tc>
          <w:tcPr>
            <w:tcW w:w="992" w:type="dxa"/>
            <w:tcBorders>
              <w:top w:val="nil"/>
              <w:left w:val="nil"/>
              <w:bottom w:val="single" w:sz="4" w:space="0" w:color="auto"/>
              <w:right w:val="single" w:sz="4" w:space="0" w:color="auto"/>
            </w:tcBorders>
            <w:shd w:val="clear" w:color="auto" w:fill="auto"/>
            <w:vAlign w:val="bottom"/>
            <w:hideMark/>
          </w:tcPr>
          <w:p w14:paraId="4B7216FA" w14:textId="57A9E3FD"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72E85D6B" w14:textId="371A6F86"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5754C19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158.4</w:t>
            </w:r>
          </w:p>
        </w:tc>
        <w:tc>
          <w:tcPr>
            <w:tcW w:w="817" w:type="dxa"/>
            <w:tcBorders>
              <w:top w:val="nil"/>
              <w:left w:val="nil"/>
              <w:bottom w:val="single" w:sz="4" w:space="0" w:color="auto"/>
              <w:right w:val="single" w:sz="4" w:space="0" w:color="auto"/>
            </w:tcBorders>
            <w:shd w:val="clear" w:color="auto" w:fill="auto"/>
            <w:noWrap/>
            <w:vAlign w:val="bottom"/>
            <w:hideMark/>
          </w:tcPr>
          <w:p w14:paraId="6993911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275</w:t>
            </w:r>
          </w:p>
        </w:tc>
      </w:tr>
      <w:tr w:rsidR="00771FE7" w:rsidRPr="00771FE7" w14:paraId="683AFA94"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14EAB4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8</w:t>
            </w:r>
          </w:p>
        </w:tc>
        <w:tc>
          <w:tcPr>
            <w:tcW w:w="708" w:type="dxa"/>
            <w:tcBorders>
              <w:top w:val="nil"/>
              <w:left w:val="nil"/>
              <w:bottom w:val="single" w:sz="4" w:space="0" w:color="auto"/>
              <w:right w:val="single" w:sz="4" w:space="0" w:color="auto"/>
            </w:tcBorders>
            <w:shd w:val="clear" w:color="auto" w:fill="auto"/>
            <w:noWrap/>
            <w:vAlign w:val="bottom"/>
            <w:hideMark/>
          </w:tcPr>
          <w:p w14:paraId="720CB03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6BD1BC8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SAN BERNABE XI</w:t>
            </w:r>
          </w:p>
        </w:tc>
        <w:tc>
          <w:tcPr>
            <w:tcW w:w="4277" w:type="dxa"/>
            <w:tcBorders>
              <w:top w:val="nil"/>
              <w:left w:val="nil"/>
              <w:bottom w:val="single" w:sz="4" w:space="0" w:color="auto"/>
              <w:right w:val="single" w:sz="4" w:space="0" w:color="auto"/>
            </w:tcBorders>
            <w:shd w:val="clear" w:color="auto" w:fill="auto"/>
            <w:vAlign w:val="bottom"/>
            <w:hideMark/>
          </w:tcPr>
          <w:p w14:paraId="683B1D1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BASAMENTO, S/N, COL. FOMERREY 114, ENTRE, BREZO Y CANALERA C.P. 64100</w:t>
            </w:r>
          </w:p>
        </w:tc>
        <w:tc>
          <w:tcPr>
            <w:tcW w:w="992" w:type="dxa"/>
            <w:tcBorders>
              <w:top w:val="nil"/>
              <w:left w:val="nil"/>
              <w:bottom w:val="single" w:sz="4" w:space="0" w:color="auto"/>
              <w:right w:val="single" w:sz="4" w:space="0" w:color="auto"/>
            </w:tcBorders>
            <w:shd w:val="clear" w:color="auto" w:fill="auto"/>
            <w:vAlign w:val="bottom"/>
            <w:hideMark/>
          </w:tcPr>
          <w:p w14:paraId="3ED84AFB" w14:textId="2547154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0AC1658A" w14:textId="70FFE9EB"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3861174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147.07</w:t>
            </w:r>
          </w:p>
        </w:tc>
        <w:tc>
          <w:tcPr>
            <w:tcW w:w="817" w:type="dxa"/>
            <w:tcBorders>
              <w:top w:val="nil"/>
              <w:left w:val="nil"/>
              <w:bottom w:val="single" w:sz="4" w:space="0" w:color="auto"/>
              <w:right w:val="single" w:sz="4" w:space="0" w:color="auto"/>
            </w:tcBorders>
            <w:shd w:val="clear" w:color="auto" w:fill="auto"/>
            <w:noWrap/>
            <w:vAlign w:val="bottom"/>
            <w:hideMark/>
          </w:tcPr>
          <w:p w14:paraId="7FC5F45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614.77</w:t>
            </w:r>
          </w:p>
        </w:tc>
      </w:tr>
      <w:tr w:rsidR="00771FE7" w:rsidRPr="00771FE7" w14:paraId="53C5432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9ABE54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9</w:t>
            </w:r>
          </w:p>
        </w:tc>
        <w:tc>
          <w:tcPr>
            <w:tcW w:w="708" w:type="dxa"/>
            <w:tcBorders>
              <w:top w:val="nil"/>
              <w:left w:val="nil"/>
              <w:bottom w:val="single" w:sz="4" w:space="0" w:color="auto"/>
              <w:right w:val="single" w:sz="4" w:space="0" w:color="auto"/>
            </w:tcBorders>
            <w:shd w:val="clear" w:color="auto" w:fill="auto"/>
            <w:noWrap/>
            <w:vAlign w:val="bottom"/>
            <w:hideMark/>
          </w:tcPr>
          <w:p w14:paraId="12884CC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11F75D8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FOMERREY XXV</w:t>
            </w:r>
          </w:p>
        </w:tc>
        <w:tc>
          <w:tcPr>
            <w:tcW w:w="4277" w:type="dxa"/>
            <w:tcBorders>
              <w:top w:val="nil"/>
              <w:left w:val="nil"/>
              <w:bottom w:val="single" w:sz="4" w:space="0" w:color="auto"/>
              <w:right w:val="single" w:sz="4" w:space="0" w:color="auto"/>
            </w:tcBorders>
            <w:shd w:val="clear" w:color="auto" w:fill="auto"/>
            <w:vAlign w:val="bottom"/>
            <w:hideMark/>
          </w:tcPr>
          <w:p w14:paraId="59CB734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MARMOL, 6415, COL. FOMERREY XXV, ENTRE, TIBURON Y TRUCHAS C.P. 64107</w:t>
            </w:r>
          </w:p>
        </w:tc>
        <w:tc>
          <w:tcPr>
            <w:tcW w:w="992" w:type="dxa"/>
            <w:tcBorders>
              <w:top w:val="nil"/>
              <w:left w:val="nil"/>
              <w:bottom w:val="single" w:sz="4" w:space="0" w:color="auto"/>
              <w:right w:val="single" w:sz="4" w:space="0" w:color="auto"/>
            </w:tcBorders>
            <w:shd w:val="clear" w:color="auto" w:fill="auto"/>
            <w:vAlign w:val="bottom"/>
            <w:hideMark/>
          </w:tcPr>
          <w:p w14:paraId="6D1190CD" w14:textId="2CE140FC"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55ED02E8" w14:textId="2137170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009550A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121.26</w:t>
            </w:r>
          </w:p>
        </w:tc>
        <w:tc>
          <w:tcPr>
            <w:tcW w:w="817" w:type="dxa"/>
            <w:tcBorders>
              <w:top w:val="nil"/>
              <w:left w:val="nil"/>
              <w:bottom w:val="single" w:sz="4" w:space="0" w:color="auto"/>
              <w:right w:val="single" w:sz="4" w:space="0" w:color="auto"/>
            </w:tcBorders>
            <w:shd w:val="clear" w:color="auto" w:fill="auto"/>
            <w:noWrap/>
            <w:vAlign w:val="bottom"/>
            <w:hideMark/>
          </w:tcPr>
          <w:p w14:paraId="7B42FBD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476.73</w:t>
            </w:r>
          </w:p>
        </w:tc>
      </w:tr>
      <w:tr w:rsidR="00771FE7" w:rsidRPr="00771FE7" w14:paraId="71A59C0B"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1ADE38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10</w:t>
            </w:r>
          </w:p>
        </w:tc>
        <w:tc>
          <w:tcPr>
            <w:tcW w:w="708" w:type="dxa"/>
            <w:tcBorders>
              <w:top w:val="nil"/>
              <w:left w:val="nil"/>
              <w:bottom w:val="single" w:sz="4" w:space="0" w:color="auto"/>
              <w:right w:val="single" w:sz="4" w:space="0" w:color="auto"/>
            </w:tcBorders>
            <w:shd w:val="clear" w:color="auto" w:fill="auto"/>
            <w:noWrap/>
            <w:vAlign w:val="bottom"/>
            <w:hideMark/>
          </w:tcPr>
          <w:p w14:paraId="16FF241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5517481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FOMERREY 113</w:t>
            </w:r>
          </w:p>
        </w:tc>
        <w:tc>
          <w:tcPr>
            <w:tcW w:w="4277" w:type="dxa"/>
            <w:tcBorders>
              <w:top w:val="nil"/>
              <w:left w:val="nil"/>
              <w:bottom w:val="single" w:sz="4" w:space="0" w:color="auto"/>
              <w:right w:val="single" w:sz="4" w:space="0" w:color="auto"/>
            </w:tcBorders>
            <w:shd w:val="clear" w:color="auto" w:fill="auto"/>
            <w:vAlign w:val="bottom"/>
            <w:hideMark/>
          </w:tcPr>
          <w:p w14:paraId="7936534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SEGADORA, 9270, COL. FOMERREY 113, ENTRE, ESQ. BRIDA C.P. 64200</w:t>
            </w:r>
          </w:p>
        </w:tc>
        <w:tc>
          <w:tcPr>
            <w:tcW w:w="992" w:type="dxa"/>
            <w:tcBorders>
              <w:top w:val="nil"/>
              <w:left w:val="nil"/>
              <w:bottom w:val="single" w:sz="4" w:space="0" w:color="auto"/>
              <w:right w:val="single" w:sz="4" w:space="0" w:color="auto"/>
            </w:tcBorders>
            <w:shd w:val="clear" w:color="auto" w:fill="auto"/>
            <w:vAlign w:val="bottom"/>
            <w:hideMark/>
          </w:tcPr>
          <w:p w14:paraId="3424D2D5" w14:textId="44F41E29"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03B916B7" w14:textId="3A819061"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6EA91C1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229</w:t>
            </w:r>
          </w:p>
        </w:tc>
        <w:tc>
          <w:tcPr>
            <w:tcW w:w="817" w:type="dxa"/>
            <w:tcBorders>
              <w:top w:val="nil"/>
              <w:left w:val="nil"/>
              <w:bottom w:val="single" w:sz="4" w:space="0" w:color="auto"/>
              <w:right w:val="single" w:sz="4" w:space="0" w:color="auto"/>
            </w:tcBorders>
            <w:shd w:val="clear" w:color="auto" w:fill="auto"/>
            <w:noWrap/>
            <w:vAlign w:val="bottom"/>
            <w:hideMark/>
          </w:tcPr>
          <w:p w14:paraId="68A734E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501.6</w:t>
            </w:r>
          </w:p>
        </w:tc>
      </w:tr>
      <w:tr w:rsidR="00771FE7" w:rsidRPr="00771FE7" w14:paraId="4153A55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960442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w:t>
            </w:r>
          </w:p>
        </w:tc>
        <w:tc>
          <w:tcPr>
            <w:tcW w:w="708" w:type="dxa"/>
            <w:tcBorders>
              <w:top w:val="nil"/>
              <w:left w:val="nil"/>
              <w:bottom w:val="single" w:sz="4" w:space="0" w:color="auto"/>
              <w:right w:val="single" w:sz="4" w:space="0" w:color="auto"/>
            </w:tcBorders>
            <w:shd w:val="clear" w:color="auto" w:fill="auto"/>
            <w:noWrap/>
            <w:vAlign w:val="bottom"/>
            <w:hideMark/>
          </w:tcPr>
          <w:p w14:paraId="7D24B86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04C2647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AZTLÁN</w:t>
            </w:r>
          </w:p>
        </w:tc>
        <w:tc>
          <w:tcPr>
            <w:tcW w:w="4277" w:type="dxa"/>
            <w:tcBorders>
              <w:top w:val="nil"/>
              <w:left w:val="nil"/>
              <w:bottom w:val="single" w:sz="4" w:space="0" w:color="auto"/>
              <w:right w:val="single" w:sz="4" w:space="0" w:color="auto"/>
            </w:tcBorders>
            <w:shd w:val="clear" w:color="auto" w:fill="auto"/>
            <w:vAlign w:val="bottom"/>
            <w:hideMark/>
          </w:tcPr>
          <w:p w14:paraId="3093F8A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ROSENDO MARQUEZ, 6010, COL. VALLE DEL TOPO CHICO, ENTRE, NARDO C.P. 64160</w:t>
            </w:r>
          </w:p>
        </w:tc>
        <w:tc>
          <w:tcPr>
            <w:tcW w:w="992" w:type="dxa"/>
            <w:tcBorders>
              <w:top w:val="nil"/>
              <w:left w:val="nil"/>
              <w:bottom w:val="single" w:sz="4" w:space="0" w:color="auto"/>
              <w:right w:val="single" w:sz="4" w:space="0" w:color="auto"/>
            </w:tcBorders>
            <w:shd w:val="clear" w:color="auto" w:fill="auto"/>
            <w:vAlign w:val="bottom"/>
            <w:hideMark/>
          </w:tcPr>
          <w:p w14:paraId="37B5E718" w14:textId="016F9F2A"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586F5CCF" w14:textId="0D87E361"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34849E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178.77</w:t>
            </w:r>
          </w:p>
        </w:tc>
        <w:tc>
          <w:tcPr>
            <w:tcW w:w="817" w:type="dxa"/>
            <w:tcBorders>
              <w:top w:val="nil"/>
              <w:left w:val="nil"/>
              <w:bottom w:val="single" w:sz="4" w:space="0" w:color="auto"/>
              <w:right w:val="single" w:sz="4" w:space="0" w:color="auto"/>
            </w:tcBorders>
            <w:shd w:val="clear" w:color="auto" w:fill="auto"/>
            <w:noWrap/>
            <w:vAlign w:val="bottom"/>
            <w:hideMark/>
          </w:tcPr>
          <w:p w14:paraId="4748723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777</w:t>
            </w:r>
          </w:p>
        </w:tc>
      </w:tr>
      <w:tr w:rsidR="00771FE7" w:rsidRPr="00771FE7" w14:paraId="49C7460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0FBCFC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12</w:t>
            </w:r>
          </w:p>
        </w:tc>
        <w:tc>
          <w:tcPr>
            <w:tcW w:w="708" w:type="dxa"/>
            <w:tcBorders>
              <w:top w:val="nil"/>
              <w:left w:val="nil"/>
              <w:bottom w:val="single" w:sz="4" w:space="0" w:color="auto"/>
              <w:right w:val="single" w:sz="4" w:space="0" w:color="auto"/>
            </w:tcBorders>
            <w:shd w:val="clear" w:color="auto" w:fill="auto"/>
            <w:noWrap/>
            <w:vAlign w:val="bottom"/>
            <w:hideMark/>
          </w:tcPr>
          <w:p w14:paraId="175DF95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0B32D9A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COMUNITARIO DE SALUD MENTAL TIERRA Y LIBERTAD</w:t>
            </w:r>
          </w:p>
        </w:tc>
        <w:tc>
          <w:tcPr>
            <w:tcW w:w="4277" w:type="dxa"/>
            <w:tcBorders>
              <w:top w:val="nil"/>
              <w:left w:val="nil"/>
              <w:bottom w:val="single" w:sz="4" w:space="0" w:color="auto"/>
              <w:right w:val="single" w:sz="4" w:space="0" w:color="auto"/>
            </w:tcBorders>
            <w:shd w:val="clear" w:color="auto" w:fill="auto"/>
            <w:vAlign w:val="bottom"/>
            <w:hideMark/>
          </w:tcPr>
          <w:p w14:paraId="38D539E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FRONTERA, S/N, COL. TIERRA Y LIBERTAD, ENTRE, 25 DE ABRIL Y REVOLUCIÓN C.P. 64249</w:t>
            </w:r>
          </w:p>
        </w:tc>
        <w:tc>
          <w:tcPr>
            <w:tcW w:w="992" w:type="dxa"/>
            <w:tcBorders>
              <w:top w:val="nil"/>
              <w:left w:val="nil"/>
              <w:bottom w:val="single" w:sz="4" w:space="0" w:color="auto"/>
              <w:right w:val="single" w:sz="4" w:space="0" w:color="auto"/>
            </w:tcBorders>
            <w:shd w:val="clear" w:color="auto" w:fill="auto"/>
            <w:vAlign w:val="bottom"/>
            <w:hideMark/>
          </w:tcPr>
          <w:p w14:paraId="671B4961" w14:textId="6C799E97"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1CDAEEC0" w14:textId="4DB62B3B"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1605ED6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925.06</w:t>
            </w:r>
          </w:p>
        </w:tc>
        <w:tc>
          <w:tcPr>
            <w:tcW w:w="817" w:type="dxa"/>
            <w:tcBorders>
              <w:top w:val="nil"/>
              <w:left w:val="nil"/>
              <w:bottom w:val="single" w:sz="4" w:space="0" w:color="auto"/>
              <w:right w:val="single" w:sz="4" w:space="0" w:color="auto"/>
            </w:tcBorders>
            <w:shd w:val="clear" w:color="auto" w:fill="auto"/>
            <w:noWrap/>
            <w:vAlign w:val="bottom"/>
            <w:hideMark/>
          </w:tcPr>
          <w:p w14:paraId="7C7258D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1633.8</w:t>
            </w:r>
          </w:p>
        </w:tc>
      </w:tr>
      <w:tr w:rsidR="00771FE7" w:rsidRPr="00771FE7" w14:paraId="16123AC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CD6B2F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w:t>
            </w:r>
          </w:p>
        </w:tc>
        <w:tc>
          <w:tcPr>
            <w:tcW w:w="708" w:type="dxa"/>
            <w:tcBorders>
              <w:top w:val="nil"/>
              <w:left w:val="nil"/>
              <w:bottom w:val="single" w:sz="4" w:space="0" w:color="auto"/>
              <w:right w:val="single" w:sz="4" w:space="0" w:color="auto"/>
            </w:tcBorders>
            <w:shd w:val="clear" w:color="auto" w:fill="auto"/>
            <w:noWrap/>
            <w:vAlign w:val="bottom"/>
            <w:hideMark/>
          </w:tcPr>
          <w:p w14:paraId="539BA21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14A529D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CONSTITUYENTES DEL 57</w:t>
            </w:r>
          </w:p>
        </w:tc>
        <w:tc>
          <w:tcPr>
            <w:tcW w:w="4277" w:type="dxa"/>
            <w:tcBorders>
              <w:top w:val="nil"/>
              <w:left w:val="nil"/>
              <w:bottom w:val="single" w:sz="4" w:space="0" w:color="auto"/>
              <w:right w:val="single" w:sz="4" w:space="0" w:color="auto"/>
            </w:tcBorders>
            <w:shd w:val="clear" w:color="auto" w:fill="auto"/>
            <w:vAlign w:val="bottom"/>
            <w:hideMark/>
          </w:tcPr>
          <w:p w14:paraId="1F42D16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MANUEL Z. GOMEZ, 1205, COL. CONSTITUYENTES DEL 57, ENTRE, MIGUEL AUZA Y CRUZ M. VILLARREAL C.P. 64260</w:t>
            </w:r>
          </w:p>
        </w:tc>
        <w:tc>
          <w:tcPr>
            <w:tcW w:w="992" w:type="dxa"/>
            <w:tcBorders>
              <w:top w:val="nil"/>
              <w:left w:val="nil"/>
              <w:bottom w:val="single" w:sz="4" w:space="0" w:color="auto"/>
              <w:right w:val="single" w:sz="4" w:space="0" w:color="auto"/>
            </w:tcBorders>
            <w:shd w:val="clear" w:color="auto" w:fill="auto"/>
            <w:vAlign w:val="bottom"/>
            <w:hideMark/>
          </w:tcPr>
          <w:p w14:paraId="61685460" w14:textId="13FD5ADC"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7A79DFA8" w14:textId="413BFCA5"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308628B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92.07</w:t>
            </w:r>
          </w:p>
        </w:tc>
        <w:tc>
          <w:tcPr>
            <w:tcW w:w="817" w:type="dxa"/>
            <w:tcBorders>
              <w:top w:val="nil"/>
              <w:left w:val="nil"/>
              <w:bottom w:val="single" w:sz="4" w:space="0" w:color="auto"/>
              <w:right w:val="single" w:sz="4" w:space="0" w:color="auto"/>
            </w:tcBorders>
            <w:shd w:val="clear" w:color="auto" w:fill="auto"/>
            <w:noWrap/>
            <w:vAlign w:val="bottom"/>
            <w:hideMark/>
          </w:tcPr>
          <w:p w14:paraId="25D5CC7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101.41</w:t>
            </w:r>
          </w:p>
        </w:tc>
      </w:tr>
      <w:tr w:rsidR="00771FE7" w:rsidRPr="00771FE7" w14:paraId="3035583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466226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w:t>
            </w:r>
          </w:p>
        </w:tc>
        <w:tc>
          <w:tcPr>
            <w:tcW w:w="708" w:type="dxa"/>
            <w:tcBorders>
              <w:top w:val="nil"/>
              <w:left w:val="nil"/>
              <w:bottom w:val="single" w:sz="4" w:space="0" w:color="auto"/>
              <w:right w:val="single" w:sz="4" w:space="0" w:color="auto"/>
            </w:tcBorders>
            <w:shd w:val="clear" w:color="auto" w:fill="auto"/>
            <w:noWrap/>
            <w:vAlign w:val="bottom"/>
            <w:hideMark/>
          </w:tcPr>
          <w:p w14:paraId="6D4202F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1879614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TOPO CHICO</w:t>
            </w:r>
          </w:p>
        </w:tc>
        <w:tc>
          <w:tcPr>
            <w:tcW w:w="4277" w:type="dxa"/>
            <w:tcBorders>
              <w:top w:val="nil"/>
              <w:left w:val="nil"/>
              <w:bottom w:val="single" w:sz="4" w:space="0" w:color="auto"/>
              <w:right w:val="single" w:sz="4" w:space="0" w:color="auto"/>
            </w:tcBorders>
            <w:shd w:val="clear" w:color="auto" w:fill="auto"/>
            <w:vAlign w:val="bottom"/>
            <w:hideMark/>
          </w:tcPr>
          <w:p w14:paraId="0395B1A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APODACA, 1470, COL. TOPO CHICO , ENTRE, BENITO JUAREZ Y CADEREYTA C.P. 64260</w:t>
            </w:r>
          </w:p>
        </w:tc>
        <w:tc>
          <w:tcPr>
            <w:tcW w:w="992" w:type="dxa"/>
            <w:tcBorders>
              <w:top w:val="nil"/>
              <w:left w:val="nil"/>
              <w:bottom w:val="single" w:sz="4" w:space="0" w:color="auto"/>
              <w:right w:val="single" w:sz="4" w:space="0" w:color="auto"/>
            </w:tcBorders>
            <w:shd w:val="clear" w:color="auto" w:fill="auto"/>
            <w:vAlign w:val="bottom"/>
            <w:hideMark/>
          </w:tcPr>
          <w:p w14:paraId="20CCBA0B" w14:textId="255EC4A2"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690A0D30" w14:textId="107A70D3"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1A8D86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375.02</w:t>
            </w:r>
          </w:p>
        </w:tc>
        <w:tc>
          <w:tcPr>
            <w:tcW w:w="817" w:type="dxa"/>
            <w:tcBorders>
              <w:top w:val="nil"/>
              <w:left w:val="nil"/>
              <w:bottom w:val="single" w:sz="4" w:space="0" w:color="auto"/>
              <w:right w:val="single" w:sz="4" w:space="0" w:color="auto"/>
            </w:tcBorders>
            <w:shd w:val="clear" w:color="auto" w:fill="auto"/>
            <w:noWrap/>
            <w:vAlign w:val="bottom"/>
            <w:hideMark/>
          </w:tcPr>
          <w:p w14:paraId="0583E6A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751.99</w:t>
            </w:r>
          </w:p>
        </w:tc>
      </w:tr>
      <w:tr w:rsidR="00771FE7" w:rsidRPr="00771FE7" w14:paraId="17C1FBD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985CF8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15</w:t>
            </w:r>
          </w:p>
        </w:tc>
        <w:tc>
          <w:tcPr>
            <w:tcW w:w="708" w:type="dxa"/>
            <w:tcBorders>
              <w:top w:val="nil"/>
              <w:left w:val="nil"/>
              <w:bottom w:val="single" w:sz="4" w:space="0" w:color="auto"/>
              <w:right w:val="single" w:sz="4" w:space="0" w:color="auto"/>
            </w:tcBorders>
            <w:shd w:val="clear" w:color="auto" w:fill="auto"/>
            <w:noWrap/>
            <w:vAlign w:val="bottom"/>
            <w:hideMark/>
          </w:tcPr>
          <w:p w14:paraId="6D776BE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19741C9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RAFAEL BUELNA</w:t>
            </w:r>
          </w:p>
        </w:tc>
        <w:tc>
          <w:tcPr>
            <w:tcW w:w="4277" w:type="dxa"/>
            <w:tcBorders>
              <w:top w:val="nil"/>
              <w:left w:val="nil"/>
              <w:bottom w:val="single" w:sz="4" w:space="0" w:color="auto"/>
              <w:right w:val="single" w:sz="4" w:space="0" w:color="auto"/>
            </w:tcBorders>
            <w:shd w:val="clear" w:color="auto" w:fill="auto"/>
            <w:vAlign w:val="bottom"/>
            <w:hideMark/>
          </w:tcPr>
          <w:p w14:paraId="1678CCC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SALINAS, 2690, COL. RAFAEL BUELNA, ENTRE, SANTA ROSA Y PABLILLO C.P. 64240</w:t>
            </w:r>
          </w:p>
        </w:tc>
        <w:tc>
          <w:tcPr>
            <w:tcW w:w="992" w:type="dxa"/>
            <w:tcBorders>
              <w:top w:val="nil"/>
              <w:left w:val="nil"/>
              <w:bottom w:val="single" w:sz="4" w:space="0" w:color="auto"/>
              <w:right w:val="single" w:sz="4" w:space="0" w:color="auto"/>
            </w:tcBorders>
            <w:shd w:val="clear" w:color="auto" w:fill="auto"/>
            <w:vAlign w:val="bottom"/>
            <w:hideMark/>
          </w:tcPr>
          <w:p w14:paraId="3355C46B" w14:textId="03046D0C"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7C5CFE94" w14:textId="7285A507"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169F7F6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112.36</w:t>
            </w:r>
          </w:p>
        </w:tc>
        <w:tc>
          <w:tcPr>
            <w:tcW w:w="817" w:type="dxa"/>
            <w:tcBorders>
              <w:top w:val="nil"/>
              <w:left w:val="nil"/>
              <w:bottom w:val="single" w:sz="4" w:space="0" w:color="auto"/>
              <w:right w:val="single" w:sz="4" w:space="0" w:color="auto"/>
            </w:tcBorders>
            <w:shd w:val="clear" w:color="auto" w:fill="auto"/>
            <w:noWrap/>
            <w:vAlign w:val="bottom"/>
            <w:hideMark/>
          </w:tcPr>
          <w:p w14:paraId="7FE88EF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630.77</w:t>
            </w:r>
          </w:p>
        </w:tc>
      </w:tr>
      <w:tr w:rsidR="00771FE7" w:rsidRPr="00771FE7" w14:paraId="0EDE6651"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7E82E9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w:t>
            </w:r>
          </w:p>
        </w:tc>
        <w:tc>
          <w:tcPr>
            <w:tcW w:w="708" w:type="dxa"/>
            <w:tcBorders>
              <w:top w:val="nil"/>
              <w:left w:val="nil"/>
              <w:bottom w:val="single" w:sz="4" w:space="0" w:color="auto"/>
              <w:right w:val="single" w:sz="4" w:space="0" w:color="auto"/>
            </w:tcBorders>
            <w:shd w:val="clear" w:color="auto" w:fill="auto"/>
            <w:noWrap/>
            <w:vAlign w:val="bottom"/>
            <w:hideMark/>
          </w:tcPr>
          <w:p w14:paraId="71513B5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545F421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LA ESPERANZA</w:t>
            </w:r>
          </w:p>
        </w:tc>
        <w:tc>
          <w:tcPr>
            <w:tcW w:w="4277" w:type="dxa"/>
            <w:tcBorders>
              <w:top w:val="nil"/>
              <w:left w:val="nil"/>
              <w:bottom w:val="single" w:sz="4" w:space="0" w:color="auto"/>
              <w:right w:val="single" w:sz="4" w:space="0" w:color="auto"/>
            </w:tcBorders>
            <w:shd w:val="clear" w:color="auto" w:fill="auto"/>
            <w:vAlign w:val="bottom"/>
            <w:hideMark/>
          </w:tcPr>
          <w:p w14:paraId="6576539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LA HAYA, 5029, COL. LA ESPERANZA, ENTRE, PROL. SANDALO Y CERRO DEL FRAILE C.P. 64370</w:t>
            </w:r>
          </w:p>
        </w:tc>
        <w:tc>
          <w:tcPr>
            <w:tcW w:w="992" w:type="dxa"/>
            <w:tcBorders>
              <w:top w:val="nil"/>
              <w:left w:val="nil"/>
              <w:bottom w:val="single" w:sz="4" w:space="0" w:color="auto"/>
              <w:right w:val="single" w:sz="4" w:space="0" w:color="auto"/>
            </w:tcBorders>
            <w:shd w:val="clear" w:color="auto" w:fill="auto"/>
            <w:vAlign w:val="bottom"/>
            <w:hideMark/>
          </w:tcPr>
          <w:p w14:paraId="07712099" w14:textId="0D34D04C"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19FC3A2B" w14:textId="366F32B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7C503A0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229.98</w:t>
            </w:r>
          </w:p>
        </w:tc>
        <w:tc>
          <w:tcPr>
            <w:tcW w:w="817" w:type="dxa"/>
            <w:tcBorders>
              <w:top w:val="nil"/>
              <w:left w:val="nil"/>
              <w:bottom w:val="single" w:sz="4" w:space="0" w:color="auto"/>
              <w:right w:val="single" w:sz="4" w:space="0" w:color="auto"/>
            </w:tcBorders>
            <w:shd w:val="clear" w:color="auto" w:fill="auto"/>
            <w:noWrap/>
            <w:vAlign w:val="bottom"/>
            <w:hideMark/>
          </w:tcPr>
          <w:p w14:paraId="2CCEA6B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435.49</w:t>
            </w:r>
          </w:p>
        </w:tc>
      </w:tr>
      <w:tr w:rsidR="00771FE7" w:rsidRPr="00771FE7" w14:paraId="76B704CF"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507EED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w:t>
            </w:r>
          </w:p>
        </w:tc>
        <w:tc>
          <w:tcPr>
            <w:tcW w:w="708" w:type="dxa"/>
            <w:tcBorders>
              <w:top w:val="nil"/>
              <w:left w:val="nil"/>
              <w:bottom w:val="single" w:sz="4" w:space="0" w:color="auto"/>
              <w:right w:val="single" w:sz="4" w:space="0" w:color="auto"/>
            </w:tcBorders>
            <w:shd w:val="clear" w:color="auto" w:fill="auto"/>
            <w:noWrap/>
            <w:vAlign w:val="bottom"/>
            <w:hideMark/>
          </w:tcPr>
          <w:p w14:paraId="1C63926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32F3D4B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LOS ALTOS</w:t>
            </w:r>
          </w:p>
        </w:tc>
        <w:tc>
          <w:tcPr>
            <w:tcW w:w="4277" w:type="dxa"/>
            <w:tcBorders>
              <w:top w:val="nil"/>
              <w:left w:val="nil"/>
              <w:bottom w:val="single" w:sz="4" w:space="0" w:color="auto"/>
              <w:right w:val="single" w:sz="4" w:space="0" w:color="auto"/>
            </w:tcBorders>
            <w:shd w:val="clear" w:color="auto" w:fill="auto"/>
            <w:vAlign w:val="bottom"/>
            <w:hideMark/>
          </w:tcPr>
          <w:p w14:paraId="4F33D71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TEPATITLAN, 4820, COL. LOS ALTOS, ENTRE, ARANDAS Y JALOSTITLAN C.P. 64370</w:t>
            </w:r>
          </w:p>
        </w:tc>
        <w:tc>
          <w:tcPr>
            <w:tcW w:w="992" w:type="dxa"/>
            <w:tcBorders>
              <w:top w:val="nil"/>
              <w:left w:val="nil"/>
              <w:bottom w:val="single" w:sz="4" w:space="0" w:color="auto"/>
              <w:right w:val="single" w:sz="4" w:space="0" w:color="auto"/>
            </w:tcBorders>
            <w:shd w:val="clear" w:color="auto" w:fill="auto"/>
            <w:vAlign w:val="bottom"/>
            <w:hideMark/>
          </w:tcPr>
          <w:p w14:paraId="12CF045E" w14:textId="14445185"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2AE7456B" w14:textId="6D5243E3"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055EE75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183.95</w:t>
            </w:r>
          </w:p>
        </w:tc>
        <w:tc>
          <w:tcPr>
            <w:tcW w:w="817" w:type="dxa"/>
            <w:tcBorders>
              <w:top w:val="nil"/>
              <w:left w:val="nil"/>
              <w:bottom w:val="single" w:sz="4" w:space="0" w:color="auto"/>
              <w:right w:val="single" w:sz="4" w:space="0" w:color="auto"/>
            </w:tcBorders>
            <w:shd w:val="clear" w:color="auto" w:fill="auto"/>
            <w:noWrap/>
            <w:vAlign w:val="bottom"/>
            <w:hideMark/>
          </w:tcPr>
          <w:p w14:paraId="24DE142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532.23</w:t>
            </w:r>
          </w:p>
        </w:tc>
      </w:tr>
      <w:tr w:rsidR="00771FE7" w:rsidRPr="00771FE7" w14:paraId="4BDC323B"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6407CB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w:t>
            </w:r>
          </w:p>
        </w:tc>
        <w:tc>
          <w:tcPr>
            <w:tcW w:w="708" w:type="dxa"/>
            <w:tcBorders>
              <w:top w:val="nil"/>
              <w:left w:val="nil"/>
              <w:bottom w:val="single" w:sz="4" w:space="0" w:color="auto"/>
              <w:right w:val="single" w:sz="4" w:space="0" w:color="auto"/>
            </w:tcBorders>
            <w:shd w:val="clear" w:color="auto" w:fill="auto"/>
            <w:noWrap/>
            <w:vAlign w:val="bottom"/>
            <w:hideMark/>
          </w:tcPr>
          <w:p w14:paraId="52FCB07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430AFCC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ÁLVARO OBREGÓN</w:t>
            </w:r>
          </w:p>
        </w:tc>
        <w:tc>
          <w:tcPr>
            <w:tcW w:w="4277" w:type="dxa"/>
            <w:tcBorders>
              <w:top w:val="nil"/>
              <w:left w:val="nil"/>
              <w:bottom w:val="single" w:sz="4" w:space="0" w:color="auto"/>
              <w:right w:val="single" w:sz="4" w:space="0" w:color="auto"/>
            </w:tcBorders>
            <w:shd w:val="clear" w:color="auto" w:fill="auto"/>
            <w:vAlign w:val="bottom"/>
            <w:hideMark/>
          </w:tcPr>
          <w:p w14:paraId="1791456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ESTACION ESPERANZA, 5210, COL. ALVARO OBREGON , ENTRE, ESTACIÓN PEÓN Y OJITOS C.P. 64150</w:t>
            </w:r>
          </w:p>
        </w:tc>
        <w:tc>
          <w:tcPr>
            <w:tcW w:w="992" w:type="dxa"/>
            <w:tcBorders>
              <w:top w:val="nil"/>
              <w:left w:val="nil"/>
              <w:bottom w:val="single" w:sz="4" w:space="0" w:color="auto"/>
              <w:right w:val="single" w:sz="4" w:space="0" w:color="auto"/>
            </w:tcBorders>
            <w:shd w:val="clear" w:color="auto" w:fill="auto"/>
            <w:vAlign w:val="bottom"/>
            <w:hideMark/>
          </w:tcPr>
          <w:p w14:paraId="3B21313A" w14:textId="14FAC354"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036A549E" w14:textId="006E088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213CDD0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283.95</w:t>
            </w:r>
          </w:p>
        </w:tc>
        <w:tc>
          <w:tcPr>
            <w:tcW w:w="817" w:type="dxa"/>
            <w:tcBorders>
              <w:top w:val="nil"/>
              <w:left w:val="nil"/>
              <w:bottom w:val="single" w:sz="4" w:space="0" w:color="auto"/>
              <w:right w:val="single" w:sz="4" w:space="0" w:color="auto"/>
            </w:tcBorders>
            <w:shd w:val="clear" w:color="auto" w:fill="auto"/>
            <w:noWrap/>
            <w:vAlign w:val="bottom"/>
            <w:hideMark/>
          </w:tcPr>
          <w:p w14:paraId="36F764A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1012.5</w:t>
            </w:r>
          </w:p>
        </w:tc>
      </w:tr>
      <w:tr w:rsidR="00771FE7" w:rsidRPr="00771FE7" w14:paraId="50D5ED6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97FCEA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19</w:t>
            </w:r>
          </w:p>
        </w:tc>
        <w:tc>
          <w:tcPr>
            <w:tcW w:w="708" w:type="dxa"/>
            <w:tcBorders>
              <w:top w:val="nil"/>
              <w:left w:val="nil"/>
              <w:bottom w:val="single" w:sz="4" w:space="0" w:color="auto"/>
              <w:right w:val="single" w:sz="4" w:space="0" w:color="auto"/>
            </w:tcBorders>
            <w:shd w:val="clear" w:color="auto" w:fill="auto"/>
            <w:noWrap/>
            <w:vAlign w:val="bottom"/>
            <w:hideMark/>
          </w:tcPr>
          <w:p w14:paraId="1728F3D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191EE73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TALLERES</w:t>
            </w:r>
          </w:p>
        </w:tc>
        <w:tc>
          <w:tcPr>
            <w:tcW w:w="4277" w:type="dxa"/>
            <w:tcBorders>
              <w:top w:val="nil"/>
              <w:left w:val="nil"/>
              <w:bottom w:val="single" w:sz="4" w:space="0" w:color="auto"/>
              <w:right w:val="single" w:sz="4" w:space="0" w:color="auto"/>
            </w:tcBorders>
            <w:shd w:val="clear" w:color="auto" w:fill="auto"/>
            <w:vAlign w:val="bottom"/>
            <w:hideMark/>
          </w:tcPr>
          <w:p w14:paraId="519891E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JUSTO CORRO, 2185, COL. TALLERES, ENTRE, TOMAS ALVA EDISON Y PROL. DEGOLLADO C.P. 64480</w:t>
            </w:r>
          </w:p>
        </w:tc>
        <w:tc>
          <w:tcPr>
            <w:tcW w:w="992" w:type="dxa"/>
            <w:tcBorders>
              <w:top w:val="nil"/>
              <w:left w:val="nil"/>
              <w:bottom w:val="single" w:sz="4" w:space="0" w:color="auto"/>
              <w:right w:val="single" w:sz="4" w:space="0" w:color="auto"/>
            </w:tcBorders>
            <w:shd w:val="clear" w:color="auto" w:fill="auto"/>
            <w:vAlign w:val="bottom"/>
            <w:hideMark/>
          </w:tcPr>
          <w:p w14:paraId="652226DA" w14:textId="4D3A94A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6A397486" w14:textId="3B486FB1"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3938382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217.3</w:t>
            </w:r>
          </w:p>
        </w:tc>
        <w:tc>
          <w:tcPr>
            <w:tcW w:w="817" w:type="dxa"/>
            <w:tcBorders>
              <w:top w:val="nil"/>
              <w:left w:val="nil"/>
              <w:bottom w:val="single" w:sz="4" w:space="0" w:color="auto"/>
              <w:right w:val="single" w:sz="4" w:space="0" w:color="auto"/>
            </w:tcBorders>
            <w:shd w:val="clear" w:color="auto" w:fill="auto"/>
            <w:noWrap/>
            <w:vAlign w:val="bottom"/>
            <w:hideMark/>
          </w:tcPr>
          <w:p w14:paraId="3CCE491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359.1</w:t>
            </w:r>
          </w:p>
        </w:tc>
      </w:tr>
      <w:tr w:rsidR="00771FE7" w:rsidRPr="00771FE7" w14:paraId="65C204D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A01C5F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20</w:t>
            </w:r>
          </w:p>
        </w:tc>
        <w:tc>
          <w:tcPr>
            <w:tcW w:w="708" w:type="dxa"/>
            <w:tcBorders>
              <w:top w:val="nil"/>
              <w:left w:val="nil"/>
              <w:bottom w:val="single" w:sz="4" w:space="0" w:color="auto"/>
              <w:right w:val="single" w:sz="4" w:space="0" w:color="auto"/>
            </w:tcBorders>
            <w:shd w:val="clear" w:color="auto" w:fill="auto"/>
            <w:noWrap/>
            <w:vAlign w:val="bottom"/>
            <w:hideMark/>
          </w:tcPr>
          <w:p w14:paraId="7115438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57CBF92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GARZA NIETO</w:t>
            </w:r>
          </w:p>
        </w:tc>
        <w:tc>
          <w:tcPr>
            <w:tcW w:w="4277" w:type="dxa"/>
            <w:tcBorders>
              <w:top w:val="nil"/>
              <w:left w:val="nil"/>
              <w:bottom w:val="single" w:sz="4" w:space="0" w:color="auto"/>
              <w:right w:val="single" w:sz="4" w:space="0" w:color="auto"/>
            </w:tcBorders>
            <w:shd w:val="clear" w:color="auto" w:fill="auto"/>
            <w:vAlign w:val="bottom"/>
            <w:hideMark/>
          </w:tcPr>
          <w:p w14:paraId="4722B4C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JOSÉ MA. BOCANEGRA, N°663, COLONIA INDUSTRIAL ENTRE AMADO NERVO Y AV. ALFONSO REYES</w:t>
            </w:r>
          </w:p>
        </w:tc>
        <w:tc>
          <w:tcPr>
            <w:tcW w:w="992" w:type="dxa"/>
            <w:tcBorders>
              <w:top w:val="nil"/>
              <w:left w:val="nil"/>
              <w:bottom w:val="single" w:sz="4" w:space="0" w:color="auto"/>
              <w:right w:val="single" w:sz="4" w:space="0" w:color="auto"/>
            </w:tcBorders>
            <w:shd w:val="clear" w:color="auto" w:fill="auto"/>
            <w:vAlign w:val="bottom"/>
            <w:hideMark/>
          </w:tcPr>
          <w:p w14:paraId="197DD4B7" w14:textId="3CB97551"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0B564095" w14:textId="281A6626"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06F84E47" w14:textId="77777777" w:rsidR="00771FE7" w:rsidRPr="00771FE7" w:rsidRDefault="00771FE7" w:rsidP="00771FE7">
            <w:pPr>
              <w:jc w:val="right"/>
              <w:rPr>
                <w:rFonts w:ascii="Arial" w:hAnsi="Arial" w:cs="Arial"/>
                <w:color w:val="000000"/>
                <w:sz w:val="16"/>
                <w:szCs w:val="16"/>
                <w:lang w:val="es-MX" w:eastAsia="es-MX"/>
              </w:rPr>
            </w:pPr>
            <w:r w:rsidRPr="00771FE7">
              <w:rPr>
                <w:rFonts w:ascii="Arial" w:hAnsi="Arial" w:cs="Arial"/>
                <w:color w:val="000000"/>
                <w:sz w:val="16"/>
                <w:szCs w:val="16"/>
                <w:lang w:val="es-MX" w:eastAsia="es-MX"/>
              </w:rPr>
              <w:t>230.39</w:t>
            </w:r>
          </w:p>
        </w:tc>
        <w:tc>
          <w:tcPr>
            <w:tcW w:w="817" w:type="dxa"/>
            <w:tcBorders>
              <w:top w:val="nil"/>
              <w:left w:val="nil"/>
              <w:bottom w:val="single" w:sz="4" w:space="0" w:color="auto"/>
              <w:right w:val="single" w:sz="4" w:space="0" w:color="auto"/>
            </w:tcBorders>
            <w:shd w:val="clear" w:color="auto" w:fill="auto"/>
            <w:noWrap/>
            <w:vAlign w:val="bottom"/>
            <w:hideMark/>
          </w:tcPr>
          <w:p w14:paraId="7EDFAB78" w14:textId="77777777" w:rsidR="00771FE7" w:rsidRPr="00771FE7" w:rsidRDefault="00771FE7" w:rsidP="00771FE7">
            <w:pPr>
              <w:jc w:val="right"/>
              <w:rPr>
                <w:rFonts w:ascii="Arial" w:hAnsi="Arial" w:cs="Arial"/>
                <w:color w:val="000000"/>
                <w:sz w:val="16"/>
                <w:szCs w:val="16"/>
                <w:lang w:val="es-MX" w:eastAsia="es-MX"/>
              </w:rPr>
            </w:pPr>
            <w:r w:rsidRPr="00771FE7">
              <w:rPr>
                <w:rFonts w:ascii="Arial" w:hAnsi="Arial" w:cs="Arial"/>
                <w:color w:val="000000"/>
                <w:sz w:val="16"/>
                <w:szCs w:val="16"/>
                <w:lang w:val="es-MX" w:eastAsia="es-MX"/>
              </w:rPr>
              <w:t>349.5</w:t>
            </w:r>
          </w:p>
        </w:tc>
      </w:tr>
      <w:tr w:rsidR="00771FE7" w:rsidRPr="00771FE7" w14:paraId="6FBE2E74"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F409BD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lastRenderedPageBreak/>
              <w:t>21</w:t>
            </w:r>
          </w:p>
        </w:tc>
        <w:tc>
          <w:tcPr>
            <w:tcW w:w="708" w:type="dxa"/>
            <w:tcBorders>
              <w:top w:val="nil"/>
              <w:left w:val="nil"/>
              <w:bottom w:val="single" w:sz="4" w:space="0" w:color="auto"/>
              <w:right w:val="single" w:sz="4" w:space="0" w:color="auto"/>
            </w:tcBorders>
            <w:shd w:val="clear" w:color="auto" w:fill="auto"/>
            <w:noWrap/>
            <w:vAlign w:val="bottom"/>
            <w:hideMark/>
          </w:tcPr>
          <w:p w14:paraId="4CA6C0D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344029F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MADRE SELVA</w:t>
            </w:r>
          </w:p>
        </w:tc>
        <w:tc>
          <w:tcPr>
            <w:tcW w:w="4277" w:type="dxa"/>
            <w:tcBorders>
              <w:top w:val="nil"/>
              <w:left w:val="nil"/>
              <w:bottom w:val="single" w:sz="4" w:space="0" w:color="auto"/>
              <w:right w:val="single" w:sz="4" w:space="0" w:color="auto"/>
            </w:tcBorders>
            <w:shd w:val="clear" w:color="auto" w:fill="auto"/>
            <w:vAlign w:val="bottom"/>
            <w:hideMark/>
          </w:tcPr>
          <w:p w14:paraId="1C96648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AGUATURMA, 5610, COL. MADRESELVA, ENTRE, AMELO Y ARRAYAN C.P. 64110</w:t>
            </w:r>
          </w:p>
        </w:tc>
        <w:tc>
          <w:tcPr>
            <w:tcW w:w="992" w:type="dxa"/>
            <w:tcBorders>
              <w:top w:val="nil"/>
              <w:left w:val="nil"/>
              <w:bottom w:val="single" w:sz="4" w:space="0" w:color="auto"/>
              <w:right w:val="single" w:sz="4" w:space="0" w:color="auto"/>
            </w:tcBorders>
            <w:shd w:val="clear" w:color="auto" w:fill="auto"/>
            <w:vAlign w:val="bottom"/>
            <w:hideMark/>
          </w:tcPr>
          <w:p w14:paraId="509BAF04" w14:textId="0D1E43B9"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7F95FEB9" w14:textId="4352FA38"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3859E9F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121.26</w:t>
            </w:r>
          </w:p>
        </w:tc>
        <w:tc>
          <w:tcPr>
            <w:tcW w:w="817" w:type="dxa"/>
            <w:tcBorders>
              <w:top w:val="nil"/>
              <w:left w:val="nil"/>
              <w:bottom w:val="single" w:sz="4" w:space="0" w:color="auto"/>
              <w:right w:val="single" w:sz="4" w:space="0" w:color="auto"/>
            </w:tcBorders>
            <w:shd w:val="clear" w:color="auto" w:fill="auto"/>
            <w:noWrap/>
            <w:vAlign w:val="bottom"/>
            <w:hideMark/>
          </w:tcPr>
          <w:p w14:paraId="6C7215E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526.25</w:t>
            </w:r>
          </w:p>
        </w:tc>
      </w:tr>
      <w:tr w:rsidR="00771FE7" w:rsidRPr="00771FE7" w14:paraId="15B2A8C8"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E09108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22</w:t>
            </w:r>
          </w:p>
        </w:tc>
        <w:tc>
          <w:tcPr>
            <w:tcW w:w="708" w:type="dxa"/>
            <w:tcBorders>
              <w:top w:val="nil"/>
              <w:left w:val="nil"/>
              <w:bottom w:val="single" w:sz="4" w:space="0" w:color="auto"/>
              <w:right w:val="single" w:sz="4" w:space="0" w:color="auto"/>
            </w:tcBorders>
            <w:shd w:val="clear" w:color="auto" w:fill="auto"/>
            <w:noWrap/>
            <w:vAlign w:val="bottom"/>
            <w:hideMark/>
          </w:tcPr>
          <w:p w14:paraId="6CCCC72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07017D4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SANTA CRUZ</w:t>
            </w:r>
          </w:p>
        </w:tc>
        <w:tc>
          <w:tcPr>
            <w:tcW w:w="4277" w:type="dxa"/>
            <w:tcBorders>
              <w:top w:val="nil"/>
              <w:left w:val="nil"/>
              <w:bottom w:val="single" w:sz="4" w:space="0" w:color="auto"/>
              <w:right w:val="single" w:sz="4" w:space="0" w:color="auto"/>
            </w:tcBorders>
            <w:shd w:val="clear" w:color="auto" w:fill="auto"/>
            <w:vAlign w:val="bottom"/>
            <w:hideMark/>
          </w:tcPr>
          <w:p w14:paraId="5F302A1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ZEMPOALA , 6810, COL. SANTA CRUZ, ENTRE, SELVAS C.P. 64250</w:t>
            </w:r>
          </w:p>
        </w:tc>
        <w:tc>
          <w:tcPr>
            <w:tcW w:w="992" w:type="dxa"/>
            <w:tcBorders>
              <w:top w:val="nil"/>
              <w:left w:val="nil"/>
              <w:bottom w:val="single" w:sz="4" w:space="0" w:color="auto"/>
              <w:right w:val="single" w:sz="4" w:space="0" w:color="auto"/>
            </w:tcBorders>
            <w:shd w:val="clear" w:color="auto" w:fill="auto"/>
            <w:vAlign w:val="bottom"/>
            <w:hideMark/>
          </w:tcPr>
          <w:p w14:paraId="55CAB221" w14:textId="1ACA1A3B"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5C2081AA" w14:textId="3F331BAD"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661B434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259.13</w:t>
            </w:r>
          </w:p>
        </w:tc>
        <w:tc>
          <w:tcPr>
            <w:tcW w:w="817" w:type="dxa"/>
            <w:tcBorders>
              <w:top w:val="nil"/>
              <w:left w:val="nil"/>
              <w:bottom w:val="single" w:sz="4" w:space="0" w:color="auto"/>
              <w:right w:val="single" w:sz="4" w:space="0" w:color="auto"/>
            </w:tcBorders>
            <w:shd w:val="clear" w:color="auto" w:fill="auto"/>
            <w:noWrap/>
            <w:vAlign w:val="bottom"/>
            <w:hideMark/>
          </w:tcPr>
          <w:p w14:paraId="3EEFEF0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1234.5</w:t>
            </w:r>
          </w:p>
        </w:tc>
      </w:tr>
      <w:tr w:rsidR="00771FE7" w:rsidRPr="00771FE7" w14:paraId="67CA8280"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201B91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23</w:t>
            </w:r>
          </w:p>
        </w:tc>
        <w:tc>
          <w:tcPr>
            <w:tcW w:w="708" w:type="dxa"/>
            <w:tcBorders>
              <w:top w:val="nil"/>
              <w:left w:val="nil"/>
              <w:bottom w:val="single" w:sz="4" w:space="0" w:color="auto"/>
              <w:right w:val="single" w:sz="4" w:space="0" w:color="auto"/>
            </w:tcBorders>
            <w:shd w:val="clear" w:color="auto" w:fill="auto"/>
            <w:noWrap/>
            <w:vAlign w:val="bottom"/>
            <w:hideMark/>
          </w:tcPr>
          <w:p w14:paraId="1726057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28AD625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GARZA NIETO</w:t>
            </w:r>
          </w:p>
        </w:tc>
        <w:tc>
          <w:tcPr>
            <w:tcW w:w="4277" w:type="dxa"/>
            <w:tcBorders>
              <w:top w:val="nil"/>
              <w:left w:val="nil"/>
              <w:bottom w:val="single" w:sz="4" w:space="0" w:color="auto"/>
              <w:right w:val="single" w:sz="4" w:space="0" w:color="auto"/>
            </w:tcBorders>
            <w:shd w:val="clear" w:color="auto" w:fill="auto"/>
            <w:vAlign w:val="bottom"/>
            <w:hideMark/>
          </w:tcPr>
          <w:p w14:paraId="1EA314A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IGNACIO COMONFORT, 1920, COL. GARZA NIETO, ENTRE, VENUSTIANO CARRANZA Y 20 DE NOVIEMBRE C.P. 64420</w:t>
            </w:r>
          </w:p>
        </w:tc>
        <w:tc>
          <w:tcPr>
            <w:tcW w:w="992" w:type="dxa"/>
            <w:tcBorders>
              <w:top w:val="nil"/>
              <w:left w:val="nil"/>
              <w:bottom w:val="single" w:sz="4" w:space="0" w:color="auto"/>
              <w:right w:val="single" w:sz="4" w:space="0" w:color="auto"/>
            </w:tcBorders>
            <w:shd w:val="clear" w:color="auto" w:fill="auto"/>
            <w:vAlign w:val="bottom"/>
            <w:hideMark/>
          </w:tcPr>
          <w:p w14:paraId="715C0B1B" w14:textId="4A423297"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7322ECBD" w14:textId="37969F49"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1DE0F81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230.39</w:t>
            </w:r>
          </w:p>
        </w:tc>
        <w:tc>
          <w:tcPr>
            <w:tcW w:w="817" w:type="dxa"/>
            <w:tcBorders>
              <w:top w:val="nil"/>
              <w:left w:val="nil"/>
              <w:bottom w:val="single" w:sz="4" w:space="0" w:color="auto"/>
              <w:right w:val="single" w:sz="4" w:space="0" w:color="auto"/>
            </w:tcBorders>
            <w:shd w:val="clear" w:color="auto" w:fill="auto"/>
            <w:noWrap/>
            <w:vAlign w:val="bottom"/>
            <w:hideMark/>
          </w:tcPr>
          <w:p w14:paraId="5A9A2D5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361.47</w:t>
            </w:r>
          </w:p>
        </w:tc>
      </w:tr>
      <w:tr w:rsidR="00771FE7" w:rsidRPr="00771FE7" w14:paraId="37EF58D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EFD5A2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24</w:t>
            </w:r>
          </w:p>
        </w:tc>
        <w:tc>
          <w:tcPr>
            <w:tcW w:w="708" w:type="dxa"/>
            <w:tcBorders>
              <w:top w:val="nil"/>
              <w:left w:val="nil"/>
              <w:bottom w:val="single" w:sz="4" w:space="0" w:color="auto"/>
              <w:right w:val="single" w:sz="4" w:space="0" w:color="auto"/>
            </w:tcBorders>
            <w:shd w:val="clear" w:color="auto" w:fill="auto"/>
            <w:noWrap/>
            <w:vAlign w:val="bottom"/>
            <w:hideMark/>
          </w:tcPr>
          <w:p w14:paraId="3878EC2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1208676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FERROCARRILERA</w:t>
            </w:r>
          </w:p>
        </w:tc>
        <w:tc>
          <w:tcPr>
            <w:tcW w:w="4277" w:type="dxa"/>
            <w:tcBorders>
              <w:top w:val="nil"/>
              <w:left w:val="nil"/>
              <w:bottom w:val="single" w:sz="4" w:space="0" w:color="auto"/>
              <w:right w:val="single" w:sz="4" w:space="0" w:color="auto"/>
            </w:tcBorders>
            <w:shd w:val="clear" w:color="auto" w:fill="auto"/>
            <w:vAlign w:val="bottom"/>
            <w:hideMark/>
          </w:tcPr>
          <w:p w14:paraId="67741FC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JOAQUÍN A. GALLO, 2110, COL. FERROCARRILERA, ENTRE, FERROCARRILERA Y MARTINEZ CAMPOS C.P. 64250</w:t>
            </w:r>
          </w:p>
        </w:tc>
        <w:tc>
          <w:tcPr>
            <w:tcW w:w="992" w:type="dxa"/>
            <w:tcBorders>
              <w:top w:val="nil"/>
              <w:left w:val="nil"/>
              <w:bottom w:val="single" w:sz="4" w:space="0" w:color="auto"/>
              <w:right w:val="single" w:sz="4" w:space="0" w:color="auto"/>
            </w:tcBorders>
            <w:shd w:val="clear" w:color="auto" w:fill="auto"/>
            <w:vAlign w:val="bottom"/>
            <w:hideMark/>
          </w:tcPr>
          <w:p w14:paraId="6CF40010" w14:textId="35B3D637"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67B35FCB" w14:textId="7197F42A"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676EE3D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754.26</w:t>
            </w:r>
          </w:p>
        </w:tc>
        <w:tc>
          <w:tcPr>
            <w:tcW w:w="817" w:type="dxa"/>
            <w:tcBorders>
              <w:top w:val="nil"/>
              <w:left w:val="nil"/>
              <w:bottom w:val="single" w:sz="4" w:space="0" w:color="auto"/>
              <w:right w:val="single" w:sz="4" w:space="0" w:color="auto"/>
            </w:tcBorders>
            <w:shd w:val="clear" w:color="auto" w:fill="auto"/>
            <w:noWrap/>
            <w:vAlign w:val="bottom"/>
            <w:hideMark/>
          </w:tcPr>
          <w:p w14:paraId="2428451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1294.9</w:t>
            </w:r>
          </w:p>
        </w:tc>
      </w:tr>
      <w:tr w:rsidR="00771FE7" w:rsidRPr="00771FE7" w14:paraId="37F27F6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430605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25</w:t>
            </w:r>
          </w:p>
        </w:tc>
        <w:tc>
          <w:tcPr>
            <w:tcW w:w="708" w:type="dxa"/>
            <w:tcBorders>
              <w:top w:val="nil"/>
              <w:left w:val="nil"/>
              <w:bottom w:val="single" w:sz="4" w:space="0" w:color="auto"/>
              <w:right w:val="single" w:sz="4" w:space="0" w:color="auto"/>
            </w:tcBorders>
            <w:shd w:val="clear" w:color="auto" w:fill="auto"/>
            <w:noWrap/>
            <w:vAlign w:val="bottom"/>
            <w:hideMark/>
          </w:tcPr>
          <w:p w14:paraId="7EECA57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5794F1E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GRANJA SANITARIA</w:t>
            </w:r>
          </w:p>
        </w:tc>
        <w:tc>
          <w:tcPr>
            <w:tcW w:w="4277" w:type="dxa"/>
            <w:tcBorders>
              <w:top w:val="nil"/>
              <w:left w:val="nil"/>
              <w:bottom w:val="single" w:sz="4" w:space="0" w:color="auto"/>
              <w:right w:val="single" w:sz="4" w:space="0" w:color="auto"/>
            </w:tcBorders>
            <w:shd w:val="clear" w:color="auto" w:fill="auto"/>
            <w:vAlign w:val="bottom"/>
            <w:hideMark/>
          </w:tcPr>
          <w:p w14:paraId="0810971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LUIS ECHEVERRIA , 352, COL. GRANJA SANITARIA , ENTRE, LUIS ECHEVERRIA Y PEDRO ZORRILLA C.P. 64230</w:t>
            </w:r>
          </w:p>
        </w:tc>
        <w:tc>
          <w:tcPr>
            <w:tcW w:w="992" w:type="dxa"/>
            <w:tcBorders>
              <w:top w:val="nil"/>
              <w:left w:val="nil"/>
              <w:bottom w:val="single" w:sz="4" w:space="0" w:color="auto"/>
              <w:right w:val="single" w:sz="4" w:space="0" w:color="auto"/>
            </w:tcBorders>
            <w:shd w:val="clear" w:color="auto" w:fill="auto"/>
            <w:vAlign w:val="bottom"/>
            <w:hideMark/>
          </w:tcPr>
          <w:p w14:paraId="7F80157A" w14:textId="2DA71CFF"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6FC4F343" w14:textId="37932C3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71B53A9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704.23</w:t>
            </w:r>
          </w:p>
        </w:tc>
        <w:tc>
          <w:tcPr>
            <w:tcW w:w="817" w:type="dxa"/>
            <w:tcBorders>
              <w:top w:val="nil"/>
              <w:left w:val="nil"/>
              <w:bottom w:val="single" w:sz="4" w:space="0" w:color="auto"/>
              <w:right w:val="single" w:sz="4" w:space="0" w:color="auto"/>
            </w:tcBorders>
            <w:shd w:val="clear" w:color="auto" w:fill="auto"/>
            <w:noWrap/>
            <w:vAlign w:val="bottom"/>
            <w:hideMark/>
          </w:tcPr>
          <w:p w14:paraId="50967AD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1275</w:t>
            </w:r>
          </w:p>
        </w:tc>
      </w:tr>
      <w:tr w:rsidR="00771FE7" w:rsidRPr="00771FE7" w14:paraId="2998A1E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D0ED70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26</w:t>
            </w:r>
          </w:p>
        </w:tc>
        <w:tc>
          <w:tcPr>
            <w:tcW w:w="708" w:type="dxa"/>
            <w:tcBorders>
              <w:top w:val="nil"/>
              <w:left w:val="nil"/>
              <w:bottom w:val="single" w:sz="4" w:space="0" w:color="auto"/>
              <w:right w:val="single" w:sz="4" w:space="0" w:color="auto"/>
            </w:tcBorders>
            <w:shd w:val="clear" w:color="auto" w:fill="auto"/>
            <w:noWrap/>
            <w:vAlign w:val="bottom"/>
            <w:hideMark/>
          </w:tcPr>
          <w:p w14:paraId="6D5C195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0145B4F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CROC A</w:t>
            </w:r>
          </w:p>
        </w:tc>
        <w:tc>
          <w:tcPr>
            <w:tcW w:w="4277" w:type="dxa"/>
            <w:tcBorders>
              <w:top w:val="nil"/>
              <w:left w:val="nil"/>
              <w:bottom w:val="single" w:sz="4" w:space="0" w:color="auto"/>
              <w:right w:val="single" w:sz="4" w:space="0" w:color="auto"/>
            </w:tcBorders>
            <w:shd w:val="clear" w:color="auto" w:fill="auto"/>
            <w:vAlign w:val="bottom"/>
            <w:hideMark/>
          </w:tcPr>
          <w:p w14:paraId="6A3C39C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CAMINO REAL, 1100, COL. CROC, ENTRE, JUAN SARABIA Y LIC. ALONSO SANTOS PALOMO C.P. 64200</w:t>
            </w:r>
          </w:p>
        </w:tc>
        <w:tc>
          <w:tcPr>
            <w:tcW w:w="992" w:type="dxa"/>
            <w:tcBorders>
              <w:top w:val="nil"/>
              <w:left w:val="nil"/>
              <w:bottom w:val="single" w:sz="4" w:space="0" w:color="auto"/>
              <w:right w:val="single" w:sz="4" w:space="0" w:color="auto"/>
            </w:tcBorders>
            <w:shd w:val="clear" w:color="auto" w:fill="auto"/>
            <w:vAlign w:val="bottom"/>
            <w:hideMark/>
          </w:tcPr>
          <w:p w14:paraId="23815D2A" w14:textId="29664E9A"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34DFD958" w14:textId="06A3DC25"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0AA1CA9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308.07</w:t>
            </w:r>
          </w:p>
        </w:tc>
        <w:tc>
          <w:tcPr>
            <w:tcW w:w="817" w:type="dxa"/>
            <w:tcBorders>
              <w:top w:val="nil"/>
              <w:left w:val="nil"/>
              <w:bottom w:val="single" w:sz="4" w:space="0" w:color="auto"/>
              <w:right w:val="single" w:sz="4" w:space="0" w:color="auto"/>
            </w:tcBorders>
            <w:shd w:val="clear" w:color="auto" w:fill="auto"/>
            <w:noWrap/>
            <w:vAlign w:val="bottom"/>
            <w:hideMark/>
          </w:tcPr>
          <w:p w14:paraId="7BE55FC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576</w:t>
            </w:r>
          </w:p>
        </w:tc>
      </w:tr>
      <w:tr w:rsidR="00771FE7" w:rsidRPr="00771FE7" w14:paraId="7B18166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F88B6F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27</w:t>
            </w:r>
          </w:p>
        </w:tc>
        <w:tc>
          <w:tcPr>
            <w:tcW w:w="708" w:type="dxa"/>
            <w:tcBorders>
              <w:top w:val="nil"/>
              <w:left w:val="nil"/>
              <w:bottom w:val="single" w:sz="4" w:space="0" w:color="auto"/>
              <w:right w:val="single" w:sz="4" w:space="0" w:color="auto"/>
            </w:tcBorders>
            <w:shd w:val="clear" w:color="auto" w:fill="auto"/>
            <w:noWrap/>
            <w:vAlign w:val="bottom"/>
            <w:hideMark/>
          </w:tcPr>
          <w:p w14:paraId="1AE038F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26F517C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CROC B</w:t>
            </w:r>
          </w:p>
        </w:tc>
        <w:tc>
          <w:tcPr>
            <w:tcW w:w="4277" w:type="dxa"/>
            <w:tcBorders>
              <w:top w:val="nil"/>
              <w:left w:val="nil"/>
              <w:bottom w:val="single" w:sz="4" w:space="0" w:color="auto"/>
              <w:right w:val="single" w:sz="4" w:space="0" w:color="auto"/>
            </w:tcBorders>
            <w:shd w:val="clear" w:color="auto" w:fill="auto"/>
            <w:vAlign w:val="bottom"/>
            <w:hideMark/>
          </w:tcPr>
          <w:p w14:paraId="239EA0F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EMANCIPACION PROLETARIA, 1939, COL. FOMERREY 35, ENTRE, ENRIQUE BACA CEDILLO Y RAFAEL QUINTERO C.P. 64200</w:t>
            </w:r>
          </w:p>
        </w:tc>
        <w:tc>
          <w:tcPr>
            <w:tcW w:w="992" w:type="dxa"/>
            <w:tcBorders>
              <w:top w:val="nil"/>
              <w:left w:val="nil"/>
              <w:bottom w:val="single" w:sz="4" w:space="0" w:color="auto"/>
              <w:right w:val="single" w:sz="4" w:space="0" w:color="auto"/>
            </w:tcBorders>
            <w:shd w:val="clear" w:color="auto" w:fill="auto"/>
            <w:vAlign w:val="bottom"/>
            <w:hideMark/>
          </w:tcPr>
          <w:p w14:paraId="1791CB85" w14:textId="05B15A51"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4F39721A" w14:textId="79F5CC97"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69DB1F8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331.16</w:t>
            </w:r>
          </w:p>
        </w:tc>
        <w:tc>
          <w:tcPr>
            <w:tcW w:w="817" w:type="dxa"/>
            <w:tcBorders>
              <w:top w:val="nil"/>
              <w:left w:val="nil"/>
              <w:bottom w:val="single" w:sz="4" w:space="0" w:color="auto"/>
              <w:right w:val="single" w:sz="4" w:space="0" w:color="auto"/>
            </w:tcBorders>
            <w:shd w:val="clear" w:color="auto" w:fill="auto"/>
            <w:noWrap/>
            <w:vAlign w:val="bottom"/>
            <w:hideMark/>
          </w:tcPr>
          <w:p w14:paraId="1655F80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842.27</w:t>
            </w:r>
          </w:p>
        </w:tc>
      </w:tr>
      <w:tr w:rsidR="00771FE7" w:rsidRPr="00771FE7" w14:paraId="08E37AC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62057A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28</w:t>
            </w:r>
          </w:p>
        </w:tc>
        <w:tc>
          <w:tcPr>
            <w:tcW w:w="708" w:type="dxa"/>
            <w:tcBorders>
              <w:top w:val="nil"/>
              <w:left w:val="nil"/>
              <w:bottom w:val="single" w:sz="4" w:space="0" w:color="auto"/>
              <w:right w:val="single" w:sz="4" w:space="0" w:color="auto"/>
            </w:tcBorders>
            <w:shd w:val="clear" w:color="auto" w:fill="auto"/>
            <w:noWrap/>
            <w:vAlign w:val="bottom"/>
            <w:hideMark/>
          </w:tcPr>
          <w:p w14:paraId="01D0047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24488F7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EL PORVENIR</w:t>
            </w:r>
          </w:p>
        </w:tc>
        <w:tc>
          <w:tcPr>
            <w:tcW w:w="4277" w:type="dxa"/>
            <w:tcBorders>
              <w:top w:val="nil"/>
              <w:left w:val="nil"/>
              <w:bottom w:val="single" w:sz="4" w:space="0" w:color="auto"/>
              <w:right w:val="single" w:sz="4" w:space="0" w:color="auto"/>
            </w:tcBorders>
            <w:shd w:val="clear" w:color="auto" w:fill="auto"/>
            <w:vAlign w:val="bottom"/>
            <w:hideMark/>
          </w:tcPr>
          <w:p w14:paraId="0EB5A01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ZEUS Y DELFOS, 4237, COL. EL PORVENIR, ENTRE, ISMENIOS Y DIDIMA C.P. 64206</w:t>
            </w:r>
          </w:p>
        </w:tc>
        <w:tc>
          <w:tcPr>
            <w:tcW w:w="992" w:type="dxa"/>
            <w:tcBorders>
              <w:top w:val="nil"/>
              <w:left w:val="nil"/>
              <w:bottom w:val="single" w:sz="4" w:space="0" w:color="auto"/>
              <w:right w:val="single" w:sz="4" w:space="0" w:color="auto"/>
            </w:tcBorders>
            <w:shd w:val="clear" w:color="auto" w:fill="auto"/>
            <w:vAlign w:val="bottom"/>
            <w:hideMark/>
          </w:tcPr>
          <w:p w14:paraId="68CAFECC" w14:textId="334B7954"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4E9DC8A7" w14:textId="3017E7D5"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162781C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200.82</w:t>
            </w:r>
          </w:p>
        </w:tc>
        <w:tc>
          <w:tcPr>
            <w:tcW w:w="817" w:type="dxa"/>
            <w:tcBorders>
              <w:top w:val="nil"/>
              <w:left w:val="nil"/>
              <w:bottom w:val="single" w:sz="4" w:space="0" w:color="auto"/>
              <w:right w:val="single" w:sz="4" w:space="0" w:color="auto"/>
            </w:tcBorders>
            <w:shd w:val="clear" w:color="auto" w:fill="auto"/>
            <w:noWrap/>
            <w:vAlign w:val="bottom"/>
            <w:hideMark/>
          </w:tcPr>
          <w:p w14:paraId="04AA008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296.61</w:t>
            </w:r>
          </w:p>
        </w:tc>
      </w:tr>
      <w:tr w:rsidR="00771FE7" w:rsidRPr="00771FE7" w14:paraId="3A49FD9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9EA43E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29</w:t>
            </w:r>
          </w:p>
        </w:tc>
        <w:tc>
          <w:tcPr>
            <w:tcW w:w="708" w:type="dxa"/>
            <w:tcBorders>
              <w:top w:val="nil"/>
              <w:left w:val="nil"/>
              <w:bottom w:val="single" w:sz="4" w:space="0" w:color="auto"/>
              <w:right w:val="single" w:sz="4" w:space="0" w:color="auto"/>
            </w:tcBorders>
            <w:shd w:val="clear" w:color="auto" w:fill="auto"/>
            <w:noWrap/>
            <w:vAlign w:val="bottom"/>
            <w:hideMark/>
          </w:tcPr>
          <w:p w14:paraId="4B3B579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3E9D47C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MUNICIPAL</w:t>
            </w:r>
          </w:p>
        </w:tc>
        <w:tc>
          <w:tcPr>
            <w:tcW w:w="4277" w:type="dxa"/>
            <w:tcBorders>
              <w:top w:val="nil"/>
              <w:left w:val="nil"/>
              <w:bottom w:val="single" w:sz="4" w:space="0" w:color="auto"/>
              <w:right w:val="single" w:sz="4" w:space="0" w:color="auto"/>
            </w:tcBorders>
            <w:shd w:val="clear" w:color="auto" w:fill="auto"/>
            <w:vAlign w:val="bottom"/>
            <w:hideMark/>
          </w:tcPr>
          <w:p w14:paraId="32D76F0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DR. EUSEBIO GUAJARDO, 9512, COL. MUNICIPAL, ENTRE, ENRIQUE C. LIVAS Y EDELMIRO RANGEL C.P. 64210</w:t>
            </w:r>
          </w:p>
        </w:tc>
        <w:tc>
          <w:tcPr>
            <w:tcW w:w="992" w:type="dxa"/>
            <w:tcBorders>
              <w:top w:val="nil"/>
              <w:left w:val="nil"/>
              <w:bottom w:val="single" w:sz="4" w:space="0" w:color="auto"/>
              <w:right w:val="single" w:sz="4" w:space="0" w:color="auto"/>
            </w:tcBorders>
            <w:shd w:val="clear" w:color="auto" w:fill="auto"/>
            <w:vAlign w:val="bottom"/>
            <w:hideMark/>
          </w:tcPr>
          <w:p w14:paraId="0DCBB2FE" w14:textId="7EB4AF8E"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5A9E8460" w14:textId="606A8B93"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0E49495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258.69</w:t>
            </w:r>
          </w:p>
        </w:tc>
        <w:tc>
          <w:tcPr>
            <w:tcW w:w="817" w:type="dxa"/>
            <w:tcBorders>
              <w:top w:val="nil"/>
              <w:left w:val="nil"/>
              <w:bottom w:val="single" w:sz="4" w:space="0" w:color="auto"/>
              <w:right w:val="single" w:sz="4" w:space="0" w:color="auto"/>
            </w:tcBorders>
            <w:shd w:val="clear" w:color="auto" w:fill="auto"/>
            <w:noWrap/>
            <w:vAlign w:val="bottom"/>
            <w:hideMark/>
          </w:tcPr>
          <w:p w14:paraId="2C90639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768.92</w:t>
            </w:r>
          </w:p>
        </w:tc>
      </w:tr>
      <w:tr w:rsidR="00771FE7" w:rsidRPr="00771FE7" w14:paraId="1AE072E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39239E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30</w:t>
            </w:r>
          </w:p>
        </w:tc>
        <w:tc>
          <w:tcPr>
            <w:tcW w:w="708" w:type="dxa"/>
            <w:tcBorders>
              <w:top w:val="nil"/>
              <w:left w:val="nil"/>
              <w:bottom w:val="single" w:sz="4" w:space="0" w:color="auto"/>
              <w:right w:val="single" w:sz="4" w:space="0" w:color="auto"/>
            </w:tcBorders>
            <w:shd w:val="clear" w:color="auto" w:fill="auto"/>
            <w:noWrap/>
            <w:vAlign w:val="bottom"/>
            <w:hideMark/>
          </w:tcPr>
          <w:p w14:paraId="5BC37D8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75B26EA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FRANCISCO VILLA</w:t>
            </w:r>
          </w:p>
        </w:tc>
        <w:tc>
          <w:tcPr>
            <w:tcW w:w="4277" w:type="dxa"/>
            <w:tcBorders>
              <w:top w:val="nil"/>
              <w:left w:val="nil"/>
              <w:bottom w:val="single" w:sz="4" w:space="0" w:color="auto"/>
              <w:right w:val="single" w:sz="4" w:space="0" w:color="auto"/>
            </w:tcBorders>
            <w:shd w:val="clear" w:color="auto" w:fill="auto"/>
            <w:vAlign w:val="bottom"/>
            <w:hideMark/>
          </w:tcPr>
          <w:p w14:paraId="594B6CE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JUAN DOSAL, 204, COL. FRANCISCO VILLA, ENTRE, MACLOVIO HERRERA Y PABLO LUNA C.P. 64228</w:t>
            </w:r>
          </w:p>
        </w:tc>
        <w:tc>
          <w:tcPr>
            <w:tcW w:w="992" w:type="dxa"/>
            <w:tcBorders>
              <w:top w:val="nil"/>
              <w:left w:val="nil"/>
              <w:bottom w:val="single" w:sz="4" w:space="0" w:color="auto"/>
              <w:right w:val="single" w:sz="4" w:space="0" w:color="auto"/>
            </w:tcBorders>
            <w:shd w:val="clear" w:color="auto" w:fill="auto"/>
            <w:vAlign w:val="bottom"/>
            <w:hideMark/>
          </w:tcPr>
          <w:p w14:paraId="3D9EE145" w14:textId="001F3ECA"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1334E2BF" w14:textId="38EBF3FA"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6EEB623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722.29</w:t>
            </w:r>
          </w:p>
        </w:tc>
        <w:tc>
          <w:tcPr>
            <w:tcW w:w="817" w:type="dxa"/>
            <w:tcBorders>
              <w:top w:val="nil"/>
              <w:left w:val="nil"/>
              <w:bottom w:val="single" w:sz="4" w:space="0" w:color="auto"/>
              <w:right w:val="single" w:sz="4" w:space="0" w:color="auto"/>
            </w:tcBorders>
            <w:shd w:val="clear" w:color="auto" w:fill="auto"/>
            <w:noWrap/>
            <w:vAlign w:val="bottom"/>
            <w:hideMark/>
          </w:tcPr>
          <w:p w14:paraId="5723FE5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1097.5</w:t>
            </w:r>
          </w:p>
        </w:tc>
      </w:tr>
      <w:tr w:rsidR="00771FE7" w:rsidRPr="00771FE7" w14:paraId="068B8B3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FA5872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31</w:t>
            </w:r>
          </w:p>
        </w:tc>
        <w:tc>
          <w:tcPr>
            <w:tcW w:w="708" w:type="dxa"/>
            <w:tcBorders>
              <w:top w:val="nil"/>
              <w:left w:val="nil"/>
              <w:bottom w:val="single" w:sz="4" w:space="0" w:color="auto"/>
              <w:right w:val="single" w:sz="4" w:space="0" w:color="auto"/>
            </w:tcBorders>
            <w:shd w:val="clear" w:color="auto" w:fill="auto"/>
            <w:noWrap/>
            <w:vAlign w:val="bottom"/>
            <w:hideMark/>
          </w:tcPr>
          <w:p w14:paraId="7C3DA3B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63BEECE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UNEME CAPA SAN BERNABE II</w:t>
            </w:r>
          </w:p>
        </w:tc>
        <w:tc>
          <w:tcPr>
            <w:tcW w:w="4277" w:type="dxa"/>
            <w:tcBorders>
              <w:top w:val="nil"/>
              <w:left w:val="nil"/>
              <w:bottom w:val="single" w:sz="4" w:space="0" w:color="auto"/>
              <w:right w:val="single" w:sz="4" w:space="0" w:color="auto"/>
            </w:tcBorders>
            <w:shd w:val="clear" w:color="auto" w:fill="auto"/>
            <w:vAlign w:val="bottom"/>
            <w:hideMark/>
          </w:tcPr>
          <w:p w14:paraId="2E92A3E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APOLO, S/N, COL. SAN BERNABE  8° SECTOR , ENTRE, AV. AZTLAN Y PROL. AZTLAN C.P. 64100</w:t>
            </w:r>
          </w:p>
        </w:tc>
        <w:tc>
          <w:tcPr>
            <w:tcW w:w="992" w:type="dxa"/>
            <w:tcBorders>
              <w:top w:val="nil"/>
              <w:left w:val="nil"/>
              <w:bottom w:val="single" w:sz="4" w:space="0" w:color="auto"/>
              <w:right w:val="single" w:sz="4" w:space="0" w:color="auto"/>
            </w:tcBorders>
            <w:shd w:val="clear" w:color="auto" w:fill="auto"/>
            <w:vAlign w:val="bottom"/>
            <w:hideMark/>
          </w:tcPr>
          <w:p w14:paraId="4AA66374" w14:textId="437AAB88"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6C423C1E" w14:textId="228EDBBF"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409491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207.8</w:t>
            </w:r>
          </w:p>
        </w:tc>
        <w:tc>
          <w:tcPr>
            <w:tcW w:w="817" w:type="dxa"/>
            <w:tcBorders>
              <w:top w:val="nil"/>
              <w:left w:val="nil"/>
              <w:bottom w:val="single" w:sz="4" w:space="0" w:color="auto"/>
              <w:right w:val="single" w:sz="4" w:space="0" w:color="auto"/>
            </w:tcBorders>
            <w:shd w:val="clear" w:color="auto" w:fill="auto"/>
            <w:noWrap/>
            <w:vAlign w:val="bottom"/>
            <w:hideMark/>
          </w:tcPr>
          <w:p w14:paraId="3345599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508</w:t>
            </w:r>
          </w:p>
        </w:tc>
      </w:tr>
      <w:tr w:rsidR="00771FE7" w:rsidRPr="00771FE7" w14:paraId="3969A8B1"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2698DA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32</w:t>
            </w:r>
          </w:p>
        </w:tc>
        <w:tc>
          <w:tcPr>
            <w:tcW w:w="708" w:type="dxa"/>
            <w:tcBorders>
              <w:top w:val="nil"/>
              <w:left w:val="nil"/>
              <w:bottom w:val="single" w:sz="4" w:space="0" w:color="auto"/>
              <w:right w:val="single" w:sz="4" w:space="0" w:color="auto"/>
            </w:tcBorders>
            <w:shd w:val="clear" w:color="auto" w:fill="auto"/>
            <w:noWrap/>
            <w:vAlign w:val="bottom"/>
            <w:hideMark/>
          </w:tcPr>
          <w:p w14:paraId="166B5DF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3000859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URBANO SAN BERNABE II</w:t>
            </w:r>
          </w:p>
        </w:tc>
        <w:tc>
          <w:tcPr>
            <w:tcW w:w="4277" w:type="dxa"/>
            <w:tcBorders>
              <w:top w:val="nil"/>
              <w:left w:val="nil"/>
              <w:bottom w:val="single" w:sz="4" w:space="0" w:color="auto"/>
              <w:right w:val="single" w:sz="4" w:space="0" w:color="auto"/>
            </w:tcBorders>
            <w:shd w:val="clear" w:color="auto" w:fill="auto"/>
            <w:vAlign w:val="bottom"/>
            <w:hideMark/>
          </w:tcPr>
          <w:p w14:paraId="1F12399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APOLO, S/N, COL. SAN BERNABE  8° SECTOR , ENTRE, AV. AZTLAN Y PROL. AZTLAN C.P. 64100</w:t>
            </w:r>
          </w:p>
        </w:tc>
        <w:tc>
          <w:tcPr>
            <w:tcW w:w="992" w:type="dxa"/>
            <w:tcBorders>
              <w:top w:val="nil"/>
              <w:left w:val="nil"/>
              <w:bottom w:val="single" w:sz="4" w:space="0" w:color="auto"/>
              <w:right w:val="single" w:sz="4" w:space="0" w:color="auto"/>
            </w:tcBorders>
            <w:shd w:val="clear" w:color="auto" w:fill="auto"/>
            <w:vAlign w:val="bottom"/>
            <w:hideMark/>
          </w:tcPr>
          <w:p w14:paraId="19391F9E" w14:textId="02FBD146"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3F7EB33C" w14:textId="1A132E83"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7AAEDF8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233</w:t>
            </w:r>
          </w:p>
        </w:tc>
        <w:tc>
          <w:tcPr>
            <w:tcW w:w="817" w:type="dxa"/>
            <w:tcBorders>
              <w:top w:val="nil"/>
              <w:left w:val="nil"/>
              <w:bottom w:val="single" w:sz="4" w:space="0" w:color="auto"/>
              <w:right w:val="single" w:sz="4" w:space="0" w:color="auto"/>
            </w:tcBorders>
            <w:shd w:val="clear" w:color="auto" w:fill="auto"/>
            <w:noWrap/>
            <w:vAlign w:val="bottom"/>
            <w:hideMark/>
          </w:tcPr>
          <w:p w14:paraId="21C2635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533</w:t>
            </w:r>
          </w:p>
        </w:tc>
      </w:tr>
      <w:tr w:rsidR="00771FE7" w:rsidRPr="00771FE7" w14:paraId="2F6E2A0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5796EF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33</w:t>
            </w:r>
          </w:p>
        </w:tc>
        <w:tc>
          <w:tcPr>
            <w:tcW w:w="708" w:type="dxa"/>
            <w:tcBorders>
              <w:top w:val="nil"/>
              <w:left w:val="nil"/>
              <w:bottom w:val="single" w:sz="4" w:space="0" w:color="auto"/>
              <w:right w:val="single" w:sz="4" w:space="0" w:color="auto"/>
            </w:tcBorders>
            <w:shd w:val="clear" w:color="auto" w:fill="auto"/>
            <w:noWrap/>
            <w:vAlign w:val="bottom"/>
            <w:hideMark/>
          </w:tcPr>
          <w:p w14:paraId="3EA292F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7DED893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ATENCION INTEGRAL EN SALUD MENTAL DEL ADOLESCENTE</w:t>
            </w:r>
          </w:p>
        </w:tc>
        <w:tc>
          <w:tcPr>
            <w:tcW w:w="4277" w:type="dxa"/>
            <w:tcBorders>
              <w:top w:val="nil"/>
              <w:left w:val="nil"/>
              <w:bottom w:val="single" w:sz="4" w:space="0" w:color="auto"/>
              <w:right w:val="single" w:sz="4" w:space="0" w:color="auto"/>
            </w:tcBorders>
            <w:shd w:val="clear" w:color="auto" w:fill="auto"/>
            <w:vAlign w:val="bottom"/>
            <w:hideMark/>
          </w:tcPr>
          <w:p w14:paraId="1CB4E6C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HIPOLITO IRIGOYEN, 9004, COL. SAN MARTIN, ENTRE, AHUIZOTL Y NICOLAS DE AVELLANEDA C.P. 64200</w:t>
            </w:r>
          </w:p>
        </w:tc>
        <w:tc>
          <w:tcPr>
            <w:tcW w:w="992" w:type="dxa"/>
            <w:tcBorders>
              <w:top w:val="nil"/>
              <w:left w:val="nil"/>
              <w:bottom w:val="single" w:sz="4" w:space="0" w:color="auto"/>
              <w:right w:val="single" w:sz="4" w:space="0" w:color="auto"/>
            </w:tcBorders>
            <w:shd w:val="clear" w:color="auto" w:fill="auto"/>
            <w:vAlign w:val="bottom"/>
            <w:hideMark/>
          </w:tcPr>
          <w:p w14:paraId="63055EBD" w14:textId="12CEA9D2"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601076B0" w14:textId="38098A7C"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72A62BB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117.17</w:t>
            </w:r>
          </w:p>
        </w:tc>
        <w:tc>
          <w:tcPr>
            <w:tcW w:w="817" w:type="dxa"/>
            <w:tcBorders>
              <w:top w:val="nil"/>
              <w:left w:val="nil"/>
              <w:bottom w:val="single" w:sz="4" w:space="0" w:color="auto"/>
              <w:right w:val="single" w:sz="4" w:space="0" w:color="auto"/>
            </w:tcBorders>
            <w:shd w:val="clear" w:color="auto" w:fill="auto"/>
            <w:noWrap/>
            <w:vAlign w:val="bottom"/>
            <w:hideMark/>
          </w:tcPr>
          <w:p w14:paraId="6BE79C9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554.24</w:t>
            </w:r>
          </w:p>
        </w:tc>
      </w:tr>
      <w:tr w:rsidR="00771FE7" w:rsidRPr="00771FE7" w14:paraId="351DBF3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04F808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34</w:t>
            </w:r>
          </w:p>
        </w:tc>
        <w:tc>
          <w:tcPr>
            <w:tcW w:w="708" w:type="dxa"/>
            <w:tcBorders>
              <w:top w:val="nil"/>
              <w:left w:val="nil"/>
              <w:bottom w:val="single" w:sz="4" w:space="0" w:color="auto"/>
              <w:right w:val="single" w:sz="4" w:space="0" w:color="auto"/>
            </w:tcBorders>
            <w:shd w:val="clear" w:color="auto" w:fill="auto"/>
            <w:noWrap/>
            <w:vAlign w:val="bottom"/>
            <w:hideMark/>
          </w:tcPr>
          <w:p w14:paraId="7501712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53600B3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ALMACÉN JURISDICCIÓN SANITARIA # 1</w:t>
            </w:r>
          </w:p>
        </w:tc>
        <w:tc>
          <w:tcPr>
            <w:tcW w:w="4277" w:type="dxa"/>
            <w:tcBorders>
              <w:top w:val="nil"/>
              <w:left w:val="nil"/>
              <w:bottom w:val="single" w:sz="4" w:space="0" w:color="auto"/>
              <w:right w:val="single" w:sz="4" w:space="0" w:color="auto"/>
            </w:tcBorders>
            <w:shd w:val="clear" w:color="auto" w:fill="auto"/>
            <w:vAlign w:val="bottom"/>
            <w:hideMark/>
          </w:tcPr>
          <w:p w14:paraId="269C040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PLAN DE GUADALUPE, 122, COL. ANTONIO I. VILLARREAL, ENTRE, DIVISIÓN DEL NORTE Y COLONIA ANTONIO I. VILLARREAL C.P. 64390</w:t>
            </w:r>
          </w:p>
        </w:tc>
        <w:tc>
          <w:tcPr>
            <w:tcW w:w="992" w:type="dxa"/>
            <w:tcBorders>
              <w:top w:val="nil"/>
              <w:left w:val="nil"/>
              <w:bottom w:val="single" w:sz="4" w:space="0" w:color="auto"/>
              <w:right w:val="single" w:sz="4" w:space="0" w:color="auto"/>
            </w:tcBorders>
            <w:shd w:val="clear" w:color="auto" w:fill="auto"/>
            <w:vAlign w:val="bottom"/>
            <w:hideMark/>
          </w:tcPr>
          <w:p w14:paraId="4A53EE84" w14:textId="7A233865"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10F21399" w14:textId="1EC637BA"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31E69FA9" w14:textId="77777777" w:rsidR="00771FE7" w:rsidRPr="00771FE7" w:rsidRDefault="00771FE7" w:rsidP="00771FE7">
            <w:pPr>
              <w:jc w:val="right"/>
              <w:rPr>
                <w:rFonts w:ascii="Arial" w:hAnsi="Arial" w:cs="Arial"/>
                <w:color w:val="000000"/>
                <w:sz w:val="16"/>
                <w:szCs w:val="16"/>
                <w:lang w:val="es-MX" w:eastAsia="es-MX"/>
              </w:rPr>
            </w:pPr>
            <w:r w:rsidRPr="00771FE7">
              <w:rPr>
                <w:rFonts w:ascii="Arial" w:hAnsi="Arial" w:cs="Arial"/>
                <w:color w:val="000000"/>
                <w:sz w:val="16"/>
                <w:szCs w:val="16"/>
                <w:lang w:val="es-MX" w:eastAsia="es-MX"/>
              </w:rPr>
              <w:t>825</w:t>
            </w:r>
          </w:p>
        </w:tc>
        <w:tc>
          <w:tcPr>
            <w:tcW w:w="817" w:type="dxa"/>
            <w:tcBorders>
              <w:top w:val="nil"/>
              <w:left w:val="nil"/>
              <w:bottom w:val="single" w:sz="4" w:space="0" w:color="auto"/>
              <w:right w:val="single" w:sz="4" w:space="0" w:color="auto"/>
            </w:tcBorders>
            <w:shd w:val="clear" w:color="auto" w:fill="auto"/>
            <w:noWrap/>
            <w:vAlign w:val="bottom"/>
            <w:hideMark/>
          </w:tcPr>
          <w:p w14:paraId="7787F061" w14:textId="77777777" w:rsidR="00771FE7" w:rsidRPr="00771FE7" w:rsidRDefault="00771FE7" w:rsidP="00771FE7">
            <w:pPr>
              <w:jc w:val="right"/>
              <w:rPr>
                <w:rFonts w:ascii="Arial" w:hAnsi="Arial" w:cs="Arial"/>
                <w:color w:val="000000"/>
                <w:sz w:val="16"/>
                <w:szCs w:val="16"/>
                <w:lang w:val="es-MX" w:eastAsia="es-MX"/>
              </w:rPr>
            </w:pPr>
            <w:r w:rsidRPr="00771FE7">
              <w:rPr>
                <w:rFonts w:ascii="Arial" w:hAnsi="Arial" w:cs="Arial"/>
                <w:color w:val="000000"/>
                <w:sz w:val="16"/>
                <w:szCs w:val="16"/>
                <w:lang w:val="es-MX" w:eastAsia="es-MX"/>
              </w:rPr>
              <w:t>275</w:t>
            </w:r>
          </w:p>
        </w:tc>
      </w:tr>
      <w:tr w:rsidR="00771FE7" w:rsidRPr="00771FE7" w14:paraId="45C6896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13D4BC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35</w:t>
            </w:r>
          </w:p>
        </w:tc>
        <w:tc>
          <w:tcPr>
            <w:tcW w:w="708" w:type="dxa"/>
            <w:tcBorders>
              <w:top w:val="nil"/>
              <w:left w:val="nil"/>
              <w:bottom w:val="single" w:sz="4" w:space="0" w:color="auto"/>
              <w:right w:val="single" w:sz="4" w:space="0" w:color="auto"/>
            </w:tcBorders>
            <w:shd w:val="clear" w:color="auto" w:fill="auto"/>
            <w:noWrap/>
            <w:vAlign w:val="bottom"/>
            <w:hideMark/>
          </w:tcPr>
          <w:p w14:paraId="37906D2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3AB9426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JURISDICCIÓN SANITARIA #1</w:t>
            </w:r>
          </w:p>
        </w:tc>
        <w:tc>
          <w:tcPr>
            <w:tcW w:w="4277" w:type="dxa"/>
            <w:tcBorders>
              <w:top w:val="nil"/>
              <w:left w:val="nil"/>
              <w:bottom w:val="single" w:sz="4" w:space="0" w:color="auto"/>
              <w:right w:val="single" w:sz="4" w:space="0" w:color="auto"/>
            </w:tcBorders>
            <w:shd w:val="clear" w:color="auto" w:fill="auto"/>
            <w:vAlign w:val="bottom"/>
            <w:hideMark/>
          </w:tcPr>
          <w:p w14:paraId="7035F25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EMILIO CARRANZA, 730 SUR, COL. CENTRO, ENTRE, PADRE MIER Y MATAMOROS C.P. 64000</w:t>
            </w:r>
          </w:p>
        </w:tc>
        <w:tc>
          <w:tcPr>
            <w:tcW w:w="992" w:type="dxa"/>
            <w:tcBorders>
              <w:top w:val="nil"/>
              <w:left w:val="nil"/>
              <w:bottom w:val="single" w:sz="4" w:space="0" w:color="auto"/>
              <w:right w:val="single" w:sz="4" w:space="0" w:color="auto"/>
            </w:tcBorders>
            <w:shd w:val="clear" w:color="auto" w:fill="auto"/>
            <w:vAlign w:val="bottom"/>
            <w:hideMark/>
          </w:tcPr>
          <w:p w14:paraId="609FBE6A" w14:textId="4BCC3F0B"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6B58C03F" w14:textId="0B49CC76"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6D425A0" w14:textId="77777777" w:rsidR="00771FE7" w:rsidRPr="00771FE7" w:rsidRDefault="00771FE7" w:rsidP="00771FE7">
            <w:pPr>
              <w:jc w:val="right"/>
              <w:rPr>
                <w:rFonts w:ascii="Arial" w:hAnsi="Arial" w:cs="Arial"/>
                <w:color w:val="000000"/>
                <w:sz w:val="16"/>
                <w:szCs w:val="16"/>
                <w:lang w:val="es-MX" w:eastAsia="es-MX"/>
              </w:rPr>
            </w:pPr>
            <w:r w:rsidRPr="00771FE7">
              <w:rPr>
                <w:rFonts w:ascii="Arial" w:hAnsi="Arial" w:cs="Arial"/>
                <w:color w:val="000000"/>
                <w:sz w:val="16"/>
                <w:szCs w:val="16"/>
                <w:lang w:val="es-MX" w:eastAsia="es-MX"/>
              </w:rPr>
              <w:t>650</w:t>
            </w:r>
          </w:p>
        </w:tc>
        <w:tc>
          <w:tcPr>
            <w:tcW w:w="817" w:type="dxa"/>
            <w:tcBorders>
              <w:top w:val="nil"/>
              <w:left w:val="nil"/>
              <w:bottom w:val="single" w:sz="4" w:space="0" w:color="auto"/>
              <w:right w:val="single" w:sz="4" w:space="0" w:color="auto"/>
            </w:tcBorders>
            <w:shd w:val="clear" w:color="auto" w:fill="auto"/>
            <w:noWrap/>
            <w:vAlign w:val="bottom"/>
            <w:hideMark/>
          </w:tcPr>
          <w:p w14:paraId="53B444F7" w14:textId="77777777" w:rsidR="00771FE7" w:rsidRPr="00771FE7" w:rsidRDefault="00771FE7" w:rsidP="00771FE7">
            <w:pPr>
              <w:jc w:val="right"/>
              <w:rPr>
                <w:rFonts w:ascii="Arial" w:hAnsi="Arial" w:cs="Arial"/>
                <w:color w:val="000000"/>
                <w:sz w:val="16"/>
                <w:szCs w:val="16"/>
                <w:lang w:val="es-MX" w:eastAsia="es-MX"/>
              </w:rPr>
            </w:pPr>
            <w:r w:rsidRPr="00771FE7">
              <w:rPr>
                <w:rFonts w:ascii="Arial" w:hAnsi="Arial" w:cs="Arial"/>
                <w:color w:val="000000"/>
                <w:sz w:val="16"/>
                <w:szCs w:val="16"/>
                <w:lang w:val="es-MX" w:eastAsia="es-MX"/>
              </w:rPr>
              <w:t>500</w:t>
            </w:r>
          </w:p>
        </w:tc>
      </w:tr>
      <w:tr w:rsidR="00771FE7" w:rsidRPr="00771FE7" w14:paraId="52B20925"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C920DC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36</w:t>
            </w:r>
          </w:p>
        </w:tc>
        <w:tc>
          <w:tcPr>
            <w:tcW w:w="708" w:type="dxa"/>
            <w:tcBorders>
              <w:top w:val="nil"/>
              <w:left w:val="nil"/>
              <w:bottom w:val="single" w:sz="4" w:space="0" w:color="auto"/>
              <w:right w:val="single" w:sz="4" w:space="0" w:color="auto"/>
            </w:tcBorders>
            <w:shd w:val="clear" w:color="auto" w:fill="auto"/>
            <w:noWrap/>
            <w:vAlign w:val="bottom"/>
            <w:hideMark/>
          </w:tcPr>
          <w:p w14:paraId="3A288C6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409FFD5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CAPASITS - CENTRO AMBULATORIO PARA LA ATENCIÓN DE SIDA E INFECCIONES DE TRASMISIÓN SEXUAL</w:t>
            </w:r>
          </w:p>
        </w:tc>
        <w:tc>
          <w:tcPr>
            <w:tcW w:w="4277" w:type="dxa"/>
            <w:tcBorders>
              <w:top w:val="nil"/>
              <w:left w:val="nil"/>
              <w:bottom w:val="single" w:sz="4" w:space="0" w:color="auto"/>
              <w:right w:val="single" w:sz="4" w:space="0" w:color="auto"/>
            </w:tcBorders>
            <w:shd w:val="clear" w:color="auto" w:fill="auto"/>
            <w:vAlign w:val="bottom"/>
            <w:hideMark/>
          </w:tcPr>
          <w:p w14:paraId="54C731A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MIGUEL BARRAGAN , S/N, COL. INDUSTRIAL, ENTRE, ESQ. CON  LIMA C.P. 64440</w:t>
            </w:r>
          </w:p>
        </w:tc>
        <w:tc>
          <w:tcPr>
            <w:tcW w:w="992" w:type="dxa"/>
            <w:tcBorders>
              <w:top w:val="nil"/>
              <w:left w:val="nil"/>
              <w:bottom w:val="single" w:sz="4" w:space="0" w:color="auto"/>
              <w:right w:val="single" w:sz="4" w:space="0" w:color="auto"/>
            </w:tcBorders>
            <w:shd w:val="clear" w:color="auto" w:fill="auto"/>
            <w:vAlign w:val="bottom"/>
            <w:hideMark/>
          </w:tcPr>
          <w:p w14:paraId="78C9745D" w14:textId="66AF8BF4"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63820EAA" w14:textId="04E93FE3"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0F798BC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312</w:t>
            </w:r>
          </w:p>
        </w:tc>
        <w:tc>
          <w:tcPr>
            <w:tcW w:w="817" w:type="dxa"/>
            <w:tcBorders>
              <w:top w:val="nil"/>
              <w:left w:val="nil"/>
              <w:bottom w:val="single" w:sz="4" w:space="0" w:color="auto"/>
              <w:right w:val="single" w:sz="4" w:space="0" w:color="auto"/>
            </w:tcBorders>
            <w:shd w:val="clear" w:color="auto" w:fill="auto"/>
            <w:noWrap/>
            <w:vAlign w:val="bottom"/>
            <w:hideMark/>
          </w:tcPr>
          <w:p w14:paraId="44F3A94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600</w:t>
            </w:r>
          </w:p>
        </w:tc>
      </w:tr>
      <w:tr w:rsidR="00771FE7" w:rsidRPr="00771FE7" w14:paraId="7BF191A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315B00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37</w:t>
            </w:r>
          </w:p>
        </w:tc>
        <w:tc>
          <w:tcPr>
            <w:tcW w:w="708" w:type="dxa"/>
            <w:tcBorders>
              <w:top w:val="nil"/>
              <w:left w:val="nil"/>
              <w:bottom w:val="single" w:sz="4" w:space="0" w:color="auto"/>
              <w:right w:val="single" w:sz="4" w:space="0" w:color="auto"/>
            </w:tcBorders>
            <w:shd w:val="clear" w:color="auto" w:fill="auto"/>
            <w:noWrap/>
            <w:vAlign w:val="bottom"/>
            <w:hideMark/>
          </w:tcPr>
          <w:p w14:paraId="420FB3D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1100</w:t>
            </w:r>
          </w:p>
        </w:tc>
        <w:tc>
          <w:tcPr>
            <w:tcW w:w="2244" w:type="dxa"/>
            <w:tcBorders>
              <w:top w:val="nil"/>
              <w:left w:val="nil"/>
              <w:bottom w:val="single" w:sz="4" w:space="0" w:color="auto"/>
              <w:right w:val="single" w:sz="4" w:space="0" w:color="auto"/>
            </w:tcBorders>
            <w:shd w:val="clear" w:color="auto" w:fill="auto"/>
            <w:vAlign w:val="bottom"/>
            <w:hideMark/>
          </w:tcPr>
          <w:p w14:paraId="6F7440F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NUEVA MORELOS</w:t>
            </w:r>
          </w:p>
        </w:tc>
        <w:tc>
          <w:tcPr>
            <w:tcW w:w="4277" w:type="dxa"/>
            <w:tcBorders>
              <w:top w:val="nil"/>
              <w:left w:val="nil"/>
              <w:bottom w:val="single" w:sz="4" w:space="0" w:color="auto"/>
              <w:right w:val="single" w:sz="4" w:space="0" w:color="auto"/>
            </w:tcBorders>
            <w:shd w:val="clear" w:color="auto" w:fill="auto"/>
            <w:vAlign w:val="bottom"/>
            <w:hideMark/>
          </w:tcPr>
          <w:p w14:paraId="59EDEE9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NUEVO MÉXICO , S/N, COL. NUEVA MORELOS, ENTRE, ESQ. CON AV. FIDEL VELAZQUEZ Y ARRECIFE C.P. 64180</w:t>
            </w:r>
          </w:p>
        </w:tc>
        <w:tc>
          <w:tcPr>
            <w:tcW w:w="992" w:type="dxa"/>
            <w:tcBorders>
              <w:top w:val="nil"/>
              <w:left w:val="nil"/>
              <w:bottom w:val="single" w:sz="4" w:space="0" w:color="auto"/>
              <w:right w:val="single" w:sz="4" w:space="0" w:color="auto"/>
            </w:tcBorders>
            <w:shd w:val="clear" w:color="auto" w:fill="auto"/>
            <w:vAlign w:val="bottom"/>
            <w:hideMark/>
          </w:tcPr>
          <w:p w14:paraId="17E812F8" w14:textId="43108506"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3D2C7954" w14:textId="77583F7B"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6E375F0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1381.22</w:t>
            </w:r>
          </w:p>
        </w:tc>
        <w:tc>
          <w:tcPr>
            <w:tcW w:w="817" w:type="dxa"/>
            <w:tcBorders>
              <w:top w:val="nil"/>
              <w:left w:val="nil"/>
              <w:bottom w:val="single" w:sz="4" w:space="0" w:color="auto"/>
              <w:right w:val="single" w:sz="4" w:space="0" w:color="auto"/>
            </w:tcBorders>
            <w:shd w:val="clear" w:color="auto" w:fill="auto"/>
            <w:noWrap/>
            <w:vAlign w:val="bottom"/>
            <w:hideMark/>
          </w:tcPr>
          <w:p w14:paraId="5D46B09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2630.6</w:t>
            </w:r>
          </w:p>
        </w:tc>
      </w:tr>
      <w:tr w:rsidR="00771FE7" w:rsidRPr="00771FE7" w14:paraId="7790D1C8"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D6DBD1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38</w:t>
            </w:r>
          </w:p>
        </w:tc>
        <w:tc>
          <w:tcPr>
            <w:tcW w:w="708" w:type="dxa"/>
            <w:tcBorders>
              <w:top w:val="nil"/>
              <w:left w:val="nil"/>
              <w:bottom w:val="single" w:sz="4" w:space="0" w:color="auto"/>
              <w:right w:val="single" w:sz="4" w:space="0" w:color="auto"/>
            </w:tcBorders>
            <w:shd w:val="clear" w:color="auto" w:fill="auto"/>
            <w:noWrap/>
            <w:vAlign w:val="bottom"/>
            <w:hideMark/>
          </w:tcPr>
          <w:p w14:paraId="75FBD3E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58FE0A5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ESTANZUELA</w:t>
            </w:r>
          </w:p>
        </w:tc>
        <w:tc>
          <w:tcPr>
            <w:tcW w:w="4277" w:type="dxa"/>
            <w:tcBorders>
              <w:top w:val="nil"/>
              <w:left w:val="nil"/>
              <w:bottom w:val="single" w:sz="4" w:space="0" w:color="auto"/>
              <w:right w:val="single" w:sz="4" w:space="0" w:color="auto"/>
            </w:tcBorders>
            <w:shd w:val="clear" w:color="auto" w:fill="auto"/>
            <w:vAlign w:val="bottom"/>
            <w:hideMark/>
          </w:tcPr>
          <w:p w14:paraId="24DF33A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CONSTITUCION, 90, COL. NUEVA ESTANZUELA, ENTRE, CONGRESO NORTE Y ASISTENCIA C.P. 64710</w:t>
            </w:r>
          </w:p>
        </w:tc>
        <w:tc>
          <w:tcPr>
            <w:tcW w:w="992" w:type="dxa"/>
            <w:tcBorders>
              <w:top w:val="nil"/>
              <w:left w:val="nil"/>
              <w:bottom w:val="single" w:sz="4" w:space="0" w:color="auto"/>
              <w:right w:val="single" w:sz="4" w:space="0" w:color="auto"/>
            </w:tcBorders>
            <w:shd w:val="clear" w:color="auto" w:fill="auto"/>
            <w:vAlign w:val="bottom"/>
            <w:hideMark/>
          </w:tcPr>
          <w:p w14:paraId="21CC455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348BCCC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723BC96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186</w:t>
            </w:r>
          </w:p>
        </w:tc>
        <w:tc>
          <w:tcPr>
            <w:tcW w:w="817" w:type="dxa"/>
            <w:tcBorders>
              <w:top w:val="nil"/>
              <w:left w:val="nil"/>
              <w:bottom w:val="single" w:sz="4" w:space="0" w:color="auto"/>
              <w:right w:val="single" w:sz="4" w:space="0" w:color="auto"/>
            </w:tcBorders>
            <w:shd w:val="clear" w:color="auto" w:fill="auto"/>
            <w:noWrap/>
            <w:vAlign w:val="bottom"/>
            <w:hideMark/>
          </w:tcPr>
          <w:p w14:paraId="7AAA6FD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520</w:t>
            </w:r>
          </w:p>
        </w:tc>
      </w:tr>
      <w:tr w:rsidR="00771FE7" w:rsidRPr="00771FE7" w14:paraId="21BB033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9CCE7A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39</w:t>
            </w:r>
          </w:p>
        </w:tc>
        <w:tc>
          <w:tcPr>
            <w:tcW w:w="708" w:type="dxa"/>
            <w:tcBorders>
              <w:top w:val="nil"/>
              <w:left w:val="nil"/>
              <w:bottom w:val="single" w:sz="4" w:space="0" w:color="auto"/>
              <w:right w:val="single" w:sz="4" w:space="0" w:color="auto"/>
            </w:tcBorders>
            <w:shd w:val="clear" w:color="auto" w:fill="auto"/>
            <w:noWrap/>
            <w:vAlign w:val="bottom"/>
            <w:hideMark/>
          </w:tcPr>
          <w:p w14:paraId="14DFF79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6F293FD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NUEVA VIDA LA ESTANZUELA</w:t>
            </w:r>
          </w:p>
        </w:tc>
        <w:tc>
          <w:tcPr>
            <w:tcW w:w="4277" w:type="dxa"/>
            <w:tcBorders>
              <w:top w:val="nil"/>
              <w:left w:val="nil"/>
              <w:bottom w:val="single" w:sz="4" w:space="0" w:color="auto"/>
              <w:right w:val="single" w:sz="4" w:space="0" w:color="auto"/>
            </w:tcBorders>
            <w:shd w:val="clear" w:color="auto" w:fill="auto"/>
            <w:vAlign w:val="bottom"/>
            <w:hideMark/>
          </w:tcPr>
          <w:p w14:paraId="1C8387A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TESORERIA , S/N, COL. NUEVA ESTANZUELA, ENTRE, CONGRESO NORTE Y ASISTENCIA C.P. 64988</w:t>
            </w:r>
          </w:p>
        </w:tc>
        <w:tc>
          <w:tcPr>
            <w:tcW w:w="992" w:type="dxa"/>
            <w:tcBorders>
              <w:top w:val="nil"/>
              <w:left w:val="nil"/>
              <w:bottom w:val="single" w:sz="4" w:space="0" w:color="auto"/>
              <w:right w:val="single" w:sz="4" w:space="0" w:color="auto"/>
            </w:tcBorders>
            <w:shd w:val="clear" w:color="auto" w:fill="auto"/>
            <w:vAlign w:val="bottom"/>
            <w:hideMark/>
          </w:tcPr>
          <w:p w14:paraId="7CF7FC7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509C4EA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1782EB3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142</w:t>
            </w:r>
          </w:p>
        </w:tc>
        <w:tc>
          <w:tcPr>
            <w:tcW w:w="817" w:type="dxa"/>
            <w:tcBorders>
              <w:top w:val="nil"/>
              <w:left w:val="nil"/>
              <w:bottom w:val="single" w:sz="4" w:space="0" w:color="auto"/>
              <w:right w:val="single" w:sz="4" w:space="0" w:color="auto"/>
            </w:tcBorders>
            <w:shd w:val="clear" w:color="auto" w:fill="auto"/>
            <w:noWrap/>
            <w:vAlign w:val="bottom"/>
            <w:hideMark/>
          </w:tcPr>
          <w:p w14:paraId="148732F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275</w:t>
            </w:r>
          </w:p>
        </w:tc>
      </w:tr>
      <w:tr w:rsidR="00771FE7" w:rsidRPr="00771FE7" w14:paraId="1C8A3AE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E77853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40</w:t>
            </w:r>
          </w:p>
        </w:tc>
        <w:tc>
          <w:tcPr>
            <w:tcW w:w="708" w:type="dxa"/>
            <w:tcBorders>
              <w:top w:val="nil"/>
              <w:left w:val="nil"/>
              <w:bottom w:val="single" w:sz="4" w:space="0" w:color="auto"/>
              <w:right w:val="single" w:sz="4" w:space="0" w:color="auto"/>
            </w:tcBorders>
            <w:shd w:val="clear" w:color="auto" w:fill="auto"/>
            <w:noWrap/>
            <w:vAlign w:val="bottom"/>
            <w:hideMark/>
          </w:tcPr>
          <w:p w14:paraId="6A3E4AD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72CA45B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FOMERREY XXI</w:t>
            </w:r>
          </w:p>
        </w:tc>
        <w:tc>
          <w:tcPr>
            <w:tcW w:w="4277" w:type="dxa"/>
            <w:tcBorders>
              <w:top w:val="nil"/>
              <w:left w:val="nil"/>
              <w:bottom w:val="single" w:sz="4" w:space="0" w:color="auto"/>
              <w:right w:val="single" w:sz="4" w:space="0" w:color="auto"/>
            </w:tcBorders>
            <w:shd w:val="clear" w:color="auto" w:fill="auto"/>
            <w:vAlign w:val="bottom"/>
            <w:hideMark/>
          </w:tcPr>
          <w:p w14:paraId="54E06F7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PASEO DEL ACUEDUTO, 4365, COL. FOMERREY 21, ENTRE, ALFONSO REYES C.P. 64765</w:t>
            </w:r>
          </w:p>
        </w:tc>
        <w:tc>
          <w:tcPr>
            <w:tcW w:w="992" w:type="dxa"/>
            <w:tcBorders>
              <w:top w:val="nil"/>
              <w:left w:val="nil"/>
              <w:bottom w:val="single" w:sz="4" w:space="0" w:color="auto"/>
              <w:right w:val="single" w:sz="4" w:space="0" w:color="auto"/>
            </w:tcBorders>
            <w:shd w:val="clear" w:color="auto" w:fill="auto"/>
            <w:vAlign w:val="bottom"/>
            <w:hideMark/>
          </w:tcPr>
          <w:p w14:paraId="412206A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5166BC6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6D5716B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140</w:t>
            </w:r>
          </w:p>
        </w:tc>
        <w:tc>
          <w:tcPr>
            <w:tcW w:w="817" w:type="dxa"/>
            <w:tcBorders>
              <w:top w:val="nil"/>
              <w:left w:val="nil"/>
              <w:bottom w:val="single" w:sz="4" w:space="0" w:color="auto"/>
              <w:right w:val="single" w:sz="4" w:space="0" w:color="auto"/>
            </w:tcBorders>
            <w:shd w:val="clear" w:color="auto" w:fill="auto"/>
            <w:noWrap/>
            <w:vAlign w:val="bottom"/>
            <w:hideMark/>
          </w:tcPr>
          <w:p w14:paraId="410FF72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579</w:t>
            </w:r>
          </w:p>
        </w:tc>
      </w:tr>
      <w:tr w:rsidR="00771FE7" w:rsidRPr="00771FE7" w14:paraId="7F03693B"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E02D40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41</w:t>
            </w:r>
          </w:p>
        </w:tc>
        <w:tc>
          <w:tcPr>
            <w:tcW w:w="708" w:type="dxa"/>
            <w:tcBorders>
              <w:top w:val="nil"/>
              <w:left w:val="nil"/>
              <w:bottom w:val="single" w:sz="4" w:space="0" w:color="auto"/>
              <w:right w:val="single" w:sz="4" w:space="0" w:color="auto"/>
            </w:tcBorders>
            <w:shd w:val="clear" w:color="auto" w:fill="auto"/>
            <w:noWrap/>
            <w:vAlign w:val="bottom"/>
            <w:hideMark/>
          </w:tcPr>
          <w:p w14:paraId="4D8C48F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19D8D9E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NUEVA VIDA AMÉRICA II</w:t>
            </w:r>
          </w:p>
        </w:tc>
        <w:tc>
          <w:tcPr>
            <w:tcW w:w="4277" w:type="dxa"/>
            <w:tcBorders>
              <w:top w:val="nil"/>
              <w:left w:val="nil"/>
              <w:bottom w:val="single" w:sz="4" w:space="0" w:color="auto"/>
              <w:right w:val="single" w:sz="4" w:space="0" w:color="auto"/>
            </w:tcBorders>
            <w:shd w:val="clear" w:color="auto" w:fill="auto"/>
            <w:vAlign w:val="bottom"/>
            <w:hideMark/>
          </w:tcPr>
          <w:p w14:paraId="2F2CD53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MARÍA DE JESÚS DOSAMANTES, 803, COL. AMERICA II, ENTRE, PROLONGACION COAHUILA</w:t>
            </w:r>
            <w:r w:rsidRPr="00771FE7">
              <w:rPr>
                <w:rFonts w:ascii="Calibri" w:hAnsi="Calibri"/>
                <w:color w:val="000000"/>
                <w:sz w:val="16"/>
                <w:szCs w:val="16"/>
                <w:lang w:val="es-MX" w:eastAsia="es-MX"/>
              </w:rPr>
              <w:br/>
              <w:t>Y DALIA DE ZIFOON C.P. 64730</w:t>
            </w:r>
          </w:p>
        </w:tc>
        <w:tc>
          <w:tcPr>
            <w:tcW w:w="992" w:type="dxa"/>
            <w:tcBorders>
              <w:top w:val="nil"/>
              <w:left w:val="nil"/>
              <w:bottom w:val="single" w:sz="4" w:space="0" w:color="auto"/>
              <w:right w:val="single" w:sz="4" w:space="0" w:color="auto"/>
            </w:tcBorders>
            <w:shd w:val="clear" w:color="auto" w:fill="auto"/>
            <w:vAlign w:val="bottom"/>
            <w:hideMark/>
          </w:tcPr>
          <w:p w14:paraId="65FBF4A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0DE5461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2FBECCA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189</w:t>
            </w:r>
          </w:p>
        </w:tc>
        <w:tc>
          <w:tcPr>
            <w:tcW w:w="817" w:type="dxa"/>
            <w:tcBorders>
              <w:top w:val="nil"/>
              <w:left w:val="nil"/>
              <w:bottom w:val="single" w:sz="4" w:space="0" w:color="auto"/>
              <w:right w:val="single" w:sz="4" w:space="0" w:color="auto"/>
            </w:tcBorders>
            <w:shd w:val="clear" w:color="auto" w:fill="auto"/>
            <w:noWrap/>
            <w:vAlign w:val="bottom"/>
            <w:hideMark/>
          </w:tcPr>
          <w:p w14:paraId="45BD020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450</w:t>
            </w:r>
          </w:p>
        </w:tc>
      </w:tr>
      <w:tr w:rsidR="00771FE7" w:rsidRPr="00771FE7" w14:paraId="1D19245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0E9007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42</w:t>
            </w:r>
          </w:p>
        </w:tc>
        <w:tc>
          <w:tcPr>
            <w:tcW w:w="708" w:type="dxa"/>
            <w:tcBorders>
              <w:top w:val="nil"/>
              <w:left w:val="nil"/>
              <w:bottom w:val="single" w:sz="4" w:space="0" w:color="auto"/>
              <w:right w:val="single" w:sz="4" w:space="0" w:color="auto"/>
            </w:tcBorders>
            <w:shd w:val="clear" w:color="auto" w:fill="auto"/>
            <w:noWrap/>
            <w:vAlign w:val="bottom"/>
            <w:hideMark/>
          </w:tcPr>
          <w:p w14:paraId="45C3647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73F1180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EL MIRADOR</w:t>
            </w:r>
          </w:p>
        </w:tc>
        <w:tc>
          <w:tcPr>
            <w:tcW w:w="4277" w:type="dxa"/>
            <w:tcBorders>
              <w:top w:val="nil"/>
              <w:left w:val="nil"/>
              <w:bottom w:val="single" w:sz="4" w:space="0" w:color="auto"/>
              <w:right w:val="single" w:sz="4" w:space="0" w:color="auto"/>
            </w:tcBorders>
            <w:shd w:val="clear" w:color="auto" w:fill="auto"/>
            <w:vAlign w:val="bottom"/>
            <w:hideMark/>
          </w:tcPr>
          <w:p w14:paraId="033350E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1a. AVENIDA, S/N, COL. MIRADOR DE SANTA CATARINA, ENTRE, ABASOLO Y JOSE MARIA MORELOS Y PAVON C.P. 66350</w:t>
            </w:r>
          </w:p>
        </w:tc>
        <w:tc>
          <w:tcPr>
            <w:tcW w:w="992" w:type="dxa"/>
            <w:tcBorders>
              <w:top w:val="nil"/>
              <w:left w:val="nil"/>
              <w:bottom w:val="single" w:sz="4" w:space="0" w:color="auto"/>
              <w:right w:val="single" w:sz="4" w:space="0" w:color="auto"/>
            </w:tcBorders>
            <w:shd w:val="clear" w:color="auto" w:fill="auto"/>
            <w:vAlign w:val="bottom"/>
            <w:hideMark/>
          </w:tcPr>
          <w:p w14:paraId="62B3AD1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22036EC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78BC72B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110</w:t>
            </w:r>
          </w:p>
        </w:tc>
        <w:tc>
          <w:tcPr>
            <w:tcW w:w="817" w:type="dxa"/>
            <w:tcBorders>
              <w:top w:val="nil"/>
              <w:left w:val="nil"/>
              <w:bottom w:val="single" w:sz="4" w:space="0" w:color="auto"/>
              <w:right w:val="single" w:sz="4" w:space="0" w:color="auto"/>
            </w:tcBorders>
            <w:shd w:val="clear" w:color="auto" w:fill="auto"/>
            <w:noWrap/>
            <w:vAlign w:val="bottom"/>
            <w:hideMark/>
          </w:tcPr>
          <w:p w14:paraId="708AEFA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530</w:t>
            </w:r>
          </w:p>
        </w:tc>
      </w:tr>
      <w:tr w:rsidR="00771FE7" w:rsidRPr="00771FE7" w14:paraId="633EF511"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894513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43</w:t>
            </w:r>
          </w:p>
        </w:tc>
        <w:tc>
          <w:tcPr>
            <w:tcW w:w="708" w:type="dxa"/>
            <w:tcBorders>
              <w:top w:val="nil"/>
              <w:left w:val="nil"/>
              <w:bottom w:val="single" w:sz="4" w:space="0" w:color="auto"/>
              <w:right w:val="single" w:sz="4" w:space="0" w:color="auto"/>
            </w:tcBorders>
            <w:shd w:val="clear" w:color="auto" w:fill="auto"/>
            <w:noWrap/>
            <w:vAlign w:val="bottom"/>
            <w:hideMark/>
          </w:tcPr>
          <w:p w14:paraId="1CFC472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1542886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FAMA</w:t>
            </w:r>
          </w:p>
        </w:tc>
        <w:tc>
          <w:tcPr>
            <w:tcW w:w="4277" w:type="dxa"/>
            <w:tcBorders>
              <w:top w:val="nil"/>
              <w:left w:val="nil"/>
              <w:bottom w:val="single" w:sz="4" w:space="0" w:color="auto"/>
              <w:right w:val="single" w:sz="4" w:space="0" w:color="auto"/>
            </w:tcBorders>
            <w:shd w:val="clear" w:color="auto" w:fill="auto"/>
            <w:vAlign w:val="bottom"/>
            <w:hideMark/>
          </w:tcPr>
          <w:p w14:paraId="347773B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SAN FRANCISCO, 169, COL. LA FAMA, ENTRE, SANTA ROSA Y SANTA LUCIA C.P. 66100</w:t>
            </w:r>
          </w:p>
        </w:tc>
        <w:tc>
          <w:tcPr>
            <w:tcW w:w="992" w:type="dxa"/>
            <w:tcBorders>
              <w:top w:val="nil"/>
              <w:left w:val="nil"/>
              <w:bottom w:val="single" w:sz="4" w:space="0" w:color="auto"/>
              <w:right w:val="single" w:sz="4" w:space="0" w:color="auto"/>
            </w:tcBorders>
            <w:shd w:val="clear" w:color="auto" w:fill="auto"/>
            <w:vAlign w:val="bottom"/>
            <w:hideMark/>
          </w:tcPr>
          <w:p w14:paraId="65A00CD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4818DB7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7CA80B6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485</w:t>
            </w:r>
          </w:p>
        </w:tc>
        <w:tc>
          <w:tcPr>
            <w:tcW w:w="817" w:type="dxa"/>
            <w:tcBorders>
              <w:top w:val="nil"/>
              <w:left w:val="nil"/>
              <w:bottom w:val="single" w:sz="4" w:space="0" w:color="auto"/>
              <w:right w:val="single" w:sz="4" w:space="0" w:color="auto"/>
            </w:tcBorders>
            <w:shd w:val="clear" w:color="auto" w:fill="auto"/>
            <w:noWrap/>
            <w:vAlign w:val="bottom"/>
            <w:hideMark/>
          </w:tcPr>
          <w:p w14:paraId="55CAE1A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1755</w:t>
            </w:r>
          </w:p>
        </w:tc>
      </w:tr>
      <w:tr w:rsidR="00771FE7" w:rsidRPr="00771FE7" w14:paraId="73D30E7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14C78A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lastRenderedPageBreak/>
              <w:t>44</w:t>
            </w:r>
          </w:p>
        </w:tc>
        <w:tc>
          <w:tcPr>
            <w:tcW w:w="708" w:type="dxa"/>
            <w:tcBorders>
              <w:top w:val="nil"/>
              <w:left w:val="nil"/>
              <w:bottom w:val="single" w:sz="4" w:space="0" w:color="auto"/>
              <w:right w:val="single" w:sz="4" w:space="0" w:color="auto"/>
            </w:tcBorders>
            <w:shd w:val="clear" w:color="auto" w:fill="auto"/>
            <w:noWrap/>
            <w:vAlign w:val="bottom"/>
            <w:hideMark/>
          </w:tcPr>
          <w:p w14:paraId="6DBC57B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6D7E975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UNEME CAPA SANTA CATARINA</w:t>
            </w:r>
          </w:p>
        </w:tc>
        <w:tc>
          <w:tcPr>
            <w:tcW w:w="4277" w:type="dxa"/>
            <w:tcBorders>
              <w:top w:val="nil"/>
              <w:left w:val="nil"/>
              <w:bottom w:val="single" w:sz="4" w:space="0" w:color="auto"/>
              <w:right w:val="single" w:sz="4" w:space="0" w:color="auto"/>
            </w:tcBorders>
            <w:shd w:val="clear" w:color="auto" w:fill="auto"/>
            <w:vAlign w:val="bottom"/>
            <w:hideMark/>
          </w:tcPr>
          <w:p w14:paraId="2C8009D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MARIANO JIMENEZ, S/N, COL. HACIENDA SANTA CATARINA, ENTRE, RUPERTO RUIZ Y ANTONIO TELLEZ C.P. 66357</w:t>
            </w:r>
          </w:p>
        </w:tc>
        <w:tc>
          <w:tcPr>
            <w:tcW w:w="992" w:type="dxa"/>
            <w:tcBorders>
              <w:top w:val="nil"/>
              <w:left w:val="nil"/>
              <w:bottom w:val="single" w:sz="4" w:space="0" w:color="auto"/>
              <w:right w:val="single" w:sz="4" w:space="0" w:color="auto"/>
            </w:tcBorders>
            <w:shd w:val="clear" w:color="auto" w:fill="auto"/>
            <w:vAlign w:val="bottom"/>
            <w:hideMark/>
          </w:tcPr>
          <w:p w14:paraId="470764D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01B441C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7B4B650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160</w:t>
            </w:r>
          </w:p>
        </w:tc>
        <w:tc>
          <w:tcPr>
            <w:tcW w:w="817" w:type="dxa"/>
            <w:tcBorders>
              <w:top w:val="nil"/>
              <w:left w:val="nil"/>
              <w:bottom w:val="single" w:sz="4" w:space="0" w:color="auto"/>
              <w:right w:val="single" w:sz="4" w:space="0" w:color="auto"/>
            </w:tcBorders>
            <w:shd w:val="clear" w:color="auto" w:fill="auto"/>
            <w:noWrap/>
            <w:vAlign w:val="bottom"/>
            <w:hideMark/>
          </w:tcPr>
          <w:p w14:paraId="167078B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450</w:t>
            </w:r>
          </w:p>
        </w:tc>
      </w:tr>
      <w:tr w:rsidR="00771FE7" w:rsidRPr="00771FE7" w14:paraId="58812034"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2DEE83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45</w:t>
            </w:r>
          </w:p>
        </w:tc>
        <w:tc>
          <w:tcPr>
            <w:tcW w:w="708" w:type="dxa"/>
            <w:tcBorders>
              <w:top w:val="nil"/>
              <w:left w:val="nil"/>
              <w:bottom w:val="single" w:sz="4" w:space="0" w:color="auto"/>
              <w:right w:val="single" w:sz="4" w:space="0" w:color="auto"/>
            </w:tcBorders>
            <w:shd w:val="clear" w:color="auto" w:fill="auto"/>
            <w:noWrap/>
            <w:vAlign w:val="bottom"/>
            <w:hideMark/>
          </w:tcPr>
          <w:p w14:paraId="3C7F388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77A990B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SANTA CATARINA</w:t>
            </w:r>
          </w:p>
        </w:tc>
        <w:tc>
          <w:tcPr>
            <w:tcW w:w="4277" w:type="dxa"/>
            <w:tcBorders>
              <w:top w:val="nil"/>
              <w:left w:val="nil"/>
              <w:bottom w:val="single" w:sz="4" w:space="0" w:color="auto"/>
              <w:right w:val="single" w:sz="4" w:space="0" w:color="auto"/>
            </w:tcBorders>
            <w:shd w:val="clear" w:color="auto" w:fill="auto"/>
            <w:vAlign w:val="bottom"/>
            <w:hideMark/>
          </w:tcPr>
          <w:p w14:paraId="3F222B0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PALMAS, S/N, COL. ZIMIX, ENTRE, LORETO Y ACAPULCO C.P. 66350</w:t>
            </w:r>
          </w:p>
        </w:tc>
        <w:tc>
          <w:tcPr>
            <w:tcW w:w="992" w:type="dxa"/>
            <w:tcBorders>
              <w:top w:val="nil"/>
              <w:left w:val="nil"/>
              <w:bottom w:val="single" w:sz="4" w:space="0" w:color="auto"/>
              <w:right w:val="single" w:sz="4" w:space="0" w:color="auto"/>
            </w:tcBorders>
            <w:shd w:val="clear" w:color="auto" w:fill="auto"/>
            <w:vAlign w:val="bottom"/>
            <w:hideMark/>
          </w:tcPr>
          <w:p w14:paraId="1CDA78C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04572E3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1F951DB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152</w:t>
            </w:r>
          </w:p>
        </w:tc>
        <w:tc>
          <w:tcPr>
            <w:tcW w:w="817" w:type="dxa"/>
            <w:tcBorders>
              <w:top w:val="nil"/>
              <w:left w:val="nil"/>
              <w:bottom w:val="single" w:sz="4" w:space="0" w:color="auto"/>
              <w:right w:val="single" w:sz="4" w:space="0" w:color="auto"/>
            </w:tcBorders>
            <w:shd w:val="clear" w:color="auto" w:fill="auto"/>
            <w:noWrap/>
            <w:vAlign w:val="bottom"/>
            <w:hideMark/>
          </w:tcPr>
          <w:p w14:paraId="36A0F91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530</w:t>
            </w:r>
          </w:p>
        </w:tc>
      </w:tr>
      <w:tr w:rsidR="00771FE7" w:rsidRPr="00771FE7" w14:paraId="476A3544"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CBD48D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46</w:t>
            </w:r>
          </w:p>
        </w:tc>
        <w:tc>
          <w:tcPr>
            <w:tcW w:w="708" w:type="dxa"/>
            <w:tcBorders>
              <w:top w:val="nil"/>
              <w:left w:val="nil"/>
              <w:bottom w:val="single" w:sz="4" w:space="0" w:color="auto"/>
              <w:right w:val="single" w:sz="4" w:space="0" w:color="auto"/>
            </w:tcBorders>
            <w:shd w:val="clear" w:color="auto" w:fill="auto"/>
            <w:noWrap/>
            <w:vAlign w:val="bottom"/>
            <w:hideMark/>
          </w:tcPr>
          <w:p w14:paraId="34A0A47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11D352C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UNEME CAPA SAN PEDRO</w:t>
            </w:r>
          </w:p>
        </w:tc>
        <w:tc>
          <w:tcPr>
            <w:tcW w:w="4277" w:type="dxa"/>
            <w:tcBorders>
              <w:top w:val="nil"/>
              <w:left w:val="nil"/>
              <w:bottom w:val="single" w:sz="4" w:space="0" w:color="auto"/>
              <w:right w:val="single" w:sz="4" w:space="0" w:color="auto"/>
            </w:tcBorders>
            <w:shd w:val="clear" w:color="auto" w:fill="auto"/>
            <w:vAlign w:val="bottom"/>
            <w:hideMark/>
          </w:tcPr>
          <w:p w14:paraId="731AC64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PLOMO, S/N, COL. SAN PEDRO 400, ENTRE, URANIO Y PLATINO C.P. 66210</w:t>
            </w:r>
          </w:p>
        </w:tc>
        <w:tc>
          <w:tcPr>
            <w:tcW w:w="992" w:type="dxa"/>
            <w:tcBorders>
              <w:top w:val="nil"/>
              <w:left w:val="nil"/>
              <w:bottom w:val="single" w:sz="4" w:space="0" w:color="auto"/>
              <w:right w:val="single" w:sz="4" w:space="0" w:color="auto"/>
            </w:tcBorders>
            <w:shd w:val="clear" w:color="auto" w:fill="auto"/>
            <w:vAlign w:val="bottom"/>
            <w:hideMark/>
          </w:tcPr>
          <w:p w14:paraId="6535578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4A6C9A4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4366AE3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158.4</w:t>
            </w:r>
          </w:p>
        </w:tc>
        <w:tc>
          <w:tcPr>
            <w:tcW w:w="817" w:type="dxa"/>
            <w:tcBorders>
              <w:top w:val="nil"/>
              <w:left w:val="nil"/>
              <w:bottom w:val="single" w:sz="4" w:space="0" w:color="auto"/>
              <w:right w:val="single" w:sz="4" w:space="0" w:color="auto"/>
            </w:tcBorders>
            <w:shd w:val="clear" w:color="auto" w:fill="auto"/>
            <w:noWrap/>
            <w:vAlign w:val="bottom"/>
            <w:hideMark/>
          </w:tcPr>
          <w:p w14:paraId="5537595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500</w:t>
            </w:r>
          </w:p>
        </w:tc>
      </w:tr>
      <w:tr w:rsidR="00771FE7" w:rsidRPr="00771FE7" w14:paraId="5BD3141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08A5E6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47</w:t>
            </w:r>
          </w:p>
        </w:tc>
        <w:tc>
          <w:tcPr>
            <w:tcW w:w="708" w:type="dxa"/>
            <w:tcBorders>
              <w:top w:val="nil"/>
              <w:left w:val="nil"/>
              <w:bottom w:val="single" w:sz="4" w:space="0" w:color="auto"/>
              <w:right w:val="single" w:sz="4" w:space="0" w:color="auto"/>
            </w:tcBorders>
            <w:shd w:val="clear" w:color="auto" w:fill="auto"/>
            <w:noWrap/>
            <w:vAlign w:val="bottom"/>
            <w:hideMark/>
          </w:tcPr>
          <w:p w14:paraId="6755449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4D34B87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SAN FRANCISCO</w:t>
            </w:r>
          </w:p>
        </w:tc>
        <w:tc>
          <w:tcPr>
            <w:tcW w:w="4277" w:type="dxa"/>
            <w:tcBorders>
              <w:top w:val="nil"/>
              <w:left w:val="nil"/>
              <w:bottom w:val="single" w:sz="4" w:space="0" w:color="auto"/>
              <w:right w:val="single" w:sz="4" w:space="0" w:color="auto"/>
            </w:tcBorders>
            <w:shd w:val="clear" w:color="auto" w:fill="auto"/>
            <w:vAlign w:val="bottom"/>
            <w:hideMark/>
          </w:tcPr>
          <w:p w14:paraId="7A95406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SAN ROBERTO, 143, COL. SAN FRANCISCO, ENTRE, SAN ROBERTO Y SAN ANDRES C.P. 66368</w:t>
            </w:r>
          </w:p>
        </w:tc>
        <w:tc>
          <w:tcPr>
            <w:tcW w:w="992" w:type="dxa"/>
            <w:tcBorders>
              <w:top w:val="nil"/>
              <w:left w:val="nil"/>
              <w:bottom w:val="single" w:sz="4" w:space="0" w:color="auto"/>
              <w:right w:val="single" w:sz="4" w:space="0" w:color="auto"/>
            </w:tcBorders>
            <w:shd w:val="clear" w:color="auto" w:fill="auto"/>
            <w:vAlign w:val="bottom"/>
            <w:hideMark/>
          </w:tcPr>
          <w:p w14:paraId="4AD4E92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6501D52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125C5F9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140</w:t>
            </w:r>
          </w:p>
        </w:tc>
        <w:tc>
          <w:tcPr>
            <w:tcW w:w="817" w:type="dxa"/>
            <w:tcBorders>
              <w:top w:val="nil"/>
              <w:left w:val="nil"/>
              <w:bottom w:val="single" w:sz="4" w:space="0" w:color="auto"/>
              <w:right w:val="single" w:sz="4" w:space="0" w:color="auto"/>
            </w:tcBorders>
            <w:shd w:val="clear" w:color="auto" w:fill="auto"/>
            <w:noWrap/>
            <w:vAlign w:val="bottom"/>
            <w:hideMark/>
          </w:tcPr>
          <w:p w14:paraId="7CCCE75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660</w:t>
            </w:r>
          </w:p>
        </w:tc>
      </w:tr>
      <w:tr w:rsidR="00771FE7" w:rsidRPr="00771FE7" w14:paraId="01346000"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BB6DEB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48</w:t>
            </w:r>
          </w:p>
        </w:tc>
        <w:tc>
          <w:tcPr>
            <w:tcW w:w="708" w:type="dxa"/>
            <w:tcBorders>
              <w:top w:val="nil"/>
              <w:left w:val="nil"/>
              <w:bottom w:val="single" w:sz="4" w:space="0" w:color="auto"/>
              <w:right w:val="single" w:sz="4" w:space="0" w:color="auto"/>
            </w:tcBorders>
            <w:shd w:val="clear" w:color="auto" w:fill="auto"/>
            <w:noWrap/>
            <w:vAlign w:val="bottom"/>
            <w:hideMark/>
          </w:tcPr>
          <w:p w14:paraId="418B184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10302B8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EL FRAILE</w:t>
            </w:r>
          </w:p>
        </w:tc>
        <w:tc>
          <w:tcPr>
            <w:tcW w:w="4277" w:type="dxa"/>
            <w:tcBorders>
              <w:top w:val="nil"/>
              <w:left w:val="nil"/>
              <w:bottom w:val="single" w:sz="4" w:space="0" w:color="auto"/>
              <w:right w:val="single" w:sz="4" w:space="0" w:color="auto"/>
            </w:tcBorders>
            <w:shd w:val="clear" w:color="auto" w:fill="auto"/>
            <w:vAlign w:val="bottom"/>
            <w:hideMark/>
          </w:tcPr>
          <w:p w14:paraId="2303711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JOSE MARTI, 201, COL. NUEVO AMANECER, ENTRE, PUEBLO EN LUCHA Y REVOLUCION  C.P. 66005</w:t>
            </w:r>
          </w:p>
        </w:tc>
        <w:tc>
          <w:tcPr>
            <w:tcW w:w="992" w:type="dxa"/>
            <w:tcBorders>
              <w:top w:val="nil"/>
              <w:left w:val="nil"/>
              <w:bottom w:val="single" w:sz="4" w:space="0" w:color="auto"/>
              <w:right w:val="single" w:sz="4" w:space="0" w:color="auto"/>
            </w:tcBorders>
            <w:shd w:val="clear" w:color="auto" w:fill="auto"/>
            <w:vAlign w:val="bottom"/>
            <w:hideMark/>
          </w:tcPr>
          <w:p w14:paraId="5615D03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1DE2113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04BC5F0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844.87</w:t>
            </w:r>
          </w:p>
        </w:tc>
        <w:tc>
          <w:tcPr>
            <w:tcW w:w="817" w:type="dxa"/>
            <w:tcBorders>
              <w:top w:val="nil"/>
              <w:left w:val="nil"/>
              <w:bottom w:val="single" w:sz="4" w:space="0" w:color="auto"/>
              <w:right w:val="single" w:sz="4" w:space="0" w:color="auto"/>
            </w:tcBorders>
            <w:shd w:val="clear" w:color="auto" w:fill="auto"/>
            <w:noWrap/>
            <w:vAlign w:val="bottom"/>
            <w:hideMark/>
          </w:tcPr>
          <w:p w14:paraId="499556E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5490</w:t>
            </w:r>
          </w:p>
        </w:tc>
      </w:tr>
      <w:tr w:rsidR="00771FE7" w:rsidRPr="00771FE7" w14:paraId="193CD42B"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1537F5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49</w:t>
            </w:r>
          </w:p>
        </w:tc>
        <w:tc>
          <w:tcPr>
            <w:tcW w:w="708" w:type="dxa"/>
            <w:tcBorders>
              <w:top w:val="nil"/>
              <w:left w:val="nil"/>
              <w:bottom w:val="single" w:sz="4" w:space="0" w:color="auto"/>
              <w:right w:val="single" w:sz="4" w:space="0" w:color="auto"/>
            </w:tcBorders>
            <w:shd w:val="clear" w:color="auto" w:fill="auto"/>
            <w:noWrap/>
            <w:vAlign w:val="bottom"/>
            <w:hideMark/>
          </w:tcPr>
          <w:p w14:paraId="0B4843C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6E5D308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UNEME CAPA GARCÍA</w:t>
            </w:r>
          </w:p>
        </w:tc>
        <w:tc>
          <w:tcPr>
            <w:tcW w:w="4277" w:type="dxa"/>
            <w:tcBorders>
              <w:top w:val="nil"/>
              <w:left w:val="nil"/>
              <w:bottom w:val="single" w:sz="4" w:space="0" w:color="auto"/>
              <w:right w:val="single" w:sz="4" w:space="0" w:color="auto"/>
            </w:tcBorders>
            <w:shd w:val="clear" w:color="auto" w:fill="auto"/>
            <w:vAlign w:val="bottom"/>
            <w:hideMark/>
          </w:tcPr>
          <w:p w14:paraId="081BF2A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SAN LUIS , S/N, COL. COLINAS DEL RIO, ENTRE, RIO SANTA CATARINA Y RIO SALADO C.P. 66005</w:t>
            </w:r>
          </w:p>
        </w:tc>
        <w:tc>
          <w:tcPr>
            <w:tcW w:w="992" w:type="dxa"/>
            <w:tcBorders>
              <w:top w:val="nil"/>
              <w:left w:val="nil"/>
              <w:bottom w:val="single" w:sz="4" w:space="0" w:color="auto"/>
              <w:right w:val="single" w:sz="4" w:space="0" w:color="auto"/>
            </w:tcBorders>
            <w:shd w:val="clear" w:color="auto" w:fill="auto"/>
            <w:vAlign w:val="bottom"/>
            <w:hideMark/>
          </w:tcPr>
          <w:p w14:paraId="3338C65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241CB62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7C845D1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140</w:t>
            </w:r>
          </w:p>
        </w:tc>
        <w:tc>
          <w:tcPr>
            <w:tcW w:w="817" w:type="dxa"/>
            <w:tcBorders>
              <w:top w:val="nil"/>
              <w:left w:val="nil"/>
              <w:bottom w:val="single" w:sz="4" w:space="0" w:color="auto"/>
              <w:right w:val="single" w:sz="4" w:space="0" w:color="auto"/>
            </w:tcBorders>
            <w:shd w:val="clear" w:color="auto" w:fill="auto"/>
            <w:noWrap/>
            <w:vAlign w:val="bottom"/>
            <w:hideMark/>
          </w:tcPr>
          <w:p w14:paraId="7CF334C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600</w:t>
            </w:r>
          </w:p>
        </w:tc>
      </w:tr>
      <w:tr w:rsidR="00771FE7" w:rsidRPr="00771FE7" w14:paraId="1B310AC0"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DA444A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50</w:t>
            </w:r>
          </w:p>
        </w:tc>
        <w:tc>
          <w:tcPr>
            <w:tcW w:w="708" w:type="dxa"/>
            <w:tcBorders>
              <w:top w:val="nil"/>
              <w:left w:val="nil"/>
              <w:bottom w:val="single" w:sz="4" w:space="0" w:color="auto"/>
              <w:right w:val="single" w:sz="4" w:space="0" w:color="auto"/>
            </w:tcBorders>
            <w:shd w:val="clear" w:color="auto" w:fill="auto"/>
            <w:noWrap/>
            <w:vAlign w:val="bottom"/>
            <w:hideMark/>
          </w:tcPr>
          <w:p w14:paraId="31EB462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29EF7E4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ICAMOLE</w:t>
            </w:r>
          </w:p>
        </w:tc>
        <w:tc>
          <w:tcPr>
            <w:tcW w:w="4277" w:type="dxa"/>
            <w:tcBorders>
              <w:top w:val="nil"/>
              <w:left w:val="nil"/>
              <w:bottom w:val="single" w:sz="4" w:space="0" w:color="auto"/>
              <w:right w:val="single" w:sz="4" w:space="0" w:color="auto"/>
            </w:tcBorders>
            <w:shd w:val="clear" w:color="auto" w:fill="auto"/>
            <w:vAlign w:val="bottom"/>
            <w:hideMark/>
          </w:tcPr>
          <w:p w14:paraId="63CBDBB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ATRAS DE UN TINACO DE AGUA Y DRENAJE, S/N, COL. EJIDO ICAMOLE, ENTRE, CARRETERA NL-129 C.P. 66042</w:t>
            </w:r>
          </w:p>
        </w:tc>
        <w:tc>
          <w:tcPr>
            <w:tcW w:w="992" w:type="dxa"/>
            <w:tcBorders>
              <w:top w:val="nil"/>
              <w:left w:val="nil"/>
              <w:bottom w:val="single" w:sz="4" w:space="0" w:color="auto"/>
              <w:right w:val="single" w:sz="4" w:space="0" w:color="auto"/>
            </w:tcBorders>
            <w:shd w:val="clear" w:color="auto" w:fill="auto"/>
            <w:vAlign w:val="bottom"/>
            <w:hideMark/>
          </w:tcPr>
          <w:p w14:paraId="1EB882E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27828AB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5610948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152.3</w:t>
            </w:r>
          </w:p>
        </w:tc>
        <w:tc>
          <w:tcPr>
            <w:tcW w:w="817" w:type="dxa"/>
            <w:tcBorders>
              <w:top w:val="nil"/>
              <w:left w:val="nil"/>
              <w:bottom w:val="single" w:sz="4" w:space="0" w:color="auto"/>
              <w:right w:val="single" w:sz="4" w:space="0" w:color="auto"/>
            </w:tcBorders>
            <w:shd w:val="clear" w:color="auto" w:fill="auto"/>
            <w:noWrap/>
            <w:vAlign w:val="bottom"/>
            <w:hideMark/>
          </w:tcPr>
          <w:p w14:paraId="551ED72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1000</w:t>
            </w:r>
          </w:p>
        </w:tc>
      </w:tr>
      <w:tr w:rsidR="00771FE7" w:rsidRPr="00771FE7" w14:paraId="5CBBC664"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3762CD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51</w:t>
            </w:r>
          </w:p>
        </w:tc>
        <w:tc>
          <w:tcPr>
            <w:tcW w:w="708" w:type="dxa"/>
            <w:tcBorders>
              <w:top w:val="nil"/>
              <w:left w:val="nil"/>
              <w:bottom w:val="single" w:sz="4" w:space="0" w:color="auto"/>
              <w:right w:val="single" w:sz="4" w:space="0" w:color="auto"/>
            </w:tcBorders>
            <w:shd w:val="clear" w:color="auto" w:fill="auto"/>
            <w:noWrap/>
            <w:vAlign w:val="bottom"/>
            <w:hideMark/>
          </w:tcPr>
          <w:p w14:paraId="27A2D35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2C92F3B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LOS CRISTALES</w:t>
            </w:r>
          </w:p>
        </w:tc>
        <w:tc>
          <w:tcPr>
            <w:tcW w:w="4277" w:type="dxa"/>
            <w:tcBorders>
              <w:top w:val="nil"/>
              <w:left w:val="nil"/>
              <w:bottom w:val="single" w:sz="4" w:space="0" w:color="auto"/>
              <w:right w:val="single" w:sz="4" w:space="0" w:color="auto"/>
            </w:tcBorders>
            <w:shd w:val="clear" w:color="auto" w:fill="auto"/>
            <w:vAlign w:val="bottom"/>
            <w:hideMark/>
          </w:tcPr>
          <w:p w14:paraId="1C9CB36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LOS REMATES, S/N, COL. LOS CRISTALES, ENTRE, OJO DE AGUA Y LOS HABINOS C.P. 64985</w:t>
            </w:r>
          </w:p>
        </w:tc>
        <w:tc>
          <w:tcPr>
            <w:tcW w:w="992" w:type="dxa"/>
            <w:tcBorders>
              <w:top w:val="nil"/>
              <w:left w:val="nil"/>
              <w:bottom w:val="single" w:sz="4" w:space="0" w:color="auto"/>
              <w:right w:val="single" w:sz="4" w:space="0" w:color="auto"/>
            </w:tcBorders>
            <w:shd w:val="clear" w:color="auto" w:fill="auto"/>
            <w:vAlign w:val="bottom"/>
            <w:hideMark/>
          </w:tcPr>
          <w:p w14:paraId="429A92C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3EFD2CB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11A9353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119</w:t>
            </w:r>
          </w:p>
        </w:tc>
        <w:tc>
          <w:tcPr>
            <w:tcW w:w="817" w:type="dxa"/>
            <w:tcBorders>
              <w:top w:val="nil"/>
              <w:left w:val="nil"/>
              <w:bottom w:val="single" w:sz="4" w:space="0" w:color="auto"/>
              <w:right w:val="single" w:sz="4" w:space="0" w:color="auto"/>
            </w:tcBorders>
            <w:shd w:val="clear" w:color="auto" w:fill="auto"/>
            <w:noWrap/>
            <w:vAlign w:val="bottom"/>
            <w:hideMark/>
          </w:tcPr>
          <w:p w14:paraId="236B0C1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361</w:t>
            </w:r>
          </w:p>
        </w:tc>
      </w:tr>
      <w:tr w:rsidR="00771FE7" w:rsidRPr="00771FE7" w14:paraId="6387B76B"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AB6C3B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52</w:t>
            </w:r>
          </w:p>
        </w:tc>
        <w:tc>
          <w:tcPr>
            <w:tcW w:w="708" w:type="dxa"/>
            <w:tcBorders>
              <w:top w:val="nil"/>
              <w:left w:val="nil"/>
              <w:bottom w:val="single" w:sz="4" w:space="0" w:color="auto"/>
              <w:right w:val="single" w:sz="4" w:space="0" w:color="auto"/>
            </w:tcBorders>
            <w:shd w:val="clear" w:color="auto" w:fill="auto"/>
            <w:noWrap/>
            <w:vAlign w:val="bottom"/>
            <w:hideMark/>
          </w:tcPr>
          <w:p w14:paraId="407F381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6B96D64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FOMERREY XLV</w:t>
            </w:r>
          </w:p>
        </w:tc>
        <w:tc>
          <w:tcPr>
            <w:tcW w:w="4277" w:type="dxa"/>
            <w:tcBorders>
              <w:top w:val="nil"/>
              <w:left w:val="nil"/>
              <w:bottom w:val="single" w:sz="4" w:space="0" w:color="auto"/>
              <w:right w:val="single" w:sz="4" w:space="0" w:color="auto"/>
            </w:tcBorders>
            <w:shd w:val="clear" w:color="auto" w:fill="auto"/>
            <w:vAlign w:val="bottom"/>
            <w:hideMark/>
          </w:tcPr>
          <w:p w14:paraId="14A7C73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DEL ACUEDUCTO, 6230, COL. FOMERREY XLV, ENTRE, PASEO DE LA HACIENDA C.P. 64988</w:t>
            </w:r>
          </w:p>
        </w:tc>
        <w:tc>
          <w:tcPr>
            <w:tcW w:w="992" w:type="dxa"/>
            <w:tcBorders>
              <w:top w:val="nil"/>
              <w:left w:val="nil"/>
              <w:bottom w:val="single" w:sz="4" w:space="0" w:color="auto"/>
              <w:right w:val="single" w:sz="4" w:space="0" w:color="auto"/>
            </w:tcBorders>
            <w:shd w:val="clear" w:color="auto" w:fill="auto"/>
            <w:vAlign w:val="bottom"/>
            <w:hideMark/>
          </w:tcPr>
          <w:p w14:paraId="0392B6B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2E79531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7F76734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115</w:t>
            </w:r>
          </w:p>
        </w:tc>
        <w:tc>
          <w:tcPr>
            <w:tcW w:w="817" w:type="dxa"/>
            <w:tcBorders>
              <w:top w:val="nil"/>
              <w:left w:val="nil"/>
              <w:bottom w:val="single" w:sz="4" w:space="0" w:color="auto"/>
              <w:right w:val="single" w:sz="4" w:space="0" w:color="auto"/>
            </w:tcBorders>
            <w:shd w:val="clear" w:color="auto" w:fill="auto"/>
            <w:noWrap/>
            <w:vAlign w:val="bottom"/>
            <w:hideMark/>
          </w:tcPr>
          <w:p w14:paraId="7E321CC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378</w:t>
            </w:r>
          </w:p>
        </w:tc>
      </w:tr>
      <w:tr w:rsidR="00771FE7" w:rsidRPr="00771FE7" w14:paraId="4F352BC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89460B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53</w:t>
            </w:r>
          </w:p>
        </w:tc>
        <w:tc>
          <w:tcPr>
            <w:tcW w:w="708" w:type="dxa"/>
            <w:tcBorders>
              <w:top w:val="nil"/>
              <w:left w:val="nil"/>
              <w:bottom w:val="single" w:sz="4" w:space="0" w:color="auto"/>
              <w:right w:val="single" w:sz="4" w:space="0" w:color="auto"/>
            </w:tcBorders>
            <w:shd w:val="clear" w:color="auto" w:fill="auto"/>
            <w:noWrap/>
            <w:vAlign w:val="bottom"/>
            <w:hideMark/>
          </w:tcPr>
          <w:p w14:paraId="1F4EDB9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2F4C0A6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SAN ÁNGEL</w:t>
            </w:r>
          </w:p>
        </w:tc>
        <w:tc>
          <w:tcPr>
            <w:tcW w:w="4277" w:type="dxa"/>
            <w:tcBorders>
              <w:top w:val="nil"/>
              <w:left w:val="nil"/>
              <w:bottom w:val="single" w:sz="4" w:space="0" w:color="auto"/>
              <w:right w:val="single" w:sz="4" w:space="0" w:color="auto"/>
            </w:tcBorders>
            <w:shd w:val="clear" w:color="auto" w:fill="auto"/>
            <w:vAlign w:val="bottom"/>
            <w:hideMark/>
          </w:tcPr>
          <w:p w14:paraId="1337C84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VALLE HERMOSO, 5300, COL. SAN ANGEL, ENTRE, SAN ANGEL Y VALLE DE LOS OLIVOS C.P. </w:t>
            </w:r>
          </w:p>
        </w:tc>
        <w:tc>
          <w:tcPr>
            <w:tcW w:w="992" w:type="dxa"/>
            <w:tcBorders>
              <w:top w:val="nil"/>
              <w:left w:val="nil"/>
              <w:bottom w:val="single" w:sz="4" w:space="0" w:color="auto"/>
              <w:right w:val="single" w:sz="4" w:space="0" w:color="auto"/>
            </w:tcBorders>
            <w:shd w:val="clear" w:color="auto" w:fill="auto"/>
            <w:vAlign w:val="bottom"/>
            <w:hideMark/>
          </w:tcPr>
          <w:p w14:paraId="5E0AB10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5B36D2C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6140153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118</w:t>
            </w:r>
          </w:p>
        </w:tc>
        <w:tc>
          <w:tcPr>
            <w:tcW w:w="817" w:type="dxa"/>
            <w:tcBorders>
              <w:top w:val="nil"/>
              <w:left w:val="nil"/>
              <w:bottom w:val="single" w:sz="4" w:space="0" w:color="auto"/>
              <w:right w:val="single" w:sz="4" w:space="0" w:color="auto"/>
            </w:tcBorders>
            <w:shd w:val="clear" w:color="auto" w:fill="auto"/>
            <w:noWrap/>
            <w:vAlign w:val="bottom"/>
            <w:hideMark/>
          </w:tcPr>
          <w:p w14:paraId="727A0C4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760</w:t>
            </w:r>
          </w:p>
        </w:tc>
      </w:tr>
      <w:tr w:rsidR="00771FE7" w:rsidRPr="00771FE7" w14:paraId="698EB9E5"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5DE19A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54</w:t>
            </w:r>
          </w:p>
        </w:tc>
        <w:tc>
          <w:tcPr>
            <w:tcW w:w="708" w:type="dxa"/>
            <w:tcBorders>
              <w:top w:val="nil"/>
              <w:left w:val="nil"/>
              <w:bottom w:val="single" w:sz="4" w:space="0" w:color="auto"/>
              <w:right w:val="single" w:sz="4" w:space="0" w:color="auto"/>
            </w:tcBorders>
            <w:shd w:val="clear" w:color="auto" w:fill="auto"/>
            <w:noWrap/>
            <w:vAlign w:val="bottom"/>
            <w:hideMark/>
          </w:tcPr>
          <w:p w14:paraId="748A449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77769F3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LA REPUBLICA</w:t>
            </w:r>
          </w:p>
        </w:tc>
        <w:tc>
          <w:tcPr>
            <w:tcW w:w="4277" w:type="dxa"/>
            <w:tcBorders>
              <w:top w:val="nil"/>
              <w:left w:val="nil"/>
              <w:bottom w:val="single" w:sz="4" w:space="0" w:color="auto"/>
              <w:right w:val="single" w:sz="4" w:space="0" w:color="auto"/>
            </w:tcBorders>
            <w:shd w:val="clear" w:color="auto" w:fill="auto"/>
            <w:vAlign w:val="bottom"/>
            <w:hideMark/>
          </w:tcPr>
          <w:p w14:paraId="1CC7B22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PLAN DE TUXTEPEC, 4501, COL. LA REPÚBLICA, ENTRE, PLAN DE PARACUARO Y PLAN  DE VALLAO C.P. 64900</w:t>
            </w:r>
          </w:p>
        </w:tc>
        <w:tc>
          <w:tcPr>
            <w:tcW w:w="992" w:type="dxa"/>
            <w:tcBorders>
              <w:top w:val="nil"/>
              <w:left w:val="nil"/>
              <w:bottom w:val="single" w:sz="4" w:space="0" w:color="auto"/>
              <w:right w:val="single" w:sz="4" w:space="0" w:color="auto"/>
            </w:tcBorders>
            <w:shd w:val="clear" w:color="auto" w:fill="auto"/>
            <w:vAlign w:val="bottom"/>
            <w:hideMark/>
          </w:tcPr>
          <w:p w14:paraId="340AC85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1CB50F6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691C625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293</w:t>
            </w:r>
          </w:p>
        </w:tc>
        <w:tc>
          <w:tcPr>
            <w:tcW w:w="817" w:type="dxa"/>
            <w:tcBorders>
              <w:top w:val="nil"/>
              <w:left w:val="nil"/>
              <w:bottom w:val="single" w:sz="4" w:space="0" w:color="auto"/>
              <w:right w:val="single" w:sz="4" w:space="0" w:color="auto"/>
            </w:tcBorders>
            <w:shd w:val="clear" w:color="auto" w:fill="auto"/>
            <w:noWrap/>
            <w:vAlign w:val="bottom"/>
            <w:hideMark/>
          </w:tcPr>
          <w:p w14:paraId="00F59CD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630</w:t>
            </w:r>
          </w:p>
        </w:tc>
      </w:tr>
      <w:tr w:rsidR="00771FE7" w:rsidRPr="00771FE7" w14:paraId="4682DB4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37E859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55</w:t>
            </w:r>
          </w:p>
        </w:tc>
        <w:tc>
          <w:tcPr>
            <w:tcW w:w="708" w:type="dxa"/>
            <w:tcBorders>
              <w:top w:val="nil"/>
              <w:left w:val="nil"/>
              <w:bottom w:val="single" w:sz="4" w:space="0" w:color="auto"/>
              <w:right w:val="single" w:sz="4" w:space="0" w:color="auto"/>
            </w:tcBorders>
            <w:shd w:val="clear" w:color="auto" w:fill="auto"/>
            <w:noWrap/>
            <w:vAlign w:val="bottom"/>
            <w:hideMark/>
          </w:tcPr>
          <w:p w14:paraId="47D70F4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2070E29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SIERRA VENTANA</w:t>
            </w:r>
          </w:p>
        </w:tc>
        <w:tc>
          <w:tcPr>
            <w:tcW w:w="4277" w:type="dxa"/>
            <w:tcBorders>
              <w:top w:val="nil"/>
              <w:left w:val="nil"/>
              <w:bottom w:val="single" w:sz="4" w:space="0" w:color="auto"/>
              <w:right w:val="single" w:sz="4" w:space="0" w:color="auto"/>
            </w:tcBorders>
            <w:shd w:val="clear" w:color="auto" w:fill="auto"/>
            <w:vAlign w:val="bottom"/>
            <w:hideMark/>
          </w:tcPr>
          <w:p w14:paraId="25B19A9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SENDERO SUR , 2600, COL. SIERRA VENTANA, ENTRE, ANTONIO GUERRA Y LOS ANGELES C.P. 64780</w:t>
            </w:r>
          </w:p>
        </w:tc>
        <w:tc>
          <w:tcPr>
            <w:tcW w:w="992" w:type="dxa"/>
            <w:tcBorders>
              <w:top w:val="nil"/>
              <w:left w:val="nil"/>
              <w:bottom w:val="single" w:sz="4" w:space="0" w:color="auto"/>
              <w:right w:val="single" w:sz="4" w:space="0" w:color="auto"/>
            </w:tcBorders>
            <w:shd w:val="clear" w:color="auto" w:fill="auto"/>
            <w:vAlign w:val="bottom"/>
            <w:hideMark/>
          </w:tcPr>
          <w:p w14:paraId="2985581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7B9263F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3A12F31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164</w:t>
            </w:r>
          </w:p>
        </w:tc>
        <w:tc>
          <w:tcPr>
            <w:tcW w:w="817" w:type="dxa"/>
            <w:tcBorders>
              <w:top w:val="nil"/>
              <w:left w:val="nil"/>
              <w:bottom w:val="single" w:sz="4" w:space="0" w:color="auto"/>
              <w:right w:val="single" w:sz="4" w:space="0" w:color="auto"/>
            </w:tcBorders>
            <w:shd w:val="clear" w:color="auto" w:fill="auto"/>
            <w:noWrap/>
            <w:vAlign w:val="bottom"/>
            <w:hideMark/>
          </w:tcPr>
          <w:p w14:paraId="0404C83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848</w:t>
            </w:r>
          </w:p>
        </w:tc>
      </w:tr>
      <w:tr w:rsidR="00771FE7" w:rsidRPr="00771FE7" w14:paraId="67EE48D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522E3B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56</w:t>
            </w:r>
          </w:p>
        </w:tc>
        <w:tc>
          <w:tcPr>
            <w:tcW w:w="708" w:type="dxa"/>
            <w:tcBorders>
              <w:top w:val="nil"/>
              <w:left w:val="nil"/>
              <w:bottom w:val="single" w:sz="4" w:space="0" w:color="auto"/>
              <w:right w:val="single" w:sz="4" w:space="0" w:color="auto"/>
            </w:tcBorders>
            <w:shd w:val="clear" w:color="auto" w:fill="auto"/>
            <w:noWrap/>
            <w:vAlign w:val="bottom"/>
            <w:hideMark/>
          </w:tcPr>
          <w:p w14:paraId="4686FB2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435D39C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REVOLUCIÓN PROLETARIA</w:t>
            </w:r>
          </w:p>
        </w:tc>
        <w:tc>
          <w:tcPr>
            <w:tcW w:w="4277" w:type="dxa"/>
            <w:tcBorders>
              <w:top w:val="nil"/>
              <w:left w:val="nil"/>
              <w:bottom w:val="single" w:sz="4" w:space="0" w:color="auto"/>
              <w:right w:val="single" w:sz="4" w:space="0" w:color="auto"/>
            </w:tcBorders>
            <w:shd w:val="clear" w:color="auto" w:fill="auto"/>
            <w:vAlign w:val="bottom"/>
            <w:hideMark/>
          </w:tcPr>
          <w:p w14:paraId="6A7DFC0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EMILIANO ZAPATA, 13, COL. REVOLUCION PROLETARIA, ENTRE, ANTIGUO CAMINO A VILLA DE SANTIANGO Y RUBEN JARAMILLO C.P. 64788</w:t>
            </w:r>
          </w:p>
        </w:tc>
        <w:tc>
          <w:tcPr>
            <w:tcW w:w="992" w:type="dxa"/>
            <w:tcBorders>
              <w:top w:val="nil"/>
              <w:left w:val="nil"/>
              <w:bottom w:val="single" w:sz="4" w:space="0" w:color="auto"/>
              <w:right w:val="single" w:sz="4" w:space="0" w:color="auto"/>
            </w:tcBorders>
            <w:shd w:val="clear" w:color="auto" w:fill="auto"/>
            <w:vAlign w:val="bottom"/>
            <w:hideMark/>
          </w:tcPr>
          <w:p w14:paraId="7E3B757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4A16EC1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6C6B0FB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152</w:t>
            </w:r>
          </w:p>
        </w:tc>
        <w:tc>
          <w:tcPr>
            <w:tcW w:w="817" w:type="dxa"/>
            <w:tcBorders>
              <w:top w:val="nil"/>
              <w:left w:val="nil"/>
              <w:bottom w:val="single" w:sz="4" w:space="0" w:color="auto"/>
              <w:right w:val="single" w:sz="4" w:space="0" w:color="auto"/>
            </w:tcBorders>
            <w:shd w:val="clear" w:color="auto" w:fill="auto"/>
            <w:noWrap/>
            <w:vAlign w:val="bottom"/>
            <w:hideMark/>
          </w:tcPr>
          <w:p w14:paraId="624764A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359</w:t>
            </w:r>
          </w:p>
        </w:tc>
      </w:tr>
      <w:tr w:rsidR="00771FE7" w:rsidRPr="00771FE7" w14:paraId="5DF44B5B"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B6D53F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57</w:t>
            </w:r>
          </w:p>
        </w:tc>
        <w:tc>
          <w:tcPr>
            <w:tcW w:w="708" w:type="dxa"/>
            <w:tcBorders>
              <w:top w:val="nil"/>
              <w:left w:val="nil"/>
              <w:bottom w:val="single" w:sz="4" w:space="0" w:color="auto"/>
              <w:right w:val="single" w:sz="4" w:space="0" w:color="auto"/>
            </w:tcBorders>
            <w:shd w:val="clear" w:color="auto" w:fill="auto"/>
            <w:noWrap/>
            <w:vAlign w:val="bottom"/>
            <w:hideMark/>
          </w:tcPr>
          <w:p w14:paraId="6C3A3DB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115E3DF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BUROCRATAS MUNICIPALES</w:t>
            </w:r>
          </w:p>
        </w:tc>
        <w:tc>
          <w:tcPr>
            <w:tcW w:w="4277" w:type="dxa"/>
            <w:tcBorders>
              <w:top w:val="nil"/>
              <w:left w:val="nil"/>
              <w:bottom w:val="single" w:sz="4" w:space="0" w:color="auto"/>
              <w:right w:val="single" w:sz="4" w:space="0" w:color="auto"/>
            </w:tcBorders>
            <w:shd w:val="clear" w:color="auto" w:fill="auto"/>
            <w:vAlign w:val="bottom"/>
            <w:hideMark/>
          </w:tcPr>
          <w:p w14:paraId="677B23A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RAUL CHAPA ZARATE, 2401, COL. COLONIA BUROCRATAS MUNICIPALES, ENTRE, ALFONSO REYES </w:t>
            </w:r>
            <w:r w:rsidRPr="00771FE7">
              <w:rPr>
                <w:rFonts w:ascii="Calibri" w:hAnsi="Calibri"/>
                <w:color w:val="000000"/>
                <w:sz w:val="16"/>
                <w:szCs w:val="16"/>
                <w:lang w:val="es-MX" w:eastAsia="es-MX"/>
              </w:rPr>
              <w:br/>
              <w:t>Y RAUL CHAPA ZARATE C.P. 64760</w:t>
            </w:r>
          </w:p>
        </w:tc>
        <w:tc>
          <w:tcPr>
            <w:tcW w:w="992" w:type="dxa"/>
            <w:tcBorders>
              <w:top w:val="nil"/>
              <w:left w:val="nil"/>
              <w:bottom w:val="single" w:sz="4" w:space="0" w:color="auto"/>
              <w:right w:val="single" w:sz="4" w:space="0" w:color="auto"/>
            </w:tcBorders>
            <w:shd w:val="clear" w:color="auto" w:fill="auto"/>
            <w:vAlign w:val="bottom"/>
            <w:hideMark/>
          </w:tcPr>
          <w:p w14:paraId="7A14E84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0F21029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006CC68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301</w:t>
            </w:r>
          </w:p>
        </w:tc>
        <w:tc>
          <w:tcPr>
            <w:tcW w:w="817" w:type="dxa"/>
            <w:tcBorders>
              <w:top w:val="nil"/>
              <w:left w:val="nil"/>
              <w:bottom w:val="single" w:sz="4" w:space="0" w:color="auto"/>
              <w:right w:val="single" w:sz="4" w:space="0" w:color="auto"/>
            </w:tcBorders>
            <w:shd w:val="clear" w:color="auto" w:fill="auto"/>
            <w:noWrap/>
            <w:vAlign w:val="bottom"/>
            <w:hideMark/>
          </w:tcPr>
          <w:p w14:paraId="6809E07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735</w:t>
            </w:r>
          </w:p>
        </w:tc>
      </w:tr>
      <w:tr w:rsidR="00771FE7" w:rsidRPr="00771FE7" w14:paraId="747230F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FFBD47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58</w:t>
            </w:r>
          </w:p>
        </w:tc>
        <w:tc>
          <w:tcPr>
            <w:tcW w:w="708" w:type="dxa"/>
            <w:tcBorders>
              <w:top w:val="nil"/>
              <w:left w:val="nil"/>
              <w:bottom w:val="single" w:sz="4" w:space="0" w:color="auto"/>
              <w:right w:val="single" w:sz="4" w:space="0" w:color="auto"/>
            </w:tcBorders>
            <w:shd w:val="clear" w:color="auto" w:fill="auto"/>
            <w:noWrap/>
            <w:vAlign w:val="bottom"/>
            <w:hideMark/>
          </w:tcPr>
          <w:p w14:paraId="7B130DC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25058EC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CANTERAS Y ALTAMIRA.</w:t>
            </w:r>
          </w:p>
        </w:tc>
        <w:tc>
          <w:tcPr>
            <w:tcW w:w="4277" w:type="dxa"/>
            <w:tcBorders>
              <w:top w:val="nil"/>
              <w:left w:val="nil"/>
              <w:bottom w:val="single" w:sz="4" w:space="0" w:color="auto"/>
              <w:right w:val="single" w:sz="4" w:space="0" w:color="auto"/>
            </w:tcBorders>
            <w:shd w:val="clear" w:color="auto" w:fill="auto"/>
            <w:vAlign w:val="bottom"/>
            <w:hideMark/>
          </w:tcPr>
          <w:p w14:paraId="6142196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ALFOMBRILLAS, 300, COL. CANTERAS Y ALTAMIRA, ENTRE, VALLE DEL MIRADOR C.P. 64750</w:t>
            </w:r>
          </w:p>
        </w:tc>
        <w:tc>
          <w:tcPr>
            <w:tcW w:w="992" w:type="dxa"/>
            <w:tcBorders>
              <w:top w:val="nil"/>
              <w:left w:val="nil"/>
              <w:bottom w:val="single" w:sz="4" w:space="0" w:color="auto"/>
              <w:right w:val="single" w:sz="4" w:space="0" w:color="auto"/>
            </w:tcBorders>
            <w:shd w:val="clear" w:color="auto" w:fill="auto"/>
            <w:vAlign w:val="bottom"/>
            <w:hideMark/>
          </w:tcPr>
          <w:p w14:paraId="3FD5E42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0B9E948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5DB5734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333</w:t>
            </w:r>
          </w:p>
        </w:tc>
        <w:tc>
          <w:tcPr>
            <w:tcW w:w="817" w:type="dxa"/>
            <w:tcBorders>
              <w:top w:val="nil"/>
              <w:left w:val="nil"/>
              <w:bottom w:val="single" w:sz="4" w:space="0" w:color="auto"/>
              <w:right w:val="single" w:sz="4" w:space="0" w:color="auto"/>
            </w:tcBorders>
            <w:shd w:val="clear" w:color="auto" w:fill="auto"/>
            <w:noWrap/>
            <w:vAlign w:val="bottom"/>
            <w:hideMark/>
          </w:tcPr>
          <w:p w14:paraId="15157D3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785</w:t>
            </w:r>
          </w:p>
        </w:tc>
      </w:tr>
      <w:tr w:rsidR="00771FE7" w:rsidRPr="00771FE7" w14:paraId="712769D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BCDB9E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59</w:t>
            </w:r>
          </w:p>
        </w:tc>
        <w:tc>
          <w:tcPr>
            <w:tcW w:w="708" w:type="dxa"/>
            <w:tcBorders>
              <w:top w:val="nil"/>
              <w:left w:val="nil"/>
              <w:bottom w:val="single" w:sz="4" w:space="0" w:color="auto"/>
              <w:right w:val="single" w:sz="4" w:space="0" w:color="auto"/>
            </w:tcBorders>
            <w:shd w:val="clear" w:color="auto" w:fill="auto"/>
            <w:noWrap/>
            <w:vAlign w:val="bottom"/>
            <w:hideMark/>
          </w:tcPr>
          <w:p w14:paraId="7E6230C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17F63C4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CERRO DE LA CAMPANA</w:t>
            </w:r>
          </w:p>
        </w:tc>
        <w:tc>
          <w:tcPr>
            <w:tcW w:w="4277" w:type="dxa"/>
            <w:tcBorders>
              <w:top w:val="nil"/>
              <w:left w:val="nil"/>
              <w:bottom w:val="single" w:sz="4" w:space="0" w:color="auto"/>
              <w:right w:val="single" w:sz="4" w:space="0" w:color="auto"/>
            </w:tcBorders>
            <w:shd w:val="clear" w:color="auto" w:fill="auto"/>
            <w:vAlign w:val="bottom"/>
            <w:hideMark/>
          </w:tcPr>
          <w:p w14:paraId="5C733E8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RETAMAS, 663, COL. COLONIA CERRO DELA CAMPANA, ENTRE, R GUZMAN  C.P. 64760</w:t>
            </w:r>
          </w:p>
        </w:tc>
        <w:tc>
          <w:tcPr>
            <w:tcW w:w="992" w:type="dxa"/>
            <w:tcBorders>
              <w:top w:val="nil"/>
              <w:left w:val="nil"/>
              <w:bottom w:val="single" w:sz="4" w:space="0" w:color="auto"/>
              <w:right w:val="single" w:sz="4" w:space="0" w:color="auto"/>
            </w:tcBorders>
            <w:shd w:val="clear" w:color="auto" w:fill="auto"/>
            <w:vAlign w:val="bottom"/>
            <w:hideMark/>
          </w:tcPr>
          <w:p w14:paraId="4C3330A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62DEBF4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165BDDC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140</w:t>
            </w:r>
          </w:p>
        </w:tc>
        <w:tc>
          <w:tcPr>
            <w:tcW w:w="817" w:type="dxa"/>
            <w:tcBorders>
              <w:top w:val="nil"/>
              <w:left w:val="nil"/>
              <w:bottom w:val="single" w:sz="4" w:space="0" w:color="auto"/>
              <w:right w:val="single" w:sz="4" w:space="0" w:color="auto"/>
            </w:tcBorders>
            <w:shd w:val="clear" w:color="auto" w:fill="auto"/>
            <w:noWrap/>
            <w:vAlign w:val="bottom"/>
            <w:hideMark/>
          </w:tcPr>
          <w:p w14:paraId="5D57175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736</w:t>
            </w:r>
          </w:p>
        </w:tc>
      </w:tr>
      <w:tr w:rsidR="00771FE7" w:rsidRPr="00771FE7" w14:paraId="10DDCE1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013C23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60</w:t>
            </w:r>
          </w:p>
        </w:tc>
        <w:tc>
          <w:tcPr>
            <w:tcW w:w="708" w:type="dxa"/>
            <w:tcBorders>
              <w:top w:val="nil"/>
              <w:left w:val="nil"/>
              <w:bottom w:val="single" w:sz="4" w:space="0" w:color="auto"/>
              <w:right w:val="single" w:sz="4" w:space="0" w:color="auto"/>
            </w:tcBorders>
            <w:shd w:val="clear" w:color="auto" w:fill="auto"/>
            <w:noWrap/>
            <w:vAlign w:val="bottom"/>
            <w:hideMark/>
          </w:tcPr>
          <w:p w14:paraId="610E3D2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7A4CC91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BARRANCAS DEL PEDREGAL</w:t>
            </w:r>
          </w:p>
        </w:tc>
        <w:tc>
          <w:tcPr>
            <w:tcW w:w="4277" w:type="dxa"/>
            <w:tcBorders>
              <w:top w:val="nil"/>
              <w:left w:val="nil"/>
              <w:bottom w:val="single" w:sz="4" w:space="0" w:color="auto"/>
              <w:right w:val="single" w:sz="4" w:space="0" w:color="auto"/>
            </w:tcBorders>
            <w:shd w:val="clear" w:color="auto" w:fill="auto"/>
            <w:vAlign w:val="bottom"/>
            <w:hideMark/>
          </w:tcPr>
          <w:p w14:paraId="6ECBAC4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21 DE MARZO, 101, COL. BARRANCAS DEL PEDREGAL, ENTRE, PLUTARCO ELIAS CALLES  C.P. 66245</w:t>
            </w:r>
          </w:p>
        </w:tc>
        <w:tc>
          <w:tcPr>
            <w:tcW w:w="992" w:type="dxa"/>
            <w:tcBorders>
              <w:top w:val="nil"/>
              <w:left w:val="nil"/>
              <w:bottom w:val="single" w:sz="4" w:space="0" w:color="auto"/>
              <w:right w:val="single" w:sz="4" w:space="0" w:color="auto"/>
            </w:tcBorders>
            <w:shd w:val="clear" w:color="auto" w:fill="auto"/>
            <w:vAlign w:val="bottom"/>
            <w:hideMark/>
          </w:tcPr>
          <w:p w14:paraId="169E1FA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4B31122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349121E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69</w:t>
            </w:r>
          </w:p>
        </w:tc>
        <w:tc>
          <w:tcPr>
            <w:tcW w:w="817" w:type="dxa"/>
            <w:tcBorders>
              <w:top w:val="nil"/>
              <w:left w:val="nil"/>
              <w:bottom w:val="single" w:sz="4" w:space="0" w:color="auto"/>
              <w:right w:val="single" w:sz="4" w:space="0" w:color="auto"/>
            </w:tcBorders>
            <w:shd w:val="clear" w:color="auto" w:fill="auto"/>
            <w:noWrap/>
            <w:vAlign w:val="bottom"/>
            <w:hideMark/>
          </w:tcPr>
          <w:p w14:paraId="3ECE715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96.87</w:t>
            </w:r>
          </w:p>
        </w:tc>
      </w:tr>
      <w:tr w:rsidR="00771FE7" w:rsidRPr="00771FE7" w14:paraId="0E1B5621"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8386C3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61</w:t>
            </w:r>
          </w:p>
        </w:tc>
        <w:tc>
          <w:tcPr>
            <w:tcW w:w="708" w:type="dxa"/>
            <w:tcBorders>
              <w:top w:val="nil"/>
              <w:left w:val="nil"/>
              <w:bottom w:val="single" w:sz="4" w:space="0" w:color="auto"/>
              <w:right w:val="single" w:sz="4" w:space="0" w:color="auto"/>
            </w:tcBorders>
            <w:shd w:val="clear" w:color="auto" w:fill="auto"/>
            <w:noWrap/>
            <w:vAlign w:val="bottom"/>
            <w:hideMark/>
          </w:tcPr>
          <w:p w14:paraId="179CAA1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7034FC1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ARTURO B. DE LA GARZA</w:t>
            </w:r>
          </w:p>
        </w:tc>
        <w:tc>
          <w:tcPr>
            <w:tcW w:w="4277" w:type="dxa"/>
            <w:tcBorders>
              <w:top w:val="nil"/>
              <w:left w:val="nil"/>
              <w:bottom w:val="single" w:sz="4" w:space="0" w:color="auto"/>
              <w:right w:val="single" w:sz="4" w:space="0" w:color="auto"/>
            </w:tcBorders>
            <w:shd w:val="clear" w:color="auto" w:fill="auto"/>
            <w:vAlign w:val="bottom"/>
            <w:hideMark/>
          </w:tcPr>
          <w:p w14:paraId="3BB87EE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ELVIRA RENTERIA, 900, COL. ARTURO B. DE LA GARZA, ENTRE, LUCAS GARCIA </w:t>
            </w:r>
            <w:r w:rsidRPr="00771FE7">
              <w:rPr>
                <w:rFonts w:ascii="Calibri" w:hAnsi="Calibri"/>
                <w:color w:val="000000"/>
                <w:sz w:val="16"/>
                <w:szCs w:val="16"/>
                <w:lang w:val="es-MX" w:eastAsia="es-MX"/>
              </w:rPr>
              <w:br/>
              <w:t>Y MALDONADO C.P. 64720</w:t>
            </w:r>
          </w:p>
        </w:tc>
        <w:tc>
          <w:tcPr>
            <w:tcW w:w="992" w:type="dxa"/>
            <w:tcBorders>
              <w:top w:val="nil"/>
              <w:left w:val="nil"/>
              <w:bottom w:val="single" w:sz="4" w:space="0" w:color="auto"/>
              <w:right w:val="single" w:sz="4" w:space="0" w:color="auto"/>
            </w:tcBorders>
            <w:shd w:val="clear" w:color="auto" w:fill="auto"/>
            <w:vAlign w:val="bottom"/>
            <w:hideMark/>
          </w:tcPr>
          <w:p w14:paraId="2FE9881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2D168CD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552697B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1230</w:t>
            </w:r>
          </w:p>
        </w:tc>
        <w:tc>
          <w:tcPr>
            <w:tcW w:w="817" w:type="dxa"/>
            <w:tcBorders>
              <w:top w:val="nil"/>
              <w:left w:val="nil"/>
              <w:bottom w:val="single" w:sz="4" w:space="0" w:color="auto"/>
              <w:right w:val="single" w:sz="4" w:space="0" w:color="auto"/>
            </w:tcBorders>
            <w:shd w:val="clear" w:color="auto" w:fill="auto"/>
            <w:noWrap/>
            <w:vAlign w:val="bottom"/>
            <w:hideMark/>
          </w:tcPr>
          <w:p w14:paraId="4497C98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5859.8</w:t>
            </w:r>
          </w:p>
        </w:tc>
      </w:tr>
      <w:tr w:rsidR="00771FE7" w:rsidRPr="00771FE7" w14:paraId="1F3C564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9C3DCC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62</w:t>
            </w:r>
          </w:p>
        </w:tc>
        <w:tc>
          <w:tcPr>
            <w:tcW w:w="708" w:type="dxa"/>
            <w:tcBorders>
              <w:top w:val="nil"/>
              <w:left w:val="nil"/>
              <w:bottom w:val="single" w:sz="4" w:space="0" w:color="auto"/>
              <w:right w:val="single" w:sz="4" w:space="0" w:color="auto"/>
            </w:tcBorders>
            <w:shd w:val="clear" w:color="auto" w:fill="auto"/>
            <w:noWrap/>
            <w:vAlign w:val="bottom"/>
            <w:hideMark/>
          </w:tcPr>
          <w:p w14:paraId="79FA496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11DF300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ALMACÉN JURISDICCIÓN # 3</w:t>
            </w:r>
          </w:p>
        </w:tc>
        <w:tc>
          <w:tcPr>
            <w:tcW w:w="4277" w:type="dxa"/>
            <w:tcBorders>
              <w:top w:val="nil"/>
              <w:left w:val="nil"/>
              <w:bottom w:val="single" w:sz="4" w:space="0" w:color="auto"/>
              <w:right w:val="single" w:sz="4" w:space="0" w:color="auto"/>
            </w:tcBorders>
            <w:shd w:val="clear" w:color="auto" w:fill="auto"/>
            <w:vAlign w:val="bottom"/>
            <w:hideMark/>
          </w:tcPr>
          <w:p w14:paraId="3A42C2E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ELVIRA RENTERIA  , 900, COL. ARTURO B. DE LA GARZA, ENTRE, LUCAS GARCIA </w:t>
            </w:r>
            <w:r w:rsidRPr="00771FE7">
              <w:rPr>
                <w:rFonts w:ascii="Calibri" w:hAnsi="Calibri"/>
                <w:color w:val="000000"/>
                <w:sz w:val="16"/>
                <w:szCs w:val="16"/>
                <w:lang w:val="es-MX" w:eastAsia="es-MX"/>
              </w:rPr>
              <w:br/>
              <w:t>Y MALDONADO C.P. 64730</w:t>
            </w:r>
          </w:p>
        </w:tc>
        <w:tc>
          <w:tcPr>
            <w:tcW w:w="992" w:type="dxa"/>
            <w:tcBorders>
              <w:top w:val="nil"/>
              <w:left w:val="nil"/>
              <w:bottom w:val="single" w:sz="4" w:space="0" w:color="auto"/>
              <w:right w:val="single" w:sz="4" w:space="0" w:color="auto"/>
            </w:tcBorders>
            <w:shd w:val="clear" w:color="auto" w:fill="auto"/>
            <w:vAlign w:val="bottom"/>
            <w:hideMark/>
          </w:tcPr>
          <w:p w14:paraId="2E3B040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2915AB8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3F61211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168</w:t>
            </w:r>
          </w:p>
        </w:tc>
        <w:tc>
          <w:tcPr>
            <w:tcW w:w="817" w:type="dxa"/>
            <w:tcBorders>
              <w:top w:val="nil"/>
              <w:left w:val="nil"/>
              <w:bottom w:val="single" w:sz="4" w:space="0" w:color="auto"/>
              <w:right w:val="single" w:sz="4" w:space="0" w:color="auto"/>
            </w:tcBorders>
            <w:shd w:val="clear" w:color="auto" w:fill="auto"/>
            <w:noWrap/>
            <w:vAlign w:val="bottom"/>
            <w:hideMark/>
          </w:tcPr>
          <w:p w14:paraId="0C40710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324</w:t>
            </w:r>
          </w:p>
        </w:tc>
      </w:tr>
      <w:tr w:rsidR="00771FE7" w:rsidRPr="00771FE7" w14:paraId="34A36A98"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8C5F77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63</w:t>
            </w:r>
          </w:p>
        </w:tc>
        <w:tc>
          <w:tcPr>
            <w:tcW w:w="708" w:type="dxa"/>
            <w:tcBorders>
              <w:top w:val="nil"/>
              <w:left w:val="nil"/>
              <w:bottom w:val="single" w:sz="4" w:space="0" w:color="auto"/>
              <w:right w:val="single" w:sz="4" w:space="0" w:color="auto"/>
            </w:tcBorders>
            <w:shd w:val="clear" w:color="auto" w:fill="auto"/>
            <w:noWrap/>
            <w:vAlign w:val="bottom"/>
            <w:hideMark/>
          </w:tcPr>
          <w:p w14:paraId="0DB39A1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3E2B935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LOMA LARGA</w:t>
            </w:r>
          </w:p>
        </w:tc>
        <w:tc>
          <w:tcPr>
            <w:tcW w:w="4277" w:type="dxa"/>
            <w:tcBorders>
              <w:top w:val="nil"/>
              <w:left w:val="nil"/>
              <w:bottom w:val="single" w:sz="4" w:space="0" w:color="auto"/>
              <w:right w:val="single" w:sz="4" w:space="0" w:color="auto"/>
            </w:tcBorders>
            <w:shd w:val="clear" w:color="auto" w:fill="auto"/>
            <w:vAlign w:val="bottom"/>
            <w:hideMark/>
          </w:tcPr>
          <w:p w14:paraId="28BF42E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NUEVA INDEPENDENCIA, 1720, COL. LOMA LARGA, ENTRE, PORFIRIO DIAZ NORTE Y SERAFIN PEÑA C.P. 64720</w:t>
            </w:r>
          </w:p>
        </w:tc>
        <w:tc>
          <w:tcPr>
            <w:tcW w:w="992" w:type="dxa"/>
            <w:tcBorders>
              <w:top w:val="nil"/>
              <w:left w:val="nil"/>
              <w:bottom w:val="single" w:sz="4" w:space="0" w:color="auto"/>
              <w:right w:val="single" w:sz="4" w:space="0" w:color="auto"/>
            </w:tcBorders>
            <w:shd w:val="clear" w:color="auto" w:fill="auto"/>
            <w:vAlign w:val="bottom"/>
            <w:hideMark/>
          </w:tcPr>
          <w:p w14:paraId="4C772FE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137668E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40A3E6B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176</w:t>
            </w:r>
          </w:p>
        </w:tc>
        <w:tc>
          <w:tcPr>
            <w:tcW w:w="817" w:type="dxa"/>
            <w:tcBorders>
              <w:top w:val="nil"/>
              <w:left w:val="nil"/>
              <w:bottom w:val="single" w:sz="4" w:space="0" w:color="auto"/>
              <w:right w:val="single" w:sz="4" w:space="0" w:color="auto"/>
            </w:tcBorders>
            <w:shd w:val="clear" w:color="auto" w:fill="auto"/>
            <w:noWrap/>
            <w:vAlign w:val="bottom"/>
            <w:hideMark/>
          </w:tcPr>
          <w:p w14:paraId="6AD6270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466.9</w:t>
            </w:r>
          </w:p>
        </w:tc>
      </w:tr>
      <w:tr w:rsidR="00771FE7" w:rsidRPr="00771FE7" w14:paraId="3267ED3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C3D0E3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64</w:t>
            </w:r>
          </w:p>
        </w:tc>
        <w:tc>
          <w:tcPr>
            <w:tcW w:w="708" w:type="dxa"/>
            <w:tcBorders>
              <w:top w:val="nil"/>
              <w:left w:val="nil"/>
              <w:bottom w:val="single" w:sz="4" w:space="0" w:color="auto"/>
              <w:right w:val="single" w:sz="4" w:space="0" w:color="auto"/>
            </w:tcBorders>
            <w:shd w:val="clear" w:color="auto" w:fill="auto"/>
            <w:noWrap/>
            <w:vAlign w:val="bottom"/>
            <w:hideMark/>
          </w:tcPr>
          <w:p w14:paraId="4D57AC1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3771290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SAN ISIDRO</w:t>
            </w:r>
          </w:p>
        </w:tc>
        <w:tc>
          <w:tcPr>
            <w:tcW w:w="4277" w:type="dxa"/>
            <w:tcBorders>
              <w:top w:val="nil"/>
              <w:left w:val="nil"/>
              <w:bottom w:val="single" w:sz="4" w:space="0" w:color="auto"/>
              <w:right w:val="single" w:sz="4" w:space="0" w:color="auto"/>
            </w:tcBorders>
            <w:shd w:val="clear" w:color="auto" w:fill="auto"/>
            <w:vAlign w:val="bottom"/>
            <w:hideMark/>
          </w:tcPr>
          <w:p w14:paraId="0B408A8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CANON DE PABLO, 146, COL. SAN ISIDRO, ENTRE, CAÑON DE LAS ESCALERAS Y CENTRAL C.P. 66190</w:t>
            </w:r>
          </w:p>
        </w:tc>
        <w:tc>
          <w:tcPr>
            <w:tcW w:w="992" w:type="dxa"/>
            <w:tcBorders>
              <w:top w:val="nil"/>
              <w:left w:val="nil"/>
              <w:bottom w:val="single" w:sz="4" w:space="0" w:color="auto"/>
              <w:right w:val="single" w:sz="4" w:space="0" w:color="auto"/>
            </w:tcBorders>
            <w:shd w:val="clear" w:color="auto" w:fill="auto"/>
            <w:vAlign w:val="bottom"/>
            <w:hideMark/>
          </w:tcPr>
          <w:p w14:paraId="460F165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4BD9C5E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7C89F9C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190</w:t>
            </w:r>
          </w:p>
        </w:tc>
        <w:tc>
          <w:tcPr>
            <w:tcW w:w="817" w:type="dxa"/>
            <w:tcBorders>
              <w:top w:val="nil"/>
              <w:left w:val="nil"/>
              <w:bottom w:val="single" w:sz="4" w:space="0" w:color="auto"/>
              <w:right w:val="single" w:sz="4" w:space="0" w:color="auto"/>
            </w:tcBorders>
            <w:shd w:val="clear" w:color="auto" w:fill="auto"/>
            <w:noWrap/>
            <w:vAlign w:val="bottom"/>
            <w:hideMark/>
          </w:tcPr>
          <w:p w14:paraId="543FE60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500</w:t>
            </w:r>
          </w:p>
        </w:tc>
      </w:tr>
      <w:tr w:rsidR="00771FE7" w:rsidRPr="00771FE7" w14:paraId="3B0A6EE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8040E9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65</w:t>
            </w:r>
          </w:p>
        </w:tc>
        <w:tc>
          <w:tcPr>
            <w:tcW w:w="708" w:type="dxa"/>
            <w:tcBorders>
              <w:top w:val="nil"/>
              <w:left w:val="nil"/>
              <w:bottom w:val="single" w:sz="4" w:space="0" w:color="auto"/>
              <w:right w:val="single" w:sz="4" w:space="0" w:color="auto"/>
            </w:tcBorders>
            <w:shd w:val="clear" w:color="auto" w:fill="auto"/>
            <w:noWrap/>
            <w:vAlign w:val="bottom"/>
            <w:hideMark/>
          </w:tcPr>
          <w:p w14:paraId="2EB0151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3424E3B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BUENOS AIRES</w:t>
            </w:r>
          </w:p>
        </w:tc>
        <w:tc>
          <w:tcPr>
            <w:tcW w:w="4277" w:type="dxa"/>
            <w:tcBorders>
              <w:top w:val="nil"/>
              <w:left w:val="nil"/>
              <w:bottom w:val="single" w:sz="4" w:space="0" w:color="auto"/>
              <w:right w:val="single" w:sz="4" w:space="0" w:color="auto"/>
            </w:tcBorders>
            <w:shd w:val="clear" w:color="auto" w:fill="auto"/>
            <w:vAlign w:val="bottom"/>
            <w:hideMark/>
          </w:tcPr>
          <w:p w14:paraId="0641130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PROLONGACION  MORELOS , 3236, COL. BUENOS AIRES, ENTRE, HUAJUCO Y PRIVADA A C.P. 64800</w:t>
            </w:r>
          </w:p>
        </w:tc>
        <w:tc>
          <w:tcPr>
            <w:tcW w:w="992" w:type="dxa"/>
            <w:tcBorders>
              <w:top w:val="nil"/>
              <w:left w:val="nil"/>
              <w:bottom w:val="single" w:sz="4" w:space="0" w:color="auto"/>
              <w:right w:val="single" w:sz="4" w:space="0" w:color="auto"/>
            </w:tcBorders>
            <w:shd w:val="clear" w:color="auto" w:fill="auto"/>
            <w:vAlign w:val="bottom"/>
            <w:hideMark/>
          </w:tcPr>
          <w:p w14:paraId="0984308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2F45EF2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28F5662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297</w:t>
            </w:r>
          </w:p>
        </w:tc>
        <w:tc>
          <w:tcPr>
            <w:tcW w:w="817" w:type="dxa"/>
            <w:tcBorders>
              <w:top w:val="nil"/>
              <w:left w:val="nil"/>
              <w:bottom w:val="single" w:sz="4" w:space="0" w:color="auto"/>
              <w:right w:val="single" w:sz="4" w:space="0" w:color="auto"/>
            </w:tcBorders>
            <w:shd w:val="clear" w:color="auto" w:fill="auto"/>
            <w:noWrap/>
            <w:vAlign w:val="bottom"/>
            <w:hideMark/>
          </w:tcPr>
          <w:p w14:paraId="695D4AC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895</w:t>
            </w:r>
          </w:p>
        </w:tc>
      </w:tr>
      <w:tr w:rsidR="00771FE7" w:rsidRPr="00771FE7" w14:paraId="249AB8E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A4CD5F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66</w:t>
            </w:r>
          </w:p>
        </w:tc>
        <w:tc>
          <w:tcPr>
            <w:tcW w:w="708" w:type="dxa"/>
            <w:tcBorders>
              <w:top w:val="nil"/>
              <w:left w:val="nil"/>
              <w:bottom w:val="single" w:sz="4" w:space="0" w:color="auto"/>
              <w:right w:val="single" w:sz="4" w:space="0" w:color="auto"/>
            </w:tcBorders>
            <w:shd w:val="clear" w:color="auto" w:fill="auto"/>
            <w:noWrap/>
            <w:vAlign w:val="bottom"/>
            <w:hideMark/>
          </w:tcPr>
          <w:p w14:paraId="10B8C32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1B23EDB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JESÚS M. GARZA</w:t>
            </w:r>
          </w:p>
        </w:tc>
        <w:tc>
          <w:tcPr>
            <w:tcW w:w="4277" w:type="dxa"/>
            <w:tcBorders>
              <w:top w:val="nil"/>
              <w:left w:val="nil"/>
              <w:bottom w:val="single" w:sz="4" w:space="0" w:color="auto"/>
              <w:right w:val="single" w:sz="4" w:space="0" w:color="auto"/>
            </w:tcBorders>
            <w:shd w:val="clear" w:color="auto" w:fill="auto"/>
            <w:vAlign w:val="bottom"/>
            <w:hideMark/>
          </w:tcPr>
          <w:p w14:paraId="4C63359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FRANCISCO VILLA, 163, COL. JESÚS M. GARZA, ENTRE, IGNACIO MORONES PRIETO C.P. 66238</w:t>
            </w:r>
          </w:p>
        </w:tc>
        <w:tc>
          <w:tcPr>
            <w:tcW w:w="992" w:type="dxa"/>
            <w:tcBorders>
              <w:top w:val="nil"/>
              <w:left w:val="nil"/>
              <w:bottom w:val="single" w:sz="4" w:space="0" w:color="auto"/>
              <w:right w:val="single" w:sz="4" w:space="0" w:color="auto"/>
            </w:tcBorders>
            <w:shd w:val="clear" w:color="auto" w:fill="auto"/>
            <w:vAlign w:val="bottom"/>
            <w:hideMark/>
          </w:tcPr>
          <w:p w14:paraId="150B868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7633892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3221A74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184</w:t>
            </w:r>
          </w:p>
        </w:tc>
        <w:tc>
          <w:tcPr>
            <w:tcW w:w="817" w:type="dxa"/>
            <w:tcBorders>
              <w:top w:val="nil"/>
              <w:left w:val="nil"/>
              <w:bottom w:val="single" w:sz="4" w:space="0" w:color="auto"/>
              <w:right w:val="single" w:sz="4" w:space="0" w:color="auto"/>
            </w:tcBorders>
            <w:shd w:val="clear" w:color="auto" w:fill="auto"/>
            <w:noWrap/>
            <w:vAlign w:val="bottom"/>
            <w:hideMark/>
          </w:tcPr>
          <w:p w14:paraId="501A863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553</w:t>
            </w:r>
          </w:p>
        </w:tc>
      </w:tr>
      <w:tr w:rsidR="00771FE7" w:rsidRPr="00771FE7" w14:paraId="72AEF5F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EB44B1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67</w:t>
            </w:r>
          </w:p>
        </w:tc>
        <w:tc>
          <w:tcPr>
            <w:tcW w:w="708" w:type="dxa"/>
            <w:tcBorders>
              <w:top w:val="nil"/>
              <w:left w:val="nil"/>
              <w:bottom w:val="single" w:sz="4" w:space="0" w:color="auto"/>
              <w:right w:val="single" w:sz="4" w:space="0" w:color="auto"/>
            </w:tcBorders>
            <w:shd w:val="clear" w:color="auto" w:fill="auto"/>
            <w:noWrap/>
            <w:vAlign w:val="bottom"/>
            <w:hideMark/>
          </w:tcPr>
          <w:p w14:paraId="45B25F2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66F9C0F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CARACOL</w:t>
            </w:r>
          </w:p>
        </w:tc>
        <w:tc>
          <w:tcPr>
            <w:tcW w:w="4277" w:type="dxa"/>
            <w:tcBorders>
              <w:top w:val="nil"/>
              <w:left w:val="nil"/>
              <w:bottom w:val="single" w:sz="4" w:space="0" w:color="auto"/>
              <w:right w:val="single" w:sz="4" w:space="0" w:color="auto"/>
            </w:tcBorders>
            <w:shd w:val="clear" w:color="auto" w:fill="auto"/>
            <w:vAlign w:val="bottom"/>
            <w:hideMark/>
          </w:tcPr>
          <w:p w14:paraId="166CEDD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4a ZONA  Y JOSE LOPEZ HICKMAN, S/N, COL. CARACOL, ENTRE, 4TA ZONA E IGNACIO MORONES PRIETO C.P. 64810</w:t>
            </w:r>
          </w:p>
        </w:tc>
        <w:tc>
          <w:tcPr>
            <w:tcW w:w="992" w:type="dxa"/>
            <w:tcBorders>
              <w:top w:val="nil"/>
              <w:left w:val="nil"/>
              <w:bottom w:val="single" w:sz="4" w:space="0" w:color="auto"/>
              <w:right w:val="single" w:sz="4" w:space="0" w:color="auto"/>
            </w:tcBorders>
            <w:shd w:val="clear" w:color="auto" w:fill="auto"/>
            <w:vAlign w:val="bottom"/>
            <w:hideMark/>
          </w:tcPr>
          <w:p w14:paraId="6BEC513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63F40F6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24FFE89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164</w:t>
            </w:r>
          </w:p>
        </w:tc>
        <w:tc>
          <w:tcPr>
            <w:tcW w:w="817" w:type="dxa"/>
            <w:tcBorders>
              <w:top w:val="nil"/>
              <w:left w:val="nil"/>
              <w:bottom w:val="single" w:sz="4" w:space="0" w:color="auto"/>
              <w:right w:val="single" w:sz="4" w:space="0" w:color="auto"/>
            </w:tcBorders>
            <w:shd w:val="clear" w:color="auto" w:fill="auto"/>
            <w:noWrap/>
            <w:vAlign w:val="bottom"/>
            <w:hideMark/>
          </w:tcPr>
          <w:p w14:paraId="088BB51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395</w:t>
            </w:r>
          </w:p>
        </w:tc>
      </w:tr>
      <w:tr w:rsidR="00771FE7" w:rsidRPr="00771FE7" w14:paraId="49E9DAC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D1EF0E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lastRenderedPageBreak/>
              <w:t>68</w:t>
            </w:r>
          </w:p>
        </w:tc>
        <w:tc>
          <w:tcPr>
            <w:tcW w:w="708" w:type="dxa"/>
            <w:tcBorders>
              <w:top w:val="nil"/>
              <w:left w:val="nil"/>
              <w:bottom w:val="single" w:sz="4" w:space="0" w:color="auto"/>
              <w:right w:val="single" w:sz="4" w:space="0" w:color="auto"/>
            </w:tcBorders>
            <w:shd w:val="clear" w:color="auto" w:fill="auto"/>
            <w:noWrap/>
            <w:vAlign w:val="bottom"/>
            <w:hideMark/>
          </w:tcPr>
          <w:p w14:paraId="670D990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0FB46EB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LOS PINOS</w:t>
            </w:r>
          </w:p>
        </w:tc>
        <w:tc>
          <w:tcPr>
            <w:tcW w:w="4277" w:type="dxa"/>
            <w:tcBorders>
              <w:top w:val="nil"/>
              <w:left w:val="nil"/>
              <w:bottom w:val="single" w:sz="4" w:space="0" w:color="auto"/>
              <w:right w:val="single" w:sz="4" w:space="0" w:color="auto"/>
            </w:tcBorders>
            <w:shd w:val="clear" w:color="auto" w:fill="auto"/>
            <w:vAlign w:val="bottom"/>
            <w:hideMark/>
          </w:tcPr>
          <w:p w14:paraId="1808662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MODESTO ARREOLA, 228, COL. LOS PINOS, ENTRE, FERNANDO DAVILA REYES Y SANTA CATARINA C.P. 66239</w:t>
            </w:r>
          </w:p>
        </w:tc>
        <w:tc>
          <w:tcPr>
            <w:tcW w:w="992" w:type="dxa"/>
            <w:tcBorders>
              <w:top w:val="nil"/>
              <w:left w:val="nil"/>
              <w:bottom w:val="single" w:sz="4" w:space="0" w:color="auto"/>
              <w:right w:val="single" w:sz="4" w:space="0" w:color="auto"/>
            </w:tcBorders>
            <w:shd w:val="clear" w:color="auto" w:fill="auto"/>
            <w:vAlign w:val="bottom"/>
            <w:hideMark/>
          </w:tcPr>
          <w:p w14:paraId="1542DF4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417D423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7D634A5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98</w:t>
            </w:r>
          </w:p>
        </w:tc>
        <w:tc>
          <w:tcPr>
            <w:tcW w:w="817" w:type="dxa"/>
            <w:tcBorders>
              <w:top w:val="nil"/>
              <w:left w:val="nil"/>
              <w:bottom w:val="single" w:sz="4" w:space="0" w:color="auto"/>
              <w:right w:val="single" w:sz="4" w:space="0" w:color="auto"/>
            </w:tcBorders>
            <w:shd w:val="clear" w:color="auto" w:fill="auto"/>
            <w:noWrap/>
            <w:vAlign w:val="bottom"/>
            <w:hideMark/>
          </w:tcPr>
          <w:p w14:paraId="6527FB8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102</w:t>
            </w:r>
          </w:p>
        </w:tc>
      </w:tr>
      <w:tr w:rsidR="00771FE7" w:rsidRPr="00771FE7" w14:paraId="7B3F7DC0"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B7B425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69</w:t>
            </w:r>
          </w:p>
        </w:tc>
        <w:tc>
          <w:tcPr>
            <w:tcW w:w="708" w:type="dxa"/>
            <w:tcBorders>
              <w:top w:val="nil"/>
              <w:left w:val="nil"/>
              <w:bottom w:val="single" w:sz="4" w:space="0" w:color="auto"/>
              <w:right w:val="single" w:sz="4" w:space="0" w:color="auto"/>
            </w:tcBorders>
            <w:shd w:val="clear" w:color="auto" w:fill="auto"/>
            <w:noWrap/>
            <w:vAlign w:val="bottom"/>
            <w:hideMark/>
          </w:tcPr>
          <w:p w14:paraId="32ABC31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0269176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FOMERREY XXIX</w:t>
            </w:r>
          </w:p>
        </w:tc>
        <w:tc>
          <w:tcPr>
            <w:tcW w:w="4277" w:type="dxa"/>
            <w:tcBorders>
              <w:top w:val="nil"/>
              <w:left w:val="nil"/>
              <w:bottom w:val="single" w:sz="4" w:space="0" w:color="auto"/>
              <w:right w:val="single" w:sz="4" w:space="0" w:color="auto"/>
            </w:tcBorders>
            <w:shd w:val="clear" w:color="auto" w:fill="auto"/>
            <w:vAlign w:val="bottom"/>
            <w:hideMark/>
          </w:tcPr>
          <w:p w14:paraId="14B3015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FRANCISCO ARAUJO , 1424, COL. FOMERREY 29, ENTRE, CARLOS MONTES DE OCA Y JUAN JOSE DE LOS REYES C.P. 66357</w:t>
            </w:r>
          </w:p>
        </w:tc>
        <w:tc>
          <w:tcPr>
            <w:tcW w:w="992" w:type="dxa"/>
            <w:tcBorders>
              <w:top w:val="nil"/>
              <w:left w:val="nil"/>
              <w:bottom w:val="single" w:sz="4" w:space="0" w:color="auto"/>
              <w:right w:val="single" w:sz="4" w:space="0" w:color="auto"/>
            </w:tcBorders>
            <w:shd w:val="clear" w:color="auto" w:fill="auto"/>
            <w:vAlign w:val="bottom"/>
            <w:hideMark/>
          </w:tcPr>
          <w:p w14:paraId="324822C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146C176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11CA606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290</w:t>
            </w:r>
          </w:p>
        </w:tc>
        <w:tc>
          <w:tcPr>
            <w:tcW w:w="817" w:type="dxa"/>
            <w:tcBorders>
              <w:top w:val="nil"/>
              <w:left w:val="nil"/>
              <w:bottom w:val="single" w:sz="4" w:space="0" w:color="auto"/>
              <w:right w:val="single" w:sz="4" w:space="0" w:color="auto"/>
            </w:tcBorders>
            <w:shd w:val="clear" w:color="auto" w:fill="auto"/>
            <w:noWrap/>
            <w:vAlign w:val="bottom"/>
            <w:hideMark/>
          </w:tcPr>
          <w:p w14:paraId="1BDFFED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589</w:t>
            </w:r>
          </w:p>
        </w:tc>
      </w:tr>
      <w:tr w:rsidR="00771FE7" w:rsidRPr="00771FE7" w14:paraId="4FD6D12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DC8292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70</w:t>
            </w:r>
          </w:p>
        </w:tc>
        <w:tc>
          <w:tcPr>
            <w:tcW w:w="708" w:type="dxa"/>
            <w:tcBorders>
              <w:top w:val="nil"/>
              <w:left w:val="nil"/>
              <w:bottom w:val="single" w:sz="4" w:space="0" w:color="auto"/>
              <w:right w:val="single" w:sz="4" w:space="0" w:color="auto"/>
            </w:tcBorders>
            <w:shd w:val="clear" w:color="auto" w:fill="auto"/>
            <w:noWrap/>
            <w:vAlign w:val="bottom"/>
            <w:hideMark/>
          </w:tcPr>
          <w:p w14:paraId="12E0C26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538F749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JOSÉ LÓPEZ PORTILLO</w:t>
            </w:r>
          </w:p>
        </w:tc>
        <w:tc>
          <w:tcPr>
            <w:tcW w:w="4277" w:type="dxa"/>
            <w:tcBorders>
              <w:top w:val="nil"/>
              <w:left w:val="nil"/>
              <w:bottom w:val="single" w:sz="4" w:space="0" w:color="auto"/>
              <w:right w:val="single" w:sz="4" w:space="0" w:color="auto"/>
            </w:tcBorders>
            <w:shd w:val="clear" w:color="auto" w:fill="auto"/>
            <w:vAlign w:val="bottom"/>
            <w:hideMark/>
          </w:tcPr>
          <w:p w14:paraId="41797A8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TENOCH, 107, COL. JOSE LOPEZ PORTILLO, ENTRE, VENECIA Y NAPOLES C.P. 64140</w:t>
            </w:r>
          </w:p>
        </w:tc>
        <w:tc>
          <w:tcPr>
            <w:tcW w:w="992" w:type="dxa"/>
            <w:tcBorders>
              <w:top w:val="nil"/>
              <w:left w:val="nil"/>
              <w:bottom w:val="single" w:sz="4" w:space="0" w:color="auto"/>
              <w:right w:val="single" w:sz="4" w:space="0" w:color="auto"/>
            </w:tcBorders>
            <w:shd w:val="clear" w:color="auto" w:fill="auto"/>
            <w:vAlign w:val="bottom"/>
            <w:hideMark/>
          </w:tcPr>
          <w:p w14:paraId="6C5EA8E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06822BD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4AD8981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416</w:t>
            </w:r>
          </w:p>
        </w:tc>
        <w:tc>
          <w:tcPr>
            <w:tcW w:w="817" w:type="dxa"/>
            <w:tcBorders>
              <w:top w:val="nil"/>
              <w:left w:val="nil"/>
              <w:bottom w:val="single" w:sz="4" w:space="0" w:color="auto"/>
              <w:right w:val="single" w:sz="4" w:space="0" w:color="auto"/>
            </w:tcBorders>
            <w:shd w:val="clear" w:color="auto" w:fill="auto"/>
            <w:noWrap/>
            <w:vAlign w:val="bottom"/>
            <w:hideMark/>
          </w:tcPr>
          <w:p w14:paraId="724EB08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910</w:t>
            </w:r>
          </w:p>
        </w:tc>
      </w:tr>
      <w:tr w:rsidR="00771FE7" w:rsidRPr="00771FE7" w14:paraId="7827ACC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F23BD1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71</w:t>
            </w:r>
          </w:p>
        </w:tc>
        <w:tc>
          <w:tcPr>
            <w:tcW w:w="708" w:type="dxa"/>
            <w:tcBorders>
              <w:top w:val="nil"/>
              <w:left w:val="nil"/>
              <w:bottom w:val="single" w:sz="4" w:space="0" w:color="auto"/>
              <w:right w:val="single" w:sz="4" w:space="0" w:color="auto"/>
            </w:tcBorders>
            <w:shd w:val="clear" w:color="auto" w:fill="auto"/>
            <w:noWrap/>
            <w:vAlign w:val="bottom"/>
            <w:hideMark/>
          </w:tcPr>
          <w:p w14:paraId="1919B3A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0A0D220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PUERTA DEL SOL</w:t>
            </w:r>
          </w:p>
        </w:tc>
        <w:tc>
          <w:tcPr>
            <w:tcW w:w="4277" w:type="dxa"/>
            <w:tcBorders>
              <w:top w:val="nil"/>
              <w:left w:val="nil"/>
              <w:bottom w:val="single" w:sz="4" w:space="0" w:color="auto"/>
              <w:right w:val="single" w:sz="4" w:space="0" w:color="auto"/>
            </w:tcBorders>
            <w:shd w:val="clear" w:color="auto" w:fill="auto"/>
            <w:vAlign w:val="bottom"/>
            <w:hideMark/>
          </w:tcPr>
          <w:p w14:paraId="34DE0CC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PUERTA DEL SOL , S/N, COL. PUERTA DEL SOL, ENTRE, MANUEL ORDOÑEZ Y AVE PUERTA DEL SOL C.P. </w:t>
            </w:r>
          </w:p>
        </w:tc>
        <w:tc>
          <w:tcPr>
            <w:tcW w:w="992" w:type="dxa"/>
            <w:tcBorders>
              <w:top w:val="nil"/>
              <w:left w:val="nil"/>
              <w:bottom w:val="single" w:sz="4" w:space="0" w:color="auto"/>
              <w:right w:val="single" w:sz="4" w:space="0" w:color="auto"/>
            </w:tcBorders>
            <w:shd w:val="clear" w:color="auto" w:fill="auto"/>
            <w:vAlign w:val="bottom"/>
            <w:hideMark/>
          </w:tcPr>
          <w:p w14:paraId="459DF42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57AC7AA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0EE9FD2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108</w:t>
            </w:r>
          </w:p>
        </w:tc>
        <w:tc>
          <w:tcPr>
            <w:tcW w:w="817" w:type="dxa"/>
            <w:tcBorders>
              <w:top w:val="nil"/>
              <w:left w:val="nil"/>
              <w:bottom w:val="single" w:sz="4" w:space="0" w:color="auto"/>
              <w:right w:val="single" w:sz="4" w:space="0" w:color="auto"/>
            </w:tcBorders>
            <w:shd w:val="clear" w:color="auto" w:fill="auto"/>
            <w:noWrap/>
            <w:vAlign w:val="bottom"/>
            <w:hideMark/>
          </w:tcPr>
          <w:p w14:paraId="41A1D2F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784</w:t>
            </w:r>
          </w:p>
        </w:tc>
      </w:tr>
      <w:tr w:rsidR="00771FE7" w:rsidRPr="00771FE7" w14:paraId="08193BFD"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51CB7C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72</w:t>
            </w:r>
          </w:p>
        </w:tc>
        <w:tc>
          <w:tcPr>
            <w:tcW w:w="708" w:type="dxa"/>
            <w:tcBorders>
              <w:top w:val="nil"/>
              <w:left w:val="nil"/>
              <w:bottom w:val="single" w:sz="4" w:space="0" w:color="auto"/>
              <w:right w:val="single" w:sz="4" w:space="0" w:color="auto"/>
            </w:tcBorders>
            <w:shd w:val="clear" w:color="auto" w:fill="auto"/>
            <w:noWrap/>
            <w:vAlign w:val="bottom"/>
            <w:hideMark/>
          </w:tcPr>
          <w:p w14:paraId="59C2DA1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233619F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FOMERREY XXII</w:t>
            </w:r>
          </w:p>
        </w:tc>
        <w:tc>
          <w:tcPr>
            <w:tcW w:w="4277" w:type="dxa"/>
            <w:tcBorders>
              <w:top w:val="nil"/>
              <w:left w:val="nil"/>
              <w:bottom w:val="single" w:sz="4" w:space="0" w:color="auto"/>
              <w:right w:val="single" w:sz="4" w:space="0" w:color="auto"/>
            </w:tcBorders>
            <w:shd w:val="clear" w:color="auto" w:fill="auto"/>
            <w:vAlign w:val="bottom"/>
            <w:hideMark/>
          </w:tcPr>
          <w:p w14:paraId="6D8F28F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PLOMO, 502, COL. FOMERREY XXII, ENTRE, PLATINO Y URANIO C.P. 55210</w:t>
            </w:r>
          </w:p>
        </w:tc>
        <w:tc>
          <w:tcPr>
            <w:tcW w:w="992" w:type="dxa"/>
            <w:tcBorders>
              <w:top w:val="nil"/>
              <w:left w:val="nil"/>
              <w:bottom w:val="single" w:sz="4" w:space="0" w:color="auto"/>
              <w:right w:val="single" w:sz="4" w:space="0" w:color="auto"/>
            </w:tcBorders>
            <w:shd w:val="clear" w:color="auto" w:fill="auto"/>
            <w:vAlign w:val="bottom"/>
            <w:hideMark/>
          </w:tcPr>
          <w:p w14:paraId="28237ED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74C5182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483B7BA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307</w:t>
            </w:r>
          </w:p>
        </w:tc>
        <w:tc>
          <w:tcPr>
            <w:tcW w:w="817" w:type="dxa"/>
            <w:tcBorders>
              <w:top w:val="nil"/>
              <w:left w:val="nil"/>
              <w:bottom w:val="single" w:sz="4" w:space="0" w:color="auto"/>
              <w:right w:val="single" w:sz="4" w:space="0" w:color="auto"/>
            </w:tcBorders>
            <w:shd w:val="clear" w:color="auto" w:fill="auto"/>
            <w:noWrap/>
            <w:vAlign w:val="bottom"/>
            <w:hideMark/>
          </w:tcPr>
          <w:p w14:paraId="2D03DBE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660</w:t>
            </w:r>
          </w:p>
        </w:tc>
      </w:tr>
      <w:tr w:rsidR="00771FE7" w:rsidRPr="00771FE7" w14:paraId="0B8AA7C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B1F1C6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73</w:t>
            </w:r>
          </w:p>
        </w:tc>
        <w:tc>
          <w:tcPr>
            <w:tcW w:w="708" w:type="dxa"/>
            <w:tcBorders>
              <w:top w:val="nil"/>
              <w:left w:val="nil"/>
              <w:bottom w:val="single" w:sz="4" w:space="0" w:color="auto"/>
              <w:right w:val="single" w:sz="4" w:space="0" w:color="auto"/>
            </w:tcBorders>
            <w:shd w:val="clear" w:color="auto" w:fill="auto"/>
            <w:noWrap/>
            <w:vAlign w:val="bottom"/>
            <w:hideMark/>
          </w:tcPr>
          <w:p w14:paraId="039227F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1913E23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RINCONADA</w:t>
            </w:r>
          </w:p>
        </w:tc>
        <w:tc>
          <w:tcPr>
            <w:tcW w:w="4277" w:type="dxa"/>
            <w:tcBorders>
              <w:top w:val="nil"/>
              <w:left w:val="nil"/>
              <w:bottom w:val="single" w:sz="4" w:space="0" w:color="auto"/>
              <w:right w:val="single" w:sz="4" w:space="0" w:color="auto"/>
            </w:tcBorders>
            <w:shd w:val="clear" w:color="auto" w:fill="auto"/>
            <w:vAlign w:val="bottom"/>
            <w:hideMark/>
          </w:tcPr>
          <w:p w14:paraId="2AD9DCE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JUAN TORRES GRANADOS , S/N, COL. EJIDO RINCONADA, ENTRE, 27 DE AGOSTO Y JOSE MUÑOZ C.P. 66010</w:t>
            </w:r>
          </w:p>
        </w:tc>
        <w:tc>
          <w:tcPr>
            <w:tcW w:w="992" w:type="dxa"/>
            <w:tcBorders>
              <w:top w:val="nil"/>
              <w:left w:val="nil"/>
              <w:bottom w:val="single" w:sz="4" w:space="0" w:color="auto"/>
              <w:right w:val="single" w:sz="4" w:space="0" w:color="auto"/>
            </w:tcBorders>
            <w:shd w:val="clear" w:color="auto" w:fill="auto"/>
            <w:vAlign w:val="bottom"/>
            <w:hideMark/>
          </w:tcPr>
          <w:p w14:paraId="02FD497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49F90EA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72B34EF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112</w:t>
            </w:r>
          </w:p>
        </w:tc>
        <w:tc>
          <w:tcPr>
            <w:tcW w:w="817" w:type="dxa"/>
            <w:tcBorders>
              <w:top w:val="nil"/>
              <w:left w:val="nil"/>
              <w:bottom w:val="single" w:sz="4" w:space="0" w:color="auto"/>
              <w:right w:val="single" w:sz="4" w:space="0" w:color="auto"/>
            </w:tcBorders>
            <w:shd w:val="clear" w:color="auto" w:fill="auto"/>
            <w:noWrap/>
            <w:vAlign w:val="bottom"/>
            <w:hideMark/>
          </w:tcPr>
          <w:p w14:paraId="63E9631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996</w:t>
            </w:r>
          </w:p>
        </w:tc>
      </w:tr>
      <w:tr w:rsidR="00771FE7" w:rsidRPr="00771FE7" w14:paraId="79BFC7E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153F30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74</w:t>
            </w:r>
          </w:p>
        </w:tc>
        <w:tc>
          <w:tcPr>
            <w:tcW w:w="708" w:type="dxa"/>
            <w:tcBorders>
              <w:top w:val="nil"/>
              <w:left w:val="nil"/>
              <w:bottom w:val="single" w:sz="4" w:space="0" w:color="auto"/>
              <w:right w:val="single" w:sz="4" w:space="0" w:color="auto"/>
            </w:tcBorders>
            <w:shd w:val="clear" w:color="auto" w:fill="auto"/>
            <w:noWrap/>
            <w:vAlign w:val="bottom"/>
            <w:hideMark/>
          </w:tcPr>
          <w:p w14:paraId="6CA057E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5E58D70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TEPEYAC</w:t>
            </w:r>
          </w:p>
        </w:tc>
        <w:tc>
          <w:tcPr>
            <w:tcW w:w="4277" w:type="dxa"/>
            <w:tcBorders>
              <w:top w:val="nil"/>
              <w:left w:val="nil"/>
              <w:bottom w:val="single" w:sz="4" w:space="0" w:color="auto"/>
              <w:right w:val="single" w:sz="4" w:space="0" w:color="auto"/>
            </w:tcBorders>
            <w:shd w:val="clear" w:color="auto" w:fill="auto"/>
            <w:vAlign w:val="bottom"/>
            <w:hideMark/>
          </w:tcPr>
          <w:p w14:paraId="113E756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SAN CRISTOBAL, 1230, COL. TEPEYAC, ENTRE, SAN ANDRES Y SAN ANTONIO C.P. 66366</w:t>
            </w:r>
          </w:p>
        </w:tc>
        <w:tc>
          <w:tcPr>
            <w:tcW w:w="992" w:type="dxa"/>
            <w:tcBorders>
              <w:top w:val="nil"/>
              <w:left w:val="nil"/>
              <w:bottom w:val="single" w:sz="4" w:space="0" w:color="auto"/>
              <w:right w:val="single" w:sz="4" w:space="0" w:color="auto"/>
            </w:tcBorders>
            <w:shd w:val="clear" w:color="auto" w:fill="auto"/>
            <w:vAlign w:val="bottom"/>
            <w:hideMark/>
          </w:tcPr>
          <w:p w14:paraId="2429961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6A6F4B9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4AB2CC6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160</w:t>
            </w:r>
          </w:p>
        </w:tc>
        <w:tc>
          <w:tcPr>
            <w:tcW w:w="817" w:type="dxa"/>
            <w:tcBorders>
              <w:top w:val="nil"/>
              <w:left w:val="nil"/>
              <w:bottom w:val="single" w:sz="4" w:space="0" w:color="auto"/>
              <w:right w:val="single" w:sz="4" w:space="0" w:color="auto"/>
            </w:tcBorders>
            <w:shd w:val="clear" w:color="auto" w:fill="auto"/>
            <w:noWrap/>
            <w:vAlign w:val="bottom"/>
            <w:hideMark/>
          </w:tcPr>
          <w:p w14:paraId="48582CE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540</w:t>
            </w:r>
          </w:p>
        </w:tc>
      </w:tr>
      <w:tr w:rsidR="00771FE7" w:rsidRPr="00771FE7" w14:paraId="626CB14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D64B9E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75</w:t>
            </w:r>
          </w:p>
        </w:tc>
        <w:tc>
          <w:tcPr>
            <w:tcW w:w="708" w:type="dxa"/>
            <w:tcBorders>
              <w:top w:val="nil"/>
              <w:left w:val="nil"/>
              <w:bottom w:val="single" w:sz="4" w:space="0" w:color="auto"/>
              <w:right w:val="single" w:sz="4" w:space="0" w:color="auto"/>
            </w:tcBorders>
            <w:shd w:val="clear" w:color="auto" w:fill="auto"/>
            <w:noWrap/>
            <w:vAlign w:val="bottom"/>
            <w:hideMark/>
          </w:tcPr>
          <w:p w14:paraId="2C3D2D7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4206C1F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ERMITA</w:t>
            </w:r>
          </w:p>
        </w:tc>
        <w:tc>
          <w:tcPr>
            <w:tcW w:w="4277" w:type="dxa"/>
            <w:tcBorders>
              <w:top w:val="nil"/>
              <w:left w:val="nil"/>
              <w:bottom w:val="single" w:sz="4" w:space="0" w:color="auto"/>
              <w:right w:val="single" w:sz="4" w:space="0" w:color="auto"/>
            </w:tcBorders>
            <w:shd w:val="clear" w:color="auto" w:fill="auto"/>
            <w:vAlign w:val="bottom"/>
            <w:hideMark/>
          </w:tcPr>
          <w:p w14:paraId="184C0B5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SAN RUPERTO, S/N, COL. LA ERMITA, ENTRE, SAN JORGE Y SANTO TOMAS C.P. 66129</w:t>
            </w:r>
          </w:p>
        </w:tc>
        <w:tc>
          <w:tcPr>
            <w:tcW w:w="992" w:type="dxa"/>
            <w:tcBorders>
              <w:top w:val="nil"/>
              <w:left w:val="nil"/>
              <w:bottom w:val="single" w:sz="4" w:space="0" w:color="auto"/>
              <w:right w:val="single" w:sz="4" w:space="0" w:color="auto"/>
            </w:tcBorders>
            <w:shd w:val="clear" w:color="auto" w:fill="auto"/>
            <w:vAlign w:val="bottom"/>
            <w:hideMark/>
          </w:tcPr>
          <w:p w14:paraId="385C67B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4C04BB0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6C875DD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194.5</w:t>
            </w:r>
          </w:p>
        </w:tc>
        <w:tc>
          <w:tcPr>
            <w:tcW w:w="817" w:type="dxa"/>
            <w:tcBorders>
              <w:top w:val="nil"/>
              <w:left w:val="nil"/>
              <w:bottom w:val="single" w:sz="4" w:space="0" w:color="auto"/>
              <w:right w:val="single" w:sz="4" w:space="0" w:color="auto"/>
            </w:tcBorders>
            <w:shd w:val="clear" w:color="auto" w:fill="auto"/>
            <w:noWrap/>
            <w:vAlign w:val="bottom"/>
            <w:hideMark/>
          </w:tcPr>
          <w:p w14:paraId="2029108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750</w:t>
            </w:r>
          </w:p>
        </w:tc>
      </w:tr>
      <w:tr w:rsidR="00771FE7" w:rsidRPr="00771FE7" w14:paraId="3738F81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EDA22F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76</w:t>
            </w:r>
          </w:p>
        </w:tc>
        <w:tc>
          <w:tcPr>
            <w:tcW w:w="708" w:type="dxa"/>
            <w:tcBorders>
              <w:top w:val="nil"/>
              <w:left w:val="nil"/>
              <w:bottom w:val="single" w:sz="4" w:space="0" w:color="auto"/>
              <w:right w:val="single" w:sz="4" w:space="0" w:color="auto"/>
            </w:tcBorders>
            <w:shd w:val="clear" w:color="auto" w:fill="auto"/>
            <w:noWrap/>
            <w:vAlign w:val="bottom"/>
            <w:hideMark/>
          </w:tcPr>
          <w:p w14:paraId="117C820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7095ED3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LAS PALMAS</w:t>
            </w:r>
          </w:p>
        </w:tc>
        <w:tc>
          <w:tcPr>
            <w:tcW w:w="4277" w:type="dxa"/>
            <w:tcBorders>
              <w:top w:val="nil"/>
              <w:left w:val="nil"/>
              <w:bottom w:val="single" w:sz="4" w:space="0" w:color="auto"/>
              <w:right w:val="single" w:sz="4" w:space="0" w:color="auto"/>
            </w:tcBorders>
            <w:shd w:val="clear" w:color="auto" w:fill="auto"/>
            <w:vAlign w:val="bottom"/>
            <w:hideMark/>
          </w:tcPr>
          <w:p w14:paraId="42BAFFB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PALMAS CRUZ, 41, COL. LAS PALMAS, ENTRE, ALCATRAZ Y LIBRAMIENTO NORESTE C.P. 66005</w:t>
            </w:r>
          </w:p>
        </w:tc>
        <w:tc>
          <w:tcPr>
            <w:tcW w:w="992" w:type="dxa"/>
            <w:tcBorders>
              <w:top w:val="nil"/>
              <w:left w:val="nil"/>
              <w:bottom w:val="single" w:sz="4" w:space="0" w:color="auto"/>
              <w:right w:val="single" w:sz="4" w:space="0" w:color="auto"/>
            </w:tcBorders>
            <w:shd w:val="clear" w:color="auto" w:fill="auto"/>
            <w:vAlign w:val="bottom"/>
            <w:hideMark/>
          </w:tcPr>
          <w:p w14:paraId="1AF034E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0C29F7E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41173F8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152</w:t>
            </w:r>
          </w:p>
        </w:tc>
        <w:tc>
          <w:tcPr>
            <w:tcW w:w="817" w:type="dxa"/>
            <w:tcBorders>
              <w:top w:val="nil"/>
              <w:left w:val="nil"/>
              <w:bottom w:val="single" w:sz="4" w:space="0" w:color="auto"/>
              <w:right w:val="single" w:sz="4" w:space="0" w:color="auto"/>
            </w:tcBorders>
            <w:shd w:val="clear" w:color="auto" w:fill="auto"/>
            <w:noWrap/>
            <w:vAlign w:val="bottom"/>
            <w:hideMark/>
          </w:tcPr>
          <w:p w14:paraId="33ED71F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650</w:t>
            </w:r>
          </w:p>
        </w:tc>
      </w:tr>
      <w:tr w:rsidR="00771FE7" w:rsidRPr="00771FE7" w14:paraId="460DF28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F92D73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77</w:t>
            </w:r>
          </w:p>
        </w:tc>
        <w:tc>
          <w:tcPr>
            <w:tcW w:w="708" w:type="dxa"/>
            <w:tcBorders>
              <w:top w:val="nil"/>
              <w:left w:val="nil"/>
              <w:bottom w:val="single" w:sz="4" w:space="0" w:color="auto"/>
              <w:right w:val="single" w:sz="4" w:space="0" w:color="auto"/>
            </w:tcBorders>
            <w:shd w:val="clear" w:color="auto" w:fill="auto"/>
            <w:noWrap/>
            <w:vAlign w:val="bottom"/>
            <w:hideMark/>
          </w:tcPr>
          <w:p w14:paraId="5F56FD5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2741104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COLINAS DEL RÍO</w:t>
            </w:r>
          </w:p>
        </w:tc>
        <w:tc>
          <w:tcPr>
            <w:tcW w:w="4277" w:type="dxa"/>
            <w:tcBorders>
              <w:top w:val="nil"/>
              <w:left w:val="nil"/>
              <w:bottom w:val="single" w:sz="4" w:space="0" w:color="auto"/>
              <w:right w:val="single" w:sz="4" w:space="0" w:color="auto"/>
            </w:tcBorders>
            <w:shd w:val="clear" w:color="auto" w:fill="auto"/>
            <w:vAlign w:val="bottom"/>
            <w:hideMark/>
          </w:tcPr>
          <w:p w14:paraId="061B27D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SAN LUIS , S/N, COL. COLINAS DEL RIO , ENTRE, RIO SALADO Y RIO SANTA CATARINA C.P. 66006</w:t>
            </w:r>
          </w:p>
        </w:tc>
        <w:tc>
          <w:tcPr>
            <w:tcW w:w="992" w:type="dxa"/>
            <w:tcBorders>
              <w:top w:val="nil"/>
              <w:left w:val="nil"/>
              <w:bottom w:val="single" w:sz="4" w:space="0" w:color="auto"/>
              <w:right w:val="single" w:sz="4" w:space="0" w:color="auto"/>
            </w:tcBorders>
            <w:shd w:val="clear" w:color="auto" w:fill="auto"/>
            <w:vAlign w:val="bottom"/>
            <w:hideMark/>
          </w:tcPr>
          <w:p w14:paraId="5AD398E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029E9CA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19ED9E3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176</w:t>
            </w:r>
          </w:p>
        </w:tc>
        <w:tc>
          <w:tcPr>
            <w:tcW w:w="817" w:type="dxa"/>
            <w:tcBorders>
              <w:top w:val="nil"/>
              <w:left w:val="nil"/>
              <w:bottom w:val="single" w:sz="4" w:space="0" w:color="auto"/>
              <w:right w:val="single" w:sz="4" w:space="0" w:color="auto"/>
            </w:tcBorders>
            <w:shd w:val="clear" w:color="auto" w:fill="auto"/>
            <w:noWrap/>
            <w:vAlign w:val="bottom"/>
            <w:hideMark/>
          </w:tcPr>
          <w:p w14:paraId="4BDBB07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900</w:t>
            </w:r>
          </w:p>
        </w:tc>
      </w:tr>
      <w:tr w:rsidR="00771FE7" w:rsidRPr="00771FE7" w14:paraId="173BE3F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01E772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78</w:t>
            </w:r>
          </w:p>
        </w:tc>
        <w:tc>
          <w:tcPr>
            <w:tcW w:w="708" w:type="dxa"/>
            <w:tcBorders>
              <w:top w:val="nil"/>
              <w:left w:val="nil"/>
              <w:bottom w:val="single" w:sz="4" w:space="0" w:color="auto"/>
              <w:right w:val="single" w:sz="4" w:space="0" w:color="auto"/>
            </w:tcBorders>
            <w:shd w:val="clear" w:color="auto" w:fill="auto"/>
            <w:noWrap/>
            <w:vAlign w:val="bottom"/>
            <w:hideMark/>
          </w:tcPr>
          <w:p w14:paraId="4BCD863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26A268D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JURISDICCIÓN SANITARIA # 3</w:t>
            </w:r>
          </w:p>
        </w:tc>
        <w:tc>
          <w:tcPr>
            <w:tcW w:w="4277" w:type="dxa"/>
            <w:tcBorders>
              <w:top w:val="nil"/>
              <w:left w:val="nil"/>
              <w:bottom w:val="single" w:sz="4" w:space="0" w:color="auto"/>
              <w:right w:val="single" w:sz="4" w:space="0" w:color="auto"/>
            </w:tcBorders>
            <w:shd w:val="clear" w:color="auto" w:fill="auto"/>
            <w:vAlign w:val="bottom"/>
            <w:hideMark/>
          </w:tcPr>
          <w:p w14:paraId="3F9C9B7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AGUSTÍN LARA, 106, 106-B, 108, COL. BUENOS AIRES, ENTRE, CHAPULTEPEC Y MIGUEL DE CERVANTES  C.P. 64800</w:t>
            </w:r>
          </w:p>
        </w:tc>
        <w:tc>
          <w:tcPr>
            <w:tcW w:w="992" w:type="dxa"/>
            <w:tcBorders>
              <w:top w:val="nil"/>
              <w:left w:val="nil"/>
              <w:bottom w:val="single" w:sz="4" w:space="0" w:color="auto"/>
              <w:right w:val="single" w:sz="4" w:space="0" w:color="auto"/>
            </w:tcBorders>
            <w:shd w:val="clear" w:color="auto" w:fill="auto"/>
            <w:vAlign w:val="bottom"/>
            <w:hideMark/>
          </w:tcPr>
          <w:p w14:paraId="7604967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290C5D1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5A5B444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1470</w:t>
            </w:r>
          </w:p>
        </w:tc>
        <w:tc>
          <w:tcPr>
            <w:tcW w:w="817" w:type="dxa"/>
            <w:tcBorders>
              <w:top w:val="nil"/>
              <w:left w:val="nil"/>
              <w:bottom w:val="single" w:sz="4" w:space="0" w:color="auto"/>
              <w:right w:val="single" w:sz="4" w:space="0" w:color="auto"/>
            </w:tcBorders>
            <w:shd w:val="clear" w:color="auto" w:fill="auto"/>
            <w:noWrap/>
            <w:vAlign w:val="bottom"/>
            <w:hideMark/>
          </w:tcPr>
          <w:p w14:paraId="7A57D96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923.4</w:t>
            </w:r>
          </w:p>
        </w:tc>
      </w:tr>
      <w:tr w:rsidR="00771FE7" w:rsidRPr="00771FE7" w14:paraId="0727C6D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FA5405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79</w:t>
            </w:r>
          </w:p>
        </w:tc>
        <w:tc>
          <w:tcPr>
            <w:tcW w:w="708" w:type="dxa"/>
            <w:tcBorders>
              <w:top w:val="nil"/>
              <w:left w:val="nil"/>
              <w:bottom w:val="single" w:sz="4" w:space="0" w:color="auto"/>
              <w:right w:val="single" w:sz="4" w:space="0" w:color="auto"/>
            </w:tcBorders>
            <w:shd w:val="clear" w:color="auto" w:fill="auto"/>
            <w:noWrap/>
            <w:vAlign w:val="bottom"/>
            <w:hideMark/>
          </w:tcPr>
          <w:p w14:paraId="31A219A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32BE0F0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LOS SAUCES</w:t>
            </w:r>
          </w:p>
        </w:tc>
        <w:tc>
          <w:tcPr>
            <w:tcW w:w="4277" w:type="dxa"/>
            <w:tcBorders>
              <w:top w:val="nil"/>
              <w:left w:val="nil"/>
              <w:bottom w:val="single" w:sz="4" w:space="0" w:color="auto"/>
              <w:right w:val="single" w:sz="4" w:space="0" w:color="auto"/>
            </w:tcBorders>
            <w:shd w:val="clear" w:color="auto" w:fill="auto"/>
            <w:vAlign w:val="bottom"/>
            <w:hideMark/>
          </w:tcPr>
          <w:p w14:paraId="40535BB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MARIANO DE ABASOLO, S/N, COL. SAUCES, ENTRE, EMILIO CARRANZA Y 2 DE ABRIL C.P. 66370</w:t>
            </w:r>
          </w:p>
        </w:tc>
        <w:tc>
          <w:tcPr>
            <w:tcW w:w="992" w:type="dxa"/>
            <w:tcBorders>
              <w:top w:val="nil"/>
              <w:left w:val="nil"/>
              <w:bottom w:val="single" w:sz="4" w:space="0" w:color="auto"/>
              <w:right w:val="single" w:sz="4" w:space="0" w:color="auto"/>
            </w:tcBorders>
            <w:shd w:val="clear" w:color="auto" w:fill="auto"/>
            <w:vAlign w:val="bottom"/>
            <w:hideMark/>
          </w:tcPr>
          <w:p w14:paraId="58F1F24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54E7E76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5FA640C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107</w:t>
            </w:r>
          </w:p>
        </w:tc>
        <w:tc>
          <w:tcPr>
            <w:tcW w:w="817" w:type="dxa"/>
            <w:tcBorders>
              <w:top w:val="nil"/>
              <w:left w:val="nil"/>
              <w:bottom w:val="single" w:sz="4" w:space="0" w:color="auto"/>
              <w:right w:val="single" w:sz="4" w:space="0" w:color="auto"/>
            </w:tcBorders>
            <w:shd w:val="clear" w:color="auto" w:fill="auto"/>
            <w:noWrap/>
            <w:vAlign w:val="bottom"/>
            <w:hideMark/>
          </w:tcPr>
          <w:p w14:paraId="0810CA2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107.21</w:t>
            </w:r>
          </w:p>
        </w:tc>
      </w:tr>
      <w:tr w:rsidR="00771FE7" w:rsidRPr="00771FE7" w14:paraId="01CE97F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C03A79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80</w:t>
            </w:r>
          </w:p>
        </w:tc>
        <w:tc>
          <w:tcPr>
            <w:tcW w:w="708" w:type="dxa"/>
            <w:tcBorders>
              <w:top w:val="nil"/>
              <w:left w:val="nil"/>
              <w:bottom w:val="single" w:sz="4" w:space="0" w:color="auto"/>
              <w:right w:val="single" w:sz="4" w:space="0" w:color="auto"/>
            </w:tcBorders>
            <w:shd w:val="clear" w:color="auto" w:fill="auto"/>
            <w:noWrap/>
            <w:vAlign w:val="bottom"/>
            <w:hideMark/>
          </w:tcPr>
          <w:p w14:paraId="5341B10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1A327EC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PIO X</w:t>
            </w:r>
          </w:p>
        </w:tc>
        <w:tc>
          <w:tcPr>
            <w:tcW w:w="4277" w:type="dxa"/>
            <w:tcBorders>
              <w:top w:val="nil"/>
              <w:left w:val="nil"/>
              <w:bottom w:val="single" w:sz="4" w:space="0" w:color="auto"/>
              <w:right w:val="single" w:sz="4" w:space="0" w:color="auto"/>
            </w:tcBorders>
            <w:shd w:val="clear" w:color="auto" w:fill="auto"/>
            <w:vAlign w:val="bottom"/>
            <w:hideMark/>
          </w:tcPr>
          <w:p w14:paraId="1E36EC4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 DE SEPTIEMBRE, S/N, COL. PIO  X, ENTRE, AVE PIO X Y PORFIRIO DIAZ NORTE C.P. 64710</w:t>
            </w:r>
          </w:p>
        </w:tc>
        <w:tc>
          <w:tcPr>
            <w:tcW w:w="992" w:type="dxa"/>
            <w:tcBorders>
              <w:top w:val="nil"/>
              <w:left w:val="nil"/>
              <w:bottom w:val="single" w:sz="4" w:space="0" w:color="auto"/>
              <w:right w:val="single" w:sz="4" w:space="0" w:color="auto"/>
            </w:tcBorders>
            <w:shd w:val="clear" w:color="auto" w:fill="auto"/>
            <w:vAlign w:val="bottom"/>
            <w:hideMark/>
          </w:tcPr>
          <w:p w14:paraId="3C12C13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368B7D5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2054B0C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535</w:t>
            </w:r>
          </w:p>
        </w:tc>
        <w:tc>
          <w:tcPr>
            <w:tcW w:w="817" w:type="dxa"/>
            <w:tcBorders>
              <w:top w:val="nil"/>
              <w:left w:val="nil"/>
              <w:bottom w:val="single" w:sz="4" w:space="0" w:color="auto"/>
              <w:right w:val="single" w:sz="4" w:space="0" w:color="auto"/>
            </w:tcBorders>
            <w:shd w:val="clear" w:color="auto" w:fill="auto"/>
            <w:noWrap/>
            <w:vAlign w:val="bottom"/>
            <w:hideMark/>
          </w:tcPr>
          <w:p w14:paraId="6C0E75E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1164</w:t>
            </w:r>
          </w:p>
        </w:tc>
      </w:tr>
      <w:tr w:rsidR="00771FE7" w:rsidRPr="00771FE7" w14:paraId="0BB1793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DA9495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81</w:t>
            </w:r>
          </w:p>
        </w:tc>
        <w:tc>
          <w:tcPr>
            <w:tcW w:w="708" w:type="dxa"/>
            <w:tcBorders>
              <w:top w:val="nil"/>
              <w:left w:val="nil"/>
              <w:bottom w:val="single" w:sz="4" w:space="0" w:color="auto"/>
              <w:right w:val="single" w:sz="4" w:space="0" w:color="auto"/>
            </w:tcBorders>
            <w:shd w:val="clear" w:color="auto" w:fill="auto"/>
            <w:noWrap/>
            <w:vAlign w:val="bottom"/>
            <w:hideMark/>
          </w:tcPr>
          <w:p w14:paraId="126F10D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49E67D5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EL OBISPO</w:t>
            </w:r>
          </w:p>
        </w:tc>
        <w:tc>
          <w:tcPr>
            <w:tcW w:w="4277" w:type="dxa"/>
            <w:tcBorders>
              <w:top w:val="nil"/>
              <w:left w:val="nil"/>
              <w:bottom w:val="single" w:sz="4" w:space="0" w:color="auto"/>
              <w:right w:val="single" w:sz="4" w:space="0" w:color="auto"/>
            </w:tcBorders>
            <w:shd w:val="clear" w:color="auto" w:fill="auto"/>
            <w:vAlign w:val="bottom"/>
            <w:hideMark/>
          </w:tcPr>
          <w:p w14:paraId="2A63865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EULALIO GUZMAN, 703, COL. EL OBISPO, ENTRE, MUNUEL RIVERA ANAYA Y ANDADOR CORREGIDORA C.P. 66214</w:t>
            </w:r>
          </w:p>
        </w:tc>
        <w:tc>
          <w:tcPr>
            <w:tcW w:w="992" w:type="dxa"/>
            <w:tcBorders>
              <w:top w:val="nil"/>
              <w:left w:val="nil"/>
              <w:bottom w:val="single" w:sz="4" w:space="0" w:color="auto"/>
              <w:right w:val="single" w:sz="4" w:space="0" w:color="auto"/>
            </w:tcBorders>
            <w:shd w:val="clear" w:color="auto" w:fill="auto"/>
            <w:vAlign w:val="bottom"/>
            <w:hideMark/>
          </w:tcPr>
          <w:p w14:paraId="47267F1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2AE779D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0D3AF69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212</w:t>
            </w:r>
          </w:p>
        </w:tc>
        <w:tc>
          <w:tcPr>
            <w:tcW w:w="817" w:type="dxa"/>
            <w:tcBorders>
              <w:top w:val="nil"/>
              <w:left w:val="nil"/>
              <w:bottom w:val="single" w:sz="4" w:space="0" w:color="auto"/>
              <w:right w:val="single" w:sz="4" w:space="0" w:color="auto"/>
            </w:tcBorders>
            <w:shd w:val="clear" w:color="auto" w:fill="auto"/>
            <w:noWrap/>
            <w:vAlign w:val="bottom"/>
            <w:hideMark/>
          </w:tcPr>
          <w:p w14:paraId="2A11E60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425</w:t>
            </w:r>
          </w:p>
        </w:tc>
      </w:tr>
      <w:tr w:rsidR="00771FE7" w:rsidRPr="00771FE7" w14:paraId="6F13FF0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28456C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82</w:t>
            </w:r>
          </w:p>
        </w:tc>
        <w:tc>
          <w:tcPr>
            <w:tcW w:w="708" w:type="dxa"/>
            <w:tcBorders>
              <w:top w:val="nil"/>
              <w:left w:val="nil"/>
              <w:bottom w:val="single" w:sz="4" w:space="0" w:color="auto"/>
              <w:right w:val="single" w:sz="4" w:space="0" w:color="auto"/>
            </w:tcBorders>
            <w:shd w:val="clear" w:color="auto" w:fill="auto"/>
            <w:noWrap/>
            <w:vAlign w:val="bottom"/>
            <w:hideMark/>
          </w:tcPr>
          <w:p w14:paraId="1A01C65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1300</w:t>
            </w:r>
          </w:p>
        </w:tc>
        <w:tc>
          <w:tcPr>
            <w:tcW w:w="2244" w:type="dxa"/>
            <w:tcBorders>
              <w:top w:val="nil"/>
              <w:left w:val="nil"/>
              <w:bottom w:val="single" w:sz="4" w:space="0" w:color="auto"/>
              <w:right w:val="single" w:sz="4" w:space="0" w:color="auto"/>
            </w:tcBorders>
            <w:shd w:val="clear" w:color="auto" w:fill="auto"/>
            <w:vAlign w:val="bottom"/>
            <w:hideMark/>
          </w:tcPr>
          <w:p w14:paraId="5121E9D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SAN GILBERTO</w:t>
            </w:r>
          </w:p>
        </w:tc>
        <w:tc>
          <w:tcPr>
            <w:tcW w:w="4277" w:type="dxa"/>
            <w:tcBorders>
              <w:top w:val="nil"/>
              <w:left w:val="nil"/>
              <w:bottom w:val="single" w:sz="4" w:space="0" w:color="auto"/>
              <w:right w:val="single" w:sz="4" w:space="0" w:color="auto"/>
            </w:tcBorders>
            <w:shd w:val="clear" w:color="auto" w:fill="auto"/>
            <w:vAlign w:val="bottom"/>
            <w:hideMark/>
          </w:tcPr>
          <w:p w14:paraId="1D14C3D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SAN JUAN DE LOS LAGOS, 353, COL. SAN GILBERTO, ENTRE, AVE PERIMETRAL SUR Y BAHIA DE LA PAZ C.P. 66369</w:t>
            </w:r>
          </w:p>
        </w:tc>
        <w:tc>
          <w:tcPr>
            <w:tcW w:w="992" w:type="dxa"/>
            <w:tcBorders>
              <w:top w:val="nil"/>
              <w:left w:val="nil"/>
              <w:bottom w:val="single" w:sz="4" w:space="0" w:color="auto"/>
              <w:right w:val="single" w:sz="4" w:space="0" w:color="auto"/>
            </w:tcBorders>
            <w:shd w:val="clear" w:color="auto" w:fill="auto"/>
            <w:vAlign w:val="bottom"/>
            <w:hideMark/>
          </w:tcPr>
          <w:p w14:paraId="40A99D5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4606001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6F3DC13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267.73</w:t>
            </w:r>
          </w:p>
        </w:tc>
        <w:tc>
          <w:tcPr>
            <w:tcW w:w="817" w:type="dxa"/>
            <w:tcBorders>
              <w:top w:val="nil"/>
              <w:left w:val="nil"/>
              <w:bottom w:val="single" w:sz="4" w:space="0" w:color="auto"/>
              <w:right w:val="single" w:sz="4" w:space="0" w:color="auto"/>
            </w:tcBorders>
            <w:shd w:val="clear" w:color="auto" w:fill="auto"/>
            <w:noWrap/>
            <w:vAlign w:val="bottom"/>
            <w:hideMark/>
          </w:tcPr>
          <w:p w14:paraId="2F29BBB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2192</w:t>
            </w:r>
          </w:p>
        </w:tc>
      </w:tr>
      <w:tr w:rsidR="00771FE7" w:rsidRPr="00771FE7" w14:paraId="0DF61D5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D2B805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83</w:t>
            </w:r>
          </w:p>
        </w:tc>
        <w:tc>
          <w:tcPr>
            <w:tcW w:w="708" w:type="dxa"/>
            <w:tcBorders>
              <w:top w:val="nil"/>
              <w:left w:val="nil"/>
              <w:bottom w:val="single" w:sz="4" w:space="0" w:color="auto"/>
              <w:right w:val="single" w:sz="4" w:space="0" w:color="auto"/>
            </w:tcBorders>
            <w:shd w:val="clear" w:color="auto" w:fill="auto"/>
            <w:noWrap/>
            <w:vAlign w:val="bottom"/>
            <w:hideMark/>
          </w:tcPr>
          <w:p w14:paraId="38E6761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1800</w:t>
            </w:r>
          </w:p>
        </w:tc>
        <w:tc>
          <w:tcPr>
            <w:tcW w:w="2244" w:type="dxa"/>
            <w:tcBorders>
              <w:top w:val="nil"/>
              <w:left w:val="nil"/>
              <w:bottom w:val="single" w:sz="4" w:space="0" w:color="auto"/>
              <w:right w:val="single" w:sz="4" w:space="0" w:color="auto"/>
            </w:tcBorders>
            <w:shd w:val="clear" w:color="auto" w:fill="auto"/>
            <w:vAlign w:val="bottom"/>
            <w:hideMark/>
          </w:tcPr>
          <w:p w14:paraId="7C4C77D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DR. ARROYO</w:t>
            </w:r>
          </w:p>
        </w:tc>
        <w:tc>
          <w:tcPr>
            <w:tcW w:w="4277" w:type="dxa"/>
            <w:tcBorders>
              <w:top w:val="nil"/>
              <w:left w:val="nil"/>
              <w:bottom w:val="single" w:sz="4" w:space="0" w:color="auto"/>
              <w:right w:val="single" w:sz="4" w:space="0" w:color="auto"/>
            </w:tcBorders>
            <w:shd w:val="clear" w:color="auto" w:fill="auto"/>
            <w:vAlign w:val="bottom"/>
            <w:hideMark/>
          </w:tcPr>
          <w:p w14:paraId="1C9F45A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PADRE SEVERIANO MARTINEZ, S/N, COL. CENTRO DE DR. ARROYO, ENTRE, MATEHUALITA Y FRANCISCO MERLA MORENO C.P. </w:t>
            </w:r>
          </w:p>
        </w:tc>
        <w:tc>
          <w:tcPr>
            <w:tcW w:w="992" w:type="dxa"/>
            <w:tcBorders>
              <w:top w:val="nil"/>
              <w:left w:val="nil"/>
              <w:bottom w:val="single" w:sz="4" w:space="0" w:color="auto"/>
              <w:right w:val="single" w:sz="4" w:space="0" w:color="auto"/>
            </w:tcBorders>
            <w:shd w:val="clear" w:color="auto" w:fill="auto"/>
            <w:vAlign w:val="bottom"/>
            <w:hideMark/>
          </w:tcPr>
          <w:p w14:paraId="253F248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OCTUBRE-DICIEMBRE</w:t>
            </w:r>
          </w:p>
        </w:tc>
        <w:tc>
          <w:tcPr>
            <w:tcW w:w="409" w:type="dxa"/>
            <w:tcBorders>
              <w:top w:val="nil"/>
              <w:left w:val="nil"/>
              <w:bottom w:val="single" w:sz="4" w:space="0" w:color="auto"/>
              <w:right w:val="single" w:sz="4" w:space="0" w:color="auto"/>
            </w:tcBorders>
            <w:shd w:val="clear" w:color="auto" w:fill="auto"/>
            <w:vAlign w:val="bottom"/>
            <w:hideMark/>
          </w:tcPr>
          <w:p w14:paraId="02683BB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w:t>
            </w:r>
          </w:p>
        </w:tc>
        <w:tc>
          <w:tcPr>
            <w:tcW w:w="867" w:type="dxa"/>
            <w:tcBorders>
              <w:top w:val="nil"/>
              <w:left w:val="nil"/>
              <w:bottom w:val="single" w:sz="4" w:space="0" w:color="auto"/>
              <w:right w:val="single" w:sz="4" w:space="0" w:color="auto"/>
            </w:tcBorders>
            <w:shd w:val="clear" w:color="auto" w:fill="auto"/>
            <w:noWrap/>
            <w:vAlign w:val="bottom"/>
            <w:hideMark/>
          </w:tcPr>
          <w:p w14:paraId="73C8711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699.46</w:t>
            </w:r>
          </w:p>
        </w:tc>
        <w:tc>
          <w:tcPr>
            <w:tcW w:w="817" w:type="dxa"/>
            <w:tcBorders>
              <w:top w:val="nil"/>
              <w:left w:val="nil"/>
              <w:bottom w:val="single" w:sz="4" w:space="0" w:color="auto"/>
              <w:right w:val="single" w:sz="4" w:space="0" w:color="auto"/>
            </w:tcBorders>
            <w:shd w:val="clear" w:color="auto" w:fill="auto"/>
            <w:noWrap/>
            <w:vAlign w:val="bottom"/>
            <w:hideMark/>
          </w:tcPr>
          <w:p w14:paraId="6BA7585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7685.2</w:t>
            </w:r>
          </w:p>
        </w:tc>
      </w:tr>
      <w:tr w:rsidR="00771FE7" w:rsidRPr="00771FE7" w14:paraId="1F3B6B81"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5D04A9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84</w:t>
            </w:r>
          </w:p>
        </w:tc>
        <w:tc>
          <w:tcPr>
            <w:tcW w:w="708" w:type="dxa"/>
            <w:tcBorders>
              <w:top w:val="nil"/>
              <w:left w:val="nil"/>
              <w:bottom w:val="single" w:sz="4" w:space="0" w:color="auto"/>
              <w:right w:val="single" w:sz="4" w:space="0" w:color="auto"/>
            </w:tcBorders>
            <w:shd w:val="clear" w:color="auto" w:fill="auto"/>
            <w:noWrap/>
            <w:vAlign w:val="bottom"/>
            <w:hideMark/>
          </w:tcPr>
          <w:p w14:paraId="12C9DD8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1800</w:t>
            </w:r>
          </w:p>
        </w:tc>
        <w:tc>
          <w:tcPr>
            <w:tcW w:w="2244" w:type="dxa"/>
            <w:tcBorders>
              <w:top w:val="nil"/>
              <w:left w:val="nil"/>
              <w:bottom w:val="single" w:sz="4" w:space="0" w:color="auto"/>
              <w:right w:val="single" w:sz="4" w:space="0" w:color="auto"/>
            </w:tcBorders>
            <w:shd w:val="clear" w:color="auto" w:fill="auto"/>
            <w:vAlign w:val="bottom"/>
            <w:hideMark/>
          </w:tcPr>
          <w:p w14:paraId="6544E5C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CONTROL CANINO Y FELINO DE DR. ARROYO</w:t>
            </w:r>
          </w:p>
        </w:tc>
        <w:tc>
          <w:tcPr>
            <w:tcW w:w="4277" w:type="dxa"/>
            <w:tcBorders>
              <w:top w:val="nil"/>
              <w:left w:val="nil"/>
              <w:bottom w:val="single" w:sz="4" w:space="0" w:color="auto"/>
              <w:right w:val="single" w:sz="4" w:space="0" w:color="auto"/>
            </w:tcBorders>
            <w:shd w:val="clear" w:color="auto" w:fill="auto"/>
            <w:vAlign w:val="bottom"/>
            <w:hideMark/>
          </w:tcPr>
          <w:p w14:paraId="1F30CE2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CARRETERA A MIER Y NORIEGA S/N, DOCTOR ARROYO, NUEVO LEÓN</w:t>
            </w:r>
          </w:p>
        </w:tc>
        <w:tc>
          <w:tcPr>
            <w:tcW w:w="992" w:type="dxa"/>
            <w:tcBorders>
              <w:top w:val="nil"/>
              <w:left w:val="nil"/>
              <w:bottom w:val="single" w:sz="4" w:space="0" w:color="auto"/>
              <w:right w:val="single" w:sz="4" w:space="0" w:color="auto"/>
            </w:tcBorders>
            <w:shd w:val="clear" w:color="auto" w:fill="auto"/>
            <w:vAlign w:val="bottom"/>
            <w:hideMark/>
          </w:tcPr>
          <w:p w14:paraId="2E6272F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OCTUBRE-DICIEMBRE</w:t>
            </w:r>
          </w:p>
        </w:tc>
        <w:tc>
          <w:tcPr>
            <w:tcW w:w="409" w:type="dxa"/>
            <w:tcBorders>
              <w:top w:val="nil"/>
              <w:left w:val="nil"/>
              <w:bottom w:val="single" w:sz="4" w:space="0" w:color="auto"/>
              <w:right w:val="single" w:sz="4" w:space="0" w:color="auto"/>
            </w:tcBorders>
            <w:shd w:val="clear" w:color="auto" w:fill="auto"/>
            <w:vAlign w:val="bottom"/>
            <w:hideMark/>
          </w:tcPr>
          <w:p w14:paraId="11E1F0D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w:t>
            </w:r>
          </w:p>
        </w:tc>
        <w:tc>
          <w:tcPr>
            <w:tcW w:w="867" w:type="dxa"/>
            <w:tcBorders>
              <w:top w:val="nil"/>
              <w:left w:val="nil"/>
              <w:bottom w:val="single" w:sz="4" w:space="0" w:color="auto"/>
              <w:right w:val="single" w:sz="4" w:space="0" w:color="auto"/>
            </w:tcBorders>
            <w:shd w:val="clear" w:color="auto" w:fill="auto"/>
            <w:noWrap/>
            <w:vAlign w:val="bottom"/>
            <w:hideMark/>
          </w:tcPr>
          <w:p w14:paraId="23E0F99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78.36</w:t>
            </w:r>
          </w:p>
        </w:tc>
        <w:tc>
          <w:tcPr>
            <w:tcW w:w="817" w:type="dxa"/>
            <w:tcBorders>
              <w:top w:val="nil"/>
              <w:left w:val="nil"/>
              <w:bottom w:val="single" w:sz="4" w:space="0" w:color="auto"/>
              <w:right w:val="single" w:sz="4" w:space="0" w:color="auto"/>
            </w:tcBorders>
            <w:shd w:val="clear" w:color="auto" w:fill="auto"/>
            <w:noWrap/>
            <w:vAlign w:val="bottom"/>
            <w:hideMark/>
          </w:tcPr>
          <w:p w14:paraId="08D2EF8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588.9</w:t>
            </w:r>
          </w:p>
        </w:tc>
      </w:tr>
      <w:tr w:rsidR="00771FE7" w:rsidRPr="00771FE7" w14:paraId="2D00D8D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597F17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85</w:t>
            </w:r>
          </w:p>
        </w:tc>
        <w:tc>
          <w:tcPr>
            <w:tcW w:w="708" w:type="dxa"/>
            <w:tcBorders>
              <w:top w:val="nil"/>
              <w:left w:val="nil"/>
              <w:bottom w:val="single" w:sz="4" w:space="0" w:color="auto"/>
              <w:right w:val="single" w:sz="4" w:space="0" w:color="auto"/>
            </w:tcBorders>
            <w:shd w:val="clear" w:color="auto" w:fill="auto"/>
            <w:noWrap/>
            <w:vAlign w:val="bottom"/>
            <w:hideMark/>
          </w:tcPr>
          <w:p w14:paraId="7116D4D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1800</w:t>
            </w:r>
          </w:p>
        </w:tc>
        <w:tc>
          <w:tcPr>
            <w:tcW w:w="2244" w:type="dxa"/>
            <w:tcBorders>
              <w:top w:val="nil"/>
              <w:left w:val="nil"/>
              <w:bottom w:val="single" w:sz="4" w:space="0" w:color="auto"/>
              <w:right w:val="single" w:sz="4" w:space="0" w:color="auto"/>
            </w:tcBorders>
            <w:shd w:val="clear" w:color="auto" w:fill="auto"/>
            <w:vAlign w:val="bottom"/>
            <w:hideMark/>
          </w:tcPr>
          <w:p w14:paraId="13EF426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ALMACÉN JURISDICCIÓN # 8</w:t>
            </w:r>
          </w:p>
        </w:tc>
        <w:tc>
          <w:tcPr>
            <w:tcW w:w="4277" w:type="dxa"/>
            <w:tcBorders>
              <w:top w:val="nil"/>
              <w:left w:val="nil"/>
              <w:bottom w:val="single" w:sz="4" w:space="0" w:color="auto"/>
              <w:right w:val="single" w:sz="4" w:space="0" w:color="auto"/>
            </w:tcBorders>
            <w:shd w:val="clear" w:color="auto" w:fill="auto"/>
            <w:vAlign w:val="bottom"/>
            <w:hideMark/>
          </w:tcPr>
          <w:p w14:paraId="5CD403A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PADRE SEVEREANO MARTINEZ KM. 1 CARRETERA MATEHUALA S/N, CENTRO 1ER SECTOR,  ENTRE BENITO JUÁREZ, C.P. 67900</w:t>
            </w:r>
          </w:p>
        </w:tc>
        <w:tc>
          <w:tcPr>
            <w:tcW w:w="992" w:type="dxa"/>
            <w:tcBorders>
              <w:top w:val="nil"/>
              <w:left w:val="nil"/>
              <w:bottom w:val="single" w:sz="4" w:space="0" w:color="auto"/>
              <w:right w:val="single" w:sz="4" w:space="0" w:color="auto"/>
            </w:tcBorders>
            <w:shd w:val="clear" w:color="auto" w:fill="auto"/>
            <w:vAlign w:val="bottom"/>
            <w:hideMark/>
          </w:tcPr>
          <w:p w14:paraId="4C9DC08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OCTUBRE-DICIEMBRE</w:t>
            </w:r>
          </w:p>
        </w:tc>
        <w:tc>
          <w:tcPr>
            <w:tcW w:w="409" w:type="dxa"/>
            <w:tcBorders>
              <w:top w:val="nil"/>
              <w:left w:val="nil"/>
              <w:bottom w:val="single" w:sz="4" w:space="0" w:color="auto"/>
              <w:right w:val="single" w:sz="4" w:space="0" w:color="auto"/>
            </w:tcBorders>
            <w:shd w:val="clear" w:color="auto" w:fill="auto"/>
            <w:vAlign w:val="bottom"/>
            <w:hideMark/>
          </w:tcPr>
          <w:p w14:paraId="5AF04CE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w:t>
            </w:r>
          </w:p>
        </w:tc>
        <w:tc>
          <w:tcPr>
            <w:tcW w:w="867" w:type="dxa"/>
            <w:tcBorders>
              <w:top w:val="nil"/>
              <w:left w:val="nil"/>
              <w:bottom w:val="single" w:sz="4" w:space="0" w:color="auto"/>
              <w:right w:val="single" w:sz="4" w:space="0" w:color="auto"/>
            </w:tcBorders>
            <w:shd w:val="clear" w:color="auto" w:fill="auto"/>
            <w:noWrap/>
            <w:vAlign w:val="bottom"/>
            <w:hideMark/>
          </w:tcPr>
          <w:p w14:paraId="4FC3A49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336.17</w:t>
            </w:r>
          </w:p>
        </w:tc>
        <w:tc>
          <w:tcPr>
            <w:tcW w:w="817" w:type="dxa"/>
            <w:tcBorders>
              <w:top w:val="nil"/>
              <w:left w:val="nil"/>
              <w:bottom w:val="single" w:sz="4" w:space="0" w:color="auto"/>
              <w:right w:val="single" w:sz="4" w:space="0" w:color="auto"/>
            </w:tcBorders>
            <w:shd w:val="clear" w:color="auto" w:fill="auto"/>
            <w:noWrap/>
            <w:vAlign w:val="bottom"/>
            <w:hideMark/>
          </w:tcPr>
          <w:p w14:paraId="1F8E312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336.17</w:t>
            </w:r>
          </w:p>
        </w:tc>
      </w:tr>
      <w:tr w:rsidR="00771FE7" w:rsidRPr="00771FE7" w14:paraId="0DCE4DAD"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48BC65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86</w:t>
            </w:r>
          </w:p>
        </w:tc>
        <w:tc>
          <w:tcPr>
            <w:tcW w:w="708" w:type="dxa"/>
            <w:tcBorders>
              <w:top w:val="nil"/>
              <w:left w:val="nil"/>
              <w:bottom w:val="single" w:sz="4" w:space="0" w:color="auto"/>
              <w:right w:val="single" w:sz="4" w:space="0" w:color="auto"/>
            </w:tcBorders>
            <w:shd w:val="clear" w:color="auto" w:fill="auto"/>
            <w:noWrap/>
            <w:vAlign w:val="bottom"/>
            <w:hideMark/>
          </w:tcPr>
          <w:p w14:paraId="5144B25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1800</w:t>
            </w:r>
          </w:p>
        </w:tc>
        <w:tc>
          <w:tcPr>
            <w:tcW w:w="2244" w:type="dxa"/>
            <w:tcBorders>
              <w:top w:val="nil"/>
              <w:left w:val="nil"/>
              <w:bottom w:val="single" w:sz="4" w:space="0" w:color="auto"/>
              <w:right w:val="single" w:sz="4" w:space="0" w:color="auto"/>
            </w:tcBorders>
            <w:shd w:val="clear" w:color="auto" w:fill="auto"/>
            <w:vAlign w:val="bottom"/>
            <w:hideMark/>
          </w:tcPr>
          <w:p w14:paraId="537AE9C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ALMACÉN JURISDICCIÓN # 8</w:t>
            </w:r>
          </w:p>
        </w:tc>
        <w:tc>
          <w:tcPr>
            <w:tcW w:w="4277" w:type="dxa"/>
            <w:tcBorders>
              <w:top w:val="nil"/>
              <w:left w:val="nil"/>
              <w:bottom w:val="single" w:sz="4" w:space="0" w:color="auto"/>
              <w:right w:val="single" w:sz="4" w:space="0" w:color="auto"/>
            </w:tcBorders>
            <w:shd w:val="clear" w:color="auto" w:fill="auto"/>
            <w:vAlign w:val="bottom"/>
            <w:hideMark/>
          </w:tcPr>
          <w:p w14:paraId="2D6680C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PADRE SEVEREANO MARTINEZ KM. 1 CARRETERA MATEHUALA S/N, CENTRO 1ER SECTOR,  ENTRE BENITO JUÁREZ, C.P. 67900</w:t>
            </w:r>
          </w:p>
        </w:tc>
        <w:tc>
          <w:tcPr>
            <w:tcW w:w="992" w:type="dxa"/>
            <w:tcBorders>
              <w:top w:val="nil"/>
              <w:left w:val="nil"/>
              <w:bottom w:val="single" w:sz="4" w:space="0" w:color="auto"/>
              <w:right w:val="single" w:sz="4" w:space="0" w:color="auto"/>
            </w:tcBorders>
            <w:shd w:val="clear" w:color="auto" w:fill="auto"/>
            <w:vAlign w:val="bottom"/>
            <w:hideMark/>
          </w:tcPr>
          <w:p w14:paraId="50665EA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OCTUBRE-DICIEMBRE</w:t>
            </w:r>
          </w:p>
        </w:tc>
        <w:tc>
          <w:tcPr>
            <w:tcW w:w="409" w:type="dxa"/>
            <w:tcBorders>
              <w:top w:val="nil"/>
              <w:left w:val="nil"/>
              <w:bottom w:val="single" w:sz="4" w:space="0" w:color="auto"/>
              <w:right w:val="single" w:sz="4" w:space="0" w:color="auto"/>
            </w:tcBorders>
            <w:shd w:val="clear" w:color="auto" w:fill="auto"/>
            <w:vAlign w:val="bottom"/>
            <w:hideMark/>
          </w:tcPr>
          <w:p w14:paraId="024B08A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w:t>
            </w:r>
          </w:p>
        </w:tc>
        <w:tc>
          <w:tcPr>
            <w:tcW w:w="867" w:type="dxa"/>
            <w:tcBorders>
              <w:top w:val="nil"/>
              <w:left w:val="nil"/>
              <w:bottom w:val="single" w:sz="4" w:space="0" w:color="auto"/>
              <w:right w:val="single" w:sz="4" w:space="0" w:color="auto"/>
            </w:tcBorders>
            <w:shd w:val="clear" w:color="auto" w:fill="auto"/>
            <w:noWrap/>
            <w:vAlign w:val="bottom"/>
            <w:hideMark/>
          </w:tcPr>
          <w:p w14:paraId="13971D60" w14:textId="77777777" w:rsidR="00771FE7" w:rsidRPr="00771FE7" w:rsidRDefault="00BF55D0" w:rsidP="00771FE7">
            <w:pPr>
              <w:jc w:val="right"/>
              <w:rPr>
                <w:rFonts w:ascii="Calibri" w:hAnsi="Calibri"/>
                <w:color w:val="000000"/>
                <w:sz w:val="16"/>
                <w:szCs w:val="16"/>
                <w:lang w:val="es-MX" w:eastAsia="es-MX"/>
              </w:rPr>
            </w:pPr>
            <w:hyperlink r:id="rId10" w:tooltip="De clic para abrir en una nueva ventana o pestaña: http://119.72" w:history="1">
              <w:r w:rsidR="00771FE7" w:rsidRPr="00771FE7">
                <w:rPr>
                  <w:rFonts w:ascii="Calibri" w:hAnsi="Calibri"/>
                  <w:color w:val="000000"/>
                  <w:sz w:val="16"/>
                  <w:szCs w:val="16"/>
                  <w:lang w:val="es-MX" w:eastAsia="es-MX"/>
                </w:rPr>
                <w:t>119.72</w:t>
              </w:r>
            </w:hyperlink>
          </w:p>
        </w:tc>
        <w:tc>
          <w:tcPr>
            <w:tcW w:w="817" w:type="dxa"/>
            <w:tcBorders>
              <w:top w:val="nil"/>
              <w:left w:val="nil"/>
              <w:bottom w:val="single" w:sz="4" w:space="0" w:color="auto"/>
              <w:right w:val="single" w:sz="4" w:space="0" w:color="auto"/>
            </w:tcBorders>
            <w:shd w:val="clear" w:color="auto" w:fill="auto"/>
            <w:noWrap/>
            <w:vAlign w:val="bottom"/>
            <w:hideMark/>
          </w:tcPr>
          <w:p w14:paraId="274E9C48" w14:textId="77777777" w:rsidR="00771FE7" w:rsidRPr="00771FE7" w:rsidRDefault="00BF55D0" w:rsidP="00771FE7">
            <w:pPr>
              <w:jc w:val="right"/>
              <w:rPr>
                <w:rFonts w:ascii="Calibri" w:hAnsi="Calibri"/>
                <w:color w:val="000000"/>
                <w:sz w:val="16"/>
                <w:szCs w:val="16"/>
                <w:lang w:val="es-MX" w:eastAsia="es-MX"/>
              </w:rPr>
            </w:pPr>
            <w:hyperlink r:id="rId11" w:tooltip="De clic para abrir en una nueva ventana o pestaña: http://119.72" w:history="1">
              <w:r w:rsidR="00771FE7" w:rsidRPr="00771FE7">
                <w:rPr>
                  <w:rFonts w:ascii="Calibri" w:hAnsi="Calibri"/>
                  <w:color w:val="000000"/>
                  <w:sz w:val="16"/>
                  <w:szCs w:val="16"/>
                  <w:lang w:val="es-MX" w:eastAsia="es-MX"/>
                </w:rPr>
                <w:t>119.72</w:t>
              </w:r>
            </w:hyperlink>
          </w:p>
        </w:tc>
      </w:tr>
      <w:tr w:rsidR="00771FE7" w:rsidRPr="00771FE7" w14:paraId="017EB63D"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E869F5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87</w:t>
            </w:r>
          </w:p>
        </w:tc>
        <w:tc>
          <w:tcPr>
            <w:tcW w:w="708" w:type="dxa"/>
            <w:tcBorders>
              <w:top w:val="nil"/>
              <w:left w:val="nil"/>
              <w:bottom w:val="single" w:sz="4" w:space="0" w:color="auto"/>
              <w:right w:val="single" w:sz="4" w:space="0" w:color="auto"/>
            </w:tcBorders>
            <w:shd w:val="clear" w:color="auto" w:fill="auto"/>
            <w:noWrap/>
            <w:vAlign w:val="bottom"/>
            <w:hideMark/>
          </w:tcPr>
          <w:p w14:paraId="4D9ACC7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1800</w:t>
            </w:r>
          </w:p>
        </w:tc>
        <w:tc>
          <w:tcPr>
            <w:tcW w:w="2244" w:type="dxa"/>
            <w:tcBorders>
              <w:top w:val="nil"/>
              <w:left w:val="nil"/>
              <w:bottom w:val="single" w:sz="4" w:space="0" w:color="auto"/>
              <w:right w:val="single" w:sz="4" w:space="0" w:color="auto"/>
            </w:tcBorders>
            <w:shd w:val="clear" w:color="auto" w:fill="auto"/>
            <w:noWrap/>
            <w:vAlign w:val="bottom"/>
            <w:hideMark/>
          </w:tcPr>
          <w:p w14:paraId="46A34D4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FORD TRANSIT MODELO 2020</w:t>
            </w:r>
          </w:p>
        </w:tc>
        <w:tc>
          <w:tcPr>
            <w:tcW w:w="4277" w:type="dxa"/>
            <w:tcBorders>
              <w:top w:val="nil"/>
              <w:left w:val="nil"/>
              <w:bottom w:val="single" w:sz="4" w:space="0" w:color="auto"/>
              <w:right w:val="single" w:sz="4" w:space="0" w:color="auto"/>
            </w:tcBorders>
            <w:shd w:val="clear" w:color="auto" w:fill="auto"/>
            <w:vAlign w:val="bottom"/>
            <w:hideMark/>
          </w:tcPr>
          <w:p w14:paraId="01D9227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PADRE SEVERIANO MARTINEZ S/N, CARRETERA A MATEHUALA KM 1, COLONIA CENTRO, DOCTOR ARROYO, NUEVO LEÓN</w:t>
            </w:r>
          </w:p>
        </w:tc>
        <w:tc>
          <w:tcPr>
            <w:tcW w:w="992" w:type="dxa"/>
            <w:tcBorders>
              <w:top w:val="nil"/>
              <w:left w:val="nil"/>
              <w:bottom w:val="single" w:sz="4" w:space="0" w:color="auto"/>
              <w:right w:val="single" w:sz="4" w:space="0" w:color="auto"/>
            </w:tcBorders>
            <w:shd w:val="clear" w:color="auto" w:fill="auto"/>
            <w:vAlign w:val="bottom"/>
            <w:hideMark/>
          </w:tcPr>
          <w:p w14:paraId="020B2DF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OCTUBRE-DICIEMBRE</w:t>
            </w:r>
          </w:p>
        </w:tc>
        <w:tc>
          <w:tcPr>
            <w:tcW w:w="409" w:type="dxa"/>
            <w:tcBorders>
              <w:top w:val="nil"/>
              <w:left w:val="nil"/>
              <w:bottom w:val="single" w:sz="4" w:space="0" w:color="auto"/>
              <w:right w:val="single" w:sz="4" w:space="0" w:color="auto"/>
            </w:tcBorders>
            <w:shd w:val="clear" w:color="auto" w:fill="auto"/>
            <w:vAlign w:val="bottom"/>
            <w:hideMark/>
          </w:tcPr>
          <w:p w14:paraId="01EFC35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w:t>
            </w:r>
          </w:p>
        </w:tc>
        <w:tc>
          <w:tcPr>
            <w:tcW w:w="867" w:type="dxa"/>
            <w:tcBorders>
              <w:top w:val="nil"/>
              <w:left w:val="nil"/>
              <w:bottom w:val="single" w:sz="4" w:space="0" w:color="auto"/>
              <w:right w:val="single" w:sz="4" w:space="0" w:color="auto"/>
            </w:tcBorders>
            <w:shd w:val="clear" w:color="auto" w:fill="auto"/>
            <w:noWrap/>
            <w:vAlign w:val="bottom"/>
            <w:hideMark/>
          </w:tcPr>
          <w:p w14:paraId="662694B4" w14:textId="77777777" w:rsidR="00771FE7" w:rsidRPr="00771FE7" w:rsidRDefault="00771FE7" w:rsidP="00771FE7">
            <w:pPr>
              <w:rPr>
                <w:rFonts w:ascii="Calibri" w:hAnsi="Calibri"/>
                <w:color w:val="000000"/>
                <w:sz w:val="16"/>
                <w:szCs w:val="16"/>
                <w:lang w:val="es-MX" w:eastAsia="es-MX"/>
              </w:rPr>
            </w:pPr>
            <w:r w:rsidRPr="00771FE7">
              <w:rPr>
                <w:rFonts w:ascii="Calibri" w:hAnsi="Calibri"/>
                <w:color w:val="000000"/>
                <w:sz w:val="16"/>
                <w:szCs w:val="16"/>
                <w:lang w:val="es-MX" w:eastAsia="es-MX"/>
              </w:rPr>
              <w:t>N/A</w:t>
            </w:r>
          </w:p>
        </w:tc>
        <w:tc>
          <w:tcPr>
            <w:tcW w:w="817" w:type="dxa"/>
            <w:tcBorders>
              <w:top w:val="nil"/>
              <w:left w:val="nil"/>
              <w:bottom w:val="single" w:sz="4" w:space="0" w:color="auto"/>
              <w:right w:val="single" w:sz="4" w:space="0" w:color="auto"/>
            </w:tcBorders>
            <w:shd w:val="clear" w:color="auto" w:fill="auto"/>
            <w:noWrap/>
            <w:vAlign w:val="bottom"/>
            <w:hideMark/>
          </w:tcPr>
          <w:p w14:paraId="7123B25E" w14:textId="77777777" w:rsidR="00771FE7" w:rsidRPr="00771FE7" w:rsidRDefault="00771FE7" w:rsidP="00771FE7">
            <w:pPr>
              <w:rPr>
                <w:rFonts w:ascii="Calibri" w:hAnsi="Calibri"/>
                <w:color w:val="000000"/>
                <w:sz w:val="16"/>
                <w:szCs w:val="16"/>
                <w:lang w:val="es-MX" w:eastAsia="es-MX"/>
              </w:rPr>
            </w:pPr>
            <w:r w:rsidRPr="00771FE7">
              <w:rPr>
                <w:rFonts w:ascii="Calibri" w:hAnsi="Calibri"/>
                <w:color w:val="000000"/>
                <w:sz w:val="16"/>
                <w:szCs w:val="16"/>
                <w:lang w:val="es-MX" w:eastAsia="es-MX"/>
              </w:rPr>
              <w:t>N/A</w:t>
            </w:r>
          </w:p>
        </w:tc>
      </w:tr>
      <w:tr w:rsidR="00771FE7" w:rsidRPr="00771FE7" w14:paraId="5E28743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521FFD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88</w:t>
            </w:r>
          </w:p>
        </w:tc>
        <w:tc>
          <w:tcPr>
            <w:tcW w:w="708" w:type="dxa"/>
            <w:tcBorders>
              <w:top w:val="nil"/>
              <w:left w:val="nil"/>
              <w:bottom w:val="single" w:sz="4" w:space="0" w:color="auto"/>
              <w:right w:val="single" w:sz="4" w:space="0" w:color="auto"/>
            </w:tcBorders>
            <w:shd w:val="clear" w:color="auto" w:fill="auto"/>
            <w:noWrap/>
            <w:vAlign w:val="bottom"/>
            <w:hideMark/>
          </w:tcPr>
          <w:p w14:paraId="34602E4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68DD0D8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SAN ISIDRO</w:t>
            </w:r>
          </w:p>
        </w:tc>
        <w:tc>
          <w:tcPr>
            <w:tcW w:w="4277" w:type="dxa"/>
            <w:tcBorders>
              <w:top w:val="nil"/>
              <w:left w:val="nil"/>
              <w:bottom w:val="single" w:sz="4" w:space="0" w:color="auto"/>
              <w:right w:val="single" w:sz="4" w:space="0" w:color="auto"/>
            </w:tcBorders>
            <w:shd w:val="clear" w:color="auto" w:fill="auto"/>
            <w:vAlign w:val="bottom"/>
            <w:hideMark/>
          </w:tcPr>
          <w:p w14:paraId="035CA77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SAN ISIDRO, 244, COL. SAN ISIDRO, ENTRE, SAN ISIDRO Y RIO MISSISSIPI C.P. 66646</w:t>
            </w:r>
          </w:p>
        </w:tc>
        <w:tc>
          <w:tcPr>
            <w:tcW w:w="992" w:type="dxa"/>
            <w:tcBorders>
              <w:top w:val="nil"/>
              <w:left w:val="nil"/>
              <w:bottom w:val="single" w:sz="4" w:space="0" w:color="auto"/>
              <w:right w:val="single" w:sz="4" w:space="0" w:color="auto"/>
            </w:tcBorders>
            <w:shd w:val="clear" w:color="auto" w:fill="auto"/>
            <w:vAlign w:val="bottom"/>
            <w:hideMark/>
          </w:tcPr>
          <w:p w14:paraId="14908B1F" w14:textId="0F7935B3"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0835DB6A" w14:textId="7C7251DC"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152F18F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158</w:t>
            </w:r>
          </w:p>
        </w:tc>
        <w:tc>
          <w:tcPr>
            <w:tcW w:w="817" w:type="dxa"/>
            <w:tcBorders>
              <w:top w:val="nil"/>
              <w:left w:val="nil"/>
              <w:bottom w:val="single" w:sz="4" w:space="0" w:color="auto"/>
              <w:right w:val="single" w:sz="4" w:space="0" w:color="auto"/>
            </w:tcBorders>
            <w:shd w:val="clear" w:color="auto" w:fill="auto"/>
            <w:noWrap/>
            <w:vAlign w:val="bottom"/>
            <w:hideMark/>
          </w:tcPr>
          <w:p w14:paraId="4ADEBDE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500</w:t>
            </w:r>
          </w:p>
        </w:tc>
      </w:tr>
      <w:tr w:rsidR="00771FE7" w:rsidRPr="00771FE7" w14:paraId="48E4AA31"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0FFB41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89</w:t>
            </w:r>
          </w:p>
        </w:tc>
        <w:tc>
          <w:tcPr>
            <w:tcW w:w="708" w:type="dxa"/>
            <w:tcBorders>
              <w:top w:val="nil"/>
              <w:left w:val="nil"/>
              <w:bottom w:val="single" w:sz="4" w:space="0" w:color="auto"/>
              <w:right w:val="single" w:sz="4" w:space="0" w:color="auto"/>
            </w:tcBorders>
            <w:shd w:val="clear" w:color="auto" w:fill="auto"/>
            <w:noWrap/>
            <w:vAlign w:val="bottom"/>
            <w:hideMark/>
          </w:tcPr>
          <w:p w14:paraId="7CAC496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7888714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VIVIENDA DIGNA</w:t>
            </w:r>
          </w:p>
        </w:tc>
        <w:tc>
          <w:tcPr>
            <w:tcW w:w="4277" w:type="dxa"/>
            <w:tcBorders>
              <w:top w:val="nil"/>
              <w:left w:val="nil"/>
              <w:bottom w:val="single" w:sz="4" w:space="0" w:color="auto"/>
              <w:right w:val="single" w:sz="4" w:space="0" w:color="auto"/>
            </w:tcBorders>
            <w:shd w:val="clear" w:color="auto" w:fill="auto"/>
            <w:vAlign w:val="bottom"/>
            <w:hideMark/>
          </w:tcPr>
          <w:p w14:paraId="256E4C4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ECUADOR, 1324, COL. VIVIENDA DIGNA, ENTRE, BELICE Y COLOMBIA C.P. 67490</w:t>
            </w:r>
          </w:p>
        </w:tc>
        <w:tc>
          <w:tcPr>
            <w:tcW w:w="992" w:type="dxa"/>
            <w:tcBorders>
              <w:top w:val="nil"/>
              <w:left w:val="nil"/>
              <w:bottom w:val="single" w:sz="4" w:space="0" w:color="auto"/>
              <w:right w:val="single" w:sz="4" w:space="0" w:color="auto"/>
            </w:tcBorders>
            <w:shd w:val="clear" w:color="auto" w:fill="auto"/>
            <w:vAlign w:val="bottom"/>
            <w:hideMark/>
          </w:tcPr>
          <w:p w14:paraId="1371A633" w14:textId="01DF863B"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0A01BAE9" w14:textId="576E3671"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7F6C41F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154.11</w:t>
            </w:r>
          </w:p>
        </w:tc>
        <w:tc>
          <w:tcPr>
            <w:tcW w:w="817" w:type="dxa"/>
            <w:tcBorders>
              <w:top w:val="nil"/>
              <w:left w:val="nil"/>
              <w:bottom w:val="single" w:sz="4" w:space="0" w:color="auto"/>
              <w:right w:val="single" w:sz="4" w:space="0" w:color="auto"/>
            </w:tcBorders>
            <w:shd w:val="clear" w:color="auto" w:fill="auto"/>
            <w:noWrap/>
            <w:vAlign w:val="bottom"/>
            <w:hideMark/>
          </w:tcPr>
          <w:p w14:paraId="772B082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888.46</w:t>
            </w:r>
          </w:p>
        </w:tc>
      </w:tr>
      <w:tr w:rsidR="00771FE7" w:rsidRPr="00771FE7" w14:paraId="6C96242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761F48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90</w:t>
            </w:r>
          </w:p>
        </w:tc>
        <w:tc>
          <w:tcPr>
            <w:tcW w:w="708" w:type="dxa"/>
            <w:tcBorders>
              <w:top w:val="nil"/>
              <w:left w:val="nil"/>
              <w:bottom w:val="single" w:sz="4" w:space="0" w:color="auto"/>
              <w:right w:val="single" w:sz="4" w:space="0" w:color="auto"/>
            </w:tcBorders>
            <w:shd w:val="clear" w:color="auto" w:fill="auto"/>
            <w:noWrap/>
            <w:vAlign w:val="bottom"/>
            <w:hideMark/>
          </w:tcPr>
          <w:p w14:paraId="53EF2AB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1945E35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PUEBLO NUEVO</w:t>
            </w:r>
          </w:p>
        </w:tc>
        <w:tc>
          <w:tcPr>
            <w:tcW w:w="4277" w:type="dxa"/>
            <w:tcBorders>
              <w:top w:val="nil"/>
              <w:left w:val="nil"/>
              <w:bottom w:val="single" w:sz="4" w:space="0" w:color="auto"/>
              <w:right w:val="single" w:sz="4" w:space="0" w:color="auto"/>
            </w:tcBorders>
            <w:shd w:val="clear" w:color="auto" w:fill="auto"/>
            <w:vAlign w:val="bottom"/>
            <w:hideMark/>
          </w:tcPr>
          <w:p w14:paraId="292EE03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RÍO TAMESÍ, 1006, COL. PUEBLO NUEVO, ENTRE, RIO AGUARICO Y RIO TIBET C.P. 66646</w:t>
            </w:r>
          </w:p>
        </w:tc>
        <w:tc>
          <w:tcPr>
            <w:tcW w:w="992" w:type="dxa"/>
            <w:tcBorders>
              <w:top w:val="nil"/>
              <w:left w:val="nil"/>
              <w:bottom w:val="single" w:sz="4" w:space="0" w:color="auto"/>
              <w:right w:val="single" w:sz="4" w:space="0" w:color="auto"/>
            </w:tcBorders>
            <w:shd w:val="clear" w:color="auto" w:fill="auto"/>
            <w:vAlign w:val="bottom"/>
            <w:hideMark/>
          </w:tcPr>
          <w:p w14:paraId="065D4C05" w14:textId="1DEFC8AF"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443A16B6" w14:textId="326F7874"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0386151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356.09</w:t>
            </w:r>
          </w:p>
        </w:tc>
        <w:tc>
          <w:tcPr>
            <w:tcW w:w="817" w:type="dxa"/>
            <w:tcBorders>
              <w:top w:val="nil"/>
              <w:left w:val="nil"/>
              <w:bottom w:val="single" w:sz="4" w:space="0" w:color="auto"/>
              <w:right w:val="single" w:sz="4" w:space="0" w:color="auto"/>
            </w:tcBorders>
            <w:shd w:val="clear" w:color="auto" w:fill="auto"/>
            <w:noWrap/>
            <w:vAlign w:val="bottom"/>
            <w:hideMark/>
          </w:tcPr>
          <w:p w14:paraId="49E4E0F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1312.5</w:t>
            </w:r>
          </w:p>
        </w:tc>
      </w:tr>
      <w:tr w:rsidR="00771FE7" w:rsidRPr="00771FE7" w14:paraId="4E8F652B"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6F5417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91</w:t>
            </w:r>
          </w:p>
        </w:tc>
        <w:tc>
          <w:tcPr>
            <w:tcW w:w="708" w:type="dxa"/>
            <w:tcBorders>
              <w:top w:val="nil"/>
              <w:left w:val="nil"/>
              <w:bottom w:val="single" w:sz="4" w:space="0" w:color="auto"/>
              <w:right w:val="single" w:sz="4" w:space="0" w:color="auto"/>
            </w:tcBorders>
            <w:shd w:val="clear" w:color="auto" w:fill="auto"/>
            <w:noWrap/>
            <w:vAlign w:val="bottom"/>
            <w:hideMark/>
          </w:tcPr>
          <w:p w14:paraId="19DD115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50EE859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PRADOS DE SANTA ROSA</w:t>
            </w:r>
          </w:p>
        </w:tc>
        <w:tc>
          <w:tcPr>
            <w:tcW w:w="4277" w:type="dxa"/>
            <w:tcBorders>
              <w:top w:val="nil"/>
              <w:left w:val="nil"/>
              <w:bottom w:val="single" w:sz="4" w:space="0" w:color="auto"/>
              <w:right w:val="single" w:sz="4" w:space="0" w:color="auto"/>
            </w:tcBorders>
            <w:shd w:val="clear" w:color="auto" w:fill="auto"/>
            <w:vAlign w:val="bottom"/>
            <w:hideMark/>
          </w:tcPr>
          <w:p w14:paraId="698846B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LAUREL, 160, COL. PRADOS DE SANTA ROSA , ENTRE, PIRUL Y LAUREL C.P. 66610</w:t>
            </w:r>
          </w:p>
        </w:tc>
        <w:tc>
          <w:tcPr>
            <w:tcW w:w="992" w:type="dxa"/>
            <w:tcBorders>
              <w:top w:val="nil"/>
              <w:left w:val="nil"/>
              <w:bottom w:val="single" w:sz="4" w:space="0" w:color="auto"/>
              <w:right w:val="single" w:sz="4" w:space="0" w:color="auto"/>
            </w:tcBorders>
            <w:shd w:val="clear" w:color="auto" w:fill="auto"/>
            <w:vAlign w:val="bottom"/>
            <w:hideMark/>
          </w:tcPr>
          <w:p w14:paraId="2C0E28FC" w14:textId="7ED9EA9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3647161A" w14:textId="5BB19C86"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6027B30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117</w:t>
            </w:r>
          </w:p>
        </w:tc>
        <w:tc>
          <w:tcPr>
            <w:tcW w:w="817" w:type="dxa"/>
            <w:tcBorders>
              <w:top w:val="nil"/>
              <w:left w:val="nil"/>
              <w:bottom w:val="single" w:sz="4" w:space="0" w:color="auto"/>
              <w:right w:val="single" w:sz="4" w:space="0" w:color="auto"/>
            </w:tcBorders>
            <w:shd w:val="clear" w:color="auto" w:fill="auto"/>
            <w:noWrap/>
            <w:vAlign w:val="bottom"/>
            <w:hideMark/>
          </w:tcPr>
          <w:p w14:paraId="6E0B9CE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180</w:t>
            </w:r>
          </w:p>
        </w:tc>
      </w:tr>
      <w:tr w:rsidR="00771FE7" w:rsidRPr="00771FE7" w14:paraId="474DF41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E290A3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92</w:t>
            </w:r>
          </w:p>
        </w:tc>
        <w:tc>
          <w:tcPr>
            <w:tcW w:w="708" w:type="dxa"/>
            <w:tcBorders>
              <w:top w:val="nil"/>
              <w:left w:val="nil"/>
              <w:bottom w:val="single" w:sz="4" w:space="0" w:color="auto"/>
              <w:right w:val="single" w:sz="4" w:space="0" w:color="auto"/>
            </w:tcBorders>
            <w:shd w:val="clear" w:color="auto" w:fill="auto"/>
            <w:noWrap/>
            <w:vAlign w:val="bottom"/>
            <w:hideMark/>
          </w:tcPr>
          <w:p w14:paraId="377AF4B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030BFF8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ARTEMIO TREVIÑO</w:t>
            </w:r>
          </w:p>
        </w:tc>
        <w:tc>
          <w:tcPr>
            <w:tcW w:w="4277" w:type="dxa"/>
            <w:tcBorders>
              <w:top w:val="nil"/>
              <w:left w:val="nil"/>
              <w:bottom w:val="single" w:sz="4" w:space="0" w:color="auto"/>
              <w:right w:val="single" w:sz="4" w:space="0" w:color="auto"/>
            </w:tcBorders>
            <w:shd w:val="clear" w:color="auto" w:fill="auto"/>
            <w:vAlign w:val="bottom"/>
            <w:hideMark/>
          </w:tcPr>
          <w:p w14:paraId="7E57BEF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PETUNIA, S/N, COL. ARTEMIO TREVIÑO, ENTRE, CLAVEL Y GERANIO C.P. 66670</w:t>
            </w:r>
          </w:p>
        </w:tc>
        <w:tc>
          <w:tcPr>
            <w:tcW w:w="992" w:type="dxa"/>
            <w:tcBorders>
              <w:top w:val="nil"/>
              <w:left w:val="nil"/>
              <w:bottom w:val="single" w:sz="4" w:space="0" w:color="auto"/>
              <w:right w:val="single" w:sz="4" w:space="0" w:color="auto"/>
            </w:tcBorders>
            <w:shd w:val="clear" w:color="auto" w:fill="auto"/>
            <w:vAlign w:val="bottom"/>
            <w:hideMark/>
          </w:tcPr>
          <w:p w14:paraId="074584B7" w14:textId="2B26C4D2"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11012472" w14:textId="5CABAABF"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73DFD33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117</w:t>
            </w:r>
          </w:p>
        </w:tc>
        <w:tc>
          <w:tcPr>
            <w:tcW w:w="817" w:type="dxa"/>
            <w:tcBorders>
              <w:top w:val="nil"/>
              <w:left w:val="nil"/>
              <w:bottom w:val="single" w:sz="4" w:space="0" w:color="auto"/>
              <w:right w:val="single" w:sz="4" w:space="0" w:color="auto"/>
            </w:tcBorders>
            <w:shd w:val="clear" w:color="auto" w:fill="auto"/>
            <w:noWrap/>
            <w:vAlign w:val="bottom"/>
            <w:hideMark/>
          </w:tcPr>
          <w:p w14:paraId="6CB7192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960</w:t>
            </w:r>
          </w:p>
        </w:tc>
      </w:tr>
      <w:tr w:rsidR="00771FE7" w:rsidRPr="00771FE7" w14:paraId="3D86E4A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49921D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lastRenderedPageBreak/>
              <w:t>93</w:t>
            </w:r>
          </w:p>
        </w:tc>
        <w:tc>
          <w:tcPr>
            <w:tcW w:w="708" w:type="dxa"/>
            <w:tcBorders>
              <w:top w:val="nil"/>
              <w:left w:val="nil"/>
              <w:bottom w:val="single" w:sz="4" w:space="0" w:color="auto"/>
              <w:right w:val="single" w:sz="4" w:space="0" w:color="auto"/>
            </w:tcBorders>
            <w:shd w:val="clear" w:color="auto" w:fill="auto"/>
            <w:noWrap/>
            <w:vAlign w:val="bottom"/>
            <w:hideMark/>
          </w:tcPr>
          <w:p w14:paraId="51B4240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06D5E74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MOISÉS SAENZ</w:t>
            </w:r>
          </w:p>
        </w:tc>
        <w:tc>
          <w:tcPr>
            <w:tcW w:w="4277" w:type="dxa"/>
            <w:tcBorders>
              <w:top w:val="nil"/>
              <w:left w:val="nil"/>
              <w:bottom w:val="single" w:sz="4" w:space="0" w:color="auto"/>
              <w:right w:val="single" w:sz="4" w:space="0" w:color="auto"/>
            </w:tcBorders>
            <w:shd w:val="clear" w:color="auto" w:fill="auto"/>
            <w:vAlign w:val="bottom"/>
            <w:hideMark/>
          </w:tcPr>
          <w:p w14:paraId="57152E2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PEATONAL, S/N, COL. MOISES SAENZ, ENTRE, JARDINES DEL ORIENTE Y EUGENIO A. BENAVIDES C.P. 66600</w:t>
            </w:r>
          </w:p>
        </w:tc>
        <w:tc>
          <w:tcPr>
            <w:tcW w:w="992" w:type="dxa"/>
            <w:tcBorders>
              <w:top w:val="nil"/>
              <w:left w:val="nil"/>
              <w:bottom w:val="single" w:sz="4" w:space="0" w:color="auto"/>
              <w:right w:val="single" w:sz="4" w:space="0" w:color="auto"/>
            </w:tcBorders>
            <w:shd w:val="clear" w:color="auto" w:fill="auto"/>
            <w:vAlign w:val="bottom"/>
            <w:hideMark/>
          </w:tcPr>
          <w:p w14:paraId="62989F4D" w14:textId="478773AC"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142446F5" w14:textId="763EB38D"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EC2F3C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121.18</w:t>
            </w:r>
          </w:p>
        </w:tc>
        <w:tc>
          <w:tcPr>
            <w:tcW w:w="817" w:type="dxa"/>
            <w:tcBorders>
              <w:top w:val="nil"/>
              <w:left w:val="nil"/>
              <w:bottom w:val="single" w:sz="4" w:space="0" w:color="auto"/>
              <w:right w:val="single" w:sz="4" w:space="0" w:color="auto"/>
            </w:tcBorders>
            <w:shd w:val="clear" w:color="auto" w:fill="auto"/>
            <w:noWrap/>
            <w:vAlign w:val="bottom"/>
            <w:hideMark/>
          </w:tcPr>
          <w:p w14:paraId="280E094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182</w:t>
            </w:r>
          </w:p>
        </w:tc>
      </w:tr>
      <w:tr w:rsidR="00771FE7" w:rsidRPr="00771FE7" w14:paraId="37D2EDC5"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AFE97C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94</w:t>
            </w:r>
          </w:p>
        </w:tc>
        <w:tc>
          <w:tcPr>
            <w:tcW w:w="708" w:type="dxa"/>
            <w:tcBorders>
              <w:top w:val="nil"/>
              <w:left w:val="nil"/>
              <w:bottom w:val="single" w:sz="4" w:space="0" w:color="auto"/>
              <w:right w:val="single" w:sz="4" w:space="0" w:color="auto"/>
            </w:tcBorders>
            <w:shd w:val="clear" w:color="auto" w:fill="auto"/>
            <w:noWrap/>
            <w:vAlign w:val="bottom"/>
            <w:hideMark/>
          </w:tcPr>
          <w:p w14:paraId="1412C26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2EB9D4E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NORIA</w:t>
            </w:r>
          </w:p>
        </w:tc>
        <w:tc>
          <w:tcPr>
            <w:tcW w:w="4277" w:type="dxa"/>
            <w:tcBorders>
              <w:top w:val="nil"/>
              <w:left w:val="nil"/>
              <w:bottom w:val="single" w:sz="4" w:space="0" w:color="auto"/>
              <w:right w:val="single" w:sz="4" w:space="0" w:color="auto"/>
            </w:tcBorders>
            <w:shd w:val="clear" w:color="auto" w:fill="auto"/>
            <w:vAlign w:val="bottom"/>
            <w:hideMark/>
          </w:tcPr>
          <w:p w14:paraId="2A29345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MÉXICO, 103, COL. NORIA SUR, ENTRE, AV. MEXICO Y ARENAL C.P. 66633</w:t>
            </w:r>
          </w:p>
        </w:tc>
        <w:tc>
          <w:tcPr>
            <w:tcW w:w="992" w:type="dxa"/>
            <w:tcBorders>
              <w:top w:val="nil"/>
              <w:left w:val="nil"/>
              <w:bottom w:val="single" w:sz="4" w:space="0" w:color="auto"/>
              <w:right w:val="single" w:sz="4" w:space="0" w:color="auto"/>
            </w:tcBorders>
            <w:shd w:val="clear" w:color="auto" w:fill="auto"/>
            <w:vAlign w:val="bottom"/>
            <w:hideMark/>
          </w:tcPr>
          <w:p w14:paraId="09CA2E66" w14:textId="2B833CEB"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2C62C065" w14:textId="32DF50F8"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637BA52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125</w:t>
            </w:r>
          </w:p>
        </w:tc>
        <w:tc>
          <w:tcPr>
            <w:tcW w:w="817" w:type="dxa"/>
            <w:tcBorders>
              <w:top w:val="nil"/>
              <w:left w:val="nil"/>
              <w:bottom w:val="single" w:sz="4" w:space="0" w:color="auto"/>
              <w:right w:val="single" w:sz="4" w:space="0" w:color="auto"/>
            </w:tcBorders>
            <w:shd w:val="clear" w:color="auto" w:fill="auto"/>
            <w:noWrap/>
            <w:vAlign w:val="bottom"/>
            <w:hideMark/>
          </w:tcPr>
          <w:p w14:paraId="197BA76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203.84</w:t>
            </w:r>
          </w:p>
        </w:tc>
      </w:tr>
      <w:tr w:rsidR="00771FE7" w:rsidRPr="00771FE7" w14:paraId="6C199004"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1F86AF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95</w:t>
            </w:r>
          </w:p>
        </w:tc>
        <w:tc>
          <w:tcPr>
            <w:tcW w:w="708" w:type="dxa"/>
            <w:tcBorders>
              <w:top w:val="nil"/>
              <w:left w:val="nil"/>
              <w:bottom w:val="single" w:sz="4" w:space="0" w:color="auto"/>
              <w:right w:val="single" w:sz="4" w:space="0" w:color="auto"/>
            </w:tcBorders>
            <w:shd w:val="clear" w:color="auto" w:fill="auto"/>
            <w:noWrap/>
            <w:vAlign w:val="bottom"/>
            <w:hideMark/>
          </w:tcPr>
          <w:p w14:paraId="222D769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452BD41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NOVA APODACA</w:t>
            </w:r>
          </w:p>
        </w:tc>
        <w:tc>
          <w:tcPr>
            <w:tcW w:w="4277" w:type="dxa"/>
            <w:tcBorders>
              <w:top w:val="nil"/>
              <w:left w:val="nil"/>
              <w:bottom w:val="single" w:sz="4" w:space="0" w:color="auto"/>
              <w:right w:val="single" w:sz="4" w:space="0" w:color="auto"/>
            </w:tcBorders>
            <w:shd w:val="clear" w:color="auto" w:fill="auto"/>
            <w:vAlign w:val="bottom"/>
            <w:hideMark/>
          </w:tcPr>
          <w:p w14:paraId="3D74C15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AGUASCALIENTES, 517, COL. NOVA APODACA, ENTRE, SALTILLO Y MICHOACAN C.P. 66600</w:t>
            </w:r>
          </w:p>
        </w:tc>
        <w:tc>
          <w:tcPr>
            <w:tcW w:w="992" w:type="dxa"/>
            <w:tcBorders>
              <w:top w:val="nil"/>
              <w:left w:val="nil"/>
              <w:bottom w:val="single" w:sz="4" w:space="0" w:color="auto"/>
              <w:right w:val="single" w:sz="4" w:space="0" w:color="auto"/>
            </w:tcBorders>
            <w:shd w:val="clear" w:color="auto" w:fill="auto"/>
            <w:vAlign w:val="bottom"/>
            <w:hideMark/>
          </w:tcPr>
          <w:p w14:paraId="4329DC8E" w14:textId="6E1CA129"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37FF0509" w14:textId="68C622E6"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D70EEC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97.24</w:t>
            </w:r>
          </w:p>
        </w:tc>
        <w:tc>
          <w:tcPr>
            <w:tcW w:w="817" w:type="dxa"/>
            <w:tcBorders>
              <w:top w:val="nil"/>
              <w:left w:val="nil"/>
              <w:bottom w:val="single" w:sz="4" w:space="0" w:color="auto"/>
              <w:right w:val="single" w:sz="4" w:space="0" w:color="auto"/>
            </w:tcBorders>
            <w:shd w:val="clear" w:color="auto" w:fill="auto"/>
            <w:noWrap/>
            <w:vAlign w:val="bottom"/>
            <w:hideMark/>
          </w:tcPr>
          <w:p w14:paraId="00843CB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516.95</w:t>
            </w:r>
          </w:p>
        </w:tc>
      </w:tr>
      <w:tr w:rsidR="00771FE7" w:rsidRPr="00771FE7" w14:paraId="1727AB10"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BB6E65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96</w:t>
            </w:r>
          </w:p>
        </w:tc>
        <w:tc>
          <w:tcPr>
            <w:tcW w:w="708" w:type="dxa"/>
            <w:tcBorders>
              <w:top w:val="nil"/>
              <w:left w:val="nil"/>
              <w:bottom w:val="single" w:sz="4" w:space="0" w:color="auto"/>
              <w:right w:val="single" w:sz="4" w:space="0" w:color="auto"/>
            </w:tcBorders>
            <w:shd w:val="clear" w:color="auto" w:fill="auto"/>
            <w:noWrap/>
            <w:vAlign w:val="bottom"/>
            <w:hideMark/>
          </w:tcPr>
          <w:p w14:paraId="22B0350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5CEE628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SANTA ROSA</w:t>
            </w:r>
          </w:p>
        </w:tc>
        <w:tc>
          <w:tcPr>
            <w:tcW w:w="4277" w:type="dxa"/>
            <w:tcBorders>
              <w:top w:val="nil"/>
              <w:left w:val="nil"/>
              <w:bottom w:val="single" w:sz="4" w:space="0" w:color="auto"/>
              <w:right w:val="single" w:sz="4" w:space="0" w:color="auto"/>
            </w:tcBorders>
            <w:shd w:val="clear" w:color="auto" w:fill="auto"/>
            <w:vAlign w:val="bottom"/>
            <w:hideMark/>
          </w:tcPr>
          <w:p w14:paraId="4047600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FELIPE ANGELES, 110, COL. SANTA ROSA, ENTRE, CRISPIN TREVIÑO Y AV. BENITO JUAREZ C.P. 66610</w:t>
            </w:r>
          </w:p>
        </w:tc>
        <w:tc>
          <w:tcPr>
            <w:tcW w:w="992" w:type="dxa"/>
            <w:tcBorders>
              <w:top w:val="nil"/>
              <w:left w:val="nil"/>
              <w:bottom w:val="single" w:sz="4" w:space="0" w:color="auto"/>
              <w:right w:val="single" w:sz="4" w:space="0" w:color="auto"/>
            </w:tcBorders>
            <w:shd w:val="clear" w:color="auto" w:fill="auto"/>
            <w:vAlign w:val="bottom"/>
            <w:hideMark/>
          </w:tcPr>
          <w:p w14:paraId="0D3B340D" w14:textId="7B11B67C"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33488BD9" w14:textId="6CEB519B"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0129D55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158</w:t>
            </w:r>
          </w:p>
        </w:tc>
        <w:tc>
          <w:tcPr>
            <w:tcW w:w="817" w:type="dxa"/>
            <w:tcBorders>
              <w:top w:val="nil"/>
              <w:left w:val="nil"/>
              <w:bottom w:val="single" w:sz="4" w:space="0" w:color="auto"/>
              <w:right w:val="single" w:sz="4" w:space="0" w:color="auto"/>
            </w:tcBorders>
            <w:shd w:val="clear" w:color="auto" w:fill="auto"/>
            <w:noWrap/>
            <w:vAlign w:val="bottom"/>
            <w:hideMark/>
          </w:tcPr>
          <w:p w14:paraId="3CEACF8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1092.6</w:t>
            </w:r>
          </w:p>
        </w:tc>
      </w:tr>
      <w:tr w:rsidR="00771FE7" w:rsidRPr="00771FE7" w14:paraId="1D2C3610"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7DA34E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97</w:t>
            </w:r>
          </w:p>
        </w:tc>
        <w:tc>
          <w:tcPr>
            <w:tcW w:w="708" w:type="dxa"/>
            <w:tcBorders>
              <w:top w:val="nil"/>
              <w:left w:val="nil"/>
              <w:bottom w:val="single" w:sz="4" w:space="0" w:color="auto"/>
              <w:right w:val="single" w:sz="4" w:space="0" w:color="auto"/>
            </w:tcBorders>
            <w:shd w:val="clear" w:color="auto" w:fill="auto"/>
            <w:noWrap/>
            <w:vAlign w:val="bottom"/>
            <w:hideMark/>
          </w:tcPr>
          <w:p w14:paraId="392CE66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0A8EC3E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LOMAS DEL PEDREGAL</w:t>
            </w:r>
          </w:p>
        </w:tc>
        <w:tc>
          <w:tcPr>
            <w:tcW w:w="4277" w:type="dxa"/>
            <w:tcBorders>
              <w:top w:val="nil"/>
              <w:left w:val="nil"/>
              <w:bottom w:val="single" w:sz="4" w:space="0" w:color="auto"/>
              <w:right w:val="single" w:sz="4" w:space="0" w:color="auto"/>
            </w:tcBorders>
            <w:shd w:val="clear" w:color="auto" w:fill="auto"/>
            <w:vAlign w:val="bottom"/>
            <w:hideMark/>
          </w:tcPr>
          <w:p w14:paraId="21FE0BE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ARABIA SAUDITA, 322, COL. LOMAS DEL PEDREGAL, ENTRE, PRIVADA RODECIA Y MARRUECOS C.P. 66648</w:t>
            </w:r>
          </w:p>
        </w:tc>
        <w:tc>
          <w:tcPr>
            <w:tcW w:w="992" w:type="dxa"/>
            <w:tcBorders>
              <w:top w:val="nil"/>
              <w:left w:val="nil"/>
              <w:bottom w:val="single" w:sz="4" w:space="0" w:color="auto"/>
              <w:right w:val="single" w:sz="4" w:space="0" w:color="auto"/>
            </w:tcBorders>
            <w:shd w:val="clear" w:color="auto" w:fill="auto"/>
            <w:vAlign w:val="bottom"/>
            <w:hideMark/>
          </w:tcPr>
          <w:p w14:paraId="2A1C2D82" w14:textId="21612DB1"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160AA6BA" w14:textId="062D41A6"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31AAE08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151.4</w:t>
            </w:r>
          </w:p>
        </w:tc>
        <w:tc>
          <w:tcPr>
            <w:tcW w:w="817" w:type="dxa"/>
            <w:tcBorders>
              <w:top w:val="nil"/>
              <w:left w:val="nil"/>
              <w:bottom w:val="single" w:sz="4" w:space="0" w:color="auto"/>
              <w:right w:val="single" w:sz="4" w:space="0" w:color="auto"/>
            </w:tcBorders>
            <w:shd w:val="clear" w:color="auto" w:fill="auto"/>
            <w:noWrap/>
            <w:vAlign w:val="bottom"/>
            <w:hideMark/>
          </w:tcPr>
          <w:p w14:paraId="03743BF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463.56</w:t>
            </w:r>
          </w:p>
        </w:tc>
      </w:tr>
      <w:tr w:rsidR="00771FE7" w:rsidRPr="00771FE7" w14:paraId="6965D511"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422CF6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98</w:t>
            </w:r>
          </w:p>
        </w:tc>
        <w:tc>
          <w:tcPr>
            <w:tcW w:w="708" w:type="dxa"/>
            <w:tcBorders>
              <w:top w:val="nil"/>
              <w:left w:val="nil"/>
              <w:bottom w:val="single" w:sz="4" w:space="0" w:color="auto"/>
              <w:right w:val="single" w:sz="4" w:space="0" w:color="auto"/>
            </w:tcBorders>
            <w:shd w:val="clear" w:color="auto" w:fill="auto"/>
            <w:noWrap/>
            <w:vAlign w:val="bottom"/>
            <w:hideMark/>
          </w:tcPr>
          <w:p w14:paraId="067BF9E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5D2F48C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FOMERREY 4</w:t>
            </w:r>
          </w:p>
        </w:tc>
        <w:tc>
          <w:tcPr>
            <w:tcW w:w="4277" w:type="dxa"/>
            <w:tcBorders>
              <w:top w:val="nil"/>
              <w:left w:val="nil"/>
              <w:bottom w:val="single" w:sz="4" w:space="0" w:color="auto"/>
              <w:right w:val="single" w:sz="4" w:space="0" w:color="auto"/>
            </w:tcBorders>
            <w:shd w:val="clear" w:color="auto" w:fill="auto"/>
            <w:vAlign w:val="bottom"/>
            <w:hideMark/>
          </w:tcPr>
          <w:p w14:paraId="7A07815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CATALINA GONZÁLEZ, 202, COL. FOMERREY 4, ENTRE, AV. AÑO INTERNACIONAL DE LA MUJER Y MANUELA HERRERA. C.P. 66600</w:t>
            </w:r>
          </w:p>
        </w:tc>
        <w:tc>
          <w:tcPr>
            <w:tcW w:w="992" w:type="dxa"/>
            <w:tcBorders>
              <w:top w:val="nil"/>
              <w:left w:val="nil"/>
              <w:bottom w:val="single" w:sz="4" w:space="0" w:color="auto"/>
              <w:right w:val="single" w:sz="4" w:space="0" w:color="auto"/>
            </w:tcBorders>
            <w:shd w:val="clear" w:color="auto" w:fill="auto"/>
            <w:vAlign w:val="bottom"/>
            <w:hideMark/>
          </w:tcPr>
          <w:p w14:paraId="0CF99CEF" w14:textId="5120B111"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5F062476" w14:textId="4D5ED7DF"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09B1A01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258.64</w:t>
            </w:r>
          </w:p>
        </w:tc>
        <w:tc>
          <w:tcPr>
            <w:tcW w:w="817" w:type="dxa"/>
            <w:tcBorders>
              <w:top w:val="nil"/>
              <w:left w:val="nil"/>
              <w:bottom w:val="single" w:sz="4" w:space="0" w:color="auto"/>
              <w:right w:val="single" w:sz="4" w:space="0" w:color="auto"/>
            </w:tcBorders>
            <w:shd w:val="clear" w:color="auto" w:fill="auto"/>
            <w:noWrap/>
            <w:vAlign w:val="bottom"/>
            <w:hideMark/>
          </w:tcPr>
          <w:p w14:paraId="7E56F79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779.34</w:t>
            </w:r>
          </w:p>
        </w:tc>
      </w:tr>
      <w:tr w:rsidR="00771FE7" w:rsidRPr="00771FE7" w14:paraId="65252BA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2ABCC6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99</w:t>
            </w:r>
          </w:p>
        </w:tc>
        <w:tc>
          <w:tcPr>
            <w:tcW w:w="708" w:type="dxa"/>
            <w:tcBorders>
              <w:top w:val="nil"/>
              <w:left w:val="nil"/>
              <w:bottom w:val="single" w:sz="4" w:space="0" w:color="auto"/>
              <w:right w:val="single" w:sz="4" w:space="0" w:color="auto"/>
            </w:tcBorders>
            <w:shd w:val="clear" w:color="auto" w:fill="auto"/>
            <w:noWrap/>
            <w:vAlign w:val="bottom"/>
            <w:hideMark/>
          </w:tcPr>
          <w:p w14:paraId="13CDACD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546B8B2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LOMAS DE LA PAZ</w:t>
            </w:r>
          </w:p>
        </w:tc>
        <w:tc>
          <w:tcPr>
            <w:tcW w:w="4277" w:type="dxa"/>
            <w:tcBorders>
              <w:top w:val="nil"/>
              <w:left w:val="nil"/>
              <w:bottom w:val="single" w:sz="4" w:space="0" w:color="auto"/>
              <w:right w:val="single" w:sz="4" w:space="0" w:color="auto"/>
            </w:tcBorders>
            <w:shd w:val="clear" w:color="auto" w:fill="auto"/>
            <w:vAlign w:val="bottom"/>
            <w:hideMark/>
          </w:tcPr>
          <w:p w14:paraId="3CC5E44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LOMAS DE HOLANDA, S/N, COL. LOMAS DE LA PAZ , ENTRE, LOMAS DEL ECUADOR Y CARR. A VILLA JUAREZ C.P. </w:t>
            </w:r>
          </w:p>
        </w:tc>
        <w:tc>
          <w:tcPr>
            <w:tcW w:w="992" w:type="dxa"/>
            <w:tcBorders>
              <w:top w:val="nil"/>
              <w:left w:val="nil"/>
              <w:bottom w:val="single" w:sz="4" w:space="0" w:color="auto"/>
              <w:right w:val="single" w:sz="4" w:space="0" w:color="auto"/>
            </w:tcBorders>
            <w:shd w:val="clear" w:color="auto" w:fill="auto"/>
            <w:vAlign w:val="bottom"/>
            <w:hideMark/>
          </w:tcPr>
          <w:p w14:paraId="0ED36FD5" w14:textId="20630C9F"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6075F167" w14:textId="05F8635D"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27BAF10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117</w:t>
            </w:r>
          </w:p>
        </w:tc>
        <w:tc>
          <w:tcPr>
            <w:tcW w:w="817" w:type="dxa"/>
            <w:tcBorders>
              <w:top w:val="nil"/>
              <w:left w:val="nil"/>
              <w:bottom w:val="single" w:sz="4" w:space="0" w:color="auto"/>
              <w:right w:val="single" w:sz="4" w:space="0" w:color="auto"/>
            </w:tcBorders>
            <w:shd w:val="clear" w:color="auto" w:fill="auto"/>
            <w:noWrap/>
            <w:vAlign w:val="bottom"/>
            <w:hideMark/>
          </w:tcPr>
          <w:p w14:paraId="49BCA57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1008</w:t>
            </w:r>
          </w:p>
        </w:tc>
      </w:tr>
      <w:tr w:rsidR="00771FE7" w:rsidRPr="00771FE7" w14:paraId="34DE3728"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E08D34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100</w:t>
            </w:r>
          </w:p>
        </w:tc>
        <w:tc>
          <w:tcPr>
            <w:tcW w:w="708" w:type="dxa"/>
            <w:tcBorders>
              <w:top w:val="nil"/>
              <w:left w:val="nil"/>
              <w:bottom w:val="single" w:sz="4" w:space="0" w:color="auto"/>
              <w:right w:val="single" w:sz="4" w:space="0" w:color="auto"/>
            </w:tcBorders>
            <w:shd w:val="clear" w:color="auto" w:fill="auto"/>
            <w:noWrap/>
            <w:vAlign w:val="bottom"/>
            <w:hideMark/>
          </w:tcPr>
          <w:p w14:paraId="139E1F5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342415B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COSMOPOLIS</w:t>
            </w:r>
          </w:p>
        </w:tc>
        <w:tc>
          <w:tcPr>
            <w:tcW w:w="4277" w:type="dxa"/>
            <w:tcBorders>
              <w:top w:val="nil"/>
              <w:left w:val="nil"/>
              <w:bottom w:val="single" w:sz="4" w:space="0" w:color="auto"/>
              <w:right w:val="single" w:sz="4" w:space="0" w:color="auto"/>
            </w:tcBorders>
            <w:shd w:val="clear" w:color="auto" w:fill="auto"/>
            <w:vAlign w:val="bottom"/>
            <w:hideMark/>
          </w:tcPr>
          <w:p w14:paraId="67618BD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GUILLERMO PONCE, S/N, COL. PASEOS DE APODACA, ENTRE, ARIEL C.P. 66636</w:t>
            </w:r>
          </w:p>
        </w:tc>
        <w:tc>
          <w:tcPr>
            <w:tcW w:w="992" w:type="dxa"/>
            <w:tcBorders>
              <w:top w:val="nil"/>
              <w:left w:val="nil"/>
              <w:bottom w:val="single" w:sz="4" w:space="0" w:color="auto"/>
              <w:right w:val="single" w:sz="4" w:space="0" w:color="auto"/>
            </w:tcBorders>
            <w:shd w:val="clear" w:color="auto" w:fill="auto"/>
            <w:vAlign w:val="bottom"/>
            <w:hideMark/>
          </w:tcPr>
          <w:p w14:paraId="243E445F" w14:textId="69D3B57A"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03D1A9C3" w14:textId="556EF562"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1D6A48A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158</w:t>
            </w:r>
          </w:p>
        </w:tc>
        <w:tc>
          <w:tcPr>
            <w:tcW w:w="817" w:type="dxa"/>
            <w:tcBorders>
              <w:top w:val="nil"/>
              <w:left w:val="nil"/>
              <w:bottom w:val="single" w:sz="4" w:space="0" w:color="auto"/>
              <w:right w:val="single" w:sz="4" w:space="0" w:color="auto"/>
            </w:tcBorders>
            <w:shd w:val="clear" w:color="auto" w:fill="auto"/>
            <w:noWrap/>
            <w:vAlign w:val="bottom"/>
            <w:hideMark/>
          </w:tcPr>
          <w:p w14:paraId="1170F11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320</w:t>
            </w:r>
          </w:p>
        </w:tc>
      </w:tr>
      <w:tr w:rsidR="00771FE7" w:rsidRPr="00771FE7" w14:paraId="3AB8AE55"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BF6C2A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101</w:t>
            </w:r>
          </w:p>
        </w:tc>
        <w:tc>
          <w:tcPr>
            <w:tcW w:w="708" w:type="dxa"/>
            <w:tcBorders>
              <w:top w:val="nil"/>
              <w:left w:val="nil"/>
              <w:bottom w:val="single" w:sz="4" w:space="0" w:color="auto"/>
              <w:right w:val="single" w:sz="4" w:space="0" w:color="auto"/>
            </w:tcBorders>
            <w:shd w:val="clear" w:color="auto" w:fill="auto"/>
            <w:noWrap/>
            <w:vAlign w:val="bottom"/>
            <w:hideMark/>
          </w:tcPr>
          <w:p w14:paraId="5496B20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343867D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MEZQUITAL</w:t>
            </w:r>
          </w:p>
        </w:tc>
        <w:tc>
          <w:tcPr>
            <w:tcW w:w="4277" w:type="dxa"/>
            <w:tcBorders>
              <w:top w:val="nil"/>
              <w:left w:val="nil"/>
              <w:bottom w:val="single" w:sz="4" w:space="0" w:color="auto"/>
              <w:right w:val="single" w:sz="4" w:space="0" w:color="auto"/>
            </w:tcBorders>
            <w:shd w:val="clear" w:color="auto" w:fill="auto"/>
            <w:vAlign w:val="bottom"/>
            <w:hideMark/>
          </w:tcPr>
          <w:p w14:paraId="72F4B73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BENITO JUAREZ , S/N, COL. MEZQUITAL, ENTRE, PLAZA JUAREZ C.P. 66630</w:t>
            </w:r>
          </w:p>
        </w:tc>
        <w:tc>
          <w:tcPr>
            <w:tcW w:w="992" w:type="dxa"/>
            <w:tcBorders>
              <w:top w:val="nil"/>
              <w:left w:val="nil"/>
              <w:bottom w:val="single" w:sz="4" w:space="0" w:color="auto"/>
              <w:right w:val="single" w:sz="4" w:space="0" w:color="auto"/>
            </w:tcBorders>
            <w:shd w:val="clear" w:color="auto" w:fill="auto"/>
            <w:vAlign w:val="bottom"/>
            <w:hideMark/>
          </w:tcPr>
          <w:p w14:paraId="31267CF9" w14:textId="09196A94"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2C951FD2" w14:textId="5517BB5A"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6FF27A1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121.18</w:t>
            </w:r>
          </w:p>
        </w:tc>
        <w:tc>
          <w:tcPr>
            <w:tcW w:w="817" w:type="dxa"/>
            <w:tcBorders>
              <w:top w:val="nil"/>
              <w:left w:val="nil"/>
              <w:bottom w:val="single" w:sz="4" w:space="0" w:color="auto"/>
              <w:right w:val="single" w:sz="4" w:space="0" w:color="auto"/>
            </w:tcBorders>
            <w:shd w:val="clear" w:color="auto" w:fill="auto"/>
            <w:noWrap/>
            <w:vAlign w:val="bottom"/>
            <w:hideMark/>
          </w:tcPr>
          <w:p w14:paraId="4442335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446.6</w:t>
            </w:r>
          </w:p>
        </w:tc>
      </w:tr>
      <w:tr w:rsidR="00771FE7" w:rsidRPr="00771FE7" w14:paraId="0512ACB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A04B3E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102</w:t>
            </w:r>
          </w:p>
        </w:tc>
        <w:tc>
          <w:tcPr>
            <w:tcW w:w="708" w:type="dxa"/>
            <w:tcBorders>
              <w:top w:val="nil"/>
              <w:left w:val="nil"/>
              <w:bottom w:val="single" w:sz="4" w:space="0" w:color="auto"/>
              <w:right w:val="single" w:sz="4" w:space="0" w:color="auto"/>
            </w:tcBorders>
            <w:shd w:val="clear" w:color="auto" w:fill="auto"/>
            <w:noWrap/>
            <w:vAlign w:val="bottom"/>
            <w:hideMark/>
          </w:tcPr>
          <w:p w14:paraId="01770B5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4EFA378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METROPLEX</w:t>
            </w:r>
          </w:p>
        </w:tc>
        <w:tc>
          <w:tcPr>
            <w:tcW w:w="4277" w:type="dxa"/>
            <w:tcBorders>
              <w:top w:val="nil"/>
              <w:left w:val="nil"/>
              <w:bottom w:val="single" w:sz="4" w:space="0" w:color="auto"/>
              <w:right w:val="single" w:sz="4" w:space="0" w:color="auto"/>
            </w:tcBorders>
            <w:shd w:val="clear" w:color="auto" w:fill="auto"/>
            <w:vAlign w:val="bottom"/>
            <w:hideMark/>
          </w:tcPr>
          <w:p w14:paraId="7031481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METROPLEX, S/N, COL. METROPLEX, ENTRE, METROPLEX C.P. 66612</w:t>
            </w:r>
          </w:p>
        </w:tc>
        <w:tc>
          <w:tcPr>
            <w:tcW w:w="992" w:type="dxa"/>
            <w:tcBorders>
              <w:top w:val="nil"/>
              <w:left w:val="nil"/>
              <w:bottom w:val="single" w:sz="4" w:space="0" w:color="auto"/>
              <w:right w:val="single" w:sz="4" w:space="0" w:color="auto"/>
            </w:tcBorders>
            <w:shd w:val="clear" w:color="auto" w:fill="auto"/>
            <w:vAlign w:val="bottom"/>
            <w:hideMark/>
          </w:tcPr>
          <w:p w14:paraId="2DA70D3F" w14:textId="2457FC7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7CB3E59A" w14:textId="3561135E"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1C7C3C3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330</w:t>
            </w:r>
          </w:p>
        </w:tc>
        <w:tc>
          <w:tcPr>
            <w:tcW w:w="817" w:type="dxa"/>
            <w:tcBorders>
              <w:top w:val="nil"/>
              <w:left w:val="nil"/>
              <w:bottom w:val="single" w:sz="4" w:space="0" w:color="auto"/>
              <w:right w:val="single" w:sz="4" w:space="0" w:color="auto"/>
            </w:tcBorders>
            <w:shd w:val="clear" w:color="auto" w:fill="auto"/>
            <w:noWrap/>
            <w:vAlign w:val="bottom"/>
            <w:hideMark/>
          </w:tcPr>
          <w:p w14:paraId="651F83D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658</w:t>
            </w:r>
          </w:p>
        </w:tc>
      </w:tr>
      <w:tr w:rsidR="00771FE7" w:rsidRPr="00771FE7" w14:paraId="2CEF65D4"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878FD3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103</w:t>
            </w:r>
          </w:p>
        </w:tc>
        <w:tc>
          <w:tcPr>
            <w:tcW w:w="708" w:type="dxa"/>
            <w:tcBorders>
              <w:top w:val="nil"/>
              <w:left w:val="nil"/>
              <w:bottom w:val="single" w:sz="4" w:space="0" w:color="auto"/>
              <w:right w:val="single" w:sz="4" w:space="0" w:color="auto"/>
            </w:tcBorders>
            <w:shd w:val="clear" w:color="auto" w:fill="auto"/>
            <w:noWrap/>
            <w:vAlign w:val="bottom"/>
            <w:hideMark/>
          </w:tcPr>
          <w:p w14:paraId="1496EFD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7D7AC75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ROBLES</w:t>
            </w:r>
          </w:p>
        </w:tc>
        <w:tc>
          <w:tcPr>
            <w:tcW w:w="4277" w:type="dxa"/>
            <w:tcBorders>
              <w:top w:val="nil"/>
              <w:left w:val="nil"/>
              <w:bottom w:val="single" w:sz="4" w:space="0" w:color="auto"/>
              <w:right w:val="single" w:sz="4" w:space="0" w:color="auto"/>
            </w:tcBorders>
            <w:shd w:val="clear" w:color="auto" w:fill="auto"/>
            <w:vAlign w:val="bottom"/>
            <w:hideMark/>
          </w:tcPr>
          <w:p w14:paraId="6A3D569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INSPIRACION, S/N, COL. LOS ROBLES, ENTRE, AV DEL TRIUNFO C.P. 66600</w:t>
            </w:r>
          </w:p>
        </w:tc>
        <w:tc>
          <w:tcPr>
            <w:tcW w:w="992" w:type="dxa"/>
            <w:tcBorders>
              <w:top w:val="nil"/>
              <w:left w:val="nil"/>
              <w:bottom w:val="single" w:sz="4" w:space="0" w:color="auto"/>
              <w:right w:val="single" w:sz="4" w:space="0" w:color="auto"/>
            </w:tcBorders>
            <w:shd w:val="clear" w:color="auto" w:fill="auto"/>
            <w:vAlign w:val="bottom"/>
            <w:hideMark/>
          </w:tcPr>
          <w:p w14:paraId="4E2F31D3" w14:textId="57CABF7F"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03973F20" w14:textId="31420149"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5C5D6F7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194.6</w:t>
            </w:r>
          </w:p>
        </w:tc>
        <w:tc>
          <w:tcPr>
            <w:tcW w:w="817" w:type="dxa"/>
            <w:tcBorders>
              <w:top w:val="nil"/>
              <w:left w:val="nil"/>
              <w:bottom w:val="single" w:sz="4" w:space="0" w:color="auto"/>
              <w:right w:val="single" w:sz="4" w:space="0" w:color="auto"/>
            </w:tcBorders>
            <w:shd w:val="clear" w:color="auto" w:fill="auto"/>
            <w:noWrap/>
            <w:vAlign w:val="bottom"/>
            <w:hideMark/>
          </w:tcPr>
          <w:p w14:paraId="0788FA1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1572</w:t>
            </w:r>
          </w:p>
        </w:tc>
      </w:tr>
      <w:tr w:rsidR="00771FE7" w:rsidRPr="00771FE7" w14:paraId="58C41C6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7223A3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104</w:t>
            </w:r>
          </w:p>
        </w:tc>
        <w:tc>
          <w:tcPr>
            <w:tcW w:w="708" w:type="dxa"/>
            <w:tcBorders>
              <w:top w:val="nil"/>
              <w:left w:val="nil"/>
              <w:bottom w:val="single" w:sz="4" w:space="0" w:color="auto"/>
              <w:right w:val="single" w:sz="4" w:space="0" w:color="auto"/>
            </w:tcBorders>
            <w:shd w:val="clear" w:color="auto" w:fill="auto"/>
            <w:noWrap/>
            <w:vAlign w:val="bottom"/>
            <w:hideMark/>
          </w:tcPr>
          <w:p w14:paraId="771F9B9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12A1648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FOMERREY 7</w:t>
            </w:r>
          </w:p>
        </w:tc>
        <w:tc>
          <w:tcPr>
            <w:tcW w:w="4277" w:type="dxa"/>
            <w:tcBorders>
              <w:top w:val="nil"/>
              <w:left w:val="nil"/>
              <w:bottom w:val="single" w:sz="4" w:space="0" w:color="auto"/>
              <w:right w:val="single" w:sz="4" w:space="0" w:color="auto"/>
            </w:tcBorders>
            <w:shd w:val="clear" w:color="auto" w:fill="auto"/>
            <w:vAlign w:val="bottom"/>
            <w:hideMark/>
          </w:tcPr>
          <w:p w14:paraId="5499383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CIRCUNVALACIÓN, 4207, COL. NUEVO SAN RAFAEL, ENTRE, MIGUEL HIDALGO Y EMILIANO ZAPATA C.P. 67710</w:t>
            </w:r>
          </w:p>
        </w:tc>
        <w:tc>
          <w:tcPr>
            <w:tcW w:w="992" w:type="dxa"/>
            <w:tcBorders>
              <w:top w:val="nil"/>
              <w:left w:val="nil"/>
              <w:bottom w:val="single" w:sz="4" w:space="0" w:color="auto"/>
              <w:right w:val="single" w:sz="4" w:space="0" w:color="auto"/>
            </w:tcBorders>
            <w:shd w:val="clear" w:color="auto" w:fill="auto"/>
            <w:vAlign w:val="bottom"/>
            <w:hideMark/>
          </w:tcPr>
          <w:p w14:paraId="150EC59E" w14:textId="521D5CF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72BFE8E1" w14:textId="2119E84B"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755FF9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258.68</w:t>
            </w:r>
          </w:p>
        </w:tc>
        <w:tc>
          <w:tcPr>
            <w:tcW w:w="817" w:type="dxa"/>
            <w:tcBorders>
              <w:top w:val="nil"/>
              <w:left w:val="nil"/>
              <w:bottom w:val="single" w:sz="4" w:space="0" w:color="auto"/>
              <w:right w:val="single" w:sz="4" w:space="0" w:color="auto"/>
            </w:tcBorders>
            <w:shd w:val="clear" w:color="auto" w:fill="auto"/>
            <w:noWrap/>
            <w:vAlign w:val="bottom"/>
            <w:hideMark/>
          </w:tcPr>
          <w:p w14:paraId="493A330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912</w:t>
            </w:r>
          </w:p>
        </w:tc>
      </w:tr>
      <w:tr w:rsidR="00771FE7" w:rsidRPr="00771FE7" w14:paraId="12F3C285"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681C61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105</w:t>
            </w:r>
          </w:p>
        </w:tc>
        <w:tc>
          <w:tcPr>
            <w:tcW w:w="708" w:type="dxa"/>
            <w:tcBorders>
              <w:top w:val="nil"/>
              <w:left w:val="nil"/>
              <w:bottom w:val="single" w:sz="4" w:space="0" w:color="auto"/>
              <w:right w:val="single" w:sz="4" w:space="0" w:color="auto"/>
            </w:tcBorders>
            <w:shd w:val="clear" w:color="auto" w:fill="auto"/>
            <w:noWrap/>
            <w:vAlign w:val="bottom"/>
            <w:hideMark/>
          </w:tcPr>
          <w:p w14:paraId="6B98A50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59FF435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NUEVO LEÓN</w:t>
            </w:r>
          </w:p>
        </w:tc>
        <w:tc>
          <w:tcPr>
            <w:tcW w:w="4277" w:type="dxa"/>
            <w:tcBorders>
              <w:top w:val="nil"/>
              <w:left w:val="nil"/>
              <w:bottom w:val="single" w:sz="4" w:space="0" w:color="auto"/>
              <w:right w:val="single" w:sz="4" w:space="0" w:color="auto"/>
            </w:tcBorders>
            <w:shd w:val="clear" w:color="auto" w:fill="auto"/>
            <w:vAlign w:val="bottom"/>
            <w:hideMark/>
          </w:tcPr>
          <w:p w14:paraId="30C69BE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NUEVO LEON, S/N, COL. NUEVO LEON, ENTRE, LOS HERRERAS Y DOCTOR GONZALEZ C.P. 69140</w:t>
            </w:r>
          </w:p>
        </w:tc>
        <w:tc>
          <w:tcPr>
            <w:tcW w:w="992" w:type="dxa"/>
            <w:tcBorders>
              <w:top w:val="nil"/>
              <w:left w:val="nil"/>
              <w:bottom w:val="single" w:sz="4" w:space="0" w:color="auto"/>
              <w:right w:val="single" w:sz="4" w:space="0" w:color="auto"/>
            </w:tcBorders>
            <w:shd w:val="clear" w:color="auto" w:fill="auto"/>
            <w:vAlign w:val="bottom"/>
            <w:hideMark/>
          </w:tcPr>
          <w:p w14:paraId="4E578ABD" w14:textId="038155F6"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0F7259BE" w14:textId="3AC88CF3"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30E982C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190.8</w:t>
            </w:r>
          </w:p>
        </w:tc>
        <w:tc>
          <w:tcPr>
            <w:tcW w:w="817" w:type="dxa"/>
            <w:tcBorders>
              <w:top w:val="nil"/>
              <w:left w:val="nil"/>
              <w:bottom w:val="single" w:sz="4" w:space="0" w:color="auto"/>
              <w:right w:val="single" w:sz="4" w:space="0" w:color="auto"/>
            </w:tcBorders>
            <w:shd w:val="clear" w:color="auto" w:fill="auto"/>
            <w:noWrap/>
            <w:vAlign w:val="bottom"/>
            <w:hideMark/>
          </w:tcPr>
          <w:p w14:paraId="094ABAF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752.96</w:t>
            </w:r>
          </w:p>
        </w:tc>
      </w:tr>
      <w:tr w:rsidR="00771FE7" w:rsidRPr="00771FE7" w14:paraId="10B75FF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C7A168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106</w:t>
            </w:r>
          </w:p>
        </w:tc>
        <w:tc>
          <w:tcPr>
            <w:tcW w:w="708" w:type="dxa"/>
            <w:tcBorders>
              <w:top w:val="nil"/>
              <w:left w:val="nil"/>
              <w:bottom w:val="single" w:sz="4" w:space="0" w:color="auto"/>
              <w:right w:val="single" w:sz="4" w:space="0" w:color="auto"/>
            </w:tcBorders>
            <w:shd w:val="clear" w:color="auto" w:fill="auto"/>
            <w:noWrap/>
            <w:vAlign w:val="bottom"/>
            <w:hideMark/>
          </w:tcPr>
          <w:p w14:paraId="62BFD57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746D49E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TAMAULIPAS</w:t>
            </w:r>
          </w:p>
        </w:tc>
        <w:tc>
          <w:tcPr>
            <w:tcW w:w="4277" w:type="dxa"/>
            <w:tcBorders>
              <w:top w:val="nil"/>
              <w:left w:val="nil"/>
              <w:bottom w:val="single" w:sz="4" w:space="0" w:color="auto"/>
              <w:right w:val="single" w:sz="4" w:space="0" w:color="auto"/>
            </w:tcBorders>
            <w:shd w:val="clear" w:color="auto" w:fill="auto"/>
            <w:vAlign w:val="bottom"/>
            <w:hideMark/>
          </w:tcPr>
          <w:p w14:paraId="1FB9706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GUADALUPE VICTORIA, 100, COL. TAMAULIPAS, ENTRE, CRUZ C/ AV. COAHUILA C.P. 67190</w:t>
            </w:r>
          </w:p>
        </w:tc>
        <w:tc>
          <w:tcPr>
            <w:tcW w:w="992" w:type="dxa"/>
            <w:tcBorders>
              <w:top w:val="nil"/>
              <w:left w:val="nil"/>
              <w:bottom w:val="single" w:sz="4" w:space="0" w:color="auto"/>
              <w:right w:val="single" w:sz="4" w:space="0" w:color="auto"/>
            </w:tcBorders>
            <w:shd w:val="clear" w:color="auto" w:fill="auto"/>
            <w:vAlign w:val="bottom"/>
            <w:hideMark/>
          </w:tcPr>
          <w:p w14:paraId="2818C8C0" w14:textId="00342DA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59DA383A" w14:textId="780063A2"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23ABF80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347.6</w:t>
            </w:r>
          </w:p>
        </w:tc>
        <w:tc>
          <w:tcPr>
            <w:tcW w:w="817" w:type="dxa"/>
            <w:tcBorders>
              <w:top w:val="nil"/>
              <w:left w:val="nil"/>
              <w:bottom w:val="single" w:sz="4" w:space="0" w:color="auto"/>
              <w:right w:val="single" w:sz="4" w:space="0" w:color="auto"/>
            </w:tcBorders>
            <w:shd w:val="clear" w:color="auto" w:fill="auto"/>
            <w:noWrap/>
            <w:vAlign w:val="bottom"/>
            <w:hideMark/>
          </w:tcPr>
          <w:p w14:paraId="175771D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1864</w:t>
            </w:r>
          </w:p>
        </w:tc>
      </w:tr>
      <w:tr w:rsidR="00771FE7" w:rsidRPr="00771FE7" w14:paraId="19A80DFB"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5EA0B5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107</w:t>
            </w:r>
          </w:p>
        </w:tc>
        <w:tc>
          <w:tcPr>
            <w:tcW w:w="708" w:type="dxa"/>
            <w:tcBorders>
              <w:top w:val="nil"/>
              <w:left w:val="nil"/>
              <w:bottom w:val="single" w:sz="4" w:space="0" w:color="auto"/>
              <w:right w:val="single" w:sz="4" w:space="0" w:color="auto"/>
            </w:tcBorders>
            <w:shd w:val="clear" w:color="auto" w:fill="auto"/>
            <w:noWrap/>
            <w:vAlign w:val="bottom"/>
            <w:hideMark/>
          </w:tcPr>
          <w:p w14:paraId="5EC18BF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4223D65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VALLE SOLEADO</w:t>
            </w:r>
          </w:p>
        </w:tc>
        <w:tc>
          <w:tcPr>
            <w:tcW w:w="4277" w:type="dxa"/>
            <w:tcBorders>
              <w:top w:val="nil"/>
              <w:left w:val="nil"/>
              <w:bottom w:val="single" w:sz="4" w:space="0" w:color="auto"/>
              <w:right w:val="single" w:sz="4" w:space="0" w:color="auto"/>
            </w:tcBorders>
            <w:shd w:val="clear" w:color="auto" w:fill="auto"/>
            <w:vAlign w:val="bottom"/>
            <w:hideMark/>
          </w:tcPr>
          <w:p w14:paraId="73E22C8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VALLE ALTO, S/N, COL. VALLE SOLEADO, ENTRE, VALLE FERTIL C.P. 67180</w:t>
            </w:r>
          </w:p>
        </w:tc>
        <w:tc>
          <w:tcPr>
            <w:tcW w:w="992" w:type="dxa"/>
            <w:tcBorders>
              <w:top w:val="nil"/>
              <w:left w:val="nil"/>
              <w:bottom w:val="single" w:sz="4" w:space="0" w:color="auto"/>
              <w:right w:val="single" w:sz="4" w:space="0" w:color="auto"/>
            </w:tcBorders>
            <w:shd w:val="clear" w:color="auto" w:fill="auto"/>
            <w:vAlign w:val="bottom"/>
            <w:hideMark/>
          </w:tcPr>
          <w:p w14:paraId="46D42DD6" w14:textId="2AE4CD27"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54EF3419" w14:textId="5FF2A089"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77AE764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185.4</w:t>
            </w:r>
          </w:p>
        </w:tc>
        <w:tc>
          <w:tcPr>
            <w:tcW w:w="817" w:type="dxa"/>
            <w:tcBorders>
              <w:top w:val="nil"/>
              <w:left w:val="nil"/>
              <w:bottom w:val="single" w:sz="4" w:space="0" w:color="auto"/>
              <w:right w:val="single" w:sz="4" w:space="0" w:color="auto"/>
            </w:tcBorders>
            <w:shd w:val="clear" w:color="auto" w:fill="auto"/>
            <w:noWrap/>
            <w:vAlign w:val="bottom"/>
            <w:hideMark/>
          </w:tcPr>
          <w:p w14:paraId="7AFB66E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562.5</w:t>
            </w:r>
          </w:p>
        </w:tc>
      </w:tr>
      <w:tr w:rsidR="00771FE7" w:rsidRPr="00771FE7" w14:paraId="2E72D27F"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F2D0A1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108</w:t>
            </w:r>
          </w:p>
        </w:tc>
        <w:tc>
          <w:tcPr>
            <w:tcW w:w="708" w:type="dxa"/>
            <w:tcBorders>
              <w:top w:val="nil"/>
              <w:left w:val="nil"/>
              <w:bottom w:val="single" w:sz="4" w:space="0" w:color="auto"/>
              <w:right w:val="single" w:sz="4" w:space="0" w:color="auto"/>
            </w:tcBorders>
            <w:shd w:val="clear" w:color="auto" w:fill="auto"/>
            <w:noWrap/>
            <w:vAlign w:val="bottom"/>
            <w:hideMark/>
          </w:tcPr>
          <w:p w14:paraId="5DE9A94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681062E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XOCHIMILCO</w:t>
            </w:r>
          </w:p>
        </w:tc>
        <w:tc>
          <w:tcPr>
            <w:tcW w:w="4277" w:type="dxa"/>
            <w:tcBorders>
              <w:top w:val="nil"/>
              <w:left w:val="nil"/>
              <w:bottom w:val="single" w:sz="4" w:space="0" w:color="auto"/>
              <w:right w:val="single" w:sz="4" w:space="0" w:color="auto"/>
            </w:tcBorders>
            <w:shd w:val="clear" w:color="auto" w:fill="auto"/>
            <w:vAlign w:val="bottom"/>
            <w:hideMark/>
          </w:tcPr>
          <w:p w14:paraId="57AF551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LAGO KARACUL, 101, COL. XOCHIMILCO, ENTRE, AV. XOCHIMILCO E IGNACIO ZARAGOZA C.P. 67190</w:t>
            </w:r>
          </w:p>
        </w:tc>
        <w:tc>
          <w:tcPr>
            <w:tcW w:w="992" w:type="dxa"/>
            <w:tcBorders>
              <w:top w:val="nil"/>
              <w:left w:val="nil"/>
              <w:bottom w:val="single" w:sz="4" w:space="0" w:color="auto"/>
              <w:right w:val="single" w:sz="4" w:space="0" w:color="auto"/>
            </w:tcBorders>
            <w:shd w:val="clear" w:color="auto" w:fill="auto"/>
            <w:vAlign w:val="bottom"/>
            <w:hideMark/>
          </w:tcPr>
          <w:p w14:paraId="7C613CE2" w14:textId="43363DEA"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396993E7" w14:textId="43F0455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225BCAA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191.03</w:t>
            </w:r>
          </w:p>
        </w:tc>
        <w:tc>
          <w:tcPr>
            <w:tcW w:w="817" w:type="dxa"/>
            <w:tcBorders>
              <w:top w:val="nil"/>
              <w:left w:val="nil"/>
              <w:bottom w:val="single" w:sz="4" w:space="0" w:color="auto"/>
              <w:right w:val="single" w:sz="4" w:space="0" w:color="auto"/>
            </w:tcBorders>
            <w:shd w:val="clear" w:color="auto" w:fill="auto"/>
            <w:noWrap/>
            <w:vAlign w:val="bottom"/>
            <w:hideMark/>
          </w:tcPr>
          <w:p w14:paraId="367B2CC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752.9</w:t>
            </w:r>
          </w:p>
        </w:tc>
      </w:tr>
      <w:tr w:rsidR="00771FE7" w:rsidRPr="00771FE7" w14:paraId="75D5387B"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6022F0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109</w:t>
            </w:r>
          </w:p>
        </w:tc>
        <w:tc>
          <w:tcPr>
            <w:tcW w:w="708" w:type="dxa"/>
            <w:tcBorders>
              <w:top w:val="nil"/>
              <w:left w:val="nil"/>
              <w:bottom w:val="single" w:sz="4" w:space="0" w:color="auto"/>
              <w:right w:val="single" w:sz="4" w:space="0" w:color="auto"/>
            </w:tcBorders>
            <w:shd w:val="clear" w:color="auto" w:fill="auto"/>
            <w:noWrap/>
            <w:vAlign w:val="bottom"/>
            <w:hideMark/>
          </w:tcPr>
          <w:p w14:paraId="1CD3C23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02CD9BA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20 DE NOVIEMBRE</w:t>
            </w:r>
          </w:p>
        </w:tc>
        <w:tc>
          <w:tcPr>
            <w:tcW w:w="4277" w:type="dxa"/>
            <w:tcBorders>
              <w:top w:val="nil"/>
              <w:left w:val="nil"/>
              <w:bottom w:val="single" w:sz="4" w:space="0" w:color="auto"/>
              <w:right w:val="single" w:sz="4" w:space="0" w:color="auto"/>
            </w:tcBorders>
            <w:shd w:val="clear" w:color="auto" w:fill="auto"/>
            <w:vAlign w:val="bottom"/>
            <w:hideMark/>
          </w:tcPr>
          <w:p w14:paraId="24DA3FC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AV. NUEVO LEON, S/N, COL. 20 DE NOVIEMBRE, ENTRE, 20 DE NOVIEMBRE Y MAGNOLIA C.P. 67190</w:t>
            </w:r>
          </w:p>
        </w:tc>
        <w:tc>
          <w:tcPr>
            <w:tcW w:w="992" w:type="dxa"/>
            <w:tcBorders>
              <w:top w:val="nil"/>
              <w:left w:val="nil"/>
              <w:bottom w:val="single" w:sz="4" w:space="0" w:color="auto"/>
              <w:right w:val="single" w:sz="4" w:space="0" w:color="auto"/>
            </w:tcBorders>
            <w:shd w:val="clear" w:color="auto" w:fill="auto"/>
            <w:vAlign w:val="bottom"/>
            <w:hideMark/>
          </w:tcPr>
          <w:p w14:paraId="63CE49EE" w14:textId="6E5761D3"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7BF7119D" w14:textId="5903556A"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506BB24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172.6</w:t>
            </w:r>
          </w:p>
        </w:tc>
        <w:tc>
          <w:tcPr>
            <w:tcW w:w="817" w:type="dxa"/>
            <w:tcBorders>
              <w:top w:val="nil"/>
              <w:left w:val="nil"/>
              <w:bottom w:val="single" w:sz="4" w:space="0" w:color="auto"/>
              <w:right w:val="single" w:sz="4" w:space="0" w:color="auto"/>
            </w:tcBorders>
            <w:shd w:val="clear" w:color="auto" w:fill="auto"/>
            <w:noWrap/>
            <w:vAlign w:val="bottom"/>
            <w:hideMark/>
          </w:tcPr>
          <w:p w14:paraId="4EA39D4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1820</w:t>
            </w:r>
          </w:p>
        </w:tc>
      </w:tr>
      <w:tr w:rsidR="00771FE7" w:rsidRPr="00771FE7" w14:paraId="749B44B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FE4AD6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110</w:t>
            </w:r>
          </w:p>
        </w:tc>
        <w:tc>
          <w:tcPr>
            <w:tcW w:w="708" w:type="dxa"/>
            <w:tcBorders>
              <w:top w:val="nil"/>
              <w:left w:val="nil"/>
              <w:bottom w:val="single" w:sz="4" w:space="0" w:color="auto"/>
              <w:right w:val="single" w:sz="4" w:space="0" w:color="auto"/>
            </w:tcBorders>
            <w:shd w:val="clear" w:color="auto" w:fill="auto"/>
            <w:noWrap/>
            <w:vAlign w:val="bottom"/>
            <w:hideMark/>
          </w:tcPr>
          <w:p w14:paraId="52DD702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1425892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ACAPULCO</w:t>
            </w:r>
          </w:p>
        </w:tc>
        <w:tc>
          <w:tcPr>
            <w:tcW w:w="4277" w:type="dxa"/>
            <w:tcBorders>
              <w:top w:val="nil"/>
              <w:left w:val="nil"/>
              <w:bottom w:val="single" w:sz="4" w:space="0" w:color="auto"/>
              <w:right w:val="single" w:sz="4" w:space="0" w:color="auto"/>
            </w:tcBorders>
            <w:shd w:val="clear" w:color="auto" w:fill="auto"/>
            <w:vAlign w:val="bottom"/>
            <w:hideMark/>
          </w:tcPr>
          <w:p w14:paraId="7F0B5AF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COSTERA Y ELOY CAVAZOS, S/N, COL. ACAPULCO, ENTRE, AVENIDA COSTERA Y ELOY CAVAZOS C.P. 67190</w:t>
            </w:r>
          </w:p>
        </w:tc>
        <w:tc>
          <w:tcPr>
            <w:tcW w:w="992" w:type="dxa"/>
            <w:tcBorders>
              <w:top w:val="nil"/>
              <w:left w:val="nil"/>
              <w:bottom w:val="single" w:sz="4" w:space="0" w:color="auto"/>
              <w:right w:val="single" w:sz="4" w:space="0" w:color="auto"/>
            </w:tcBorders>
            <w:shd w:val="clear" w:color="auto" w:fill="auto"/>
            <w:vAlign w:val="bottom"/>
            <w:hideMark/>
          </w:tcPr>
          <w:p w14:paraId="71AE49C3" w14:textId="1E0F324F"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4650C456" w14:textId="00D082F8"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2388F2E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158</w:t>
            </w:r>
          </w:p>
        </w:tc>
        <w:tc>
          <w:tcPr>
            <w:tcW w:w="817" w:type="dxa"/>
            <w:tcBorders>
              <w:top w:val="nil"/>
              <w:left w:val="nil"/>
              <w:bottom w:val="single" w:sz="4" w:space="0" w:color="auto"/>
              <w:right w:val="single" w:sz="4" w:space="0" w:color="auto"/>
            </w:tcBorders>
            <w:shd w:val="clear" w:color="auto" w:fill="auto"/>
            <w:noWrap/>
            <w:vAlign w:val="bottom"/>
            <w:hideMark/>
          </w:tcPr>
          <w:p w14:paraId="57DA813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403</w:t>
            </w:r>
          </w:p>
        </w:tc>
      </w:tr>
      <w:tr w:rsidR="00771FE7" w:rsidRPr="00771FE7" w14:paraId="57635A9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3A8DDE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111</w:t>
            </w:r>
          </w:p>
        </w:tc>
        <w:tc>
          <w:tcPr>
            <w:tcW w:w="708" w:type="dxa"/>
            <w:tcBorders>
              <w:top w:val="nil"/>
              <w:left w:val="nil"/>
              <w:bottom w:val="single" w:sz="4" w:space="0" w:color="auto"/>
              <w:right w:val="single" w:sz="4" w:space="0" w:color="auto"/>
            </w:tcBorders>
            <w:shd w:val="clear" w:color="auto" w:fill="auto"/>
            <w:noWrap/>
            <w:vAlign w:val="bottom"/>
            <w:hideMark/>
          </w:tcPr>
          <w:p w14:paraId="0054C4B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4F0AD73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CERRO DE LA SILLA</w:t>
            </w:r>
          </w:p>
        </w:tc>
        <w:tc>
          <w:tcPr>
            <w:tcW w:w="4277" w:type="dxa"/>
            <w:tcBorders>
              <w:top w:val="nil"/>
              <w:left w:val="nil"/>
              <w:bottom w:val="single" w:sz="4" w:space="0" w:color="auto"/>
              <w:right w:val="single" w:sz="4" w:space="0" w:color="auto"/>
            </w:tcBorders>
            <w:shd w:val="clear" w:color="auto" w:fill="auto"/>
            <w:vAlign w:val="bottom"/>
            <w:hideMark/>
          </w:tcPr>
          <w:p w14:paraId="6DEEA70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SIERRA DE SANTA CLARA, 31, COL. CERRO DE LA SILLA, ENTRE, 0 C.P. 67190</w:t>
            </w:r>
          </w:p>
        </w:tc>
        <w:tc>
          <w:tcPr>
            <w:tcW w:w="992" w:type="dxa"/>
            <w:tcBorders>
              <w:top w:val="nil"/>
              <w:left w:val="nil"/>
              <w:bottom w:val="single" w:sz="4" w:space="0" w:color="auto"/>
              <w:right w:val="single" w:sz="4" w:space="0" w:color="auto"/>
            </w:tcBorders>
            <w:shd w:val="clear" w:color="auto" w:fill="auto"/>
            <w:vAlign w:val="bottom"/>
            <w:hideMark/>
          </w:tcPr>
          <w:p w14:paraId="7789B3AB" w14:textId="384C08C5"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78BE8CF2" w14:textId="734E1E43"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1321A6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158</w:t>
            </w:r>
          </w:p>
        </w:tc>
        <w:tc>
          <w:tcPr>
            <w:tcW w:w="817" w:type="dxa"/>
            <w:tcBorders>
              <w:top w:val="nil"/>
              <w:left w:val="nil"/>
              <w:bottom w:val="single" w:sz="4" w:space="0" w:color="auto"/>
              <w:right w:val="single" w:sz="4" w:space="0" w:color="auto"/>
            </w:tcBorders>
            <w:shd w:val="clear" w:color="auto" w:fill="auto"/>
            <w:noWrap/>
            <w:vAlign w:val="bottom"/>
            <w:hideMark/>
          </w:tcPr>
          <w:p w14:paraId="3A2C7A7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480</w:t>
            </w:r>
          </w:p>
        </w:tc>
      </w:tr>
      <w:tr w:rsidR="00771FE7" w:rsidRPr="00771FE7" w14:paraId="1D4C77BD"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997E6A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112</w:t>
            </w:r>
          </w:p>
        </w:tc>
        <w:tc>
          <w:tcPr>
            <w:tcW w:w="708" w:type="dxa"/>
            <w:tcBorders>
              <w:top w:val="nil"/>
              <w:left w:val="nil"/>
              <w:bottom w:val="single" w:sz="4" w:space="0" w:color="auto"/>
              <w:right w:val="single" w:sz="4" w:space="0" w:color="auto"/>
            </w:tcBorders>
            <w:shd w:val="clear" w:color="auto" w:fill="auto"/>
            <w:noWrap/>
            <w:vAlign w:val="bottom"/>
            <w:hideMark/>
          </w:tcPr>
          <w:p w14:paraId="7378F95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0302B34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CRISPIN TREVIÑO</w:t>
            </w:r>
          </w:p>
        </w:tc>
        <w:tc>
          <w:tcPr>
            <w:tcW w:w="4277" w:type="dxa"/>
            <w:tcBorders>
              <w:top w:val="nil"/>
              <w:left w:val="nil"/>
              <w:bottom w:val="single" w:sz="4" w:space="0" w:color="auto"/>
              <w:right w:val="single" w:sz="4" w:space="0" w:color="auto"/>
            </w:tcBorders>
            <w:shd w:val="clear" w:color="auto" w:fill="auto"/>
            <w:vAlign w:val="bottom"/>
            <w:hideMark/>
          </w:tcPr>
          <w:p w14:paraId="19A3C26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MOISES SAENZ, 106, COL. CRISPIN TREVIÑO, ENTRE, APODACA Y S. MIGUEL C.P. 67190</w:t>
            </w:r>
          </w:p>
        </w:tc>
        <w:tc>
          <w:tcPr>
            <w:tcW w:w="992" w:type="dxa"/>
            <w:tcBorders>
              <w:top w:val="nil"/>
              <w:left w:val="nil"/>
              <w:bottom w:val="single" w:sz="4" w:space="0" w:color="auto"/>
              <w:right w:val="single" w:sz="4" w:space="0" w:color="auto"/>
            </w:tcBorders>
            <w:shd w:val="clear" w:color="auto" w:fill="auto"/>
            <w:vAlign w:val="bottom"/>
            <w:hideMark/>
          </w:tcPr>
          <w:p w14:paraId="3A665BBD" w14:textId="0F272A1F"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03DA3C7A" w14:textId="74AE73DC"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664ECD7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121.28</w:t>
            </w:r>
          </w:p>
        </w:tc>
        <w:tc>
          <w:tcPr>
            <w:tcW w:w="817" w:type="dxa"/>
            <w:tcBorders>
              <w:top w:val="nil"/>
              <w:left w:val="nil"/>
              <w:bottom w:val="single" w:sz="4" w:space="0" w:color="auto"/>
              <w:right w:val="single" w:sz="4" w:space="0" w:color="auto"/>
            </w:tcBorders>
            <w:shd w:val="clear" w:color="auto" w:fill="auto"/>
            <w:noWrap/>
            <w:vAlign w:val="bottom"/>
            <w:hideMark/>
          </w:tcPr>
          <w:p w14:paraId="782E24F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573</w:t>
            </w:r>
          </w:p>
        </w:tc>
      </w:tr>
      <w:tr w:rsidR="00771FE7" w:rsidRPr="00771FE7" w14:paraId="7D02842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99A521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113</w:t>
            </w:r>
          </w:p>
        </w:tc>
        <w:tc>
          <w:tcPr>
            <w:tcW w:w="708" w:type="dxa"/>
            <w:tcBorders>
              <w:top w:val="nil"/>
              <w:left w:val="nil"/>
              <w:bottom w:val="single" w:sz="4" w:space="0" w:color="auto"/>
              <w:right w:val="single" w:sz="4" w:space="0" w:color="auto"/>
            </w:tcBorders>
            <w:shd w:val="clear" w:color="auto" w:fill="auto"/>
            <w:noWrap/>
            <w:vAlign w:val="bottom"/>
            <w:hideMark/>
          </w:tcPr>
          <w:p w14:paraId="504B502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744F03A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ESCAMILLA</w:t>
            </w:r>
          </w:p>
        </w:tc>
        <w:tc>
          <w:tcPr>
            <w:tcW w:w="4277" w:type="dxa"/>
            <w:tcBorders>
              <w:top w:val="nil"/>
              <w:left w:val="nil"/>
              <w:bottom w:val="single" w:sz="4" w:space="0" w:color="auto"/>
              <w:right w:val="single" w:sz="4" w:space="0" w:color="auto"/>
            </w:tcBorders>
            <w:shd w:val="clear" w:color="auto" w:fill="auto"/>
            <w:vAlign w:val="bottom"/>
            <w:hideMark/>
          </w:tcPr>
          <w:p w14:paraId="164BA71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TROQUELES, 204, COL. ESCAMILLA, ENTRE, CONSTITUYENTES DE NUEVO LEON Y DOLORES HIDALGO C.P. 67100</w:t>
            </w:r>
          </w:p>
        </w:tc>
        <w:tc>
          <w:tcPr>
            <w:tcW w:w="992" w:type="dxa"/>
            <w:tcBorders>
              <w:top w:val="nil"/>
              <w:left w:val="nil"/>
              <w:bottom w:val="single" w:sz="4" w:space="0" w:color="auto"/>
              <w:right w:val="single" w:sz="4" w:space="0" w:color="auto"/>
            </w:tcBorders>
            <w:shd w:val="clear" w:color="auto" w:fill="auto"/>
            <w:vAlign w:val="bottom"/>
            <w:hideMark/>
          </w:tcPr>
          <w:p w14:paraId="6F56B2D0" w14:textId="2CFF8B87"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6C16C700" w14:textId="7E7D4E18"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0DD4B8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128.4</w:t>
            </w:r>
          </w:p>
        </w:tc>
        <w:tc>
          <w:tcPr>
            <w:tcW w:w="817" w:type="dxa"/>
            <w:tcBorders>
              <w:top w:val="nil"/>
              <w:left w:val="nil"/>
              <w:bottom w:val="single" w:sz="4" w:space="0" w:color="auto"/>
              <w:right w:val="single" w:sz="4" w:space="0" w:color="auto"/>
            </w:tcBorders>
            <w:shd w:val="clear" w:color="auto" w:fill="auto"/>
            <w:noWrap/>
            <w:vAlign w:val="bottom"/>
            <w:hideMark/>
          </w:tcPr>
          <w:p w14:paraId="04A65B2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129.94</w:t>
            </w:r>
          </w:p>
        </w:tc>
      </w:tr>
      <w:tr w:rsidR="00771FE7" w:rsidRPr="00771FE7" w14:paraId="65D23978"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493FE5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114</w:t>
            </w:r>
          </w:p>
        </w:tc>
        <w:tc>
          <w:tcPr>
            <w:tcW w:w="708" w:type="dxa"/>
            <w:tcBorders>
              <w:top w:val="nil"/>
              <w:left w:val="nil"/>
              <w:bottom w:val="single" w:sz="4" w:space="0" w:color="auto"/>
              <w:right w:val="single" w:sz="4" w:space="0" w:color="auto"/>
            </w:tcBorders>
            <w:shd w:val="clear" w:color="auto" w:fill="auto"/>
            <w:noWrap/>
            <w:vAlign w:val="bottom"/>
            <w:hideMark/>
          </w:tcPr>
          <w:p w14:paraId="1C904DE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6709870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FOMERREY 14</w:t>
            </w:r>
          </w:p>
        </w:tc>
        <w:tc>
          <w:tcPr>
            <w:tcW w:w="4277" w:type="dxa"/>
            <w:tcBorders>
              <w:top w:val="nil"/>
              <w:left w:val="nil"/>
              <w:bottom w:val="single" w:sz="4" w:space="0" w:color="auto"/>
              <w:right w:val="single" w:sz="4" w:space="0" w:color="auto"/>
            </w:tcBorders>
            <w:shd w:val="clear" w:color="auto" w:fill="auto"/>
            <w:vAlign w:val="bottom"/>
            <w:hideMark/>
          </w:tcPr>
          <w:p w14:paraId="738D4DB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MONTREAL 76, 3063, COL. FOMERREY 14, ENTRE, CRUZ CON VANCOUVER Y FOMERREY 14 C.P. 67177</w:t>
            </w:r>
          </w:p>
        </w:tc>
        <w:tc>
          <w:tcPr>
            <w:tcW w:w="992" w:type="dxa"/>
            <w:tcBorders>
              <w:top w:val="nil"/>
              <w:left w:val="nil"/>
              <w:bottom w:val="single" w:sz="4" w:space="0" w:color="auto"/>
              <w:right w:val="single" w:sz="4" w:space="0" w:color="auto"/>
            </w:tcBorders>
            <w:shd w:val="clear" w:color="auto" w:fill="auto"/>
            <w:vAlign w:val="bottom"/>
            <w:hideMark/>
          </w:tcPr>
          <w:p w14:paraId="0EEC28B9" w14:textId="0F2C7C48"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14E30BC3" w14:textId="6D4F3394"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6547076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121.16</w:t>
            </w:r>
          </w:p>
        </w:tc>
        <w:tc>
          <w:tcPr>
            <w:tcW w:w="817" w:type="dxa"/>
            <w:tcBorders>
              <w:top w:val="nil"/>
              <w:left w:val="nil"/>
              <w:bottom w:val="single" w:sz="4" w:space="0" w:color="auto"/>
              <w:right w:val="single" w:sz="4" w:space="0" w:color="auto"/>
            </w:tcBorders>
            <w:shd w:val="clear" w:color="auto" w:fill="auto"/>
            <w:noWrap/>
            <w:vAlign w:val="bottom"/>
            <w:hideMark/>
          </w:tcPr>
          <w:p w14:paraId="70F4439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469.86</w:t>
            </w:r>
          </w:p>
        </w:tc>
      </w:tr>
      <w:tr w:rsidR="00771FE7" w:rsidRPr="00771FE7" w14:paraId="645EA708"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CF3983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115</w:t>
            </w:r>
          </w:p>
        </w:tc>
        <w:tc>
          <w:tcPr>
            <w:tcW w:w="708" w:type="dxa"/>
            <w:tcBorders>
              <w:top w:val="nil"/>
              <w:left w:val="nil"/>
              <w:bottom w:val="single" w:sz="4" w:space="0" w:color="auto"/>
              <w:right w:val="single" w:sz="4" w:space="0" w:color="auto"/>
            </w:tcBorders>
            <w:shd w:val="clear" w:color="auto" w:fill="auto"/>
            <w:noWrap/>
            <w:vAlign w:val="bottom"/>
            <w:hideMark/>
          </w:tcPr>
          <w:p w14:paraId="38237E3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44AD4CE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FOMERREY 31</w:t>
            </w:r>
          </w:p>
        </w:tc>
        <w:tc>
          <w:tcPr>
            <w:tcW w:w="4277" w:type="dxa"/>
            <w:tcBorders>
              <w:top w:val="nil"/>
              <w:left w:val="nil"/>
              <w:bottom w:val="single" w:sz="4" w:space="0" w:color="auto"/>
              <w:right w:val="single" w:sz="4" w:space="0" w:color="auto"/>
            </w:tcBorders>
            <w:shd w:val="clear" w:color="auto" w:fill="auto"/>
            <w:vAlign w:val="bottom"/>
            <w:hideMark/>
          </w:tcPr>
          <w:p w14:paraId="476C4D1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CALESTA, 7001, COL. RIBERAS DE LA SILLA, ENTRE, ESTEROS Y ANCON C.P. 67112</w:t>
            </w:r>
          </w:p>
        </w:tc>
        <w:tc>
          <w:tcPr>
            <w:tcW w:w="992" w:type="dxa"/>
            <w:tcBorders>
              <w:top w:val="nil"/>
              <w:left w:val="nil"/>
              <w:bottom w:val="single" w:sz="4" w:space="0" w:color="auto"/>
              <w:right w:val="single" w:sz="4" w:space="0" w:color="auto"/>
            </w:tcBorders>
            <w:shd w:val="clear" w:color="auto" w:fill="auto"/>
            <w:vAlign w:val="bottom"/>
            <w:hideMark/>
          </w:tcPr>
          <w:p w14:paraId="20D5C837" w14:textId="3583D437"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446EB88D" w14:textId="0527A654"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66AAD98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121.18</w:t>
            </w:r>
          </w:p>
        </w:tc>
        <w:tc>
          <w:tcPr>
            <w:tcW w:w="817" w:type="dxa"/>
            <w:tcBorders>
              <w:top w:val="nil"/>
              <w:left w:val="nil"/>
              <w:bottom w:val="single" w:sz="4" w:space="0" w:color="auto"/>
              <w:right w:val="single" w:sz="4" w:space="0" w:color="auto"/>
            </w:tcBorders>
            <w:shd w:val="clear" w:color="auto" w:fill="auto"/>
            <w:noWrap/>
            <w:vAlign w:val="bottom"/>
            <w:hideMark/>
          </w:tcPr>
          <w:p w14:paraId="4367135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720</w:t>
            </w:r>
          </w:p>
        </w:tc>
      </w:tr>
      <w:tr w:rsidR="00771FE7" w:rsidRPr="00771FE7" w14:paraId="2A3355F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E3ACC5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116</w:t>
            </w:r>
          </w:p>
        </w:tc>
        <w:tc>
          <w:tcPr>
            <w:tcW w:w="708" w:type="dxa"/>
            <w:tcBorders>
              <w:top w:val="nil"/>
              <w:left w:val="nil"/>
              <w:bottom w:val="single" w:sz="4" w:space="0" w:color="auto"/>
              <w:right w:val="single" w:sz="4" w:space="0" w:color="auto"/>
            </w:tcBorders>
            <w:shd w:val="clear" w:color="auto" w:fill="auto"/>
            <w:noWrap/>
            <w:vAlign w:val="bottom"/>
            <w:hideMark/>
          </w:tcPr>
          <w:p w14:paraId="50BE687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33BB94C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JOSÉFA ZOZAYA</w:t>
            </w:r>
          </w:p>
        </w:tc>
        <w:tc>
          <w:tcPr>
            <w:tcW w:w="4277" w:type="dxa"/>
            <w:tcBorders>
              <w:top w:val="nil"/>
              <w:left w:val="nil"/>
              <w:bottom w:val="single" w:sz="4" w:space="0" w:color="auto"/>
              <w:right w:val="single" w:sz="4" w:space="0" w:color="auto"/>
            </w:tcBorders>
            <w:shd w:val="clear" w:color="auto" w:fill="auto"/>
            <w:vAlign w:val="bottom"/>
            <w:hideMark/>
          </w:tcPr>
          <w:p w14:paraId="3E47321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PANAMA, 130, COL. JOSÉFA ZOZAYA, ENTRE, MONTERREY Y MEXICO C.P. 67110</w:t>
            </w:r>
          </w:p>
        </w:tc>
        <w:tc>
          <w:tcPr>
            <w:tcW w:w="992" w:type="dxa"/>
            <w:tcBorders>
              <w:top w:val="nil"/>
              <w:left w:val="nil"/>
              <w:bottom w:val="single" w:sz="4" w:space="0" w:color="auto"/>
              <w:right w:val="single" w:sz="4" w:space="0" w:color="auto"/>
            </w:tcBorders>
            <w:shd w:val="clear" w:color="auto" w:fill="auto"/>
            <w:vAlign w:val="bottom"/>
            <w:hideMark/>
          </w:tcPr>
          <w:p w14:paraId="4C59851B" w14:textId="12FB0A5E"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2154341A" w14:textId="61604C0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365F946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135.05</w:t>
            </w:r>
          </w:p>
        </w:tc>
        <w:tc>
          <w:tcPr>
            <w:tcW w:w="817" w:type="dxa"/>
            <w:tcBorders>
              <w:top w:val="nil"/>
              <w:left w:val="nil"/>
              <w:bottom w:val="single" w:sz="4" w:space="0" w:color="auto"/>
              <w:right w:val="single" w:sz="4" w:space="0" w:color="auto"/>
            </w:tcBorders>
            <w:shd w:val="clear" w:color="auto" w:fill="auto"/>
            <w:noWrap/>
            <w:vAlign w:val="bottom"/>
            <w:hideMark/>
          </w:tcPr>
          <w:p w14:paraId="0BCBF2E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994.15</w:t>
            </w:r>
          </w:p>
        </w:tc>
      </w:tr>
      <w:tr w:rsidR="00771FE7" w:rsidRPr="00771FE7" w14:paraId="68C031A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E751BA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117</w:t>
            </w:r>
          </w:p>
        </w:tc>
        <w:tc>
          <w:tcPr>
            <w:tcW w:w="708" w:type="dxa"/>
            <w:tcBorders>
              <w:top w:val="nil"/>
              <w:left w:val="nil"/>
              <w:bottom w:val="single" w:sz="4" w:space="0" w:color="auto"/>
              <w:right w:val="single" w:sz="4" w:space="0" w:color="auto"/>
            </w:tcBorders>
            <w:shd w:val="clear" w:color="auto" w:fill="auto"/>
            <w:noWrap/>
            <w:vAlign w:val="bottom"/>
            <w:hideMark/>
          </w:tcPr>
          <w:p w14:paraId="3DB391D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2CEFB93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LERMAS</w:t>
            </w:r>
          </w:p>
        </w:tc>
        <w:tc>
          <w:tcPr>
            <w:tcW w:w="4277" w:type="dxa"/>
            <w:tcBorders>
              <w:top w:val="nil"/>
              <w:left w:val="nil"/>
              <w:bottom w:val="single" w:sz="4" w:space="0" w:color="auto"/>
              <w:right w:val="single" w:sz="4" w:space="0" w:color="auto"/>
            </w:tcBorders>
            <w:shd w:val="clear" w:color="auto" w:fill="auto"/>
            <w:vAlign w:val="bottom"/>
            <w:hideMark/>
          </w:tcPr>
          <w:p w14:paraId="03A0EBA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TACUBAYA, 105, COL. LOS LERMAS, ENTRE, ARTURO B DE LA GARZA Y AV. BENITO JUAREZ C.P. 67190</w:t>
            </w:r>
          </w:p>
        </w:tc>
        <w:tc>
          <w:tcPr>
            <w:tcW w:w="992" w:type="dxa"/>
            <w:tcBorders>
              <w:top w:val="nil"/>
              <w:left w:val="nil"/>
              <w:bottom w:val="single" w:sz="4" w:space="0" w:color="auto"/>
              <w:right w:val="single" w:sz="4" w:space="0" w:color="auto"/>
            </w:tcBorders>
            <w:shd w:val="clear" w:color="auto" w:fill="auto"/>
            <w:vAlign w:val="bottom"/>
            <w:hideMark/>
          </w:tcPr>
          <w:p w14:paraId="4F7CADB2" w14:textId="2155293F"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7D206B90" w14:textId="1D09AE2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5FCB74B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121.18</w:t>
            </w:r>
          </w:p>
        </w:tc>
        <w:tc>
          <w:tcPr>
            <w:tcW w:w="817" w:type="dxa"/>
            <w:tcBorders>
              <w:top w:val="nil"/>
              <w:left w:val="nil"/>
              <w:bottom w:val="single" w:sz="4" w:space="0" w:color="auto"/>
              <w:right w:val="single" w:sz="4" w:space="0" w:color="auto"/>
            </w:tcBorders>
            <w:shd w:val="clear" w:color="auto" w:fill="auto"/>
            <w:noWrap/>
            <w:vAlign w:val="bottom"/>
            <w:hideMark/>
          </w:tcPr>
          <w:p w14:paraId="1B495EA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480</w:t>
            </w:r>
          </w:p>
        </w:tc>
      </w:tr>
      <w:tr w:rsidR="00771FE7" w:rsidRPr="00771FE7" w14:paraId="57827BF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03D0A5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118</w:t>
            </w:r>
          </w:p>
        </w:tc>
        <w:tc>
          <w:tcPr>
            <w:tcW w:w="708" w:type="dxa"/>
            <w:tcBorders>
              <w:top w:val="nil"/>
              <w:left w:val="nil"/>
              <w:bottom w:val="single" w:sz="4" w:space="0" w:color="auto"/>
              <w:right w:val="single" w:sz="4" w:space="0" w:color="auto"/>
            </w:tcBorders>
            <w:shd w:val="clear" w:color="auto" w:fill="auto"/>
            <w:noWrap/>
            <w:vAlign w:val="bottom"/>
            <w:hideMark/>
          </w:tcPr>
          <w:p w14:paraId="30C17F9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0A47DC1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MIXCOAC</w:t>
            </w:r>
          </w:p>
        </w:tc>
        <w:tc>
          <w:tcPr>
            <w:tcW w:w="4277" w:type="dxa"/>
            <w:tcBorders>
              <w:top w:val="nil"/>
              <w:left w:val="nil"/>
              <w:bottom w:val="single" w:sz="4" w:space="0" w:color="auto"/>
              <w:right w:val="single" w:sz="4" w:space="0" w:color="auto"/>
            </w:tcBorders>
            <w:shd w:val="clear" w:color="auto" w:fill="auto"/>
            <w:vAlign w:val="bottom"/>
            <w:hideMark/>
          </w:tcPr>
          <w:p w14:paraId="01D2D58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CLAVO, 1030, COL. MIXCOAC, ENTRE, HABICHUELA Y CEBADA C.P. 66600</w:t>
            </w:r>
          </w:p>
        </w:tc>
        <w:tc>
          <w:tcPr>
            <w:tcW w:w="992" w:type="dxa"/>
            <w:tcBorders>
              <w:top w:val="nil"/>
              <w:left w:val="nil"/>
              <w:bottom w:val="single" w:sz="4" w:space="0" w:color="auto"/>
              <w:right w:val="single" w:sz="4" w:space="0" w:color="auto"/>
            </w:tcBorders>
            <w:shd w:val="clear" w:color="auto" w:fill="auto"/>
            <w:vAlign w:val="bottom"/>
            <w:hideMark/>
          </w:tcPr>
          <w:p w14:paraId="1055F229" w14:textId="61A51828"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4C37D421" w14:textId="50D36FE5"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14D1E08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132.12</w:t>
            </w:r>
          </w:p>
        </w:tc>
        <w:tc>
          <w:tcPr>
            <w:tcW w:w="817" w:type="dxa"/>
            <w:tcBorders>
              <w:top w:val="nil"/>
              <w:left w:val="nil"/>
              <w:bottom w:val="single" w:sz="4" w:space="0" w:color="auto"/>
              <w:right w:val="single" w:sz="4" w:space="0" w:color="auto"/>
            </w:tcBorders>
            <w:shd w:val="clear" w:color="auto" w:fill="auto"/>
            <w:noWrap/>
            <w:vAlign w:val="bottom"/>
            <w:hideMark/>
          </w:tcPr>
          <w:p w14:paraId="529FCCD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400</w:t>
            </w:r>
          </w:p>
        </w:tc>
      </w:tr>
      <w:tr w:rsidR="00771FE7" w:rsidRPr="00771FE7" w14:paraId="55A6EEB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3D9C7F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lastRenderedPageBreak/>
              <w:t>119</w:t>
            </w:r>
          </w:p>
        </w:tc>
        <w:tc>
          <w:tcPr>
            <w:tcW w:w="708" w:type="dxa"/>
            <w:tcBorders>
              <w:top w:val="nil"/>
              <w:left w:val="nil"/>
              <w:bottom w:val="single" w:sz="4" w:space="0" w:color="auto"/>
              <w:right w:val="single" w:sz="4" w:space="0" w:color="auto"/>
            </w:tcBorders>
            <w:shd w:val="clear" w:color="auto" w:fill="auto"/>
            <w:noWrap/>
            <w:vAlign w:val="bottom"/>
            <w:hideMark/>
          </w:tcPr>
          <w:p w14:paraId="14D8E21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5F65546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NIÑOS HÉROES</w:t>
            </w:r>
          </w:p>
        </w:tc>
        <w:tc>
          <w:tcPr>
            <w:tcW w:w="4277" w:type="dxa"/>
            <w:tcBorders>
              <w:top w:val="nil"/>
              <w:left w:val="nil"/>
              <w:bottom w:val="single" w:sz="4" w:space="0" w:color="auto"/>
              <w:right w:val="single" w:sz="4" w:space="0" w:color="auto"/>
            </w:tcBorders>
            <w:shd w:val="clear" w:color="auto" w:fill="auto"/>
            <w:vAlign w:val="bottom"/>
            <w:hideMark/>
          </w:tcPr>
          <w:p w14:paraId="4D63F66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FERNANDO MONTES DE OCA, 226, COL. NIÑOS HÉROES, ENTRE, NICOLAS BRAVO Y XICOTENCATL C.P. 67190</w:t>
            </w:r>
          </w:p>
        </w:tc>
        <w:tc>
          <w:tcPr>
            <w:tcW w:w="992" w:type="dxa"/>
            <w:tcBorders>
              <w:top w:val="nil"/>
              <w:left w:val="nil"/>
              <w:bottom w:val="single" w:sz="4" w:space="0" w:color="auto"/>
              <w:right w:val="single" w:sz="4" w:space="0" w:color="auto"/>
            </w:tcBorders>
            <w:shd w:val="clear" w:color="auto" w:fill="auto"/>
            <w:vAlign w:val="bottom"/>
            <w:hideMark/>
          </w:tcPr>
          <w:p w14:paraId="0EF047A7" w14:textId="35693B02"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32F985AB" w14:textId="5EDD842B"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2989CD3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151.4</w:t>
            </w:r>
          </w:p>
        </w:tc>
        <w:tc>
          <w:tcPr>
            <w:tcW w:w="817" w:type="dxa"/>
            <w:tcBorders>
              <w:top w:val="nil"/>
              <w:left w:val="nil"/>
              <w:bottom w:val="single" w:sz="4" w:space="0" w:color="auto"/>
              <w:right w:val="single" w:sz="4" w:space="0" w:color="auto"/>
            </w:tcBorders>
            <w:shd w:val="clear" w:color="auto" w:fill="auto"/>
            <w:noWrap/>
            <w:vAlign w:val="bottom"/>
            <w:hideMark/>
          </w:tcPr>
          <w:p w14:paraId="26924D2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242</w:t>
            </w:r>
          </w:p>
        </w:tc>
      </w:tr>
      <w:tr w:rsidR="00771FE7" w:rsidRPr="00771FE7" w14:paraId="5DC1AA5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021C87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120</w:t>
            </w:r>
          </w:p>
        </w:tc>
        <w:tc>
          <w:tcPr>
            <w:tcW w:w="708" w:type="dxa"/>
            <w:tcBorders>
              <w:top w:val="nil"/>
              <w:left w:val="nil"/>
              <w:bottom w:val="single" w:sz="4" w:space="0" w:color="auto"/>
              <w:right w:val="single" w:sz="4" w:space="0" w:color="auto"/>
            </w:tcBorders>
            <w:shd w:val="clear" w:color="auto" w:fill="auto"/>
            <w:noWrap/>
            <w:vAlign w:val="bottom"/>
            <w:hideMark/>
          </w:tcPr>
          <w:p w14:paraId="2B15389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682959F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ZERTUCHE</w:t>
            </w:r>
          </w:p>
        </w:tc>
        <w:tc>
          <w:tcPr>
            <w:tcW w:w="4277" w:type="dxa"/>
            <w:tcBorders>
              <w:top w:val="nil"/>
              <w:left w:val="nil"/>
              <w:bottom w:val="single" w:sz="4" w:space="0" w:color="auto"/>
              <w:right w:val="single" w:sz="4" w:space="0" w:color="auto"/>
            </w:tcBorders>
            <w:shd w:val="clear" w:color="auto" w:fill="auto"/>
            <w:vAlign w:val="bottom"/>
            <w:hideMark/>
          </w:tcPr>
          <w:p w14:paraId="156C4D4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ZERTUCHE, 500, COL. ZERTUCHE, ENTRE, PROFR. ANASTASIO TREVIÑO Y GARCIA VALDERRAMA C.P. 67190</w:t>
            </w:r>
          </w:p>
        </w:tc>
        <w:tc>
          <w:tcPr>
            <w:tcW w:w="992" w:type="dxa"/>
            <w:tcBorders>
              <w:top w:val="nil"/>
              <w:left w:val="nil"/>
              <w:bottom w:val="single" w:sz="4" w:space="0" w:color="auto"/>
              <w:right w:val="single" w:sz="4" w:space="0" w:color="auto"/>
            </w:tcBorders>
            <w:shd w:val="clear" w:color="auto" w:fill="auto"/>
            <w:vAlign w:val="bottom"/>
            <w:hideMark/>
          </w:tcPr>
          <w:p w14:paraId="76DDE872" w14:textId="06687C9D"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3A2B5214" w14:textId="511EFDFA"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2AF89C1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230.25</w:t>
            </w:r>
          </w:p>
        </w:tc>
        <w:tc>
          <w:tcPr>
            <w:tcW w:w="817" w:type="dxa"/>
            <w:tcBorders>
              <w:top w:val="nil"/>
              <w:left w:val="nil"/>
              <w:bottom w:val="single" w:sz="4" w:space="0" w:color="auto"/>
              <w:right w:val="single" w:sz="4" w:space="0" w:color="auto"/>
            </w:tcBorders>
            <w:shd w:val="clear" w:color="auto" w:fill="auto"/>
            <w:noWrap/>
            <w:vAlign w:val="bottom"/>
            <w:hideMark/>
          </w:tcPr>
          <w:p w14:paraId="1E87E0A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1069.9</w:t>
            </w:r>
          </w:p>
        </w:tc>
      </w:tr>
      <w:tr w:rsidR="00771FE7" w:rsidRPr="00771FE7" w14:paraId="259D65E1"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9B1101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121</w:t>
            </w:r>
          </w:p>
        </w:tc>
        <w:tc>
          <w:tcPr>
            <w:tcW w:w="708" w:type="dxa"/>
            <w:tcBorders>
              <w:top w:val="nil"/>
              <w:left w:val="nil"/>
              <w:bottom w:val="single" w:sz="4" w:space="0" w:color="auto"/>
              <w:right w:val="single" w:sz="4" w:space="0" w:color="auto"/>
            </w:tcBorders>
            <w:shd w:val="clear" w:color="auto" w:fill="auto"/>
            <w:noWrap/>
            <w:vAlign w:val="bottom"/>
            <w:hideMark/>
          </w:tcPr>
          <w:p w14:paraId="48C2400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5F2037C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ATOYAC DE ALVAREZ</w:t>
            </w:r>
          </w:p>
        </w:tc>
        <w:tc>
          <w:tcPr>
            <w:tcW w:w="4277" w:type="dxa"/>
            <w:tcBorders>
              <w:top w:val="nil"/>
              <w:left w:val="nil"/>
              <w:bottom w:val="single" w:sz="4" w:space="0" w:color="auto"/>
              <w:right w:val="single" w:sz="4" w:space="0" w:color="auto"/>
            </w:tcBorders>
            <w:shd w:val="clear" w:color="auto" w:fill="auto"/>
            <w:vAlign w:val="bottom"/>
            <w:hideMark/>
          </w:tcPr>
          <w:p w14:paraId="7209575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DE LA ARBOLEDA, 2220, COL. ATOYAC DE ALVAREZ, ENTRE, LIC. ANTONIO FLORES GARZA Y DE LA ARBOLEDA C.P. 64830</w:t>
            </w:r>
          </w:p>
        </w:tc>
        <w:tc>
          <w:tcPr>
            <w:tcW w:w="992" w:type="dxa"/>
            <w:tcBorders>
              <w:top w:val="nil"/>
              <w:left w:val="nil"/>
              <w:bottom w:val="single" w:sz="4" w:space="0" w:color="auto"/>
              <w:right w:val="single" w:sz="4" w:space="0" w:color="auto"/>
            </w:tcBorders>
            <w:shd w:val="clear" w:color="auto" w:fill="auto"/>
            <w:vAlign w:val="bottom"/>
            <w:hideMark/>
          </w:tcPr>
          <w:p w14:paraId="6B6964D9" w14:textId="058C7782"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454EBF8F" w14:textId="4B8D017E"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7917ABF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121.18</w:t>
            </w:r>
          </w:p>
        </w:tc>
        <w:tc>
          <w:tcPr>
            <w:tcW w:w="817" w:type="dxa"/>
            <w:tcBorders>
              <w:top w:val="nil"/>
              <w:left w:val="nil"/>
              <w:bottom w:val="single" w:sz="4" w:space="0" w:color="auto"/>
              <w:right w:val="single" w:sz="4" w:space="0" w:color="auto"/>
            </w:tcBorders>
            <w:shd w:val="clear" w:color="auto" w:fill="auto"/>
            <w:noWrap/>
            <w:vAlign w:val="bottom"/>
            <w:hideMark/>
          </w:tcPr>
          <w:p w14:paraId="1C2DD6F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460</w:t>
            </w:r>
          </w:p>
        </w:tc>
      </w:tr>
      <w:tr w:rsidR="00771FE7" w:rsidRPr="00771FE7" w14:paraId="18EB8E9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25A248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122</w:t>
            </w:r>
          </w:p>
        </w:tc>
        <w:tc>
          <w:tcPr>
            <w:tcW w:w="708" w:type="dxa"/>
            <w:tcBorders>
              <w:top w:val="nil"/>
              <w:left w:val="nil"/>
              <w:bottom w:val="single" w:sz="4" w:space="0" w:color="auto"/>
              <w:right w:val="single" w:sz="4" w:space="0" w:color="auto"/>
            </w:tcBorders>
            <w:shd w:val="clear" w:color="auto" w:fill="auto"/>
            <w:noWrap/>
            <w:vAlign w:val="bottom"/>
            <w:hideMark/>
          </w:tcPr>
          <w:p w14:paraId="77384D4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45FA38E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LOS ENCINOS</w:t>
            </w:r>
          </w:p>
        </w:tc>
        <w:tc>
          <w:tcPr>
            <w:tcW w:w="4277" w:type="dxa"/>
            <w:tcBorders>
              <w:top w:val="nil"/>
              <w:left w:val="nil"/>
              <w:bottom w:val="single" w:sz="4" w:space="0" w:color="auto"/>
              <w:right w:val="single" w:sz="4" w:space="0" w:color="auto"/>
            </w:tcBorders>
            <w:shd w:val="clear" w:color="auto" w:fill="auto"/>
            <w:vAlign w:val="bottom"/>
            <w:hideMark/>
          </w:tcPr>
          <w:p w14:paraId="2B66872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LOS ENCINOS, 120, COL. LOS ENCINOS, ENTRE, LIMON Y GRAL. PLUTARCO ELIAS CALLES C.P. 67160</w:t>
            </w:r>
          </w:p>
        </w:tc>
        <w:tc>
          <w:tcPr>
            <w:tcW w:w="992" w:type="dxa"/>
            <w:tcBorders>
              <w:top w:val="nil"/>
              <w:left w:val="nil"/>
              <w:bottom w:val="single" w:sz="4" w:space="0" w:color="auto"/>
              <w:right w:val="single" w:sz="4" w:space="0" w:color="auto"/>
            </w:tcBorders>
            <w:shd w:val="clear" w:color="auto" w:fill="auto"/>
            <w:vAlign w:val="bottom"/>
            <w:hideMark/>
          </w:tcPr>
          <w:p w14:paraId="175CDA90" w14:textId="1782D107"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60397A89" w14:textId="5932EA6D"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181ECAC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41</w:t>
            </w:r>
          </w:p>
        </w:tc>
        <w:tc>
          <w:tcPr>
            <w:tcW w:w="817" w:type="dxa"/>
            <w:tcBorders>
              <w:top w:val="nil"/>
              <w:left w:val="nil"/>
              <w:bottom w:val="single" w:sz="4" w:space="0" w:color="auto"/>
              <w:right w:val="single" w:sz="4" w:space="0" w:color="auto"/>
            </w:tcBorders>
            <w:shd w:val="clear" w:color="auto" w:fill="auto"/>
            <w:noWrap/>
            <w:vAlign w:val="bottom"/>
            <w:hideMark/>
          </w:tcPr>
          <w:p w14:paraId="7055716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48</w:t>
            </w:r>
          </w:p>
        </w:tc>
      </w:tr>
      <w:tr w:rsidR="00771FE7" w:rsidRPr="00771FE7" w14:paraId="2AA7CF88"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FC96C7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123</w:t>
            </w:r>
          </w:p>
        </w:tc>
        <w:tc>
          <w:tcPr>
            <w:tcW w:w="708" w:type="dxa"/>
            <w:tcBorders>
              <w:top w:val="nil"/>
              <w:left w:val="nil"/>
              <w:bottom w:val="single" w:sz="4" w:space="0" w:color="auto"/>
              <w:right w:val="single" w:sz="4" w:space="0" w:color="auto"/>
            </w:tcBorders>
            <w:shd w:val="clear" w:color="auto" w:fill="auto"/>
            <w:noWrap/>
            <w:vAlign w:val="bottom"/>
            <w:hideMark/>
          </w:tcPr>
          <w:p w14:paraId="0D5269D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2DB2624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CAÑADA BLANCA</w:t>
            </w:r>
          </w:p>
        </w:tc>
        <w:tc>
          <w:tcPr>
            <w:tcW w:w="4277" w:type="dxa"/>
            <w:tcBorders>
              <w:top w:val="nil"/>
              <w:left w:val="nil"/>
              <w:bottom w:val="single" w:sz="4" w:space="0" w:color="auto"/>
              <w:right w:val="single" w:sz="4" w:space="0" w:color="auto"/>
            </w:tcBorders>
            <w:shd w:val="clear" w:color="auto" w:fill="auto"/>
            <w:vAlign w:val="bottom"/>
            <w:hideMark/>
          </w:tcPr>
          <w:p w14:paraId="2F71E29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n-US" w:eastAsia="es-MX"/>
              </w:rPr>
              <w:t xml:space="preserve">VICTOR ROSALES, S/N, COL. </w:t>
            </w:r>
            <w:r w:rsidRPr="00771FE7">
              <w:rPr>
                <w:rFonts w:ascii="Calibri" w:hAnsi="Calibri"/>
                <w:color w:val="000000"/>
                <w:sz w:val="16"/>
                <w:szCs w:val="16"/>
                <w:lang w:val="es-MX" w:eastAsia="es-MX"/>
              </w:rPr>
              <w:t>CAÑADA BLANCA, ENTRE, MEZQUITAL DE ORO Y ZACATECAS C.P. 64550</w:t>
            </w:r>
          </w:p>
        </w:tc>
        <w:tc>
          <w:tcPr>
            <w:tcW w:w="992" w:type="dxa"/>
            <w:tcBorders>
              <w:top w:val="nil"/>
              <w:left w:val="nil"/>
              <w:bottom w:val="single" w:sz="4" w:space="0" w:color="auto"/>
              <w:right w:val="single" w:sz="4" w:space="0" w:color="auto"/>
            </w:tcBorders>
            <w:shd w:val="clear" w:color="auto" w:fill="auto"/>
            <w:vAlign w:val="bottom"/>
            <w:hideMark/>
          </w:tcPr>
          <w:p w14:paraId="3F0F752E" w14:textId="73C5DC85"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4F0F3EE0" w14:textId="008CDA6E"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16EBF71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244.8</w:t>
            </w:r>
          </w:p>
        </w:tc>
        <w:tc>
          <w:tcPr>
            <w:tcW w:w="817" w:type="dxa"/>
            <w:tcBorders>
              <w:top w:val="nil"/>
              <w:left w:val="nil"/>
              <w:bottom w:val="single" w:sz="4" w:space="0" w:color="auto"/>
              <w:right w:val="single" w:sz="4" w:space="0" w:color="auto"/>
            </w:tcBorders>
            <w:shd w:val="clear" w:color="auto" w:fill="auto"/>
            <w:noWrap/>
            <w:vAlign w:val="bottom"/>
            <w:hideMark/>
          </w:tcPr>
          <w:p w14:paraId="7571D29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480</w:t>
            </w:r>
          </w:p>
        </w:tc>
      </w:tr>
      <w:tr w:rsidR="00771FE7" w:rsidRPr="00771FE7" w14:paraId="6C27BE1F"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2D1599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124</w:t>
            </w:r>
          </w:p>
        </w:tc>
        <w:tc>
          <w:tcPr>
            <w:tcW w:w="708" w:type="dxa"/>
            <w:tcBorders>
              <w:top w:val="nil"/>
              <w:left w:val="nil"/>
              <w:bottom w:val="single" w:sz="4" w:space="0" w:color="auto"/>
              <w:right w:val="single" w:sz="4" w:space="0" w:color="auto"/>
            </w:tcBorders>
            <w:shd w:val="clear" w:color="auto" w:fill="auto"/>
            <w:noWrap/>
            <w:vAlign w:val="bottom"/>
            <w:hideMark/>
          </w:tcPr>
          <w:p w14:paraId="3465DC4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42BF758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FOMERREY 19</w:t>
            </w:r>
          </w:p>
        </w:tc>
        <w:tc>
          <w:tcPr>
            <w:tcW w:w="4277" w:type="dxa"/>
            <w:tcBorders>
              <w:top w:val="nil"/>
              <w:left w:val="nil"/>
              <w:bottom w:val="single" w:sz="4" w:space="0" w:color="auto"/>
              <w:right w:val="single" w:sz="4" w:space="0" w:color="auto"/>
            </w:tcBorders>
            <w:shd w:val="clear" w:color="auto" w:fill="auto"/>
            <w:vAlign w:val="bottom"/>
            <w:hideMark/>
          </w:tcPr>
          <w:p w14:paraId="460C39D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SABINO, 921, COL. FOMERREY 19, ENTRE, ARTURO B. DE LA GARZA Y SAN SEBASTIAN C.P. 67140</w:t>
            </w:r>
          </w:p>
        </w:tc>
        <w:tc>
          <w:tcPr>
            <w:tcW w:w="992" w:type="dxa"/>
            <w:tcBorders>
              <w:top w:val="nil"/>
              <w:left w:val="nil"/>
              <w:bottom w:val="single" w:sz="4" w:space="0" w:color="auto"/>
              <w:right w:val="single" w:sz="4" w:space="0" w:color="auto"/>
            </w:tcBorders>
            <w:shd w:val="clear" w:color="auto" w:fill="auto"/>
            <w:vAlign w:val="bottom"/>
            <w:hideMark/>
          </w:tcPr>
          <w:p w14:paraId="5E14EF96" w14:textId="73AA5AAB"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64382395" w14:textId="5CA5071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58BA000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409.7</w:t>
            </w:r>
          </w:p>
        </w:tc>
        <w:tc>
          <w:tcPr>
            <w:tcW w:w="817" w:type="dxa"/>
            <w:tcBorders>
              <w:top w:val="nil"/>
              <w:left w:val="nil"/>
              <w:bottom w:val="single" w:sz="4" w:space="0" w:color="auto"/>
              <w:right w:val="single" w:sz="4" w:space="0" w:color="auto"/>
            </w:tcBorders>
            <w:shd w:val="clear" w:color="auto" w:fill="auto"/>
            <w:noWrap/>
            <w:vAlign w:val="bottom"/>
            <w:hideMark/>
          </w:tcPr>
          <w:p w14:paraId="729F811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762.5</w:t>
            </w:r>
          </w:p>
        </w:tc>
      </w:tr>
      <w:tr w:rsidR="00771FE7" w:rsidRPr="00771FE7" w14:paraId="74B3375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BB58DC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125</w:t>
            </w:r>
          </w:p>
        </w:tc>
        <w:tc>
          <w:tcPr>
            <w:tcW w:w="708" w:type="dxa"/>
            <w:tcBorders>
              <w:top w:val="nil"/>
              <w:left w:val="nil"/>
              <w:bottom w:val="single" w:sz="4" w:space="0" w:color="auto"/>
              <w:right w:val="single" w:sz="4" w:space="0" w:color="auto"/>
            </w:tcBorders>
            <w:shd w:val="clear" w:color="auto" w:fill="auto"/>
            <w:noWrap/>
            <w:vAlign w:val="bottom"/>
            <w:hideMark/>
          </w:tcPr>
          <w:p w14:paraId="0F0D793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12EF1B7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MEDICO INSURGENTES</w:t>
            </w:r>
          </w:p>
        </w:tc>
        <w:tc>
          <w:tcPr>
            <w:tcW w:w="4277" w:type="dxa"/>
            <w:tcBorders>
              <w:top w:val="nil"/>
              <w:left w:val="nil"/>
              <w:bottom w:val="single" w:sz="4" w:space="0" w:color="auto"/>
              <w:right w:val="single" w:sz="4" w:space="0" w:color="auto"/>
            </w:tcBorders>
            <w:shd w:val="clear" w:color="auto" w:fill="auto"/>
            <w:vAlign w:val="bottom"/>
            <w:hideMark/>
          </w:tcPr>
          <w:p w14:paraId="79FDE68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INSURGENTES MEXICANOS, 101, COL. INSURGENTES, ENTRE, NUEVO LEON C.P. 67180</w:t>
            </w:r>
          </w:p>
        </w:tc>
        <w:tc>
          <w:tcPr>
            <w:tcW w:w="992" w:type="dxa"/>
            <w:tcBorders>
              <w:top w:val="nil"/>
              <w:left w:val="nil"/>
              <w:bottom w:val="single" w:sz="4" w:space="0" w:color="auto"/>
              <w:right w:val="single" w:sz="4" w:space="0" w:color="auto"/>
            </w:tcBorders>
            <w:shd w:val="clear" w:color="auto" w:fill="auto"/>
            <w:vAlign w:val="bottom"/>
            <w:hideMark/>
          </w:tcPr>
          <w:p w14:paraId="1C8155EF" w14:textId="6E81726B"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28CA6E98" w14:textId="0419E88E"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79017C9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1018.5</w:t>
            </w:r>
          </w:p>
        </w:tc>
        <w:tc>
          <w:tcPr>
            <w:tcW w:w="817" w:type="dxa"/>
            <w:tcBorders>
              <w:top w:val="nil"/>
              <w:left w:val="nil"/>
              <w:bottom w:val="single" w:sz="4" w:space="0" w:color="auto"/>
              <w:right w:val="single" w:sz="4" w:space="0" w:color="auto"/>
            </w:tcBorders>
            <w:shd w:val="clear" w:color="auto" w:fill="auto"/>
            <w:noWrap/>
            <w:vAlign w:val="bottom"/>
            <w:hideMark/>
          </w:tcPr>
          <w:p w14:paraId="491639C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4225</w:t>
            </w:r>
          </w:p>
        </w:tc>
      </w:tr>
      <w:tr w:rsidR="00771FE7" w:rsidRPr="00771FE7" w14:paraId="0885AAE5"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A5E2F3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126</w:t>
            </w:r>
          </w:p>
        </w:tc>
        <w:tc>
          <w:tcPr>
            <w:tcW w:w="708" w:type="dxa"/>
            <w:tcBorders>
              <w:top w:val="nil"/>
              <w:left w:val="nil"/>
              <w:bottom w:val="single" w:sz="4" w:space="0" w:color="auto"/>
              <w:right w:val="single" w:sz="4" w:space="0" w:color="auto"/>
            </w:tcBorders>
            <w:shd w:val="clear" w:color="auto" w:fill="auto"/>
            <w:noWrap/>
            <w:vAlign w:val="bottom"/>
            <w:hideMark/>
          </w:tcPr>
          <w:p w14:paraId="2A451B9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383FE01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TIERRA PROPIA</w:t>
            </w:r>
          </w:p>
        </w:tc>
        <w:tc>
          <w:tcPr>
            <w:tcW w:w="4277" w:type="dxa"/>
            <w:tcBorders>
              <w:top w:val="nil"/>
              <w:left w:val="nil"/>
              <w:bottom w:val="single" w:sz="4" w:space="0" w:color="auto"/>
              <w:right w:val="single" w:sz="4" w:space="0" w:color="auto"/>
            </w:tcBorders>
            <w:shd w:val="clear" w:color="auto" w:fill="auto"/>
            <w:vAlign w:val="bottom"/>
            <w:hideMark/>
          </w:tcPr>
          <w:p w14:paraId="0585D98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LA BARCA, 112, COL. TIERRA PROPIA, ENTRE, TEQUILA Y LA BARCA C.P. 67190</w:t>
            </w:r>
          </w:p>
        </w:tc>
        <w:tc>
          <w:tcPr>
            <w:tcW w:w="992" w:type="dxa"/>
            <w:tcBorders>
              <w:top w:val="nil"/>
              <w:left w:val="nil"/>
              <w:bottom w:val="single" w:sz="4" w:space="0" w:color="auto"/>
              <w:right w:val="single" w:sz="4" w:space="0" w:color="auto"/>
            </w:tcBorders>
            <w:shd w:val="clear" w:color="auto" w:fill="auto"/>
            <w:vAlign w:val="bottom"/>
            <w:hideMark/>
          </w:tcPr>
          <w:p w14:paraId="7AF803AF" w14:textId="23ADB508"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17B24E62" w14:textId="702946ED"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2E75B82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1925</w:t>
            </w:r>
          </w:p>
        </w:tc>
        <w:tc>
          <w:tcPr>
            <w:tcW w:w="817" w:type="dxa"/>
            <w:tcBorders>
              <w:top w:val="nil"/>
              <w:left w:val="nil"/>
              <w:bottom w:val="single" w:sz="4" w:space="0" w:color="auto"/>
              <w:right w:val="single" w:sz="4" w:space="0" w:color="auto"/>
            </w:tcBorders>
            <w:shd w:val="clear" w:color="auto" w:fill="auto"/>
            <w:noWrap/>
            <w:vAlign w:val="bottom"/>
            <w:hideMark/>
          </w:tcPr>
          <w:p w14:paraId="7527877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248.73</w:t>
            </w:r>
          </w:p>
        </w:tc>
      </w:tr>
      <w:tr w:rsidR="00771FE7" w:rsidRPr="00771FE7" w14:paraId="7D8BE53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AF9B6A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127</w:t>
            </w:r>
          </w:p>
        </w:tc>
        <w:tc>
          <w:tcPr>
            <w:tcW w:w="708" w:type="dxa"/>
            <w:tcBorders>
              <w:top w:val="nil"/>
              <w:left w:val="nil"/>
              <w:bottom w:val="single" w:sz="4" w:space="0" w:color="auto"/>
              <w:right w:val="single" w:sz="4" w:space="0" w:color="auto"/>
            </w:tcBorders>
            <w:shd w:val="clear" w:color="auto" w:fill="auto"/>
            <w:noWrap/>
            <w:vAlign w:val="bottom"/>
            <w:hideMark/>
          </w:tcPr>
          <w:p w14:paraId="28E03B7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3D56438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VILLA OLIMPICA</w:t>
            </w:r>
          </w:p>
        </w:tc>
        <w:tc>
          <w:tcPr>
            <w:tcW w:w="4277" w:type="dxa"/>
            <w:tcBorders>
              <w:top w:val="nil"/>
              <w:left w:val="nil"/>
              <w:bottom w:val="single" w:sz="4" w:space="0" w:color="auto"/>
              <w:right w:val="single" w:sz="4" w:space="0" w:color="auto"/>
            </w:tcBorders>
            <w:shd w:val="clear" w:color="auto" w:fill="auto"/>
            <w:vAlign w:val="bottom"/>
            <w:hideMark/>
          </w:tcPr>
          <w:p w14:paraId="3169A98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CUBA, 3000, COL. VILLA OLIMPICA, ENTRE, LA VILLA C.P. 67180</w:t>
            </w:r>
          </w:p>
        </w:tc>
        <w:tc>
          <w:tcPr>
            <w:tcW w:w="992" w:type="dxa"/>
            <w:tcBorders>
              <w:top w:val="nil"/>
              <w:left w:val="nil"/>
              <w:bottom w:val="single" w:sz="4" w:space="0" w:color="auto"/>
              <w:right w:val="single" w:sz="4" w:space="0" w:color="auto"/>
            </w:tcBorders>
            <w:shd w:val="clear" w:color="auto" w:fill="auto"/>
            <w:vAlign w:val="bottom"/>
            <w:hideMark/>
          </w:tcPr>
          <w:p w14:paraId="3D9A4457" w14:textId="50387F44"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623C8755" w14:textId="6E55B488"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720BDE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301.86</w:t>
            </w:r>
          </w:p>
        </w:tc>
        <w:tc>
          <w:tcPr>
            <w:tcW w:w="817" w:type="dxa"/>
            <w:tcBorders>
              <w:top w:val="nil"/>
              <w:left w:val="nil"/>
              <w:bottom w:val="single" w:sz="4" w:space="0" w:color="auto"/>
              <w:right w:val="single" w:sz="4" w:space="0" w:color="auto"/>
            </w:tcBorders>
            <w:shd w:val="clear" w:color="auto" w:fill="auto"/>
            <w:noWrap/>
            <w:vAlign w:val="bottom"/>
            <w:hideMark/>
          </w:tcPr>
          <w:p w14:paraId="4E21B0E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950</w:t>
            </w:r>
          </w:p>
        </w:tc>
      </w:tr>
      <w:tr w:rsidR="00771FE7" w:rsidRPr="00771FE7" w14:paraId="4B8C6A4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AE5F06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128</w:t>
            </w:r>
          </w:p>
        </w:tc>
        <w:tc>
          <w:tcPr>
            <w:tcW w:w="708" w:type="dxa"/>
            <w:tcBorders>
              <w:top w:val="nil"/>
              <w:left w:val="nil"/>
              <w:bottom w:val="single" w:sz="4" w:space="0" w:color="auto"/>
              <w:right w:val="single" w:sz="4" w:space="0" w:color="auto"/>
            </w:tcBorders>
            <w:shd w:val="clear" w:color="auto" w:fill="auto"/>
            <w:noWrap/>
            <w:vAlign w:val="bottom"/>
            <w:hideMark/>
          </w:tcPr>
          <w:p w14:paraId="6245B0A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2697113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CHINAMECA</w:t>
            </w:r>
          </w:p>
        </w:tc>
        <w:tc>
          <w:tcPr>
            <w:tcW w:w="4277" w:type="dxa"/>
            <w:tcBorders>
              <w:top w:val="nil"/>
              <w:left w:val="nil"/>
              <w:bottom w:val="single" w:sz="4" w:space="0" w:color="auto"/>
              <w:right w:val="single" w:sz="4" w:space="0" w:color="auto"/>
            </w:tcBorders>
            <w:shd w:val="clear" w:color="auto" w:fill="auto"/>
            <w:vAlign w:val="bottom"/>
            <w:hideMark/>
          </w:tcPr>
          <w:p w14:paraId="0C7D6D2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ARTEAGA, 403, COL. CHINAMECA, ENTRE, JALAPA Y MARIANO MATAMOROS C.P. </w:t>
            </w:r>
          </w:p>
        </w:tc>
        <w:tc>
          <w:tcPr>
            <w:tcW w:w="992" w:type="dxa"/>
            <w:tcBorders>
              <w:top w:val="nil"/>
              <w:left w:val="nil"/>
              <w:bottom w:val="single" w:sz="4" w:space="0" w:color="auto"/>
              <w:right w:val="single" w:sz="4" w:space="0" w:color="auto"/>
            </w:tcBorders>
            <w:shd w:val="clear" w:color="auto" w:fill="auto"/>
            <w:vAlign w:val="bottom"/>
            <w:hideMark/>
          </w:tcPr>
          <w:p w14:paraId="42D19E7A" w14:textId="54961713"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7EB98D53" w14:textId="1E2EFF8B"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2F6FB5A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193.9</w:t>
            </w:r>
          </w:p>
        </w:tc>
        <w:tc>
          <w:tcPr>
            <w:tcW w:w="817" w:type="dxa"/>
            <w:tcBorders>
              <w:top w:val="nil"/>
              <w:left w:val="nil"/>
              <w:bottom w:val="single" w:sz="4" w:space="0" w:color="auto"/>
              <w:right w:val="single" w:sz="4" w:space="0" w:color="auto"/>
            </w:tcBorders>
            <w:shd w:val="clear" w:color="auto" w:fill="auto"/>
            <w:noWrap/>
            <w:vAlign w:val="bottom"/>
            <w:hideMark/>
          </w:tcPr>
          <w:p w14:paraId="6B98449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219.3</w:t>
            </w:r>
          </w:p>
        </w:tc>
      </w:tr>
      <w:tr w:rsidR="00771FE7" w:rsidRPr="00771FE7" w14:paraId="4B24DE0B"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4D56DA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129</w:t>
            </w:r>
          </w:p>
        </w:tc>
        <w:tc>
          <w:tcPr>
            <w:tcW w:w="708" w:type="dxa"/>
            <w:tcBorders>
              <w:top w:val="nil"/>
              <w:left w:val="nil"/>
              <w:bottom w:val="single" w:sz="4" w:space="0" w:color="auto"/>
              <w:right w:val="single" w:sz="4" w:space="0" w:color="auto"/>
            </w:tcBorders>
            <w:shd w:val="clear" w:color="auto" w:fill="auto"/>
            <w:noWrap/>
            <w:vAlign w:val="bottom"/>
            <w:hideMark/>
          </w:tcPr>
          <w:p w14:paraId="6ADD377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43A51A0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FOMERREY 18</w:t>
            </w:r>
          </w:p>
        </w:tc>
        <w:tc>
          <w:tcPr>
            <w:tcW w:w="4277" w:type="dxa"/>
            <w:tcBorders>
              <w:top w:val="nil"/>
              <w:left w:val="nil"/>
              <w:bottom w:val="single" w:sz="4" w:space="0" w:color="auto"/>
              <w:right w:val="single" w:sz="4" w:space="0" w:color="auto"/>
            </w:tcBorders>
            <w:shd w:val="clear" w:color="auto" w:fill="auto"/>
            <w:vAlign w:val="bottom"/>
            <w:hideMark/>
          </w:tcPr>
          <w:p w14:paraId="2FE57ED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VILLA AYALA, 4933, COL. FOMERREY 18, ENTRE, BENITO JUAREZ Y JOJUTLA C.P. 67710</w:t>
            </w:r>
          </w:p>
        </w:tc>
        <w:tc>
          <w:tcPr>
            <w:tcW w:w="992" w:type="dxa"/>
            <w:tcBorders>
              <w:top w:val="nil"/>
              <w:left w:val="nil"/>
              <w:bottom w:val="single" w:sz="4" w:space="0" w:color="auto"/>
              <w:right w:val="single" w:sz="4" w:space="0" w:color="auto"/>
            </w:tcBorders>
            <w:shd w:val="clear" w:color="auto" w:fill="auto"/>
            <w:vAlign w:val="bottom"/>
            <w:hideMark/>
          </w:tcPr>
          <w:p w14:paraId="12403D07" w14:textId="2A0FD62D"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4571E220" w14:textId="1645C7A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3CFCC26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149.39</w:t>
            </w:r>
          </w:p>
        </w:tc>
        <w:tc>
          <w:tcPr>
            <w:tcW w:w="817" w:type="dxa"/>
            <w:tcBorders>
              <w:top w:val="nil"/>
              <w:left w:val="nil"/>
              <w:bottom w:val="single" w:sz="4" w:space="0" w:color="auto"/>
              <w:right w:val="single" w:sz="4" w:space="0" w:color="auto"/>
            </w:tcBorders>
            <w:shd w:val="clear" w:color="auto" w:fill="auto"/>
            <w:noWrap/>
            <w:vAlign w:val="bottom"/>
            <w:hideMark/>
          </w:tcPr>
          <w:p w14:paraId="47BA24D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277</w:t>
            </w:r>
          </w:p>
        </w:tc>
      </w:tr>
      <w:tr w:rsidR="00771FE7" w:rsidRPr="00771FE7" w14:paraId="3F264AD5"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06728D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130</w:t>
            </w:r>
          </w:p>
        </w:tc>
        <w:tc>
          <w:tcPr>
            <w:tcW w:w="708" w:type="dxa"/>
            <w:tcBorders>
              <w:top w:val="nil"/>
              <w:left w:val="nil"/>
              <w:bottom w:val="single" w:sz="4" w:space="0" w:color="auto"/>
              <w:right w:val="single" w:sz="4" w:space="0" w:color="auto"/>
            </w:tcBorders>
            <w:shd w:val="clear" w:color="auto" w:fill="auto"/>
            <w:noWrap/>
            <w:vAlign w:val="bottom"/>
            <w:hideMark/>
          </w:tcPr>
          <w:p w14:paraId="70964F3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516ACB8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AGUA NUEVA</w:t>
            </w:r>
          </w:p>
        </w:tc>
        <w:tc>
          <w:tcPr>
            <w:tcW w:w="4277" w:type="dxa"/>
            <w:tcBorders>
              <w:top w:val="nil"/>
              <w:left w:val="nil"/>
              <w:bottom w:val="single" w:sz="4" w:space="0" w:color="auto"/>
              <w:right w:val="single" w:sz="4" w:space="0" w:color="auto"/>
            </w:tcBorders>
            <w:shd w:val="clear" w:color="auto" w:fill="auto"/>
            <w:vAlign w:val="bottom"/>
            <w:hideMark/>
          </w:tcPr>
          <w:p w14:paraId="090EB0F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n-US" w:eastAsia="es-MX"/>
              </w:rPr>
              <w:t xml:space="preserve">QUINTANA ROO, S/N, COL. </w:t>
            </w:r>
            <w:r w:rsidRPr="00771FE7">
              <w:rPr>
                <w:rFonts w:ascii="Calibri" w:hAnsi="Calibri"/>
                <w:color w:val="000000"/>
                <w:sz w:val="16"/>
                <w:szCs w:val="16"/>
                <w:lang w:val="es-MX" w:eastAsia="es-MX"/>
              </w:rPr>
              <w:t>AGUA NUEVA, ENTRE, AGUA NUEVA Y RAFAEL RAMIREZ C.P. 67140</w:t>
            </w:r>
          </w:p>
        </w:tc>
        <w:tc>
          <w:tcPr>
            <w:tcW w:w="992" w:type="dxa"/>
            <w:tcBorders>
              <w:top w:val="nil"/>
              <w:left w:val="nil"/>
              <w:bottom w:val="single" w:sz="4" w:space="0" w:color="auto"/>
              <w:right w:val="single" w:sz="4" w:space="0" w:color="auto"/>
            </w:tcBorders>
            <w:shd w:val="clear" w:color="auto" w:fill="auto"/>
            <w:vAlign w:val="bottom"/>
            <w:hideMark/>
          </w:tcPr>
          <w:p w14:paraId="13A7D30B" w14:textId="367237B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28580246" w14:textId="623524FD"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535BF08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121.18</w:t>
            </w:r>
          </w:p>
        </w:tc>
        <w:tc>
          <w:tcPr>
            <w:tcW w:w="817" w:type="dxa"/>
            <w:tcBorders>
              <w:top w:val="nil"/>
              <w:left w:val="nil"/>
              <w:bottom w:val="single" w:sz="4" w:space="0" w:color="auto"/>
              <w:right w:val="single" w:sz="4" w:space="0" w:color="auto"/>
            </w:tcBorders>
            <w:shd w:val="clear" w:color="auto" w:fill="auto"/>
            <w:noWrap/>
            <w:vAlign w:val="bottom"/>
            <w:hideMark/>
          </w:tcPr>
          <w:p w14:paraId="09272E4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343.8</w:t>
            </w:r>
          </w:p>
        </w:tc>
      </w:tr>
      <w:tr w:rsidR="00771FE7" w:rsidRPr="00771FE7" w14:paraId="1D0A61E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B11915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131</w:t>
            </w:r>
          </w:p>
        </w:tc>
        <w:tc>
          <w:tcPr>
            <w:tcW w:w="708" w:type="dxa"/>
            <w:tcBorders>
              <w:top w:val="nil"/>
              <w:left w:val="nil"/>
              <w:bottom w:val="single" w:sz="4" w:space="0" w:color="auto"/>
              <w:right w:val="single" w:sz="4" w:space="0" w:color="auto"/>
            </w:tcBorders>
            <w:shd w:val="clear" w:color="auto" w:fill="auto"/>
            <w:noWrap/>
            <w:vAlign w:val="bottom"/>
            <w:hideMark/>
          </w:tcPr>
          <w:p w14:paraId="2C0186C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519C67C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FOMERREY 3</w:t>
            </w:r>
          </w:p>
        </w:tc>
        <w:tc>
          <w:tcPr>
            <w:tcW w:w="4277" w:type="dxa"/>
            <w:tcBorders>
              <w:top w:val="nil"/>
              <w:left w:val="nil"/>
              <w:bottom w:val="single" w:sz="4" w:space="0" w:color="auto"/>
              <w:right w:val="single" w:sz="4" w:space="0" w:color="auto"/>
            </w:tcBorders>
            <w:shd w:val="clear" w:color="auto" w:fill="auto"/>
            <w:vAlign w:val="bottom"/>
            <w:hideMark/>
          </w:tcPr>
          <w:p w14:paraId="7845C47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PABLO LIVAS, 5501, COL. VALLES DE SAN ROQUE, ENTRE, AV. LA PLAYA Y AV. PROFR. M. ZERTUCHE  C.P. 61170</w:t>
            </w:r>
          </w:p>
        </w:tc>
        <w:tc>
          <w:tcPr>
            <w:tcW w:w="992" w:type="dxa"/>
            <w:tcBorders>
              <w:top w:val="nil"/>
              <w:left w:val="nil"/>
              <w:bottom w:val="single" w:sz="4" w:space="0" w:color="auto"/>
              <w:right w:val="single" w:sz="4" w:space="0" w:color="auto"/>
            </w:tcBorders>
            <w:shd w:val="clear" w:color="auto" w:fill="auto"/>
            <w:vAlign w:val="bottom"/>
            <w:hideMark/>
          </w:tcPr>
          <w:p w14:paraId="278FB3AC" w14:textId="624034F8"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4EEC933E" w14:textId="397D8B0D"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64D98F7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171.96</w:t>
            </w:r>
          </w:p>
        </w:tc>
        <w:tc>
          <w:tcPr>
            <w:tcW w:w="817" w:type="dxa"/>
            <w:tcBorders>
              <w:top w:val="nil"/>
              <w:left w:val="nil"/>
              <w:bottom w:val="single" w:sz="4" w:space="0" w:color="auto"/>
              <w:right w:val="single" w:sz="4" w:space="0" w:color="auto"/>
            </w:tcBorders>
            <w:shd w:val="clear" w:color="auto" w:fill="auto"/>
            <w:noWrap/>
            <w:vAlign w:val="bottom"/>
            <w:hideMark/>
          </w:tcPr>
          <w:p w14:paraId="0962595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550</w:t>
            </w:r>
          </w:p>
        </w:tc>
      </w:tr>
      <w:tr w:rsidR="00771FE7" w:rsidRPr="00771FE7" w14:paraId="645F1B0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259D79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132</w:t>
            </w:r>
          </w:p>
        </w:tc>
        <w:tc>
          <w:tcPr>
            <w:tcW w:w="708" w:type="dxa"/>
            <w:tcBorders>
              <w:top w:val="nil"/>
              <w:left w:val="nil"/>
              <w:bottom w:val="single" w:sz="4" w:space="0" w:color="auto"/>
              <w:right w:val="single" w:sz="4" w:space="0" w:color="auto"/>
            </w:tcBorders>
            <w:shd w:val="clear" w:color="auto" w:fill="auto"/>
            <w:noWrap/>
            <w:vAlign w:val="bottom"/>
            <w:hideMark/>
          </w:tcPr>
          <w:p w14:paraId="3BAFC5E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6148A5F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ALMAGUER</w:t>
            </w:r>
          </w:p>
        </w:tc>
        <w:tc>
          <w:tcPr>
            <w:tcW w:w="4277" w:type="dxa"/>
            <w:tcBorders>
              <w:top w:val="nil"/>
              <w:left w:val="nil"/>
              <w:bottom w:val="single" w:sz="4" w:space="0" w:color="auto"/>
              <w:right w:val="single" w:sz="4" w:space="0" w:color="auto"/>
            </w:tcBorders>
            <w:shd w:val="clear" w:color="auto" w:fill="auto"/>
            <w:vAlign w:val="bottom"/>
            <w:hideMark/>
          </w:tcPr>
          <w:p w14:paraId="3B137CD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RAYMUNDO ALMAGUER, S/N, COL. ALMAGUER, ENTRE, CERRO DEL FRAILE Y CERRO DE LAS MITRAS. C.P. 67140</w:t>
            </w:r>
          </w:p>
        </w:tc>
        <w:tc>
          <w:tcPr>
            <w:tcW w:w="992" w:type="dxa"/>
            <w:tcBorders>
              <w:top w:val="nil"/>
              <w:left w:val="nil"/>
              <w:bottom w:val="single" w:sz="4" w:space="0" w:color="auto"/>
              <w:right w:val="single" w:sz="4" w:space="0" w:color="auto"/>
            </w:tcBorders>
            <w:shd w:val="clear" w:color="auto" w:fill="auto"/>
            <w:vAlign w:val="bottom"/>
            <w:hideMark/>
          </w:tcPr>
          <w:p w14:paraId="75A875CD" w14:textId="41BCB4ED"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5ABC40CB" w14:textId="29354DE9"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030E876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151.4</w:t>
            </w:r>
          </w:p>
        </w:tc>
        <w:tc>
          <w:tcPr>
            <w:tcW w:w="817" w:type="dxa"/>
            <w:tcBorders>
              <w:top w:val="nil"/>
              <w:left w:val="nil"/>
              <w:bottom w:val="single" w:sz="4" w:space="0" w:color="auto"/>
              <w:right w:val="single" w:sz="4" w:space="0" w:color="auto"/>
            </w:tcBorders>
            <w:shd w:val="clear" w:color="auto" w:fill="auto"/>
            <w:noWrap/>
            <w:vAlign w:val="bottom"/>
            <w:hideMark/>
          </w:tcPr>
          <w:p w14:paraId="5F6C9A0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242</w:t>
            </w:r>
          </w:p>
        </w:tc>
      </w:tr>
      <w:tr w:rsidR="00771FE7" w:rsidRPr="00771FE7" w14:paraId="2E9E1794"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F9CA36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133</w:t>
            </w:r>
          </w:p>
        </w:tc>
        <w:tc>
          <w:tcPr>
            <w:tcW w:w="708" w:type="dxa"/>
            <w:tcBorders>
              <w:top w:val="nil"/>
              <w:left w:val="nil"/>
              <w:bottom w:val="single" w:sz="4" w:space="0" w:color="auto"/>
              <w:right w:val="single" w:sz="4" w:space="0" w:color="auto"/>
            </w:tcBorders>
            <w:shd w:val="clear" w:color="auto" w:fill="auto"/>
            <w:noWrap/>
            <w:vAlign w:val="bottom"/>
            <w:hideMark/>
          </w:tcPr>
          <w:p w14:paraId="2735615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45E30B0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LOS REYES</w:t>
            </w:r>
          </w:p>
        </w:tc>
        <w:tc>
          <w:tcPr>
            <w:tcW w:w="4277" w:type="dxa"/>
            <w:tcBorders>
              <w:top w:val="nil"/>
              <w:left w:val="nil"/>
              <w:bottom w:val="single" w:sz="4" w:space="0" w:color="auto"/>
              <w:right w:val="single" w:sz="4" w:space="0" w:color="auto"/>
            </w:tcBorders>
            <w:shd w:val="clear" w:color="auto" w:fill="auto"/>
            <w:vAlign w:val="bottom"/>
            <w:hideMark/>
          </w:tcPr>
          <w:p w14:paraId="322C25D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LUIS EDUARDO III, S/N, COL. LOS REYES, ENTRE, CARLOS V Y LUIS DE ARAGON C.P. 67190</w:t>
            </w:r>
          </w:p>
        </w:tc>
        <w:tc>
          <w:tcPr>
            <w:tcW w:w="992" w:type="dxa"/>
            <w:tcBorders>
              <w:top w:val="nil"/>
              <w:left w:val="nil"/>
              <w:bottom w:val="single" w:sz="4" w:space="0" w:color="auto"/>
              <w:right w:val="single" w:sz="4" w:space="0" w:color="auto"/>
            </w:tcBorders>
            <w:shd w:val="clear" w:color="auto" w:fill="auto"/>
            <w:vAlign w:val="bottom"/>
            <w:hideMark/>
          </w:tcPr>
          <w:p w14:paraId="62B4E925" w14:textId="613101CB"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51611F2F" w14:textId="36D1976C"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15F639C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135.05</w:t>
            </w:r>
          </w:p>
        </w:tc>
        <w:tc>
          <w:tcPr>
            <w:tcW w:w="817" w:type="dxa"/>
            <w:tcBorders>
              <w:top w:val="nil"/>
              <w:left w:val="nil"/>
              <w:bottom w:val="single" w:sz="4" w:space="0" w:color="auto"/>
              <w:right w:val="single" w:sz="4" w:space="0" w:color="auto"/>
            </w:tcBorders>
            <w:shd w:val="clear" w:color="auto" w:fill="auto"/>
            <w:noWrap/>
            <w:vAlign w:val="bottom"/>
            <w:hideMark/>
          </w:tcPr>
          <w:p w14:paraId="22122EE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1040.5</w:t>
            </w:r>
          </w:p>
        </w:tc>
      </w:tr>
      <w:tr w:rsidR="00771FE7" w:rsidRPr="00771FE7" w14:paraId="3725FC2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1FB636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134</w:t>
            </w:r>
          </w:p>
        </w:tc>
        <w:tc>
          <w:tcPr>
            <w:tcW w:w="708" w:type="dxa"/>
            <w:tcBorders>
              <w:top w:val="nil"/>
              <w:left w:val="nil"/>
              <w:bottom w:val="single" w:sz="4" w:space="0" w:color="auto"/>
              <w:right w:val="single" w:sz="4" w:space="0" w:color="auto"/>
            </w:tcBorders>
            <w:shd w:val="clear" w:color="auto" w:fill="auto"/>
            <w:noWrap/>
            <w:vAlign w:val="bottom"/>
            <w:hideMark/>
          </w:tcPr>
          <w:p w14:paraId="2422448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51ACF45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LOS NARANJOS</w:t>
            </w:r>
          </w:p>
        </w:tc>
        <w:tc>
          <w:tcPr>
            <w:tcW w:w="4277" w:type="dxa"/>
            <w:tcBorders>
              <w:top w:val="nil"/>
              <w:left w:val="nil"/>
              <w:bottom w:val="single" w:sz="4" w:space="0" w:color="auto"/>
              <w:right w:val="single" w:sz="4" w:space="0" w:color="auto"/>
            </w:tcBorders>
            <w:shd w:val="clear" w:color="auto" w:fill="auto"/>
            <w:vAlign w:val="bottom"/>
            <w:hideMark/>
          </w:tcPr>
          <w:p w14:paraId="7327C9D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LOMAS DE EGIPTO, S/N, COL. ARBOLEDAS DE LOS NARANJOS, ENTRE, LOMAS DE ECUADOR C.P. 67280</w:t>
            </w:r>
          </w:p>
        </w:tc>
        <w:tc>
          <w:tcPr>
            <w:tcW w:w="992" w:type="dxa"/>
            <w:tcBorders>
              <w:top w:val="nil"/>
              <w:left w:val="nil"/>
              <w:bottom w:val="single" w:sz="4" w:space="0" w:color="auto"/>
              <w:right w:val="single" w:sz="4" w:space="0" w:color="auto"/>
            </w:tcBorders>
            <w:shd w:val="clear" w:color="auto" w:fill="auto"/>
            <w:vAlign w:val="bottom"/>
            <w:hideMark/>
          </w:tcPr>
          <w:p w14:paraId="5877E598" w14:textId="236F993C"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0AAFEEFC" w14:textId="33CE80A5"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1A6FE93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164</w:t>
            </w:r>
          </w:p>
        </w:tc>
        <w:tc>
          <w:tcPr>
            <w:tcW w:w="817" w:type="dxa"/>
            <w:tcBorders>
              <w:top w:val="nil"/>
              <w:left w:val="nil"/>
              <w:bottom w:val="single" w:sz="4" w:space="0" w:color="auto"/>
              <w:right w:val="single" w:sz="4" w:space="0" w:color="auto"/>
            </w:tcBorders>
            <w:shd w:val="clear" w:color="auto" w:fill="auto"/>
            <w:noWrap/>
            <w:vAlign w:val="bottom"/>
            <w:hideMark/>
          </w:tcPr>
          <w:p w14:paraId="5252377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200</w:t>
            </w:r>
          </w:p>
        </w:tc>
      </w:tr>
      <w:tr w:rsidR="00771FE7" w:rsidRPr="00771FE7" w14:paraId="5377340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747926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135</w:t>
            </w:r>
          </w:p>
        </w:tc>
        <w:tc>
          <w:tcPr>
            <w:tcW w:w="708" w:type="dxa"/>
            <w:tcBorders>
              <w:top w:val="nil"/>
              <w:left w:val="nil"/>
              <w:bottom w:val="single" w:sz="4" w:space="0" w:color="auto"/>
              <w:right w:val="single" w:sz="4" w:space="0" w:color="auto"/>
            </w:tcBorders>
            <w:shd w:val="clear" w:color="auto" w:fill="auto"/>
            <w:noWrap/>
            <w:vAlign w:val="bottom"/>
            <w:hideMark/>
          </w:tcPr>
          <w:p w14:paraId="1FC752C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3CBF775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MONTE KRISTAL</w:t>
            </w:r>
          </w:p>
        </w:tc>
        <w:tc>
          <w:tcPr>
            <w:tcW w:w="4277" w:type="dxa"/>
            <w:tcBorders>
              <w:top w:val="nil"/>
              <w:left w:val="nil"/>
              <w:bottom w:val="single" w:sz="4" w:space="0" w:color="auto"/>
              <w:right w:val="single" w:sz="4" w:space="0" w:color="auto"/>
            </w:tcBorders>
            <w:shd w:val="clear" w:color="auto" w:fill="auto"/>
            <w:vAlign w:val="bottom"/>
            <w:hideMark/>
          </w:tcPr>
          <w:p w14:paraId="1851C5F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LAUREL Y MONTE PLATINO, S/N, COL. MONTE KRISTAL, ENTRE, MONTE ROJO Y MONTE PLATINO C.P. 67190</w:t>
            </w:r>
          </w:p>
        </w:tc>
        <w:tc>
          <w:tcPr>
            <w:tcW w:w="992" w:type="dxa"/>
            <w:tcBorders>
              <w:top w:val="nil"/>
              <w:left w:val="nil"/>
              <w:bottom w:val="single" w:sz="4" w:space="0" w:color="auto"/>
              <w:right w:val="single" w:sz="4" w:space="0" w:color="auto"/>
            </w:tcBorders>
            <w:shd w:val="clear" w:color="auto" w:fill="auto"/>
            <w:vAlign w:val="bottom"/>
            <w:hideMark/>
          </w:tcPr>
          <w:p w14:paraId="142405D3" w14:textId="093CECCF"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45001D82" w14:textId="2B9684BB"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3078E45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383.8</w:t>
            </w:r>
          </w:p>
        </w:tc>
        <w:tc>
          <w:tcPr>
            <w:tcW w:w="817" w:type="dxa"/>
            <w:tcBorders>
              <w:top w:val="nil"/>
              <w:left w:val="nil"/>
              <w:bottom w:val="single" w:sz="4" w:space="0" w:color="auto"/>
              <w:right w:val="single" w:sz="4" w:space="0" w:color="auto"/>
            </w:tcBorders>
            <w:shd w:val="clear" w:color="auto" w:fill="auto"/>
            <w:noWrap/>
            <w:vAlign w:val="bottom"/>
            <w:hideMark/>
          </w:tcPr>
          <w:p w14:paraId="28DD78F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1759.5</w:t>
            </w:r>
          </w:p>
        </w:tc>
      </w:tr>
      <w:tr w:rsidR="00771FE7" w:rsidRPr="00771FE7" w14:paraId="0A09740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F142AF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136</w:t>
            </w:r>
          </w:p>
        </w:tc>
        <w:tc>
          <w:tcPr>
            <w:tcW w:w="708" w:type="dxa"/>
            <w:tcBorders>
              <w:top w:val="nil"/>
              <w:left w:val="nil"/>
              <w:bottom w:val="single" w:sz="4" w:space="0" w:color="auto"/>
              <w:right w:val="single" w:sz="4" w:space="0" w:color="auto"/>
            </w:tcBorders>
            <w:shd w:val="clear" w:color="auto" w:fill="auto"/>
            <w:noWrap/>
            <w:vAlign w:val="bottom"/>
            <w:hideMark/>
          </w:tcPr>
          <w:p w14:paraId="63C11C9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0271FAE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LA ESPERANZA</w:t>
            </w:r>
          </w:p>
        </w:tc>
        <w:tc>
          <w:tcPr>
            <w:tcW w:w="4277" w:type="dxa"/>
            <w:tcBorders>
              <w:top w:val="nil"/>
              <w:left w:val="nil"/>
              <w:bottom w:val="single" w:sz="4" w:space="0" w:color="auto"/>
              <w:right w:val="single" w:sz="4" w:space="0" w:color="auto"/>
            </w:tcBorders>
            <w:shd w:val="clear" w:color="auto" w:fill="auto"/>
            <w:vAlign w:val="bottom"/>
            <w:hideMark/>
          </w:tcPr>
          <w:p w14:paraId="69B294E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HECTOR CABALLERO, 612, COL. LA ESPERANZA, ENTRE, LA ESPERANZA Y CALLE 11 C.P. 67250</w:t>
            </w:r>
          </w:p>
        </w:tc>
        <w:tc>
          <w:tcPr>
            <w:tcW w:w="992" w:type="dxa"/>
            <w:tcBorders>
              <w:top w:val="nil"/>
              <w:left w:val="nil"/>
              <w:bottom w:val="single" w:sz="4" w:space="0" w:color="auto"/>
              <w:right w:val="single" w:sz="4" w:space="0" w:color="auto"/>
            </w:tcBorders>
            <w:shd w:val="clear" w:color="auto" w:fill="auto"/>
            <w:vAlign w:val="bottom"/>
            <w:hideMark/>
          </w:tcPr>
          <w:p w14:paraId="03066159" w14:textId="4904C484"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26D14323" w14:textId="5994E017"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5096B3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194.4</w:t>
            </w:r>
          </w:p>
        </w:tc>
        <w:tc>
          <w:tcPr>
            <w:tcW w:w="817" w:type="dxa"/>
            <w:tcBorders>
              <w:top w:val="nil"/>
              <w:left w:val="nil"/>
              <w:bottom w:val="single" w:sz="4" w:space="0" w:color="auto"/>
              <w:right w:val="single" w:sz="4" w:space="0" w:color="auto"/>
            </w:tcBorders>
            <w:shd w:val="clear" w:color="auto" w:fill="auto"/>
            <w:noWrap/>
            <w:vAlign w:val="bottom"/>
            <w:hideMark/>
          </w:tcPr>
          <w:p w14:paraId="1562CAC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497.3</w:t>
            </w:r>
          </w:p>
        </w:tc>
      </w:tr>
      <w:tr w:rsidR="00771FE7" w:rsidRPr="00771FE7" w14:paraId="33436D5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7B42A0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137</w:t>
            </w:r>
          </w:p>
        </w:tc>
        <w:tc>
          <w:tcPr>
            <w:tcW w:w="708" w:type="dxa"/>
            <w:tcBorders>
              <w:top w:val="nil"/>
              <w:left w:val="nil"/>
              <w:bottom w:val="single" w:sz="4" w:space="0" w:color="auto"/>
              <w:right w:val="single" w:sz="4" w:space="0" w:color="auto"/>
            </w:tcBorders>
            <w:shd w:val="clear" w:color="auto" w:fill="auto"/>
            <w:noWrap/>
            <w:vAlign w:val="bottom"/>
            <w:hideMark/>
          </w:tcPr>
          <w:p w14:paraId="45BDE67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213FA12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SALVADOR CHÁVEZ</w:t>
            </w:r>
          </w:p>
        </w:tc>
        <w:tc>
          <w:tcPr>
            <w:tcW w:w="4277" w:type="dxa"/>
            <w:tcBorders>
              <w:top w:val="nil"/>
              <w:left w:val="nil"/>
              <w:bottom w:val="single" w:sz="4" w:space="0" w:color="auto"/>
              <w:right w:val="single" w:sz="4" w:space="0" w:color="auto"/>
            </w:tcBorders>
            <w:shd w:val="clear" w:color="auto" w:fill="auto"/>
            <w:vAlign w:val="bottom"/>
            <w:hideMark/>
          </w:tcPr>
          <w:p w14:paraId="2117006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10 DE FEBRERO, 551, COL. SALVADOR CHÁVEZ, ENTRE, 24 DE AGOSTO C.P. 67286</w:t>
            </w:r>
          </w:p>
        </w:tc>
        <w:tc>
          <w:tcPr>
            <w:tcW w:w="992" w:type="dxa"/>
            <w:tcBorders>
              <w:top w:val="nil"/>
              <w:left w:val="nil"/>
              <w:bottom w:val="single" w:sz="4" w:space="0" w:color="auto"/>
              <w:right w:val="single" w:sz="4" w:space="0" w:color="auto"/>
            </w:tcBorders>
            <w:shd w:val="clear" w:color="auto" w:fill="auto"/>
            <w:vAlign w:val="bottom"/>
            <w:hideMark/>
          </w:tcPr>
          <w:p w14:paraId="0A7867F0" w14:textId="63BF657C"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48380BD9" w14:textId="3CDBF132"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292B5D6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116.6</w:t>
            </w:r>
          </w:p>
        </w:tc>
        <w:tc>
          <w:tcPr>
            <w:tcW w:w="817" w:type="dxa"/>
            <w:tcBorders>
              <w:top w:val="nil"/>
              <w:left w:val="nil"/>
              <w:bottom w:val="single" w:sz="4" w:space="0" w:color="auto"/>
              <w:right w:val="single" w:sz="4" w:space="0" w:color="auto"/>
            </w:tcBorders>
            <w:shd w:val="clear" w:color="auto" w:fill="auto"/>
            <w:noWrap/>
            <w:vAlign w:val="bottom"/>
            <w:hideMark/>
          </w:tcPr>
          <w:p w14:paraId="7FA9E1A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300</w:t>
            </w:r>
          </w:p>
        </w:tc>
      </w:tr>
      <w:tr w:rsidR="00771FE7" w:rsidRPr="00771FE7" w14:paraId="5098B07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CC72F3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138</w:t>
            </w:r>
          </w:p>
        </w:tc>
        <w:tc>
          <w:tcPr>
            <w:tcW w:w="708" w:type="dxa"/>
            <w:tcBorders>
              <w:top w:val="nil"/>
              <w:left w:val="nil"/>
              <w:bottom w:val="single" w:sz="4" w:space="0" w:color="auto"/>
              <w:right w:val="single" w:sz="4" w:space="0" w:color="auto"/>
            </w:tcBorders>
            <w:shd w:val="clear" w:color="auto" w:fill="auto"/>
            <w:noWrap/>
            <w:vAlign w:val="bottom"/>
            <w:hideMark/>
          </w:tcPr>
          <w:p w14:paraId="406B7E8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76E15B8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BENITO JUÁREZ</w:t>
            </w:r>
          </w:p>
        </w:tc>
        <w:tc>
          <w:tcPr>
            <w:tcW w:w="4277" w:type="dxa"/>
            <w:tcBorders>
              <w:top w:val="nil"/>
              <w:left w:val="nil"/>
              <w:bottom w:val="single" w:sz="4" w:space="0" w:color="auto"/>
              <w:right w:val="single" w:sz="4" w:space="0" w:color="auto"/>
            </w:tcBorders>
            <w:shd w:val="clear" w:color="auto" w:fill="auto"/>
            <w:vAlign w:val="bottom"/>
            <w:hideMark/>
          </w:tcPr>
          <w:p w14:paraId="3E803DA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GRAL. TREVIÑO , 803, COL. INFONAVIT BENITO JUÁREZ, ENTRE, GRAL TREVIÑO Y GRAL. SANTOS DEGOLLADO C.P. 67262</w:t>
            </w:r>
          </w:p>
        </w:tc>
        <w:tc>
          <w:tcPr>
            <w:tcW w:w="992" w:type="dxa"/>
            <w:tcBorders>
              <w:top w:val="nil"/>
              <w:left w:val="nil"/>
              <w:bottom w:val="single" w:sz="4" w:space="0" w:color="auto"/>
              <w:right w:val="single" w:sz="4" w:space="0" w:color="auto"/>
            </w:tcBorders>
            <w:shd w:val="clear" w:color="auto" w:fill="auto"/>
            <w:vAlign w:val="bottom"/>
            <w:hideMark/>
          </w:tcPr>
          <w:p w14:paraId="58C91457" w14:textId="1A7FF0BC"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351E390E" w14:textId="6E4F3258"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637F93B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135.05</w:t>
            </w:r>
          </w:p>
        </w:tc>
        <w:tc>
          <w:tcPr>
            <w:tcW w:w="817" w:type="dxa"/>
            <w:tcBorders>
              <w:top w:val="nil"/>
              <w:left w:val="nil"/>
              <w:bottom w:val="single" w:sz="4" w:space="0" w:color="auto"/>
              <w:right w:val="single" w:sz="4" w:space="0" w:color="auto"/>
            </w:tcBorders>
            <w:shd w:val="clear" w:color="auto" w:fill="auto"/>
            <w:noWrap/>
            <w:vAlign w:val="bottom"/>
            <w:hideMark/>
          </w:tcPr>
          <w:p w14:paraId="3051E3B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1040.5</w:t>
            </w:r>
          </w:p>
        </w:tc>
      </w:tr>
      <w:tr w:rsidR="00771FE7" w:rsidRPr="00771FE7" w14:paraId="1F009BF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CB7147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139</w:t>
            </w:r>
          </w:p>
        </w:tc>
        <w:tc>
          <w:tcPr>
            <w:tcW w:w="708" w:type="dxa"/>
            <w:tcBorders>
              <w:top w:val="nil"/>
              <w:left w:val="nil"/>
              <w:bottom w:val="single" w:sz="4" w:space="0" w:color="auto"/>
              <w:right w:val="single" w:sz="4" w:space="0" w:color="auto"/>
            </w:tcBorders>
            <w:shd w:val="clear" w:color="auto" w:fill="auto"/>
            <w:noWrap/>
            <w:vAlign w:val="bottom"/>
            <w:hideMark/>
          </w:tcPr>
          <w:p w14:paraId="66999C8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2E17E6A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C.S.U. EJIDO JUAREZ </w:t>
            </w:r>
          </w:p>
        </w:tc>
        <w:tc>
          <w:tcPr>
            <w:tcW w:w="4277" w:type="dxa"/>
            <w:tcBorders>
              <w:top w:val="nil"/>
              <w:left w:val="nil"/>
              <w:bottom w:val="single" w:sz="4" w:space="0" w:color="auto"/>
              <w:right w:val="single" w:sz="4" w:space="0" w:color="auto"/>
            </w:tcBorders>
            <w:shd w:val="clear" w:color="auto" w:fill="auto"/>
            <w:vAlign w:val="bottom"/>
            <w:hideMark/>
          </w:tcPr>
          <w:p w14:paraId="65F954A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BENITO JUAREZ, S/N, COL. EJIDO JUAREZ, ENTRE, PRIVADA TERCERA Y PRIVADA CUARTA  C.P. 67256</w:t>
            </w:r>
          </w:p>
        </w:tc>
        <w:tc>
          <w:tcPr>
            <w:tcW w:w="992" w:type="dxa"/>
            <w:tcBorders>
              <w:top w:val="nil"/>
              <w:left w:val="nil"/>
              <w:bottom w:val="single" w:sz="4" w:space="0" w:color="auto"/>
              <w:right w:val="single" w:sz="4" w:space="0" w:color="auto"/>
            </w:tcBorders>
            <w:shd w:val="clear" w:color="auto" w:fill="auto"/>
            <w:vAlign w:val="bottom"/>
            <w:hideMark/>
          </w:tcPr>
          <w:p w14:paraId="2932B59C" w14:textId="5CC99036"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196DFB10" w14:textId="3736EE19"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2B45630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206</w:t>
            </w:r>
          </w:p>
        </w:tc>
        <w:tc>
          <w:tcPr>
            <w:tcW w:w="817" w:type="dxa"/>
            <w:tcBorders>
              <w:top w:val="nil"/>
              <w:left w:val="nil"/>
              <w:bottom w:val="single" w:sz="4" w:space="0" w:color="auto"/>
              <w:right w:val="single" w:sz="4" w:space="0" w:color="auto"/>
            </w:tcBorders>
            <w:shd w:val="clear" w:color="auto" w:fill="auto"/>
            <w:noWrap/>
            <w:vAlign w:val="bottom"/>
            <w:hideMark/>
          </w:tcPr>
          <w:p w14:paraId="1FF5426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600</w:t>
            </w:r>
          </w:p>
        </w:tc>
      </w:tr>
      <w:tr w:rsidR="00771FE7" w:rsidRPr="00771FE7" w14:paraId="50C6CA4F"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56B4D6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w:t>
            </w:r>
          </w:p>
        </w:tc>
        <w:tc>
          <w:tcPr>
            <w:tcW w:w="708" w:type="dxa"/>
            <w:tcBorders>
              <w:top w:val="nil"/>
              <w:left w:val="nil"/>
              <w:bottom w:val="single" w:sz="4" w:space="0" w:color="auto"/>
              <w:right w:val="single" w:sz="4" w:space="0" w:color="auto"/>
            </w:tcBorders>
            <w:shd w:val="clear" w:color="auto" w:fill="auto"/>
            <w:noWrap/>
            <w:vAlign w:val="bottom"/>
            <w:hideMark/>
          </w:tcPr>
          <w:p w14:paraId="30866FD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307D871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SAN MATEO</w:t>
            </w:r>
          </w:p>
        </w:tc>
        <w:tc>
          <w:tcPr>
            <w:tcW w:w="4277" w:type="dxa"/>
            <w:tcBorders>
              <w:top w:val="nil"/>
              <w:left w:val="nil"/>
              <w:bottom w:val="single" w:sz="4" w:space="0" w:color="auto"/>
              <w:right w:val="single" w:sz="4" w:space="0" w:color="auto"/>
            </w:tcBorders>
            <w:shd w:val="clear" w:color="auto" w:fill="auto"/>
            <w:vAlign w:val="bottom"/>
            <w:hideMark/>
          </w:tcPr>
          <w:p w14:paraId="5AB52E9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CAMINO LA LOBITA, S/N, COL. LOCALIDAD  SAN MTEO, ENTRE, CAMINO ANTIGUO A SAUZ C.P. 67296</w:t>
            </w:r>
          </w:p>
        </w:tc>
        <w:tc>
          <w:tcPr>
            <w:tcW w:w="992" w:type="dxa"/>
            <w:tcBorders>
              <w:top w:val="nil"/>
              <w:left w:val="nil"/>
              <w:bottom w:val="single" w:sz="4" w:space="0" w:color="auto"/>
              <w:right w:val="single" w:sz="4" w:space="0" w:color="auto"/>
            </w:tcBorders>
            <w:shd w:val="clear" w:color="auto" w:fill="auto"/>
            <w:vAlign w:val="bottom"/>
            <w:hideMark/>
          </w:tcPr>
          <w:p w14:paraId="73CA1705" w14:textId="2AE62B14"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2AE220CA" w14:textId="5D512B6D"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010B68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87.22</w:t>
            </w:r>
          </w:p>
        </w:tc>
        <w:tc>
          <w:tcPr>
            <w:tcW w:w="817" w:type="dxa"/>
            <w:tcBorders>
              <w:top w:val="nil"/>
              <w:left w:val="nil"/>
              <w:bottom w:val="single" w:sz="4" w:space="0" w:color="auto"/>
              <w:right w:val="single" w:sz="4" w:space="0" w:color="auto"/>
            </w:tcBorders>
            <w:shd w:val="clear" w:color="auto" w:fill="auto"/>
            <w:noWrap/>
            <w:vAlign w:val="bottom"/>
            <w:hideMark/>
          </w:tcPr>
          <w:p w14:paraId="5C374E6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200</w:t>
            </w:r>
          </w:p>
        </w:tc>
      </w:tr>
      <w:tr w:rsidR="00771FE7" w:rsidRPr="00771FE7" w14:paraId="067508F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54C283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141</w:t>
            </w:r>
          </w:p>
        </w:tc>
        <w:tc>
          <w:tcPr>
            <w:tcW w:w="708" w:type="dxa"/>
            <w:tcBorders>
              <w:top w:val="nil"/>
              <w:left w:val="nil"/>
              <w:bottom w:val="single" w:sz="4" w:space="0" w:color="auto"/>
              <w:right w:val="single" w:sz="4" w:space="0" w:color="auto"/>
            </w:tcBorders>
            <w:shd w:val="clear" w:color="auto" w:fill="auto"/>
            <w:noWrap/>
            <w:vAlign w:val="bottom"/>
            <w:hideMark/>
          </w:tcPr>
          <w:p w14:paraId="05AEC46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1CB287B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URBANO LOS VALLES</w:t>
            </w:r>
          </w:p>
        </w:tc>
        <w:tc>
          <w:tcPr>
            <w:tcW w:w="4277" w:type="dxa"/>
            <w:tcBorders>
              <w:top w:val="nil"/>
              <w:left w:val="nil"/>
              <w:bottom w:val="single" w:sz="4" w:space="0" w:color="auto"/>
              <w:right w:val="single" w:sz="4" w:space="0" w:color="auto"/>
            </w:tcBorders>
            <w:shd w:val="clear" w:color="auto" w:fill="auto"/>
            <w:vAlign w:val="bottom"/>
            <w:hideMark/>
          </w:tcPr>
          <w:p w14:paraId="080CD2C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VALLE DE LOS FRESNOS , 100, COL. VALLE DE LOS NARANJOS , ENTRE, LOMAS DE JAMAICA C.P. 67250</w:t>
            </w:r>
          </w:p>
        </w:tc>
        <w:tc>
          <w:tcPr>
            <w:tcW w:w="992" w:type="dxa"/>
            <w:tcBorders>
              <w:top w:val="nil"/>
              <w:left w:val="nil"/>
              <w:bottom w:val="single" w:sz="4" w:space="0" w:color="auto"/>
              <w:right w:val="single" w:sz="4" w:space="0" w:color="auto"/>
            </w:tcBorders>
            <w:shd w:val="clear" w:color="auto" w:fill="auto"/>
            <w:vAlign w:val="bottom"/>
            <w:hideMark/>
          </w:tcPr>
          <w:p w14:paraId="6EFE82E4" w14:textId="77CDC007"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34F04EED" w14:textId="1372CA99"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0210BBB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279</w:t>
            </w:r>
          </w:p>
        </w:tc>
        <w:tc>
          <w:tcPr>
            <w:tcW w:w="817" w:type="dxa"/>
            <w:tcBorders>
              <w:top w:val="nil"/>
              <w:left w:val="nil"/>
              <w:bottom w:val="single" w:sz="4" w:space="0" w:color="auto"/>
              <w:right w:val="single" w:sz="4" w:space="0" w:color="auto"/>
            </w:tcBorders>
            <w:shd w:val="clear" w:color="auto" w:fill="auto"/>
            <w:noWrap/>
            <w:vAlign w:val="bottom"/>
            <w:hideMark/>
          </w:tcPr>
          <w:p w14:paraId="56FEC26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3337</w:t>
            </w:r>
          </w:p>
        </w:tc>
      </w:tr>
      <w:tr w:rsidR="00771FE7" w:rsidRPr="00771FE7" w14:paraId="2C4B41F8"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2E4EB6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142</w:t>
            </w:r>
          </w:p>
        </w:tc>
        <w:tc>
          <w:tcPr>
            <w:tcW w:w="708" w:type="dxa"/>
            <w:tcBorders>
              <w:top w:val="nil"/>
              <w:left w:val="nil"/>
              <w:bottom w:val="single" w:sz="4" w:space="0" w:color="auto"/>
              <w:right w:val="single" w:sz="4" w:space="0" w:color="auto"/>
            </w:tcBorders>
            <w:shd w:val="clear" w:color="auto" w:fill="auto"/>
            <w:noWrap/>
            <w:vAlign w:val="bottom"/>
            <w:hideMark/>
          </w:tcPr>
          <w:p w14:paraId="3326BC4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7012F4E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UNEME CAPA PUEBLO NUEVO</w:t>
            </w:r>
          </w:p>
        </w:tc>
        <w:tc>
          <w:tcPr>
            <w:tcW w:w="4277" w:type="dxa"/>
            <w:tcBorders>
              <w:top w:val="nil"/>
              <w:left w:val="nil"/>
              <w:bottom w:val="single" w:sz="4" w:space="0" w:color="auto"/>
              <w:right w:val="single" w:sz="4" w:space="0" w:color="auto"/>
            </w:tcBorders>
            <w:shd w:val="clear" w:color="auto" w:fill="auto"/>
            <w:vAlign w:val="bottom"/>
            <w:hideMark/>
          </w:tcPr>
          <w:p w14:paraId="2249D8F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AV. RIO NILO, 84, COL. PUEBLO NUEVO, ENTRE, RÍO PILÓN C.P. 66646</w:t>
            </w:r>
          </w:p>
        </w:tc>
        <w:tc>
          <w:tcPr>
            <w:tcW w:w="992" w:type="dxa"/>
            <w:tcBorders>
              <w:top w:val="nil"/>
              <w:left w:val="nil"/>
              <w:bottom w:val="single" w:sz="4" w:space="0" w:color="auto"/>
              <w:right w:val="single" w:sz="4" w:space="0" w:color="auto"/>
            </w:tcBorders>
            <w:shd w:val="clear" w:color="auto" w:fill="auto"/>
            <w:vAlign w:val="bottom"/>
            <w:hideMark/>
          </w:tcPr>
          <w:p w14:paraId="06168662" w14:textId="387D996B"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292E059D" w14:textId="7EBB3EFE"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659A31B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158.4</w:t>
            </w:r>
          </w:p>
        </w:tc>
        <w:tc>
          <w:tcPr>
            <w:tcW w:w="817" w:type="dxa"/>
            <w:tcBorders>
              <w:top w:val="nil"/>
              <w:left w:val="nil"/>
              <w:bottom w:val="single" w:sz="4" w:space="0" w:color="auto"/>
              <w:right w:val="single" w:sz="4" w:space="0" w:color="auto"/>
            </w:tcBorders>
            <w:shd w:val="clear" w:color="auto" w:fill="auto"/>
            <w:noWrap/>
            <w:vAlign w:val="bottom"/>
            <w:hideMark/>
          </w:tcPr>
          <w:p w14:paraId="6772704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165.6</w:t>
            </w:r>
          </w:p>
        </w:tc>
      </w:tr>
      <w:tr w:rsidR="00771FE7" w:rsidRPr="00771FE7" w14:paraId="1FA4EFF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E2E949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143</w:t>
            </w:r>
          </w:p>
        </w:tc>
        <w:tc>
          <w:tcPr>
            <w:tcW w:w="708" w:type="dxa"/>
            <w:tcBorders>
              <w:top w:val="nil"/>
              <w:left w:val="nil"/>
              <w:bottom w:val="single" w:sz="4" w:space="0" w:color="auto"/>
              <w:right w:val="single" w:sz="4" w:space="0" w:color="auto"/>
            </w:tcBorders>
            <w:shd w:val="clear" w:color="auto" w:fill="auto"/>
            <w:noWrap/>
            <w:vAlign w:val="bottom"/>
            <w:hideMark/>
          </w:tcPr>
          <w:p w14:paraId="3C0677D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5F301B9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UNEME CAPA JUÁREZ</w:t>
            </w:r>
          </w:p>
        </w:tc>
        <w:tc>
          <w:tcPr>
            <w:tcW w:w="4277" w:type="dxa"/>
            <w:tcBorders>
              <w:top w:val="nil"/>
              <w:left w:val="nil"/>
              <w:bottom w:val="single" w:sz="4" w:space="0" w:color="auto"/>
              <w:right w:val="single" w:sz="4" w:space="0" w:color="auto"/>
            </w:tcBorders>
            <w:shd w:val="clear" w:color="auto" w:fill="auto"/>
            <w:vAlign w:val="bottom"/>
            <w:hideMark/>
          </w:tcPr>
          <w:p w14:paraId="539E66D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CAMINO A LA PAZ, S/N, COL. FUENTES DE JUAREZ, ENTRE, CAMINO AL RANCHO EL CURRO C.P. 67267</w:t>
            </w:r>
          </w:p>
        </w:tc>
        <w:tc>
          <w:tcPr>
            <w:tcW w:w="992" w:type="dxa"/>
            <w:tcBorders>
              <w:top w:val="nil"/>
              <w:left w:val="nil"/>
              <w:bottom w:val="single" w:sz="4" w:space="0" w:color="auto"/>
              <w:right w:val="single" w:sz="4" w:space="0" w:color="auto"/>
            </w:tcBorders>
            <w:shd w:val="clear" w:color="auto" w:fill="auto"/>
            <w:vAlign w:val="bottom"/>
            <w:hideMark/>
          </w:tcPr>
          <w:p w14:paraId="7EDB0AEE" w14:textId="78CFFDC7"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343F56B4" w14:textId="0FD8A373"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7CEE162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158.4</w:t>
            </w:r>
          </w:p>
        </w:tc>
        <w:tc>
          <w:tcPr>
            <w:tcW w:w="817" w:type="dxa"/>
            <w:tcBorders>
              <w:top w:val="nil"/>
              <w:left w:val="nil"/>
              <w:bottom w:val="single" w:sz="4" w:space="0" w:color="auto"/>
              <w:right w:val="single" w:sz="4" w:space="0" w:color="auto"/>
            </w:tcBorders>
            <w:shd w:val="clear" w:color="auto" w:fill="auto"/>
            <w:noWrap/>
            <w:vAlign w:val="bottom"/>
            <w:hideMark/>
          </w:tcPr>
          <w:p w14:paraId="54D58D9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165.5</w:t>
            </w:r>
          </w:p>
        </w:tc>
      </w:tr>
      <w:tr w:rsidR="00771FE7" w:rsidRPr="00771FE7" w14:paraId="1A922AD0"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597572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144</w:t>
            </w:r>
          </w:p>
        </w:tc>
        <w:tc>
          <w:tcPr>
            <w:tcW w:w="708" w:type="dxa"/>
            <w:tcBorders>
              <w:top w:val="nil"/>
              <w:left w:val="nil"/>
              <w:bottom w:val="single" w:sz="4" w:space="0" w:color="auto"/>
              <w:right w:val="single" w:sz="4" w:space="0" w:color="auto"/>
            </w:tcBorders>
            <w:shd w:val="clear" w:color="auto" w:fill="auto"/>
            <w:noWrap/>
            <w:vAlign w:val="bottom"/>
            <w:hideMark/>
          </w:tcPr>
          <w:p w14:paraId="69F6A33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35E07C7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VALLE SOLEADO</w:t>
            </w:r>
          </w:p>
        </w:tc>
        <w:tc>
          <w:tcPr>
            <w:tcW w:w="4277" w:type="dxa"/>
            <w:tcBorders>
              <w:top w:val="nil"/>
              <w:left w:val="nil"/>
              <w:bottom w:val="single" w:sz="4" w:space="0" w:color="auto"/>
              <w:right w:val="single" w:sz="4" w:space="0" w:color="auto"/>
            </w:tcBorders>
            <w:shd w:val="clear" w:color="auto" w:fill="auto"/>
            <w:vAlign w:val="bottom"/>
            <w:hideMark/>
          </w:tcPr>
          <w:p w14:paraId="0013313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VALLE ALTO, S/N, COL. VALLE SOLEADO, ENTRE, VALLE FERTIL C.P. 67180</w:t>
            </w:r>
          </w:p>
        </w:tc>
        <w:tc>
          <w:tcPr>
            <w:tcW w:w="992" w:type="dxa"/>
            <w:tcBorders>
              <w:top w:val="nil"/>
              <w:left w:val="nil"/>
              <w:bottom w:val="single" w:sz="4" w:space="0" w:color="auto"/>
              <w:right w:val="single" w:sz="4" w:space="0" w:color="auto"/>
            </w:tcBorders>
            <w:shd w:val="clear" w:color="auto" w:fill="auto"/>
            <w:vAlign w:val="bottom"/>
            <w:hideMark/>
          </w:tcPr>
          <w:p w14:paraId="7B53612B" w14:textId="01A020EC"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48C3A130" w14:textId="687733E6"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140B8B9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185.4</w:t>
            </w:r>
          </w:p>
        </w:tc>
        <w:tc>
          <w:tcPr>
            <w:tcW w:w="817" w:type="dxa"/>
            <w:tcBorders>
              <w:top w:val="nil"/>
              <w:left w:val="nil"/>
              <w:bottom w:val="single" w:sz="4" w:space="0" w:color="auto"/>
              <w:right w:val="single" w:sz="4" w:space="0" w:color="auto"/>
            </w:tcBorders>
            <w:shd w:val="clear" w:color="auto" w:fill="auto"/>
            <w:noWrap/>
            <w:vAlign w:val="bottom"/>
            <w:hideMark/>
          </w:tcPr>
          <w:p w14:paraId="19F657C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562.5</w:t>
            </w:r>
          </w:p>
        </w:tc>
      </w:tr>
      <w:tr w:rsidR="00771FE7" w:rsidRPr="00771FE7" w14:paraId="118AA35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48125E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lastRenderedPageBreak/>
              <w:t>145</w:t>
            </w:r>
          </w:p>
        </w:tc>
        <w:tc>
          <w:tcPr>
            <w:tcW w:w="708" w:type="dxa"/>
            <w:tcBorders>
              <w:top w:val="nil"/>
              <w:left w:val="nil"/>
              <w:bottom w:val="single" w:sz="4" w:space="0" w:color="auto"/>
              <w:right w:val="single" w:sz="4" w:space="0" w:color="auto"/>
            </w:tcBorders>
            <w:shd w:val="clear" w:color="auto" w:fill="auto"/>
            <w:noWrap/>
            <w:vAlign w:val="bottom"/>
            <w:hideMark/>
          </w:tcPr>
          <w:p w14:paraId="199825E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7CF2C2B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REHABILITACIÓN FISICA Y ORTOPEDIA SOLIDARIDAD</w:t>
            </w:r>
          </w:p>
        </w:tc>
        <w:tc>
          <w:tcPr>
            <w:tcW w:w="4277" w:type="dxa"/>
            <w:tcBorders>
              <w:top w:val="nil"/>
              <w:left w:val="nil"/>
              <w:bottom w:val="single" w:sz="4" w:space="0" w:color="auto"/>
              <w:right w:val="single" w:sz="4" w:space="0" w:color="auto"/>
            </w:tcBorders>
            <w:shd w:val="clear" w:color="auto" w:fill="auto"/>
            <w:vAlign w:val="bottom"/>
            <w:hideMark/>
          </w:tcPr>
          <w:p w14:paraId="0823EDD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LÁZARO CÁRDENAS, 450 NORTE, COL. VIVIENDA POPULAR, ENTRE, AV. LAS TORRES  Y  AV. BENITO JUAREZ C.P. 67170</w:t>
            </w:r>
          </w:p>
        </w:tc>
        <w:tc>
          <w:tcPr>
            <w:tcW w:w="992" w:type="dxa"/>
            <w:tcBorders>
              <w:top w:val="nil"/>
              <w:left w:val="nil"/>
              <w:bottom w:val="single" w:sz="4" w:space="0" w:color="auto"/>
              <w:right w:val="single" w:sz="4" w:space="0" w:color="auto"/>
            </w:tcBorders>
            <w:shd w:val="clear" w:color="auto" w:fill="auto"/>
            <w:vAlign w:val="bottom"/>
            <w:hideMark/>
          </w:tcPr>
          <w:p w14:paraId="656866E3" w14:textId="7EEB3972"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713FF01F" w14:textId="181703C2"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3CEBD76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3122.5</w:t>
            </w:r>
          </w:p>
        </w:tc>
        <w:tc>
          <w:tcPr>
            <w:tcW w:w="817" w:type="dxa"/>
            <w:tcBorders>
              <w:top w:val="nil"/>
              <w:left w:val="nil"/>
              <w:bottom w:val="single" w:sz="4" w:space="0" w:color="auto"/>
              <w:right w:val="single" w:sz="4" w:space="0" w:color="auto"/>
            </w:tcBorders>
            <w:shd w:val="clear" w:color="auto" w:fill="auto"/>
            <w:noWrap/>
            <w:vAlign w:val="bottom"/>
            <w:hideMark/>
          </w:tcPr>
          <w:p w14:paraId="3EB3C49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3240.3</w:t>
            </w:r>
          </w:p>
        </w:tc>
      </w:tr>
      <w:tr w:rsidR="00771FE7" w:rsidRPr="00771FE7" w14:paraId="7065741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EA8EE1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146</w:t>
            </w:r>
          </w:p>
        </w:tc>
        <w:tc>
          <w:tcPr>
            <w:tcW w:w="708" w:type="dxa"/>
            <w:tcBorders>
              <w:top w:val="nil"/>
              <w:left w:val="nil"/>
              <w:bottom w:val="single" w:sz="4" w:space="0" w:color="auto"/>
              <w:right w:val="single" w:sz="4" w:space="0" w:color="auto"/>
            </w:tcBorders>
            <w:shd w:val="clear" w:color="auto" w:fill="auto"/>
            <w:noWrap/>
            <w:vAlign w:val="bottom"/>
            <w:hideMark/>
          </w:tcPr>
          <w:p w14:paraId="01C2A5A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23599B1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UNEME DE ENFERMEDADES CRONICAS GUADALUPE </w:t>
            </w:r>
          </w:p>
        </w:tc>
        <w:tc>
          <w:tcPr>
            <w:tcW w:w="4277" w:type="dxa"/>
            <w:tcBorders>
              <w:top w:val="nil"/>
              <w:left w:val="nil"/>
              <w:bottom w:val="single" w:sz="4" w:space="0" w:color="auto"/>
              <w:right w:val="single" w:sz="4" w:space="0" w:color="auto"/>
            </w:tcBorders>
            <w:shd w:val="clear" w:color="auto" w:fill="auto"/>
            <w:vAlign w:val="bottom"/>
            <w:hideMark/>
          </w:tcPr>
          <w:p w14:paraId="3FA057C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ERNESTO VILLARREAL , 2211, COL. VALLE DE LA SILLA, ENTRE, SERAFÍN PEÑA E INSURGENTES C.P. 67180</w:t>
            </w:r>
          </w:p>
        </w:tc>
        <w:tc>
          <w:tcPr>
            <w:tcW w:w="992" w:type="dxa"/>
            <w:tcBorders>
              <w:top w:val="nil"/>
              <w:left w:val="nil"/>
              <w:bottom w:val="single" w:sz="4" w:space="0" w:color="auto"/>
              <w:right w:val="single" w:sz="4" w:space="0" w:color="auto"/>
            </w:tcBorders>
            <w:shd w:val="clear" w:color="auto" w:fill="auto"/>
            <w:vAlign w:val="bottom"/>
            <w:hideMark/>
          </w:tcPr>
          <w:p w14:paraId="0554D054" w14:textId="44E34AE7"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21C8E83B" w14:textId="525FBD3E"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3381DE6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158.4</w:t>
            </w:r>
          </w:p>
        </w:tc>
        <w:tc>
          <w:tcPr>
            <w:tcW w:w="817" w:type="dxa"/>
            <w:tcBorders>
              <w:top w:val="nil"/>
              <w:left w:val="nil"/>
              <w:bottom w:val="single" w:sz="4" w:space="0" w:color="auto"/>
              <w:right w:val="single" w:sz="4" w:space="0" w:color="auto"/>
            </w:tcBorders>
            <w:shd w:val="clear" w:color="auto" w:fill="auto"/>
            <w:noWrap/>
            <w:vAlign w:val="bottom"/>
            <w:hideMark/>
          </w:tcPr>
          <w:p w14:paraId="183CD28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165.5</w:t>
            </w:r>
          </w:p>
        </w:tc>
      </w:tr>
      <w:tr w:rsidR="00771FE7" w:rsidRPr="00771FE7" w14:paraId="3C95AE7D"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F23512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147</w:t>
            </w:r>
          </w:p>
        </w:tc>
        <w:tc>
          <w:tcPr>
            <w:tcW w:w="708" w:type="dxa"/>
            <w:tcBorders>
              <w:top w:val="nil"/>
              <w:left w:val="nil"/>
              <w:bottom w:val="single" w:sz="4" w:space="0" w:color="auto"/>
              <w:right w:val="single" w:sz="4" w:space="0" w:color="auto"/>
            </w:tcBorders>
            <w:shd w:val="clear" w:color="auto" w:fill="auto"/>
            <w:noWrap/>
            <w:vAlign w:val="bottom"/>
            <w:hideMark/>
          </w:tcPr>
          <w:p w14:paraId="08EDF57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noWrap/>
            <w:vAlign w:val="bottom"/>
            <w:hideMark/>
          </w:tcPr>
          <w:p w14:paraId="2BEE2F5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ANTIRRÁBICO APODACA</w:t>
            </w:r>
          </w:p>
        </w:tc>
        <w:tc>
          <w:tcPr>
            <w:tcW w:w="4277" w:type="dxa"/>
            <w:tcBorders>
              <w:top w:val="nil"/>
              <w:left w:val="nil"/>
              <w:bottom w:val="single" w:sz="4" w:space="0" w:color="auto"/>
              <w:right w:val="single" w:sz="4" w:space="0" w:color="auto"/>
            </w:tcBorders>
            <w:shd w:val="clear" w:color="auto" w:fill="auto"/>
            <w:vAlign w:val="center"/>
            <w:hideMark/>
          </w:tcPr>
          <w:p w14:paraId="6B9B126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 DE LA GARZA #420 COLONIA HUINALA ENTRE FELIX Y GOMEZ Y MARIANO ESCOBEDO</w:t>
            </w:r>
          </w:p>
        </w:tc>
        <w:tc>
          <w:tcPr>
            <w:tcW w:w="992" w:type="dxa"/>
            <w:tcBorders>
              <w:top w:val="nil"/>
              <w:left w:val="nil"/>
              <w:bottom w:val="single" w:sz="4" w:space="0" w:color="auto"/>
              <w:right w:val="single" w:sz="4" w:space="0" w:color="auto"/>
            </w:tcBorders>
            <w:shd w:val="clear" w:color="auto" w:fill="auto"/>
            <w:vAlign w:val="bottom"/>
            <w:hideMark/>
          </w:tcPr>
          <w:p w14:paraId="371D74D9" w14:textId="1F65ED74"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00187FAE" w14:textId="19188722"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6E6D75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210</w:t>
            </w:r>
          </w:p>
        </w:tc>
        <w:tc>
          <w:tcPr>
            <w:tcW w:w="817" w:type="dxa"/>
            <w:tcBorders>
              <w:top w:val="nil"/>
              <w:left w:val="nil"/>
              <w:bottom w:val="single" w:sz="4" w:space="0" w:color="auto"/>
              <w:right w:val="single" w:sz="4" w:space="0" w:color="auto"/>
            </w:tcBorders>
            <w:shd w:val="clear" w:color="auto" w:fill="auto"/>
            <w:noWrap/>
            <w:vAlign w:val="bottom"/>
            <w:hideMark/>
          </w:tcPr>
          <w:p w14:paraId="20DF964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510</w:t>
            </w:r>
          </w:p>
        </w:tc>
      </w:tr>
      <w:tr w:rsidR="00771FE7" w:rsidRPr="00771FE7" w14:paraId="2E2EF5B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553B2D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148</w:t>
            </w:r>
          </w:p>
        </w:tc>
        <w:tc>
          <w:tcPr>
            <w:tcW w:w="708" w:type="dxa"/>
            <w:tcBorders>
              <w:top w:val="nil"/>
              <w:left w:val="nil"/>
              <w:bottom w:val="single" w:sz="4" w:space="0" w:color="auto"/>
              <w:right w:val="single" w:sz="4" w:space="0" w:color="auto"/>
            </w:tcBorders>
            <w:shd w:val="clear" w:color="auto" w:fill="auto"/>
            <w:noWrap/>
            <w:vAlign w:val="bottom"/>
            <w:hideMark/>
          </w:tcPr>
          <w:p w14:paraId="0700121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noWrap/>
            <w:vAlign w:val="bottom"/>
            <w:hideMark/>
          </w:tcPr>
          <w:p w14:paraId="28C289C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ANTIRRÁBICO JUAREZ</w:t>
            </w:r>
          </w:p>
        </w:tc>
        <w:tc>
          <w:tcPr>
            <w:tcW w:w="4277" w:type="dxa"/>
            <w:tcBorders>
              <w:top w:val="nil"/>
              <w:left w:val="nil"/>
              <w:bottom w:val="single" w:sz="4" w:space="0" w:color="auto"/>
              <w:right w:val="single" w:sz="4" w:space="0" w:color="auto"/>
            </w:tcBorders>
            <w:shd w:val="clear" w:color="auto" w:fill="auto"/>
            <w:vAlign w:val="bottom"/>
            <w:hideMark/>
          </w:tcPr>
          <w:p w14:paraId="4A2C11B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n-US" w:eastAsia="es-MX"/>
              </w:rPr>
              <w:t xml:space="preserve">AV. VALLE REAL S/N COL. </w:t>
            </w:r>
            <w:r w:rsidRPr="00771FE7">
              <w:rPr>
                <w:rFonts w:ascii="Calibri" w:hAnsi="Calibri"/>
                <w:color w:val="000000"/>
                <w:sz w:val="16"/>
                <w:szCs w:val="16"/>
                <w:lang w:val="es-MX" w:eastAsia="es-MX"/>
              </w:rPr>
              <w:t>VALLE REAL, ENTRE CARR. SAN ROQUE Y VALLE HERMOSO JUAREZ, NUEVO LEÓN</w:t>
            </w:r>
          </w:p>
        </w:tc>
        <w:tc>
          <w:tcPr>
            <w:tcW w:w="992" w:type="dxa"/>
            <w:tcBorders>
              <w:top w:val="nil"/>
              <w:left w:val="nil"/>
              <w:bottom w:val="single" w:sz="4" w:space="0" w:color="auto"/>
              <w:right w:val="single" w:sz="4" w:space="0" w:color="auto"/>
            </w:tcBorders>
            <w:shd w:val="clear" w:color="auto" w:fill="auto"/>
            <w:vAlign w:val="bottom"/>
            <w:hideMark/>
          </w:tcPr>
          <w:p w14:paraId="17B1BBA8" w14:textId="2B185C8E"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1878EBC2" w14:textId="20A9328C"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71F92F2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200</w:t>
            </w:r>
          </w:p>
        </w:tc>
        <w:tc>
          <w:tcPr>
            <w:tcW w:w="817" w:type="dxa"/>
            <w:tcBorders>
              <w:top w:val="nil"/>
              <w:left w:val="nil"/>
              <w:bottom w:val="single" w:sz="4" w:space="0" w:color="auto"/>
              <w:right w:val="single" w:sz="4" w:space="0" w:color="auto"/>
            </w:tcBorders>
            <w:shd w:val="clear" w:color="auto" w:fill="auto"/>
            <w:noWrap/>
            <w:vAlign w:val="bottom"/>
            <w:hideMark/>
          </w:tcPr>
          <w:p w14:paraId="7F9264B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400</w:t>
            </w:r>
          </w:p>
        </w:tc>
      </w:tr>
      <w:tr w:rsidR="00771FE7" w:rsidRPr="00771FE7" w14:paraId="035DB885"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A95EFC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149</w:t>
            </w:r>
          </w:p>
        </w:tc>
        <w:tc>
          <w:tcPr>
            <w:tcW w:w="708" w:type="dxa"/>
            <w:tcBorders>
              <w:top w:val="nil"/>
              <w:left w:val="nil"/>
              <w:bottom w:val="single" w:sz="4" w:space="0" w:color="auto"/>
              <w:right w:val="single" w:sz="4" w:space="0" w:color="auto"/>
            </w:tcBorders>
            <w:shd w:val="clear" w:color="auto" w:fill="auto"/>
            <w:noWrap/>
            <w:vAlign w:val="bottom"/>
            <w:hideMark/>
          </w:tcPr>
          <w:p w14:paraId="451BC3B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5530F07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JURISDICCIÓN SANITARIA N°4 </w:t>
            </w:r>
          </w:p>
        </w:tc>
        <w:tc>
          <w:tcPr>
            <w:tcW w:w="4277" w:type="dxa"/>
            <w:tcBorders>
              <w:top w:val="nil"/>
              <w:left w:val="nil"/>
              <w:bottom w:val="single" w:sz="4" w:space="0" w:color="auto"/>
              <w:right w:val="single" w:sz="4" w:space="0" w:color="auto"/>
            </w:tcBorders>
            <w:shd w:val="clear" w:color="auto" w:fill="auto"/>
            <w:vAlign w:val="bottom"/>
            <w:hideMark/>
          </w:tcPr>
          <w:p w14:paraId="5185F80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ACUEDUCTO DE NUEVO LEÓN, 313-B, COL. FRACCIONAMIENTO LA HUERTA, ENTRE, AV. MAESTRO ISRAEL CAVAZOS GARZA Y AV. ELOY CAVAZOS C.P. 67190</w:t>
            </w:r>
          </w:p>
        </w:tc>
        <w:tc>
          <w:tcPr>
            <w:tcW w:w="992" w:type="dxa"/>
            <w:tcBorders>
              <w:top w:val="nil"/>
              <w:left w:val="nil"/>
              <w:bottom w:val="single" w:sz="4" w:space="0" w:color="auto"/>
              <w:right w:val="single" w:sz="4" w:space="0" w:color="auto"/>
            </w:tcBorders>
            <w:shd w:val="clear" w:color="auto" w:fill="auto"/>
            <w:vAlign w:val="bottom"/>
            <w:hideMark/>
          </w:tcPr>
          <w:p w14:paraId="1B88BC26" w14:textId="7DB77D4B"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67A6B998" w14:textId="5689C345"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022AFA7A" w14:textId="77777777" w:rsidR="00771FE7" w:rsidRPr="00771FE7" w:rsidRDefault="00771FE7" w:rsidP="00771FE7">
            <w:pPr>
              <w:jc w:val="right"/>
              <w:rPr>
                <w:rFonts w:ascii="Arial" w:hAnsi="Arial" w:cs="Arial"/>
                <w:color w:val="000000"/>
                <w:sz w:val="16"/>
                <w:szCs w:val="16"/>
                <w:lang w:val="es-MX" w:eastAsia="es-MX"/>
              </w:rPr>
            </w:pPr>
            <w:r w:rsidRPr="00771FE7">
              <w:rPr>
                <w:rFonts w:ascii="Arial" w:hAnsi="Arial" w:cs="Arial"/>
                <w:color w:val="000000"/>
                <w:sz w:val="16"/>
                <w:szCs w:val="16"/>
                <w:lang w:val="es-MX" w:eastAsia="es-MX"/>
              </w:rPr>
              <w:t>1881</w:t>
            </w:r>
          </w:p>
        </w:tc>
        <w:tc>
          <w:tcPr>
            <w:tcW w:w="817" w:type="dxa"/>
            <w:tcBorders>
              <w:top w:val="nil"/>
              <w:left w:val="nil"/>
              <w:bottom w:val="single" w:sz="4" w:space="0" w:color="auto"/>
              <w:right w:val="single" w:sz="4" w:space="0" w:color="auto"/>
            </w:tcBorders>
            <w:shd w:val="clear" w:color="auto" w:fill="auto"/>
            <w:noWrap/>
            <w:vAlign w:val="bottom"/>
            <w:hideMark/>
          </w:tcPr>
          <w:p w14:paraId="45D7D045" w14:textId="77777777" w:rsidR="00771FE7" w:rsidRPr="00771FE7" w:rsidRDefault="00771FE7" w:rsidP="00771FE7">
            <w:pPr>
              <w:jc w:val="right"/>
              <w:rPr>
                <w:rFonts w:ascii="Arial" w:hAnsi="Arial" w:cs="Arial"/>
                <w:color w:val="000000"/>
                <w:sz w:val="16"/>
                <w:szCs w:val="16"/>
                <w:lang w:val="es-MX" w:eastAsia="es-MX"/>
              </w:rPr>
            </w:pPr>
            <w:r w:rsidRPr="00771FE7">
              <w:rPr>
                <w:rFonts w:ascii="Arial" w:hAnsi="Arial" w:cs="Arial"/>
                <w:color w:val="000000"/>
                <w:sz w:val="16"/>
                <w:szCs w:val="16"/>
                <w:lang w:val="es-MX" w:eastAsia="es-MX"/>
              </w:rPr>
              <w:t>1340</w:t>
            </w:r>
          </w:p>
        </w:tc>
      </w:tr>
      <w:tr w:rsidR="00771FE7" w:rsidRPr="00771FE7" w14:paraId="73A4480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D7C7B7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150</w:t>
            </w:r>
          </w:p>
        </w:tc>
        <w:tc>
          <w:tcPr>
            <w:tcW w:w="708" w:type="dxa"/>
            <w:tcBorders>
              <w:top w:val="nil"/>
              <w:left w:val="nil"/>
              <w:bottom w:val="single" w:sz="4" w:space="0" w:color="auto"/>
              <w:right w:val="single" w:sz="4" w:space="0" w:color="auto"/>
            </w:tcBorders>
            <w:shd w:val="clear" w:color="auto" w:fill="auto"/>
            <w:noWrap/>
            <w:vAlign w:val="bottom"/>
            <w:hideMark/>
          </w:tcPr>
          <w:p w14:paraId="6B986F9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51FD25D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ALMACÉN JURISDICCIÓN #4</w:t>
            </w:r>
          </w:p>
        </w:tc>
        <w:tc>
          <w:tcPr>
            <w:tcW w:w="4277" w:type="dxa"/>
            <w:tcBorders>
              <w:top w:val="nil"/>
              <w:left w:val="nil"/>
              <w:bottom w:val="single" w:sz="4" w:space="0" w:color="auto"/>
              <w:right w:val="single" w:sz="4" w:space="0" w:color="auto"/>
            </w:tcBorders>
            <w:shd w:val="clear" w:color="auto" w:fill="auto"/>
            <w:vAlign w:val="bottom"/>
            <w:hideMark/>
          </w:tcPr>
          <w:p w14:paraId="77A2191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ACUEDUCTO DE NUEVO LEÓN, 313-C, COL. FRACCIONAMIENTO LA HUERTA, ENTRE, AV. MAESTRO ISRAEL CAVAZOS GARZA Y AV. ELOY CAVAZOS C.P. 67190</w:t>
            </w:r>
          </w:p>
        </w:tc>
        <w:tc>
          <w:tcPr>
            <w:tcW w:w="992" w:type="dxa"/>
            <w:tcBorders>
              <w:top w:val="nil"/>
              <w:left w:val="nil"/>
              <w:bottom w:val="single" w:sz="4" w:space="0" w:color="auto"/>
              <w:right w:val="single" w:sz="4" w:space="0" w:color="auto"/>
            </w:tcBorders>
            <w:shd w:val="clear" w:color="auto" w:fill="auto"/>
            <w:vAlign w:val="bottom"/>
            <w:hideMark/>
          </w:tcPr>
          <w:p w14:paraId="20A9CC6B" w14:textId="788E5B64"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2D13F3EC" w14:textId="0A278693"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7181706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940</w:t>
            </w:r>
          </w:p>
        </w:tc>
        <w:tc>
          <w:tcPr>
            <w:tcW w:w="817" w:type="dxa"/>
            <w:tcBorders>
              <w:top w:val="nil"/>
              <w:left w:val="nil"/>
              <w:bottom w:val="single" w:sz="4" w:space="0" w:color="auto"/>
              <w:right w:val="single" w:sz="4" w:space="0" w:color="auto"/>
            </w:tcBorders>
            <w:shd w:val="clear" w:color="auto" w:fill="auto"/>
            <w:noWrap/>
            <w:vAlign w:val="bottom"/>
            <w:hideMark/>
          </w:tcPr>
          <w:p w14:paraId="0DC2578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530</w:t>
            </w:r>
          </w:p>
        </w:tc>
      </w:tr>
      <w:tr w:rsidR="00771FE7" w:rsidRPr="00771FE7" w14:paraId="668B0688"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06C360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151</w:t>
            </w:r>
          </w:p>
        </w:tc>
        <w:tc>
          <w:tcPr>
            <w:tcW w:w="708" w:type="dxa"/>
            <w:tcBorders>
              <w:top w:val="nil"/>
              <w:left w:val="nil"/>
              <w:bottom w:val="single" w:sz="4" w:space="0" w:color="auto"/>
              <w:right w:val="single" w:sz="4" w:space="0" w:color="auto"/>
            </w:tcBorders>
            <w:shd w:val="clear" w:color="auto" w:fill="auto"/>
            <w:noWrap/>
            <w:vAlign w:val="bottom"/>
            <w:hideMark/>
          </w:tcPr>
          <w:p w14:paraId="526132D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vAlign w:val="bottom"/>
            <w:hideMark/>
          </w:tcPr>
          <w:p w14:paraId="75E901F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OFICINAS DE APOYO J4 (UNIDAD DE VIGILANCIA EPIDEMIOLOGICA)</w:t>
            </w:r>
          </w:p>
        </w:tc>
        <w:tc>
          <w:tcPr>
            <w:tcW w:w="4277" w:type="dxa"/>
            <w:tcBorders>
              <w:top w:val="nil"/>
              <w:left w:val="nil"/>
              <w:bottom w:val="single" w:sz="4" w:space="0" w:color="auto"/>
              <w:right w:val="single" w:sz="4" w:space="0" w:color="auto"/>
            </w:tcBorders>
            <w:shd w:val="clear" w:color="auto" w:fill="auto"/>
            <w:vAlign w:val="bottom"/>
            <w:hideMark/>
          </w:tcPr>
          <w:p w14:paraId="06FDDA3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20 DE NOVIEMBRE, 720, COL. 20 DE NOVIEMBRE, ENTRE, 0 C.P. 67170</w:t>
            </w:r>
          </w:p>
        </w:tc>
        <w:tc>
          <w:tcPr>
            <w:tcW w:w="992" w:type="dxa"/>
            <w:tcBorders>
              <w:top w:val="nil"/>
              <w:left w:val="nil"/>
              <w:bottom w:val="single" w:sz="4" w:space="0" w:color="auto"/>
              <w:right w:val="single" w:sz="4" w:space="0" w:color="auto"/>
            </w:tcBorders>
            <w:shd w:val="clear" w:color="auto" w:fill="auto"/>
            <w:vAlign w:val="bottom"/>
            <w:hideMark/>
          </w:tcPr>
          <w:p w14:paraId="53AA5144" w14:textId="3EE808D7"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47FC8840" w14:textId="3FD14C3D"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3E03E45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285</w:t>
            </w:r>
          </w:p>
        </w:tc>
        <w:tc>
          <w:tcPr>
            <w:tcW w:w="817" w:type="dxa"/>
            <w:tcBorders>
              <w:top w:val="nil"/>
              <w:left w:val="nil"/>
              <w:bottom w:val="single" w:sz="4" w:space="0" w:color="auto"/>
              <w:right w:val="single" w:sz="4" w:space="0" w:color="auto"/>
            </w:tcBorders>
            <w:shd w:val="clear" w:color="auto" w:fill="auto"/>
            <w:noWrap/>
            <w:vAlign w:val="bottom"/>
            <w:hideMark/>
          </w:tcPr>
          <w:p w14:paraId="365B45A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1040</w:t>
            </w:r>
          </w:p>
        </w:tc>
      </w:tr>
      <w:tr w:rsidR="00771FE7" w:rsidRPr="00771FE7" w14:paraId="027A5E6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E866F7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152</w:t>
            </w:r>
          </w:p>
        </w:tc>
        <w:tc>
          <w:tcPr>
            <w:tcW w:w="708" w:type="dxa"/>
            <w:tcBorders>
              <w:top w:val="nil"/>
              <w:left w:val="nil"/>
              <w:bottom w:val="single" w:sz="4" w:space="0" w:color="auto"/>
              <w:right w:val="single" w:sz="4" w:space="0" w:color="auto"/>
            </w:tcBorders>
            <w:shd w:val="clear" w:color="auto" w:fill="auto"/>
            <w:noWrap/>
            <w:vAlign w:val="bottom"/>
            <w:hideMark/>
          </w:tcPr>
          <w:p w14:paraId="066EFCD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1400</w:t>
            </w:r>
          </w:p>
        </w:tc>
        <w:tc>
          <w:tcPr>
            <w:tcW w:w="2244" w:type="dxa"/>
            <w:tcBorders>
              <w:top w:val="nil"/>
              <w:left w:val="nil"/>
              <w:bottom w:val="single" w:sz="4" w:space="0" w:color="auto"/>
              <w:right w:val="single" w:sz="4" w:space="0" w:color="auto"/>
            </w:tcBorders>
            <w:shd w:val="clear" w:color="auto" w:fill="auto"/>
            <w:noWrap/>
            <w:vAlign w:val="bottom"/>
            <w:hideMark/>
          </w:tcPr>
          <w:p w14:paraId="6AE6075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VEHICULO THERMOKING  CAMIÓN REFRIGERADOR PLACAS: PW1388</w:t>
            </w:r>
          </w:p>
        </w:tc>
        <w:tc>
          <w:tcPr>
            <w:tcW w:w="4277" w:type="dxa"/>
            <w:tcBorders>
              <w:top w:val="nil"/>
              <w:left w:val="nil"/>
              <w:bottom w:val="single" w:sz="4" w:space="0" w:color="auto"/>
              <w:right w:val="single" w:sz="4" w:space="0" w:color="auto"/>
            </w:tcBorders>
            <w:shd w:val="clear" w:color="auto" w:fill="auto"/>
            <w:vAlign w:val="bottom"/>
            <w:hideMark/>
          </w:tcPr>
          <w:p w14:paraId="15B4628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AV. ACUEDUCTO 313-B COL. LA HUERTA GUADALUPE, NUEVO LEÓN</w:t>
            </w:r>
          </w:p>
        </w:tc>
        <w:tc>
          <w:tcPr>
            <w:tcW w:w="992" w:type="dxa"/>
            <w:tcBorders>
              <w:top w:val="nil"/>
              <w:left w:val="nil"/>
              <w:bottom w:val="single" w:sz="4" w:space="0" w:color="auto"/>
              <w:right w:val="single" w:sz="4" w:space="0" w:color="auto"/>
            </w:tcBorders>
            <w:shd w:val="clear" w:color="auto" w:fill="auto"/>
            <w:vAlign w:val="bottom"/>
            <w:hideMark/>
          </w:tcPr>
          <w:p w14:paraId="4434D1A6" w14:textId="569F59E7"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395BA9C4" w14:textId="0868981C"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0C8CA397" w14:textId="77777777" w:rsidR="00771FE7" w:rsidRPr="00771FE7" w:rsidRDefault="00771FE7" w:rsidP="00771FE7">
            <w:pPr>
              <w:rPr>
                <w:rFonts w:ascii="Calibri" w:hAnsi="Calibri"/>
                <w:color w:val="000000"/>
                <w:sz w:val="16"/>
                <w:szCs w:val="16"/>
                <w:lang w:val="es-MX" w:eastAsia="es-MX"/>
              </w:rPr>
            </w:pPr>
            <w:r w:rsidRPr="00771FE7">
              <w:rPr>
                <w:rFonts w:ascii="Calibri" w:hAnsi="Calibri"/>
                <w:color w:val="000000"/>
                <w:sz w:val="16"/>
                <w:szCs w:val="16"/>
                <w:lang w:val="es-MX" w:eastAsia="es-MX"/>
              </w:rPr>
              <w:t>N/A</w:t>
            </w:r>
          </w:p>
        </w:tc>
        <w:tc>
          <w:tcPr>
            <w:tcW w:w="817" w:type="dxa"/>
            <w:tcBorders>
              <w:top w:val="nil"/>
              <w:left w:val="nil"/>
              <w:bottom w:val="single" w:sz="4" w:space="0" w:color="auto"/>
              <w:right w:val="single" w:sz="4" w:space="0" w:color="auto"/>
            </w:tcBorders>
            <w:shd w:val="clear" w:color="auto" w:fill="auto"/>
            <w:noWrap/>
            <w:vAlign w:val="bottom"/>
            <w:hideMark/>
          </w:tcPr>
          <w:p w14:paraId="0A6C941A" w14:textId="77777777" w:rsidR="00771FE7" w:rsidRPr="00771FE7" w:rsidRDefault="00771FE7" w:rsidP="00771FE7">
            <w:pPr>
              <w:rPr>
                <w:rFonts w:ascii="Calibri" w:hAnsi="Calibri"/>
                <w:color w:val="000000"/>
                <w:sz w:val="16"/>
                <w:szCs w:val="16"/>
                <w:lang w:val="es-MX" w:eastAsia="es-MX"/>
              </w:rPr>
            </w:pPr>
            <w:r w:rsidRPr="00771FE7">
              <w:rPr>
                <w:rFonts w:ascii="Calibri" w:hAnsi="Calibri"/>
                <w:color w:val="000000"/>
                <w:sz w:val="16"/>
                <w:szCs w:val="16"/>
                <w:lang w:val="es-MX" w:eastAsia="es-MX"/>
              </w:rPr>
              <w:t>N/A</w:t>
            </w:r>
          </w:p>
        </w:tc>
      </w:tr>
      <w:tr w:rsidR="00771FE7" w:rsidRPr="00771FE7" w14:paraId="2D3C3CD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B8518D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153</w:t>
            </w:r>
          </w:p>
        </w:tc>
        <w:tc>
          <w:tcPr>
            <w:tcW w:w="708" w:type="dxa"/>
            <w:tcBorders>
              <w:top w:val="nil"/>
              <w:left w:val="nil"/>
              <w:bottom w:val="single" w:sz="4" w:space="0" w:color="auto"/>
              <w:right w:val="single" w:sz="4" w:space="0" w:color="auto"/>
            </w:tcBorders>
            <w:shd w:val="clear" w:color="auto" w:fill="auto"/>
            <w:noWrap/>
            <w:vAlign w:val="bottom"/>
            <w:hideMark/>
          </w:tcPr>
          <w:p w14:paraId="2C1603F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63A3C74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JURISDICCIÓN SANITARIA No. 6</w:t>
            </w:r>
          </w:p>
        </w:tc>
        <w:tc>
          <w:tcPr>
            <w:tcW w:w="4277" w:type="dxa"/>
            <w:tcBorders>
              <w:top w:val="nil"/>
              <w:left w:val="nil"/>
              <w:bottom w:val="single" w:sz="4" w:space="0" w:color="auto"/>
              <w:right w:val="single" w:sz="4" w:space="0" w:color="auto"/>
            </w:tcBorders>
            <w:shd w:val="clear" w:color="auto" w:fill="auto"/>
            <w:vAlign w:val="bottom"/>
            <w:hideMark/>
          </w:tcPr>
          <w:p w14:paraId="1D206B0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JUÁREZ, 708 Y 710, COL. ZONA CENTRO, ENTRE, MANUEL AVILA CAMACHO Y EUGENIO SERRANO C.P. 67480</w:t>
            </w:r>
          </w:p>
        </w:tc>
        <w:tc>
          <w:tcPr>
            <w:tcW w:w="992" w:type="dxa"/>
            <w:tcBorders>
              <w:top w:val="nil"/>
              <w:left w:val="nil"/>
              <w:bottom w:val="single" w:sz="4" w:space="0" w:color="auto"/>
              <w:right w:val="single" w:sz="4" w:space="0" w:color="auto"/>
            </w:tcBorders>
            <w:shd w:val="clear" w:color="auto" w:fill="auto"/>
            <w:vAlign w:val="bottom"/>
            <w:hideMark/>
          </w:tcPr>
          <w:p w14:paraId="7FB7820C" w14:textId="16A4977D"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3E050CA2" w14:textId="2C64BD91"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62C2698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548</w:t>
            </w:r>
          </w:p>
        </w:tc>
        <w:tc>
          <w:tcPr>
            <w:tcW w:w="817" w:type="dxa"/>
            <w:tcBorders>
              <w:top w:val="nil"/>
              <w:left w:val="nil"/>
              <w:bottom w:val="single" w:sz="4" w:space="0" w:color="auto"/>
              <w:right w:val="single" w:sz="4" w:space="0" w:color="auto"/>
            </w:tcBorders>
            <w:shd w:val="clear" w:color="auto" w:fill="auto"/>
            <w:noWrap/>
            <w:vAlign w:val="bottom"/>
            <w:hideMark/>
          </w:tcPr>
          <w:p w14:paraId="5756851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0</w:t>
            </w:r>
          </w:p>
        </w:tc>
      </w:tr>
      <w:tr w:rsidR="00771FE7" w:rsidRPr="00771FE7" w14:paraId="63A25ADD"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AF6BF2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154</w:t>
            </w:r>
          </w:p>
        </w:tc>
        <w:tc>
          <w:tcPr>
            <w:tcW w:w="708" w:type="dxa"/>
            <w:tcBorders>
              <w:top w:val="nil"/>
              <w:left w:val="nil"/>
              <w:bottom w:val="single" w:sz="4" w:space="0" w:color="auto"/>
              <w:right w:val="single" w:sz="4" w:space="0" w:color="auto"/>
            </w:tcBorders>
            <w:shd w:val="clear" w:color="auto" w:fill="auto"/>
            <w:noWrap/>
            <w:vAlign w:val="bottom"/>
            <w:hideMark/>
          </w:tcPr>
          <w:p w14:paraId="670FF3B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6A0678E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ALMACÉN JURISDICCIÓN # 6</w:t>
            </w:r>
          </w:p>
        </w:tc>
        <w:tc>
          <w:tcPr>
            <w:tcW w:w="4277" w:type="dxa"/>
            <w:tcBorders>
              <w:top w:val="nil"/>
              <w:left w:val="nil"/>
              <w:bottom w:val="single" w:sz="4" w:space="0" w:color="auto"/>
              <w:right w:val="single" w:sz="4" w:space="0" w:color="auto"/>
            </w:tcBorders>
            <w:shd w:val="clear" w:color="auto" w:fill="auto"/>
            <w:vAlign w:val="bottom"/>
            <w:hideMark/>
          </w:tcPr>
          <w:p w14:paraId="1558BDD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ZARAGOZA, 500 PTE., COL. CENTRO, ENTRE, MARTIN DE ZAVALA Y ALONSO DE LEON C.P. 67480</w:t>
            </w:r>
          </w:p>
        </w:tc>
        <w:tc>
          <w:tcPr>
            <w:tcW w:w="992" w:type="dxa"/>
            <w:tcBorders>
              <w:top w:val="nil"/>
              <w:left w:val="nil"/>
              <w:bottom w:val="single" w:sz="4" w:space="0" w:color="auto"/>
              <w:right w:val="single" w:sz="4" w:space="0" w:color="auto"/>
            </w:tcBorders>
            <w:shd w:val="clear" w:color="auto" w:fill="auto"/>
            <w:vAlign w:val="bottom"/>
            <w:hideMark/>
          </w:tcPr>
          <w:p w14:paraId="08788481" w14:textId="126FC8FA"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12800BB4" w14:textId="51533BC9"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554DACC4" w14:textId="77777777" w:rsidR="00771FE7" w:rsidRPr="00771FE7" w:rsidRDefault="00771FE7" w:rsidP="00771FE7">
            <w:pPr>
              <w:jc w:val="right"/>
              <w:rPr>
                <w:rFonts w:ascii="Arial" w:hAnsi="Arial" w:cs="Arial"/>
                <w:color w:val="000000"/>
                <w:sz w:val="16"/>
                <w:szCs w:val="16"/>
                <w:lang w:val="es-MX" w:eastAsia="es-MX"/>
              </w:rPr>
            </w:pPr>
            <w:r w:rsidRPr="00771FE7">
              <w:rPr>
                <w:rFonts w:ascii="Arial" w:hAnsi="Arial" w:cs="Arial"/>
                <w:color w:val="000000"/>
                <w:sz w:val="16"/>
                <w:szCs w:val="16"/>
                <w:lang w:val="es-MX" w:eastAsia="es-MX"/>
              </w:rPr>
              <w:t>773</w:t>
            </w:r>
          </w:p>
        </w:tc>
        <w:tc>
          <w:tcPr>
            <w:tcW w:w="817" w:type="dxa"/>
            <w:tcBorders>
              <w:top w:val="nil"/>
              <w:left w:val="nil"/>
              <w:bottom w:val="single" w:sz="4" w:space="0" w:color="auto"/>
              <w:right w:val="single" w:sz="4" w:space="0" w:color="auto"/>
            </w:tcBorders>
            <w:shd w:val="clear" w:color="auto" w:fill="auto"/>
            <w:noWrap/>
            <w:vAlign w:val="bottom"/>
            <w:hideMark/>
          </w:tcPr>
          <w:p w14:paraId="1FE9B3C5" w14:textId="77777777" w:rsidR="00771FE7" w:rsidRPr="00771FE7" w:rsidRDefault="00771FE7" w:rsidP="00771FE7">
            <w:pPr>
              <w:jc w:val="right"/>
              <w:rPr>
                <w:rFonts w:ascii="Arial" w:hAnsi="Arial" w:cs="Arial"/>
                <w:color w:val="000000"/>
                <w:sz w:val="16"/>
                <w:szCs w:val="16"/>
                <w:lang w:val="es-MX" w:eastAsia="es-MX"/>
              </w:rPr>
            </w:pPr>
            <w:r w:rsidRPr="00771FE7">
              <w:rPr>
                <w:rFonts w:ascii="Arial" w:hAnsi="Arial" w:cs="Arial"/>
                <w:color w:val="000000"/>
                <w:sz w:val="16"/>
                <w:szCs w:val="16"/>
                <w:lang w:val="es-MX" w:eastAsia="es-MX"/>
              </w:rPr>
              <w:t>2197.2</w:t>
            </w:r>
          </w:p>
        </w:tc>
      </w:tr>
      <w:tr w:rsidR="00771FE7" w:rsidRPr="00771FE7" w14:paraId="1217EB9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684C95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155</w:t>
            </w:r>
          </w:p>
        </w:tc>
        <w:tc>
          <w:tcPr>
            <w:tcW w:w="708" w:type="dxa"/>
            <w:tcBorders>
              <w:top w:val="nil"/>
              <w:left w:val="nil"/>
              <w:bottom w:val="single" w:sz="4" w:space="0" w:color="auto"/>
              <w:right w:val="single" w:sz="4" w:space="0" w:color="auto"/>
            </w:tcBorders>
            <w:shd w:val="clear" w:color="auto" w:fill="auto"/>
            <w:noWrap/>
            <w:vAlign w:val="bottom"/>
            <w:hideMark/>
          </w:tcPr>
          <w:p w14:paraId="0F2E095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742A3C6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LOS ALDAMAS</w:t>
            </w:r>
          </w:p>
        </w:tc>
        <w:tc>
          <w:tcPr>
            <w:tcW w:w="4277" w:type="dxa"/>
            <w:tcBorders>
              <w:top w:val="nil"/>
              <w:left w:val="nil"/>
              <w:bottom w:val="single" w:sz="4" w:space="0" w:color="auto"/>
              <w:right w:val="single" w:sz="4" w:space="0" w:color="auto"/>
            </w:tcBorders>
            <w:shd w:val="clear" w:color="auto" w:fill="auto"/>
            <w:vAlign w:val="bottom"/>
            <w:hideMark/>
          </w:tcPr>
          <w:p w14:paraId="135C32C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LOS GUERRA- LOS HERRERA., S/N, COL. LOS  ALDAMAS, ENTRE, ITURBIDE Y LUIS ELIZONDO C.P. 66900</w:t>
            </w:r>
          </w:p>
        </w:tc>
        <w:tc>
          <w:tcPr>
            <w:tcW w:w="992" w:type="dxa"/>
            <w:tcBorders>
              <w:top w:val="nil"/>
              <w:left w:val="nil"/>
              <w:bottom w:val="single" w:sz="4" w:space="0" w:color="auto"/>
              <w:right w:val="single" w:sz="4" w:space="0" w:color="auto"/>
            </w:tcBorders>
            <w:shd w:val="clear" w:color="auto" w:fill="auto"/>
            <w:vAlign w:val="bottom"/>
            <w:hideMark/>
          </w:tcPr>
          <w:p w14:paraId="5314E3C5" w14:textId="29BF7F57"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6372D07C" w14:textId="2F34158F"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6B50FA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252.57</w:t>
            </w:r>
          </w:p>
        </w:tc>
        <w:tc>
          <w:tcPr>
            <w:tcW w:w="817" w:type="dxa"/>
            <w:tcBorders>
              <w:top w:val="nil"/>
              <w:left w:val="nil"/>
              <w:bottom w:val="single" w:sz="4" w:space="0" w:color="auto"/>
              <w:right w:val="single" w:sz="4" w:space="0" w:color="auto"/>
            </w:tcBorders>
            <w:shd w:val="clear" w:color="auto" w:fill="auto"/>
            <w:noWrap/>
            <w:vAlign w:val="bottom"/>
            <w:hideMark/>
          </w:tcPr>
          <w:p w14:paraId="2B26FF2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1736.8</w:t>
            </w:r>
          </w:p>
        </w:tc>
      </w:tr>
      <w:tr w:rsidR="00771FE7" w:rsidRPr="00771FE7" w14:paraId="4AF6519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AB6BB7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156</w:t>
            </w:r>
          </w:p>
        </w:tc>
        <w:tc>
          <w:tcPr>
            <w:tcW w:w="708" w:type="dxa"/>
            <w:tcBorders>
              <w:top w:val="nil"/>
              <w:left w:val="nil"/>
              <w:bottom w:val="single" w:sz="4" w:space="0" w:color="auto"/>
              <w:right w:val="single" w:sz="4" w:space="0" w:color="auto"/>
            </w:tcBorders>
            <w:shd w:val="clear" w:color="auto" w:fill="auto"/>
            <w:noWrap/>
            <w:vAlign w:val="bottom"/>
            <w:hideMark/>
          </w:tcPr>
          <w:p w14:paraId="0F422DA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78DF2C3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ESTACIÓN ALDAMAS</w:t>
            </w:r>
          </w:p>
        </w:tc>
        <w:tc>
          <w:tcPr>
            <w:tcW w:w="4277" w:type="dxa"/>
            <w:tcBorders>
              <w:top w:val="nil"/>
              <w:left w:val="nil"/>
              <w:bottom w:val="single" w:sz="4" w:space="0" w:color="auto"/>
              <w:right w:val="single" w:sz="4" w:space="0" w:color="auto"/>
            </w:tcBorders>
            <w:shd w:val="clear" w:color="auto" w:fill="auto"/>
            <w:vAlign w:val="bottom"/>
            <w:hideMark/>
          </w:tcPr>
          <w:p w14:paraId="24AF7F0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CARRETERA LOS ALDAMAS, S/N, COL. ESTACION ALDAMAS, ENTRE, ESCOBEDO Y GUERRERO C.P. 66900</w:t>
            </w:r>
          </w:p>
        </w:tc>
        <w:tc>
          <w:tcPr>
            <w:tcW w:w="992" w:type="dxa"/>
            <w:tcBorders>
              <w:top w:val="nil"/>
              <w:left w:val="nil"/>
              <w:bottom w:val="single" w:sz="4" w:space="0" w:color="auto"/>
              <w:right w:val="single" w:sz="4" w:space="0" w:color="auto"/>
            </w:tcBorders>
            <w:shd w:val="clear" w:color="auto" w:fill="auto"/>
            <w:vAlign w:val="bottom"/>
            <w:hideMark/>
          </w:tcPr>
          <w:p w14:paraId="7BA871E0" w14:textId="3133192B"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08258BC6" w14:textId="36FF5F1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236FE5E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101.65</w:t>
            </w:r>
          </w:p>
        </w:tc>
        <w:tc>
          <w:tcPr>
            <w:tcW w:w="817" w:type="dxa"/>
            <w:tcBorders>
              <w:top w:val="nil"/>
              <w:left w:val="nil"/>
              <w:bottom w:val="single" w:sz="4" w:space="0" w:color="auto"/>
              <w:right w:val="single" w:sz="4" w:space="0" w:color="auto"/>
            </w:tcBorders>
            <w:shd w:val="clear" w:color="auto" w:fill="auto"/>
            <w:noWrap/>
            <w:vAlign w:val="bottom"/>
            <w:hideMark/>
          </w:tcPr>
          <w:p w14:paraId="16D3808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585.09</w:t>
            </w:r>
          </w:p>
        </w:tc>
      </w:tr>
      <w:tr w:rsidR="00771FE7" w:rsidRPr="00771FE7" w14:paraId="37645E2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6A527E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157</w:t>
            </w:r>
          </w:p>
        </w:tc>
        <w:tc>
          <w:tcPr>
            <w:tcW w:w="708" w:type="dxa"/>
            <w:tcBorders>
              <w:top w:val="nil"/>
              <w:left w:val="nil"/>
              <w:bottom w:val="single" w:sz="4" w:space="0" w:color="auto"/>
              <w:right w:val="single" w:sz="4" w:space="0" w:color="auto"/>
            </w:tcBorders>
            <w:shd w:val="clear" w:color="auto" w:fill="auto"/>
            <w:noWrap/>
            <w:vAlign w:val="bottom"/>
            <w:hideMark/>
          </w:tcPr>
          <w:p w14:paraId="68F8DA8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2DE35DE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CARLOS SALINAS DE GORTARI</w:t>
            </w:r>
          </w:p>
        </w:tc>
        <w:tc>
          <w:tcPr>
            <w:tcW w:w="4277" w:type="dxa"/>
            <w:tcBorders>
              <w:top w:val="nil"/>
              <w:left w:val="nil"/>
              <w:bottom w:val="single" w:sz="4" w:space="0" w:color="auto"/>
              <w:right w:val="single" w:sz="4" w:space="0" w:color="auto"/>
            </w:tcBorders>
            <w:shd w:val="clear" w:color="auto" w:fill="auto"/>
            <w:vAlign w:val="bottom"/>
            <w:hideMark/>
          </w:tcPr>
          <w:p w14:paraId="06974FD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EDUARDO LIVAS, S/N, COL. CARLOS SALINAS DE GORTARI, ENTRE, VIVIANO VILLARREAL Y ANACLETO GUERRERO C.P. </w:t>
            </w:r>
          </w:p>
        </w:tc>
        <w:tc>
          <w:tcPr>
            <w:tcW w:w="992" w:type="dxa"/>
            <w:tcBorders>
              <w:top w:val="nil"/>
              <w:left w:val="nil"/>
              <w:bottom w:val="single" w:sz="4" w:space="0" w:color="auto"/>
              <w:right w:val="single" w:sz="4" w:space="0" w:color="auto"/>
            </w:tcBorders>
            <w:shd w:val="clear" w:color="auto" w:fill="auto"/>
            <w:vAlign w:val="bottom"/>
            <w:hideMark/>
          </w:tcPr>
          <w:p w14:paraId="75DF103F" w14:textId="4F9A0341"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097F279E" w14:textId="4B97536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6E1F8D1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236.02</w:t>
            </w:r>
          </w:p>
        </w:tc>
        <w:tc>
          <w:tcPr>
            <w:tcW w:w="817" w:type="dxa"/>
            <w:tcBorders>
              <w:top w:val="nil"/>
              <w:left w:val="nil"/>
              <w:bottom w:val="single" w:sz="4" w:space="0" w:color="auto"/>
              <w:right w:val="single" w:sz="4" w:space="0" w:color="auto"/>
            </w:tcBorders>
            <w:shd w:val="clear" w:color="auto" w:fill="auto"/>
            <w:noWrap/>
            <w:vAlign w:val="bottom"/>
            <w:hideMark/>
          </w:tcPr>
          <w:p w14:paraId="4B73DFF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750</w:t>
            </w:r>
          </w:p>
        </w:tc>
      </w:tr>
      <w:tr w:rsidR="00771FE7" w:rsidRPr="00771FE7" w14:paraId="69EB805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07CB9F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158</w:t>
            </w:r>
          </w:p>
        </w:tc>
        <w:tc>
          <w:tcPr>
            <w:tcW w:w="708" w:type="dxa"/>
            <w:tcBorders>
              <w:top w:val="nil"/>
              <w:left w:val="nil"/>
              <w:bottom w:val="single" w:sz="4" w:space="0" w:color="auto"/>
              <w:right w:val="single" w:sz="4" w:space="0" w:color="auto"/>
            </w:tcBorders>
            <w:shd w:val="clear" w:color="auto" w:fill="auto"/>
            <w:noWrap/>
            <w:vAlign w:val="bottom"/>
            <w:hideMark/>
          </w:tcPr>
          <w:p w14:paraId="6BF6EA4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7A85C24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LÁZARO CÁRDENAS</w:t>
            </w:r>
          </w:p>
        </w:tc>
        <w:tc>
          <w:tcPr>
            <w:tcW w:w="4277" w:type="dxa"/>
            <w:tcBorders>
              <w:top w:val="nil"/>
              <w:left w:val="nil"/>
              <w:bottom w:val="single" w:sz="4" w:space="0" w:color="auto"/>
              <w:right w:val="single" w:sz="4" w:space="0" w:color="auto"/>
            </w:tcBorders>
            <w:shd w:val="clear" w:color="auto" w:fill="auto"/>
            <w:vAlign w:val="bottom"/>
            <w:hideMark/>
          </w:tcPr>
          <w:p w14:paraId="787B625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GUERRERO, S/N, COL. LAZARO CARDENAS, ENTRE, M.M. DEL LLANO Y LAZARO CARDENAS C.P. </w:t>
            </w:r>
          </w:p>
        </w:tc>
        <w:tc>
          <w:tcPr>
            <w:tcW w:w="992" w:type="dxa"/>
            <w:tcBorders>
              <w:top w:val="nil"/>
              <w:left w:val="nil"/>
              <w:bottom w:val="single" w:sz="4" w:space="0" w:color="auto"/>
              <w:right w:val="single" w:sz="4" w:space="0" w:color="auto"/>
            </w:tcBorders>
            <w:shd w:val="clear" w:color="auto" w:fill="auto"/>
            <w:vAlign w:val="bottom"/>
            <w:hideMark/>
          </w:tcPr>
          <w:p w14:paraId="30781B71" w14:textId="3F47B9A6"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0AC17953" w14:textId="7D31BEFA"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3B580C4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290.39</w:t>
            </w:r>
          </w:p>
        </w:tc>
        <w:tc>
          <w:tcPr>
            <w:tcW w:w="817" w:type="dxa"/>
            <w:tcBorders>
              <w:top w:val="nil"/>
              <w:left w:val="nil"/>
              <w:bottom w:val="single" w:sz="4" w:space="0" w:color="auto"/>
              <w:right w:val="single" w:sz="4" w:space="0" w:color="auto"/>
            </w:tcBorders>
            <w:shd w:val="clear" w:color="auto" w:fill="auto"/>
            <w:noWrap/>
            <w:vAlign w:val="bottom"/>
            <w:hideMark/>
          </w:tcPr>
          <w:p w14:paraId="3BDB5F8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810.12</w:t>
            </w:r>
          </w:p>
        </w:tc>
      </w:tr>
      <w:tr w:rsidR="00771FE7" w:rsidRPr="00771FE7" w14:paraId="06A67C25"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AA6CD4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159</w:t>
            </w:r>
          </w:p>
        </w:tc>
        <w:tc>
          <w:tcPr>
            <w:tcW w:w="708" w:type="dxa"/>
            <w:tcBorders>
              <w:top w:val="nil"/>
              <w:left w:val="nil"/>
              <w:bottom w:val="single" w:sz="4" w:space="0" w:color="auto"/>
              <w:right w:val="single" w:sz="4" w:space="0" w:color="auto"/>
            </w:tcBorders>
            <w:shd w:val="clear" w:color="auto" w:fill="auto"/>
            <w:noWrap/>
            <w:vAlign w:val="bottom"/>
            <w:hideMark/>
          </w:tcPr>
          <w:p w14:paraId="3C1E614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7485DE7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CADEREYTA</w:t>
            </w:r>
          </w:p>
        </w:tc>
        <w:tc>
          <w:tcPr>
            <w:tcW w:w="4277" w:type="dxa"/>
            <w:tcBorders>
              <w:top w:val="nil"/>
              <w:left w:val="nil"/>
              <w:bottom w:val="single" w:sz="4" w:space="0" w:color="auto"/>
              <w:right w:val="single" w:sz="4" w:space="0" w:color="auto"/>
            </w:tcBorders>
            <w:shd w:val="clear" w:color="auto" w:fill="auto"/>
            <w:vAlign w:val="bottom"/>
            <w:hideMark/>
          </w:tcPr>
          <w:p w14:paraId="4EB5667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ESCOBEDO, S/N, COL. CADEREYTA JIMENEZ, ENTRE, MUTUALISMO Y 20 DE NOVIEMBRE C.P. 67480</w:t>
            </w:r>
          </w:p>
        </w:tc>
        <w:tc>
          <w:tcPr>
            <w:tcW w:w="992" w:type="dxa"/>
            <w:tcBorders>
              <w:top w:val="nil"/>
              <w:left w:val="nil"/>
              <w:bottom w:val="single" w:sz="4" w:space="0" w:color="auto"/>
              <w:right w:val="single" w:sz="4" w:space="0" w:color="auto"/>
            </w:tcBorders>
            <w:shd w:val="clear" w:color="auto" w:fill="auto"/>
            <w:vAlign w:val="bottom"/>
            <w:hideMark/>
          </w:tcPr>
          <w:p w14:paraId="20296D4E" w14:textId="38C16D36"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7052FD09" w14:textId="424156D7"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3AC228D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809.13</w:t>
            </w:r>
          </w:p>
        </w:tc>
        <w:tc>
          <w:tcPr>
            <w:tcW w:w="817" w:type="dxa"/>
            <w:tcBorders>
              <w:top w:val="nil"/>
              <w:left w:val="nil"/>
              <w:bottom w:val="single" w:sz="4" w:space="0" w:color="auto"/>
              <w:right w:val="single" w:sz="4" w:space="0" w:color="auto"/>
            </w:tcBorders>
            <w:shd w:val="clear" w:color="auto" w:fill="auto"/>
            <w:noWrap/>
            <w:vAlign w:val="bottom"/>
            <w:hideMark/>
          </w:tcPr>
          <w:p w14:paraId="45A5D9E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1714.7</w:t>
            </w:r>
          </w:p>
        </w:tc>
      </w:tr>
      <w:tr w:rsidR="00771FE7" w:rsidRPr="00771FE7" w14:paraId="2637E41F"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BF5548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w:t>
            </w:r>
          </w:p>
        </w:tc>
        <w:tc>
          <w:tcPr>
            <w:tcW w:w="708" w:type="dxa"/>
            <w:tcBorders>
              <w:top w:val="nil"/>
              <w:left w:val="nil"/>
              <w:bottom w:val="single" w:sz="4" w:space="0" w:color="auto"/>
              <w:right w:val="single" w:sz="4" w:space="0" w:color="auto"/>
            </w:tcBorders>
            <w:shd w:val="clear" w:color="auto" w:fill="auto"/>
            <w:noWrap/>
            <w:vAlign w:val="bottom"/>
            <w:hideMark/>
          </w:tcPr>
          <w:p w14:paraId="4DB7DA7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2145D06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ATONGO DE ABAJO</w:t>
            </w:r>
          </w:p>
        </w:tc>
        <w:tc>
          <w:tcPr>
            <w:tcW w:w="4277" w:type="dxa"/>
            <w:tcBorders>
              <w:top w:val="nil"/>
              <w:left w:val="nil"/>
              <w:bottom w:val="single" w:sz="4" w:space="0" w:color="auto"/>
              <w:right w:val="single" w:sz="4" w:space="0" w:color="auto"/>
            </w:tcBorders>
            <w:shd w:val="clear" w:color="auto" w:fill="auto"/>
            <w:vAlign w:val="bottom"/>
            <w:hideMark/>
          </w:tcPr>
          <w:p w14:paraId="0E58642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JUAREZ, S/N, COL. ATONGO DE ABAJO, ENTRE, INDEPENDENCIA E INSURGENTES C.P. </w:t>
            </w:r>
          </w:p>
        </w:tc>
        <w:tc>
          <w:tcPr>
            <w:tcW w:w="992" w:type="dxa"/>
            <w:tcBorders>
              <w:top w:val="nil"/>
              <w:left w:val="nil"/>
              <w:bottom w:val="single" w:sz="4" w:space="0" w:color="auto"/>
              <w:right w:val="single" w:sz="4" w:space="0" w:color="auto"/>
            </w:tcBorders>
            <w:shd w:val="clear" w:color="auto" w:fill="auto"/>
            <w:vAlign w:val="bottom"/>
            <w:hideMark/>
          </w:tcPr>
          <w:p w14:paraId="7006B4C8" w14:textId="3EC051B3"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4C525896" w14:textId="15B0164C"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0E1D5D1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95.35</w:t>
            </w:r>
          </w:p>
        </w:tc>
        <w:tc>
          <w:tcPr>
            <w:tcW w:w="817" w:type="dxa"/>
            <w:tcBorders>
              <w:top w:val="nil"/>
              <w:left w:val="nil"/>
              <w:bottom w:val="single" w:sz="4" w:space="0" w:color="auto"/>
              <w:right w:val="single" w:sz="4" w:space="0" w:color="auto"/>
            </w:tcBorders>
            <w:shd w:val="clear" w:color="auto" w:fill="auto"/>
            <w:noWrap/>
            <w:vAlign w:val="bottom"/>
            <w:hideMark/>
          </w:tcPr>
          <w:p w14:paraId="178A0D9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825.75</w:t>
            </w:r>
          </w:p>
        </w:tc>
      </w:tr>
      <w:tr w:rsidR="00771FE7" w:rsidRPr="00771FE7" w14:paraId="18077A01"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9374EA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161</w:t>
            </w:r>
          </w:p>
        </w:tc>
        <w:tc>
          <w:tcPr>
            <w:tcW w:w="708" w:type="dxa"/>
            <w:tcBorders>
              <w:top w:val="nil"/>
              <w:left w:val="nil"/>
              <w:bottom w:val="single" w:sz="4" w:space="0" w:color="auto"/>
              <w:right w:val="single" w:sz="4" w:space="0" w:color="auto"/>
            </w:tcBorders>
            <w:shd w:val="clear" w:color="auto" w:fill="auto"/>
            <w:noWrap/>
            <w:vAlign w:val="bottom"/>
            <w:hideMark/>
          </w:tcPr>
          <w:p w14:paraId="69D245B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42CA96B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EJIDO BARRANQUITO</w:t>
            </w:r>
          </w:p>
        </w:tc>
        <w:tc>
          <w:tcPr>
            <w:tcW w:w="4277" w:type="dxa"/>
            <w:tcBorders>
              <w:top w:val="nil"/>
              <w:left w:val="nil"/>
              <w:bottom w:val="single" w:sz="4" w:space="0" w:color="auto"/>
              <w:right w:val="single" w:sz="4" w:space="0" w:color="auto"/>
            </w:tcBorders>
            <w:shd w:val="clear" w:color="auto" w:fill="auto"/>
            <w:vAlign w:val="bottom"/>
            <w:hideMark/>
          </w:tcPr>
          <w:p w14:paraId="7105AF2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EMILIANO ZAPATA, S/N, COL. EL BARRANQUITO, ENTRE, JESUS M. GARZA Y PORFIRIO DIAZ C.P. </w:t>
            </w:r>
          </w:p>
        </w:tc>
        <w:tc>
          <w:tcPr>
            <w:tcW w:w="992" w:type="dxa"/>
            <w:tcBorders>
              <w:top w:val="nil"/>
              <w:left w:val="nil"/>
              <w:bottom w:val="single" w:sz="4" w:space="0" w:color="auto"/>
              <w:right w:val="single" w:sz="4" w:space="0" w:color="auto"/>
            </w:tcBorders>
            <w:shd w:val="clear" w:color="auto" w:fill="auto"/>
            <w:vAlign w:val="bottom"/>
            <w:hideMark/>
          </w:tcPr>
          <w:p w14:paraId="021CFA28" w14:textId="0D95982F"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2CB59099" w14:textId="79E1A5D5"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C78FCA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97.69</w:t>
            </w:r>
          </w:p>
        </w:tc>
        <w:tc>
          <w:tcPr>
            <w:tcW w:w="817" w:type="dxa"/>
            <w:tcBorders>
              <w:top w:val="nil"/>
              <w:left w:val="nil"/>
              <w:bottom w:val="single" w:sz="4" w:space="0" w:color="auto"/>
              <w:right w:val="single" w:sz="4" w:space="0" w:color="auto"/>
            </w:tcBorders>
            <w:shd w:val="clear" w:color="auto" w:fill="auto"/>
            <w:noWrap/>
            <w:vAlign w:val="bottom"/>
            <w:hideMark/>
          </w:tcPr>
          <w:p w14:paraId="5882411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402.68</w:t>
            </w:r>
          </w:p>
        </w:tc>
      </w:tr>
      <w:tr w:rsidR="00771FE7" w:rsidRPr="00771FE7" w14:paraId="495860A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1E034C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162</w:t>
            </w:r>
          </w:p>
        </w:tc>
        <w:tc>
          <w:tcPr>
            <w:tcW w:w="708" w:type="dxa"/>
            <w:tcBorders>
              <w:top w:val="nil"/>
              <w:left w:val="nil"/>
              <w:bottom w:val="single" w:sz="4" w:space="0" w:color="auto"/>
              <w:right w:val="single" w:sz="4" w:space="0" w:color="auto"/>
            </w:tcBorders>
            <w:shd w:val="clear" w:color="auto" w:fill="auto"/>
            <w:noWrap/>
            <w:vAlign w:val="bottom"/>
            <w:hideMark/>
          </w:tcPr>
          <w:p w14:paraId="4154B96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6A58ECB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EJIDO PALMITOS</w:t>
            </w:r>
          </w:p>
        </w:tc>
        <w:tc>
          <w:tcPr>
            <w:tcW w:w="4277" w:type="dxa"/>
            <w:tcBorders>
              <w:top w:val="nil"/>
              <w:left w:val="nil"/>
              <w:bottom w:val="single" w:sz="4" w:space="0" w:color="auto"/>
              <w:right w:val="single" w:sz="4" w:space="0" w:color="auto"/>
            </w:tcBorders>
            <w:shd w:val="clear" w:color="auto" w:fill="auto"/>
            <w:vAlign w:val="bottom"/>
            <w:hideMark/>
          </w:tcPr>
          <w:p w14:paraId="707F36C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FRANCISCO LOPEZ, S/N, COL. PALMITOS, ENTRE, MARCIAL DE LEON  C.P. </w:t>
            </w:r>
          </w:p>
        </w:tc>
        <w:tc>
          <w:tcPr>
            <w:tcW w:w="992" w:type="dxa"/>
            <w:tcBorders>
              <w:top w:val="nil"/>
              <w:left w:val="nil"/>
              <w:bottom w:val="single" w:sz="4" w:space="0" w:color="auto"/>
              <w:right w:val="single" w:sz="4" w:space="0" w:color="auto"/>
            </w:tcBorders>
            <w:shd w:val="clear" w:color="auto" w:fill="auto"/>
            <w:vAlign w:val="bottom"/>
            <w:hideMark/>
          </w:tcPr>
          <w:p w14:paraId="5B662106" w14:textId="63B84AAF"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780DD930" w14:textId="05A8FC0A"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65209D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97.69</w:t>
            </w:r>
          </w:p>
        </w:tc>
        <w:tc>
          <w:tcPr>
            <w:tcW w:w="817" w:type="dxa"/>
            <w:tcBorders>
              <w:top w:val="nil"/>
              <w:left w:val="nil"/>
              <w:bottom w:val="single" w:sz="4" w:space="0" w:color="auto"/>
              <w:right w:val="single" w:sz="4" w:space="0" w:color="auto"/>
            </w:tcBorders>
            <w:shd w:val="clear" w:color="auto" w:fill="auto"/>
            <w:noWrap/>
            <w:vAlign w:val="bottom"/>
            <w:hideMark/>
          </w:tcPr>
          <w:p w14:paraId="54512DD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707.55</w:t>
            </w:r>
          </w:p>
        </w:tc>
      </w:tr>
      <w:tr w:rsidR="00771FE7" w:rsidRPr="00771FE7" w14:paraId="7D0FCFB5"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E81C94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163</w:t>
            </w:r>
          </w:p>
        </w:tc>
        <w:tc>
          <w:tcPr>
            <w:tcW w:w="708" w:type="dxa"/>
            <w:tcBorders>
              <w:top w:val="nil"/>
              <w:left w:val="nil"/>
              <w:bottom w:val="single" w:sz="4" w:space="0" w:color="auto"/>
              <w:right w:val="single" w:sz="4" w:space="0" w:color="auto"/>
            </w:tcBorders>
            <w:shd w:val="clear" w:color="auto" w:fill="auto"/>
            <w:noWrap/>
            <w:vAlign w:val="bottom"/>
            <w:hideMark/>
          </w:tcPr>
          <w:p w14:paraId="341483D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1213768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HACIENDA REFUGIO</w:t>
            </w:r>
          </w:p>
        </w:tc>
        <w:tc>
          <w:tcPr>
            <w:tcW w:w="4277" w:type="dxa"/>
            <w:tcBorders>
              <w:top w:val="nil"/>
              <w:left w:val="nil"/>
              <w:bottom w:val="single" w:sz="4" w:space="0" w:color="auto"/>
              <w:right w:val="single" w:sz="4" w:space="0" w:color="auto"/>
            </w:tcBorders>
            <w:shd w:val="clear" w:color="auto" w:fill="auto"/>
            <w:vAlign w:val="bottom"/>
            <w:hideMark/>
          </w:tcPr>
          <w:p w14:paraId="0FB7BAB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A UNA CUADRA DE LA CONASUPO, S/N, COL. EL REFUGIO, ENTRE, INDEPENDENCIA  C.P. </w:t>
            </w:r>
          </w:p>
        </w:tc>
        <w:tc>
          <w:tcPr>
            <w:tcW w:w="992" w:type="dxa"/>
            <w:tcBorders>
              <w:top w:val="nil"/>
              <w:left w:val="nil"/>
              <w:bottom w:val="single" w:sz="4" w:space="0" w:color="auto"/>
              <w:right w:val="single" w:sz="4" w:space="0" w:color="auto"/>
            </w:tcBorders>
            <w:shd w:val="clear" w:color="auto" w:fill="auto"/>
            <w:vAlign w:val="bottom"/>
            <w:hideMark/>
          </w:tcPr>
          <w:p w14:paraId="1682E0DD" w14:textId="5A3D3E16"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35F944B8" w14:textId="439C3A4D"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36CE16C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98.77</w:t>
            </w:r>
          </w:p>
        </w:tc>
        <w:tc>
          <w:tcPr>
            <w:tcW w:w="817" w:type="dxa"/>
            <w:tcBorders>
              <w:top w:val="nil"/>
              <w:left w:val="nil"/>
              <w:bottom w:val="single" w:sz="4" w:space="0" w:color="auto"/>
              <w:right w:val="single" w:sz="4" w:space="0" w:color="auto"/>
            </w:tcBorders>
            <w:shd w:val="clear" w:color="auto" w:fill="auto"/>
            <w:noWrap/>
            <w:vAlign w:val="bottom"/>
            <w:hideMark/>
          </w:tcPr>
          <w:p w14:paraId="1B4D3C5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203.44</w:t>
            </w:r>
          </w:p>
        </w:tc>
      </w:tr>
      <w:tr w:rsidR="00771FE7" w:rsidRPr="00771FE7" w14:paraId="6716ABC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2A03C4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164</w:t>
            </w:r>
          </w:p>
        </w:tc>
        <w:tc>
          <w:tcPr>
            <w:tcW w:w="708" w:type="dxa"/>
            <w:tcBorders>
              <w:top w:val="nil"/>
              <w:left w:val="nil"/>
              <w:bottom w:val="single" w:sz="4" w:space="0" w:color="auto"/>
              <w:right w:val="single" w:sz="4" w:space="0" w:color="auto"/>
            </w:tcBorders>
            <w:shd w:val="clear" w:color="auto" w:fill="auto"/>
            <w:noWrap/>
            <w:vAlign w:val="bottom"/>
            <w:hideMark/>
          </w:tcPr>
          <w:p w14:paraId="383459D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4B683B5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ESTACIÓN SAN JUAN</w:t>
            </w:r>
          </w:p>
        </w:tc>
        <w:tc>
          <w:tcPr>
            <w:tcW w:w="4277" w:type="dxa"/>
            <w:tcBorders>
              <w:top w:val="nil"/>
              <w:left w:val="nil"/>
              <w:bottom w:val="single" w:sz="4" w:space="0" w:color="auto"/>
              <w:right w:val="single" w:sz="4" w:space="0" w:color="auto"/>
            </w:tcBorders>
            <w:shd w:val="clear" w:color="auto" w:fill="auto"/>
            <w:vAlign w:val="bottom"/>
            <w:hideMark/>
          </w:tcPr>
          <w:p w14:paraId="78BA54F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ALLENDE, S/N, COL. SAN JUAN, ENTRE, ESCOBEDO Y SIMON BOLIVAR C.P. </w:t>
            </w:r>
          </w:p>
        </w:tc>
        <w:tc>
          <w:tcPr>
            <w:tcW w:w="992" w:type="dxa"/>
            <w:tcBorders>
              <w:top w:val="nil"/>
              <w:left w:val="nil"/>
              <w:bottom w:val="single" w:sz="4" w:space="0" w:color="auto"/>
              <w:right w:val="single" w:sz="4" w:space="0" w:color="auto"/>
            </w:tcBorders>
            <w:shd w:val="clear" w:color="auto" w:fill="auto"/>
            <w:vAlign w:val="bottom"/>
            <w:hideMark/>
          </w:tcPr>
          <w:p w14:paraId="1F59B2EA" w14:textId="29B14D0D"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4F317D2B" w14:textId="41BA3AD1"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389BC35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209.49</w:t>
            </w:r>
          </w:p>
        </w:tc>
        <w:tc>
          <w:tcPr>
            <w:tcW w:w="817" w:type="dxa"/>
            <w:tcBorders>
              <w:top w:val="nil"/>
              <w:left w:val="nil"/>
              <w:bottom w:val="single" w:sz="4" w:space="0" w:color="auto"/>
              <w:right w:val="single" w:sz="4" w:space="0" w:color="auto"/>
            </w:tcBorders>
            <w:shd w:val="clear" w:color="auto" w:fill="auto"/>
            <w:noWrap/>
            <w:vAlign w:val="bottom"/>
            <w:hideMark/>
          </w:tcPr>
          <w:p w14:paraId="4AA2EAC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1411.7</w:t>
            </w:r>
          </w:p>
        </w:tc>
      </w:tr>
      <w:tr w:rsidR="00771FE7" w:rsidRPr="00771FE7" w14:paraId="6DF103C1"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BC84A4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165</w:t>
            </w:r>
          </w:p>
        </w:tc>
        <w:tc>
          <w:tcPr>
            <w:tcW w:w="708" w:type="dxa"/>
            <w:tcBorders>
              <w:top w:val="nil"/>
              <w:left w:val="nil"/>
              <w:bottom w:val="single" w:sz="4" w:space="0" w:color="auto"/>
              <w:right w:val="single" w:sz="4" w:space="0" w:color="auto"/>
            </w:tcBorders>
            <w:shd w:val="clear" w:color="auto" w:fill="auto"/>
            <w:noWrap/>
            <w:vAlign w:val="bottom"/>
            <w:hideMark/>
          </w:tcPr>
          <w:p w14:paraId="7DD5877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03BAB0C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SANTA ISABEL Y DOLORES</w:t>
            </w:r>
          </w:p>
        </w:tc>
        <w:tc>
          <w:tcPr>
            <w:tcW w:w="4277" w:type="dxa"/>
            <w:tcBorders>
              <w:top w:val="nil"/>
              <w:left w:val="nil"/>
              <w:bottom w:val="single" w:sz="4" w:space="0" w:color="auto"/>
              <w:right w:val="single" w:sz="4" w:space="0" w:color="auto"/>
            </w:tcBorders>
            <w:shd w:val="clear" w:color="auto" w:fill="auto"/>
            <w:vAlign w:val="bottom"/>
            <w:hideMark/>
          </w:tcPr>
          <w:p w14:paraId="2C1CA65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ENTRADA PRIMERA AL EJIDO, S/N, COL. SANTA  ISABEL Y DOLORES , ENTRE, VENUSTIANO CARRANZA Y ACEQUIA C.P. </w:t>
            </w:r>
          </w:p>
        </w:tc>
        <w:tc>
          <w:tcPr>
            <w:tcW w:w="992" w:type="dxa"/>
            <w:tcBorders>
              <w:top w:val="nil"/>
              <w:left w:val="nil"/>
              <w:bottom w:val="single" w:sz="4" w:space="0" w:color="auto"/>
              <w:right w:val="single" w:sz="4" w:space="0" w:color="auto"/>
            </w:tcBorders>
            <w:shd w:val="clear" w:color="auto" w:fill="auto"/>
            <w:vAlign w:val="bottom"/>
            <w:hideMark/>
          </w:tcPr>
          <w:p w14:paraId="6225846F" w14:textId="34271606"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54567EB3" w14:textId="6511CBD9"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154773D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97.69</w:t>
            </w:r>
          </w:p>
        </w:tc>
        <w:tc>
          <w:tcPr>
            <w:tcW w:w="817" w:type="dxa"/>
            <w:tcBorders>
              <w:top w:val="nil"/>
              <w:left w:val="nil"/>
              <w:bottom w:val="single" w:sz="4" w:space="0" w:color="auto"/>
              <w:right w:val="single" w:sz="4" w:space="0" w:color="auto"/>
            </w:tcBorders>
            <w:shd w:val="clear" w:color="auto" w:fill="auto"/>
            <w:noWrap/>
            <w:vAlign w:val="bottom"/>
            <w:hideMark/>
          </w:tcPr>
          <w:p w14:paraId="7133DEA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1608.7</w:t>
            </w:r>
          </w:p>
        </w:tc>
      </w:tr>
      <w:tr w:rsidR="00771FE7" w:rsidRPr="00771FE7" w14:paraId="71FF5960"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229FCB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166</w:t>
            </w:r>
          </w:p>
        </w:tc>
        <w:tc>
          <w:tcPr>
            <w:tcW w:w="708" w:type="dxa"/>
            <w:tcBorders>
              <w:top w:val="nil"/>
              <w:left w:val="nil"/>
              <w:bottom w:val="single" w:sz="4" w:space="0" w:color="auto"/>
              <w:right w:val="single" w:sz="4" w:space="0" w:color="auto"/>
            </w:tcBorders>
            <w:shd w:val="clear" w:color="auto" w:fill="auto"/>
            <w:noWrap/>
            <w:vAlign w:val="bottom"/>
            <w:hideMark/>
          </w:tcPr>
          <w:p w14:paraId="2FD1178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03816DF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EJIDO TEPEHUAJE</w:t>
            </w:r>
          </w:p>
        </w:tc>
        <w:tc>
          <w:tcPr>
            <w:tcW w:w="4277" w:type="dxa"/>
            <w:tcBorders>
              <w:top w:val="nil"/>
              <w:left w:val="nil"/>
              <w:bottom w:val="single" w:sz="4" w:space="0" w:color="auto"/>
              <w:right w:val="single" w:sz="4" w:space="0" w:color="auto"/>
            </w:tcBorders>
            <w:shd w:val="clear" w:color="auto" w:fill="auto"/>
            <w:vAlign w:val="bottom"/>
            <w:hideMark/>
          </w:tcPr>
          <w:p w14:paraId="17646C3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JUAREZ, 20, COL. TEPEHUAJE, ENTRE, PLUTARCO ELIAS CALLES C.P. </w:t>
            </w:r>
          </w:p>
        </w:tc>
        <w:tc>
          <w:tcPr>
            <w:tcW w:w="992" w:type="dxa"/>
            <w:tcBorders>
              <w:top w:val="nil"/>
              <w:left w:val="nil"/>
              <w:bottom w:val="single" w:sz="4" w:space="0" w:color="auto"/>
              <w:right w:val="single" w:sz="4" w:space="0" w:color="auto"/>
            </w:tcBorders>
            <w:shd w:val="clear" w:color="auto" w:fill="auto"/>
            <w:vAlign w:val="bottom"/>
            <w:hideMark/>
          </w:tcPr>
          <w:p w14:paraId="0298E290" w14:textId="302766C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3E385A98" w14:textId="2EB7043F"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12F8607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186.35</w:t>
            </w:r>
          </w:p>
        </w:tc>
        <w:tc>
          <w:tcPr>
            <w:tcW w:w="817" w:type="dxa"/>
            <w:tcBorders>
              <w:top w:val="nil"/>
              <w:left w:val="nil"/>
              <w:bottom w:val="single" w:sz="4" w:space="0" w:color="auto"/>
              <w:right w:val="single" w:sz="4" w:space="0" w:color="auto"/>
            </w:tcBorders>
            <w:shd w:val="clear" w:color="auto" w:fill="auto"/>
            <w:noWrap/>
            <w:vAlign w:val="bottom"/>
            <w:hideMark/>
          </w:tcPr>
          <w:p w14:paraId="5D99D7F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2700</w:t>
            </w:r>
          </w:p>
        </w:tc>
      </w:tr>
      <w:tr w:rsidR="00771FE7" w:rsidRPr="00771FE7" w14:paraId="2F532F8D"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C14A39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167</w:t>
            </w:r>
          </w:p>
        </w:tc>
        <w:tc>
          <w:tcPr>
            <w:tcW w:w="708" w:type="dxa"/>
            <w:tcBorders>
              <w:top w:val="nil"/>
              <w:left w:val="nil"/>
              <w:bottom w:val="single" w:sz="4" w:space="0" w:color="auto"/>
              <w:right w:val="single" w:sz="4" w:space="0" w:color="auto"/>
            </w:tcBorders>
            <w:shd w:val="clear" w:color="auto" w:fill="auto"/>
            <w:noWrap/>
            <w:vAlign w:val="bottom"/>
            <w:hideMark/>
          </w:tcPr>
          <w:p w14:paraId="6ED5EC6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1FDAAC3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VALLE HIDALGO</w:t>
            </w:r>
          </w:p>
        </w:tc>
        <w:tc>
          <w:tcPr>
            <w:tcW w:w="4277" w:type="dxa"/>
            <w:tcBorders>
              <w:top w:val="nil"/>
              <w:left w:val="nil"/>
              <w:bottom w:val="single" w:sz="4" w:space="0" w:color="auto"/>
              <w:right w:val="single" w:sz="4" w:space="0" w:color="auto"/>
            </w:tcBorders>
            <w:shd w:val="clear" w:color="auto" w:fill="auto"/>
            <w:vAlign w:val="bottom"/>
            <w:hideMark/>
          </w:tcPr>
          <w:p w14:paraId="230EA05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CUAUHTEMOC FRENTE A LA TIENDITA, S/N, COL. ESTACION VAQUEROS, ENTRE, FERNANDO MONTES DE OCA Y CARLOS SALINAS DE GORTARI C.P. </w:t>
            </w:r>
          </w:p>
        </w:tc>
        <w:tc>
          <w:tcPr>
            <w:tcW w:w="992" w:type="dxa"/>
            <w:tcBorders>
              <w:top w:val="nil"/>
              <w:left w:val="nil"/>
              <w:bottom w:val="single" w:sz="4" w:space="0" w:color="auto"/>
              <w:right w:val="single" w:sz="4" w:space="0" w:color="auto"/>
            </w:tcBorders>
            <w:shd w:val="clear" w:color="auto" w:fill="auto"/>
            <w:vAlign w:val="bottom"/>
            <w:hideMark/>
          </w:tcPr>
          <w:p w14:paraId="032AE176" w14:textId="242AE1C6"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1F181EE5" w14:textId="05689F56"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7B66056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87.74</w:t>
            </w:r>
          </w:p>
        </w:tc>
        <w:tc>
          <w:tcPr>
            <w:tcW w:w="817" w:type="dxa"/>
            <w:tcBorders>
              <w:top w:val="nil"/>
              <w:left w:val="nil"/>
              <w:bottom w:val="single" w:sz="4" w:space="0" w:color="auto"/>
              <w:right w:val="single" w:sz="4" w:space="0" w:color="auto"/>
            </w:tcBorders>
            <w:shd w:val="clear" w:color="auto" w:fill="auto"/>
            <w:noWrap/>
            <w:vAlign w:val="bottom"/>
            <w:hideMark/>
          </w:tcPr>
          <w:p w14:paraId="13EABCA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479.17</w:t>
            </w:r>
          </w:p>
        </w:tc>
      </w:tr>
      <w:tr w:rsidR="00771FE7" w:rsidRPr="00771FE7" w14:paraId="0D692510"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553FD8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lastRenderedPageBreak/>
              <w:t>168</w:t>
            </w:r>
          </w:p>
        </w:tc>
        <w:tc>
          <w:tcPr>
            <w:tcW w:w="708" w:type="dxa"/>
            <w:tcBorders>
              <w:top w:val="nil"/>
              <w:left w:val="nil"/>
              <w:bottom w:val="single" w:sz="4" w:space="0" w:color="auto"/>
              <w:right w:val="single" w:sz="4" w:space="0" w:color="auto"/>
            </w:tcBorders>
            <w:shd w:val="clear" w:color="auto" w:fill="auto"/>
            <w:noWrap/>
            <w:vAlign w:val="bottom"/>
            <w:hideMark/>
          </w:tcPr>
          <w:p w14:paraId="22310A1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4E5BFD9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GERONIMO TREVIÑO</w:t>
            </w:r>
          </w:p>
        </w:tc>
        <w:tc>
          <w:tcPr>
            <w:tcW w:w="4277" w:type="dxa"/>
            <w:tcBorders>
              <w:top w:val="nil"/>
              <w:left w:val="nil"/>
              <w:bottom w:val="single" w:sz="4" w:space="0" w:color="auto"/>
              <w:right w:val="single" w:sz="4" w:space="0" w:color="auto"/>
            </w:tcBorders>
            <w:shd w:val="clear" w:color="auto" w:fill="auto"/>
            <w:vAlign w:val="bottom"/>
            <w:hideMark/>
          </w:tcPr>
          <w:p w14:paraId="3A1CC51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ABELARDO A. LEAL, S/N, COL. JERONIMO TREVIÑO, ENTRE, VICENTE GUERRERO Y CANDELARIO RIOS C.P. </w:t>
            </w:r>
          </w:p>
        </w:tc>
        <w:tc>
          <w:tcPr>
            <w:tcW w:w="992" w:type="dxa"/>
            <w:tcBorders>
              <w:top w:val="nil"/>
              <w:left w:val="nil"/>
              <w:bottom w:val="single" w:sz="4" w:space="0" w:color="auto"/>
              <w:right w:val="single" w:sz="4" w:space="0" w:color="auto"/>
            </w:tcBorders>
            <w:shd w:val="clear" w:color="auto" w:fill="auto"/>
            <w:vAlign w:val="bottom"/>
            <w:hideMark/>
          </w:tcPr>
          <w:p w14:paraId="7CC24D35" w14:textId="3314746A"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4518F77E" w14:textId="5EE9266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69DB85B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108.58</w:t>
            </w:r>
          </w:p>
        </w:tc>
        <w:tc>
          <w:tcPr>
            <w:tcW w:w="817" w:type="dxa"/>
            <w:tcBorders>
              <w:top w:val="nil"/>
              <w:left w:val="nil"/>
              <w:bottom w:val="single" w:sz="4" w:space="0" w:color="auto"/>
              <w:right w:val="single" w:sz="4" w:space="0" w:color="auto"/>
            </w:tcBorders>
            <w:shd w:val="clear" w:color="auto" w:fill="auto"/>
            <w:noWrap/>
            <w:vAlign w:val="bottom"/>
            <w:hideMark/>
          </w:tcPr>
          <w:p w14:paraId="25A6DC9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600</w:t>
            </w:r>
          </w:p>
        </w:tc>
      </w:tr>
      <w:tr w:rsidR="00771FE7" w:rsidRPr="00771FE7" w14:paraId="1ADBE30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5BF7DA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169</w:t>
            </w:r>
          </w:p>
        </w:tc>
        <w:tc>
          <w:tcPr>
            <w:tcW w:w="708" w:type="dxa"/>
            <w:tcBorders>
              <w:top w:val="nil"/>
              <w:left w:val="nil"/>
              <w:bottom w:val="single" w:sz="4" w:space="0" w:color="auto"/>
              <w:right w:val="single" w:sz="4" w:space="0" w:color="auto"/>
            </w:tcBorders>
            <w:shd w:val="clear" w:color="auto" w:fill="auto"/>
            <w:noWrap/>
            <w:vAlign w:val="bottom"/>
            <w:hideMark/>
          </w:tcPr>
          <w:p w14:paraId="6E43406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250ADB7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CERRALVO</w:t>
            </w:r>
          </w:p>
        </w:tc>
        <w:tc>
          <w:tcPr>
            <w:tcW w:w="4277" w:type="dxa"/>
            <w:tcBorders>
              <w:top w:val="nil"/>
              <w:left w:val="nil"/>
              <w:bottom w:val="single" w:sz="4" w:space="0" w:color="auto"/>
              <w:right w:val="single" w:sz="4" w:space="0" w:color="auto"/>
            </w:tcBorders>
            <w:shd w:val="clear" w:color="auto" w:fill="auto"/>
            <w:vAlign w:val="bottom"/>
            <w:hideMark/>
          </w:tcPr>
          <w:p w14:paraId="2C91CCC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ESCOBEDO, 406, COL. CENTRO CERRALVO, ENTRE, VICTORIA Y GUERRERO C.P. 65900</w:t>
            </w:r>
          </w:p>
        </w:tc>
        <w:tc>
          <w:tcPr>
            <w:tcW w:w="992" w:type="dxa"/>
            <w:tcBorders>
              <w:top w:val="nil"/>
              <w:left w:val="nil"/>
              <w:bottom w:val="single" w:sz="4" w:space="0" w:color="auto"/>
              <w:right w:val="single" w:sz="4" w:space="0" w:color="auto"/>
            </w:tcBorders>
            <w:shd w:val="clear" w:color="auto" w:fill="auto"/>
            <w:vAlign w:val="bottom"/>
            <w:hideMark/>
          </w:tcPr>
          <w:p w14:paraId="7069CDC0" w14:textId="7A563A4B"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26072853" w14:textId="7F961A33"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7BA2CF7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293.36</w:t>
            </w:r>
          </w:p>
        </w:tc>
        <w:tc>
          <w:tcPr>
            <w:tcW w:w="817" w:type="dxa"/>
            <w:tcBorders>
              <w:top w:val="nil"/>
              <w:left w:val="nil"/>
              <w:bottom w:val="single" w:sz="4" w:space="0" w:color="auto"/>
              <w:right w:val="single" w:sz="4" w:space="0" w:color="auto"/>
            </w:tcBorders>
            <w:shd w:val="clear" w:color="auto" w:fill="auto"/>
            <w:noWrap/>
            <w:vAlign w:val="bottom"/>
            <w:hideMark/>
          </w:tcPr>
          <w:p w14:paraId="2FFD135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1476.6</w:t>
            </w:r>
          </w:p>
        </w:tc>
      </w:tr>
      <w:tr w:rsidR="00771FE7" w:rsidRPr="00771FE7" w14:paraId="4291B18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0A11EA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w:t>
            </w:r>
          </w:p>
        </w:tc>
        <w:tc>
          <w:tcPr>
            <w:tcW w:w="708" w:type="dxa"/>
            <w:tcBorders>
              <w:top w:val="nil"/>
              <w:left w:val="nil"/>
              <w:bottom w:val="single" w:sz="4" w:space="0" w:color="auto"/>
              <w:right w:val="single" w:sz="4" w:space="0" w:color="auto"/>
            </w:tcBorders>
            <w:shd w:val="clear" w:color="auto" w:fill="auto"/>
            <w:noWrap/>
            <w:vAlign w:val="bottom"/>
            <w:hideMark/>
          </w:tcPr>
          <w:p w14:paraId="4022568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005E025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CHINA</w:t>
            </w:r>
          </w:p>
        </w:tc>
        <w:tc>
          <w:tcPr>
            <w:tcW w:w="4277" w:type="dxa"/>
            <w:tcBorders>
              <w:top w:val="nil"/>
              <w:left w:val="nil"/>
              <w:bottom w:val="single" w:sz="4" w:space="0" w:color="auto"/>
              <w:right w:val="single" w:sz="4" w:space="0" w:color="auto"/>
            </w:tcBorders>
            <w:shd w:val="clear" w:color="auto" w:fill="auto"/>
            <w:vAlign w:val="bottom"/>
            <w:hideMark/>
          </w:tcPr>
          <w:p w14:paraId="318C704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JUÁREZ, 410 OTE, COL. CENTRO DE CHINA, ENTRE, FRANCISCO I. MADERO Y PINO SUAREZ C.P. 67050</w:t>
            </w:r>
          </w:p>
        </w:tc>
        <w:tc>
          <w:tcPr>
            <w:tcW w:w="992" w:type="dxa"/>
            <w:tcBorders>
              <w:top w:val="nil"/>
              <w:left w:val="nil"/>
              <w:bottom w:val="single" w:sz="4" w:space="0" w:color="auto"/>
              <w:right w:val="single" w:sz="4" w:space="0" w:color="auto"/>
            </w:tcBorders>
            <w:shd w:val="clear" w:color="auto" w:fill="auto"/>
            <w:vAlign w:val="bottom"/>
            <w:hideMark/>
          </w:tcPr>
          <w:p w14:paraId="73BB9E11" w14:textId="06355AE9"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7FABF7B2" w14:textId="6651D293"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034A5BE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662.83</w:t>
            </w:r>
          </w:p>
        </w:tc>
        <w:tc>
          <w:tcPr>
            <w:tcW w:w="817" w:type="dxa"/>
            <w:tcBorders>
              <w:top w:val="nil"/>
              <w:left w:val="nil"/>
              <w:bottom w:val="single" w:sz="4" w:space="0" w:color="auto"/>
              <w:right w:val="single" w:sz="4" w:space="0" w:color="auto"/>
            </w:tcBorders>
            <w:shd w:val="clear" w:color="auto" w:fill="auto"/>
            <w:noWrap/>
            <w:vAlign w:val="bottom"/>
            <w:hideMark/>
          </w:tcPr>
          <w:p w14:paraId="56B3961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2988.8</w:t>
            </w:r>
          </w:p>
        </w:tc>
      </w:tr>
      <w:tr w:rsidR="00771FE7" w:rsidRPr="00771FE7" w14:paraId="58EF8A9D"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A55136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171</w:t>
            </w:r>
          </w:p>
        </w:tc>
        <w:tc>
          <w:tcPr>
            <w:tcW w:w="708" w:type="dxa"/>
            <w:tcBorders>
              <w:top w:val="nil"/>
              <w:left w:val="nil"/>
              <w:bottom w:val="single" w:sz="4" w:space="0" w:color="auto"/>
              <w:right w:val="single" w:sz="4" w:space="0" w:color="auto"/>
            </w:tcBorders>
            <w:shd w:val="clear" w:color="auto" w:fill="auto"/>
            <w:noWrap/>
            <w:vAlign w:val="bottom"/>
            <w:hideMark/>
          </w:tcPr>
          <w:p w14:paraId="5CD59A6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0991284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SANTA TERESA</w:t>
            </w:r>
          </w:p>
        </w:tc>
        <w:tc>
          <w:tcPr>
            <w:tcW w:w="4277" w:type="dxa"/>
            <w:tcBorders>
              <w:top w:val="nil"/>
              <w:left w:val="nil"/>
              <w:bottom w:val="single" w:sz="4" w:space="0" w:color="auto"/>
              <w:right w:val="single" w:sz="4" w:space="0" w:color="auto"/>
            </w:tcBorders>
            <w:shd w:val="clear" w:color="auto" w:fill="auto"/>
            <w:vAlign w:val="bottom"/>
            <w:hideMark/>
          </w:tcPr>
          <w:p w14:paraId="20C3E55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ERNESTO TIJERINA, S/N, COL. SANTA TERESA, ENTRE, 19 DE NOVIEMBRE Y EMILIANO ZAPATA C.P. 67050</w:t>
            </w:r>
          </w:p>
        </w:tc>
        <w:tc>
          <w:tcPr>
            <w:tcW w:w="992" w:type="dxa"/>
            <w:tcBorders>
              <w:top w:val="nil"/>
              <w:left w:val="nil"/>
              <w:bottom w:val="single" w:sz="4" w:space="0" w:color="auto"/>
              <w:right w:val="single" w:sz="4" w:space="0" w:color="auto"/>
            </w:tcBorders>
            <w:shd w:val="clear" w:color="auto" w:fill="auto"/>
            <w:vAlign w:val="bottom"/>
            <w:hideMark/>
          </w:tcPr>
          <w:p w14:paraId="1643275C" w14:textId="76A3215F"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2949B097" w14:textId="13D6B403"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0B08653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121.9</w:t>
            </w:r>
          </w:p>
        </w:tc>
        <w:tc>
          <w:tcPr>
            <w:tcW w:w="817" w:type="dxa"/>
            <w:tcBorders>
              <w:top w:val="nil"/>
              <w:left w:val="nil"/>
              <w:bottom w:val="single" w:sz="4" w:space="0" w:color="auto"/>
              <w:right w:val="single" w:sz="4" w:space="0" w:color="auto"/>
            </w:tcBorders>
            <w:shd w:val="clear" w:color="auto" w:fill="auto"/>
            <w:noWrap/>
            <w:vAlign w:val="bottom"/>
            <w:hideMark/>
          </w:tcPr>
          <w:p w14:paraId="5C2029C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1905</w:t>
            </w:r>
          </w:p>
        </w:tc>
      </w:tr>
      <w:tr w:rsidR="00771FE7" w:rsidRPr="00771FE7" w14:paraId="3DD21CAF"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8A5824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172</w:t>
            </w:r>
          </w:p>
        </w:tc>
        <w:tc>
          <w:tcPr>
            <w:tcW w:w="708" w:type="dxa"/>
            <w:tcBorders>
              <w:top w:val="nil"/>
              <w:left w:val="nil"/>
              <w:bottom w:val="single" w:sz="4" w:space="0" w:color="auto"/>
              <w:right w:val="single" w:sz="4" w:space="0" w:color="auto"/>
            </w:tcBorders>
            <w:shd w:val="clear" w:color="auto" w:fill="auto"/>
            <w:noWrap/>
            <w:vAlign w:val="bottom"/>
            <w:hideMark/>
          </w:tcPr>
          <w:p w14:paraId="00839E1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54545FC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MORONES PRIETO</w:t>
            </w:r>
          </w:p>
        </w:tc>
        <w:tc>
          <w:tcPr>
            <w:tcW w:w="4277" w:type="dxa"/>
            <w:tcBorders>
              <w:top w:val="nil"/>
              <w:left w:val="nil"/>
              <w:bottom w:val="single" w:sz="4" w:space="0" w:color="auto"/>
              <w:right w:val="single" w:sz="4" w:space="0" w:color="auto"/>
            </w:tcBorders>
            <w:shd w:val="clear" w:color="auto" w:fill="auto"/>
            <w:vAlign w:val="bottom"/>
            <w:hideMark/>
          </w:tcPr>
          <w:p w14:paraId="43EB081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 LADO DEL CANAL, S/N, COL. DR. IGNACIO MORONES PRIETO, ENTRE, EJ. FCO. I. MADERO C.P. 67050</w:t>
            </w:r>
          </w:p>
        </w:tc>
        <w:tc>
          <w:tcPr>
            <w:tcW w:w="992" w:type="dxa"/>
            <w:tcBorders>
              <w:top w:val="nil"/>
              <w:left w:val="nil"/>
              <w:bottom w:val="single" w:sz="4" w:space="0" w:color="auto"/>
              <w:right w:val="single" w:sz="4" w:space="0" w:color="auto"/>
            </w:tcBorders>
            <w:shd w:val="clear" w:color="auto" w:fill="auto"/>
            <w:vAlign w:val="bottom"/>
            <w:hideMark/>
          </w:tcPr>
          <w:p w14:paraId="2AA26BDE" w14:textId="2FC67CED"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3410F3BF" w14:textId="478E511F"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0963C6E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124.26</w:t>
            </w:r>
          </w:p>
        </w:tc>
        <w:tc>
          <w:tcPr>
            <w:tcW w:w="817" w:type="dxa"/>
            <w:tcBorders>
              <w:top w:val="nil"/>
              <w:left w:val="nil"/>
              <w:bottom w:val="single" w:sz="4" w:space="0" w:color="auto"/>
              <w:right w:val="single" w:sz="4" w:space="0" w:color="auto"/>
            </w:tcBorders>
            <w:shd w:val="clear" w:color="auto" w:fill="auto"/>
            <w:noWrap/>
            <w:vAlign w:val="bottom"/>
            <w:hideMark/>
          </w:tcPr>
          <w:p w14:paraId="53D2173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5250</w:t>
            </w:r>
          </w:p>
        </w:tc>
      </w:tr>
      <w:tr w:rsidR="00771FE7" w:rsidRPr="00771FE7" w14:paraId="51F2CB6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0A32EC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173</w:t>
            </w:r>
          </w:p>
        </w:tc>
        <w:tc>
          <w:tcPr>
            <w:tcW w:w="708" w:type="dxa"/>
            <w:tcBorders>
              <w:top w:val="nil"/>
              <w:left w:val="nil"/>
              <w:bottom w:val="single" w:sz="4" w:space="0" w:color="auto"/>
              <w:right w:val="single" w:sz="4" w:space="0" w:color="auto"/>
            </w:tcBorders>
            <w:shd w:val="clear" w:color="auto" w:fill="auto"/>
            <w:noWrap/>
            <w:vAlign w:val="bottom"/>
            <w:hideMark/>
          </w:tcPr>
          <w:p w14:paraId="4F4673E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5CD8C55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DR. COSS</w:t>
            </w:r>
          </w:p>
        </w:tc>
        <w:tc>
          <w:tcPr>
            <w:tcW w:w="4277" w:type="dxa"/>
            <w:tcBorders>
              <w:top w:val="nil"/>
              <w:left w:val="nil"/>
              <w:bottom w:val="single" w:sz="4" w:space="0" w:color="auto"/>
              <w:right w:val="single" w:sz="4" w:space="0" w:color="auto"/>
            </w:tcBorders>
            <w:shd w:val="clear" w:color="auto" w:fill="auto"/>
            <w:vAlign w:val="bottom"/>
            <w:hideMark/>
          </w:tcPr>
          <w:p w14:paraId="0318BBA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MATAMOROS, S/N, COL. CENTRO DOCTOR COSS, ENTRE, ZARAGOZA Y MORELOS C.P. 66950</w:t>
            </w:r>
          </w:p>
        </w:tc>
        <w:tc>
          <w:tcPr>
            <w:tcW w:w="992" w:type="dxa"/>
            <w:tcBorders>
              <w:top w:val="nil"/>
              <w:left w:val="nil"/>
              <w:bottom w:val="single" w:sz="4" w:space="0" w:color="auto"/>
              <w:right w:val="single" w:sz="4" w:space="0" w:color="auto"/>
            </w:tcBorders>
            <w:shd w:val="clear" w:color="auto" w:fill="auto"/>
            <w:vAlign w:val="bottom"/>
            <w:hideMark/>
          </w:tcPr>
          <w:p w14:paraId="66E3F651" w14:textId="3828028D"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526D7CE9" w14:textId="37270642"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D5DCE4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275.44</w:t>
            </w:r>
          </w:p>
        </w:tc>
        <w:tc>
          <w:tcPr>
            <w:tcW w:w="817" w:type="dxa"/>
            <w:tcBorders>
              <w:top w:val="nil"/>
              <w:left w:val="nil"/>
              <w:bottom w:val="single" w:sz="4" w:space="0" w:color="auto"/>
              <w:right w:val="single" w:sz="4" w:space="0" w:color="auto"/>
            </w:tcBorders>
            <w:shd w:val="clear" w:color="auto" w:fill="auto"/>
            <w:noWrap/>
            <w:vAlign w:val="bottom"/>
            <w:hideMark/>
          </w:tcPr>
          <w:p w14:paraId="22C09A7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1536.1</w:t>
            </w:r>
          </w:p>
        </w:tc>
      </w:tr>
      <w:tr w:rsidR="00771FE7" w:rsidRPr="00771FE7" w14:paraId="209CD2F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A72182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174</w:t>
            </w:r>
          </w:p>
        </w:tc>
        <w:tc>
          <w:tcPr>
            <w:tcW w:w="708" w:type="dxa"/>
            <w:tcBorders>
              <w:top w:val="nil"/>
              <w:left w:val="nil"/>
              <w:bottom w:val="single" w:sz="4" w:space="0" w:color="auto"/>
              <w:right w:val="single" w:sz="4" w:space="0" w:color="auto"/>
            </w:tcBorders>
            <w:shd w:val="clear" w:color="auto" w:fill="auto"/>
            <w:noWrap/>
            <w:vAlign w:val="bottom"/>
            <w:hideMark/>
          </w:tcPr>
          <w:p w14:paraId="3615023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5F03738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DR.GONZALEZ</w:t>
            </w:r>
          </w:p>
        </w:tc>
        <w:tc>
          <w:tcPr>
            <w:tcW w:w="4277" w:type="dxa"/>
            <w:tcBorders>
              <w:top w:val="nil"/>
              <w:left w:val="nil"/>
              <w:bottom w:val="single" w:sz="4" w:space="0" w:color="auto"/>
              <w:right w:val="single" w:sz="4" w:space="0" w:color="auto"/>
            </w:tcBorders>
            <w:shd w:val="clear" w:color="auto" w:fill="auto"/>
            <w:vAlign w:val="bottom"/>
            <w:hideMark/>
          </w:tcPr>
          <w:p w14:paraId="22735FE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ZUAZUA, 302, COL. CENTRO DE DR. GONZALEZ , ENTRE, RUPERTO MARTINEZ Y MATAMOROS C.P. 66750</w:t>
            </w:r>
          </w:p>
        </w:tc>
        <w:tc>
          <w:tcPr>
            <w:tcW w:w="992" w:type="dxa"/>
            <w:tcBorders>
              <w:top w:val="nil"/>
              <w:left w:val="nil"/>
              <w:bottom w:val="single" w:sz="4" w:space="0" w:color="auto"/>
              <w:right w:val="single" w:sz="4" w:space="0" w:color="auto"/>
            </w:tcBorders>
            <w:shd w:val="clear" w:color="auto" w:fill="auto"/>
            <w:vAlign w:val="bottom"/>
            <w:hideMark/>
          </w:tcPr>
          <w:p w14:paraId="3F31F4CF" w14:textId="21956C97"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7A897A45" w14:textId="68E7CA19"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0724977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261.59</w:t>
            </w:r>
          </w:p>
        </w:tc>
        <w:tc>
          <w:tcPr>
            <w:tcW w:w="817" w:type="dxa"/>
            <w:tcBorders>
              <w:top w:val="nil"/>
              <w:left w:val="nil"/>
              <w:bottom w:val="single" w:sz="4" w:space="0" w:color="auto"/>
              <w:right w:val="single" w:sz="4" w:space="0" w:color="auto"/>
            </w:tcBorders>
            <w:shd w:val="clear" w:color="auto" w:fill="auto"/>
            <w:noWrap/>
            <w:vAlign w:val="bottom"/>
            <w:hideMark/>
          </w:tcPr>
          <w:p w14:paraId="21D26C9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1050</w:t>
            </w:r>
          </w:p>
        </w:tc>
      </w:tr>
      <w:tr w:rsidR="00771FE7" w:rsidRPr="00771FE7" w14:paraId="7A3FA905"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B554B9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175</w:t>
            </w:r>
          </w:p>
        </w:tc>
        <w:tc>
          <w:tcPr>
            <w:tcW w:w="708" w:type="dxa"/>
            <w:tcBorders>
              <w:top w:val="nil"/>
              <w:left w:val="nil"/>
              <w:bottom w:val="single" w:sz="4" w:space="0" w:color="auto"/>
              <w:right w:val="single" w:sz="4" w:space="0" w:color="auto"/>
            </w:tcBorders>
            <w:shd w:val="clear" w:color="auto" w:fill="auto"/>
            <w:noWrap/>
            <w:vAlign w:val="bottom"/>
            <w:hideMark/>
          </w:tcPr>
          <w:p w14:paraId="5241596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300FF98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GENERAL BRAVO</w:t>
            </w:r>
          </w:p>
        </w:tc>
        <w:tc>
          <w:tcPr>
            <w:tcW w:w="4277" w:type="dxa"/>
            <w:tcBorders>
              <w:top w:val="nil"/>
              <w:left w:val="nil"/>
              <w:bottom w:val="single" w:sz="4" w:space="0" w:color="auto"/>
              <w:right w:val="single" w:sz="4" w:space="0" w:color="auto"/>
            </w:tcBorders>
            <w:shd w:val="clear" w:color="auto" w:fill="auto"/>
            <w:vAlign w:val="bottom"/>
            <w:hideMark/>
          </w:tcPr>
          <w:p w14:paraId="6FE43E2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n-US" w:eastAsia="es-MX"/>
              </w:rPr>
              <w:t xml:space="preserve">DR. TIMOTEO CANALES, S/N, COL. </w:t>
            </w:r>
            <w:r w:rsidRPr="00771FE7">
              <w:rPr>
                <w:rFonts w:ascii="Calibri" w:hAnsi="Calibri"/>
                <w:color w:val="000000"/>
                <w:sz w:val="16"/>
                <w:szCs w:val="16"/>
                <w:lang w:val="es-MX" w:eastAsia="es-MX"/>
              </w:rPr>
              <w:t>GENERAL BRAVO, ENTRE, MATAMOROS Y JUAN CRISTOBAL  C. C.P. 67000</w:t>
            </w:r>
          </w:p>
        </w:tc>
        <w:tc>
          <w:tcPr>
            <w:tcW w:w="992" w:type="dxa"/>
            <w:tcBorders>
              <w:top w:val="nil"/>
              <w:left w:val="nil"/>
              <w:bottom w:val="single" w:sz="4" w:space="0" w:color="auto"/>
              <w:right w:val="single" w:sz="4" w:space="0" w:color="auto"/>
            </w:tcBorders>
            <w:shd w:val="clear" w:color="auto" w:fill="auto"/>
            <w:vAlign w:val="bottom"/>
            <w:hideMark/>
          </w:tcPr>
          <w:p w14:paraId="22305786" w14:textId="7915D74E"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339A79EF" w14:textId="1C28F2ED"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8449FE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525.35</w:t>
            </w:r>
          </w:p>
        </w:tc>
        <w:tc>
          <w:tcPr>
            <w:tcW w:w="817" w:type="dxa"/>
            <w:tcBorders>
              <w:top w:val="nil"/>
              <w:left w:val="nil"/>
              <w:bottom w:val="single" w:sz="4" w:space="0" w:color="auto"/>
              <w:right w:val="single" w:sz="4" w:space="0" w:color="auto"/>
            </w:tcBorders>
            <w:shd w:val="clear" w:color="auto" w:fill="auto"/>
            <w:noWrap/>
            <w:vAlign w:val="bottom"/>
            <w:hideMark/>
          </w:tcPr>
          <w:p w14:paraId="0BB6AE0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2000</w:t>
            </w:r>
          </w:p>
        </w:tc>
      </w:tr>
      <w:tr w:rsidR="00771FE7" w:rsidRPr="00771FE7" w14:paraId="5C3605F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7441A8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176</w:t>
            </w:r>
          </w:p>
        </w:tc>
        <w:tc>
          <w:tcPr>
            <w:tcW w:w="708" w:type="dxa"/>
            <w:tcBorders>
              <w:top w:val="nil"/>
              <w:left w:val="nil"/>
              <w:bottom w:val="single" w:sz="4" w:space="0" w:color="auto"/>
              <w:right w:val="single" w:sz="4" w:space="0" w:color="auto"/>
            </w:tcBorders>
            <w:shd w:val="clear" w:color="auto" w:fill="auto"/>
            <w:noWrap/>
            <w:vAlign w:val="bottom"/>
            <w:hideMark/>
          </w:tcPr>
          <w:p w14:paraId="0ABA94A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32E6460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GENERAL TAPIA</w:t>
            </w:r>
          </w:p>
        </w:tc>
        <w:tc>
          <w:tcPr>
            <w:tcW w:w="4277" w:type="dxa"/>
            <w:tcBorders>
              <w:top w:val="nil"/>
              <w:left w:val="nil"/>
              <w:bottom w:val="single" w:sz="4" w:space="0" w:color="auto"/>
              <w:right w:val="single" w:sz="4" w:space="0" w:color="auto"/>
            </w:tcBorders>
            <w:shd w:val="clear" w:color="auto" w:fill="auto"/>
            <w:vAlign w:val="bottom"/>
            <w:hideMark/>
          </w:tcPr>
          <w:p w14:paraId="471A4A1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REFORMA Y JUÁREZ, S/N, COL. GENERAL TAPIA , ENTRE, REFORMA Y CARRETERA A REYNOSA C.P. </w:t>
            </w:r>
          </w:p>
        </w:tc>
        <w:tc>
          <w:tcPr>
            <w:tcW w:w="992" w:type="dxa"/>
            <w:tcBorders>
              <w:top w:val="nil"/>
              <w:left w:val="nil"/>
              <w:bottom w:val="single" w:sz="4" w:space="0" w:color="auto"/>
              <w:right w:val="single" w:sz="4" w:space="0" w:color="auto"/>
            </w:tcBorders>
            <w:shd w:val="clear" w:color="auto" w:fill="auto"/>
            <w:vAlign w:val="bottom"/>
            <w:hideMark/>
          </w:tcPr>
          <w:p w14:paraId="56987D36" w14:textId="37F7C06F"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3308774E" w14:textId="086198EC"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66D5BA6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128.5</w:t>
            </w:r>
          </w:p>
        </w:tc>
        <w:tc>
          <w:tcPr>
            <w:tcW w:w="817" w:type="dxa"/>
            <w:tcBorders>
              <w:top w:val="nil"/>
              <w:left w:val="nil"/>
              <w:bottom w:val="single" w:sz="4" w:space="0" w:color="auto"/>
              <w:right w:val="single" w:sz="4" w:space="0" w:color="auto"/>
            </w:tcBorders>
            <w:shd w:val="clear" w:color="auto" w:fill="auto"/>
            <w:noWrap/>
            <w:vAlign w:val="bottom"/>
            <w:hideMark/>
          </w:tcPr>
          <w:p w14:paraId="305C33A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672</w:t>
            </w:r>
          </w:p>
        </w:tc>
      </w:tr>
      <w:tr w:rsidR="00771FE7" w:rsidRPr="00771FE7" w14:paraId="28581C2B"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F8F204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177</w:t>
            </w:r>
          </w:p>
        </w:tc>
        <w:tc>
          <w:tcPr>
            <w:tcW w:w="708" w:type="dxa"/>
            <w:tcBorders>
              <w:top w:val="nil"/>
              <w:left w:val="nil"/>
              <w:bottom w:val="single" w:sz="4" w:space="0" w:color="auto"/>
              <w:right w:val="single" w:sz="4" w:space="0" w:color="auto"/>
            </w:tcBorders>
            <w:shd w:val="clear" w:color="auto" w:fill="auto"/>
            <w:noWrap/>
            <w:vAlign w:val="bottom"/>
            <w:hideMark/>
          </w:tcPr>
          <w:p w14:paraId="50D63E4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4620E92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LOS HERRERAS</w:t>
            </w:r>
          </w:p>
        </w:tc>
        <w:tc>
          <w:tcPr>
            <w:tcW w:w="4277" w:type="dxa"/>
            <w:tcBorders>
              <w:top w:val="nil"/>
              <w:left w:val="nil"/>
              <w:bottom w:val="single" w:sz="4" w:space="0" w:color="auto"/>
              <w:right w:val="single" w:sz="4" w:space="0" w:color="auto"/>
            </w:tcBorders>
            <w:shd w:val="clear" w:color="auto" w:fill="auto"/>
            <w:vAlign w:val="bottom"/>
            <w:hideMark/>
          </w:tcPr>
          <w:p w14:paraId="779CC36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HIDALGO, 311, COL. CENTRO LOS HERRERAS, ENTRE, NARANJO Y TREVIÑO C.P. 66850</w:t>
            </w:r>
          </w:p>
        </w:tc>
        <w:tc>
          <w:tcPr>
            <w:tcW w:w="992" w:type="dxa"/>
            <w:tcBorders>
              <w:top w:val="nil"/>
              <w:left w:val="nil"/>
              <w:bottom w:val="single" w:sz="4" w:space="0" w:color="auto"/>
              <w:right w:val="single" w:sz="4" w:space="0" w:color="auto"/>
            </w:tcBorders>
            <w:shd w:val="clear" w:color="auto" w:fill="auto"/>
            <w:vAlign w:val="bottom"/>
            <w:hideMark/>
          </w:tcPr>
          <w:p w14:paraId="5400F82B" w14:textId="6C5AACC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443D7AD6" w14:textId="29EED703"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059E4F3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339.38</w:t>
            </w:r>
          </w:p>
        </w:tc>
        <w:tc>
          <w:tcPr>
            <w:tcW w:w="817" w:type="dxa"/>
            <w:tcBorders>
              <w:top w:val="nil"/>
              <w:left w:val="nil"/>
              <w:bottom w:val="single" w:sz="4" w:space="0" w:color="auto"/>
              <w:right w:val="single" w:sz="4" w:space="0" w:color="auto"/>
            </w:tcBorders>
            <w:shd w:val="clear" w:color="auto" w:fill="auto"/>
            <w:noWrap/>
            <w:vAlign w:val="bottom"/>
            <w:hideMark/>
          </w:tcPr>
          <w:p w14:paraId="2550D06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1364.9</w:t>
            </w:r>
          </w:p>
        </w:tc>
      </w:tr>
      <w:tr w:rsidR="00771FE7" w:rsidRPr="00771FE7" w14:paraId="0751E6E0"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73D772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178</w:t>
            </w:r>
          </w:p>
        </w:tc>
        <w:tc>
          <w:tcPr>
            <w:tcW w:w="708" w:type="dxa"/>
            <w:tcBorders>
              <w:top w:val="nil"/>
              <w:left w:val="nil"/>
              <w:bottom w:val="single" w:sz="4" w:space="0" w:color="auto"/>
              <w:right w:val="single" w:sz="4" w:space="0" w:color="auto"/>
            </w:tcBorders>
            <w:shd w:val="clear" w:color="auto" w:fill="auto"/>
            <w:noWrap/>
            <w:vAlign w:val="bottom"/>
            <w:hideMark/>
          </w:tcPr>
          <w:p w14:paraId="6C113C0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6C39CEF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HIGUERAS</w:t>
            </w:r>
          </w:p>
        </w:tc>
        <w:tc>
          <w:tcPr>
            <w:tcW w:w="4277" w:type="dxa"/>
            <w:tcBorders>
              <w:top w:val="nil"/>
              <w:left w:val="nil"/>
              <w:bottom w:val="single" w:sz="4" w:space="0" w:color="auto"/>
              <w:right w:val="single" w:sz="4" w:space="0" w:color="auto"/>
            </w:tcBorders>
            <w:shd w:val="clear" w:color="auto" w:fill="auto"/>
            <w:vAlign w:val="bottom"/>
            <w:hideMark/>
          </w:tcPr>
          <w:p w14:paraId="00C5802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JIMENEZ, S/N, COL. CENTRO, ENTRE, RUPERTO MARTINEZ Y ZARAGOZA C.P. 65700</w:t>
            </w:r>
          </w:p>
        </w:tc>
        <w:tc>
          <w:tcPr>
            <w:tcW w:w="992" w:type="dxa"/>
            <w:tcBorders>
              <w:top w:val="nil"/>
              <w:left w:val="nil"/>
              <w:bottom w:val="single" w:sz="4" w:space="0" w:color="auto"/>
              <w:right w:val="single" w:sz="4" w:space="0" w:color="auto"/>
            </w:tcBorders>
            <w:shd w:val="clear" w:color="auto" w:fill="auto"/>
            <w:vAlign w:val="bottom"/>
            <w:hideMark/>
          </w:tcPr>
          <w:p w14:paraId="33D2D281" w14:textId="03507042"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39E27362" w14:textId="108F3E28"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3F7157B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213.4</w:t>
            </w:r>
          </w:p>
        </w:tc>
        <w:tc>
          <w:tcPr>
            <w:tcW w:w="817" w:type="dxa"/>
            <w:tcBorders>
              <w:top w:val="nil"/>
              <w:left w:val="nil"/>
              <w:bottom w:val="single" w:sz="4" w:space="0" w:color="auto"/>
              <w:right w:val="single" w:sz="4" w:space="0" w:color="auto"/>
            </w:tcBorders>
            <w:shd w:val="clear" w:color="auto" w:fill="auto"/>
            <w:noWrap/>
            <w:vAlign w:val="bottom"/>
            <w:hideMark/>
          </w:tcPr>
          <w:p w14:paraId="7A40142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968</w:t>
            </w:r>
          </w:p>
        </w:tc>
      </w:tr>
      <w:tr w:rsidR="00771FE7" w:rsidRPr="00771FE7" w14:paraId="3DB8316B"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C12D69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179</w:t>
            </w:r>
          </w:p>
        </w:tc>
        <w:tc>
          <w:tcPr>
            <w:tcW w:w="708" w:type="dxa"/>
            <w:tcBorders>
              <w:top w:val="nil"/>
              <w:left w:val="nil"/>
              <w:bottom w:val="single" w:sz="4" w:space="0" w:color="auto"/>
              <w:right w:val="single" w:sz="4" w:space="0" w:color="auto"/>
            </w:tcBorders>
            <w:shd w:val="clear" w:color="auto" w:fill="auto"/>
            <w:noWrap/>
            <w:vAlign w:val="bottom"/>
            <w:hideMark/>
          </w:tcPr>
          <w:p w14:paraId="29BF806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32ADBA9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MARIN</w:t>
            </w:r>
          </w:p>
        </w:tc>
        <w:tc>
          <w:tcPr>
            <w:tcW w:w="4277" w:type="dxa"/>
            <w:tcBorders>
              <w:top w:val="nil"/>
              <w:left w:val="nil"/>
              <w:bottom w:val="single" w:sz="4" w:space="0" w:color="auto"/>
              <w:right w:val="single" w:sz="4" w:space="0" w:color="auto"/>
            </w:tcBorders>
            <w:shd w:val="clear" w:color="auto" w:fill="auto"/>
            <w:vAlign w:val="bottom"/>
            <w:hideMark/>
          </w:tcPr>
          <w:p w14:paraId="4DDB53F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PABLO LIVAS, S/N, COL. MARIN , ENTRE, IGNACIO ZARAGOZA Y BENITO JUAREZ C.P. 66700</w:t>
            </w:r>
          </w:p>
        </w:tc>
        <w:tc>
          <w:tcPr>
            <w:tcW w:w="992" w:type="dxa"/>
            <w:tcBorders>
              <w:top w:val="nil"/>
              <w:left w:val="nil"/>
              <w:bottom w:val="single" w:sz="4" w:space="0" w:color="auto"/>
              <w:right w:val="single" w:sz="4" w:space="0" w:color="auto"/>
            </w:tcBorders>
            <w:shd w:val="clear" w:color="auto" w:fill="auto"/>
            <w:vAlign w:val="bottom"/>
            <w:hideMark/>
          </w:tcPr>
          <w:p w14:paraId="7232391F" w14:textId="59F0FAAD"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0BC65227" w14:textId="3B226F28"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524A474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370.98</w:t>
            </w:r>
          </w:p>
        </w:tc>
        <w:tc>
          <w:tcPr>
            <w:tcW w:w="817" w:type="dxa"/>
            <w:tcBorders>
              <w:top w:val="nil"/>
              <w:left w:val="nil"/>
              <w:bottom w:val="single" w:sz="4" w:space="0" w:color="auto"/>
              <w:right w:val="single" w:sz="4" w:space="0" w:color="auto"/>
            </w:tcBorders>
            <w:shd w:val="clear" w:color="auto" w:fill="auto"/>
            <w:noWrap/>
            <w:vAlign w:val="bottom"/>
            <w:hideMark/>
          </w:tcPr>
          <w:p w14:paraId="069C857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1117</w:t>
            </w:r>
          </w:p>
        </w:tc>
      </w:tr>
      <w:tr w:rsidR="00771FE7" w:rsidRPr="00771FE7" w14:paraId="6E67FDA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E4CA8E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180</w:t>
            </w:r>
          </w:p>
        </w:tc>
        <w:tc>
          <w:tcPr>
            <w:tcW w:w="708" w:type="dxa"/>
            <w:tcBorders>
              <w:top w:val="nil"/>
              <w:left w:val="nil"/>
              <w:bottom w:val="single" w:sz="4" w:space="0" w:color="auto"/>
              <w:right w:val="single" w:sz="4" w:space="0" w:color="auto"/>
            </w:tcBorders>
            <w:shd w:val="clear" w:color="auto" w:fill="auto"/>
            <w:noWrap/>
            <w:vAlign w:val="bottom"/>
            <w:hideMark/>
          </w:tcPr>
          <w:p w14:paraId="3DF8168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71863CB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MELCHOR OCAMPO</w:t>
            </w:r>
          </w:p>
        </w:tc>
        <w:tc>
          <w:tcPr>
            <w:tcW w:w="4277" w:type="dxa"/>
            <w:tcBorders>
              <w:top w:val="nil"/>
              <w:left w:val="nil"/>
              <w:bottom w:val="single" w:sz="4" w:space="0" w:color="auto"/>
              <w:right w:val="single" w:sz="4" w:space="0" w:color="auto"/>
            </w:tcBorders>
            <w:shd w:val="clear" w:color="auto" w:fill="auto"/>
            <w:vAlign w:val="bottom"/>
            <w:hideMark/>
          </w:tcPr>
          <w:p w14:paraId="45D457B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 MACLOVIO HERRERA, S/N, COL. CENTRO, ENTRE, EMILIO CARRANZA Y FRANCISCO I. MADERO C.P. 65950</w:t>
            </w:r>
          </w:p>
        </w:tc>
        <w:tc>
          <w:tcPr>
            <w:tcW w:w="992" w:type="dxa"/>
            <w:tcBorders>
              <w:top w:val="nil"/>
              <w:left w:val="nil"/>
              <w:bottom w:val="single" w:sz="4" w:space="0" w:color="auto"/>
              <w:right w:val="single" w:sz="4" w:space="0" w:color="auto"/>
            </w:tcBorders>
            <w:shd w:val="clear" w:color="auto" w:fill="auto"/>
            <w:vAlign w:val="bottom"/>
            <w:hideMark/>
          </w:tcPr>
          <w:p w14:paraId="7E356DC7" w14:textId="4744BFA7"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62C15FE1" w14:textId="67D76EFE"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2F882CD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167.82</w:t>
            </w:r>
          </w:p>
        </w:tc>
        <w:tc>
          <w:tcPr>
            <w:tcW w:w="817" w:type="dxa"/>
            <w:tcBorders>
              <w:top w:val="nil"/>
              <w:left w:val="nil"/>
              <w:bottom w:val="single" w:sz="4" w:space="0" w:color="auto"/>
              <w:right w:val="single" w:sz="4" w:space="0" w:color="auto"/>
            </w:tcBorders>
            <w:shd w:val="clear" w:color="auto" w:fill="auto"/>
            <w:noWrap/>
            <w:vAlign w:val="bottom"/>
            <w:hideMark/>
          </w:tcPr>
          <w:p w14:paraId="162D998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1069.8</w:t>
            </w:r>
          </w:p>
        </w:tc>
      </w:tr>
      <w:tr w:rsidR="00771FE7" w:rsidRPr="00771FE7" w14:paraId="4C584AE8"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67AC43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181</w:t>
            </w:r>
          </w:p>
        </w:tc>
        <w:tc>
          <w:tcPr>
            <w:tcW w:w="708" w:type="dxa"/>
            <w:tcBorders>
              <w:top w:val="nil"/>
              <w:left w:val="nil"/>
              <w:bottom w:val="single" w:sz="4" w:space="0" w:color="auto"/>
              <w:right w:val="single" w:sz="4" w:space="0" w:color="auto"/>
            </w:tcBorders>
            <w:shd w:val="clear" w:color="auto" w:fill="auto"/>
            <w:noWrap/>
            <w:vAlign w:val="bottom"/>
            <w:hideMark/>
          </w:tcPr>
          <w:p w14:paraId="4EC53B1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7F785FB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CROC PESQUERIA</w:t>
            </w:r>
          </w:p>
        </w:tc>
        <w:tc>
          <w:tcPr>
            <w:tcW w:w="4277" w:type="dxa"/>
            <w:tcBorders>
              <w:top w:val="nil"/>
              <w:left w:val="nil"/>
              <w:bottom w:val="single" w:sz="4" w:space="0" w:color="auto"/>
              <w:right w:val="single" w:sz="4" w:space="0" w:color="auto"/>
            </w:tcBorders>
            <w:shd w:val="clear" w:color="auto" w:fill="auto"/>
            <w:vAlign w:val="bottom"/>
            <w:hideMark/>
          </w:tcPr>
          <w:p w14:paraId="47FC7CB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JOSÉ GONZÁLEZ ALVARADO, S/N, COL.  JORGE TREVIÑO -CROC PESQUERIA, ENTRE, FRANCISCO MONTES DE OCA Y JUAN ESCUTIA C.P. 66650</w:t>
            </w:r>
          </w:p>
        </w:tc>
        <w:tc>
          <w:tcPr>
            <w:tcW w:w="992" w:type="dxa"/>
            <w:tcBorders>
              <w:top w:val="nil"/>
              <w:left w:val="nil"/>
              <w:bottom w:val="single" w:sz="4" w:space="0" w:color="auto"/>
              <w:right w:val="single" w:sz="4" w:space="0" w:color="auto"/>
            </w:tcBorders>
            <w:shd w:val="clear" w:color="auto" w:fill="auto"/>
            <w:vAlign w:val="bottom"/>
            <w:hideMark/>
          </w:tcPr>
          <w:p w14:paraId="3C4A64B5" w14:textId="4C7ED6A6"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0D064BDF" w14:textId="347BE99E"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59974D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191.46</w:t>
            </w:r>
          </w:p>
        </w:tc>
        <w:tc>
          <w:tcPr>
            <w:tcW w:w="817" w:type="dxa"/>
            <w:tcBorders>
              <w:top w:val="nil"/>
              <w:left w:val="nil"/>
              <w:bottom w:val="single" w:sz="4" w:space="0" w:color="auto"/>
              <w:right w:val="single" w:sz="4" w:space="0" w:color="auto"/>
            </w:tcBorders>
            <w:shd w:val="clear" w:color="auto" w:fill="auto"/>
            <w:noWrap/>
            <w:vAlign w:val="bottom"/>
            <w:hideMark/>
          </w:tcPr>
          <w:p w14:paraId="2B252DB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r>
      <w:tr w:rsidR="00771FE7" w:rsidRPr="00771FE7" w14:paraId="600A372B"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23E764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182</w:t>
            </w:r>
          </w:p>
        </w:tc>
        <w:tc>
          <w:tcPr>
            <w:tcW w:w="708" w:type="dxa"/>
            <w:tcBorders>
              <w:top w:val="nil"/>
              <w:left w:val="nil"/>
              <w:bottom w:val="single" w:sz="4" w:space="0" w:color="auto"/>
              <w:right w:val="single" w:sz="4" w:space="0" w:color="auto"/>
            </w:tcBorders>
            <w:shd w:val="clear" w:color="auto" w:fill="auto"/>
            <w:noWrap/>
            <w:vAlign w:val="bottom"/>
            <w:hideMark/>
          </w:tcPr>
          <w:p w14:paraId="614D67E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7196D89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SANTA MARÍA LA FLOREÑA</w:t>
            </w:r>
          </w:p>
        </w:tc>
        <w:tc>
          <w:tcPr>
            <w:tcW w:w="4277" w:type="dxa"/>
            <w:tcBorders>
              <w:top w:val="nil"/>
              <w:left w:val="nil"/>
              <w:bottom w:val="single" w:sz="4" w:space="0" w:color="auto"/>
              <w:right w:val="single" w:sz="4" w:space="0" w:color="auto"/>
            </w:tcBorders>
            <w:shd w:val="clear" w:color="auto" w:fill="auto"/>
            <w:vAlign w:val="bottom"/>
            <w:hideMark/>
          </w:tcPr>
          <w:p w14:paraId="4300C98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CARRETERA PESQUERIA-LOS RAMONES KM. 31, S/N, COL. EJ. STA. Ma LA FLOREÑA, ENTRE, EJ. STA. Ma LA FLOREÑA C.P. 66650</w:t>
            </w:r>
          </w:p>
        </w:tc>
        <w:tc>
          <w:tcPr>
            <w:tcW w:w="992" w:type="dxa"/>
            <w:tcBorders>
              <w:top w:val="nil"/>
              <w:left w:val="nil"/>
              <w:bottom w:val="single" w:sz="4" w:space="0" w:color="auto"/>
              <w:right w:val="single" w:sz="4" w:space="0" w:color="auto"/>
            </w:tcBorders>
            <w:shd w:val="clear" w:color="auto" w:fill="auto"/>
            <w:vAlign w:val="bottom"/>
            <w:hideMark/>
          </w:tcPr>
          <w:p w14:paraId="103F95B6" w14:textId="7235AFBC"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725F28E7" w14:textId="6A3B3743"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7B1123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157.09</w:t>
            </w:r>
          </w:p>
        </w:tc>
        <w:tc>
          <w:tcPr>
            <w:tcW w:w="817" w:type="dxa"/>
            <w:tcBorders>
              <w:top w:val="nil"/>
              <w:left w:val="nil"/>
              <w:bottom w:val="single" w:sz="4" w:space="0" w:color="auto"/>
              <w:right w:val="single" w:sz="4" w:space="0" w:color="auto"/>
            </w:tcBorders>
            <w:shd w:val="clear" w:color="auto" w:fill="auto"/>
            <w:noWrap/>
            <w:vAlign w:val="bottom"/>
            <w:hideMark/>
          </w:tcPr>
          <w:p w14:paraId="6F13A76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236.54</w:t>
            </w:r>
          </w:p>
        </w:tc>
      </w:tr>
      <w:tr w:rsidR="00771FE7" w:rsidRPr="00771FE7" w14:paraId="0523462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2F3462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183</w:t>
            </w:r>
          </w:p>
        </w:tc>
        <w:tc>
          <w:tcPr>
            <w:tcW w:w="708" w:type="dxa"/>
            <w:tcBorders>
              <w:top w:val="nil"/>
              <w:left w:val="nil"/>
              <w:bottom w:val="single" w:sz="4" w:space="0" w:color="auto"/>
              <w:right w:val="single" w:sz="4" w:space="0" w:color="auto"/>
            </w:tcBorders>
            <w:shd w:val="clear" w:color="auto" w:fill="auto"/>
            <w:noWrap/>
            <w:vAlign w:val="bottom"/>
            <w:hideMark/>
          </w:tcPr>
          <w:p w14:paraId="49D76F0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68CC55F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LOS RAMÓNES</w:t>
            </w:r>
          </w:p>
        </w:tc>
        <w:tc>
          <w:tcPr>
            <w:tcW w:w="4277" w:type="dxa"/>
            <w:tcBorders>
              <w:top w:val="nil"/>
              <w:left w:val="nil"/>
              <w:bottom w:val="single" w:sz="4" w:space="0" w:color="auto"/>
              <w:right w:val="single" w:sz="4" w:space="0" w:color="auto"/>
            </w:tcBorders>
            <w:shd w:val="clear" w:color="auto" w:fill="auto"/>
            <w:vAlign w:val="bottom"/>
            <w:hideMark/>
          </w:tcPr>
          <w:p w14:paraId="020AA21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BARRIENTOS, S/N, COL. CENTRO, ENTRE, FRANCISCO JAVIER MINA Y ALVARO OBREGON C.P. 66800</w:t>
            </w:r>
          </w:p>
        </w:tc>
        <w:tc>
          <w:tcPr>
            <w:tcW w:w="992" w:type="dxa"/>
            <w:tcBorders>
              <w:top w:val="nil"/>
              <w:left w:val="nil"/>
              <w:bottom w:val="single" w:sz="4" w:space="0" w:color="auto"/>
              <w:right w:val="single" w:sz="4" w:space="0" w:color="auto"/>
            </w:tcBorders>
            <w:shd w:val="clear" w:color="auto" w:fill="auto"/>
            <w:vAlign w:val="bottom"/>
            <w:hideMark/>
          </w:tcPr>
          <w:p w14:paraId="6CF969DA" w14:textId="74A30712"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375EC90F" w14:textId="04359848"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A540E6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313.32</w:t>
            </w:r>
          </w:p>
        </w:tc>
        <w:tc>
          <w:tcPr>
            <w:tcW w:w="817" w:type="dxa"/>
            <w:tcBorders>
              <w:top w:val="nil"/>
              <w:left w:val="nil"/>
              <w:bottom w:val="single" w:sz="4" w:space="0" w:color="auto"/>
              <w:right w:val="single" w:sz="4" w:space="0" w:color="auto"/>
            </w:tcBorders>
            <w:shd w:val="clear" w:color="auto" w:fill="auto"/>
            <w:noWrap/>
            <w:vAlign w:val="bottom"/>
            <w:hideMark/>
          </w:tcPr>
          <w:p w14:paraId="15B969F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3988.9</w:t>
            </w:r>
          </w:p>
        </w:tc>
      </w:tr>
      <w:tr w:rsidR="00771FE7" w:rsidRPr="00771FE7" w14:paraId="5DFB7A8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547380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184</w:t>
            </w:r>
          </w:p>
        </w:tc>
        <w:tc>
          <w:tcPr>
            <w:tcW w:w="708" w:type="dxa"/>
            <w:tcBorders>
              <w:top w:val="nil"/>
              <w:left w:val="nil"/>
              <w:bottom w:val="single" w:sz="4" w:space="0" w:color="auto"/>
              <w:right w:val="single" w:sz="4" w:space="0" w:color="auto"/>
            </w:tcBorders>
            <w:shd w:val="clear" w:color="auto" w:fill="auto"/>
            <w:noWrap/>
            <w:vAlign w:val="bottom"/>
            <w:hideMark/>
          </w:tcPr>
          <w:p w14:paraId="083E74E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5F16EF5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EL CARRIZO</w:t>
            </w:r>
          </w:p>
        </w:tc>
        <w:tc>
          <w:tcPr>
            <w:tcW w:w="4277" w:type="dxa"/>
            <w:tcBorders>
              <w:top w:val="nil"/>
              <w:left w:val="nil"/>
              <w:bottom w:val="single" w:sz="4" w:space="0" w:color="auto"/>
              <w:right w:val="single" w:sz="4" w:space="0" w:color="auto"/>
            </w:tcBorders>
            <w:shd w:val="clear" w:color="auto" w:fill="auto"/>
            <w:vAlign w:val="bottom"/>
            <w:hideMark/>
          </w:tcPr>
          <w:p w14:paraId="0DE8FCB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CUAHUTEMOC, S/N, COL. HACIENDA EL CARRIZO, ENTRE, BENITO JUAREZ Y MARTINEZ DOMINGUEZ C.P. 66480</w:t>
            </w:r>
          </w:p>
        </w:tc>
        <w:tc>
          <w:tcPr>
            <w:tcW w:w="992" w:type="dxa"/>
            <w:tcBorders>
              <w:top w:val="nil"/>
              <w:left w:val="nil"/>
              <w:bottom w:val="single" w:sz="4" w:space="0" w:color="auto"/>
              <w:right w:val="single" w:sz="4" w:space="0" w:color="auto"/>
            </w:tcBorders>
            <w:shd w:val="clear" w:color="auto" w:fill="auto"/>
            <w:vAlign w:val="bottom"/>
            <w:hideMark/>
          </w:tcPr>
          <w:p w14:paraId="3E344BC7" w14:textId="6A63B726"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774BF3D2" w14:textId="339C7B26"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37D5BA0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134.8</w:t>
            </w:r>
          </w:p>
        </w:tc>
        <w:tc>
          <w:tcPr>
            <w:tcW w:w="817" w:type="dxa"/>
            <w:tcBorders>
              <w:top w:val="nil"/>
              <w:left w:val="nil"/>
              <w:bottom w:val="single" w:sz="4" w:space="0" w:color="auto"/>
              <w:right w:val="single" w:sz="4" w:space="0" w:color="auto"/>
            </w:tcBorders>
            <w:shd w:val="clear" w:color="auto" w:fill="auto"/>
            <w:noWrap/>
            <w:vAlign w:val="bottom"/>
            <w:hideMark/>
          </w:tcPr>
          <w:p w14:paraId="1D4E400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954.77</w:t>
            </w:r>
          </w:p>
        </w:tc>
      </w:tr>
      <w:tr w:rsidR="00771FE7" w:rsidRPr="00771FE7" w14:paraId="3F723C6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3985E0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185</w:t>
            </w:r>
          </w:p>
        </w:tc>
        <w:tc>
          <w:tcPr>
            <w:tcW w:w="708" w:type="dxa"/>
            <w:tcBorders>
              <w:top w:val="nil"/>
              <w:left w:val="nil"/>
              <w:bottom w:val="single" w:sz="4" w:space="0" w:color="auto"/>
              <w:right w:val="single" w:sz="4" w:space="0" w:color="auto"/>
            </w:tcBorders>
            <w:shd w:val="clear" w:color="auto" w:fill="auto"/>
            <w:noWrap/>
            <w:vAlign w:val="bottom"/>
            <w:hideMark/>
          </w:tcPr>
          <w:p w14:paraId="575C8D0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149B5F3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GARZA GONZÁLEZ</w:t>
            </w:r>
          </w:p>
        </w:tc>
        <w:tc>
          <w:tcPr>
            <w:tcW w:w="4277" w:type="dxa"/>
            <w:tcBorders>
              <w:top w:val="nil"/>
              <w:left w:val="nil"/>
              <w:bottom w:val="single" w:sz="4" w:space="0" w:color="auto"/>
              <w:right w:val="single" w:sz="4" w:space="0" w:color="auto"/>
            </w:tcBorders>
            <w:shd w:val="clear" w:color="auto" w:fill="auto"/>
            <w:vAlign w:val="bottom"/>
            <w:hideMark/>
          </w:tcPr>
          <w:p w14:paraId="27A0D61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HEROE DE NACOZARI, 5, COL. GARZA GONZALEZ, ENTRE, EJ. GARZA GONZALEZ C.P. 66800</w:t>
            </w:r>
          </w:p>
        </w:tc>
        <w:tc>
          <w:tcPr>
            <w:tcW w:w="992" w:type="dxa"/>
            <w:tcBorders>
              <w:top w:val="nil"/>
              <w:left w:val="nil"/>
              <w:bottom w:val="single" w:sz="4" w:space="0" w:color="auto"/>
              <w:right w:val="single" w:sz="4" w:space="0" w:color="auto"/>
            </w:tcBorders>
            <w:shd w:val="clear" w:color="auto" w:fill="auto"/>
            <w:vAlign w:val="bottom"/>
            <w:hideMark/>
          </w:tcPr>
          <w:p w14:paraId="6041F5AA" w14:textId="64CF2CBC"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5D7A5545" w14:textId="02B6E30D"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3926221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123.9</w:t>
            </w:r>
          </w:p>
        </w:tc>
        <w:tc>
          <w:tcPr>
            <w:tcW w:w="817" w:type="dxa"/>
            <w:tcBorders>
              <w:top w:val="nil"/>
              <w:left w:val="nil"/>
              <w:bottom w:val="single" w:sz="4" w:space="0" w:color="auto"/>
              <w:right w:val="single" w:sz="4" w:space="0" w:color="auto"/>
            </w:tcBorders>
            <w:shd w:val="clear" w:color="auto" w:fill="auto"/>
            <w:noWrap/>
            <w:vAlign w:val="bottom"/>
            <w:hideMark/>
          </w:tcPr>
          <w:p w14:paraId="06F6A70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469</w:t>
            </w:r>
          </w:p>
        </w:tc>
      </w:tr>
      <w:tr w:rsidR="00771FE7" w:rsidRPr="00771FE7" w14:paraId="7273BE6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C8480E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186</w:t>
            </w:r>
          </w:p>
        </w:tc>
        <w:tc>
          <w:tcPr>
            <w:tcW w:w="708" w:type="dxa"/>
            <w:tcBorders>
              <w:top w:val="nil"/>
              <w:left w:val="nil"/>
              <w:bottom w:val="single" w:sz="4" w:space="0" w:color="auto"/>
              <w:right w:val="single" w:sz="4" w:space="0" w:color="auto"/>
            </w:tcBorders>
            <w:shd w:val="clear" w:color="auto" w:fill="auto"/>
            <w:noWrap/>
            <w:vAlign w:val="bottom"/>
            <w:hideMark/>
          </w:tcPr>
          <w:p w14:paraId="2252FCC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64B95C9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SAN ISIDRO</w:t>
            </w:r>
          </w:p>
        </w:tc>
        <w:tc>
          <w:tcPr>
            <w:tcW w:w="4277" w:type="dxa"/>
            <w:tcBorders>
              <w:top w:val="nil"/>
              <w:left w:val="nil"/>
              <w:bottom w:val="single" w:sz="4" w:space="0" w:color="auto"/>
              <w:right w:val="single" w:sz="4" w:space="0" w:color="auto"/>
            </w:tcBorders>
            <w:shd w:val="clear" w:color="auto" w:fill="auto"/>
            <w:vAlign w:val="bottom"/>
            <w:hideMark/>
          </w:tcPr>
          <w:p w14:paraId="3621694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 LADO DEL KINDER, S/N, COL. SAN ISIDRO, ENTRE, EJ. SAN ISIDRO C.P. 66830</w:t>
            </w:r>
          </w:p>
        </w:tc>
        <w:tc>
          <w:tcPr>
            <w:tcW w:w="992" w:type="dxa"/>
            <w:tcBorders>
              <w:top w:val="nil"/>
              <w:left w:val="nil"/>
              <w:bottom w:val="single" w:sz="4" w:space="0" w:color="auto"/>
              <w:right w:val="single" w:sz="4" w:space="0" w:color="auto"/>
            </w:tcBorders>
            <w:shd w:val="clear" w:color="auto" w:fill="auto"/>
            <w:vAlign w:val="bottom"/>
            <w:hideMark/>
          </w:tcPr>
          <w:p w14:paraId="3AD024D4" w14:textId="021BFB3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5E21ABA9" w14:textId="1D5A205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CC359A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120.17</w:t>
            </w:r>
          </w:p>
        </w:tc>
        <w:tc>
          <w:tcPr>
            <w:tcW w:w="817" w:type="dxa"/>
            <w:tcBorders>
              <w:top w:val="nil"/>
              <w:left w:val="nil"/>
              <w:bottom w:val="single" w:sz="4" w:space="0" w:color="auto"/>
              <w:right w:val="single" w:sz="4" w:space="0" w:color="auto"/>
            </w:tcBorders>
            <w:shd w:val="clear" w:color="auto" w:fill="auto"/>
            <w:noWrap/>
            <w:vAlign w:val="bottom"/>
            <w:hideMark/>
          </w:tcPr>
          <w:p w14:paraId="7D52F45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693.14</w:t>
            </w:r>
          </w:p>
        </w:tc>
      </w:tr>
      <w:tr w:rsidR="00771FE7" w:rsidRPr="00771FE7" w14:paraId="054DD4B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D5CAD1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187</w:t>
            </w:r>
          </w:p>
        </w:tc>
        <w:tc>
          <w:tcPr>
            <w:tcW w:w="708" w:type="dxa"/>
            <w:tcBorders>
              <w:top w:val="nil"/>
              <w:left w:val="nil"/>
              <w:bottom w:val="single" w:sz="4" w:space="0" w:color="auto"/>
              <w:right w:val="single" w:sz="4" w:space="0" w:color="auto"/>
            </w:tcBorders>
            <w:shd w:val="clear" w:color="auto" w:fill="auto"/>
            <w:noWrap/>
            <w:vAlign w:val="bottom"/>
            <w:hideMark/>
          </w:tcPr>
          <w:p w14:paraId="476846C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067140A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C.S.U. VALLES DE SANTA MARIA </w:t>
            </w:r>
          </w:p>
        </w:tc>
        <w:tc>
          <w:tcPr>
            <w:tcW w:w="4277" w:type="dxa"/>
            <w:tcBorders>
              <w:top w:val="nil"/>
              <w:left w:val="nil"/>
              <w:bottom w:val="single" w:sz="4" w:space="0" w:color="auto"/>
              <w:right w:val="single" w:sz="4" w:space="0" w:color="auto"/>
            </w:tcBorders>
            <w:shd w:val="clear" w:color="auto" w:fill="auto"/>
            <w:vAlign w:val="bottom"/>
            <w:hideMark/>
          </w:tcPr>
          <w:p w14:paraId="41CAFFA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SAN FERNANDO, 704, COL. VALLES DE SANTA MARIA , ENTRE, 0 C.P. 66670</w:t>
            </w:r>
          </w:p>
        </w:tc>
        <w:tc>
          <w:tcPr>
            <w:tcW w:w="992" w:type="dxa"/>
            <w:tcBorders>
              <w:top w:val="nil"/>
              <w:left w:val="nil"/>
              <w:bottom w:val="single" w:sz="4" w:space="0" w:color="auto"/>
              <w:right w:val="single" w:sz="4" w:space="0" w:color="auto"/>
            </w:tcBorders>
            <w:shd w:val="clear" w:color="auto" w:fill="auto"/>
            <w:vAlign w:val="bottom"/>
            <w:hideMark/>
          </w:tcPr>
          <w:p w14:paraId="23BE2BC5" w14:textId="7946D82A"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51A1DB57" w14:textId="131DE9FD"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96869F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245</w:t>
            </w:r>
          </w:p>
        </w:tc>
        <w:tc>
          <w:tcPr>
            <w:tcW w:w="817" w:type="dxa"/>
            <w:tcBorders>
              <w:top w:val="nil"/>
              <w:left w:val="nil"/>
              <w:bottom w:val="single" w:sz="4" w:space="0" w:color="auto"/>
              <w:right w:val="single" w:sz="4" w:space="0" w:color="auto"/>
            </w:tcBorders>
            <w:shd w:val="clear" w:color="auto" w:fill="auto"/>
            <w:noWrap/>
            <w:vAlign w:val="bottom"/>
            <w:hideMark/>
          </w:tcPr>
          <w:p w14:paraId="45B67FB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1200</w:t>
            </w:r>
          </w:p>
        </w:tc>
      </w:tr>
      <w:tr w:rsidR="00771FE7" w:rsidRPr="00771FE7" w14:paraId="32EE62C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5E720E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188</w:t>
            </w:r>
          </w:p>
        </w:tc>
        <w:tc>
          <w:tcPr>
            <w:tcW w:w="708" w:type="dxa"/>
            <w:tcBorders>
              <w:top w:val="nil"/>
              <w:left w:val="nil"/>
              <w:bottom w:val="single" w:sz="4" w:space="0" w:color="auto"/>
              <w:right w:val="single" w:sz="4" w:space="0" w:color="auto"/>
            </w:tcBorders>
            <w:shd w:val="clear" w:color="auto" w:fill="auto"/>
            <w:noWrap/>
            <w:vAlign w:val="bottom"/>
            <w:hideMark/>
          </w:tcPr>
          <w:p w14:paraId="5EE68B1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4D72181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PSICOSOCIAL CADEREYTA</w:t>
            </w:r>
          </w:p>
        </w:tc>
        <w:tc>
          <w:tcPr>
            <w:tcW w:w="4277" w:type="dxa"/>
            <w:tcBorders>
              <w:top w:val="nil"/>
              <w:left w:val="nil"/>
              <w:bottom w:val="single" w:sz="4" w:space="0" w:color="auto"/>
              <w:right w:val="single" w:sz="4" w:space="0" w:color="auto"/>
            </w:tcBorders>
            <w:shd w:val="clear" w:color="auto" w:fill="auto"/>
            <w:vAlign w:val="bottom"/>
            <w:hideMark/>
          </w:tcPr>
          <w:p w14:paraId="2D1403E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ARTEGA, 500, COL. LAZARO CARDENAS, ENTRE, MELIDA DIAZ Y LAZARO CARDENAS C.P. </w:t>
            </w:r>
          </w:p>
        </w:tc>
        <w:tc>
          <w:tcPr>
            <w:tcW w:w="992" w:type="dxa"/>
            <w:tcBorders>
              <w:top w:val="nil"/>
              <w:left w:val="nil"/>
              <w:bottom w:val="single" w:sz="4" w:space="0" w:color="auto"/>
              <w:right w:val="single" w:sz="4" w:space="0" w:color="auto"/>
            </w:tcBorders>
            <w:shd w:val="clear" w:color="auto" w:fill="auto"/>
            <w:vAlign w:val="bottom"/>
            <w:hideMark/>
          </w:tcPr>
          <w:p w14:paraId="73E76A72" w14:textId="7A2974E4"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0FEB7EF8" w14:textId="6F30B76B"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5872A4C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238.82</w:t>
            </w:r>
          </w:p>
        </w:tc>
        <w:tc>
          <w:tcPr>
            <w:tcW w:w="817" w:type="dxa"/>
            <w:tcBorders>
              <w:top w:val="nil"/>
              <w:left w:val="nil"/>
              <w:bottom w:val="single" w:sz="4" w:space="0" w:color="auto"/>
              <w:right w:val="single" w:sz="4" w:space="0" w:color="auto"/>
            </w:tcBorders>
            <w:shd w:val="clear" w:color="auto" w:fill="auto"/>
            <w:noWrap/>
            <w:vAlign w:val="bottom"/>
            <w:hideMark/>
          </w:tcPr>
          <w:p w14:paraId="4127E7A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600.75</w:t>
            </w:r>
          </w:p>
        </w:tc>
      </w:tr>
      <w:tr w:rsidR="00771FE7" w:rsidRPr="00771FE7" w14:paraId="53B552E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E4F80B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189</w:t>
            </w:r>
          </w:p>
        </w:tc>
        <w:tc>
          <w:tcPr>
            <w:tcW w:w="708" w:type="dxa"/>
            <w:tcBorders>
              <w:top w:val="nil"/>
              <w:left w:val="nil"/>
              <w:bottom w:val="single" w:sz="4" w:space="0" w:color="auto"/>
              <w:right w:val="single" w:sz="4" w:space="0" w:color="auto"/>
            </w:tcBorders>
            <w:shd w:val="clear" w:color="auto" w:fill="auto"/>
            <w:noWrap/>
            <w:vAlign w:val="bottom"/>
            <w:hideMark/>
          </w:tcPr>
          <w:p w14:paraId="4B090CC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353CC9B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BELLA VISTA</w:t>
            </w:r>
          </w:p>
        </w:tc>
        <w:tc>
          <w:tcPr>
            <w:tcW w:w="4277" w:type="dxa"/>
            <w:tcBorders>
              <w:top w:val="nil"/>
              <w:left w:val="nil"/>
              <w:bottom w:val="single" w:sz="4" w:space="0" w:color="auto"/>
              <w:right w:val="single" w:sz="4" w:space="0" w:color="auto"/>
            </w:tcBorders>
            <w:shd w:val="clear" w:color="auto" w:fill="auto"/>
            <w:vAlign w:val="bottom"/>
            <w:hideMark/>
          </w:tcPr>
          <w:p w14:paraId="781483D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PUERTO SAN JORGE, S/N, COL. BELLA VISTA 1° SECTOR , ENTRE, PUERTO LOS CABOS Y PUERTO GUAYMAS C.P. 67485</w:t>
            </w:r>
          </w:p>
        </w:tc>
        <w:tc>
          <w:tcPr>
            <w:tcW w:w="992" w:type="dxa"/>
            <w:tcBorders>
              <w:top w:val="nil"/>
              <w:left w:val="nil"/>
              <w:bottom w:val="single" w:sz="4" w:space="0" w:color="auto"/>
              <w:right w:val="single" w:sz="4" w:space="0" w:color="auto"/>
            </w:tcBorders>
            <w:shd w:val="clear" w:color="auto" w:fill="auto"/>
            <w:vAlign w:val="bottom"/>
            <w:hideMark/>
          </w:tcPr>
          <w:p w14:paraId="4612DF0B" w14:textId="0E2A076A"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5D038049" w14:textId="0E727F8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6A5D61C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152.9</w:t>
            </w:r>
          </w:p>
        </w:tc>
        <w:tc>
          <w:tcPr>
            <w:tcW w:w="817" w:type="dxa"/>
            <w:tcBorders>
              <w:top w:val="nil"/>
              <w:left w:val="nil"/>
              <w:bottom w:val="single" w:sz="4" w:space="0" w:color="auto"/>
              <w:right w:val="single" w:sz="4" w:space="0" w:color="auto"/>
            </w:tcBorders>
            <w:shd w:val="clear" w:color="auto" w:fill="auto"/>
            <w:noWrap/>
            <w:vAlign w:val="bottom"/>
            <w:hideMark/>
          </w:tcPr>
          <w:p w14:paraId="1B7E349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380</w:t>
            </w:r>
          </w:p>
        </w:tc>
      </w:tr>
      <w:tr w:rsidR="00771FE7" w:rsidRPr="00771FE7" w14:paraId="5DB452F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E399ED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190</w:t>
            </w:r>
          </w:p>
        </w:tc>
        <w:tc>
          <w:tcPr>
            <w:tcW w:w="708" w:type="dxa"/>
            <w:tcBorders>
              <w:top w:val="nil"/>
              <w:left w:val="nil"/>
              <w:bottom w:val="single" w:sz="4" w:space="0" w:color="auto"/>
              <w:right w:val="single" w:sz="4" w:space="0" w:color="auto"/>
            </w:tcBorders>
            <w:shd w:val="clear" w:color="auto" w:fill="auto"/>
            <w:noWrap/>
            <w:vAlign w:val="bottom"/>
            <w:hideMark/>
          </w:tcPr>
          <w:p w14:paraId="33905A4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43E529E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UNEME CAPA CERRALVO</w:t>
            </w:r>
          </w:p>
        </w:tc>
        <w:tc>
          <w:tcPr>
            <w:tcW w:w="4277" w:type="dxa"/>
            <w:tcBorders>
              <w:top w:val="nil"/>
              <w:left w:val="nil"/>
              <w:bottom w:val="single" w:sz="4" w:space="0" w:color="auto"/>
              <w:right w:val="single" w:sz="4" w:space="0" w:color="auto"/>
            </w:tcBorders>
            <w:shd w:val="clear" w:color="auto" w:fill="auto"/>
            <w:vAlign w:val="bottom"/>
            <w:hideMark/>
          </w:tcPr>
          <w:p w14:paraId="4984FB9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GUERRERO , 406, COL. CENTRO, ENTRE, VICTORIA Y ESCOBEDO C.P. 65900</w:t>
            </w:r>
          </w:p>
        </w:tc>
        <w:tc>
          <w:tcPr>
            <w:tcW w:w="992" w:type="dxa"/>
            <w:tcBorders>
              <w:top w:val="nil"/>
              <w:left w:val="nil"/>
              <w:bottom w:val="single" w:sz="4" w:space="0" w:color="auto"/>
              <w:right w:val="single" w:sz="4" w:space="0" w:color="auto"/>
            </w:tcBorders>
            <w:shd w:val="clear" w:color="auto" w:fill="auto"/>
            <w:vAlign w:val="bottom"/>
            <w:hideMark/>
          </w:tcPr>
          <w:p w14:paraId="0DB417E3" w14:textId="1516301B"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51051F01" w14:textId="54737E5C"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C83446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158.4</w:t>
            </w:r>
          </w:p>
        </w:tc>
        <w:tc>
          <w:tcPr>
            <w:tcW w:w="817" w:type="dxa"/>
            <w:tcBorders>
              <w:top w:val="nil"/>
              <w:left w:val="nil"/>
              <w:bottom w:val="single" w:sz="4" w:space="0" w:color="auto"/>
              <w:right w:val="single" w:sz="4" w:space="0" w:color="auto"/>
            </w:tcBorders>
            <w:shd w:val="clear" w:color="auto" w:fill="auto"/>
            <w:noWrap/>
            <w:vAlign w:val="bottom"/>
            <w:hideMark/>
          </w:tcPr>
          <w:p w14:paraId="62E3F17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165.6</w:t>
            </w:r>
          </w:p>
        </w:tc>
      </w:tr>
      <w:tr w:rsidR="00771FE7" w:rsidRPr="00771FE7" w14:paraId="5EE1F22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9DF2ED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191</w:t>
            </w:r>
          </w:p>
        </w:tc>
        <w:tc>
          <w:tcPr>
            <w:tcW w:w="708" w:type="dxa"/>
            <w:tcBorders>
              <w:top w:val="nil"/>
              <w:left w:val="nil"/>
              <w:bottom w:val="single" w:sz="4" w:space="0" w:color="auto"/>
              <w:right w:val="single" w:sz="4" w:space="0" w:color="auto"/>
            </w:tcBorders>
            <w:shd w:val="clear" w:color="auto" w:fill="auto"/>
            <w:noWrap/>
            <w:vAlign w:val="bottom"/>
            <w:hideMark/>
          </w:tcPr>
          <w:p w14:paraId="32158E0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7FF78AA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NUEVA VIDA CADEREYTA</w:t>
            </w:r>
          </w:p>
        </w:tc>
        <w:tc>
          <w:tcPr>
            <w:tcW w:w="4277" w:type="dxa"/>
            <w:tcBorders>
              <w:top w:val="nil"/>
              <w:left w:val="nil"/>
              <w:bottom w:val="single" w:sz="4" w:space="0" w:color="auto"/>
              <w:right w:val="single" w:sz="4" w:space="0" w:color="auto"/>
            </w:tcBorders>
            <w:shd w:val="clear" w:color="auto" w:fill="auto"/>
            <w:vAlign w:val="bottom"/>
            <w:hideMark/>
          </w:tcPr>
          <w:p w14:paraId="568EDAC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SAN FERNANDO, S/N, COL. NUEVA MADERO, ENTRE, NUEVO LEON Y SAN FERNANDO C.P. 67485</w:t>
            </w:r>
          </w:p>
        </w:tc>
        <w:tc>
          <w:tcPr>
            <w:tcW w:w="992" w:type="dxa"/>
            <w:tcBorders>
              <w:top w:val="nil"/>
              <w:left w:val="nil"/>
              <w:bottom w:val="single" w:sz="4" w:space="0" w:color="auto"/>
              <w:right w:val="single" w:sz="4" w:space="0" w:color="auto"/>
            </w:tcBorders>
            <w:shd w:val="clear" w:color="auto" w:fill="auto"/>
            <w:vAlign w:val="bottom"/>
            <w:hideMark/>
          </w:tcPr>
          <w:p w14:paraId="416C8B84" w14:textId="2D4E8A97"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7C3124C3" w14:textId="7C6DA3B9"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045C369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158.4</w:t>
            </w:r>
          </w:p>
        </w:tc>
        <w:tc>
          <w:tcPr>
            <w:tcW w:w="817" w:type="dxa"/>
            <w:tcBorders>
              <w:top w:val="nil"/>
              <w:left w:val="nil"/>
              <w:bottom w:val="single" w:sz="4" w:space="0" w:color="auto"/>
              <w:right w:val="single" w:sz="4" w:space="0" w:color="auto"/>
            </w:tcBorders>
            <w:shd w:val="clear" w:color="auto" w:fill="auto"/>
            <w:noWrap/>
            <w:vAlign w:val="bottom"/>
            <w:hideMark/>
          </w:tcPr>
          <w:p w14:paraId="60A6178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500</w:t>
            </w:r>
          </w:p>
        </w:tc>
      </w:tr>
      <w:tr w:rsidR="00771FE7" w:rsidRPr="00771FE7" w14:paraId="6E7EDEDB"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D14C1E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192</w:t>
            </w:r>
          </w:p>
        </w:tc>
        <w:tc>
          <w:tcPr>
            <w:tcW w:w="708" w:type="dxa"/>
            <w:tcBorders>
              <w:top w:val="nil"/>
              <w:left w:val="nil"/>
              <w:bottom w:val="single" w:sz="4" w:space="0" w:color="auto"/>
              <w:right w:val="single" w:sz="4" w:space="0" w:color="auto"/>
            </w:tcBorders>
            <w:shd w:val="clear" w:color="auto" w:fill="auto"/>
            <w:noWrap/>
            <w:vAlign w:val="bottom"/>
            <w:hideMark/>
          </w:tcPr>
          <w:p w14:paraId="405E8F2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06A7CBA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NUEVA VIDA CHINA</w:t>
            </w:r>
          </w:p>
        </w:tc>
        <w:tc>
          <w:tcPr>
            <w:tcW w:w="4277" w:type="dxa"/>
            <w:tcBorders>
              <w:top w:val="nil"/>
              <w:left w:val="nil"/>
              <w:bottom w:val="single" w:sz="4" w:space="0" w:color="auto"/>
              <w:right w:val="single" w:sz="4" w:space="0" w:color="auto"/>
            </w:tcBorders>
            <w:shd w:val="clear" w:color="auto" w:fill="auto"/>
            <w:vAlign w:val="bottom"/>
            <w:hideMark/>
          </w:tcPr>
          <w:p w14:paraId="6E3B92E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BENITO JUAREZ, 410, COL. CENTRO, ENTRE, FRANCISCO I. MADERO Y PINO SUAREZ C.P. 67050</w:t>
            </w:r>
          </w:p>
        </w:tc>
        <w:tc>
          <w:tcPr>
            <w:tcW w:w="992" w:type="dxa"/>
            <w:tcBorders>
              <w:top w:val="nil"/>
              <w:left w:val="nil"/>
              <w:bottom w:val="single" w:sz="4" w:space="0" w:color="auto"/>
              <w:right w:val="single" w:sz="4" w:space="0" w:color="auto"/>
            </w:tcBorders>
            <w:shd w:val="clear" w:color="auto" w:fill="auto"/>
            <w:vAlign w:val="bottom"/>
            <w:hideMark/>
          </w:tcPr>
          <w:p w14:paraId="7E7EFF87" w14:textId="3AFBE0A7"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691DE1FD" w14:textId="4633ED99"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3A73A22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158.4</w:t>
            </w:r>
          </w:p>
        </w:tc>
        <w:tc>
          <w:tcPr>
            <w:tcW w:w="817" w:type="dxa"/>
            <w:tcBorders>
              <w:top w:val="nil"/>
              <w:left w:val="nil"/>
              <w:bottom w:val="single" w:sz="4" w:space="0" w:color="auto"/>
              <w:right w:val="single" w:sz="4" w:space="0" w:color="auto"/>
            </w:tcBorders>
            <w:shd w:val="clear" w:color="auto" w:fill="auto"/>
            <w:noWrap/>
            <w:vAlign w:val="bottom"/>
            <w:hideMark/>
          </w:tcPr>
          <w:p w14:paraId="01211DB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165.5</w:t>
            </w:r>
          </w:p>
        </w:tc>
      </w:tr>
      <w:tr w:rsidR="00771FE7" w:rsidRPr="00771FE7" w14:paraId="439FE0C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43879C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lastRenderedPageBreak/>
              <w:t>193</w:t>
            </w:r>
          </w:p>
        </w:tc>
        <w:tc>
          <w:tcPr>
            <w:tcW w:w="708" w:type="dxa"/>
            <w:tcBorders>
              <w:top w:val="nil"/>
              <w:left w:val="nil"/>
              <w:bottom w:val="single" w:sz="4" w:space="0" w:color="auto"/>
              <w:right w:val="single" w:sz="4" w:space="0" w:color="auto"/>
            </w:tcBorders>
            <w:shd w:val="clear" w:color="auto" w:fill="auto"/>
            <w:noWrap/>
            <w:vAlign w:val="bottom"/>
            <w:hideMark/>
          </w:tcPr>
          <w:p w14:paraId="55A4ED8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1600</w:t>
            </w:r>
          </w:p>
        </w:tc>
        <w:tc>
          <w:tcPr>
            <w:tcW w:w="2244" w:type="dxa"/>
            <w:tcBorders>
              <w:top w:val="nil"/>
              <w:left w:val="nil"/>
              <w:bottom w:val="single" w:sz="4" w:space="0" w:color="auto"/>
              <w:right w:val="single" w:sz="4" w:space="0" w:color="auto"/>
            </w:tcBorders>
            <w:shd w:val="clear" w:color="auto" w:fill="auto"/>
            <w:vAlign w:val="bottom"/>
            <w:hideMark/>
          </w:tcPr>
          <w:p w14:paraId="333A631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COLINAS DEL AEROPUERTO</w:t>
            </w:r>
          </w:p>
        </w:tc>
        <w:tc>
          <w:tcPr>
            <w:tcW w:w="4277" w:type="dxa"/>
            <w:tcBorders>
              <w:top w:val="nil"/>
              <w:left w:val="nil"/>
              <w:bottom w:val="single" w:sz="4" w:space="0" w:color="auto"/>
              <w:right w:val="single" w:sz="4" w:space="0" w:color="auto"/>
            </w:tcBorders>
            <w:shd w:val="clear" w:color="auto" w:fill="auto"/>
            <w:vAlign w:val="bottom"/>
            <w:hideMark/>
          </w:tcPr>
          <w:p w14:paraId="61F9130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RÍO SANTA CATARINA, 901, COL. FRACCIONAMIENTO COLINAS DEL AEROPUERTO, ENTRE, RIO USUMANCINTA Y SAN LUIS POTOSI C.P. 66650</w:t>
            </w:r>
          </w:p>
        </w:tc>
        <w:tc>
          <w:tcPr>
            <w:tcW w:w="992" w:type="dxa"/>
            <w:tcBorders>
              <w:top w:val="nil"/>
              <w:left w:val="nil"/>
              <w:bottom w:val="single" w:sz="4" w:space="0" w:color="auto"/>
              <w:right w:val="single" w:sz="4" w:space="0" w:color="auto"/>
            </w:tcBorders>
            <w:shd w:val="clear" w:color="auto" w:fill="auto"/>
            <w:vAlign w:val="bottom"/>
            <w:hideMark/>
          </w:tcPr>
          <w:p w14:paraId="2B5C8016" w14:textId="7BE0C5E9"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16AAA5D6" w14:textId="0C4AD918"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2BA8AE0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196.5</w:t>
            </w:r>
          </w:p>
        </w:tc>
        <w:tc>
          <w:tcPr>
            <w:tcW w:w="817" w:type="dxa"/>
            <w:tcBorders>
              <w:top w:val="nil"/>
              <w:left w:val="nil"/>
              <w:bottom w:val="single" w:sz="4" w:space="0" w:color="auto"/>
              <w:right w:val="single" w:sz="4" w:space="0" w:color="auto"/>
            </w:tcBorders>
            <w:shd w:val="clear" w:color="auto" w:fill="auto"/>
            <w:noWrap/>
            <w:vAlign w:val="bottom"/>
            <w:hideMark/>
          </w:tcPr>
          <w:p w14:paraId="012A021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1200</w:t>
            </w:r>
          </w:p>
        </w:tc>
      </w:tr>
      <w:tr w:rsidR="00771FE7" w:rsidRPr="00771FE7" w14:paraId="3564A848"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77E649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194</w:t>
            </w:r>
          </w:p>
        </w:tc>
        <w:tc>
          <w:tcPr>
            <w:tcW w:w="708" w:type="dxa"/>
            <w:tcBorders>
              <w:top w:val="nil"/>
              <w:left w:val="nil"/>
              <w:bottom w:val="single" w:sz="4" w:space="0" w:color="auto"/>
              <w:right w:val="single" w:sz="4" w:space="0" w:color="auto"/>
            </w:tcBorders>
            <w:shd w:val="clear" w:color="auto" w:fill="auto"/>
            <w:noWrap/>
            <w:vAlign w:val="bottom"/>
            <w:hideMark/>
          </w:tcPr>
          <w:p w14:paraId="76E5F2A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6E9B164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JURISDICCIÓN SANITARIA # 7</w:t>
            </w:r>
          </w:p>
        </w:tc>
        <w:tc>
          <w:tcPr>
            <w:tcW w:w="4277" w:type="dxa"/>
            <w:tcBorders>
              <w:top w:val="nil"/>
              <w:left w:val="nil"/>
              <w:bottom w:val="single" w:sz="4" w:space="0" w:color="auto"/>
              <w:right w:val="single" w:sz="4" w:space="0" w:color="auto"/>
            </w:tcBorders>
            <w:shd w:val="clear" w:color="auto" w:fill="auto"/>
            <w:vAlign w:val="bottom"/>
            <w:hideMark/>
          </w:tcPr>
          <w:p w14:paraId="4EB1CC4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LIBERTAD , S/N, COL. BARRIO PARAS, ENTRE, ENTRE TAPIA E ITURBIDE C.P. 67500</w:t>
            </w:r>
          </w:p>
        </w:tc>
        <w:tc>
          <w:tcPr>
            <w:tcW w:w="992" w:type="dxa"/>
            <w:tcBorders>
              <w:top w:val="nil"/>
              <w:left w:val="nil"/>
              <w:bottom w:val="single" w:sz="4" w:space="0" w:color="auto"/>
              <w:right w:val="single" w:sz="4" w:space="0" w:color="auto"/>
            </w:tcBorders>
            <w:shd w:val="clear" w:color="auto" w:fill="auto"/>
            <w:vAlign w:val="bottom"/>
            <w:hideMark/>
          </w:tcPr>
          <w:p w14:paraId="15F77639" w14:textId="4950F92A"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517F30CA" w14:textId="2BB167CB"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177F852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1663.73</w:t>
            </w:r>
          </w:p>
        </w:tc>
        <w:tc>
          <w:tcPr>
            <w:tcW w:w="817" w:type="dxa"/>
            <w:tcBorders>
              <w:top w:val="nil"/>
              <w:left w:val="nil"/>
              <w:bottom w:val="single" w:sz="4" w:space="0" w:color="auto"/>
              <w:right w:val="single" w:sz="4" w:space="0" w:color="auto"/>
            </w:tcBorders>
            <w:shd w:val="clear" w:color="auto" w:fill="auto"/>
            <w:noWrap/>
            <w:vAlign w:val="bottom"/>
            <w:hideMark/>
          </w:tcPr>
          <w:p w14:paraId="122520B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2996</w:t>
            </w:r>
          </w:p>
        </w:tc>
      </w:tr>
      <w:tr w:rsidR="00771FE7" w:rsidRPr="00771FE7" w14:paraId="0E54E13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198948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195</w:t>
            </w:r>
          </w:p>
        </w:tc>
        <w:tc>
          <w:tcPr>
            <w:tcW w:w="708" w:type="dxa"/>
            <w:tcBorders>
              <w:top w:val="nil"/>
              <w:left w:val="nil"/>
              <w:bottom w:val="single" w:sz="4" w:space="0" w:color="auto"/>
              <w:right w:val="single" w:sz="4" w:space="0" w:color="auto"/>
            </w:tcBorders>
            <w:shd w:val="clear" w:color="auto" w:fill="auto"/>
            <w:noWrap/>
            <w:vAlign w:val="bottom"/>
            <w:hideMark/>
          </w:tcPr>
          <w:p w14:paraId="05876FC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37D8636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EL BARRO</w:t>
            </w:r>
          </w:p>
        </w:tc>
        <w:tc>
          <w:tcPr>
            <w:tcW w:w="4277" w:type="dxa"/>
            <w:tcBorders>
              <w:top w:val="nil"/>
              <w:left w:val="nil"/>
              <w:bottom w:val="single" w:sz="4" w:space="0" w:color="auto"/>
              <w:right w:val="single" w:sz="4" w:space="0" w:color="auto"/>
            </w:tcBorders>
            <w:shd w:val="clear" w:color="auto" w:fill="auto"/>
            <w:vAlign w:val="bottom"/>
            <w:hideMark/>
          </w:tcPr>
          <w:p w14:paraId="03699FF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CERAMICA, S/N, COL. EL BARRO, ENTRE, EL BARRO Y ARTESANIA C.P. 67320</w:t>
            </w:r>
          </w:p>
        </w:tc>
        <w:tc>
          <w:tcPr>
            <w:tcW w:w="992" w:type="dxa"/>
            <w:tcBorders>
              <w:top w:val="nil"/>
              <w:left w:val="nil"/>
              <w:bottom w:val="single" w:sz="4" w:space="0" w:color="auto"/>
              <w:right w:val="single" w:sz="4" w:space="0" w:color="auto"/>
            </w:tcBorders>
            <w:shd w:val="clear" w:color="auto" w:fill="auto"/>
            <w:vAlign w:val="bottom"/>
            <w:hideMark/>
          </w:tcPr>
          <w:p w14:paraId="062B6A48" w14:textId="671C8C1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4A98F691" w14:textId="0546297D"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6937EB2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124.5</w:t>
            </w:r>
          </w:p>
        </w:tc>
        <w:tc>
          <w:tcPr>
            <w:tcW w:w="817" w:type="dxa"/>
            <w:tcBorders>
              <w:top w:val="nil"/>
              <w:left w:val="nil"/>
              <w:bottom w:val="single" w:sz="4" w:space="0" w:color="auto"/>
              <w:right w:val="single" w:sz="4" w:space="0" w:color="auto"/>
            </w:tcBorders>
            <w:shd w:val="clear" w:color="auto" w:fill="auto"/>
            <w:noWrap/>
            <w:vAlign w:val="bottom"/>
            <w:hideMark/>
          </w:tcPr>
          <w:p w14:paraId="2145D04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423.3</w:t>
            </w:r>
          </w:p>
        </w:tc>
      </w:tr>
      <w:tr w:rsidR="00771FE7" w:rsidRPr="00771FE7" w14:paraId="114BF2E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951644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196</w:t>
            </w:r>
          </w:p>
        </w:tc>
        <w:tc>
          <w:tcPr>
            <w:tcW w:w="708" w:type="dxa"/>
            <w:tcBorders>
              <w:top w:val="nil"/>
              <w:left w:val="nil"/>
              <w:bottom w:val="single" w:sz="4" w:space="0" w:color="auto"/>
              <w:right w:val="single" w:sz="4" w:space="0" w:color="auto"/>
            </w:tcBorders>
            <w:shd w:val="clear" w:color="auto" w:fill="auto"/>
            <w:noWrap/>
            <w:vAlign w:val="bottom"/>
            <w:hideMark/>
          </w:tcPr>
          <w:p w14:paraId="7281F64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7ED2CC6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LA BOCA</w:t>
            </w:r>
          </w:p>
        </w:tc>
        <w:tc>
          <w:tcPr>
            <w:tcW w:w="4277" w:type="dxa"/>
            <w:tcBorders>
              <w:top w:val="nil"/>
              <w:left w:val="nil"/>
              <w:bottom w:val="single" w:sz="4" w:space="0" w:color="auto"/>
              <w:right w:val="single" w:sz="4" w:space="0" w:color="auto"/>
            </w:tcBorders>
            <w:shd w:val="clear" w:color="auto" w:fill="auto"/>
            <w:vAlign w:val="bottom"/>
            <w:hideMark/>
          </w:tcPr>
          <w:p w14:paraId="77F767F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CALLE BENITO JUAREZ JUNTO A LA IGLESIA, S/N, COL. LA BOCA, ENTRE, SENDERO JUNTO A LA IGLESIA C.P. 67320</w:t>
            </w:r>
          </w:p>
        </w:tc>
        <w:tc>
          <w:tcPr>
            <w:tcW w:w="992" w:type="dxa"/>
            <w:tcBorders>
              <w:top w:val="nil"/>
              <w:left w:val="nil"/>
              <w:bottom w:val="single" w:sz="4" w:space="0" w:color="auto"/>
              <w:right w:val="single" w:sz="4" w:space="0" w:color="auto"/>
            </w:tcBorders>
            <w:shd w:val="clear" w:color="auto" w:fill="auto"/>
            <w:vAlign w:val="bottom"/>
            <w:hideMark/>
          </w:tcPr>
          <w:p w14:paraId="695D9BD8" w14:textId="33F7377E"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47309133" w14:textId="279699A6"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2D3F224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103.2</w:t>
            </w:r>
          </w:p>
        </w:tc>
        <w:tc>
          <w:tcPr>
            <w:tcW w:w="817" w:type="dxa"/>
            <w:tcBorders>
              <w:top w:val="nil"/>
              <w:left w:val="nil"/>
              <w:bottom w:val="single" w:sz="4" w:space="0" w:color="auto"/>
              <w:right w:val="single" w:sz="4" w:space="0" w:color="auto"/>
            </w:tcBorders>
            <w:shd w:val="clear" w:color="auto" w:fill="auto"/>
            <w:noWrap/>
            <w:vAlign w:val="bottom"/>
            <w:hideMark/>
          </w:tcPr>
          <w:p w14:paraId="6A13B67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1109.4</w:t>
            </w:r>
          </w:p>
        </w:tc>
      </w:tr>
      <w:tr w:rsidR="00771FE7" w:rsidRPr="00771FE7" w14:paraId="7DC0828B"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9B29BE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197</w:t>
            </w:r>
          </w:p>
        </w:tc>
        <w:tc>
          <w:tcPr>
            <w:tcW w:w="708" w:type="dxa"/>
            <w:tcBorders>
              <w:top w:val="nil"/>
              <w:left w:val="nil"/>
              <w:bottom w:val="single" w:sz="4" w:space="0" w:color="auto"/>
              <w:right w:val="single" w:sz="4" w:space="0" w:color="auto"/>
            </w:tcBorders>
            <w:shd w:val="clear" w:color="auto" w:fill="auto"/>
            <w:noWrap/>
            <w:vAlign w:val="bottom"/>
            <w:hideMark/>
          </w:tcPr>
          <w:p w14:paraId="4413BCC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443E835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LAGUNA DE SANCHEZ</w:t>
            </w:r>
          </w:p>
        </w:tc>
        <w:tc>
          <w:tcPr>
            <w:tcW w:w="4277" w:type="dxa"/>
            <w:tcBorders>
              <w:top w:val="nil"/>
              <w:left w:val="nil"/>
              <w:bottom w:val="single" w:sz="4" w:space="0" w:color="auto"/>
              <w:right w:val="single" w:sz="4" w:space="0" w:color="auto"/>
            </w:tcBorders>
            <w:shd w:val="clear" w:color="auto" w:fill="auto"/>
            <w:vAlign w:val="bottom"/>
            <w:hideMark/>
          </w:tcPr>
          <w:p w14:paraId="2D41D1B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JUNTO A LA ESCUELA RITO TORRES, S/N, COL. LAGUNA DE SANCHEZ, ENTRE, JUNTO A ESCUELA RITO TORRES C.P. 67320</w:t>
            </w:r>
          </w:p>
        </w:tc>
        <w:tc>
          <w:tcPr>
            <w:tcW w:w="992" w:type="dxa"/>
            <w:tcBorders>
              <w:top w:val="nil"/>
              <w:left w:val="nil"/>
              <w:bottom w:val="single" w:sz="4" w:space="0" w:color="auto"/>
              <w:right w:val="single" w:sz="4" w:space="0" w:color="auto"/>
            </w:tcBorders>
            <w:shd w:val="clear" w:color="auto" w:fill="auto"/>
            <w:vAlign w:val="bottom"/>
            <w:hideMark/>
          </w:tcPr>
          <w:p w14:paraId="5118026C" w14:textId="00C728E4"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2121BD02" w14:textId="775A8C6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265CAC0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99.81</w:t>
            </w:r>
          </w:p>
        </w:tc>
        <w:tc>
          <w:tcPr>
            <w:tcW w:w="817" w:type="dxa"/>
            <w:tcBorders>
              <w:top w:val="nil"/>
              <w:left w:val="nil"/>
              <w:bottom w:val="single" w:sz="4" w:space="0" w:color="auto"/>
              <w:right w:val="single" w:sz="4" w:space="0" w:color="auto"/>
            </w:tcBorders>
            <w:shd w:val="clear" w:color="auto" w:fill="auto"/>
            <w:noWrap/>
            <w:vAlign w:val="bottom"/>
            <w:hideMark/>
          </w:tcPr>
          <w:p w14:paraId="4C413CA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397.97</w:t>
            </w:r>
          </w:p>
        </w:tc>
      </w:tr>
      <w:tr w:rsidR="00771FE7" w:rsidRPr="00771FE7" w14:paraId="5E05CFC4"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D5D115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198</w:t>
            </w:r>
          </w:p>
        </w:tc>
        <w:tc>
          <w:tcPr>
            <w:tcW w:w="708" w:type="dxa"/>
            <w:tcBorders>
              <w:top w:val="nil"/>
              <w:left w:val="nil"/>
              <w:bottom w:val="single" w:sz="4" w:space="0" w:color="auto"/>
              <w:right w:val="single" w:sz="4" w:space="0" w:color="auto"/>
            </w:tcBorders>
            <w:shd w:val="clear" w:color="auto" w:fill="auto"/>
            <w:noWrap/>
            <w:vAlign w:val="bottom"/>
            <w:hideMark/>
          </w:tcPr>
          <w:p w14:paraId="566E565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61F2785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SAN PEDRO</w:t>
            </w:r>
          </w:p>
        </w:tc>
        <w:tc>
          <w:tcPr>
            <w:tcW w:w="4277" w:type="dxa"/>
            <w:tcBorders>
              <w:top w:val="nil"/>
              <w:left w:val="nil"/>
              <w:bottom w:val="single" w:sz="4" w:space="0" w:color="auto"/>
              <w:right w:val="single" w:sz="4" w:space="0" w:color="auto"/>
            </w:tcBorders>
            <w:shd w:val="clear" w:color="auto" w:fill="auto"/>
            <w:vAlign w:val="bottom"/>
            <w:hideMark/>
          </w:tcPr>
          <w:p w14:paraId="2DFF27F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ALFONSO SALAZAR, S/N, COL. SAN PEDRO , ENTRE, ZARAGOZA Y AMADO NERVO C.P. 67330</w:t>
            </w:r>
          </w:p>
        </w:tc>
        <w:tc>
          <w:tcPr>
            <w:tcW w:w="992" w:type="dxa"/>
            <w:tcBorders>
              <w:top w:val="nil"/>
              <w:left w:val="nil"/>
              <w:bottom w:val="single" w:sz="4" w:space="0" w:color="auto"/>
              <w:right w:val="single" w:sz="4" w:space="0" w:color="auto"/>
            </w:tcBorders>
            <w:shd w:val="clear" w:color="auto" w:fill="auto"/>
            <w:vAlign w:val="bottom"/>
            <w:hideMark/>
          </w:tcPr>
          <w:p w14:paraId="30AD6628" w14:textId="6B10E5FE"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0734D930" w14:textId="086DB0EA"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117CB2F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104.28</w:t>
            </w:r>
          </w:p>
        </w:tc>
        <w:tc>
          <w:tcPr>
            <w:tcW w:w="817" w:type="dxa"/>
            <w:tcBorders>
              <w:top w:val="nil"/>
              <w:left w:val="nil"/>
              <w:bottom w:val="single" w:sz="4" w:space="0" w:color="auto"/>
              <w:right w:val="single" w:sz="4" w:space="0" w:color="auto"/>
            </w:tcBorders>
            <w:shd w:val="clear" w:color="auto" w:fill="auto"/>
            <w:noWrap/>
            <w:vAlign w:val="bottom"/>
            <w:hideMark/>
          </w:tcPr>
          <w:p w14:paraId="77E9C3B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260.67</w:t>
            </w:r>
          </w:p>
        </w:tc>
      </w:tr>
      <w:tr w:rsidR="00771FE7" w:rsidRPr="00771FE7" w14:paraId="1D72797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0008A5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199</w:t>
            </w:r>
          </w:p>
        </w:tc>
        <w:tc>
          <w:tcPr>
            <w:tcW w:w="708" w:type="dxa"/>
            <w:tcBorders>
              <w:top w:val="nil"/>
              <w:left w:val="nil"/>
              <w:bottom w:val="single" w:sz="4" w:space="0" w:color="auto"/>
              <w:right w:val="single" w:sz="4" w:space="0" w:color="auto"/>
            </w:tcBorders>
            <w:shd w:val="clear" w:color="auto" w:fill="auto"/>
            <w:noWrap/>
            <w:vAlign w:val="bottom"/>
            <w:hideMark/>
          </w:tcPr>
          <w:p w14:paraId="4FC6FF6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20419C5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SAN FRANCISCO</w:t>
            </w:r>
          </w:p>
        </w:tc>
        <w:tc>
          <w:tcPr>
            <w:tcW w:w="4277" w:type="dxa"/>
            <w:tcBorders>
              <w:top w:val="nil"/>
              <w:left w:val="nil"/>
              <w:bottom w:val="single" w:sz="4" w:space="0" w:color="auto"/>
              <w:right w:val="single" w:sz="4" w:space="0" w:color="auto"/>
            </w:tcBorders>
            <w:shd w:val="clear" w:color="auto" w:fill="auto"/>
            <w:vAlign w:val="bottom"/>
            <w:hideMark/>
          </w:tcPr>
          <w:p w14:paraId="101781B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GALEANA , 152, COL. SAN FRANCISCO, ENTRE, CRUZ CON PASEO SANTA CLARA C.P. 67300</w:t>
            </w:r>
          </w:p>
        </w:tc>
        <w:tc>
          <w:tcPr>
            <w:tcW w:w="992" w:type="dxa"/>
            <w:tcBorders>
              <w:top w:val="nil"/>
              <w:left w:val="nil"/>
              <w:bottom w:val="single" w:sz="4" w:space="0" w:color="auto"/>
              <w:right w:val="single" w:sz="4" w:space="0" w:color="auto"/>
            </w:tcBorders>
            <w:shd w:val="clear" w:color="auto" w:fill="auto"/>
            <w:vAlign w:val="bottom"/>
            <w:hideMark/>
          </w:tcPr>
          <w:p w14:paraId="70D8D1C0" w14:textId="72CB94CF"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48F3A564" w14:textId="794805BF"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61CC3D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201.17</w:t>
            </w:r>
          </w:p>
        </w:tc>
        <w:tc>
          <w:tcPr>
            <w:tcW w:w="817" w:type="dxa"/>
            <w:tcBorders>
              <w:top w:val="nil"/>
              <w:left w:val="nil"/>
              <w:bottom w:val="single" w:sz="4" w:space="0" w:color="auto"/>
              <w:right w:val="single" w:sz="4" w:space="0" w:color="auto"/>
            </w:tcBorders>
            <w:shd w:val="clear" w:color="auto" w:fill="auto"/>
            <w:noWrap/>
            <w:vAlign w:val="bottom"/>
            <w:hideMark/>
          </w:tcPr>
          <w:p w14:paraId="589313F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657.29</w:t>
            </w:r>
          </w:p>
        </w:tc>
      </w:tr>
      <w:tr w:rsidR="00771FE7" w:rsidRPr="00771FE7" w14:paraId="1FCA239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BA9EE8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200</w:t>
            </w:r>
          </w:p>
        </w:tc>
        <w:tc>
          <w:tcPr>
            <w:tcW w:w="708" w:type="dxa"/>
            <w:tcBorders>
              <w:top w:val="nil"/>
              <w:left w:val="nil"/>
              <w:bottom w:val="single" w:sz="4" w:space="0" w:color="auto"/>
              <w:right w:val="single" w:sz="4" w:space="0" w:color="auto"/>
            </w:tcBorders>
            <w:shd w:val="clear" w:color="auto" w:fill="auto"/>
            <w:noWrap/>
            <w:vAlign w:val="bottom"/>
            <w:hideMark/>
          </w:tcPr>
          <w:p w14:paraId="5130319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40EA6BE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EL BARRIAL</w:t>
            </w:r>
          </w:p>
        </w:tc>
        <w:tc>
          <w:tcPr>
            <w:tcW w:w="4277" w:type="dxa"/>
            <w:tcBorders>
              <w:top w:val="nil"/>
              <w:left w:val="nil"/>
              <w:bottom w:val="single" w:sz="4" w:space="0" w:color="auto"/>
              <w:right w:val="single" w:sz="4" w:space="0" w:color="auto"/>
            </w:tcBorders>
            <w:shd w:val="clear" w:color="auto" w:fill="auto"/>
            <w:vAlign w:val="bottom"/>
            <w:hideMark/>
          </w:tcPr>
          <w:p w14:paraId="7C3B64A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JUNTO AL TEMPLO MONTE HEBREO, S/N, COL. BARRIAL, ENTRE, JUNTO AL TEMPLO MONTE HEBRON C.P. 67000</w:t>
            </w:r>
          </w:p>
        </w:tc>
        <w:tc>
          <w:tcPr>
            <w:tcW w:w="992" w:type="dxa"/>
            <w:tcBorders>
              <w:top w:val="nil"/>
              <w:left w:val="nil"/>
              <w:bottom w:val="single" w:sz="4" w:space="0" w:color="auto"/>
              <w:right w:val="single" w:sz="4" w:space="0" w:color="auto"/>
            </w:tcBorders>
            <w:shd w:val="clear" w:color="auto" w:fill="auto"/>
            <w:vAlign w:val="bottom"/>
            <w:hideMark/>
          </w:tcPr>
          <w:p w14:paraId="0D911052" w14:textId="5C3E455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112BCF5E" w14:textId="43E30797"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58BEF7C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104.69</w:t>
            </w:r>
          </w:p>
        </w:tc>
        <w:tc>
          <w:tcPr>
            <w:tcW w:w="817" w:type="dxa"/>
            <w:tcBorders>
              <w:top w:val="nil"/>
              <w:left w:val="nil"/>
              <w:bottom w:val="single" w:sz="4" w:space="0" w:color="auto"/>
              <w:right w:val="single" w:sz="4" w:space="0" w:color="auto"/>
            </w:tcBorders>
            <w:shd w:val="clear" w:color="auto" w:fill="auto"/>
            <w:noWrap/>
            <w:vAlign w:val="bottom"/>
            <w:hideMark/>
          </w:tcPr>
          <w:p w14:paraId="3133803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363.44</w:t>
            </w:r>
          </w:p>
        </w:tc>
      </w:tr>
      <w:tr w:rsidR="00771FE7" w:rsidRPr="00771FE7" w14:paraId="0FC0B72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8C4CD8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201</w:t>
            </w:r>
          </w:p>
        </w:tc>
        <w:tc>
          <w:tcPr>
            <w:tcW w:w="708" w:type="dxa"/>
            <w:tcBorders>
              <w:top w:val="nil"/>
              <w:left w:val="nil"/>
              <w:bottom w:val="single" w:sz="4" w:space="0" w:color="auto"/>
              <w:right w:val="single" w:sz="4" w:space="0" w:color="auto"/>
            </w:tcBorders>
            <w:shd w:val="clear" w:color="auto" w:fill="auto"/>
            <w:noWrap/>
            <w:vAlign w:val="bottom"/>
            <w:hideMark/>
          </w:tcPr>
          <w:p w14:paraId="210E3E5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3A7A583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CERCADO ALAMEDA</w:t>
            </w:r>
          </w:p>
        </w:tc>
        <w:tc>
          <w:tcPr>
            <w:tcW w:w="4277" w:type="dxa"/>
            <w:tcBorders>
              <w:top w:val="nil"/>
              <w:left w:val="nil"/>
              <w:bottom w:val="single" w:sz="4" w:space="0" w:color="auto"/>
              <w:right w:val="single" w:sz="4" w:space="0" w:color="auto"/>
            </w:tcBorders>
            <w:shd w:val="clear" w:color="auto" w:fill="auto"/>
            <w:vAlign w:val="bottom"/>
            <w:hideMark/>
          </w:tcPr>
          <w:p w14:paraId="0296E9D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OBRERO TEXTIL, 220, COL. BALCONES DEL CERCADO, ENTRE, JUNTO AL CAMPO DE BEISBOL C.P. 67300</w:t>
            </w:r>
          </w:p>
        </w:tc>
        <w:tc>
          <w:tcPr>
            <w:tcW w:w="992" w:type="dxa"/>
            <w:tcBorders>
              <w:top w:val="nil"/>
              <w:left w:val="nil"/>
              <w:bottom w:val="single" w:sz="4" w:space="0" w:color="auto"/>
              <w:right w:val="single" w:sz="4" w:space="0" w:color="auto"/>
            </w:tcBorders>
            <w:shd w:val="clear" w:color="auto" w:fill="auto"/>
            <w:vAlign w:val="bottom"/>
            <w:hideMark/>
          </w:tcPr>
          <w:p w14:paraId="72955E87" w14:textId="07D64C2A"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67584C31" w14:textId="5CF43673"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16FDAF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386.44</w:t>
            </w:r>
          </w:p>
        </w:tc>
        <w:tc>
          <w:tcPr>
            <w:tcW w:w="817" w:type="dxa"/>
            <w:tcBorders>
              <w:top w:val="nil"/>
              <w:left w:val="nil"/>
              <w:bottom w:val="single" w:sz="4" w:space="0" w:color="auto"/>
              <w:right w:val="single" w:sz="4" w:space="0" w:color="auto"/>
            </w:tcBorders>
            <w:shd w:val="clear" w:color="auto" w:fill="auto"/>
            <w:noWrap/>
            <w:vAlign w:val="bottom"/>
            <w:hideMark/>
          </w:tcPr>
          <w:p w14:paraId="7B30873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1126.3</w:t>
            </w:r>
          </w:p>
        </w:tc>
      </w:tr>
      <w:tr w:rsidR="00771FE7" w:rsidRPr="00771FE7" w14:paraId="38A9E8A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F4023F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202</w:t>
            </w:r>
          </w:p>
        </w:tc>
        <w:tc>
          <w:tcPr>
            <w:tcW w:w="708" w:type="dxa"/>
            <w:tcBorders>
              <w:top w:val="nil"/>
              <w:left w:val="nil"/>
              <w:bottom w:val="single" w:sz="4" w:space="0" w:color="auto"/>
              <w:right w:val="single" w:sz="4" w:space="0" w:color="auto"/>
            </w:tcBorders>
            <w:shd w:val="clear" w:color="auto" w:fill="auto"/>
            <w:noWrap/>
            <w:vAlign w:val="bottom"/>
            <w:hideMark/>
          </w:tcPr>
          <w:p w14:paraId="0AB0CD2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3BBAB53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CIENEGUILLA</w:t>
            </w:r>
          </w:p>
        </w:tc>
        <w:tc>
          <w:tcPr>
            <w:tcW w:w="4277" w:type="dxa"/>
            <w:tcBorders>
              <w:top w:val="nil"/>
              <w:left w:val="nil"/>
              <w:bottom w:val="single" w:sz="4" w:space="0" w:color="auto"/>
              <w:right w:val="single" w:sz="4" w:space="0" w:color="auto"/>
            </w:tcBorders>
            <w:shd w:val="clear" w:color="auto" w:fill="auto"/>
            <w:vAlign w:val="bottom"/>
            <w:hideMark/>
          </w:tcPr>
          <w:p w14:paraId="04C708B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CARRETERA A COLA DE CABALLO, S/N, COL. CIENEGUILLA, ENTRE, PUERTA DE MANO C.P. 67300</w:t>
            </w:r>
          </w:p>
        </w:tc>
        <w:tc>
          <w:tcPr>
            <w:tcW w:w="992" w:type="dxa"/>
            <w:tcBorders>
              <w:top w:val="nil"/>
              <w:left w:val="nil"/>
              <w:bottom w:val="single" w:sz="4" w:space="0" w:color="auto"/>
              <w:right w:val="single" w:sz="4" w:space="0" w:color="auto"/>
            </w:tcBorders>
            <w:shd w:val="clear" w:color="auto" w:fill="auto"/>
            <w:vAlign w:val="bottom"/>
            <w:hideMark/>
          </w:tcPr>
          <w:p w14:paraId="62A58F52" w14:textId="5690B3E7"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047823E5" w14:textId="7D370CCB"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1005B94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186.06</w:t>
            </w:r>
          </w:p>
        </w:tc>
        <w:tc>
          <w:tcPr>
            <w:tcW w:w="817" w:type="dxa"/>
            <w:tcBorders>
              <w:top w:val="nil"/>
              <w:left w:val="nil"/>
              <w:bottom w:val="single" w:sz="4" w:space="0" w:color="auto"/>
              <w:right w:val="single" w:sz="4" w:space="0" w:color="auto"/>
            </w:tcBorders>
            <w:shd w:val="clear" w:color="auto" w:fill="auto"/>
            <w:noWrap/>
            <w:vAlign w:val="bottom"/>
            <w:hideMark/>
          </w:tcPr>
          <w:p w14:paraId="46A164E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912.7</w:t>
            </w:r>
          </w:p>
        </w:tc>
      </w:tr>
      <w:tr w:rsidR="00771FE7" w:rsidRPr="00771FE7" w14:paraId="5798103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94E777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203</w:t>
            </w:r>
          </w:p>
        </w:tc>
        <w:tc>
          <w:tcPr>
            <w:tcW w:w="708" w:type="dxa"/>
            <w:tcBorders>
              <w:top w:val="nil"/>
              <w:left w:val="nil"/>
              <w:bottom w:val="single" w:sz="4" w:space="0" w:color="auto"/>
              <w:right w:val="single" w:sz="4" w:space="0" w:color="auto"/>
            </w:tcBorders>
            <w:shd w:val="clear" w:color="auto" w:fill="auto"/>
            <w:noWrap/>
            <w:vAlign w:val="bottom"/>
            <w:hideMark/>
          </w:tcPr>
          <w:p w14:paraId="0249668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54EDE94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SALUD  HUALAHUISES</w:t>
            </w:r>
          </w:p>
        </w:tc>
        <w:tc>
          <w:tcPr>
            <w:tcW w:w="4277" w:type="dxa"/>
            <w:tcBorders>
              <w:top w:val="nil"/>
              <w:left w:val="nil"/>
              <w:bottom w:val="single" w:sz="4" w:space="0" w:color="auto"/>
              <w:right w:val="single" w:sz="4" w:space="0" w:color="auto"/>
            </w:tcBorders>
            <w:shd w:val="clear" w:color="auto" w:fill="auto"/>
            <w:vAlign w:val="bottom"/>
            <w:hideMark/>
          </w:tcPr>
          <w:p w14:paraId="461C470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 DE SEPTIEMBRE, 708 PTE., COL. CENTRO DE HUALAHUISES, ENTRE, MORELOS Y ZARAGOZA C.P. 67880</w:t>
            </w:r>
          </w:p>
        </w:tc>
        <w:tc>
          <w:tcPr>
            <w:tcW w:w="992" w:type="dxa"/>
            <w:tcBorders>
              <w:top w:val="nil"/>
              <w:left w:val="nil"/>
              <w:bottom w:val="single" w:sz="4" w:space="0" w:color="auto"/>
              <w:right w:val="single" w:sz="4" w:space="0" w:color="auto"/>
            </w:tcBorders>
            <w:shd w:val="clear" w:color="auto" w:fill="auto"/>
            <w:vAlign w:val="bottom"/>
            <w:hideMark/>
          </w:tcPr>
          <w:p w14:paraId="45DCD0E6" w14:textId="63BB1D45"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4346D1BC" w14:textId="517AE337"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0EE8EC6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348.57</w:t>
            </w:r>
          </w:p>
        </w:tc>
        <w:tc>
          <w:tcPr>
            <w:tcW w:w="817" w:type="dxa"/>
            <w:tcBorders>
              <w:top w:val="nil"/>
              <w:left w:val="nil"/>
              <w:bottom w:val="single" w:sz="4" w:space="0" w:color="auto"/>
              <w:right w:val="single" w:sz="4" w:space="0" w:color="auto"/>
            </w:tcBorders>
            <w:shd w:val="clear" w:color="auto" w:fill="auto"/>
            <w:noWrap/>
            <w:vAlign w:val="bottom"/>
            <w:hideMark/>
          </w:tcPr>
          <w:p w14:paraId="18C1A30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1287.6</w:t>
            </w:r>
          </w:p>
        </w:tc>
      </w:tr>
      <w:tr w:rsidR="00771FE7" w:rsidRPr="00771FE7" w14:paraId="068C2FC1"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FB2210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204</w:t>
            </w:r>
          </w:p>
        </w:tc>
        <w:tc>
          <w:tcPr>
            <w:tcW w:w="708" w:type="dxa"/>
            <w:tcBorders>
              <w:top w:val="nil"/>
              <w:left w:val="nil"/>
              <w:bottom w:val="single" w:sz="4" w:space="0" w:color="auto"/>
              <w:right w:val="single" w:sz="4" w:space="0" w:color="auto"/>
            </w:tcBorders>
            <w:shd w:val="clear" w:color="auto" w:fill="auto"/>
            <w:noWrap/>
            <w:vAlign w:val="bottom"/>
            <w:hideMark/>
          </w:tcPr>
          <w:p w14:paraId="6FAA2C0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6E693AE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CAJA PINTA</w:t>
            </w:r>
          </w:p>
        </w:tc>
        <w:tc>
          <w:tcPr>
            <w:tcW w:w="4277" w:type="dxa"/>
            <w:tcBorders>
              <w:top w:val="nil"/>
              <w:left w:val="nil"/>
              <w:bottom w:val="single" w:sz="4" w:space="0" w:color="auto"/>
              <w:right w:val="single" w:sz="4" w:space="0" w:color="auto"/>
            </w:tcBorders>
            <w:shd w:val="clear" w:color="auto" w:fill="auto"/>
            <w:vAlign w:val="bottom"/>
            <w:hideMark/>
          </w:tcPr>
          <w:p w14:paraId="560588B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 MEDIA CUADRA DE LA PLAZA, S/N, COL. CAJA PINTA, ENTRE, A MEDIA CUADRA DE LA PLAZA C.P. 67800</w:t>
            </w:r>
          </w:p>
        </w:tc>
        <w:tc>
          <w:tcPr>
            <w:tcW w:w="992" w:type="dxa"/>
            <w:tcBorders>
              <w:top w:val="nil"/>
              <w:left w:val="nil"/>
              <w:bottom w:val="single" w:sz="4" w:space="0" w:color="auto"/>
              <w:right w:val="single" w:sz="4" w:space="0" w:color="auto"/>
            </w:tcBorders>
            <w:shd w:val="clear" w:color="auto" w:fill="auto"/>
            <w:vAlign w:val="bottom"/>
            <w:hideMark/>
          </w:tcPr>
          <w:p w14:paraId="2D5A6B09" w14:textId="7D27FBBF"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00C9059A" w14:textId="26B41909"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3AE8837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111.42</w:t>
            </w:r>
          </w:p>
        </w:tc>
        <w:tc>
          <w:tcPr>
            <w:tcW w:w="817" w:type="dxa"/>
            <w:tcBorders>
              <w:top w:val="nil"/>
              <w:left w:val="nil"/>
              <w:bottom w:val="single" w:sz="4" w:space="0" w:color="auto"/>
              <w:right w:val="single" w:sz="4" w:space="0" w:color="auto"/>
            </w:tcBorders>
            <w:shd w:val="clear" w:color="auto" w:fill="auto"/>
            <w:noWrap/>
            <w:vAlign w:val="bottom"/>
            <w:hideMark/>
          </w:tcPr>
          <w:p w14:paraId="05075D1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1719.2</w:t>
            </w:r>
          </w:p>
        </w:tc>
      </w:tr>
      <w:tr w:rsidR="00771FE7" w:rsidRPr="00771FE7" w14:paraId="1F4CB311"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B10A92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205</w:t>
            </w:r>
          </w:p>
        </w:tc>
        <w:tc>
          <w:tcPr>
            <w:tcW w:w="708" w:type="dxa"/>
            <w:tcBorders>
              <w:top w:val="nil"/>
              <w:left w:val="nil"/>
              <w:bottom w:val="single" w:sz="4" w:space="0" w:color="auto"/>
              <w:right w:val="single" w:sz="4" w:space="0" w:color="auto"/>
            </w:tcBorders>
            <w:shd w:val="clear" w:color="auto" w:fill="auto"/>
            <w:noWrap/>
            <w:vAlign w:val="bottom"/>
            <w:hideMark/>
          </w:tcPr>
          <w:p w14:paraId="5935ECD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04CB223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CARMEN DE LOS ELIZONDO</w:t>
            </w:r>
          </w:p>
        </w:tc>
        <w:tc>
          <w:tcPr>
            <w:tcW w:w="4277" w:type="dxa"/>
            <w:tcBorders>
              <w:top w:val="nil"/>
              <w:left w:val="nil"/>
              <w:bottom w:val="single" w:sz="4" w:space="0" w:color="auto"/>
              <w:right w:val="single" w:sz="4" w:space="0" w:color="auto"/>
            </w:tcBorders>
            <w:shd w:val="clear" w:color="auto" w:fill="auto"/>
            <w:vAlign w:val="bottom"/>
            <w:hideMark/>
          </w:tcPr>
          <w:p w14:paraId="7FEC36F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JUNTO A LA ESCUELA, S/N, COL. CARMEN DE LOS ELIZONDO, ENTRE, JUNTO A ESCUELA C.P. 67800</w:t>
            </w:r>
          </w:p>
        </w:tc>
        <w:tc>
          <w:tcPr>
            <w:tcW w:w="992" w:type="dxa"/>
            <w:tcBorders>
              <w:top w:val="nil"/>
              <w:left w:val="nil"/>
              <w:bottom w:val="single" w:sz="4" w:space="0" w:color="auto"/>
              <w:right w:val="single" w:sz="4" w:space="0" w:color="auto"/>
            </w:tcBorders>
            <w:shd w:val="clear" w:color="auto" w:fill="auto"/>
            <w:vAlign w:val="bottom"/>
            <w:hideMark/>
          </w:tcPr>
          <w:p w14:paraId="2406DC7C" w14:textId="334A774B"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364540A9" w14:textId="09AE429C"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19CE756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77.1</w:t>
            </w:r>
          </w:p>
        </w:tc>
        <w:tc>
          <w:tcPr>
            <w:tcW w:w="817" w:type="dxa"/>
            <w:tcBorders>
              <w:top w:val="nil"/>
              <w:left w:val="nil"/>
              <w:bottom w:val="single" w:sz="4" w:space="0" w:color="auto"/>
              <w:right w:val="single" w:sz="4" w:space="0" w:color="auto"/>
            </w:tcBorders>
            <w:shd w:val="clear" w:color="auto" w:fill="auto"/>
            <w:noWrap/>
            <w:vAlign w:val="bottom"/>
            <w:hideMark/>
          </w:tcPr>
          <w:p w14:paraId="207ABA6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649.74</w:t>
            </w:r>
          </w:p>
        </w:tc>
      </w:tr>
      <w:tr w:rsidR="00771FE7" w:rsidRPr="00771FE7" w14:paraId="540D738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C7E63D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206</w:t>
            </w:r>
          </w:p>
        </w:tc>
        <w:tc>
          <w:tcPr>
            <w:tcW w:w="708" w:type="dxa"/>
            <w:tcBorders>
              <w:top w:val="nil"/>
              <w:left w:val="nil"/>
              <w:bottom w:val="single" w:sz="4" w:space="0" w:color="auto"/>
              <w:right w:val="single" w:sz="4" w:space="0" w:color="auto"/>
            </w:tcBorders>
            <w:shd w:val="clear" w:color="auto" w:fill="auto"/>
            <w:noWrap/>
            <w:vAlign w:val="bottom"/>
            <w:hideMark/>
          </w:tcPr>
          <w:p w14:paraId="77CA53E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2801A25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RÍO VERDE</w:t>
            </w:r>
          </w:p>
        </w:tc>
        <w:tc>
          <w:tcPr>
            <w:tcW w:w="4277" w:type="dxa"/>
            <w:tcBorders>
              <w:top w:val="nil"/>
              <w:left w:val="nil"/>
              <w:bottom w:val="single" w:sz="4" w:space="0" w:color="auto"/>
              <w:right w:val="single" w:sz="4" w:space="0" w:color="auto"/>
            </w:tcBorders>
            <w:shd w:val="clear" w:color="auto" w:fill="auto"/>
            <w:vAlign w:val="bottom"/>
            <w:hideMark/>
          </w:tcPr>
          <w:p w14:paraId="61BE440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CAMINO A LIANARES FRENTE A LA PRIMARIA, KM 5, COL. RIO VERDE, ENTRE, EBANOS Y SAUCES C.P. 67800</w:t>
            </w:r>
          </w:p>
        </w:tc>
        <w:tc>
          <w:tcPr>
            <w:tcW w:w="992" w:type="dxa"/>
            <w:tcBorders>
              <w:top w:val="nil"/>
              <w:left w:val="nil"/>
              <w:bottom w:val="single" w:sz="4" w:space="0" w:color="auto"/>
              <w:right w:val="single" w:sz="4" w:space="0" w:color="auto"/>
            </w:tcBorders>
            <w:shd w:val="clear" w:color="auto" w:fill="auto"/>
            <w:vAlign w:val="bottom"/>
            <w:hideMark/>
          </w:tcPr>
          <w:p w14:paraId="5B4427D1" w14:textId="0B9EC06D"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60B85903" w14:textId="50166076"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1B3BAAF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109.96</w:t>
            </w:r>
          </w:p>
        </w:tc>
        <w:tc>
          <w:tcPr>
            <w:tcW w:w="817" w:type="dxa"/>
            <w:tcBorders>
              <w:top w:val="nil"/>
              <w:left w:val="nil"/>
              <w:bottom w:val="single" w:sz="4" w:space="0" w:color="auto"/>
              <w:right w:val="single" w:sz="4" w:space="0" w:color="auto"/>
            </w:tcBorders>
            <w:shd w:val="clear" w:color="auto" w:fill="auto"/>
            <w:noWrap/>
            <w:vAlign w:val="bottom"/>
            <w:hideMark/>
          </w:tcPr>
          <w:p w14:paraId="5B1BC97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885.36</w:t>
            </w:r>
          </w:p>
        </w:tc>
      </w:tr>
      <w:tr w:rsidR="00771FE7" w:rsidRPr="00771FE7" w14:paraId="2D4C166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3153DC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207</w:t>
            </w:r>
          </w:p>
        </w:tc>
        <w:tc>
          <w:tcPr>
            <w:tcW w:w="708" w:type="dxa"/>
            <w:tcBorders>
              <w:top w:val="nil"/>
              <w:left w:val="nil"/>
              <w:bottom w:val="single" w:sz="4" w:space="0" w:color="auto"/>
              <w:right w:val="single" w:sz="4" w:space="0" w:color="auto"/>
            </w:tcBorders>
            <w:shd w:val="clear" w:color="auto" w:fill="auto"/>
            <w:noWrap/>
            <w:vAlign w:val="bottom"/>
            <w:hideMark/>
          </w:tcPr>
          <w:p w14:paraId="00F00FA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1495460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LA REFORMA</w:t>
            </w:r>
          </w:p>
        </w:tc>
        <w:tc>
          <w:tcPr>
            <w:tcW w:w="4277" w:type="dxa"/>
            <w:tcBorders>
              <w:top w:val="nil"/>
              <w:left w:val="nil"/>
              <w:bottom w:val="single" w:sz="4" w:space="0" w:color="auto"/>
              <w:right w:val="single" w:sz="4" w:space="0" w:color="auto"/>
            </w:tcBorders>
            <w:shd w:val="clear" w:color="auto" w:fill="auto"/>
            <w:vAlign w:val="bottom"/>
            <w:hideMark/>
          </w:tcPr>
          <w:p w14:paraId="3DAC0B2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LUIS DONALDO COLOSIO A MEDIA CUADRA DE LA PRIMARIA, S/N, COL. LA REFORMA, ENTRE, CRUZ CON MANUEL GARCIA ROBLES C.P. 67800</w:t>
            </w:r>
          </w:p>
        </w:tc>
        <w:tc>
          <w:tcPr>
            <w:tcW w:w="992" w:type="dxa"/>
            <w:tcBorders>
              <w:top w:val="nil"/>
              <w:left w:val="nil"/>
              <w:bottom w:val="single" w:sz="4" w:space="0" w:color="auto"/>
              <w:right w:val="single" w:sz="4" w:space="0" w:color="auto"/>
            </w:tcBorders>
            <w:shd w:val="clear" w:color="auto" w:fill="auto"/>
            <w:vAlign w:val="bottom"/>
            <w:hideMark/>
          </w:tcPr>
          <w:p w14:paraId="0C35AF21" w14:textId="56203D8A"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028C44D5" w14:textId="02AA4766"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5A39499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118.07</w:t>
            </w:r>
          </w:p>
        </w:tc>
        <w:tc>
          <w:tcPr>
            <w:tcW w:w="817" w:type="dxa"/>
            <w:tcBorders>
              <w:top w:val="nil"/>
              <w:left w:val="nil"/>
              <w:bottom w:val="single" w:sz="4" w:space="0" w:color="auto"/>
              <w:right w:val="single" w:sz="4" w:space="0" w:color="auto"/>
            </w:tcBorders>
            <w:shd w:val="clear" w:color="auto" w:fill="auto"/>
            <w:noWrap/>
            <w:vAlign w:val="bottom"/>
            <w:hideMark/>
          </w:tcPr>
          <w:p w14:paraId="62C7FD4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493.32</w:t>
            </w:r>
          </w:p>
        </w:tc>
      </w:tr>
      <w:tr w:rsidR="00771FE7" w:rsidRPr="00771FE7" w14:paraId="1C9280D1"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B03910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208</w:t>
            </w:r>
          </w:p>
        </w:tc>
        <w:tc>
          <w:tcPr>
            <w:tcW w:w="708" w:type="dxa"/>
            <w:tcBorders>
              <w:top w:val="nil"/>
              <w:left w:val="nil"/>
              <w:bottom w:val="single" w:sz="4" w:space="0" w:color="auto"/>
              <w:right w:val="single" w:sz="4" w:space="0" w:color="auto"/>
            </w:tcBorders>
            <w:shd w:val="clear" w:color="auto" w:fill="auto"/>
            <w:noWrap/>
            <w:vAlign w:val="bottom"/>
            <w:hideMark/>
          </w:tcPr>
          <w:p w14:paraId="32DFBB2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4C1C439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SAN RAFAEL</w:t>
            </w:r>
          </w:p>
        </w:tc>
        <w:tc>
          <w:tcPr>
            <w:tcW w:w="4277" w:type="dxa"/>
            <w:tcBorders>
              <w:top w:val="nil"/>
              <w:left w:val="nil"/>
              <w:bottom w:val="single" w:sz="4" w:space="0" w:color="auto"/>
              <w:right w:val="single" w:sz="4" w:space="0" w:color="auto"/>
            </w:tcBorders>
            <w:shd w:val="clear" w:color="auto" w:fill="auto"/>
            <w:vAlign w:val="bottom"/>
            <w:hideMark/>
          </w:tcPr>
          <w:p w14:paraId="735A42C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VERACRUZ, S/N, COL. SAN RAFAEL , ENTRE, QUERETARO Y PUEBLA C.P. 67800</w:t>
            </w:r>
          </w:p>
        </w:tc>
        <w:tc>
          <w:tcPr>
            <w:tcW w:w="992" w:type="dxa"/>
            <w:tcBorders>
              <w:top w:val="nil"/>
              <w:left w:val="nil"/>
              <w:bottom w:val="single" w:sz="4" w:space="0" w:color="auto"/>
              <w:right w:val="single" w:sz="4" w:space="0" w:color="auto"/>
            </w:tcBorders>
            <w:shd w:val="clear" w:color="auto" w:fill="auto"/>
            <w:vAlign w:val="bottom"/>
            <w:hideMark/>
          </w:tcPr>
          <w:p w14:paraId="68C0082E" w14:textId="63272B12"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2A06C8B8" w14:textId="6074D93D"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614F05E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74.97</w:t>
            </w:r>
          </w:p>
        </w:tc>
        <w:tc>
          <w:tcPr>
            <w:tcW w:w="817" w:type="dxa"/>
            <w:tcBorders>
              <w:top w:val="nil"/>
              <w:left w:val="nil"/>
              <w:bottom w:val="single" w:sz="4" w:space="0" w:color="auto"/>
              <w:right w:val="single" w:sz="4" w:space="0" w:color="auto"/>
            </w:tcBorders>
            <w:shd w:val="clear" w:color="auto" w:fill="auto"/>
            <w:noWrap/>
            <w:vAlign w:val="bottom"/>
            <w:hideMark/>
          </w:tcPr>
          <w:p w14:paraId="2FA308B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622.6</w:t>
            </w:r>
          </w:p>
        </w:tc>
      </w:tr>
      <w:tr w:rsidR="00771FE7" w:rsidRPr="00771FE7" w14:paraId="2256EA1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B64A31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209</w:t>
            </w:r>
          </w:p>
        </w:tc>
        <w:tc>
          <w:tcPr>
            <w:tcW w:w="708" w:type="dxa"/>
            <w:tcBorders>
              <w:top w:val="nil"/>
              <w:left w:val="nil"/>
              <w:bottom w:val="single" w:sz="4" w:space="0" w:color="auto"/>
              <w:right w:val="single" w:sz="4" w:space="0" w:color="auto"/>
            </w:tcBorders>
            <w:shd w:val="clear" w:color="auto" w:fill="auto"/>
            <w:noWrap/>
            <w:vAlign w:val="bottom"/>
            <w:hideMark/>
          </w:tcPr>
          <w:p w14:paraId="1ED0DEE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4E03227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VILLASECA</w:t>
            </w:r>
          </w:p>
        </w:tc>
        <w:tc>
          <w:tcPr>
            <w:tcW w:w="4277" w:type="dxa"/>
            <w:tcBorders>
              <w:top w:val="nil"/>
              <w:left w:val="nil"/>
              <w:bottom w:val="single" w:sz="4" w:space="0" w:color="auto"/>
              <w:right w:val="single" w:sz="4" w:space="0" w:color="auto"/>
            </w:tcBorders>
            <w:shd w:val="clear" w:color="auto" w:fill="auto"/>
            <w:vAlign w:val="bottom"/>
            <w:hideMark/>
          </w:tcPr>
          <w:p w14:paraId="694D5EE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RÍO PILÓN, S/N, COL. VILLA SECA, LINARES, ENTRE, RIO BRAVO Y RIO SAN JUAN C.P. 67700</w:t>
            </w:r>
          </w:p>
        </w:tc>
        <w:tc>
          <w:tcPr>
            <w:tcW w:w="992" w:type="dxa"/>
            <w:tcBorders>
              <w:top w:val="nil"/>
              <w:left w:val="nil"/>
              <w:bottom w:val="single" w:sz="4" w:space="0" w:color="auto"/>
              <w:right w:val="single" w:sz="4" w:space="0" w:color="auto"/>
            </w:tcBorders>
            <w:shd w:val="clear" w:color="auto" w:fill="auto"/>
            <w:vAlign w:val="bottom"/>
            <w:hideMark/>
          </w:tcPr>
          <w:p w14:paraId="583ECEE9" w14:textId="1B2DD5B4"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7C94984F" w14:textId="1D890EFA"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6BA3FC7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235.5</w:t>
            </w:r>
          </w:p>
        </w:tc>
        <w:tc>
          <w:tcPr>
            <w:tcW w:w="817" w:type="dxa"/>
            <w:tcBorders>
              <w:top w:val="nil"/>
              <w:left w:val="nil"/>
              <w:bottom w:val="single" w:sz="4" w:space="0" w:color="auto"/>
              <w:right w:val="single" w:sz="4" w:space="0" w:color="auto"/>
            </w:tcBorders>
            <w:shd w:val="clear" w:color="auto" w:fill="auto"/>
            <w:noWrap/>
            <w:vAlign w:val="bottom"/>
            <w:hideMark/>
          </w:tcPr>
          <w:p w14:paraId="0D19657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326.23</w:t>
            </w:r>
          </w:p>
        </w:tc>
      </w:tr>
      <w:tr w:rsidR="00771FE7" w:rsidRPr="00771FE7" w14:paraId="6A35F15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B5F35F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210</w:t>
            </w:r>
          </w:p>
        </w:tc>
        <w:tc>
          <w:tcPr>
            <w:tcW w:w="708" w:type="dxa"/>
            <w:tcBorders>
              <w:top w:val="nil"/>
              <w:left w:val="nil"/>
              <w:bottom w:val="single" w:sz="4" w:space="0" w:color="auto"/>
              <w:right w:val="single" w:sz="4" w:space="0" w:color="auto"/>
            </w:tcBorders>
            <w:shd w:val="clear" w:color="auto" w:fill="auto"/>
            <w:noWrap/>
            <w:vAlign w:val="bottom"/>
            <w:hideMark/>
          </w:tcPr>
          <w:p w14:paraId="0EA72F9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3EDA418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INFONAVIT MORONES PRIETO</w:t>
            </w:r>
          </w:p>
        </w:tc>
        <w:tc>
          <w:tcPr>
            <w:tcW w:w="4277" w:type="dxa"/>
            <w:tcBorders>
              <w:top w:val="nil"/>
              <w:left w:val="nil"/>
              <w:bottom w:val="single" w:sz="4" w:space="0" w:color="auto"/>
              <w:right w:val="single" w:sz="4" w:space="0" w:color="auto"/>
            </w:tcBorders>
            <w:shd w:val="clear" w:color="auto" w:fill="auto"/>
            <w:vAlign w:val="bottom"/>
            <w:hideMark/>
          </w:tcPr>
          <w:p w14:paraId="561080F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n-US" w:eastAsia="es-MX"/>
              </w:rPr>
              <w:t xml:space="preserve">DR. MORONES PRIETO , S/N, COL. </w:t>
            </w:r>
            <w:r w:rsidRPr="00771FE7">
              <w:rPr>
                <w:rFonts w:ascii="Calibri" w:hAnsi="Calibri"/>
                <w:color w:val="000000"/>
                <w:sz w:val="16"/>
                <w:szCs w:val="16"/>
                <w:lang w:val="es-MX" w:eastAsia="es-MX"/>
              </w:rPr>
              <w:t>INFONAVIT MORONES PRIETO, ENTRE, ENTRE RÍO CAMACHO Y RÍO PANUCO C.P. 67716</w:t>
            </w:r>
          </w:p>
        </w:tc>
        <w:tc>
          <w:tcPr>
            <w:tcW w:w="992" w:type="dxa"/>
            <w:tcBorders>
              <w:top w:val="nil"/>
              <w:left w:val="nil"/>
              <w:bottom w:val="single" w:sz="4" w:space="0" w:color="auto"/>
              <w:right w:val="single" w:sz="4" w:space="0" w:color="auto"/>
            </w:tcBorders>
            <w:shd w:val="clear" w:color="auto" w:fill="auto"/>
            <w:vAlign w:val="bottom"/>
            <w:hideMark/>
          </w:tcPr>
          <w:p w14:paraId="522FF139" w14:textId="73DE5502"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1445F6B8" w14:textId="401DB9AE"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5B16B09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317.17</w:t>
            </w:r>
          </w:p>
        </w:tc>
        <w:tc>
          <w:tcPr>
            <w:tcW w:w="817" w:type="dxa"/>
            <w:tcBorders>
              <w:top w:val="nil"/>
              <w:left w:val="nil"/>
              <w:bottom w:val="single" w:sz="4" w:space="0" w:color="auto"/>
              <w:right w:val="single" w:sz="4" w:space="0" w:color="auto"/>
            </w:tcBorders>
            <w:shd w:val="clear" w:color="auto" w:fill="auto"/>
            <w:noWrap/>
            <w:vAlign w:val="bottom"/>
            <w:hideMark/>
          </w:tcPr>
          <w:p w14:paraId="10821A4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1450.9</w:t>
            </w:r>
          </w:p>
        </w:tc>
      </w:tr>
      <w:tr w:rsidR="00771FE7" w:rsidRPr="00771FE7" w14:paraId="58A860F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277E27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211</w:t>
            </w:r>
          </w:p>
        </w:tc>
        <w:tc>
          <w:tcPr>
            <w:tcW w:w="708" w:type="dxa"/>
            <w:tcBorders>
              <w:top w:val="nil"/>
              <w:left w:val="nil"/>
              <w:bottom w:val="single" w:sz="4" w:space="0" w:color="auto"/>
              <w:right w:val="single" w:sz="4" w:space="0" w:color="auto"/>
            </w:tcBorders>
            <w:shd w:val="clear" w:color="auto" w:fill="auto"/>
            <w:noWrap/>
            <w:vAlign w:val="bottom"/>
            <w:hideMark/>
          </w:tcPr>
          <w:p w14:paraId="3C376C2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353D299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PROVILEON</w:t>
            </w:r>
          </w:p>
        </w:tc>
        <w:tc>
          <w:tcPr>
            <w:tcW w:w="4277" w:type="dxa"/>
            <w:tcBorders>
              <w:top w:val="nil"/>
              <w:left w:val="nil"/>
              <w:bottom w:val="single" w:sz="4" w:space="0" w:color="auto"/>
              <w:right w:val="single" w:sz="4" w:space="0" w:color="auto"/>
            </w:tcBorders>
            <w:shd w:val="clear" w:color="auto" w:fill="auto"/>
            <w:vAlign w:val="bottom"/>
            <w:hideMark/>
          </w:tcPr>
          <w:p w14:paraId="0670CD9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RETAMA , S/N, COL. FOVISSSTE, ENTRE, CRUZ CON CANELO C.P. 67500</w:t>
            </w:r>
          </w:p>
        </w:tc>
        <w:tc>
          <w:tcPr>
            <w:tcW w:w="992" w:type="dxa"/>
            <w:tcBorders>
              <w:top w:val="nil"/>
              <w:left w:val="nil"/>
              <w:bottom w:val="single" w:sz="4" w:space="0" w:color="auto"/>
              <w:right w:val="single" w:sz="4" w:space="0" w:color="auto"/>
            </w:tcBorders>
            <w:shd w:val="clear" w:color="auto" w:fill="auto"/>
            <w:vAlign w:val="bottom"/>
            <w:hideMark/>
          </w:tcPr>
          <w:p w14:paraId="308BBD86" w14:textId="6FFB2816"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7BF282D6" w14:textId="0D3B3632"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21923EA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257.2</w:t>
            </w:r>
          </w:p>
        </w:tc>
        <w:tc>
          <w:tcPr>
            <w:tcW w:w="817" w:type="dxa"/>
            <w:tcBorders>
              <w:top w:val="nil"/>
              <w:left w:val="nil"/>
              <w:bottom w:val="single" w:sz="4" w:space="0" w:color="auto"/>
              <w:right w:val="single" w:sz="4" w:space="0" w:color="auto"/>
            </w:tcBorders>
            <w:shd w:val="clear" w:color="auto" w:fill="auto"/>
            <w:noWrap/>
            <w:vAlign w:val="bottom"/>
            <w:hideMark/>
          </w:tcPr>
          <w:p w14:paraId="027B8BA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1533</w:t>
            </w:r>
          </w:p>
        </w:tc>
      </w:tr>
      <w:tr w:rsidR="00771FE7" w:rsidRPr="00771FE7" w14:paraId="015E7FE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E9D273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212</w:t>
            </w:r>
          </w:p>
        </w:tc>
        <w:tc>
          <w:tcPr>
            <w:tcW w:w="708" w:type="dxa"/>
            <w:tcBorders>
              <w:top w:val="nil"/>
              <w:left w:val="nil"/>
              <w:bottom w:val="single" w:sz="4" w:space="0" w:color="auto"/>
              <w:right w:val="single" w:sz="4" w:space="0" w:color="auto"/>
            </w:tcBorders>
            <w:shd w:val="clear" w:color="auto" w:fill="auto"/>
            <w:noWrap/>
            <w:vAlign w:val="bottom"/>
            <w:hideMark/>
          </w:tcPr>
          <w:p w14:paraId="7DF67C5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740DE0A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COL. LIVAS VILLARREAL</w:t>
            </w:r>
          </w:p>
        </w:tc>
        <w:tc>
          <w:tcPr>
            <w:tcW w:w="4277" w:type="dxa"/>
            <w:tcBorders>
              <w:top w:val="nil"/>
              <w:left w:val="nil"/>
              <w:bottom w:val="single" w:sz="4" w:space="0" w:color="auto"/>
              <w:right w:val="single" w:sz="4" w:space="0" w:color="auto"/>
            </w:tcBorders>
            <w:shd w:val="clear" w:color="auto" w:fill="auto"/>
            <w:vAlign w:val="bottom"/>
            <w:hideMark/>
          </w:tcPr>
          <w:p w14:paraId="536FB9E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GERANIOS, S/N, COL. CIUDAD DE ALLENDE, ENTRE, AMAPOLAS Y BERNARDINO CAVAZOS C.P. 67350</w:t>
            </w:r>
          </w:p>
        </w:tc>
        <w:tc>
          <w:tcPr>
            <w:tcW w:w="992" w:type="dxa"/>
            <w:tcBorders>
              <w:top w:val="nil"/>
              <w:left w:val="nil"/>
              <w:bottom w:val="single" w:sz="4" w:space="0" w:color="auto"/>
              <w:right w:val="single" w:sz="4" w:space="0" w:color="auto"/>
            </w:tcBorders>
            <w:shd w:val="clear" w:color="auto" w:fill="auto"/>
            <w:vAlign w:val="bottom"/>
            <w:hideMark/>
          </w:tcPr>
          <w:p w14:paraId="003CF53F" w14:textId="0B2ABD8A"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3D99292F" w14:textId="53B2688B"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37CDCBD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157.67</w:t>
            </w:r>
          </w:p>
        </w:tc>
        <w:tc>
          <w:tcPr>
            <w:tcW w:w="817" w:type="dxa"/>
            <w:tcBorders>
              <w:top w:val="nil"/>
              <w:left w:val="nil"/>
              <w:bottom w:val="single" w:sz="4" w:space="0" w:color="auto"/>
              <w:right w:val="single" w:sz="4" w:space="0" w:color="auto"/>
            </w:tcBorders>
            <w:shd w:val="clear" w:color="auto" w:fill="auto"/>
            <w:noWrap/>
            <w:vAlign w:val="bottom"/>
            <w:hideMark/>
          </w:tcPr>
          <w:p w14:paraId="6D12B2B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581</w:t>
            </w:r>
          </w:p>
        </w:tc>
      </w:tr>
      <w:tr w:rsidR="00771FE7" w:rsidRPr="00771FE7" w14:paraId="555C567D"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15E8D8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213</w:t>
            </w:r>
          </w:p>
        </w:tc>
        <w:tc>
          <w:tcPr>
            <w:tcW w:w="708" w:type="dxa"/>
            <w:tcBorders>
              <w:top w:val="nil"/>
              <w:left w:val="nil"/>
              <w:bottom w:val="single" w:sz="4" w:space="0" w:color="auto"/>
              <w:right w:val="single" w:sz="4" w:space="0" w:color="auto"/>
            </w:tcBorders>
            <w:shd w:val="clear" w:color="auto" w:fill="auto"/>
            <w:noWrap/>
            <w:vAlign w:val="bottom"/>
            <w:hideMark/>
          </w:tcPr>
          <w:p w14:paraId="4368332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0F7E827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ALLENDE</w:t>
            </w:r>
          </w:p>
        </w:tc>
        <w:tc>
          <w:tcPr>
            <w:tcW w:w="4277" w:type="dxa"/>
            <w:tcBorders>
              <w:top w:val="nil"/>
              <w:left w:val="nil"/>
              <w:bottom w:val="single" w:sz="4" w:space="0" w:color="auto"/>
              <w:right w:val="single" w:sz="4" w:space="0" w:color="auto"/>
            </w:tcBorders>
            <w:shd w:val="clear" w:color="auto" w:fill="auto"/>
            <w:vAlign w:val="bottom"/>
            <w:hideMark/>
          </w:tcPr>
          <w:p w14:paraId="035F1E8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BENITO JUAREZ, S/N, COL. VALLE DORADO, ENTRE, NACIONAL CRUZ CON EMILIO SALAZAR C.P. 67350</w:t>
            </w:r>
          </w:p>
        </w:tc>
        <w:tc>
          <w:tcPr>
            <w:tcW w:w="992" w:type="dxa"/>
            <w:tcBorders>
              <w:top w:val="nil"/>
              <w:left w:val="nil"/>
              <w:bottom w:val="single" w:sz="4" w:space="0" w:color="auto"/>
              <w:right w:val="single" w:sz="4" w:space="0" w:color="auto"/>
            </w:tcBorders>
            <w:shd w:val="clear" w:color="auto" w:fill="auto"/>
            <w:vAlign w:val="bottom"/>
            <w:hideMark/>
          </w:tcPr>
          <w:p w14:paraId="732366C7" w14:textId="4003F15F"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302AC78C" w14:textId="7F07F04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7436050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669.78</w:t>
            </w:r>
          </w:p>
        </w:tc>
        <w:tc>
          <w:tcPr>
            <w:tcW w:w="817" w:type="dxa"/>
            <w:tcBorders>
              <w:top w:val="nil"/>
              <w:left w:val="nil"/>
              <w:bottom w:val="single" w:sz="4" w:space="0" w:color="auto"/>
              <w:right w:val="single" w:sz="4" w:space="0" w:color="auto"/>
            </w:tcBorders>
            <w:shd w:val="clear" w:color="auto" w:fill="auto"/>
            <w:noWrap/>
            <w:vAlign w:val="bottom"/>
            <w:hideMark/>
          </w:tcPr>
          <w:p w14:paraId="576B95B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2071.9</w:t>
            </w:r>
          </w:p>
        </w:tc>
      </w:tr>
      <w:tr w:rsidR="00771FE7" w:rsidRPr="00771FE7" w14:paraId="745A655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26EE9A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214</w:t>
            </w:r>
          </w:p>
        </w:tc>
        <w:tc>
          <w:tcPr>
            <w:tcW w:w="708" w:type="dxa"/>
            <w:tcBorders>
              <w:top w:val="nil"/>
              <w:left w:val="nil"/>
              <w:bottom w:val="single" w:sz="4" w:space="0" w:color="auto"/>
              <w:right w:val="single" w:sz="4" w:space="0" w:color="auto"/>
            </w:tcBorders>
            <w:shd w:val="clear" w:color="auto" w:fill="auto"/>
            <w:noWrap/>
            <w:vAlign w:val="bottom"/>
            <w:hideMark/>
          </w:tcPr>
          <w:p w14:paraId="0406894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09CC577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RAYONES</w:t>
            </w:r>
          </w:p>
        </w:tc>
        <w:tc>
          <w:tcPr>
            <w:tcW w:w="4277" w:type="dxa"/>
            <w:tcBorders>
              <w:top w:val="nil"/>
              <w:left w:val="nil"/>
              <w:bottom w:val="single" w:sz="4" w:space="0" w:color="auto"/>
              <w:right w:val="single" w:sz="4" w:space="0" w:color="auto"/>
            </w:tcBorders>
            <w:shd w:val="clear" w:color="auto" w:fill="auto"/>
            <w:vAlign w:val="bottom"/>
            <w:hideMark/>
          </w:tcPr>
          <w:p w14:paraId="7F43087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MIGUEL HIDALGO, S/N, COL. RAYONES, ENTRE, CRUZ CON LUIS DONALDO COLOSIO C.P. 67650</w:t>
            </w:r>
          </w:p>
        </w:tc>
        <w:tc>
          <w:tcPr>
            <w:tcW w:w="992" w:type="dxa"/>
            <w:tcBorders>
              <w:top w:val="nil"/>
              <w:left w:val="nil"/>
              <w:bottom w:val="single" w:sz="4" w:space="0" w:color="auto"/>
              <w:right w:val="single" w:sz="4" w:space="0" w:color="auto"/>
            </w:tcBorders>
            <w:shd w:val="clear" w:color="auto" w:fill="auto"/>
            <w:vAlign w:val="bottom"/>
            <w:hideMark/>
          </w:tcPr>
          <w:p w14:paraId="49A91147" w14:textId="71749C5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7608AC6D" w14:textId="7753716F"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5CBD76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311.63</w:t>
            </w:r>
          </w:p>
        </w:tc>
        <w:tc>
          <w:tcPr>
            <w:tcW w:w="817" w:type="dxa"/>
            <w:tcBorders>
              <w:top w:val="nil"/>
              <w:left w:val="nil"/>
              <w:bottom w:val="single" w:sz="4" w:space="0" w:color="auto"/>
              <w:right w:val="single" w:sz="4" w:space="0" w:color="auto"/>
            </w:tcBorders>
            <w:shd w:val="clear" w:color="auto" w:fill="auto"/>
            <w:noWrap/>
            <w:vAlign w:val="bottom"/>
            <w:hideMark/>
          </w:tcPr>
          <w:p w14:paraId="38140D9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3034.6</w:t>
            </w:r>
          </w:p>
        </w:tc>
      </w:tr>
      <w:tr w:rsidR="00771FE7" w:rsidRPr="00771FE7" w14:paraId="75868CFD"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AEFCF9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215</w:t>
            </w:r>
          </w:p>
        </w:tc>
        <w:tc>
          <w:tcPr>
            <w:tcW w:w="708" w:type="dxa"/>
            <w:tcBorders>
              <w:top w:val="nil"/>
              <w:left w:val="nil"/>
              <w:bottom w:val="single" w:sz="4" w:space="0" w:color="auto"/>
              <w:right w:val="single" w:sz="4" w:space="0" w:color="auto"/>
            </w:tcBorders>
            <w:shd w:val="clear" w:color="auto" w:fill="auto"/>
            <w:noWrap/>
            <w:vAlign w:val="bottom"/>
            <w:hideMark/>
          </w:tcPr>
          <w:p w14:paraId="6CFBCB3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12AFE46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EL PORVENIR</w:t>
            </w:r>
          </w:p>
        </w:tc>
        <w:tc>
          <w:tcPr>
            <w:tcW w:w="4277" w:type="dxa"/>
            <w:tcBorders>
              <w:top w:val="nil"/>
              <w:left w:val="nil"/>
              <w:bottom w:val="single" w:sz="4" w:space="0" w:color="auto"/>
              <w:right w:val="single" w:sz="4" w:space="0" w:color="auto"/>
            </w:tcBorders>
            <w:shd w:val="clear" w:color="auto" w:fill="auto"/>
            <w:vAlign w:val="bottom"/>
            <w:hideMark/>
          </w:tcPr>
          <w:p w14:paraId="00D9508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CARRETERA AL FRAILE KILOMETRO 3, S/N, COL. EL PORVENIR, ENTRE, LUIS DONALDO COLOSIO C.P. 67350</w:t>
            </w:r>
          </w:p>
        </w:tc>
        <w:tc>
          <w:tcPr>
            <w:tcW w:w="992" w:type="dxa"/>
            <w:tcBorders>
              <w:top w:val="nil"/>
              <w:left w:val="nil"/>
              <w:bottom w:val="single" w:sz="4" w:space="0" w:color="auto"/>
              <w:right w:val="single" w:sz="4" w:space="0" w:color="auto"/>
            </w:tcBorders>
            <w:shd w:val="clear" w:color="auto" w:fill="auto"/>
            <w:vAlign w:val="bottom"/>
            <w:hideMark/>
          </w:tcPr>
          <w:p w14:paraId="2BF41FF8" w14:textId="345D1687"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4F7B3267" w14:textId="74E19FC9"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4497F6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111.2</w:t>
            </w:r>
          </w:p>
        </w:tc>
        <w:tc>
          <w:tcPr>
            <w:tcW w:w="817" w:type="dxa"/>
            <w:tcBorders>
              <w:top w:val="nil"/>
              <w:left w:val="nil"/>
              <w:bottom w:val="single" w:sz="4" w:space="0" w:color="auto"/>
              <w:right w:val="single" w:sz="4" w:space="0" w:color="auto"/>
            </w:tcBorders>
            <w:shd w:val="clear" w:color="auto" w:fill="auto"/>
            <w:noWrap/>
            <w:vAlign w:val="bottom"/>
            <w:hideMark/>
          </w:tcPr>
          <w:p w14:paraId="52AA979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465.39</w:t>
            </w:r>
          </w:p>
        </w:tc>
      </w:tr>
      <w:tr w:rsidR="00771FE7" w:rsidRPr="00771FE7" w14:paraId="37AA9D34"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5DBBFE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216</w:t>
            </w:r>
          </w:p>
        </w:tc>
        <w:tc>
          <w:tcPr>
            <w:tcW w:w="708" w:type="dxa"/>
            <w:tcBorders>
              <w:top w:val="nil"/>
              <w:left w:val="nil"/>
              <w:bottom w:val="single" w:sz="4" w:space="0" w:color="auto"/>
              <w:right w:val="single" w:sz="4" w:space="0" w:color="auto"/>
            </w:tcBorders>
            <w:shd w:val="clear" w:color="auto" w:fill="auto"/>
            <w:noWrap/>
            <w:vAlign w:val="bottom"/>
            <w:hideMark/>
          </w:tcPr>
          <w:p w14:paraId="1A5D82F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10752DB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SAN ANTONIO</w:t>
            </w:r>
          </w:p>
        </w:tc>
        <w:tc>
          <w:tcPr>
            <w:tcW w:w="4277" w:type="dxa"/>
            <w:tcBorders>
              <w:top w:val="nil"/>
              <w:left w:val="nil"/>
              <w:bottom w:val="single" w:sz="4" w:space="0" w:color="auto"/>
              <w:right w:val="single" w:sz="4" w:space="0" w:color="auto"/>
            </w:tcBorders>
            <w:shd w:val="clear" w:color="auto" w:fill="auto"/>
            <w:vAlign w:val="bottom"/>
            <w:hideMark/>
          </w:tcPr>
          <w:p w14:paraId="7A67C15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CARRETERA A SAN ANTONIO KM. 5 ENSEGUIDA DE LA PRIMARIA GENERAL IGNACIO ALLENDE, S/N, COL. HACIENDA SAN ANTONIO, ENTRE, A UN LADO ESC. PRIM IGNACIO ALLENDE C.P. 67350</w:t>
            </w:r>
          </w:p>
        </w:tc>
        <w:tc>
          <w:tcPr>
            <w:tcW w:w="992" w:type="dxa"/>
            <w:tcBorders>
              <w:top w:val="nil"/>
              <w:left w:val="nil"/>
              <w:bottom w:val="single" w:sz="4" w:space="0" w:color="auto"/>
              <w:right w:val="single" w:sz="4" w:space="0" w:color="auto"/>
            </w:tcBorders>
            <w:shd w:val="clear" w:color="auto" w:fill="auto"/>
            <w:vAlign w:val="bottom"/>
            <w:hideMark/>
          </w:tcPr>
          <w:p w14:paraId="7970E3BE" w14:textId="1B4F0A04"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7ADDF89D" w14:textId="59DC8B47"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3097A45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97.31</w:t>
            </w:r>
          </w:p>
        </w:tc>
        <w:tc>
          <w:tcPr>
            <w:tcW w:w="817" w:type="dxa"/>
            <w:tcBorders>
              <w:top w:val="nil"/>
              <w:left w:val="nil"/>
              <w:bottom w:val="single" w:sz="4" w:space="0" w:color="auto"/>
              <w:right w:val="single" w:sz="4" w:space="0" w:color="auto"/>
            </w:tcBorders>
            <w:shd w:val="clear" w:color="auto" w:fill="auto"/>
            <w:noWrap/>
            <w:vAlign w:val="bottom"/>
            <w:hideMark/>
          </w:tcPr>
          <w:p w14:paraId="4488301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501.66</w:t>
            </w:r>
          </w:p>
        </w:tc>
      </w:tr>
      <w:tr w:rsidR="00771FE7" w:rsidRPr="00771FE7" w14:paraId="16501AB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75DB77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lastRenderedPageBreak/>
              <w:t>217</w:t>
            </w:r>
          </w:p>
        </w:tc>
        <w:tc>
          <w:tcPr>
            <w:tcW w:w="708" w:type="dxa"/>
            <w:tcBorders>
              <w:top w:val="nil"/>
              <w:left w:val="nil"/>
              <w:bottom w:val="single" w:sz="4" w:space="0" w:color="auto"/>
              <w:right w:val="single" w:sz="4" w:space="0" w:color="auto"/>
            </w:tcBorders>
            <w:shd w:val="clear" w:color="auto" w:fill="auto"/>
            <w:noWrap/>
            <w:vAlign w:val="bottom"/>
            <w:hideMark/>
          </w:tcPr>
          <w:p w14:paraId="51545FC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2CEBC97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MARTÍNEZ DOMÍNGUEZ</w:t>
            </w:r>
          </w:p>
        </w:tc>
        <w:tc>
          <w:tcPr>
            <w:tcW w:w="4277" w:type="dxa"/>
            <w:tcBorders>
              <w:top w:val="nil"/>
              <w:left w:val="nil"/>
              <w:bottom w:val="single" w:sz="4" w:space="0" w:color="auto"/>
              <w:right w:val="single" w:sz="4" w:space="0" w:color="auto"/>
            </w:tcBorders>
            <w:shd w:val="clear" w:color="auto" w:fill="auto"/>
            <w:vAlign w:val="bottom"/>
            <w:hideMark/>
          </w:tcPr>
          <w:p w14:paraId="6C9D729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CALLE PRIMERA, S/N, COL. MARTINEZ DOMÍNGUEZ, ENTRE, CALLE SEGUNDA Y CINCO DE MAYO C.P. 67535</w:t>
            </w:r>
          </w:p>
        </w:tc>
        <w:tc>
          <w:tcPr>
            <w:tcW w:w="992" w:type="dxa"/>
            <w:tcBorders>
              <w:top w:val="nil"/>
              <w:left w:val="nil"/>
              <w:bottom w:val="single" w:sz="4" w:space="0" w:color="auto"/>
              <w:right w:val="single" w:sz="4" w:space="0" w:color="auto"/>
            </w:tcBorders>
            <w:shd w:val="clear" w:color="auto" w:fill="auto"/>
            <w:vAlign w:val="bottom"/>
            <w:hideMark/>
          </w:tcPr>
          <w:p w14:paraId="6F42BF55" w14:textId="2A142E41"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6EB31909" w14:textId="050C4424"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67D4638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282.73</w:t>
            </w:r>
          </w:p>
        </w:tc>
        <w:tc>
          <w:tcPr>
            <w:tcW w:w="817" w:type="dxa"/>
            <w:tcBorders>
              <w:top w:val="nil"/>
              <w:left w:val="nil"/>
              <w:bottom w:val="single" w:sz="4" w:space="0" w:color="auto"/>
              <w:right w:val="single" w:sz="4" w:space="0" w:color="auto"/>
            </w:tcBorders>
            <w:shd w:val="clear" w:color="auto" w:fill="auto"/>
            <w:noWrap/>
            <w:vAlign w:val="bottom"/>
            <w:hideMark/>
          </w:tcPr>
          <w:p w14:paraId="59FB3C9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787.69</w:t>
            </w:r>
          </w:p>
        </w:tc>
      </w:tr>
      <w:tr w:rsidR="00771FE7" w:rsidRPr="00771FE7" w14:paraId="7DD8F16D"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A1D984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218</w:t>
            </w:r>
          </w:p>
        </w:tc>
        <w:tc>
          <w:tcPr>
            <w:tcW w:w="708" w:type="dxa"/>
            <w:tcBorders>
              <w:top w:val="nil"/>
              <w:left w:val="nil"/>
              <w:bottom w:val="single" w:sz="4" w:space="0" w:color="auto"/>
              <w:right w:val="single" w:sz="4" w:space="0" w:color="auto"/>
            </w:tcBorders>
            <w:shd w:val="clear" w:color="auto" w:fill="auto"/>
            <w:noWrap/>
            <w:vAlign w:val="bottom"/>
            <w:hideMark/>
          </w:tcPr>
          <w:p w14:paraId="7C66AAC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09B3C60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CONGREGACION CALLES</w:t>
            </w:r>
          </w:p>
        </w:tc>
        <w:tc>
          <w:tcPr>
            <w:tcW w:w="4277" w:type="dxa"/>
            <w:tcBorders>
              <w:top w:val="nil"/>
              <w:left w:val="nil"/>
              <w:bottom w:val="single" w:sz="4" w:space="0" w:color="auto"/>
              <w:right w:val="single" w:sz="4" w:space="0" w:color="auto"/>
            </w:tcBorders>
            <w:shd w:val="clear" w:color="auto" w:fill="auto"/>
            <w:vAlign w:val="bottom"/>
            <w:hideMark/>
          </w:tcPr>
          <w:p w14:paraId="50C1CE7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RICARDO RODRIGUEZ A., S/N, COL. POBLADO CONGREGACION CALLES, ENTRE, CRUZ CON CALLE PINO Y M. ESCOBEDO  C.P. 67500</w:t>
            </w:r>
          </w:p>
        </w:tc>
        <w:tc>
          <w:tcPr>
            <w:tcW w:w="992" w:type="dxa"/>
            <w:tcBorders>
              <w:top w:val="nil"/>
              <w:left w:val="nil"/>
              <w:bottom w:val="single" w:sz="4" w:space="0" w:color="auto"/>
              <w:right w:val="single" w:sz="4" w:space="0" w:color="auto"/>
            </w:tcBorders>
            <w:shd w:val="clear" w:color="auto" w:fill="auto"/>
            <w:vAlign w:val="bottom"/>
            <w:hideMark/>
          </w:tcPr>
          <w:p w14:paraId="361B9596" w14:textId="0D323C56"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5B465EDA" w14:textId="5F318B3E"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35B1B65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117.43</w:t>
            </w:r>
          </w:p>
        </w:tc>
        <w:tc>
          <w:tcPr>
            <w:tcW w:w="817" w:type="dxa"/>
            <w:tcBorders>
              <w:top w:val="nil"/>
              <w:left w:val="nil"/>
              <w:bottom w:val="single" w:sz="4" w:space="0" w:color="auto"/>
              <w:right w:val="single" w:sz="4" w:space="0" w:color="auto"/>
            </w:tcBorders>
            <w:shd w:val="clear" w:color="auto" w:fill="auto"/>
            <w:noWrap/>
            <w:vAlign w:val="bottom"/>
            <w:hideMark/>
          </w:tcPr>
          <w:p w14:paraId="7DAD566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500</w:t>
            </w:r>
          </w:p>
        </w:tc>
      </w:tr>
      <w:tr w:rsidR="00771FE7" w:rsidRPr="00771FE7" w14:paraId="6B2C0A8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6B2E96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219</w:t>
            </w:r>
          </w:p>
        </w:tc>
        <w:tc>
          <w:tcPr>
            <w:tcW w:w="708" w:type="dxa"/>
            <w:tcBorders>
              <w:top w:val="nil"/>
              <w:left w:val="nil"/>
              <w:bottom w:val="single" w:sz="4" w:space="0" w:color="auto"/>
              <w:right w:val="single" w:sz="4" w:space="0" w:color="auto"/>
            </w:tcBorders>
            <w:shd w:val="clear" w:color="auto" w:fill="auto"/>
            <w:noWrap/>
            <w:vAlign w:val="bottom"/>
            <w:hideMark/>
          </w:tcPr>
          <w:p w14:paraId="18B098D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49E43F1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EL FRAILE</w:t>
            </w:r>
          </w:p>
        </w:tc>
        <w:tc>
          <w:tcPr>
            <w:tcW w:w="4277" w:type="dxa"/>
            <w:tcBorders>
              <w:top w:val="nil"/>
              <w:left w:val="nil"/>
              <w:bottom w:val="single" w:sz="4" w:space="0" w:color="auto"/>
              <w:right w:val="single" w:sz="4" w:space="0" w:color="auto"/>
            </w:tcBorders>
            <w:shd w:val="clear" w:color="auto" w:fill="auto"/>
            <w:vAlign w:val="bottom"/>
            <w:hideMark/>
          </w:tcPr>
          <w:p w14:paraId="5454CD5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HIDALGO, S/N, COL. EL FRAILE, ENTRE, NARCIZO MENDOZA C.P. 67600</w:t>
            </w:r>
          </w:p>
        </w:tc>
        <w:tc>
          <w:tcPr>
            <w:tcW w:w="992" w:type="dxa"/>
            <w:tcBorders>
              <w:top w:val="nil"/>
              <w:left w:val="nil"/>
              <w:bottom w:val="single" w:sz="4" w:space="0" w:color="auto"/>
              <w:right w:val="single" w:sz="4" w:space="0" w:color="auto"/>
            </w:tcBorders>
            <w:shd w:val="clear" w:color="auto" w:fill="auto"/>
            <w:vAlign w:val="bottom"/>
            <w:hideMark/>
          </w:tcPr>
          <w:p w14:paraId="54564BBC" w14:textId="75C2C688"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0DA44FEE" w14:textId="4372E7E7"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739B0EC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111.8</w:t>
            </w:r>
          </w:p>
        </w:tc>
        <w:tc>
          <w:tcPr>
            <w:tcW w:w="817" w:type="dxa"/>
            <w:tcBorders>
              <w:top w:val="nil"/>
              <w:left w:val="nil"/>
              <w:bottom w:val="single" w:sz="4" w:space="0" w:color="auto"/>
              <w:right w:val="single" w:sz="4" w:space="0" w:color="auto"/>
            </w:tcBorders>
            <w:shd w:val="clear" w:color="auto" w:fill="auto"/>
            <w:noWrap/>
            <w:vAlign w:val="bottom"/>
            <w:hideMark/>
          </w:tcPr>
          <w:p w14:paraId="1E923C9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519.84</w:t>
            </w:r>
          </w:p>
        </w:tc>
      </w:tr>
      <w:tr w:rsidR="00771FE7" w:rsidRPr="00771FE7" w14:paraId="0BB96C51"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39DDA4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220</w:t>
            </w:r>
          </w:p>
        </w:tc>
        <w:tc>
          <w:tcPr>
            <w:tcW w:w="708" w:type="dxa"/>
            <w:tcBorders>
              <w:top w:val="nil"/>
              <w:left w:val="nil"/>
              <w:bottom w:val="single" w:sz="4" w:space="0" w:color="auto"/>
              <w:right w:val="single" w:sz="4" w:space="0" w:color="auto"/>
            </w:tcBorders>
            <w:shd w:val="clear" w:color="auto" w:fill="auto"/>
            <w:noWrap/>
            <w:vAlign w:val="bottom"/>
            <w:hideMark/>
          </w:tcPr>
          <w:p w14:paraId="29CBB6D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07319F1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EL GALEME</w:t>
            </w:r>
          </w:p>
        </w:tc>
        <w:tc>
          <w:tcPr>
            <w:tcW w:w="4277" w:type="dxa"/>
            <w:tcBorders>
              <w:top w:val="nil"/>
              <w:left w:val="nil"/>
              <w:bottom w:val="single" w:sz="4" w:space="0" w:color="auto"/>
              <w:right w:val="single" w:sz="4" w:space="0" w:color="auto"/>
            </w:tcBorders>
            <w:shd w:val="clear" w:color="auto" w:fill="auto"/>
            <w:vAlign w:val="bottom"/>
            <w:hideMark/>
          </w:tcPr>
          <w:p w14:paraId="15B1C29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 LADO DE LA PRIMARIA, S/N, COL. EL GALEME, ENTRE, EL GALEME C.P. 67500</w:t>
            </w:r>
          </w:p>
        </w:tc>
        <w:tc>
          <w:tcPr>
            <w:tcW w:w="992" w:type="dxa"/>
            <w:tcBorders>
              <w:top w:val="nil"/>
              <w:left w:val="nil"/>
              <w:bottom w:val="single" w:sz="4" w:space="0" w:color="auto"/>
              <w:right w:val="single" w:sz="4" w:space="0" w:color="auto"/>
            </w:tcBorders>
            <w:shd w:val="clear" w:color="auto" w:fill="auto"/>
            <w:vAlign w:val="bottom"/>
            <w:hideMark/>
          </w:tcPr>
          <w:p w14:paraId="5F824D3A" w14:textId="64C07CB2"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24D9A362" w14:textId="2B332E5F"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C5D9D0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107.12</w:t>
            </w:r>
          </w:p>
        </w:tc>
        <w:tc>
          <w:tcPr>
            <w:tcW w:w="817" w:type="dxa"/>
            <w:tcBorders>
              <w:top w:val="nil"/>
              <w:left w:val="nil"/>
              <w:bottom w:val="single" w:sz="4" w:space="0" w:color="auto"/>
              <w:right w:val="single" w:sz="4" w:space="0" w:color="auto"/>
            </w:tcBorders>
            <w:shd w:val="clear" w:color="auto" w:fill="auto"/>
            <w:noWrap/>
            <w:vAlign w:val="bottom"/>
            <w:hideMark/>
          </w:tcPr>
          <w:p w14:paraId="3E5CDDE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1206.4</w:t>
            </w:r>
          </w:p>
        </w:tc>
      </w:tr>
      <w:tr w:rsidR="00771FE7" w:rsidRPr="00771FE7" w14:paraId="6179779D"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37D15E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221</w:t>
            </w:r>
          </w:p>
        </w:tc>
        <w:tc>
          <w:tcPr>
            <w:tcW w:w="708" w:type="dxa"/>
            <w:tcBorders>
              <w:top w:val="nil"/>
              <w:left w:val="nil"/>
              <w:bottom w:val="single" w:sz="4" w:space="0" w:color="auto"/>
              <w:right w:val="single" w:sz="4" w:space="0" w:color="auto"/>
            </w:tcBorders>
            <w:shd w:val="clear" w:color="auto" w:fill="auto"/>
            <w:noWrap/>
            <w:vAlign w:val="bottom"/>
            <w:hideMark/>
          </w:tcPr>
          <w:p w14:paraId="50BDF46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22567AE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SAN AGUSTÍN DE LOS ARROYOS</w:t>
            </w:r>
          </w:p>
        </w:tc>
        <w:tc>
          <w:tcPr>
            <w:tcW w:w="4277" w:type="dxa"/>
            <w:tcBorders>
              <w:top w:val="nil"/>
              <w:left w:val="nil"/>
              <w:bottom w:val="single" w:sz="4" w:space="0" w:color="auto"/>
              <w:right w:val="single" w:sz="4" w:space="0" w:color="auto"/>
            </w:tcBorders>
            <w:shd w:val="clear" w:color="auto" w:fill="auto"/>
            <w:vAlign w:val="bottom"/>
            <w:hideMark/>
          </w:tcPr>
          <w:p w14:paraId="6AB49A3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CEDROS, S/N, COL. SAN AGUSTIN DE LOS ARROYOS, ENTRE, SAN AGUSTIN DE LOS ARROYOS C.P. 67500</w:t>
            </w:r>
          </w:p>
        </w:tc>
        <w:tc>
          <w:tcPr>
            <w:tcW w:w="992" w:type="dxa"/>
            <w:tcBorders>
              <w:top w:val="nil"/>
              <w:left w:val="nil"/>
              <w:bottom w:val="single" w:sz="4" w:space="0" w:color="auto"/>
              <w:right w:val="single" w:sz="4" w:space="0" w:color="auto"/>
            </w:tcBorders>
            <w:shd w:val="clear" w:color="auto" w:fill="auto"/>
            <w:vAlign w:val="bottom"/>
            <w:hideMark/>
          </w:tcPr>
          <w:p w14:paraId="2D8D550D" w14:textId="13F5AF0B"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22048D1F" w14:textId="7EADF22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23A696F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107.12</w:t>
            </w:r>
          </w:p>
        </w:tc>
        <w:tc>
          <w:tcPr>
            <w:tcW w:w="817" w:type="dxa"/>
            <w:tcBorders>
              <w:top w:val="nil"/>
              <w:left w:val="nil"/>
              <w:bottom w:val="single" w:sz="4" w:space="0" w:color="auto"/>
              <w:right w:val="single" w:sz="4" w:space="0" w:color="auto"/>
            </w:tcBorders>
            <w:shd w:val="clear" w:color="auto" w:fill="auto"/>
            <w:noWrap/>
            <w:vAlign w:val="bottom"/>
            <w:hideMark/>
          </w:tcPr>
          <w:p w14:paraId="48FB084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1682.3</w:t>
            </w:r>
          </w:p>
        </w:tc>
      </w:tr>
      <w:tr w:rsidR="00771FE7" w:rsidRPr="00771FE7" w14:paraId="28DB775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BEEAA7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222</w:t>
            </w:r>
          </w:p>
        </w:tc>
        <w:tc>
          <w:tcPr>
            <w:tcW w:w="708" w:type="dxa"/>
            <w:tcBorders>
              <w:top w:val="nil"/>
              <w:left w:val="nil"/>
              <w:bottom w:val="single" w:sz="4" w:space="0" w:color="auto"/>
              <w:right w:val="single" w:sz="4" w:space="0" w:color="auto"/>
            </w:tcBorders>
            <w:shd w:val="clear" w:color="auto" w:fill="auto"/>
            <w:noWrap/>
            <w:vAlign w:val="bottom"/>
            <w:hideMark/>
          </w:tcPr>
          <w:p w14:paraId="5E0F38D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0903F86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LAS ANACUITAS</w:t>
            </w:r>
          </w:p>
        </w:tc>
        <w:tc>
          <w:tcPr>
            <w:tcW w:w="4277" w:type="dxa"/>
            <w:tcBorders>
              <w:top w:val="nil"/>
              <w:left w:val="nil"/>
              <w:bottom w:val="single" w:sz="4" w:space="0" w:color="auto"/>
              <w:right w:val="single" w:sz="4" w:space="0" w:color="auto"/>
            </w:tcBorders>
            <w:shd w:val="clear" w:color="auto" w:fill="auto"/>
            <w:vAlign w:val="bottom"/>
            <w:hideMark/>
          </w:tcPr>
          <w:p w14:paraId="785E5E8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FRENTE A LA PLAZA, S/N, COL. ANACUITAS, ENTRE, A UN LADO PLAZA PRINCIPAL C.P. 67400</w:t>
            </w:r>
          </w:p>
        </w:tc>
        <w:tc>
          <w:tcPr>
            <w:tcW w:w="992" w:type="dxa"/>
            <w:tcBorders>
              <w:top w:val="nil"/>
              <w:left w:val="nil"/>
              <w:bottom w:val="single" w:sz="4" w:space="0" w:color="auto"/>
              <w:right w:val="single" w:sz="4" w:space="0" w:color="auto"/>
            </w:tcBorders>
            <w:shd w:val="clear" w:color="auto" w:fill="auto"/>
            <w:vAlign w:val="bottom"/>
            <w:hideMark/>
          </w:tcPr>
          <w:p w14:paraId="575CBD87" w14:textId="309904A3"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1BDFBA4A" w14:textId="01C0BD45"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70FA5EF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116.9</w:t>
            </w:r>
          </w:p>
        </w:tc>
        <w:tc>
          <w:tcPr>
            <w:tcW w:w="817" w:type="dxa"/>
            <w:tcBorders>
              <w:top w:val="nil"/>
              <w:left w:val="nil"/>
              <w:bottom w:val="single" w:sz="4" w:space="0" w:color="auto"/>
              <w:right w:val="single" w:sz="4" w:space="0" w:color="auto"/>
            </w:tcBorders>
            <w:shd w:val="clear" w:color="auto" w:fill="auto"/>
            <w:noWrap/>
            <w:vAlign w:val="bottom"/>
            <w:hideMark/>
          </w:tcPr>
          <w:p w14:paraId="501AA29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986.7</w:t>
            </w:r>
          </w:p>
        </w:tc>
      </w:tr>
      <w:tr w:rsidR="00771FE7" w:rsidRPr="00771FE7" w14:paraId="78DDEB39"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67EC05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223</w:t>
            </w:r>
          </w:p>
        </w:tc>
        <w:tc>
          <w:tcPr>
            <w:tcW w:w="708" w:type="dxa"/>
            <w:tcBorders>
              <w:top w:val="nil"/>
              <w:left w:val="nil"/>
              <w:bottom w:val="single" w:sz="4" w:space="0" w:color="auto"/>
              <w:right w:val="single" w:sz="4" w:space="0" w:color="auto"/>
            </w:tcBorders>
            <w:shd w:val="clear" w:color="auto" w:fill="auto"/>
            <w:noWrap/>
            <w:vAlign w:val="bottom"/>
            <w:hideMark/>
          </w:tcPr>
          <w:p w14:paraId="47A6959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5CC67C1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SAN PEDRO</w:t>
            </w:r>
          </w:p>
        </w:tc>
        <w:tc>
          <w:tcPr>
            <w:tcW w:w="4277" w:type="dxa"/>
            <w:tcBorders>
              <w:top w:val="nil"/>
              <w:left w:val="nil"/>
              <w:bottom w:val="single" w:sz="4" w:space="0" w:color="auto"/>
              <w:right w:val="single" w:sz="4" w:space="0" w:color="auto"/>
            </w:tcBorders>
            <w:shd w:val="clear" w:color="auto" w:fill="auto"/>
            <w:vAlign w:val="bottom"/>
            <w:hideMark/>
          </w:tcPr>
          <w:p w14:paraId="4593EA0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EJIDO SAN PEDRO A UN LADO DE LA ESCUELA PRIMARIA, S/N, COL. EJIDO SAN PEDRO, ENTRE, A UN LADO ESCUELA PRIMARIA C.P. 67330</w:t>
            </w:r>
          </w:p>
        </w:tc>
        <w:tc>
          <w:tcPr>
            <w:tcW w:w="992" w:type="dxa"/>
            <w:tcBorders>
              <w:top w:val="nil"/>
              <w:left w:val="nil"/>
              <w:bottom w:val="single" w:sz="4" w:space="0" w:color="auto"/>
              <w:right w:val="single" w:sz="4" w:space="0" w:color="auto"/>
            </w:tcBorders>
            <w:shd w:val="clear" w:color="auto" w:fill="auto"/>
            <w:vAlign w:val="bottom"/>
            <w:hideMark/>
          </w:tcPr>
          <w:p w14:paraId="56850C2B" w14:textId="1B6A0333"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4930A55D" w14:textId="0EB6D7B5"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6A44AF2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104.28</w:t>
            </w:r>
          </w:p>
        </w:tc>
        <w:tc>
          <w:tcPr>
            <w:tcW w:w="817" w:type="dxa"/>
            <w:tcBorders>
              <w:top w:val="nil"/>
              <w:left w:val="nil"/>
              <w:bottom w:val="single" w:sz="4" w:space="0" w:color="auto"/>
              <w:right w:val="single" w:sz="4" w:space="0" w:color="auto"/>
            </w:tcBorders>
            <w:shd w:val="clear" w:color="auto" w:fill="auto"/>
            <w:noWrap/>
            <w:vAlign w:val="bottom"/>
            <w:hideMark/>
          </w:tcPr>
          <w:p w14:paraId="6800919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260.67</w:t>
            </w:r>
          </w:p>
        </w:tc>
      </w:tr>
      <w:tr w:rsidR="00771FE7" w:rsidRPr="00771FE7" w14:paraId="7FD6CE9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495F1B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224</w:t>
            </w:r>
          </w:p>
        </w:tc>
        <w:tc>
          <w:tcPr>
            <w:tcW w:w="708" w:type="dxa"/>
            <w:tcBorders>
              <w:top w:val="nil"/>
              <w:left w:val="nil"/>
              <w:bottom w:val="single" w:sz="4" w:space="0" w:color="auto"/>
              <w:right w:val="single" w:sz="4" w:space="0" w:color="auto"/>
            </w:tcBorders>
            <w:shd w:val="clear" w:color="auto" w:fill="auto"/>
            <w:noWrap/>
            <w:vAlign w:val="bottom"/>
            <w:hideMark/>
          </w:tcPr>
          <w:p w14:paraId="376653F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6BAF1E6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SAN JUAN DE VAQUERIAS</w:t>
            </w:r>
          </w:p>
        </w:tc>
        <w:tc>
          <w:tcPr>
            <w:tcW w:w="4277" w:type="dxa"/>
            <w:tcBorders>
              <w:top w:val="nil"/>
              <w:left w:val="nil"/>
              <w:bottom w:val="single" w:sz="4" w:space="0" w:color="auto"/>
              <w:right w:val="single" w:sz="4" w:space="0" w:color="auto"/>
            </w:tcBorders>
            <w:shd w:val="clear" w:color="auto" w:fill="auto"/>
            <w:vAlign w:val="bottom"/>
            <w:hideMark/>
          </w:tcPr>
          <w:p w14:paraId="382DB40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 DE FEBRERO FRENTE A LA PLAZA, S/N, COL. SAN JUEN DE VAQUERIAS, ENTRE, PABLO LIVAS Y HECTOR MARTINEZ AL LADO DE LA IGLESIA  C.P. 67400</w:t>
            </w:r>
          </w:p>
        </w:tc>
        <w:tc>
          <w:tcPr>
            <w:tcW w:w="992" w:type="dxa"/>
            <w:tcBorders>
              <w:top w:val="nil"/>
              <w:left w:val="nil"/>
              <w:bottom w:val="single" w:sz="4" w:space="0" w:color="auto"/>
              <w:right w:val="single" w:sz="4" w:space="0" w:color="auto"/>
            </w:tcBorders>
            <w:shd w:val="clear" w:color="auto" w:fill="auto"/>
            <w:vAlign w:val="bottom"/>
            <w:hideMark/>
          </w:tcPr>
          <w:p w14:paraId="4C5F3D8A" w14:textId="02BCD3F2"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7CC8B34B" w14:textId="53C1CF45"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3A932E1F"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146.48</w:t>
            </w:r>
          </w:p>
        </w:tc>
        <w:tc>
          <w:tcPr>
            <w:tcW w:w="817" w:type="dxa"/>
            <w:tcBorders>
              <w:top w:val="nil"/>
              <w:left w:val="nil"/>
              <w:bottom w:val="single" w:sz="4" w:space="0" w:color="auto"/>
              <w:right w:val="single" w:sz="4" w:space="0" w:color="auto"/>
            </w:tcBorders>
            <w:shd w:val="clear" w:color="auto" w:fill="auto"/>
            <w:noWrap/>
            <w:vAlign w:val="bottom"/>
            <w:hideMark/>
          </w:tcPr>
          <w:p w14:paraId="3B5D281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2456.3</w:t>
            </w:r>
          </w:p>
        </w:tc>
      </w:tr>
      <w:tr w:rsidR="00771FE7" w:rsidRPr="00771FE7" w14:paraId="6DF3AE8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EC1774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225</w:t>
            </w:r>
          </w:p>
        </w:tc>
        <w:tc>
          <w:tcPr>
            <w:tcW w:w="708" w:type="dxa"/>
            <w:tcBorders>
              <w:top w:val="nil"/>
              <w:left w:val="nil"/>
              <w:bottom w:val="single" w:sz="4" w:space="0" w:color="auto"/>
              <w:right w:val="single" w:sz="4" w:space="0" w:color="auto"/>
            </w:tcBorders>
            <w:shd w:val="clear" w:color="auto" w:fill="auto"/>
            <w:noWrap/>
            <w:vAlign w:val="bottom"/>
            <w:hideMark/>
          </w:tcPr>
          <w:p w14:paraId="0F0B11E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36BA9CA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C.S.R. EL LLANO</w:t>
            </w:r>
          </w:p>
        </w:tc>
        <w:tc>
          <w:tcPr>
            <w:tcW w:w="4277" w:type="dxa"/>
            <w:tcBorders>
              <w:top w:val="nil"/>
              <w:left w:val="nil"/>
              <w:bottom w:val="single" w:sz="4" w:space="0" w:color="auto"/>
              <w:right w:val="single" w:sz="4" w:space="0" w:color="auto"/>
            </w:tcBorders>
            <w:shd w:val="clear" w:color="auto" w:fill="auto"/>
            <w:vAlign w:val="bottom"/>
            <w:hideMark/>
          </w:tcPr>
          <w:p w14:paraId="3019061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JOSE NATIVIDAD GONZALEZ, S/N, COL. EL LLANO, ENTRE, A UN LADO DE LA ESCUELA C.P. 67400</w:t>
            </w:r>
          </w:p>
        </w:tc>
        <w:tc>
          <w:tcPr>
            <w:tcW w:w="992" w:type="dxa"/>
            <w:tcBorders>
              <w:top w:val="nil"/>
              <w:left w:val="nil"/>
              <w:bottom w:val="single" w:sz="4" w:space="0" w:color="auto"/>
              <w:right w:val="single" w:sz="4" w:space="0" w:color="auto"/>
            </w:tcBorders>
            <w:shd w:val="clear" w:color="auto" w:fill="auto"/>
            <w:vAlign w:val="bottom"/>
            <w:hideMark/>
          </w:tcPr>
          <w:p w14:paraId="4B0C7701" w14:textId="3CE5A50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383E2D7E" w14:textId="301ED168"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464033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157.68</w:t>
            </w:r>
          </w:p>
        </w:tc>
        <w:tc>
          <w:tcPr>
            <w:tcW w:w="817" w:type="dxa"/>
            <w:tcBorders>
              <w:top w:val="nil"/>
              <w:left w:val="nil"/>
              <w:bottom w:val="single" w:sz="4" w:space="0" w:color="auto"/>
              <w:right w:val="single" w:sz="4" w:space="0" w:color="auto"/>
            </w:tcBorders>
            <w:shd w:val="clear" w:color="auto" w:fill="auto"/>
            <w:noWrap/>
            <w:vAlign w:val="bottom"/>
            <w:hideMark/>
          </w:tcPr>
          <w:p w14:paraId="4BDCBAB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607.28</w:t>
            </w:r>
          </w:p>
        </w:tc>
      </w:tr>
      <w:tr w:rsidR="00771FE7" w:rsidRPr="00771FE7" w14:paraId="527B1B0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87A9BA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226</w:t>
            </w:r>
          </w:p>
        </w:tc>
        <w:tc>
          <w:tcPr>
            <w:tcW w:w="708" w:type="dxa"/>
            <w:tcBorders>
              <w:top w:val="nil"/>
              <w:left w:val="nil"/>
              <w:bottom w:val="single" w:sz="4" w:space="0" w:color="auto"/>
              <w:right w:val="single" w:sz="4" w:space="0" w:color="auto"/>
            </w:tcBorders>
            <w:shd w:val="clear" w:color="auto" w:fill="auto"/>
            <w:noWrap/>
            <w:vAlign w:val="bottom"/>
            <w:hideMark/>
          </w:tcPr>
          <w:p w14:paraId="52B1204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702FB40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UNEME UNIDAD DE URGENCIAS MEDICAS</w:t>
            </w:r>
          </w:p>
        </w:tc>
        <w:tc>
          <w:tcPr>
            <w:tcW w:w="4277" w:type="dxa"/>
            <w:tcBorders>
              <w:top w:val="nil"/>
              <w:left w:val="nil"/>
              <w:bottom w:val="single" w:sz="4" w:space="0" w:color="auto"/>
              <w:right w:val="single" w:sz="4" w:space="0" w:color="auto"/>
            </w:tcBorders>
            <w:shd w:val="clear" w:color="auto" w:fill="auto"/>
            <w:vAlign w:val="bottom"/>
            <w:hideMark/>
          </w:tcPr>
          <w:p w14:paraId="711B77B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CARRETERA NACIONAL KM. 241 500, S/N, COL. BOSQUES DE LAS LOMAS, ENTRE, CARR. NACIONAL Y BOSQUES DE LAS LOMAS C.P. 67307</w:t>
            </w:r>
          </w:p>
        </w:tc>
        <w:tc>
          <w:tcPr>
            <w:tcW w:w="992" w:type="dxa"/>
            <w:tcBorders>
              <w:top w:val="nil"/>
              <w:left w:val="nil"/>
              <w:bottom w:val="single" w:sz="4" w:space="0" w:color="auto"/>
              <w:right w:val="single" w:sz="4" w:space="0" w:color="auto"/>
            </w:tcBorders>
            <w:shd w:val="clear" w:color="auto" w:fill="auto"/>
            <w:vAlign w:val="bottom"/>
            <w:hideMark/>
          </w:tcPr>
          <w:p w14:paraId="45CD9B33" w14:textId="4DE8435F"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7BC7D202" w14:textId="25102A53"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3BD098C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932.34</w:t>
            </w:r>
          </w:p>
        </w:tc>
        <w:tc>
          <w:tcPr>
            <w:tcW w:w="817" w:type="dxa"/>
            <w:tcBorders>
              <w:top w:val="nil"/>
              <w:left w:val="nil"/>
              <w:bottom w:val="single" w:sz="4" w:space="0" w:color="auto"/>
              <w:right w:val="single" w:sz="4" w:space="0" w:color="auto"/>
            </w:tcBorders>
            <w:shd w:val="clear" w:color="auto" w:fill="auto"/>
            <w:noWrap/>
            <w:vAlign w:val="bottom"/>
            <w:hideMark/>
          </w:tcPr>
          <w:p w14:paraId="4C82D6E6" w14:textId="77777777" w:rsidR="00771FE7" w:rsidRPr="00771FE7" w:rsidRDefault="00771FE7" w:rsidP="00771FE7">
            <w:pPr>
              <w:rPr>
                <w:rFonts w:ascii="Calibri" w:hAnsi="Calibri"/>
                <w:color w:val="000000"/>
                <w:sz w:val="16"/>
                <w:szCs w:val="16"/>
                <w:lang w:val="es-MX" w:eastAsia="es-MX"/>
              </w:rPr>
            </w:pPr>
            <w:r w:rsidRPr="00771FE7">
              <w:rPr>
                <w:rFonts w:ascii="Calibri" w:hAnsi="Calibri"/>
                <w:color w:val="000000"/>
                <w:sz w:val="16"/>
                <w:szCs w:val="16"/>
                <w:lang w:val="es-MX" w:eastAsia="es-MX"/>
              </w:rPr>
              <w:t>4,369.7</w:t>
            </w:r>
          </w:p>
        </w:tc>
      </w:tr>
      <w:tr w:rsidR="00771FE7" w:rsidRPr="00771FE7" w14:paraId="6208CD01"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7C7F35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227</w:t>
            </w:r>
          </w:p>
        </w:tc>
        <w:tc>
          <w:tcPr>
            <w:tcW w:w="708" w:type="dxa"/>
            <w:tcBorders>
              <w:top w:val="nil"/>
              <w:left w:val="nil"/>
              <w:bottom w:val="single" w:sz="4" w:space="0" w:color="auto"/>
              <w:right w:val="single" w:sz="4" w:space="0" w:color="auto"/>
            </w:tcBorders>
            <w:shd w:val="clear" w:color="auto" w:fill="auto"/>
            <w:noWrap/>
            <w:vAlign w:val="bottom"/>
            <w:hideMark/>
          </w:tcPr>
          <w:p w14:paraId="2CCE513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020F000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LOS RODRÍGUEZ</w:t>
            </w:r>
          </w:p>
        </w:tc>
        <w:tc>
          <w:tcPr>
            <w:tcW w:w="4277" w:type="dxa"/>
            <w:tcBorders>
              <w:top w:val="nil"/>
              <w:left w:val="nil"/>
              <w:bottom w:val="single" w:sz="4" w:space="0" w:color="auto"/>
              <w:right w:val="single" w:sz="4" w:space="0" w:color="auto"/>
            </w:tcBorders>
            <w:shd w:val="clear" w:color="auto" w:fill="auto"/>
            <w:vAlign w:val="bottom"/>
            <w:hideMark/>
          </w:tcPr>
          <w:p w14:paraId="147FE95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JUNTO A LA ESCUELA, S/N, COL. LOS RODRIGUEZ, ENTRE, CARR. NACIONAL C.P. 67300</w:t>
            </w:r>
          </w:p>
        </w:tc>
        <w:tc>
          <w:tcPr>
            <w:tcW w:w="992" w:type="dxa"/>
            <w:tcBorders>
              <w:top w:val="nil"/>
              <w:left w:val="nil"/>
              <w:bottom w:val="single" w:sz="4" w:space="0" w:color="auto"/>
              <w:right w:val="single" w:sz="4" w:space="0" w:color="auto"/>
            </w:tcBorders>
            <w:shd w:val="clear" w:color="auto" w:fill="auto"/>
            <w:vAlign w:val="bottom"/>
            <w:hideMark/>
          </w:tcPr>
          <w:p w14:paraId="0A27E403" w14:textId="1B1186FB"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3763080E" w14:textId="0DA17DDC"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6D38C71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165.66</w:t>
            </w:r>
          </w:p>
        </w:tc>
        <w:tc>
          <w:tcPr>
            <w:tcW w:w="817" w:type="dxa"/>
            <w:tcBorders>
              <w:top w:val="nil"/>
              <w:left w:val="nil"/>
              <w:bottom w:val="single" w:sz="4" w:space="0" w:color="auto"/>
              <w:right w:val="single" w:sz="4" w:space="0" w:color="auto"/>
            </w:tcBorders>
            <w:shd w:val="clear" w:color="auto" w:fill="auto"/>
            <w:noWrap/>
            <w:vAlign w:val="bottom"/>
            <w:hideMark/>
          </w:tcPr>
          <w:p w14:paraId="3639CA0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782.78</w:t>
            </w:r>
          </w:p>
        </w:tc>
      </w:tr>
      <w:tr w:rsidR="00771FE7" w:rsidRPr="00771FE7" w14:paraId="1C8D9E0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6AD845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228</w:t>
            </w:r>
          </w:p>
        </w:tc>
        <w:tc>
          <w:tcPr>
            <w:tcW w:w="708" w:type="dxa"/>
            <w:tcBorders>
              <w:top w:val="nil"/>
              <w:left w:val="nil"/>
              <w:bottom w:val="single" w:sz="4" w:space="0" w:color="auto"/>
              <w:right w:val="single" w:sz="4" w:space="0" w:color="auto"/>
            </w:tcBorders>
            <w:shd w:val="clear" w:color="auto" w:fill="auto"/>
            <w:noWrap/>
            <w:vAlign w:val="bottom"/>
            <w:hideMark/>
          </w:tcPr>
          <w:p w14:paraId="49BBDE4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474BBC6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LINARES</w:t>
            </w:r>
          </w:p>
        </w:tc>
        <w:tc>
          <w:tcPr>
            <w:tcW w:w="4277" w:type="dxa"/>
            <w:tcBorders>
              <w:top w:val="nil"/>
              <w:left w:val="nil"/>
              <w:bottom w:val="single" w:sz="4" w:space="0" w:color="auto"/>
              <w:right w:val="single" w:sz="4" w:space="0" w:color="auto"/>
            </w:tcBorders>
            <w:shd w:val="clear" w:color="auto" w:fill="auto"/>
            <w:vAlign w:val="bottom"/>
            <w:hideMark/>
          </w:tcPr>
          <w:p w14:paraId="3F87E7D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NIÑOS HÉROES , S/N, COL. CENTRO LINARES, ENTRE, CRUZ CON 20 DE NOVIEMBRE C.P. 67700</w:t>
            </w:r>
          </w:p>
        </w:tc>
        <w:tc>
          <w:tcPr>
            <w:tcW w:w="992" w:type="dxa"/>
            <w:tcBorders>
              <w:top w:val="nil"/>
              <w:left w:val="nil"/>
              <w:bottom w:val="single" w:sz="4" w:space="0" w:color="auto"/>
              <w:right w:val="single" w:sz="4" w:space="0" w:color="auto"/>
            </w:tcBorders>
            <w:shd w:val="clear" w:color="auto" w:fill="auto"/>
            <w:vAlign w:val="bottom"/>
            <w:hideMark/>
          </w:tcPr>
          <w:p w14:paraId="5BD58821" w14:textId="22D19EF8"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29D44B35" w14:textId="7587B7ED"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5055F55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458.73</w:t>
            </w:r>
          </w:p>
        </w:tc>
        <w:tc>
          <w:tcPr>
            <w:tcW w:w="817" w:type="dxa"/>
            <w:tcBorders>
              <w:top w:val="nil"/>
              <w:left w:val="nil"/>
              <w:bottom w:val="single" w:sz="4" w:space="0" w:color="auto"/>
              <w:right w:val="single" w:sz="4" w:space="0" w:color="auto"/>
            </w:tcBorders>
            <w:shd w:val="clear" w:color="auto" w:fill="auto"/>
            <w:noWrap/>
            <w:vAlign w:val="bottom"/>
            <w:hideMark/>
          </w:tcPr>
          <w:p w14:paraId="0CB1D03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1105.6</w:t>
            </w:r>
          </w:p>
        </w:tc>
      </w:tr>
      <w:tr w:rsidR="00771FE7" w:rsidRPr="00771FE7" w14:paraId="2D23D43F"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FF365E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229</w:t>
            </w:r>
          </w:p>
        </w:tc>
        <w:tc>
          <w:tcPr>
            <w:tcW w:w="708" w:type="dxa"/>
            <w:tcBorders>
              <w:top w:val="nil"/>
              <w:left w:val="nil"/>
              <w:bottom w:val="single" w:sz="4" w:space="0" w:color="auto"/>
              <w:right w:val="single" w:sz="4" w:space="0" w:color="auto"/>
            </w:tcBorders>
            <w:shd w:val="clear" w:color="auto" w:fill="auto"/>
            <w:noWrap/>
            <w:vAlign w:val="bottom"/>
            <w:hideMark/>
          </w:tcPr>
          <w:p w14:paraId="37992B1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0A16884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INFONAVIT</w:t>
            </w:r>
          </w:p>
        </w:tc>
        <w:tc>
          <w:tcPr>
            <w:tcW w:w="4277" w:type="dxa"/>
            <w:tcBorders>
              <w:top w:val="nil"/>
              <w:left w:val="nil"/>
              <w:bottom w:val="single" w:sz="4" w:space="0" w:color="auto"/>
              <w:right w:val="single" w:sz="4" w:space="0" w:color="auto"/>
            </w:tcBorders>
            <w:shd w:val="clear" w:color="auto" w:fill="auto"/>
            <w:vAlign w:val="bottom"/>
            <w:hideMark/>
          </w:tcPr>
          <w:p w14:paraId="1D77598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FIDEL VELAZQUEZ, S/N, COL. INFONAVIT, ENTRE, FERNNADO AMILPA Y REYNALDO GTZ C.P. 67542</w:t>
            </w:r>
          </w:p>
        </w:tc>
        <w:tc>
          <w:tcPr>
            <w:tcW w:w="992" w:type="dxa"/>
            <w:tcBorders>
              <w:top w:val="nil"/>
              <w:left w:val="nil"/>
              <w:bottom w:val="single" w:sz="4" w:space="0" w:color="auto"/>
              <w:right w:val="single" w:sz="4" w:space="0" w:color="auto"/>
            </w:tcBorders>
            <w:shd w:val="clear" w:color="auto" w:fill="auto"/>
            <w:vAlign w:val="bottom"/>
            <w:hideMark/>
          </w:tcPr>
          <w:p w14:paraId="06B32176" w14:textId="5F57120B"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211757ED" w14:textId="309B4E80"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1794F17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234.83</w:t>
            </w:r>
          </w:p>
        </w:tc>
        <w:tc>
          <w:tcPr>
            <w:tcW w:w="817" w:type="dxa"/>
            <w:tcBorders>
              <w:top w:val="nil"/>
              <w:left w:val="nil"/>
              <w:bottom w:val="single" w:sz="4" w:space="0" w:color="auto"/>
              <w:right w:val="single" w:sz="4" w:space="0" w:color="auto"/>
            </w:tcBorders>
            <w:shd w:val="clear" w:color="auto" w:fill="auto"/>
            <w:noWrap/>
            <w:vAlign w:val="bottom"/>
            <w:hideMark/>
          </w:tcPr>
          <w:p w14:paraId="47FF6DC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690.57</w:t>
            </w:r>
          </w:p>
        </w:tc>
      </w:tr>
      <w:tr w:rsidR="00771FE7" w:rsidRPr="00771FE7" w14:paraId="1DE1B1AF"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292440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230</w:t>
            </w:r>
          </w:p>
        </w:tc>
        <w:tc>
          <w:tcPr>
            <w:tcW w:w="708" w:type="dxa"/>
            <w:tcBorders>
              <w:top w:val="nil"/>
              <w:left w:val="nil"/>
              <w:bottom w:val="single" w:sz="4" w:space="0" w:color="auto"/>
              <w:right w:val="single" w:sz="4" w:space="0" w:color="auto"/>
            </w:tcBorders>
            <w:shd w:val="clear" w:color="auto" w:fill="auto"/>
            <w:noWrap/>
            <w:vAlign w:val="bottom"/>
            <w:hideMark/>
          </w:tcPr>
          <w:p w14:paraId="5047F9B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7444888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C.S.U. GENERAL TERAN</w:t>
            </w:r>
          </w:p>
        </w:tc>
        <w:tc>
          <w:tcPr>
            <w:tcW w:w="4277" w:type="dxa"/>
            <w:tcBorders>
              <w:top w:val="nil"/>
              <w:left w:val="nil"/>
              <w:bottom w:val="single" w:sz="4" w:space="0" w:color="auto"/>
              <w:right w:val="single" w:sz="4" w:space="0" w:color="auto"/>
            </w:tcBorders>
            <w:shd w:val="clear" w:color="auto" w:fill="auto"/>
            <w:vAlign w:val="bottom"/>
            <w:hideMark/>
          </w:tcPr>
          <w:p w14:paraId="0437483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HIDALGO Y ESCOBEDO, S/N, COL. CIUDAD DE GENERAL TERAN, ENTRE, GRAL. MARIANO ESCOBEDO  C.P. 67400</w:t>
            </w:r>
          </w:p>
        </w:tc>
        <w:tc>
          <w:tcPr>
            <w:tcW w:w="992" w:type="dxa"/>
            <w:tcBorders>
              <w:top w:val="nil"/>
              <w:left w:val="nil"/>
              <w:bottom w:val="single" w:sz="4" w:space="0" w:color="auto"/>
              <w:right w:val="single" w:sz="4" w:space="0" w:color="auto"/>
            </w:tcBorders>
            <w:shd w:val="clear" w:color="auto" w:fill="auto"/>
            <w:vAlign w:val="bottom"/>
            <w:hideMark/>
          </w:tcPr>
          <w:p w14:paraId="57DB1CDB" w14:textId="29D7F28F"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0BEEEF74" w14:textId="374B7121"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6864EC3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576.51</w:t>
            </w:r>
          </w:p>
        </w:tc>
        <w:tc>
          <w:tcPr>
            <w:tcW w:w="817" w:type="dxa"/>
            <w:tcBorders>
              <w:top w:val="nil"/>
              <w:left w:val="nil"/>
              <w:bottom w:val="single" w:sz="4" w:space="0" w:color="auto"/>
              <w:right w:val="single" w:sz="4" w:space="0" w:color="auto"/>
            </w:tcBorders>
            <w:shd w:val="clear" w:color="auto" w:fill="auto"/>
            <w:noWrap/>
            <w:vAlign w:val="bottom"/>
            <w:hideMark/>
          </w:tcPr>
          <w:p w14:paraId="02C6C0DE"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892.61</w:t>
            </w:r>
          </w:p>
        </w:tc>
      </w:tr>
      <w:tr w:rsidR="00771FE7" w:rsidRPr="00771FE7" w14:paraId="6AB56A0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66A406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231</w:t>
            </w:r>
          </w:p>
        </w:tc>
        <w:tc>
          <w:tcPr>
            <w:tcW w:w="708" w:type="dxa"/>
            <w:tcBorders>
              <w:top w:val="nil"/>
              <w:left w:val="nil"/>
              <w:bottom w:val="single" w:sz="4" w:space="0" w:color="auto"/>
              <w:right w:val="single" w:sz="4" w:space="0" w:color="auto"/>
            </w:tcBorders>
            <w:shd w:val="clear" w:color="auto" w:fill="auto"/>
            <w:noWrap/>
            <w:vAlign w:val="bottom"/>
            <w:hideMark/>
          </w:tcPr>
          <w:p w14:paraId="6536426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6D9E5B3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FORD TRANSIT PLACAS SNS3481</w:t>
            </w:r>
          </w:p>
        </w:tc>
        <w:tc>
          <w:tcPr>
            <w:tcW w:w="4277" w:type="dxa"/>
            <w:tcBorders>
              <w:top w:val="nil"/>
              <w:left w:val="nil"/>
              <w:bottom w:val="single" w:sz="4" w:space="0" w:color="auto"/>
              <w:right w:val="single" w:sz="4" w:space="0" w:color="auto"/>
            </w:tcBorders>
            <w:shd w:val="clear" w:color="auto" w:fill="auto"/>
            <w:vAlign w:val="bottom"/>
            <w:hideMark/>
          </w:tcPr>
          <w:p w14:paraId="6F1EE34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n-US" w:eastAsia="es-MX"/>
              </w:rPr>
              <w:t xml:space="preserve">AVE. LIBERTAD, S/N, COL. </w:t>
            </w:r>
            <w:r w:rsidRPr="00771FE7">
              <w:rPr>
                <w:rFonts w:ascii="Calibri" w:hAnsi="Calibri"/>
                <w:color w:val="000000"/>
                <w:sz w:val="16"/>
                <w:szCs w:val="16"/>
                <w:lang w:val="es-MX" w:eastAsia="es-MX"/>
              </w:rPr>
              <w:t>BARRIO PARÁS, MONTEMORELOS, N.L.</w:t>
            </w:r>
          </w:p>
        </w:tc>
        <w:tc>
          <w:tcPr>
            <w:tcW w:w="992" w:type="dxa"/>
            <w:tcBorders>
              <w:top w:val="nil"/>
              <w:left w:val="nil"/>
              <w:bottom w:val="single" w:sz="4" w:space="0" w:color="auto"/>
              <w:right w:val="single" w:sz="4" w:space="0" w:color="auto"/>
            </w:tcBorders>
            <w:shd w:val="clear" w:color="auto" w:fill="auto"/>
            <w:vAlign w:val="bottom"/>
            <w:hideMark/>
          </w:tcPr>
          <w:p w14:paraId="0F0172DC" w14:textId="626B8F0C"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45A01C97" w14:textId="7EE72046"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2A75AF50" w14:textId="77777777" w:rsidR="00771FE7" w:rsidRPr="00771FE7" w:rsidRDefault="00771FE7" w:rsidP="00771FE7">
            <w:pPr>
              <w:rPr>
                <w:rFonts w:ascii="Calibri" w:hAnsi="Calibri"/>
                <w:color w:val="000000"/>
                <w:sz w:val="16"/>
                <w:szCs w:val="16"/>
                <w:lang w:val="es-MX" w:eastAsia="es-MX"/>
              </w:rPr>
            </w:pPr>
            <w:r w:rsidRPr="00771FE7">
              <w:rPr>
                <w:rFonts w:ascii="Calibri" w:hAnsi="Calibri"/>
                <w:color w:val="000000"/>
                <w:sz w:val="16"/>
                <w:szCs w:val="16"/>
                <w:lang w:val="es-MX" w:eastAsia="es-MX"/>
              </w:rPr>
              <w:t>N/A</w:t>
            </w:r>
          </w:p>
        </w:tc>
        <w:tc>
          <w:tcPr>
            <w:tcW w:w="817" w:type="dxa"/>
            <w:tcBorders>
              <w:top w:val="nil"/>
              <w:left w:val="nil"/>
              <w:bottom w:val="single" w:sz="4" w:space="0" w:color="auto"/>
              <w:right w:val="single" w:sz="4" w:space="0" w:color="auto"/>
            </w:tcBorders>
            <w:shd w:val="clear" w:color="auto" w:fill="auto"/>
            <w:noWrap/>
            <w:vAlign w:val="bottom"/>
            <w:hideMark/>
          </w:tcPr>
          <w:p w14:paraId="7FD35D76" w14:textId="77777777" w:rsidR="00771FE7" w:rsidRPr="00771FE7" w:rsidRDefault="00771FE7" w:rsidP="00771FE7">
            <w:pPr>
              <w:rPr>
                <w:rFonts w:ascii="Calibri" w:hAnsi="Calibri"/>
                <w:color w:val="000000"/>
                <w:sz w:val="16"/>
                <w:szCs w:val="16"/>
                <w:lang w:val="es-MX" w:eastAsia="es-MX"/>
              </w:rPr>
            </w:pPr>
            <w:r w:rsidRPr="00771FE7">
              <w:rPr>
                <w:rFonts w:ascii="Calibri" w:hAnsi="Calibri"/>
                <w:color w:val="000000"/>
                <w:sz w:val="16"/>
                <w:szCs w:val="16"/>
                <w:lang w:val="es-MX" w:eastAsia="es-MX"/>
              </w:rPr>
              <w:t>N/A</w:t>
            </w:r>
          </w:p>
        </w:tc>
      </w:tr>
      <w:tr w:rsidR="00771FE7" w:rsidRPr="00771FE7" w14:paraId="57228B78"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CB2946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232</w:t>
            </w:r>
          </w:p>
        </w:tc>
        <w:tc>
          <w:tcPr>
            <w:tcW w:w="708" w:type="dxa"/>
            <w:tcBorders>
              <w:top w:val="nil"/>
              <w:left w:val="nil"/>
              <w:bottom w:val="single" w:sz="4" w:space="0" w:color="auto"/>
              <w:right w:val="single" w:sz="4" w:space="0" w:color="auto"/>
            </w:tcBorders>
            <w:shd w:val="clear" w:color="auto" w:fill="auto"/>
            <w:noWrap/>
            <w:vAlign w:val="bottom"/>
            <w:hideMark/>
          </w:tcPr>
          <w:p w14:paraId="79F3C37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1700</w:t>
            </w:r>
          </w:p>
        </w:tc>
        <w:tc>
          <w:tcPr>
            <w:tcW w:w="2244" w:type="dxa"/>
            <w:tcBorders>
              <w:top w:val="nil"/>
              <w:left w:val="nil"/>
              <w:bottom w:val="single" w:sz="4" w:space="0" w:color="auto"/>
              <w:right w:val="single" w:sz="4" w:space="0" w:color="auto"/>
            </w:tcBorders>
            <w:shd w:val="clear" w:color="auto" w:fill="auto"/>
            <w:vAlign w:val="bottom"/>
            <w:hideMark/>
          </w:tcPr>
          <w:p w14:paraId="179E0E0A" w14:textId="77777777" w:rsidR="00771FE7" w:rsidRPr="00771FE7" w:rsidRDefault="00771FE7" w:rsidP="00771FE7">
            <w:pPr>
              <w:jc w:val="center"/>
              <w:rPr>
                <w:rFonts w:ascii="Calibri" w:hAnsi="Calibri"/>
                <w:color w:val="000000"/>
                <w:sz w:val="16"/>
                <w:szCs w:val="16"/>
                <w:lang w:val="en-US" w:eastAsia="es-MX"/>
              </w:rPr>
            </w:pPr>
            <w:r w:rsidRPr="00771FE7">
              <w:rPr>
                <w:rFonts w:ascii="Calibri" w:hAnsi="Calibri"/>
                <w:color w:val="000000"/>
                <w:sz w:val="16"/>
                <w:szCs w:val="16"/>
                <w:lang w:val="en-US" w:eastAsia="es-MX"/>
              </w:rPr>
              <w:t>FORD TRANSIT KOMBI PLACAS SPW311A</w:t>
            </w:r>
          </w:p>
        </w:tc>
        <w:tc>
          <w:tcPr>
            <w:tcW w:w="4277" w:type="dxa"/>
            <w:tcBorders>
              <w:top w:val="nil"/>
              <w:left w:val="nil"/>
              <w:bottom w:val="single" w:sz="4" w:space="0" w:color="auto"/>
              <w:right w:val="single" w:sz="4" w:space="0" w:color="auto"/>
            </w:tcBorders>
            <w:shd w:val="clear" w:color="auto" w:fill="auto"/>
            <w:vAlign w:val="bottom"/>
            <w:hideMark/>
          </w:tcPr>
          <w:p w14:paraId="258D417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n-US" w:eastAsia="es-MX"/>
              </w:rPr>
              <w:t xml:space="preserve">AVE. LIBERTAD, S/N, COL. </w:t>
            </w:r>
            <w:r w:rsidRPr="00771FE7">
              <w:rPr>
                <w:rFonts w:ascii="Calibri" w:hAnsi="Calibri"/>
                <w:color w:val="000000"/>
                <w:sz w:val="16"/>
                <w:szCs w:val="16"/>
                <w:lang w:val="es-MX" w:eastAsia="es-MX"/>
              </w:rPr>
              <w:t>BARRIO PARÁS, MONTEMORELOS, N.L.</w:t>
            </w:r>
          </w:p>
        </w:tc>
        <w:tc>
          <w:tcPr>
            <w:tcW w:w="992" w:type="dxa"/>
            <w:tcBorders>
              <w:top w:val="nil"/>
              <w:left w:val="nil"/>
              <w:bottom w:val="single" w:sz="4" w:space="0" w:color="auto"/>
              <w:right w:val="single" w:sz="4" w:space="0" w:color="auto"/>
            </w:tcBorders>
            <w:shd w:val="clear" w:color="auto" w:fill="auto"/>
            <w:vAlign w:val="bottom"/>
            <w:hideMark/>
          </w:tcPr>
          <w:p w14:paraId="37155609" w14:textId="7CC0634F"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48926F03" w14:textId="13037C3E"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34B99477" w14:textId="77777777" w:rsidR="00771FE7" w:rsidRPr="00771FE7" w:rsidRDefault="00771FE7" w:rsidP="00771FE7">
            <w:pPr>
              <w:rPr>
                <w:rFonts w:ascii="Calibri" w:hAnsi="Calibri"/>
                <w:color w:val="000000"/>
                <w:sz w:val="16"/>
                <w:szCs w:val="16"/>
                <w:lang w:val="es-MX" w:eastAsia="es-MX"/>
              </w:rPr>
            </w:pPr>
            <w:r w:rsidRPr="00771FE7">
              <w:rPr>
                <w:rFonts w:ascii="Calibri" w:hAnsi="Calibri"/>
                <w:color w:val="000000"/>
                <w:sz w:val="16"/>
                <w:szCs w:val="16"/>
                <w:lang w:val="es-MX" w:eastAsia="es-MX"/>
              </w:rPr>
              <w:t>N/A</w:t>
            </w:r>
          </w:p>
        </w:tc>
        <w:tc>
          <w:tcPr>
            <w:tcW w:w="817" w:type="dxa"/>
            <w:tcBorders>
              <w:top w:val="nil"/>
              <w:left w:val="nil"/>
              <w:bottom w:val="single" w:sz="4" w:space="0" w:color="auto"/>
              <w:right w:val="single" w:sz="4" w:space="0" w:color="auto"/>
            </w:tcBorders>
            <w:shd w:val="clear" w:color="auto" w:fill="auto"/>
            <w:noWrap/>
            <w:vAlign w:val="bottom"/>
            <w:hideMark/>
          </w:tcPr>
          <w:p w14:paraId="4E8172EB" w14:textId="77777777" w:rsidR="00771FE7" w:rsidRPr="00771FE7" w:rsidRDefault="00771FE7" w:rsidP="00771FE7">
            <w:pPr>
              <w:rPr>
                <w:rFonts w:ascii="Calibri" w:hAnsi="Calibri"/>
                <w:color w:val="000000"/>
                <w:sz w:val="16"/>
                <w:szCs w:val="16"/>
                <w:lang w:val="es-MX" w:eastAsia="es-MX"/>
              </w:rPr>
            </w:pPr>
            <w:r w:rsidRPr="00771FE7">
              <w:rPr>
                <w:rFonts w:ascii="Calibri" w:hAnsi="Calibri"/>
                <w:color w:val="000000"/>
                <w:sz w:val="16"/>
                <w:szCs w:val="16"/>
                <w:lang w:val="es-MX" w:eastAsia="es-MX"/>
              </w:rPr>
              <w:t>N/A</w:t>
            </w:r>
          </w:p>
        </w:tc>
      </w:tr>
      <w:tr w:rsidR="00771FE7" w:rsidRPr="00771FE7" w14:paraId="523EE135"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34D5C3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233</w:t>
            </w:r>
          </w:p>
        </w:tc>
        <w:tc>
          <w:tcPr>
            <w:tcW w:w="708" w:type="dxa"/>
            <w:tcBorders>
              <w:top w:val="nil"/>
              <w:left w:val="nil"/>
              <w:bottom w:val="single" w:sz="4" w:space="0" w:color="auto"/>
              <w:right w:val="single" w:sz="4" w:space="0" w:color="auto"/>
            </w:tcBorders>
            <w:shd w:val="clear" w:color="auto" w:fill="auto"/>
            <w:noWrap/>
            <w:vAlign w:val="bottom"/>
            <w:hideMark/>
          </w:tcPr>
          <w:p w14:paraId="29D7EA8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w:t>
            </w:r>
          </w:p>
        </w:tc>
        <w:tc>
          <w:tcPr>
            <w:tcW w:w="2244" w:type="dxa"/>
            <w:tcBorders>
              <w:top w:val="nil"/>
              <w:left w:val="nil"/>
              <w:bottom w:val="single" w:sz="4" w:space="0" w:color="auto"/>
              <w:right w:val="single" w:sz="4" w:space="0" w:color="auto"/>
            </w:tcBorders>
            <w:shd w:val="clear" w:color="auto" w:fill="auto"/>
            <w:noWrap/>
            <w:vAlign w:val="bottom"/>
            <w:hideMark/>
          </w:tcPr>
          <w:p w14:paraId="5B4DCFA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OFICINA REGIONAL 1</w:t>
            </w:r>
          </w:p>
        </w:tc>
        <w:tc>
          <w:tcPr>
            <w:tcW w:w="4277" w:type="dxa"/>
            <w:tcBorders>
              <w:top w:val="nil"/>
              <w:left w:val="nil"/>
              <w:bottom w:val="single" w:sz="4" w:space="0" w:color="auto"/>
              <w:right w:val="single" w:sz="4" w:space="0" w:color="auto"/>
            </w:tcBorders>
            <w:shd w:val="clear" w:color="auto" w:fill="auto"/>
            <w:vAlign w:val="bottom"/>
            <w:hideMark/>
          </w:tcPr>
          <w:p w14:paraId="53242ED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EDIFICIO CHAPA, EMILIO CARRANZA No 732, COL. CENTRO MONTERREY, N.L. C.P. 64000, 4o PISO</w:t>
            </w:r>
          </w:p>
        </w:tc>
        <w:tc>
          <w:tcPr>
            <w:tcW w:w="992" w:type="dxa"/>
            <w:tcBorders>
              <w:top w:val="nil"/>
              <w:left w:val="nil"/>
              <w:bottom w:val="single" w:sz="4" w:space="0" w:color="auto"/>
              <w:right w:val="single" w:sz="4" w:space="0" w:color="auto"/>
            </w:tcBorders>
            <w:shd w:val="clear" w:color="auto" w:fill="auto"/>
            <w:vAlign w:val="bottom"/>
            <w:hideMark/>
          </w:tcPr>
          <w:p w14:paraId="2E2664B2" w14:textId="78DF2E1D"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11F1D20A" w14:textId="3BBE3FE3"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0513872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140</w:t>
            </w:r>
          </w:p>
        </w:tc>
        <w:tc>
          <w:tcPr>
            <w:tcW w:w="817" w:type="dxa"/>
            <w:tcBorders>
              <w:top w:val="nil"/>
              <w:left w:val="nil"/>
              <w:bottom w:val="single" w:sz="4" w:space="0" w:color="auto"/>
              <w:right w:val="single" w:sz="4" w:space="0" w:color="auto"/>
            </w:tcBorders>
            <w:shd w:val="clear" w:color="auto" w:fill="auto"/>
            <w:noWrap/>
            <w:vAlign w:val="bottom"/>
            <w:hideMark/>
          </w:tcPr>
          <w:p w14:paraId="59349B8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140</w:t>
            </w:r>
          </w:p>
        </w:tc>
      </w:tr>
      <w:tr w:rsidR="00771FE7" w:rsidRPr="00771FE7" w14:paraId="3DD62448"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152885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234</w:t>
            </w:r>
          </w:p>
        </w:tc>
        <w:tc>
          <w:tcPr>
            <w:tcW w:w="708" w:type="dxa"/>
            <w:tcBorders>
              <w:top w:val="nil"/>
              <w:left w:val="nil"/>
              <w:bottom w:val="single" w:sz="4" w:space="0" w:color="auto"/>
              <w:right w:val="single" w:sz="4" w:space="0" w:color="auto"/>
            </w:tcBorders>
            <w:shd w:val="clear" w:color="auto" w:fill="auto"/>
            <w:noWrap/>
            <w:vAlign w:val="bottom"/>
            <w:hideMark/>
          </w:tcPr>
          <w:p w14:paraId="6644720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w:t>
            </w:r>
          </w:p>
        </w:tc>
        <w:tc>
          <w:tcPr>
            <w:tcW w:w="2244" w:type="dxa"/>
            <w:tcBorders>
              <w:top w:val="nil"/>
              <w:left w:val="nil"/>
              <w:bottom w:val="single" w:sz="4" w:space="0" w:color="auto"/>
              <w:right w:val="single" w:sz="4" w:space="0" w:color="auto"/>
            </w:tcBorders>
            <w:shd w:val="clear" w:color="auto" w:fill="auto"/>
            <w:vAlign w:val="bottom"/>
            <w:hideMark/>
          </w:tcPr>
          <w:p w14:paraId="6AD65D6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REGULACIÓN SANITARIA N°2</w:t>
            </w:r>
          </w:p>
        </w:tc>
        <w:tc>
          <w:tcPr>
            <w:tcW w:w="4277" w:type="dxa"/>
            <w:tcBorders>
              <w:top w:val="nil"/>
              <w:left w:val="nil"/>
              <w:bottom w:val="single" w:sz="4" w:space="0" w:color="auto"/>
              <w:right w:val="single" w:sz="4" w:space="0" w:color="auto"/>
            </w:tcBorders>
            <w:shd w:val="clear" w:color="auto" w:fill="auto"/>
            <w:vAlign w:val="bottom"/>
            <w:hideMark/>
          </w:tcPr>
          <w:p w14:paraId="3CC994A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GONZALITOS, 839 A, B, C, COL. CENTRO, ENTRE, IGNACIO ALLENDE Y GRAL JOSE MARIA MORELOS Y PAVÓN C.P. 66450</w:t>
            </w:r>
          </w:p>
        </w:tc>
        <w:tc>
          <w:tcPr>
            <w:tcW w:w="992" w:type="dxa"/>
            <w:tcBorders>
              <w:top w:val="nil"/>
              <w:left w:val="nil"/>
              <w:bottom w:val="single" w:sz="4" w:space="0" w:color="auto"/>
              <w:right w:val="single" w:sz="4" w:space="0" w:color="auto"/>
            </w:tcBorders>
            <w:shd w:val="clear" w:color="auto" w:fill="auto"/>
            <w:vAlign w:val="bottom"/>
            <w:hideMark/>
          </w:tcPr>
          <w:p w14:paraId="1C59987A" w14:textId="7E41E23C"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343B3BD0" w14:textId="4B635C9F"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5F727CF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295.5</w:t>
            </w:r>
          </w:p>
        </w:tc>
        <w:tc>
          <w:tcPr>
            <w:tcW w:w="817" w:type="dxa"/>
            <w:tcBorders>
              <w:top w:val="nil"/>
              <w:left w:val="nil"/>
              <w:bottom w:val="single" w:sz="4" w:space="0" w:color="auto"/>
              <w:right w:val="single" w:sz="4" w:space="0" w:color="auto"/>
            </w:tcBorders>
            <w:shd w:val="clear" w:color="auto" w:fill="auto"/>
            <w:noWrap/>
            <w:vAlign w:val="bottom"/>
            <w:hideMark/>
          </w:tcPr>
          <w:p w14:paraId="4630165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295.5</w:t>
            </w:r>
          </w:p>
        </w:tc>
      </w:tr>
      <w:tr w:rsidR="00771FE7" w:rsidRPr="00771FE7" w14:paraId="76AB917A"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B3AB0B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235</w:t>
            </w:r>
          </w:p>
        </w:tc>
        <w:tc>
          <w:tcPr>
            <w:tcW w:w="708" w:type="dxa"/>
            <w:tcBorders>
              <w:top w:val="nil"/>
              <w:left w:val="nil"/>
              <w:bottom w:val="single" w:sz="4" w:space="0" w:color="auto"/>
              <w:right w:val="single" w:sz="4" w:space="0" w:color="auto"/>
            </w:tcBorders>
            <w:shd w:val="clear" w:color="auto" w:fill="auto"/>
            <w:noWrap/>
            <w:vAlign w:val="bottom"/>
            <w:hideMark/>
          </w:tcPr>
          <w:p w14:paraId="759AAFD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w:t>
            </w:r>
          </w:p>
        </w:tc>
        <w:tc>
          <w:tcPr>
            <w:tcW w:w="2244" w:type="dxa"/>
            <w:tcBorders>
              <w:top w:val="nil"/>
              <w:left w:val="nil"/>
              <w:bottom w:val="single" w:sz="4" w:space="0" w:color="auto"/>
              <w:right w:val="single" w:sz="4" w:space="0" w:color="auto"/>
            </w:tcBorders>
            <w:shd w:val="clear" w:color="auto" w:fill="auto"/>
            <w:vAlign w:val="bottom"/>
            <w:hideMark/>
          </w:tcPr>
          <w:p w14:paraId="4A5927B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REGULACIÓN SANITARIA N°3</w:t>
            </w:r>
          </w:p>
        </w:tc>
        <w:tc>
          <w:tcPr>
            <w:tcW w:w="4277" w:type="dxa"/>
            <w:tcBorders>
              <w:top w:val="nil"/>
              <w:left w:val="nil"/>
              <w:bottom w:val="single" w:sz="4" w:space="0" w:color="auto"/>
              <w:right w:val="single" w:sz="4" w:space="0" w:color="auto"/>
            </w:tcBorders>
            <w:shd w:val="clear" w:color="auto" w:fill="auto"/>
            <w:vAlign w:val="bottom"/>
            <w:hideMark/>
          </w:tcPr>
          <w:p w14:paraId="5954A7E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CONSTITUCIÓN , 112 LOCAL 7, COL. SANTA CATARINA CENTRO, ENTRE, 0 C.P. </w:t>
            </w:r>
          </w:p>
        </w:tc>
        <w:tc>
          <w:tcPr>
            <w:tcW w:w="992" w:type="dxa"/>
            <w:tcBorders>
              <w:top w:val="nil"/>
              <w:left w:val="nil"/>
              <w:bottom w:val="single" w:sz="4" w:space="0" w:color="auto"/>
              <w:right w:val="single" w:sz="4" w:space="0" w:color="auto"/>
            </w:tcBorders>
            <w:shd w:val="clear" w:color="auto" w:fill="auto"/>
            <w:vAlign w:val="bottom"/>
            <w:hideMark/>
          </w:tcPr>
          <w:p w14:paraId="1FBA8417" w14:textId="1ACB18E2"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516A3627" w14:textId="1C7533B1"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72AC612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635.04</w:t>
            </w:r>
          </w:p>
        </w:tc>
        <w:tc>
          <w:tcPr>
            <w:tcW w:w="817" w:type="dxa"/>
            <w:tcBorders>
              <w:top w:val="nil"/>
              <w:left w:val="nil"/>
              <w:bottom w:val="single" w:sz="4" w:space="0" w:color="auto"/>
              <w:right w:val="single" w:sz="4" w:space="0" w:color="auto"/>
            </w:tcBorders>
            <w:shd w:val="clear" w:color="auto" w:fill="auto"/>
            <w:noWrap/>
            <w:vAlign w:val="bottom"/>
            <w:hideMark/>
          </w:tcPr>
          <w:p w14:paraId="5A1870C8"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635.04</w:t>
            </w:r>
          </w:p>
        </w:tc>
      </w:tr>
      <w:tr w:rsidR="00771FE7" w:rsidRPr="00771FE7" w14:paraId="50E48D9D"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EF8F9F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236</w:t>
            </w:r>
          </w:p>
        </w:tc>
        <w:tc>
          <w:tcPr>
            <w:tcW w:w="708" w:type="dxa"/>
            <w:tcBorders>
              <w:top w:val="nil"/>
              <w:left w:val="nil"/>
              <w:bottom w:val="single" w:sz="4" w:space="0" w:color="auto"/>
              <w:right w:val="single" w:sz="4" w:space="0" w:color="auto"/>
            </w:tcBorders>
            <w:shd w:val="clear" w:color="auto" w:fill="auto"/>
            <w:noWrap/>
            <w:vAlign w:val="bottom"/>
            <w:hideMark/>
          </w:tcPr>
          <w:p w14:paraId="20997FE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w:t>
            </w:r>
          </w:p>
        </w:tc>
        <w:tc>
          <w:tcPr>
            <w:tcW w:w="2244" w:type="dxa"/>
            <w:tcBorders>
              <w:top w:val="nil"/>
              <w:left w:val="nil"/>
              <w:bottom w:val="single" w:sz="4" w:space="0" w:color="auto"/>
              <w:right w:val="single" w:sz="4" w:space="0" w:color="auto"/>
            </w:tcBorders>
            <w:shd w:val="clear" w:color="auto" w:fill="auto"/>
            <w:vAlign w:val="bottom"/>
            <w:hideMark/>
          </w:tcPr>
          <w:p w14:paraId="3BCB686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REGULACIÓN SANITARIA N°4</w:t>
            </w:r>
          </w:p>
        </w:tc>
        <w:tc>
          <w:tcPr>
            <w:tcW w:w="4277" w:type="dxa"/>
            <w:tcBorders>
              <w:top w:val="nil"/>
              <w:left w:val="nil"/>
              <w:bottom w:val="single" w:sz="4" w:space="0" w:color="auto"/>
              <w:right w:val="single" w:sz="4" w:space="0" w:color="auto"/>
            </w:tcBorders>
            <w:shd w:val="clear" w:color="auto" w:fill="auto"/>
            <w:vAlign w:val="bottom"/>
            <w:hideMark/>
          </w:tcPr>
          <w:p w14:paraId="057006F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SERAFIN PEÑA 2211 ENTRE ERNESTOVILLARREAL, VALLE DE LA SILLA, C.P. 67180</w:t>
            </w:r>
          </w:p>
        </w:tc>
        <w:tc>
          <w:tcPr>
            <w:tcW w:w="992" w:type="dxa"/>
            <w:tcBorders>
              <w:top w:val="nil"/>
              <w:left w:val="nil"/>
              <w:bottom w:val="single" w:sz="4" w:space="0" w:color="auto"/>
              <w:right w:val="single" w:sz="4" w:space="0" w:color="auto"/>
            </w:tcBorders>
            <w:shd w:val="clear" w:color="auto" w:fill="auto"/>
            <w:vAlign w:val="bottom"/>
            <w:hideMark/>
          </w:tcPr>
          <w:p w14:paraId="35C7EE46" w14:textId="485C91F2"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520CC447" w14:textId="3A4F58A4"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4ED2B14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220</w:t>
            </w:r>
          </w:p>
        </w:tc>
        <w:tc>
          <w:tcPr>
            <w:tcW w:w="817" w:type="dxa"/>
            <w:tcBorders>
              <w:top w:val="nil"/>
              <w:left w:val="nil"/>
              <w:bottom w:val="single" w:sz="4" w:space="0" w:color="auto"/>
              <w:right w:val="single" w:sz="4" w:space="0" w:color="auto"/>
            </w:tcBorders>
            <w:shd w:val="clear" w:color="auto" w:fill="auto"/>
            <w:noWrap/>
            <w:vAlign w:val="bottom"/>
            <w:hideMark/>
          </w:tcPr>
          <w:p w14:paraId="03E7062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220</w:t>
            </w:r>
          </w:p>
        </w:tc>
      </w:tr>
      <w:tr w:rsidR="00771FE7" w:rsidRPr="00771FE7" w14:paraId="107D0F7E"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B19B2C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237</w:t>
            </w:r>
          </w:p>
        </w:tc>
        <w:tc>
          <w:tcPr>
            <w:tcW w:w="708" w:type="dxa"/>
            <w:tcBorders>
              <w:top w:val="nil"/>
              <w:left w:val="nil"/>
              <w:bottom w:val="single" w:sz="4" w:space="0" w:color="auto"/>
              <w:right w:val="single" w:sz="4" w:space="0" w:color="auto"/>
            </w:tcBorders>
            <w:shd w:val="clear" w:color="auto" w:fill="auto"/>
            <w:noWrap/>
            <w:vAlign w:val="bottom"/>
            <w:hideMark/>
          </w:tcPr>
          <w:p w14:paraId="53EB4D1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w:t>
            </w:r>
          </w:p>
        </w:tc>
        <w:tc>
          <w:tcPr>
            <w:tcW w:w="2244" w:type="dxa"/>
            <w:tcBorders>
              <w:top w:val="nil"/>
              <w:left w:val="nil"/>
              <w:bottom w:val="single" w:sz="4" w:space="0" w:color="auto"/>
              <w:right w:val="single" w:sz="4" w:space="0" w:color="auto"/>
            </w:tcBorders>
            <w:shd w:val="clear" w:color="auto" w:fill="auto"/>
            <w:vAlign w:val="bottom"/>
            <w:hideMark/>
          </w:tcPr>
          <w:p w14:paraId="04FA119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REGULACIÓN SANITARIA N°5</w:t>
            </w:r>
          </w:p>
        </w:tc>
        <w:tc>
          <w:tcPr>
            <w:tcW w:w="4277" w:type="dxa"/>
            <w:tcBorders>
              <w:top w:val="nil"/>
              <w:left w:val="nil"/>
              <w:bottom w:val="single" w:sz="4" w:space="0" w:color="auto"/>
              <w:right w:val="single" w:sz="4" w:space="0" w:color="auto"/>
            </w:tcBorders>
            <w:shd w:val="clear" w:color="auto" w:fill="auto"/>
            <w:vAlign w:val="bottom"/>
            <w:hideMark/>
          </w:tcPr>
          <w:p w14:paraId="0882000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GALEANA , 390, COL. SABINAS HIDALGO CENTRO, ENTRE, MANUEL M GARCÍA CON GALEANA C.P. 65200</w:t>
            </w:r>
          </w:p>
        </w:tc>
        <w:tc>
          <w:tcPr>
            <w:tcW w:w="992" w:type="dxa"/>
            <w:tcBorders>
              <w:top w:val="nil"/>
              <w:left w:val="nil"/>
              <w:bottom w:val="single" w:sz="4" w:space="0" w:color="auto"/>
              <w:right w:val="single" w:sz="4" w:space="0" w:color="auto"/>
            </w:tcBorders>
            <w:shd w:val="clear" w:color="auto" w:fill="auto"/>
            <w:vAlign w:val="bottom"/>
            <w:hideMark/>
          </w:tcPr>
          <w:p w14:paraId="7E4830DB" w14:textId="1AE7F85C"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32874EBA" w14:textId="0A2A6B6B"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0BE3F124"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192.89</w:t>
            </w:r>
          </w:p>
        </w:tc>
        <w:tc>
          <w:tcPr>
            <w:tcW w:w="817" w:type="dxa"/>
            <w:tcBorders>
              <w:top w:val="nil"/>
              <w:left w:val="nil"/>
              <w:bottom w:val="single" w:sz="4" w:space="0" w:color="auto"/>
              <w:right w:val="single" w:sz="4" w:space="0" w:color="auto"/>
            </w:tcBorders>
            <w:shd w:val="clear" w:color="auto" w:fill="auto"/>
            <w:noWrap/>
            <w:vAlign w:val="bottom"/>
            <w:hideMark/>
          </w:tcPr>
          <w:p w14:paraId="42A6B51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192.89</w:t>
            </w:r>
          </w:p>
        </w:tc>
      </w:tr>
      <w:tr w:rsidR="00771FE7" w:rsidRPr="00771FE7" w14:paraId="62FDB41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8C7FEBC"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238</w:t>
            </w:r>
          </w:p>
        </w:tc>
        <w:tc>
          <w:tcPr>
            <w:tcW w:w="708" w:type="dxa"/>
            <w:tcBorders>
              <w:top w:val="nil"/>
              <w:left w:val="nil"/>
              <w:bottom w:val="single" w:sz="4" w:space="0" w:color="auto"/>
              <w:right w:val="single" w:sz="4" w:space="0" w:color="auto"/>
            </w:tcBorders>
            <w:shd w:val="clear" w:color="auto" w:fill="auto"/>
            <w:noWrap/>
            <w:vAlign w:val="bottom"/>
            <w:hideMark/>
          </w:tcPr>
          <w:p w14:paraId="1B84415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w:t>
            </w:r>
          </w:p>
        </w:tc>
        <w:tc>
          <w:tcPr>
            <w:tcW w:w="2244" w:type="dxa"/>
            <w:tcBorders>
              <w:top w:val="nil"/>
              <w:left w:val="nil"/>
              <w:bottom w:val="single" w:sz="4" w:space="0" w:color="auto"/>
              <w:right w:val="single" w:sz="4" w:space="0" w:color="auto"/>
            </w:tcBorders>
            <w:shd w:val="clear" w:color="auto" w:fill="auto"/>
            <w:vAlign w:val="bottom"/>
            <w:hideMark/>
          </w:tcPr>
          <w:p w14:paraId="3BCBBF0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ALMACÉN CENTRAL</w:t>
            </w:r>
          </w:p>
        </w:tc>
        <w:tc>
          <w:tcPr>
            <w:tcW w:w="4277" w:type="dxa"/>
            <w:tcBorders>
              <w:top w:val="nil"/>
              <w:left w:val="nil"/>
              <w:bottom w:val="single" w:sz="4" w:space="0" w:color="auto"/>
              <w:right w:val="single" w:sz="4" w:space="0" w:color="auto"/>
            </w:tcBorders>
            <w:shd w:val="clear" w:color="auto" w:fill="auto"/>
            <w:vAlign w:val="bottom"/>
            <w:hideMark/>
          </w:tcPr>
          <w:p w14:paraId="126B9B1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DÍAZ ORDAZ, 204, COL. DÍAZ ORDAZ, ENTRE, ADOLFO LOPEZ MATEOS  C.P. 66480</w:t>
            </w:r>
          </w:p>
        </w:tc>
        <w:tc>
          <w:tcPr>
            <w:tcW w:w="992" w:type="dxa"/>
            <w:tcBorders>
              <w:top w:val="nil"/>
              <w:left w:val="nil"/>
              <w:bottom w:val="single" w:sz="4" w:space="0" w:color="auto"/>
              <w:right w:val="single" w:sz="4" w:space="0" w:color="auto"/>
            </w:tcBorders>
            <w:shd w:val="clear" w:color="auto" w:fill="auto"/>
            <w:vAlign w:val="bottom"/>
            <w:hideMark/>
          </w:tcPr>
          <w:p w14:paraId="4529F31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755F672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680482E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2992.65</w:t>
            </w:r>
          </w:p>
        </w:tc>
        <w:tc>
          <w:tcPr>
            <w:tcW w:w="817" w:type="dxa"/>
            <w:tcBorders>
              <w:top w:val="nil"/>
              <w:left w:val="nil"/>
              <w:bottom w:val="single" w:sz="4" w:space="0" w:color="auto"/>
              <w:right w:val="single" w:sz="4" w:space="0" w:color="auto"/>
            </w:tcBorders>
            <w:shd w:val="clear" w:color="auto" w:fill="auto"/>
            <w:noWrap/>
            <w:vAlign w:val="bottom"/>
            <w:hideMark/>
          </w:tcPr>
          <w:p w14:paraId="101DD193"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3397.7</w:t>
            </w:r>
          </w:p>
        </w:tc>
      </w:tr>
      <w:tr w:rsidR="00771FE7" w:rsidRPr="00771FE7" w14:paraId="3A46C5C5"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9F2BF5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239</w:t>
            </w:r>
          </w:p>
        </w:tc>
        <w:tc>
          <w:tcPr>
            <w:tcW w:w="708" w:type="dxa"/>
            <w:tcBorders>
              <w:top w:val="nil"/>
              <w:left w:val="nil"/>
              <w:bottom w:val="single" w:sz="4" w:space="0" w:color="auto"/>
              <w:right w:val="single" w:sz="4" w:space="0" w:color="auto"/>
            </w:tcBorders>
            <w:shd w:val="clear" w:color="auto" w:fill="auto"/>
            <w:noWrap/>
            <w:vAlign w:val="bottom"/>
            <w:hideMark/>
          </w:tcPr>
          <w:p w14:paraId="30A2E5B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w:t>
            </w:r>
          </w:p>
        </w:tc>
        <w:tc>
          <w:tcPr>
            <w:tcW w:w="2244" w:type="dxa"/>
            <w:tcBorders>
              <w:top w:val="nil"/>
              <w:left w:val="nil"/>
              <w:bottom w:val="single" w:sz="4" w:space="0" w:color="auto"/>
              <w:right w:val="single" w:sz="4" w:space="0" w:color="auto"/>
            </w:tcBorders>
            <w:shd w:val="clear" w:color="auto" w:fill="auto"/>
            <w:vAlign w:val="bottom"/>
            <w:hideMark/>
          </w:tcPr>
          <w:p w14:paraId="74535C0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COESIDA</w:t>
            </w:r>
          </w:p>
        </w:tc>
        <w:tc>
          <w:tcPr>
            <w:tcW w:w="4277" w:type="dxa"/>
            <w:tcBorders>
              <w:top w:val="nil"/>
              <w:left w:val="nil"/>
              <w:bottom w:val="single" w:sz="4" w:space="0" w:color="auto"/>
              <w:right w:val="single" w:sz="4" w:space="0" w:color="auto"/>
            </w:tcBorders>
            <w:shd w:val="clear" w:color="auto" w:fill="auto"/>
            <w:vAlign w:val="bottom"/>
            <w:hideMark/>
          </w:tcPr>
          <w:p w14:paraId="3CFF058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ZUAZUA 250, ESQ. WASHINGTON EDIFICIO CANAVATI  4TO  PISO, COL. CENTRO, MONTERREY N.L.</w:t>
            </w:r>
          </w:p>
        </w:tc>
        <w:tc>
          <w:tcPr>
            <w:tcW w:w="992" w:type="dxa"/>
            <w:tcBorders>
              <w:top w:val="nil"/>
              <w:left w:val="nil"/>
              <w:bottom w:val="single" w:sz="4" w:space="0" w:color="auto"/>
              <w:right w:val="single" w:sz="4" w:space="0" w:color="auto"/>
            </w:tcBorders>
            <w:shd w:val="clear" w:color="auto" w:fill="auto"/>
            <w:vAlign w:val="bottom"/>
            <w:hideMark/>
          </w:tcPr>
          <w:p w14:paraId="1E843635" w14:textId="4EBA72D8"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51205623" w14:textId="59101EE4"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6095501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140</w:t>
            </w:r>
          </w:p>
        </w:tc>
        <w:tc>
          <w:tcPr>
            <w:tcW w:w="817" w:type="dxa"/>
            <w:tcBorders>
              <w:top w:val="nil"/>
              <w:left w:val="nil"/>
              <w:bottom w:val="single" w:sz="4" w:space="0" w:color="auto"/>
              <w:right w:val="single" w:sz="4" w:space="0" w:color="auto"/>
            </w:tcBorders>
            <w:shd w:val="clear" w:color="auto" w:fill="auto"/>
            <w:noWrap/>
            <w:vAlign w:val="bottom"/>
            <w:hideMark/>
          </w:tcPr>
          <w:p w14:paraId="5B2F226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140</w:t>
            </w:r>
          </w:p>
        </w:tc>
      </w:tr>
      <w:tr w:rsidR="00771FE7" w:rsidRPr="00771FE7" w14:paraId="45612E9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81DEAE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240</w:t>
            </w:r>
          </w:p>
        </w:tc>
        <w:tc>
          <w:tcPr>
            <w:tcW w:w="708" w:type="dxa"/>
            <w:tcBorders>
              <w:top w:val="nil"/>
              <w:left w:val="nil"/>
              <w:bottom w:val="single" w:sz="4" w:space="0" w:color="auto"/>
              <w:right w:val="single" w:sz="4" w:space="0" w:color="auto"/>
            </w:tcBorders>
            <w:shd w:val="clear" w:color="auto" w:fill="auto"/>
            <w:noWrap/>
            <w:vAlign w:val="bottom"/>
            <w:hideMark/>
          </w:tcPr>
          <w:p w14:paraId="3ECAC0E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40</w:t>
            </w:r>
          </w:p>
        </w:tc>
        <w:tc>
          <w:tcPr>
            <w:tcW w:w="2244" w:type="dxa"/>
            <w:tcBorders>
              <w:top w:val="nil"/>
              <w:left w:val="nil"/>
              <w:bottom w:val="single" w:sz="4" w:space="0" w:color="auto"/>
              <w:right w:val="single" w:sz="4" w:space="0" w:color="auto"/>
            </w:tcBorders>
            <w:shd w:val="clear" w:color="auto" w:fill="auto"/>
            <w:vAlign w:val="bottom"/>
            <w:hideMark/>
          </w:tcPr>
          <w:p w14:paraId="0356E48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SALUD MENTAL 210</w:t>
            </w:r>
          </w:p>
        </w:tc>
        <w:tc>
          <w:tcPr>
            <w:tcW w:w="4277" w:type="dxa"/>
            <w:tcBorders>
              <w:top w:val="nil"/>
              <w:left w:val="nil"/>
              <w:bottom w:val="single" w:sz="4" w:space="0" w:color="auto"/>
              <w:right w:val="single" w:sz="4" w:space="0" w:color="auto"/>
            </w:tcBorders>
            <w:shd w:val="clear" w:color="auto" w:fill="auto"/>
            <w:vAlign w:val="bottom"/>
            <w:hideMark/>
          </w:tcPr>
          <w:p w14:paraId="37894ED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EMILIO CARRANZA, 732 SUR DESPACHO 210, COL. CENTRO, ENTRE, PADRE MIER Y MATAMOROS C.P. 64000</w:t>
            </w:r>
          </w:p>
        </w:tc>
        <w:tc>
          <w:tcPr>
            <w:tcW w:w="992" w:type="dxa"/>
            <w:tcBorders>
              <w:top w:val="nil"/>
              <w:left w:val="nil"/>
              <w:bottom w:val="single" w:sz="4" w:space="0" w:color="auto"/>
              <w:right w:val="single" w:sz="4" w:space="0" w:color="auto"/>
            </w:tcBorders>
            <w:shd w:val="clear" w:color="auto" w:fill="auto"/>
            <w:vAlign w:val="bottom"/>
            <w:hideMark/>
          </w:tcPr>
          <w:p w14:paraId="29A201A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4726D11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3731372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214</w:t>
            </w:r>
          </w:p>
        </w:tc>
        <w:tc>
          <w:tcPr>
            <w:tcW w:w="817" w:type="dxa"/>
            <w:tcBorders>
              <w:top w:val="nil"/>
              <w:left w:val="nil"/>
              <w:bottom w:val="single" w:sz="4" w:space="0" w:color="auto"/>
              <w:right w:val="single" w:sz="4" w:space="0" w:color="auto"/>
            </w:tcBorders>
            <w:shd w:val="clear" w:color="auto" w:fill="auto"/>
            <w:noWrap/>
            <w:vAlign w:val="bottom"/>
            <w:hideMark/>
          </w:tcPr>
          <w:p w14:paraId="761CAE8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214</w:t>
            </w:r>
          </w:p>
        </w:tc>
      </w:tr>
      <w:tr w:rsidR="00771FE7" w:rsidRPr="00771FE7" w14:paraId="4CC93965"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C4528E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lastRenderedPageBreak/>
              <w:t>241</w:t>
            </w:r>
          </w:p>
        </w:tc>
        <w:tc>
          <w:tcPr>
            <w:tcW w:w="708" w:type="dxa"/>
            <w:tcBorders>
              <w:top w:val="nil"/>
              <w:left w:val="nil"/>
              <w:bottom w:val="single" w:sz="4" w:space="0" w:color="auto"/>
              <w:right w:val="single" w:sz="4" w:space="0" w:color="auto"/>
            </w:tcBorders>
            <w:shd w:val="clear" w:color="auto" w:fill="auto"/>
            <w:noWrap/>
            <w:vAlign w:val="bottom"/>
            <w:hideMark/>
          </w:tcPr>
          <w:p w14:paraId="443EFBC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53</w:t>
            </w:r>
          </w:p>
        </w:tc>
        <w:tc>
          <w:tcPr>
            <w:tcW w:w="2244" w:type="dxa"/>
            <w:tcBorders>
              <w:top w:val="nil"/>
              <w:left w:val="nil"/>
              <w:bottom w:val="single" w:sz="4" w:space="0" w:color="auto"/>
              <w:right w:val="single" w:sz="4" w:space="0" w:color="auto"/>
            </w:tcBorders>
            <w:shd w:val="clear" w:color="auto" w:fill="auto"/>
            <w:vAlign w:val="bottom"/>
            <w:hideMark/>
          </w:tcPr>
          <w:p w14:paraId="3F4E2E0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DIR. SECTORIAL DE GESTORIA Y ATENCION CIUDADANA</w:t>
            </w:r>
          </w:p>
        </w:tc>
        <w:tc>
          <w:tcPr>
            <w:tcW w:w="4277" w:type="dxa"/>
            <w:tcBorders>
              <w:top w:val="nil"/>
              <w:left w:val="nil"/>
              <w:bottom w:val="single" w:sz="4" w:space="0" w:color="auto"/>
              <w:right w:val="single" w:sz="4" w:space="0" w:color="auto"/>
            </w:tcBorders>
            <w:shd w:val="clear" w:color="auto" w:fill="auto"/>
            <w:vAlign w:val="bottom"/>
            <w:hideMark/>
          </w:tcPr>
          <w:p w14:paraId="3547A9F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ZUAZUA 250, ESQ. WASHINGTON EDIFICIO CANAVATI 1 ER PISO, COL. CENTRO, MONTERREY N.L.</w:t>
            </w:r>
          </w:p>
        </w:tc>
        <w:tc>
          <w:tcPr>
            <w:tcW w:w="992" w:type="dxa"/>
            <w:tcBorders>
              <w:top w:val="nil"/>
              <w:left w:val="nil"/>
              <w:bottom w:val="single" w:sz="4" w:space="0" w:color="auto"/>
              <w:right w:val="single" w:sz="4" w:space="0" w:color="auto"/>
            </w:tcBorders>
            <w:shd w:val="clear" w:color="auto" w:fill="auto"/>
            <w:vAlign w:val="bottom"/>
            <w:hideMark/>
          </w:tcPr>
          <w:p w14:paraId="19512FA5" w14:textId="35D0BD75"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5A9D9386" w14:textId="2EBCAFF9"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6A31599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144</w:t>
            </w:r>
          </w:p>
        </w:tc>
        <w:tc>
          <w:tcPr>
            <w:tcW w:w="817" w:type="dxa"/>
            <w:tcBorders>
              <w:top w:val="nil"/>
              <w:left w:val="nil"/>
              <w:bottom w:val="single" w:sz="4" w:space="0" w:color="auto"/>
              <w:right w:val="single" w:sz="4" w:space="0" w:color="auto"/>
            </w:tcBorders>
            <w:shd w:val="clear" w:color="auto" w:fill="auto"/>
            <w:noWrap/>
            <w:vAlign w:val="bottom"/>
            <w:hideMark/>
          </w:tcPr>
          <w:p w14:paraId="0245DA0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144</w:t>
            </w:r>
          </w:p>
        </w:tc>
      </w:tr>
      <w:tr w:rsidR="00771FE7" w:rsidRPr="00771FE7" w14:paraId="44060801"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EABBA2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242</w:t>
            </w:r>
          </w:p>
        </w:tc>
        <w:tc>
          <w:tcPr>
            <w:tcW w:w="708" w:type="dxa"/>
            <w:tcBorders>
              <w:top w:val="nil"/>
              <w:left w:val="nil"/>
              <w:bottom w:val="single" w:sz="4" w:space="0" w:color="auto"/>
              <w:right w:val="single" w:sz="4" w:space="0" w:color="auto"/>
            </w:tcBorders>
            <w:shd w:val="clear" w:color="auto" w:fill="auto"/>
            <w:noWrap/>
            <w:vAlign w:val="bottom"/>
            <w:hideMark/>
          </w:tcPr>
          <w:p w14:paraId="7D11283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1340</w:t>
            </w:r>
          </w:p>
        </w:tc>
        <w:tc>
          <w:tcPr>
            <w:tcW w:w="2244" w:type="dxa"/>
            <w:tcBorders>
              <w:top w:val="nil"/>
              <w:left w:val="nil"/>
              <w:bottom w:val="single" w:sz="4" w:space="0" w:color="auto"/>
              <w:right w:val="single" w:sz="4" w:space="0" w:color="auto"/>
            </w:tcBorders>
            <w:shd w:val="clear" w:color="auto" w:fill="auto"/>
            <w:vAlign w:val="bottom"/>
            <w:hideMark/>
          </w:tcPr>
          <w:p w14:paraId="1640626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CENTRO DE ESPECIALIDADES DENTALES</w:t>
            </w:r>
          </w:p>
        </w:tc>
        <w:tc>
          <w:tcPr>
            <w:tcW w:w="4277" w:type="dxa"/>
            <w:tcBorders>
              <w:top w:val="nil"/>
              <w:left w:val="nil"/>
              <w:bottom w:val="single" w:sz="4" w:space="0" w:color="auto"/>
              <w:right w:val="single" w:sz="4" w:space="0" w:color="auto"/>
            </w:tcBorders>
            <w:shd w:val="clear" w:color="auto" w:fill="auto"/>
            <w:vAlign w:val="bottom"/>
            <w:hideMark/>
          </w:tcPr>
          <w:p w14:paraId="3F0AF71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BAJA CALIFORNIA, 356, COL. INDEPENDENCIA, ENTRE, 16 DE SEPTIEMBRE Y MORONES PRIETO  C.P. 64720</w:t>
            </w:r>
          </w:p>
        </w:tc>
        <w:tc>
          <w:tcPr>
            <w:tcW w:w="992" w:type="dxa"/>
            <w:tcBorders>
              <w:top w:val="nil"/>
              <w:left w:val="nil"/>
              <w:bottom w:val="single" w:sz="4" w:space="0" w:color="auto"/>
              <w:right w:val="single" w:sz="4" w:space="0" w:color="auto"/>
            </w:tcBorders>
            <w:shd w:val="clear" w:color="auto" w:fill="auto"/>
            <w:vAlign w:val="bottom"/>
            <w:hideMark/>
          </w:tcPr>
          <w:p w14:paraId="22B5C44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OCTUBRE-DICIEMBRE</w:t>
            </w:r>
          </w:p>
        </w:tc>
        <w:tc>
          <w:tcPr>
            <w:tcW w:w="409" w:type="dxa"/>
            <w:tcBorders>
              <w:top w:val="nil"/>
              <w:left w:val="nil"/>
              <w:bottom w:val="single" w:sz="4" w:space="0" w:color="auto"/>
              <w:right w:val="single" w:sz="4" w:space="0" w:color="auto"/>
            </w:tcBorders>
            <w:shd w:val="clear" w:color="auto" w:fill="auto"/>
            <w:vAlign w:val="bottom"/>
            <w:hideMark/>
          </w:tcPr>
          <w:p w14:paraId="3237EE5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w:t>
            </w:r>
          </w:p>
        </w:tc>
        <w:tc>
          <w:tcPr>
            <w:tcW w:w="867" w:type="dxa"/>
            <w:tcBorders>
              <w:top w:val="nil"/>
              <w:left w:val="nil"/>
              <w:bottom w:val="single" w:sz="4" w:space="0" w:color="auto"/>
              <w:right w:val="single" w:sz="4" w:space="0" w:color="auto"/>
            </w:tcBorders>
            <w:shd w:val="clear" w:color="auto" w:fill="auto"/>
            <w:noWrap/>
            <w:vAlign w:val="bottom"/>
            <w:hideMark/>
          </w:tcPr>
          <w:p w14:paraId="26BEBCC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792</w:t>
            </w:r>
          </w:p>
        </w:tc>
        <w:tc>
          <w:tcPr>
            <w:tcW w:w="817" w:type="dxa"/>
            <w:tcBorders>
              <w:top w:val="nil"/>
              <w:left w:val="nil"/>
              <w:bottom w:val="single" w:sz="4" w:space="0" w:color="auto"/>
              <w:right w:val="single" w:sz="4" w:space="0" w:color="auto"/>
            </w:tcBorders>
            <w:shd w:val="clear" w:color="auto" w:fill="auto"/>
            <w:noWrap/>
            <w:vAlign w:val="bottom"/>
            <w:hideMark/>
          </w:tcPr>
          <w:p w14:paraId="7E5CAA8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452</w:t>
            </w:r>
          </w:p>
        </w:tc>
      </w:tr>
      <w:tr w:rsidR="00771FE7" w:rsidRPr="00771FE7" w14:paraId="1E9F7F72"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66DF2F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243</w:t>
            </w:r>
          </w:p>
        </w:tc>
        <w:tc>
          <w:tcPr>
            <w:tcW w:w="708" w:type="dxa"/>
            <w:tcBorders>
              <w:top w:val="nil"/>
              <w:left w:val="nil"/>
              <w:bottom w:val="single" w:sz="4" w:space="0" w:color="auto"/>
              <w:right w:val="single" w:sz="4" w:space="0" w:color="auto"/>
            </w:tcBorders>
            <w:shd w:val="clear" w:color="auto" w:fill="auto"/>
            <w:noWrap/>
            <w:vAlign w:val="bottom"/>
            <w:hideMark/>
          </w:tcPr>
          <w:p w14:paraId="330FD1F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1679</w:t>
            </w:r>
          </w:p>
        </w:tc>
        <w:tc>
          <w:tcPr>
            <w:tcW w:w="2244" w:type="dxa"/>
            <w:tcBorders>
              <w:top w:val="nil"/>
              <w:left w:val="nil"/>
              <w:bottom w:val="single" w:sz="4" w:space="0" w:color="auto"/>
              <w:right w:val="single" w:sz="4" w:space="0" w:color="auto"/>
            </w:tcBorders>
            <w:shd w:val="clear" w:color="auto" w:fill="auto"/>
            <w:vAlign w:val="bottom"/>
            <w:hideMark/>
          </w:tcPr>
          <w:p w14:paraId="00F5D1F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 xml:space="preserve">UNIDAD DE ESPECIALIDADES MÉDICAS UNEME PESQUERÍA </w:t>
            </w:r>
          </w:p>
        </w:tc>
        <w:tc>
          <w:tcPr>
            <w:tcW w:w="4277" w:type="dxa"/>
            <w:tcBorders>
              <w:top w:val="nil"/>
              <w:left w:val="nil"/>
              <w:bottom w:val="single" w:sz="4" w:space="0" w:color="auto"/>
              <w:right w:val="single" w:sz="4" w:space="0" w:color="auto"/>
            </w:tcBorders>
            <w:shd w:val="clear" w:color="auto" w:fill="auto"/>
            <w:vAlign w:val="bottom"/>
            <w:hideMark/>
          </w:tcPr>
          <w:p w14:paraId="718481D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JOSE LOPEZ PORTILLO , 554, COL. CENTRO DE PESQUERIA, ENTRE, JOSE LOPEZ PORTILLO  C.P. 66650</w:t>
            </w:r>
          </w:p>
        </w:tc>
        <w:tc>
          <w:tcPr>
            <w:tcW w:w="992" w:type="dxa"/>
            <w:tcBorders>
              <w:top w:val="nil"/>
              <w:left w:val="nil"/>
              <w:bottom w:val="single" w:sz="4" w:space="0" w:color="auto"/>
              <w:right w:val="single" w:sz="4" w:space="0" w:color="auto"/>
            </w:tcBorders>
            <w:shd w:val="clear" w:color="auto" w:fill="auto"/>
            <w:vAlign w:val="bottom"/>
            <w:hideMark/>
          </w:tcPr>
          <w:p w14:paraId="0374F24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OCTUBRE-DICIEMBRE</w:t>
            </w:r>
          </w:p>
        </w:tc>
        <w:tc>
          <w:tcPr>
            <w:tcW w:w="409" w:type="dxa"/>
            <w:tcBorders>
              <w:top w:val="nil"/>
              <w:left w:val="nil"/>
              <w:bottom w:val="single" w:sz="4" w:space="0" w:color="auto"/>
              <w:right w:val="single" w:sz="4" w:space="0" w:color="auto"/>
            </w:tcBorders>
            <w:shd w:val="clear" w:color="auto" w:fill="auto"/>
            <w:vAlign w:val="bottom"/>
            <w:hideMark/>
          </w:tcPr>
          <w:p w14:paraId="387FCB4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w:t>
            </w:r>
          </w:p>
        </w:tc>
        <w:tc>
          <w:tcPr>
            <w:tcW w:w="867" w:type="dxa"/>
            <w:tcBorders>
              <w:top w:val="nil"/>
              <w:left w:val="nil"/>
              <w:bottom w:val="single" w:sz="4" w:space="0" w:color="auto"/>
              <w:right w:val="single" w:sz="4" w:space="0" w:color="auto"/>
            </w:tcBorders>
            <w:shd w:val="clear" w:color="auto" w:fill="auto"/>
            <w:noWrap/>
            <w:vAlign w:val="bottom"/>
            <w:hideMark/>
          </w:tcPr>
          <w:p w14:paraId="19A6978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1802.968</w:t>
            </w:r>
          </w:p>
        </w:tc>
        <w:tc>
          <w:tcPr>
            <w:tcW w:w="817" w:type="dxa"/>
            <w:tcBorders>
              <w:top w:val="nil"/>
              <w:left w:val="nil"/>
              <w:bottom w:val="single" w:sz="4" w:space="0" w:color="auto"/>
              <w:right w:val="single" w:sz="4" w:space="0" w:color="auto"/>
            </w:tcBorders>
            <w:shd w:val="clear" w:color="auto" w:fill="auto"/>
            <w:noWrap/>
            <w:vAlign w:val="bottom"/>
            <w:hideMark/>
          </w:tcPr>
          <w:p w14:paraId="270FA7A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3331.2</w:t>
            </w:r>
          </w:p>
        </w:tc>
      </w:tr>
      <w:tr w:rsidR="00771FE7" w:rsidRPr="00771FE7" w14:paraId="2A1B4D98"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7E900B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244</w:t>
            </w:r>
          </w:p>
        </w:tc>
        <w:tc>
          <w:tcPr>
            <w:tcW w:w="708" w:type="dxa"/>
            <w:tcBorders>
              <w:top w:val="nil"/>
              <w:left w:val="nil"/>
              <w:bottom w:val="single" w:sz="4" w:space="0" w:color="auto"/>
              <w:right w:val="single" w:sz="4" w:space="0" w:color="auto"/>
            </w:tcBorders>
            <w:shd w:val="clear" w:color="auto" w:fill="auto"/>
            <w:noWrap/>
            <w:vAlign w:val="bottom"/>
            <w:hideMark/>
          </w:tcPr>
          <w:p w14:paraId="70CD778B"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1844</w:t>
            </w:r>
          </w:p>
        </w:tc>
        <w:tc>
          <w:tcPr>
            <w:tcW w:w="2244" w:type="dxa"/>
            <w:tcBorders>
              <w:top w:val="nil"/>
              <w:left w:val="nil"/>
              <w:bottom w:val="single" w:sz="4" w:space="0" w:color="auto"/>
              <w:right w:val="single" w:sz="4" w:space="0" w:color="auto"/>
            </w:tcBorders>
            <w:shd w:val="clear" w:color="auto" w:fill="auto"/>
            <w:vAlign w:val="bottom"/>
            <w:hideMark/>
          </w:tcPr>
          <w:p w14:paraId="1570147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UNIDAD SHOCK TRAUMA GALEANA</w:t>
            </w:r>
          </w:p>
        </w:tc>
        <w:tc>
          <w:tcPr>
            <w:tcW w:w="4277" w:type="dxa"/>
            <w:tcBorders>
              <w:top w:val="nil"/>
              <w:left w:val="nil"/>
              <w:bottom w:val="single" w:sz="4" w:space="0" w:color="auto"/>
              <w:right w:val="single" w:sz="4" w:space="0" w:color="auto"/>
            </w:tcBorders>
            <w:shd w:val="clear" w:color="auto" w:fill="auto"/>
            <w:vAlign w:val="bottom"/>
            <w:hideMark/>
          </w:tcPr>
          <w:p w14:paraId="07CF0F8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PEDRO CALVILLO, 16, COL. EJIDO SAN RAFAEL, ENTRE, CARRETERA 57 C.P. 67865</w:t>
            </w:r>
          </w:p>
        </w:tc>
        <w:tc>
          <w:tcPr>
            <w:tcW w:w="992" w:type="dxa"/>
            <w:tcBorders>
              <w:top w:val="nil"/>
              <w:left w:val="nil"/>
              <w:bottom w:val="single" w:sz="4" w:space="0" w:color="auto"/>
              <w:right w:val="single" w:sz="4" w:space="0" w:color="auto"/>
            </w:tcBorders>
            <w:shd w:val="clear" w:color="auto" w:fill="auto"/>
            <w:vAlign w:val="bottom"/>
            <w:hideMark/>
          </w:tcPr>
          <w:p w14:paraId="2D92604B" w14:textId="569306D9"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6384D8F6" w14:textId="7A7C311A"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7A844CA6"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765</w:t>
            </w:r>
          </w:p>
        </w:tc>
        <w:tc>
          <w:tcPr>
            <w:tcW w:w="817" w:type="dxa"/>
            <w:tcBorders>
              <w:top w:val="nil"/>
              <w:left w:val="nil"/>
              <w:bottom w:val="single" w:sz="4" w:space="0" w:color="auto"/>
              <w:right w:val="single" w:sz="4" w:space="0" w:color="auto"/>
            </w:tcBorders>
            <w:shd w:val="clear" w:color="auto" w:fill="auto"/>
            <w:noWrap/>
            <w:vAlign w:val="bottom"/>
            <w:hideMark/>
          </w:tcPr>
          <w:p w14:paraId="407D831A"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10159</w:t>
            </w:r>
          </w:p>
        </w:tc>
      </w:tr>
      <w:tr w:rsidR="00771FE7" w:rsidRPr="00771FE7" w14:paraId="6111E753"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47C8F3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245</w:t>
            </w:r>
          </w:p>
        </w:tc>
        <w:tc>
          <w:tcPr>
            <w:tcW w:w="708" w:type="dxa"/>
            <w:tcBorders>
              <w:top w:val="nil"/>
              <w:left w:val="nil"/>
              <w:bottom w:val="single" w:sz="4" w:space="0" w:color="auto"/>
              <w:right w:val="single" w:sz="4" w:space="0" w:color="auto"/>
            </w:tcBorders>
            <w:shd w:val="clear" w:color="auto" w:fill="auto"/>
            <w:noWrap/>
            <w:vAlign w:val="bottom"/>
            <w:hideMark/>
          </w:tcPr>
          <w:p w14:paraId="698E35D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2120</w:t>
            </w:r>
          </w:p>
        </w:tc>
        <w:tc>
          <w:tcPr>
            <w:tcW w:w="2244" w:type="dxa"/>
            <w:tcBorders>
              <w:top w:val="nil"/>
              <w:left w:val="nil"/>
              <w:bottom w:val="single" w:sz="4" w:space="0" w:color="auto"/>
              <w:right w:val="single" w:sz="4" w:space="0" w:color="auto"/>
            </w:tcBorders>
            <w:shd w:val="clear" w:color="auto" w:fill="auto"/>
            <w:vAlign w:val="bottom"/>
            <w:hideMark/>
          </w:tcPr>
          <w:p w14:paraId="0FB59B9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HOSPITAL GENERAL TIERRA Y LIBERTAD</w:t>
            </w:r>
          </w:p>
        </w:tc>
        <w:tc>
          <w:tcPr>
            <w:tcW w:w="4277" w:type="dxa"/>
            <w:tcBorders>
              <w:top w:val="nil"/>
              <w:left w:val="nil"/>
              <w:bottom w:val="single" w:sz="4" w:space="0" w:color="auto"/>
              <w:right w:val="single" w:sz="4" w:space="0" w:color="auto"/>
            </w:tcBorders>
            <w:shd w:val="clear" w:color="auto" w:fill="auto"/>
            <w:vAlign w:val="bottom"/>
            <w:hideMark/>
          </w:tcPr>
          <w:p w14:paraId="451E685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ALMAZAN, S/N, COL. LOS DORADOS TIERRA Y LIBERTAD, ENTRE, ESQ. RODRIGO GÓMEZ C.P. 64249</w:t>
            </w:r>
          </w:p>
        </w:tc>
        <w:tc>
          <w:tcPr>
            <w:tcW w:w="992" w:type="dxa"/>
            <w:tcBorders>
              <w:top w:val="nil"/>
              <w:left w:val="nil"/>
              <w:bottom w:val="single" w:sz="4" w:space="0" w:color="auto"/>
              <w:right w:val="single" w:sz="4" w:space="0" w:color="auto"/>
            </w:tcBorders>
            <w:shd w:val="clear" w:color="auto" w:fill="auto"/>
            <w:vAlign w:val="bottom"/>
            <w:hideMark/>
          </w:tcPr>
          <w:p w14:paraId="3A968B5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3C6C03A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16D544B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11209</w:t>
            </w:r>
          </w:p>
        </w:tc>
        <w:tc>
          <w:tcPr>
            <w:tcW w:w="817" w:type="dxa"/>
            <w:tcBorders>
              <w:top w:val="nil"/>
              <w:left w:val="nil"/>
              <w:bottom w:val="single" w:sz="4" w:space="0" w:color="auto"/>
              <w:right w:val="single" w:sz="4" w:space="0" w:color="auto"/>
            </w:tcBorders>
            <w:shd w:val="clear" w:color="auto" w:fill="auto"/>
            <w:noWrap/>
            <w:vAlign w:val="bottom"/>
            <w:hideMark/>
          </w:tcPr>
          <w:p w14:paraId="0EB8C2B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14632</w:t>
            </w:r>
          </w:p>
        </w:tc>
      </w:tr>
      <w:tr w:rsidR="00771FE7" w:rsidRPr="00771FE7" w14:paraId="52462A24"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6E451FE"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246</w:t>
            </w:r>
          </w:p>
        </w:tc>
        <w:tc>
          <w:tcPr>
            <w:tcW w:w="708" w:type="dxa"/>
            <w:tcBorders>
              <w:top w:val="nil"/>
              <w:left w:val="nil"/>
              <w:bottom w:val="single" w:sz="4" w:space="0" w:color="auto"/>
              <w:right w:val="single" w:sz="4" w:space="0" w:color="auto"/>
            </w:tcBorders>
            <w:shd w:val="clear" w:color="auto" w:fill="auto"/>
            <w:noWrap/>
            <w:vAlign w:val="bottom"/>
            <w:hideMark/>
          </w:tcPr>
          <w:p w14:paraId="002A33E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2220</w:t>
            </w:r>
          </w:p>
        </w:tc>
        <w:tc>
          <w:tcPr>
            <w:tcW w:w="2244" w:type="dxa"/>
            <w:tcBorders>
              <w:top w:val="nil"/>
              <w:left w:val="nil"/>
              <w:bottom w:val="single" w:sz="4" w:space="0" w:color="auto"/>
              <w:right w:val="single" w:sz="4" w:space="0" w:color="auto"/>
            </w:tcBorders>
            <w:shd w:val="clear" w:color="auto" w:fill="auto"/>
            <w:vAlign w:val="bottom"/>
            <w:hideMark/>
          </w:tcPr>
          <w:p w14:paraId="6E15C1F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HOSPITAL REGIONAL MATERNO INFANTIL</w:t>
            </w:r>
          </w:p>
        </w:tc>
        <w:tc>
          <w:tcPr>
            <w:tcW w:w="4277" w:type="dxa"/>
            <w:tcBorders>
              <w:top w:val="nil"/>
              <w:left w:val="nil"/>
              <w:bottom w:val="single" w:sz="4" w:space="0" w:color="auto"/>
              <w:right w:val="single" w:sz="4" w:space="0" w:color="auto"/>
            </w:tcBorders>
            <w:shd w:val="clear" w:color="auto" w:fill="auto"/>
            <w:vAlign w:val="bottom"/>
            <w:hideMark/>
          </w:tcPr>
          <w:p w14:paraId="53BFF30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ALDAMA, 460, COL. SAN RAFAEL, ENTRE, INDEPENDENCIA C.P. 67110</w:t>
            </w:r>
          </w:p>
        </w:tc>
        <w:tc>
          <w:tcPr>
            <w:tcW w:w="992" w:type="dxa"/>
            <w:tcBorders>
              <w:top w:val="nil"/>
              <w:left w:val="nil"/>
              <w:bottom w:val="single" w:sz="4" w:space="0" w:color="auto"/>
              <w:right w:val="single" w:sz="4" w:space="0" w:color="auto"/>
            </w:tcBorders>
            <w:shd w:val="clear" w:color="auto" w:fill="auto"/>
            <w:vAlign w:val="bottom"/>
            <w:hideMark/>
          </w:tcPr>
          <w:p w14:paraId="05DB6655" w14:textId="36482A96"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4CF177FC" w14:textId="5E242E65"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6694E5B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49230</w:t>
            </w:r>
          </w:p>
        </w:tc>
        <w:tc>
          <w:tcPr>
            <w:tcW w:w="817" w:type="dxa"/>
            <w:tcBorders>
              <w:top w:val="nil"/>
              <w:left w:val="nil"/>
              <w:bottom w:val="single" w:sz="4" w:space="0" w:color="auto"/>
              <w:right w:val="single" w:sz="4" w:space="0" w:color="auto"/>
            </w:tcBorders>
            <w:shd w:val="clear" w:color="auto" w:fill="auto"/>
            <w:noWrap/>
            <w:vAlign w:val="bottom"/>
            <w:hideMark/>
          </w:tcPr>
          <w:p w14:paraId="793DC89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25975</w:t>
            </w:r>
          </w:p>
        </w:tc>
      </w:tr>
      <w:tr w:rsidR="00771FE7" w:rsidRPr="00771FE7" w14:paraId="7F58E694"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8CB91B3"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247</w:t>
            </w:r>
          </w:p>
        </w:tc>
        <w:tc>
          <w:tcPr>
            <w:tcW w:w="708" w:type="dxa"/>
            <w:tcBorders>
              <w:top w:val="nil"/>
              <w:left w:val="nil"/>
              <w:bottom w:val="single" w:sz="4" w:space="0" w:color="auto"/>
              <w:right w:val="single" w:sz="4" w:space="0" w:color="auto"/>
            </w:tcBorders>
            <w:shd w:val="clear" w:color="auto" w:fill="auto"/>
            <w:noWrap/>
            <w:vAlign w:val="bottom"/>
            <w:hideMark/>
          </w:tcPr>
          <w:p w14:paraId="64A16C1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2225</w:t>
            </w:r>
          </w:p>
        </w:tc>
        <w:tc>
          <w:tcPr>
            <w:tcW w:w="2244" w:type="dxa"/>
            <w:tcBorders>
              <w:top w:val="nil"/>
              <w:left w:val="nil"/>
              <w:bottom w:val="single" w:sz="4" w:space="0" w:color="auto"/>
              <w:right w:val="single" w:sz="4" w:space="0" w:color="auto"/>
            </w:tcBorders>
            <w:shd w:val="clear" w:color="auto" w:fill="auto"/>
            <w:vAlign w:val="bottom"/>
            <w:hideMark/>
          </w:tcPr>
          <w:p w14:paraId="1FBBEBE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HOSPITAL METROPOLITANO</w:t>
            </w:r>
          </w:p>
        </w:tc>
        <w:tc>
          <w:tcPr>
            <w:tcW w:w="4277" w:type="dxa"/>
            <w:tcBorders>
              <w:top w:val="nil"/>
              <w:left w:val="nil"/>
              <w:bottom w:val="single" w:sz="4" w:space="0" w:color="auto"/>
              <w:right w:val="single" w:sz="4" w:space="0" w:color="auto"/>
            </w:tcBorders>
            <w:shd w:val="clear" w:color="auto" w:fill="auto"/>
            <w:vAlign w:val="bottom"/>
            <w:hideMark/>
          </w:tcPr>
          <w:p w14:paraId="0755859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ADOLFO LÓPEZ MATEOS, 4600, COL. BOSQUES DEL NOGALAR, ENTRE, PLAN DE S. LUIS C.P. 66480</w:t>
            </w:r>
          </w:p>
        </w:tc>
        <w:tc>
          <w:tcPr>
            <w:tcW w:w="992" w:type="dxa"/>
            <w:tcBorders>
              <w:top w:val="nil"/>
              <w:left w:val="nil"/>
              <w:bottom w:val="single" w:sz="4" w:space="0" w:color="auto"/>
              <w:right w:val="single" w:sz="4" w:space="0" w:color="auto"/>
            </w:tcBorders>
            <w:shd w:val="clear" w:color="auto" w:fill="auto"/>
            <w:vAlign w:val="bottom"/>
            <w:hideMark/>
          </w:tcPr>
          <w:p w14:paraId="76F38E3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SEPTIEMBRE-DICIEMBRE</w:t>
            </w:r>
          </w:p>
        </w:tc>
        <w:tc>
          <w:tcPr>
            <w:tcW w:w="409" w:type="dxa"/>
            <w:tcBorders>
              <w:top w:val="nil"/>
              <w:left w:val="nil"/>
              <w:bottom w:val="single" w:sz="4" w:space="0" w:color="auto"/>
              <w:right w:val="single" w:sz="4" w:space="0" w:color="auto"/>
            </w:tcBorders>
            <w:shd w:val="clear" w:color="auto" w:fill="auto"/>
            <w:vAlign w:val="bottom"/>
            <w:hideMark/>
          </w:tcPr>
          <w:p w14:paraId="78A36D9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4</w:t>
            </w:r>
          </w:p>
        </w:tc>
        <w:tc>
          <w:tcPr>
            <w:tcW w:w="867" w:type="dxa"/>
            <w:tcBorders>
              <w:top w:val="nil"/>
              <w:left w:val="nil"/>
              <w:bottom w:val="single" w:sz="4" w:space="0" w:color="auto"/>
              <w:right w:val="single" w:sz="4" w:space="0" w:color="auto"/>
            </w:tcBorders>
            <w:shd w:val="clear" w:color="auto" w:fill="auto"/>
            <w:noWrap/>
            <w:vAlign w:val="bottom"/>
            <w:hideMark/>
          </w:tcPr>
          <w:p w14:paraId="30B0B1F2"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29072</w:t>
            </w:r>
          </w:p>
        </w:tc>
        <w:tc>
          <w:tcPr>
            <w:tcW w:w="817" w:type="dxa"/>
            <w:tcBorders>
              <w:top w:val="nil"/>
              <w:left w:val="nil"/>
              <w:bottom w:val="single" w:sz="4" w:space="0" w:color="auto"/>
              <w:right w:val="single" w:sz="4" w:space="0" w:color="auto"/>
            </w:tcBorders>
            <w:shd w:val="clear" w:color="auto" w:fill="auto"/>
            <w:noWrap/>
            <w:vAlign w:val="bottom"/>
            <w:hideMark/>
          </w:tcPr>
          <w:p w14:paraId="05A75447"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23558</w:t>
            </w:r>
          </w:p>
        </w:tc>
      </w:tr>
      <w:tr w:rsidR="00771FE7" w:rsidRPr="00771FE7" w14:paraId="4D1EA627"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092C437"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248</w:t>
            </w:r>
          </w:p>
        </w:tc>
        <w:tc>
          <w:tcPr>
            <w:tcW w:w="708" w:type="dxa"/>
            <w:tcBorders>
              <w:top w:val="nil"/>
              <w:left w:val="nil"/>
              <w:bottom w:val="single" w:sz="4" w:space="0" w:color="auto"/>
              <w:right w:val="single" w:sz="4" w:space="0" w:color="auto"/>
            </w:tcBorders>
            <w:shd w:val="clear" w:color="auto" w:fill="auto"/>
            <w:noWrap/>
            <w:vAlign w:val="bottom"/>
            <w:hideMark/>
          </w:tcPr>
          <w:p w14:paraId="697E1C9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2303</w:t>
            </w:r>
          </w:p>
        </w:tc>
        <w:tc>
          <w:tcPr>
            <w:tcW w:w="2244" w:type="dxa"/>
            <w:tcBorders>
              <w:top w:val="nil"/>
              <w:left w:val="nil"/>
              <w:bottom w:val="single" w:sz="4" w:space="0" w:color="auto"/>
              <w:right w:val="single" w:sz="4" w:space="0" w:color="auto"/>
            </w:tcBorders>
            <w:shd w:val="clear" w:color="auto" w:fill="auto"/>
            <w:vAlign w:val="bottom"/>
            <w:hideMark/>
          </w:tcPr>
          <w:p w14:paraId="261C9A70"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UNEME PEDIÁTRICA</w:t>
            </w:r>
          </w:p>
        </w:tc>
        <w:tc>
          <w:tcPr>
            <w:tcW w:w="4277" w:type="dxa"/>
            <w:tcBorders>
              <w:top w:val="nil"/>
              <w:left w:val="nil"/>
              <w:bottom w:val="single" w:sz="4" w:space="0" w:color="auto"/>
              <w:right w:val="single" w:sz="4" w:space="0" w:color="auto"/>
            </w:tcBorders>
            <w:shd w:val="clear" w:color="auto" w:fill="auto"/>
            <w:vAlign w:val="bottom"/>
            <w:hideMark/>
          </w:tcPr>
          <w:p w14:paraId="325D87A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ISABEL LA CATOLICA, 1100, COL. FRACCIONAMIENTO CENTRO, ENTRE, HILARIO MARTINEZ Y DURANGO C.P. 64720</w:t>
            </w:r>
          </w:p>
        </w:tc>
        <w:tc>
          <w:tcPr>
            <w:tcW w:w="992" w:type="dxa"/>
            <w:tcBorders>
              <w:top w:val="nil"/>
              <w:left w:val="nil"/>
              <w:bottom w:val="single" w:sz="4" w:space="0" w:color="auto"/>
              <w:right w:val="single" w:sz="4" w:space="0" w:color="auto"/>
            </w:tcBorders>
            <w:shd w:val="clear" w:color="auto" w:fill="auto"/>
            <w:vAlign w:val="bottom"/>
            <w:hideMark/>
          </w:tcPr>
          <w:p w14:paraId="492966F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OCTUBRE-DICIEMBRE</w:t>
            </w:r>
          </w:p>
        </w:tc>
        <w:tc>
          <w:tcPr>
            <w:tcW w:w="409" w:type="dxa"/>
            <w:tcBorders>
              <w:top w:val="nil"/>
              <w:left w:val="nil"/>
              <w:bottom w:val="single" w:sz="4" w:space="0" w:color="auto"/>
              <w:right w:val="single" w:sz="4" w:space="0" w:color="auto"/>
            </w:tcBorders>
            <w:shd w:val="clear" w:color="auto" w:fill="auto"/>
            <w:vAlign w:val="bottom"/>
            <w:hideMark/>
          </w:tcPr>
          <w:p w14:paraId="545FB0AD"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3</w:t>
            </w:r>
          </w:p>
        </w:tc>
        <w:tc>
          <w:tcPr>
            <w:tcW w:w="867" w:type="dxa"/>
            <w:tcBorders>
              <w:top w:val="nil"/>
              <w:left w:val="nil"/>
              <w:bottom w:val="single" w:sz="4" w:space="0" w:color="auto"/>
              <w:right w:val="single" w:sz="4" w:space="0" w:color="auto"/>
            </w:tcBorders>
            <w:shd w:val="clear" w:color="auto" w:fill="auto"/>
            <w:noWrap/>
            <w:vAlign w:val="bottom"/>
            <w:hideMark/>
          </w:tcPr>
          <w:p w14:paraId="7609B75C"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3500</w:t>
            </w:r>
          </w:p>
        </w:tc>
        <w:tc>
          <w:tcPr>
            <w:tcW w:w="817" w:type="dxa"/>
            <w:tcBorders>
              <w:top w:val="nil"/>
              <w:left w:val="nil"/>
              <w:bottom w:val="single" w:sz="4" w:space="0" w:color="auto"/>
              <w:right w:val="single" w:sz="4" w:space="0" w:color="auto"/>
            </w:tcBorders>
            <w:shd w:val="clear" w:color="auto" w:fill="auto"/>
            <w:noWrap/>
            <w:vAlign w:val="bottom"/>
            <w:hideMark/>
          </w:tcPr>
          <w:p w14:paraId="6DCC2E7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5542.2</w:t>
            </w:r>
          </w:p>
        </w:tc>
      </w:tr>
      <w:tr w:rsidR="00771FE7" w:rsidRPr="00771FE7" w14:paraId="55DB9136"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BD8FEC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249</w:t>
            </w:r>
          </w:p>
        </w:tc>
        <w:tc>
          <w:tcPr>
            <w:tcW w:w="708" w:type="dxa"/>
            <w:tcBorders>
              <w:top w:val="nil"/>
              <w:left w:val="nil"/>
              <w:bottom w:val="single" w:sz="4" w:space="0" w:color="auto"/>
              <w:right w:val="single" w:sz="4" w:space="0" w:color="auto"/>
            </w:tcBorders>
            <w:shd w:val="clear" w:color="auto" w:fill="auto"/>
            <w:noWrap/>
            <w:vAlign w:val="bottom"/>
            <w:hideMark/>
          </w:tcPr>
          <w:p w14:paraId="3EB4207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2432</w:t>
            </w:r>
          </w:p>
        </w:tc>
        <w:tc>
          <w:tcPr>
            <w:tcW w:w="2244" w:type="dxa"/>
            <w:tcBorders>
              <w:top w:val="nil"/>
              <w:left w:val="nil"/>
              <w:bottom w:val="single" w:sz="4" w:space="0" w:color="auto"/>
              <w:right w:val="single" w:sz="4" w:space="0" w:color="auto"/>
            </w:tcBorders>
            <w:shd w:val="clear" w:color="auto" w:fill="auto"/>
            <w:vAlign w:val="bottom"/>
            <w:hideMark/>
          </w:tcPr>
          <w:p w14:paraId="1F4E6A3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HOSPITAL GENERAL DE JUÁREZ</w:t>
            </w:r>
          </w:p>
        </w:tc>
        <w:tc>
          <w:tcPr>
            <w:tcW w:w="4277" w:type="dxa"/>
            <w:tcBorders>
              <w:top w:val="nil"/>
              <w:left w:val="nil"/>
              <w:bottom w:val="single" w:sz="4" w:space="0" w:color="auto"/>
              <w:right w:val="single" w:sz="4" w:space="0" w:color="auto"/>
            </w:tcBorders>
            <w:shd w:val="clear" w:color="auto" w:fill="auto"/>
            <w:vAlign w:val="bottom"/>
            <w:hideMark/>
          </w:tcPr>
          <w:p w14:paraId="1E4CC86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TEÓFILO SALINAS GARZA, 622, COL. LA CIUDADELA SECTOR REAL DE SAN JOSÉ, ENTRE, REAL DE SAN HILARIO C.P. 67254</w:t>
            </w:r>
          </w:p>
        </w:tc>
        <w:tc>
          <w:tcPr>
            <w:tcW w:w="992" w:type="dxa"/>
            <w:tcBorders>
              <w:top w:val="nil"/>
              <w:left w:val="nil"/>
              <w:bottom w:val="single" w:sz="4" w:space="0" w:color="auto"/>
              <w:right w:val="single" w:sz="4" w:space="0" w:color="auto"/>
            </w:tcBorders>
            <w:shd w:val="clear" w:color="auto" w:fill="auto"/>
            <w:vAlign w:val="bottom"/>
            <w:hideMark/>
          </w:tcPr>
          <w:p w14:paraId="02B0A86E" w14:textId="714B89F6"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4E3A405A" w14:textId="12254E23"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2BC3A5F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3100</w:t>
            </w:r>
          </w:p>
        </w:tc>
        <w:tc>
          <w:tcPr>
            <w:tcW w:w="817" w:type="dxa"/>
            <w:tcBorders>
              <w:top w:val="nil"/>
              <w:left w:val="nil"/>
              <w:bottom w:val="single" w:sz="4" w:space="0" w:color="auto"/>
              <w:right w:val="single" w:sz="4" w:space="0" w:color="auto"/>
            </w:tcBorders>
            <w:shd w:val="clear" w:color="auto" w:fill="auto"/>
            <w:noWrap/>
            <w:vAlign w:val="bottom"/>
            <w:hideMark/>
          </w:tcPr>
          <w:p w14:paraId="0BC313C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5208</w:t>
            </w:r>
          </w:p>
        </w:tc>
      </w:tr>
      <w:tr w:rsidR="00771FE7" w:rsidRPr="00771FE7" w14:paraId="1F15F8B8"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35EBA7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250</w:t>
            </w:r>
          </w:p>
        </w:tc>
        <w:tc>
          <w:tcPr>
            <w:tcW w:w="708" w:type="dxa"/>
            <w:tcBorders>
              <w:top w:val="nil"/>
              <w:left w:val="nil"/>
              <w:bottom w:val="single" w:sz="4" w:space="0" w:color="auto"/>
              <w:right w:val="single" w:sz="4" w:space="0" w:color="auto"/>
            </w:tcBorders>
            <w:shd w:val="clear" w:color="auto" w:fill="auto"/>
            <w:noWrap/>
            <w:vAlign w:val="bottom"/>
            <w:hideMark/>
          </w:tcPr>
          <w:p w14:paraId="4424CFCF"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2520</w:t>
            </w:r>
          </w:p>
        </w:tc>
        <w:tc>
          <w:tcPr>
            <w:tcW w:w="2244" w:type="dxa"/>
            <w:tcBorders>
              <w:top w:val="nil"/>
              <w:left w:val="nil"/>
              <w:bottom w:val="single" w:sz="4" w:space="0" w:color="auto"/>
              <w:right w:val="single" w:sz="4" w:space="0" w:color="auto"/>
            </w:tcBorders>
            <w:shd w:val="clear" w:color="auto" w:fill="auto"/>
            <w:vAlign w:val="bottom"/>
            <w:hideMark/>
          </w:tcPr>
          <w:p w14:paraId="53450AD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HOSPITAL GENERAL VIRGINIA AYALA DE GARZA</w:t>
            </w:r>
          </w:p>
        </w:tc>
        <w:tc>
          <w:tcPr>
            <w:tcW w:w="4277" w:type="dxa"/>
            <w:tcBorders>
              <w:top w:val="nil"/>
              <w:left w:val="nil"/>
              <w:bottom w:val="single" w:sz="4" w:space="0" w:color="auto"/>
              <w:right w:val="single" w:sz="4" w:space="0" w:color="auto"/>
            </w:tcBorders>
            <w:shd w:val="clear" w:color="auto" w:fill="auto"/>
            <w:vAlign w:val="bottom"/>
            <w:hideMark/>
          </w:tcPr>
          <w:p w14:paraId="1ABDE7B9"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PROFESOR ALBERTO CHAPA, 550, COL. BELLA VISTA, ENTRE, ALBERTO CHAPA Y PROFR. MIGUEL GUADIANA V. C.P. 65270</w:t>
            </w:r>
          </w:p>
        </w:tc>
        <w:tc>
          <w:tcPr>
            <w:tcW w:w="992" w:type="dxa"/>
            <w:tcBorders>
              <w:top w:val="nil"/>
              <w:left w:val="nil"/>
              <w:bottom w:val="single" w:sz="4" w:space="0" w:color="auto"/>
              <w:right w:val="single" w:sz="4" w:space="0" w:color="auto"/>
            </w:tcBorders>
            <w:shd w:val="clear" w:color="auto" w:fill="auto"/>
            <w:vAlign w:val="bottom"/>
            <w:hideMark/>
          </w:tcPr>
          <w:p w14:paraId="026F633A" w14:textId="5195D764"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063E5255" w14:textId="165CB1DD"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1FE94B71"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4025</w:t>
            </w:r>
          </w:p>
        </w:tc>
        <w:tc>
          <w:tcPr>
            <w:tcW w:w="817" w:type="dxa"/>
            <w:tcBorders>
              <w:top w:val="nil"/>
              <w:left w:val="nil"/>
              <w:bottom w:val="single" w:sz="4" w:space="0" w:color="auto"/>
              <w:right w:val="single" w:sz="4" w:space="0" w:color="auto"/>
            </w:tcBorders>
            <w:shd w:val="clear" w:color="auto" w:fill="auto"/>
            <w:noWrap/>
            <w:vAlign w:val="bottom"/>
            <w:hideMark/>
          </w:tcPr>
          <w:p w14:paraId="5400003D"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17070</w:t>
            </w:r>
          </w:p>
        </w:tc>
      </w:tr>
      <w:tr w:rsidR="00771FE7" w:rsidRPr="00771FE7" w14:paraId="4444765C"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8F370D4"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251</w:t>
            </w:r>
          </w:p>
        </w:tc>
        <w:tc>
          <w:tcPr>
            <w:tcW w:w="708" w:type="dxa"/>
            <w:tcBorders>
              <w:top w:val="nil"/>
              <w:left w:val="nil"/>
              <w:bottom w:val="single" w:sz="4" w:space="0" w:color="auto"/>
              <w:right w:val="single" w:sz="4" w:space="0" w:color="auto"/>
            </w:tcBorders>
            <w:shd w:val="clear" w:color="auto" w:fill="auto"/>
            <w:noWrap/>
            <w:vAlign w:val="bottom"/>
            <w:hideMark/>
          </w:tcPr>
          <w:p w14:paraId="1E3C4185"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2521</w:t>
            </w:r>
          </w:p>
        </w:tc>
        <w:tc>
          <w:tcPr>
            <w:tcW w:w="2244" w:type="dxa"/>
            <w:tcBorders>
              <w:top w:val="nil"/>
              <w:left w:val="nil"/>
              <w:bottom w:val="single" w:sz="4" w:space="0" w:color="auto"/>
              <w:right w:val="single" w:sz="4" w:space="0" w:color="auto"/>
            </w:tcBorders>
            <w:shd w:val="clear" w:color="auto" w:fill="auto"/>
            <w:vAlign w:val="bottom"/>
            <w:hideMark/>
          </w:tcPr>
          <w:p w14:paraId="08AA5041"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HOSPITAL GENERAL DE SABINAS HIDALGO (NUEVO)</w:t>
            </w:r>
          </w:p>
        </w:tc>
        <w:tc>
          <w:tcPr>
            <w:tcW w:w="4277" w:type="dxa"/>
            <w:tcBorders>
              <w:top w:val="nil"/>
              <w:left w:val="nil"/>
              <w:bottom w:val="single" w:sz="4" w:space="0" w:color="auto"/>
              <w:right w:val="single" w:sz="4" w:space="0" w:color="auto"/>
            </w:tcBorders>
            <w:shd w:val="clear" w:color="auto" w:fill="auto"/>
            <w:vAlign w:val="bottom"/>
            <w:hideMark/>
          </w:tcPr>
          <w:p w14:paraId="08D5854A"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CARRETERA NACIONAL, 1084, COL. HACIENDA FLOREÑA, ENTRE,  C.P. 65200</w:t>
            </w:r>
          </w:p>
        </w:tc>
        <w:tc>
          <w:tcPr>
            <w:tcW w:w="992" w:type="dxa"/>
            <w:tcBorders>
              <w:top w:val="nil"/>
              <w:left w:val="nil"/>
              <w:bottom w:val="single" w:sz="4" w:space="0" w:color="auto"/>
              <w:right w:val="single" w:sz="4" w:space="0" w:color="auto"/>
            </w:tcBorders>
            <w:shd w:val="clear" w:color="auto" w:fill="auto"/>
            <w:vAlign w:val="bottom"/>
            <w:hideMark/>
          </w:tcPr>
          <w:p w14:paraId="026719CA" w14:textId="2D381196"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48550CCF" w14:textId="5611FBF3"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01D94469"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16159.26</w:t>
            </w:r>
          </w:p>
        </w:tc>
        <w:tc>
          <w:tcPr>
            <w:tcW w:w="817" w:type="dxa"/>
            <w:tcBorders>
              <w:top w:val="nil"/>
              <w:left w:val="nil"/>
              <w:bottom w:val="single" w:sz="4" w:space="0" w:color="auto"/>
              <w:right w:val="single" w:sz="4" w:space="0" w:color="auto"/>
            </w:tcBorders>
            <w:shd w:val="clear" w:color="auto" w:fill="auto"/>
            <w:noWrap/>
            <w:vAlign w:val="bottom"/>
            <w:hideMark/>
          </w:tcPr>
          <w:p w14:paraId="07222725"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56710</w:t>
            </w:r>
          </w:p>
        </w:tc>
      </w:tr>
      <w:tr w:rsidR="00771FE7" w:rsidRPr="00771FE7" w14:paraId="5B7F41B4" w14:textId="77777777" w:rsidTr="004E6C1C">
        <w:trPr>
          <w:trHeight w:val="24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17D6F9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252</w:t>
            </w:r>
          </w:p>
        </w:tc>
        <w:tc>
          <w:tcPr>
            <w:tcW w:w="708" w:type="dxa"/>
            <w:tcBorders>
              <w:top w:val="nil"/>
              <w:left w:val="nil"/>
              <w:bottom w:val="single" w:sz="4" w:space="0" w:color="auto"/>
              <w:right w:val="single" w:sz="4" w:space="0" w:color="auto"/>
            </w:tcBorders>
            <w:shd w:val="clear" w:color="auto" w:fill="auto"/>
            <w:noWrap/>
            <w:vAlign w:val="bottom"/>
            <w:hideMark/>
          </w:tcPr>
          <w:p w14:paraId="142DFB86"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2740</w:t>
            </w:r>
          </w:p>
        </w:tc>
        <w:tc>
          <w:tcPr>
            <w:tcW w:w="2244" w:type="dxa"/>
            <w:tcBorders>
              <w:top w:val="nil"/>
              <w:left w:val="nil"/>
              <w:bottom w:val="single" w:sz="4" w:space="0" w:color="auto"/>
              <w:right w:val="single" w:sz="4" w:space="0" w:color="auto"/>
            </w:tcBorders>
            <w:shd w:val="clear" w:color="auto" w:fill="auto"/>
            <w:vAlign w:val="bottom"/>
            <w:hideMark/>
          </w:tcPr>
          <w:p w14:paraId="43170218"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HOSPITAL GENERAL DE LINARES</w:t>
            </w:r>
          </w:p>
        </w:tc>
        <w:tc>
          <w:tcPr>
            <w:tcW w:w="4277" w:type="dxa"/>
            <w:tcBorders>
              <w:top w:val="nil"/>
              <w:left w:val="nil"/>
              <w:bottom w:val="single" w:sz="4" w:space="0" w:color="auto"/>
              <w:right w:val="single" w:sz="4" w:space="0" w:color="auto"/>
            </w:tcBorders>
            <w:shd w:val="clear" w:color="auto" w:fill="auto"/>
            <w:vAlign w:val="bottom"/>
            <w:hideMark/>
          </w:tcPr>
          <w:p w14:paraId="64B83852" w14:textId="77777777" w:rsidR="00771FE7" w:rsidRPr="00771FE7" w:rsidRDefault="00771FE7" w:rsidP="00771FE7">
            <w:pPr>
              <w:jc w:val="center"/>
              <w:rPr>
                <w:rFonts w:ascii="Calibri" w:hAnsi="Calibri"/>
                <w:color w:val="000000"/>
                <w:sz w:val="16"/>
                <w:szCs w:val="16"/>
                <w:lang w:val="es-MX" w:eastAsia="es-MX"/>
              </w:rPr>
            </w:pPr>
            <w:r w:rsidRPr="00771FE7">
              <w:rPr>
                <w:rFonts w:ascii="Calibri" w:hAnsi="Calibri"/>
                <w:color w:val="000000"/>
                <w:sz w:val="16"/>
                <w:szCs w:val="16"/>
                <w:lang w:val="es-MX" w:eastAsia="es-MX"/>
              </w:rPr>
              <w:t>AV. ALAMO, S/N, COL. PROVILION, ENTRE, ALAMO Y NARANJO C.P. 67755</w:t>
            </w:r>
          </w:p>
        </w:tc>
        <w:tc>
          <w:tcPr>
            <w:tcW w:w="992" w:type="dxa"/>
            <w:tcBorders>
              <w:top w:val="nil"/>
              <w:left w:val="nil"/>
              <w:bottom w:val="single" w:sz="4" w:space="0" w:color="auto"/>
              <w:right w:val="single" w:sz="4" w:space="0" w:color="auto"/>
            </w:tcBorders>
            <w:shd w:val="clear" w:color="auto" w:fill="auto"/>
            <w:vAlign w:val="bottom"/>
            <w:hideMark/>
          </w:tcPr>
          <w:p w14:paraId="0A558752" w14:textId="4A556769"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AGOSTO-DICIEMBRE</w:t>
            </w:r>
          </w:p>
        </w:tc>
        <w:tc>
          <w:tcPr>
            <w:tcW w:w="409" w:type="dxa"/>
            <w:tcBorders>
              <w:top w:val="nil"/>
              <w:left w:val="nil"/>
              <w:bottom w:val="single" w:sz="4" w:space="0" w:color="auto"/>
              <w:right w:val="single" w:sz="4" w:space="0" w:color="auto"/>
            </w:tcBorders>
            <w:shd w:val="clear" w:color="auto" w:fill="auto"/>
            <w:vAlign w:val="bottom"/>
            <w:hideMark/>
          </w:tcPr>
          <w:p w14:paraId="0E350CFD" w14:textId="6AF7DD84" w:rsidR="00771FE7" w:rsidRPr="00771FE7" w:rsidRDefault="00F923E7" w:rsidP="00771FE7">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867" w:type="dxa"/>
            <w:tcBorders>
              <w:top w:val="nil"/>
              <w:left w:val="nil"/>
              <w:bottom w:val="single" w:sz="4" w:space="0" w:color="auto"/>
              <w:right w:val="single" w:sz="4" w:space="0" w:color="auto"/>
            </w:tcBorders>
            <w:shd w:val="clear" w:color="auto" w:fill="auto"/>
            <w:noWrap/>
            <w:vAlign w:val="bottom"/>
            <w:hideMark/>
          </w:tcPr>
          <w:p w14:paraId="2440023B"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892.05</w:t>
            </w:r>
          </w:p>
        </w:tc>
        <w:tc>
          <w:tcPr>
            <w:tcW w:w="817" w:type="dxa"/>
            <w:tcBorders>
              <w:top w:val="nil"/>
              <w:left w:val="nil"/>
              <w:bottom w:val="single" w:sz="4" w:space="0" w:color="auto"/>
              <w:right w:val="single" w:sz="4" w:space="0" w:color="auto"/>
            </w:tcBorders>
            <w:shd w:val="clear" w:color="auto" w:fill="auto"/>
            <w:noWrap/>
            <w:vAlign w:val="bottom"/>
            <w:hideMark/>
          </w:tcPr>
          <w:p w14:paraId="46A24D60" w14:textId="77777777" w:rsidR="00771FE7" w:rsidRPr="00771FE7" w:rsidRDefault="00771FE7" w:rsidP="00771FE7">
            <w:pPr>
              <w:jc w:val="right"/>
              <w:rPr>
                <w:rFonts w:ascii="Calibri" w:hAnsi="Calibri"/>
                <w:color w:val="000000"/>
                <w:sz w:val="16"/>
                <w:szCs w:val="16"/>
                <w:lang w:val="es-MX" w:eastAsia="es-MX"/>
              </w:rPr>
            </w:pPr>
            <w:r w:rsidRPr="00771FE7">
              <w:rPr>
                <w:rFonts w:ascii="Calibri" w:hAnsi="Calibri"/>
                <w:color w:val="000000"/>
                <w:sz w:val="16"/>
                <w:szCs w:val="16"/>
                <w:lang w:val="es-MX" w:eastAsia="es-MX"/>
              </w:rPr>
              <w:t>1995</w:t>
            </w:r>
          </w:p>
        </w:tc>
      </w:tr>
    </w:tbl>
    <w:p w14:paraId="39406118" w14:textId="77777777" w:rsidR="00771FE7" w:rsidRDefault="00771FE7" w:rsidP="002E6DD7">
      <w:pPr>
        <w:tabs>
          <w:tab w:val="left" w:pos="2760"/>
        </w:tabs>
        <w:rPr>
          <w:rFonts w:asciiTheme="minorHAnsi" w:hAnsiTheme="minorHAnsi" w:cs="Arial"/>
          <w:sz w:val="18"/>
          <w:szCs w:val="18"/>
          <w:lang w:val="es-MX"/>
        </w:rPr>
      </w:pPr>
    </w:p>
    <w:p w14:paraId="75D9AC55" w14:textId="77777777" w:rsidR="00771FE7" w:rsidRDefault="00771FE7" w:rsidP="002E6DD7">
      <w:pPr>
        <w:tabs>
          <w:tab w:val="left" w:pos="2760"/>
        </w:tabs>
        <w:rPr>
          <w:rFonts w:asciiTheme="minorHAnsi" w:hAnsiTheme="minorHAnsi" w:cs="Arial"/>
          <w:sz w:val="18"/>
          <w:szCs w:val="18"/>
          <w:lang w:val="es-MX"/>
        </w:rPr>
      </w:pPr>
    </w:p>
    <w:p w14:paraId="69181049" w14:textId="77777777" w:rsidR="002E6DD7" w:rsidRDefault="002E6DD7" w:rsidP="002E6DD7">
      <w:pPr>
        <w:tabs>
          <w:tab w:val="left" w:pos="4536"/>
          <w:tab w:val="left" w:pos="7938"/>
        </w:tabs>
        <w:jc w:val="center"/>
        <w:rPr>
          <w:rFonts w:asciiTheme="minorHAnsi" w:hAnsiTheme="minorHAnsi"/>
          <w:b/>
        </w:rPr>
      </w:pPr>
    </w:p>
    <w:p w14:paraId="3A45EAA8" w14:textId="77777777" w:rsidR="008B67A7" w:rsidRDefault="008B67A7" w:rsidP="002E6DD7">
      <w:pPr>
        <w:tabs>
          <w:tab w:val="left" w:pos="4536"/>
          <w:tab w:val="left" w:pos="7938"/>
        </w:tabs>
        <w:jc w:val="center"/>
        <w:rPr>
          <w:rFonts w:asciiTheme="minorHAnsi" w:hAnsiTheme="minorHAnsi"/>
          <w:b/>
        </w:rPr>
      </w:pPr>
    </w:p>
    <w:p w14:paraId="2748086C" w14:textId="77777777" w:rsidR="008B67A7" w:rsidRDefault="008B67A7" w:rsidP="002E6DD7">
      <w:pPr>
        <w:tabs>
          <w:tab w:val="left" w:pos="4536"/>
          <w:tab w:val="left" w:pos="7938"/>
        </w:tabs>
        <w:jc w:val="center"/>
        <w:rPr>
          <w:rFonts w:asciiTheme="minorHAnsi" w:hAnsiTheme="minorHAnsi"/>
          <w:b/>
        </w:rPr>
      </w:pPr>
    </w:p>
    <w:p w14:paraId="1177E576" w14:textId="77777777" w:rsidR="008B67A7" w:rsidRDefault="008B67A7" w:rsidP="002E6DD7">
      <w:pPr>
        <w:tabs>
          <w:tab w:val="left" w:pos="4536"/>
          <w:tab w:val="left" w:pos="7938"/>
        </w:tabs>
        <w:jc w:val="center"/>
        <w:rPr>
          <w:rFonts w:asciiTheme="minorHAnsi" w:hAnsiTheme="minorHAnsi"/>
          <w:b/>
        </w:rPr>
      </w:pPr>
    </w:p>
    <w:p w14:paraId="3FAAAB9F" w14:textId="77777777" w:rsidR="008B67A7" w:rsidRDefault="008B67A7" w:rsidP="002E6DD7">
      <w:pPr>
        <w:tabs>
          <w:tab w:val="left" w:pos="4536"/>
          <w:tab w:val="left" w:pos="7938"/>
        </w:tabs>
        <w:jc w:val="center"/>
        <w:rPr>
          <w:rFonts w:asciiTheme="minorHAnsi" w:hAnsiTheme="minorHAnsi"/>
          <w:b/>
        </w:rPr>
      </w:pPr>
    </w:p>
    <w:p w14:paraId="1186BEBE" w14:textId="77777777" w:rsidR="008B67A7" w:rsidRDefault="008B67A7" w:rsidP="002E6DD7">
      <w:pPr>
        <w:tabs>
          <w:tab w:val="left" w:pos="4536"/>
          <w:tab w:val="left" w:pos="7938"/>
        </w:tabs>
        <w:jc w:val="center"/>
        <w:rPr>
          <w:rFonts w:asciiTheme="minorHAnsi" w:hAnsiTheme="minorHAnsi"/>
          <w:b/>
        </w:rPr>
      </w:pPr>
    </w:p>
    <w:p w14:paraId="7950398A" w14:textId="77777777" w:rsidR="008B67A7" w:rsidRDefault="008B67A7" w:rsidP="002E6DD7">
      <w:pPr>
        <w:tabs>
          <w:tab w:val="left" w:pos="4536"/>
          <w:tab w:val="left" w:pos="7938"/>
        </w:tabs>
        <w:jc w:val="center"/>
        <w:rPr>
          <w:rFonts w:asciiTheme="minorHAnsi" w:hAnsiTheme="minorHAnsi"/>
          <w:b/>
        </w:rPr>
      </w:pPr>
    </w:p>
    <w:p w14:paraId="15BC5E05" w14:textId="77777777" w:rsidR="008B67A7" w:rsidRDefault="008B67A7" w:rsidP="002E6DD7">
      <w:pPr>
        <w:tabs>
          <w:tab w:val="left" w:pos="4536"/>
          <w:tab w:val="left" w:pos="7938"/>
        </w:tabs>
        <w:jc w:val="center"/>
        <w:rPr>
          <w:rFonts w:asciiTheme="minorHAnsi" w:hAnsiTheme="minorHAnsi"/>
          <w:b/>
        </w:rPr>
      </w:pPr>
    </w:p>
    <w:p w14:paraId="766F9518" w14:textId="77777777" w:rsidR="008B67A7" w:rsidRDefault="008B67A7" w:rsidP="002E6DD7">
      <w:pPr>
        <w:tabs>
          <w:tab w:val="left" w:pos="4536"/>
          <w:tab w:val="left" w:pos="7938"/>
        </w:tabs>
        <w:jc w:val="center"/>
        <w:rPr>
          <w:rFonts w:asciiTheme="minorHAnsi" w:hAnsiTheme="minorHAnsi"/>
          <w:b/>
        </w:rPr>
      </w:pPr>
    </w:p>
    <w:p w14:paraId="31B7AB29" w14:textId="77777777" w:rsidR="008B67A7" w:rsidRDefault="008B67A7" w:rsidP="002E6DD7">
      <w:pPr>
        <w:tabs>
          <w:tab w:val="left" w:pos="4536"/>
          <w:tab w:val="left" w:pos="7938"/>
        </w:tabs>
        <w:jc w:val="center"/>
        <w:rPr>
          <w:rFonts w:asciiTheme="minorHAnsi" w:hAnsiTheme="minorHAnsi"/>
          <w:b/>
        </w:rPr>
      </w:pPr>
    </w:p>
    <w:p w14:paraId="6E2E1E08" w14:textId="77777777" w:rsidR="008B67A7" w:rsidRDefault="008B67A7" w:rsidP="002E6DD7">
      <w:pPr>
        <w:tabs>
          <w:tab w:val="left" w:pos="4536"/>
          <w:tab w:val="left" w:pos="7938"/>
        </w:tabs>
        <w:jc w:val="center"/>
        <w:rPr>
          <w:rFonts w:asciiTheme="minorHAnsi" w:hAnsiTheme="minorHAnsi"/>
          <w:b/>
        </w:rPr>
      </w:pPr>
    </w:p>
    <w:p w14:paraId="7A430673" w14:textId="77777777" w:rsidR="008B67A7" w:rsidRDefault="008B67A7" w:rsidP="002E6DD7">
      <w:pPr>
        <w:tabs>
          <w:tab w:val="left" w:pos="4536"/>
          <w:tab w:val="left" w:pos="7938"/>
        </w:tabs>
        <w:jc w:val="center"/>
        <w:rPr>
          <w:rFonts w:asciiTheme="minorHAnsi" w:hAnsiTheme="minorHAnsi"/>
          <w:b/>
        </w:rPr>
      </w:pPr>
    </w:p>
    <w:p w14:paraId="785B5931" w14:textId="77777777" w:rsidR="008B67A7" w:rsidRDefault="008B67A7" w:rsidP="002E6DD7">
      <w:pPr>
        <w:tabs>
          <w:tab w:val="left" w:pos="4536"/>
          <w:tab w:val="left" w:pos="7938"/>
        </w:tabs>
        <w:jc w:val="center"/>
        <w:rPr>
          <w:rFonts w:asciiTheme="minorHAnsi" w:hAnsiTheme="minorHAnsi"/>
          <w:b/>
        </w:rPr>
      </w:pPr>
    </w:p>
    <w:p w14:paraId="6379B0E6" w14:textId="77777777" w:rsidR="008B67A7" w:rsidRDefault="008B67A7" w:rsidP="002E6DD7">
      <w:pPr>
        <w:tabs>
          <w:tab w:val="left" w:pos="4536"/>
          <w:tab w:val="left" w:pos="7938"/>
        </w:tabs>
        <w:jc w:val="center"/>
        <w:rPr>
          <w:rFonts w:asciiTheme="minorHAnsi" w:hAnsiTheme="minorHAnsi"/>
          <w:b/>
        </w:rPr>
      </w:pPr>
    </w:p>
    <w:p w14:paraId="4E844A62" w14:textId="77777777" w:rsidR="008B67A7" w:rsidRDefault="008B67A7" w:rsidP="002E6DD7">
      <w:pPr>
        <w:tabs>
          <w:tab w:val="left" w:pos="4536"/>
          <w:tab w:val="left" w:pos="7938"/>
        </w:tabs>
        <w:jc w:val="center"/>
        <w:rPr>
          <w:rFonts w:asciiTheme="minorHAnsi" w:hAnsiTheme="minorHAnsi"/>
          <w:b/>
        </w:rPr>
      </w:pPr>
    </w:p>
    <w:p w14:paraId="5D46C59E" w14:textId="77777777" w:rsidR="003D3F7D" w:rsidRDefault="003D3F7D" w:rsidP="002E6DD7">
      <w:pPr>
        <w:tabs>
          <w:tab w:val="left" w:pos="4536"/>
          <w:tab w:val="left" w:pos="7938"/>
        </w:tabs>
        <w:jc w:val="center"/>
        <w:rPr>
          <w:rFonts w:asciiTheme="minorHAnsi" w:hAnsiTheme="minorHAnsi"/>
          <w:b/>
        </w:rPr>
      </w:pPr>
    </w:p>
    <w:p w14:paraId="7F181E74" w14:textId="77777777" w:rsidR="003D3F7D" w:rsidRDefault="003D3F7D" w:rsidP="002E6DD7">
      <w:pPr>
        <w:tabs>
          <w:tab w:val="left" w:pos="4536"/>
          <w:tab w:val="left" w:pos="7938"/>
        </w:tabs>
        <w:jc w:val="center"/>
        <w:rPr>
          <w:rFonts w:asciiTheme="minorHAnsi" w:hAnsiTheme="minorHAnsi"/>
          <w:b/>
        </w:rPr>
      </w:pPr>
    </w:p>
    <w:p w14:paraId="5B55517C" w14:textId="77777777" w:rsidR="003D3F7D" w:rsidRDefault="003D3F7D" w:rsidP="002E6DD7">
      <w:pPr>
        <w:tabs>
          <w:tab w:val="left" w:pos="4536"/>
          <w:tab w:val="left" w:pos="7938"/>
        </w:tabs>
        <w:jc w:val="center"/>
        <w:rPr>
          <w:rFonts w:asciiTheme="minorHAnsi" w:hAnsiTheme="minorHAnsi"/>
          <w:b/>
        </w:rPr>
      </w:pPr>
    </w:p>
    <w:p w14:paraId="7323D9EF" w14:textId="77777777" w:rsidR="003D3F7D" w:rsidRDefault="003D3F7D" w:rsidP="002E6DD7">
      <w:pPr>
        <w:tabs>
          <w:tab w:val="left" w:pos="4536"/>
          <w:tab w:val="left" w:pos="7938"/>
        </w:tabs>
        <w:jc w:val="center"/>
        <w:rPr>
          <w:rFonts w:asciiTheme="minorHAnsi" w:hAnsiTheme="minorHAnsi"/>
          <w:b/>
        </w:rPr>
      </w:pPr>
    </w:p>
    <w:p w14:paraId="416CA880" w14:textId="77777777" w:rsidR="003D3F7D" w:rsidRDefault="003D3F7D" w:rsidP="002E6DD7">
      <w:pPr>
        <w:tabs>
          <w:tab w:val="left" w:pos="4536"/>
          <w:tab w:val="left" w:pos="7938"/>
        </w:tabs>
        <w:jc w:val="center"/>
        <w:rPr>
          <w:rFonts w:asciiTheme="minorHAnsi" w:hAnsiTheme="minorHAnsi"/>
          <w:b/>
        </w:rPr>
      </w:pPr>
    </w:p>
    <w:p w14:paraId="008907F4" w14:textId="77777777" w:rsidR="003D3F7D" w:rsidRDefault="003D3F7D" w:rsidP="002E6DD7">
      <w:pPr>
        <w:tabs>
          <w:tab w:val="left" w:pos="4536"/>
          <w:tab w:val="left" w:pos="7938"/>
        </w:tabs>
        <w:jc w:val="center"/>
        <w:rPr>
          <w:rFonts w:asciiTheme="minorHAnsi" w:hAnsiTheme="minorHAnsi"/>
          <w:b/>
        </w:rPr>
      </w:pPr>
    </w:p>
    <w:p w14:paraId="57034892" w14:textId="77777777" w:rsidR="00ED2763" w:rsidRDefault="00ED2763" w:rsidP="002E6DD7">
      <w:pPr>
        <w:tabs>
          <w:tab w:val="left" w:pos="2835"/>
          <w:tab w:val="left" w:pos="5670"/>
          <w:tab w:val="left" w:pos="7655"/>
        </w:tabs>
        <w:ind w:right="-91"/>
        <w:jc w:val="center"/>
        <w:rPr>
          <w:rFonts w:asciiTheme="minorHAnsi" w:hAnsiTheme="minorHAnsi" w:cs="Arial"/>
          <w:sz w:val="16"/>
          <w:szCs w:val="16"/>
        </w:rPr>
      </w:pPr>
    </w:p>
    <w:p w14:paraId="07BA67E9" w14:textId="77777777" w:rsidR="002E6DD7" w:rsidRPr="00007CCB"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after="200" w:line="276" w:lineRule="auto"/>
        <w:jc w:val="center"/>
        <w:rPr>
          <w:rFonts w:ascii="Calibri" w:hAnsi="Calibri"/>
          <w:b/>
        </w:rPr>
      </w:pPr>
      <w:r w:rsidRPr="00007CCB">
        <w:rPr>
          <w:rFonts w:ascii="Calibri" w:hAnsi="Calibri"/>
          <w:b/>
        </w:rPr>
        <w:lastRenderedPageBreak/>
        <w:t>ANEXO 2</w:t>
      </w:r>
    </w:p>
    <w:p w14:paraId="153111E4" w14:textId="77777777" w:rsidR="002E6DD7" w:rsidRPr="00007CCB" w:rsidRDefault="002E6DD7" w:rsidP="002E6DD7">
      <w:pPr>
        <w:tabs>
          <w:tab w:val="left" w:pos="4253"/>
          <w:tab w:val="left" w:pos="7797"/>
        </w:tabs>
        <w:jc w:val="center"/>
        <w:rPr>
          <w:rFonts w:ascii="Calibri" w:hAnsi="Calibri"/>
        </w:rPr>
      </w:pPr>
      <w:r w:rsidRPr="00007CCB">
        <w:rPr>
          <w:rFonts w:ascii="Calibri" w:hAnsi="Calibri"/>
          <w:b/>
        </w:rPr>
        <w:t>FORMATO DE PROPOSICIÓN TÉCNICA</w:t>
      </w:r>
    </w:p>
    <w:p w14:paraId="16880CCE" w14:textId="77777777" w:rsidR="002E6DD7" w:rsidRPr="001512E5" w:rsidRDefault="002E6DD7" w:rsidP="002E6DD7">
      <w:pPr>
        <w:jc w:val="center"/>
        <w:rPr>
          <w:rFonts w:ascii="Calibri" w:hAnsi="Calibri"/>
        </w:rPr>
      </w:pPr>
      <w:r w:rsidRPr="001512E5">
        <w:rPr>
          <w:rFonts w:ascii="Calibri" w:hAnsi="Calibri"/>
        </w:rPr>
        <w:t>(Deberá contener las características solicitadas en el anexo 1)</w:t>
      </w:r>
    </w:p>
    <w:p w14:paraId="7C5FFE6B" w14:textId="77777777" w:rsidR="002E6DD7" w:rsidRPr="00007CCB" w:rsidRDefault="002E6DD7" w:rsidP="002E6DD7">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2E6DD7" w:rsidRPr="00007CCB" w14:paraId="27459EA1" w14:textId="77777777" w:rsidTr="002E6DD7">
        <w:trPr>
          <w:jc w:val="center"/>
        </w:trPr>
        <w:tc>
          <w:tcPr>
            <w:tcW w:w="2518" w:type="dxa"/>
            <w:shd w:val="clear" w:color="auto" w:fill="auto"/>
          </w:tcPr>
          <w:p w14:paraId="09B048EF" w14:textId="77777777" w:rsidR="002E6DD7" w:rsidRPr="00007CCB" w:rsidRDefault="002E6DD7" w:rsidP="002E6DD7">
            <w:pPr>
              <w:tabs>
                <w:tab w:val="right" w:pos="9356"/>
              </w:tabs>
              <w:rPr>
                <w:b/>
                <w:u w:val="single"/>
              </w:rPr>
            </w:pPr>
            <w:r w:rsidRPr="00007CCB">
              <w:rPr>
                <w:rFonts w:ascii="Calibri" w:hAnsi="Calibri"/>
                <w:b/>
              </w:rPr>
              <w:t>CONCURSO NO:</w:t>
            </w:r>
          </w:p>
        </w:tc>
        <w:tc>
          <w:tcPr>
            <w:tcW w:w="6851" w:type="dxa"/>
            <w:shd w:val="clear" w:color="auto" w:fill="auto"/>
          </w:tcPr>
          <w:p w14:paraId="4AEAA841" w14:textId="77777777" w:rsidR="002E6DD7" w:rsidRPr="00007CCB" w:rsidRDefault="002E6DD7" w:rsidP="002E6DD7">
            <w:pPr>
              <w:rPr>
                <w:rFonts w:ascii="Calibri" w:hAnsi="Calibri"/>
                <w:b/>
              </w:rPr>
            </w:pPr>
          </w:p>
        </w:tc>
      </w:tr>
      <w:tr w:rsidR="002E6DD7" w:rsidRPr="00007CCB" w14:paraId="377086A3" w14:textId="77777777" w:rsidTr="002E6DD7">
        <w:trPr>
          <w:jc w:val="center"/>
        </w:trPr>
        <w:tc>
          <w:tcPr>
            <w:tcW w:w="2518" w:type="dxa"/>
            <w:shd w:val="clear" w:color="auto" w:fill="auto"/>
          </w:tcPr>
          <w:p w14:paraId="34E3583C" w14:textId="77777777" w:rsidR="002E6DD7" w:rsidRPr="00007CCB" w:rsidRDefault="002E6DD7" w:rsidP="002E6DD7">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10BCD628" w14:textId="77777777" w:rsidR="002E6DD7" w:rsidRPr="00007CCB" w:rsidRDefault="002E6DD7" w:rsidP="002E6DD7">
            <w:pPr>
              <w:rPr>
                <w:rFonts w:ascii="Calibri" w:hAnsi="Calibri"/>
                <w:b/>
              </w:rPr>
            </w:pPr>
          </w:p>
        </w:tc>
      </w:tr>
    </w:tbl>
    <w:p w14:paraId="72E9E757" w14:textId="77777777" w:rsidR="002E6DD7" w:rsidRDefault="002E6DD7" w:rsidP="002E6DD7">
      <w:pPr>
        <w:tabs>
          <w:tab w:val="right" w:pos="9781"/>
        </w:tabs>
        <w:ind w:right="141"/>
        <w:rPr>
          <w:rFonts w:ascii="Calibri" w:hAnsi="Calibri"/>
          <w:u w:val="single"/>
        </w:rPr>
      </w:pPr>
    </w:p>
    <w:p w14:paraId="125CE36D" w14:textId="77777777" w:rsidR="002E6DD7" w:rsidRDefault="002E6DD7" w:rsidP="002E6DD7">
      <w:pPr>
        <w:tabs>
          <w:tab w:val="right" w:pos="9781"/>
        </w:tabs>
        <w:ind w:right="141"/>
        <w:rPr>
          <w:rFonts w:ascii="Calibri" w:hAnsi="Calibri"/>
          <w:u w:val="single"/>
        </w:rPr>
      </w:pPr>
    </w:p>
    <w:p w14:paraId="108D98F4" w14:textId="77777777" w:rsidR="002E6DD7" w:rsidRDefault="002E6DD7" w:rsidP="002E6DD7">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2E6DD7" w:rsidRPr="00007CCB" w14:paraId="7ED8D1B6" w14:textId="77777777" w:rsidTr="00CC3F56">
        <w:trPr>
          <w:trHeight w:val="64"/>
          <w:jc w:val="center"/>
        </w:trPr>
        <w:tc>
          <w:tcPr>
            <w:tcW w:w="1125" w:type="dxa"/>
            <w:shd w:val="clear" w:color="auto" w:fill="7030A0"/>
            <w:vAlign w:val="center"/>
          </w:tcPr>
          <w:p w14:paraId="23317FA4" w14:textId="77777777" w:rsidR="002E6DD7" w:rsidRPr="00AA2FC6" w:rsidRDefault="002E6DD7" w:rsidP="002E6DD7">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7030A0"/>
            <w:vAlign w:val="center"/>
          </w:tcPr>
          <w:p w14:paraId="3CFA767E" w14:textId="77777777" w:rsidR="002E6DD7" w:rsidRPr="00AA2FC6" w:rsidRDefault="002E6DD7" w:rsidP="002E6DD7">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7030A0"/>
          </w:tcPr>
          <w:p w14:paraId="6FA09749" w14:textId="77777777" w:rsidR="002E6DD7" w:rsidRPr="00AA2FC6" w:rsidRDefault="002E6DD7" w:rsidP="002E6DD7">
            <w:pPr>
              <w:spacing w:before="40" w:after="40"/>
              <w:jc w:val="center"/>
              <w:rPr>
                <w:rFonts w:ascii="Calibri" w:hAnsi="Calibri"/>
                <w:b/>
                <w:sz w:val="16"/>
              </w:rPr>
            </w:pPr>
            <w:r w:rsidRPr="00AA2FC6">
              <w:rPr>
                <w:rFonts w:ascii="Calibri" w:hAnsi="Calibri"/>
                <w:b/>
                <w:sz w:val="16"/>
              </w:rPr>
              <w:t>DESCRIPCIÓN DEL SERVICIO</w:t>
            </w:r>
          </w:p>
        </w:tc>
      </w:tr>
      <w:tr w:rsidR="002E6DD7" w:rsidRPr="00007CCB" w14:paraId="0C21FEF5" w14:textId="77777777" w:rsidTr="002E6DD7">
        <w:trPr>
          <w:jc w:val="center"/>
        </w:trPr>
        <w:tc>
          <w:tcPr>
            <w:tcW w:w="1125" w:type="dxa"/>
            <w:vAlign w:val="center"/>
          </w:tcPr>
          <w:p w14:paraId="5EF23F9B" w14:textId="77777777" w:rsidR="002E6DD7" w:rsidRPr="00E1428C" w:rsidRDefault="002E6DD7" w:rsidP="002E6DD7">
            <w:pPr>
              <w:tabs>
                <w:tab w:val="right" w:pos="9781"/>
              </w:tabs>
              <w:jc w:val="center"/>
              <w:rPr>
                <w:rFonts w:ascii="Calibri" w:hAnsi="Calibri"/>
                <w:b/>
                <w:sz w:val="18"/>
              </w:rPr>
            </w:pPr>
          </w:p>
        </w:tc>
        <w:tc>
          <w:tcPr>
            <w:tcW w:w="1418" w:type="dxa"/>
            <w:shd w:val="clear" w:color="auto" w:fill="auto"/>
            <w:vAlign w:val="center"/>
          </w:tcPr>
          <w:p w14:paraId="0E7F0D54" w14:textId="77777777" w:rsidR="002E6DD7" w:rsidRPr="00E1428C" w:rsidRDefault="002E6DD7" w:rsidP="002E6DD7">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14:paraId="3B2F1832"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18C01759"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1C4C7B5D"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3D2563F2"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5E78077D"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3DC438AD"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2BBF1EC3"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5E0BF77A" w14:textId="77777777" w:rsidR="002E6DD7" w:rsidRPr="00D23ECF" w:rsidRDefault="002E6DD7" w:rsidP="002E6DD7">
            <w:pPr>
              <w:spacing w:before="120" w:after="120"/>
              <w:rPr>
                <w:rFonts w:ascii="Calibri" w:hAnsi="Calibri"/>
              </w:rPr>
            </w:pPr>
            <w:r w:rsidRPr="00E1428C">
              <w:rPr>
                <w:rFonts w:ascii="Calibri" w:hAnsi="Calibri"/>
              </w:rPr>
              <w:t>___________________________________________________________________________</w:t>
            </w:r>
          </w:p>
        </w:tc>
      </w:tr>
    </w:tbl>
    <w:p w14:paraId="0F3EA53E" w14:textId="77777777" w:rsidR="002E6DD7" w:rsidRDefault="002E6DD7" w:rsidP="002E6DD7">
      <w:pPr>
        <w:tabs>
          <w:tab w:val="right" w:pos="9781"/>
        </w:tabs>
        <w:ind w:right="141"/>
        <w:rPr>
          <w:rFonts w:ascii="Calibri" w:hAnsi="Calibri"/>
          <w:u w:val="single"/>
        </w:rPr>
      </w:pPr>
    </w:p>
    <w:p w14:paraId="715603C0" w14:textId="77777777" w:rsidR="002E6DD7" w:rsidRDefault="002E6DD7" w:rsidP="002E6DD7">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2E6DD7" w:rsidRPr="003655E2" w14:paraId="6E7C2166" w14:textId="77777777" w:rsidTr="002E6DD7">
        <w:trPr>
          <w:jc w:val="center"/>
        </w:trPr>
        <w:tc>
          <w:tcPr>
            <w:tcW w:w="2093" w:type="dxa"/>
            <w:shd w:val="clear" w:color="auto" w:fill="auto"/>
            <w:vAlign w:val="center"/>
          </w:tcPr>
          <w:p w14:paraId="0BDAE0DA" w14:textId="77777777" w:rsidR="002E6DD7" w:rsidRPr="003655E2" w:rsidRDefault="002E6DD7" w:rsidP="002E6DD7">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14:paraId="66F0C7A9" w14:textId="77777777" w:rsidR="002E6DD7" w:rsidRPr="003655E2" w:rsidRDefault="002E6DD7" w:rsidP="002E6DD7">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3E288EA3" w14:textId="77777777" w:rsidR="002E6DD7" w:rsidRPr="003655E2" w:rsidRDefault="002E6DD7" w:rsidP="002E6DD7">
            <w:pPr>
              <w:jc w:val="center"/>
              <w:rPr>
                <w:rFonts w:ascii="Calibri" w:hAnsi="Calibri"/>
                <w:b/>
                <w:sz w:val="18"/>
              </w:rPr>
            </w:pPr>
          </w:p>
        </w:tc>
        <w:tc>
          <w:tcPr>
            <w:tcW w:w="2126" w:type="dxa"/>
            <w:tcBorders>
              <w:left w:val="single" w:sz="4" w:space="0" w:color="auto"/>
            </w:tcBorders>
            <w:shd w:val="clear" w:color="auto" w:fill="auto"/>
            <w:vAlign w:val="center"/>
          </w:tcPr>
          <w:p w14:paraId="34F4E0CD" w14:textId="77777777" w:rsidR="002E6DD7" w:rsidRPr="003655E2" w:rsidRDefault="002E6DD7" w:rsidP="002E6DD7">
            <w:pPr>
              <w:rPr>
                <w:rFonts w:ascii="Calibri" w:hAnsi="Calibri"/>
                <w:b/>
                <w:sz w:val="18"/>
              </w:rPr>
            </w:pPr>
            <w:r w:rsidRPr="003655E2">
              <w:rPr>
                <w:rFonts w:ascii="Calibri" w:hAnsi="Calibri"/>
                <w:b/>
                <w:sz w:val="18"/>
              </w:rPr>
              <w:t>CANTIDAD OFERTADA:</w:t>
            </w:r>
          </w:p>
        </w:tc>
        <w:tc>
          <w:tcPr>
            <w:tcW w:w="2342" w:type="dxa"/>
            <w:shd w:val="clear" w:color="auto" w:fill="auto"/>
            <w:vAlign w:val="center"/>
          </w:tcPr>
          <w:p w14:paraId="3160ED4B" w14:textId="77777777" w:rsidR="002E6DD7" w:rsidRPr="003655E2" w:rsidRDefault="002E6DD7" w:rsidP="002E6DD7">
            <w:pPr>
              <w:jc w:val="center"/>
              <w:rPr>
                <w:rFonts w:ascii="Calibri" w:hAnsi="Calibri"/>
                <w:b/>
                <w:sz w:val="18"/>
              </w:rPr>
            </w:pPr>
          </w:p>
        </w:tc>
      </w:tr>
    </w:tbl>
    <w:p w14:paraId="2B1A2703" w14:textId="77777777" w:rsidR="002E6DD7" w:rsidRPr="003655E2" w:rsidRDefault="002E6DD7" w:rsidP="002E6DD7">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2E6DD7" w:rsidRPr="003655E2" w14:paraId="32385A1E" w14:textId="77777777" w:rsidTr="002E6DD7">
        <w:trPr>
          <w:jc w:val="center"/>
        </w:trPr>
        <w:tc>
          <w:tcPr>
            <w:tcW w:w="2093" w:type="dxa"/>
            <w:shd w:val="clear" w:color="auto" w:fill="auto"/>
            <w:vAlign w:val="center"/>
          </w:tcPr>
          <w:p w14:paraId="255779BB" w14:textId="77777777" w:rsidR="002E6DD7" w:rsidRPr="003655E2" w:rsidRDefault="002E6DD7" w:rsidP="002E6DD7">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14:paraId="27E5B408" w14:textId="77777777" w:rsidR="002E6DD7" w:rsidRPr="003655E2" w:rsidRDefault="002E6DD7" w:rsidP="002E6DD7">
            <w:pPr>
              <w:jc w:val="center"/>
              <w:rPr>
                <w:rFonts w:ascii="Calibri" w:hAnsi="Calibri"/>
                <w:b/>
                <w:sz w:val="18"/>
              </w:rPr>
            </w:pPr>
          </w:p>
        </w:tc>
      </w:tr>
    </w:tbl>
    <w:p w14:paraId="36E6081E" w14:textId="77777777" w:rsidR="002E6DD7" w:rsidRDefault="002E6DD7" w:rsidP="002E6DD7">
      <w:pPr>
        <w:tabs>
          <w:tab w:val="right" w:pos="9781"/>
        </w:tabs>
        <w:ind w:right="141"/>
        <w:rPr>
          <w:rFonts w:ascii="Calibri" w:hAnsi="Calibri"/>
        </w:rPr>
      </w:pPr>
    </w:p>
    <w:p w14:paraId="31D22ADC" w14:textId="72CC5139" w:rsidR="002E6DD7" w:rsidRPr="00DB42F7" w:rsidRDefault="002E6DD7" w:rsidP="004D5EC6">
      <w:pPr>
        <w:tabs>
          <w:tab w:val="right" w:pos="9781"/>
        </w:tabs>
        <w:ind w:right="141"/>
        <w:rPr>
          <w:rFonts w:ascii="Calibri" w:hAnsi="Calibri"/>
          <w:b/>
          <w:sz w:val="18"/>
        </w:rPr>
      </w:pPr>
    </w:p>
    <w:p w14:paraId="66C30A18" w14:textId="77777777" w:rsidR="002E6DD7" w:rsidRPr="00F372BA" w:rsidRDefault="002E6DD7" w:rsidP="002E6DD7">
      <w:pPr>
        <w:tabs>
          <w:tab w:val="right" w:pos="9781"/>
        </w:tabs>
        <w:ind w:right="141"/>
        <w:rPr>
          <w:rFonts w:ascii="Calibri" w:hAnsi="Calibri"/>
        </w:rPr>
      </w:pPr>
    </w:p>
    <w:p w14:paraId="63672231" w14:textId="77777777" w:rsidR="002E6DD7" w:rsidRPr="0093321E" w:rsidRDefault="002E6DD7" w:rsidP="002E6DD7">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0697AC16" w14:textId="77777777" w:rsidR="002E6DD7" w:rsidRDefault="002E6DD7" w:rsidP="002E6DD7">
      <w:pPr>
        <w:pStyle w:val="Default"/>
        <w:jc w:val="center"/>
        <w:rPr>
          <w:rFonts w:ascii="Calibri" w:hAnsi="Calibri"/>
          <w:b/>
          <w:sz w:val="20"/>
          <w:szCs w:val="20"/>
        </w:rPr>
      </w:pPr>
    </w:p>
    <w:p w14:paraId="03B18C42" w14:textId="77777777" w:rsidR="002E6DD7" w:rsidRPr="00007CCB" w:rsidRDefault="002E6DD7" w:rsidP="002E6DD7">
      <w:pPr>
        <w:pStyle w:val="Default"/>
        <w:jc w:val="center"/>
        <w:rPr>
          <w:rFonts w:ascii="Calibri" w:hAnsi="Calibri"/>
          <w:b/>
          <w:sz w:val="20"/>
          <w:szCs w:val="20"/>
        </w:rPr>
      </w:pPr>
    </w:p>
    <w:p w14:paraId="4D5E5F4C" w14:textId="77777777" w:rsidR="002E6DD7" w:rsidRPr="00007CCB" w:rsidRDefault="002E6DD7" w:rsidP="002E6DD7">
      <w:pPr>
        <w:pStyle w:val="Default"/>
        <w:jc w:val="center"/>
        <w:rPr>
          <w:rFonts w:ascii="Calibri" w:hAnsi="Calibri"/>
          <w:b/>
          <w:sz w:val="20"/>
          <w:szCs w:val="20"/>
        </w:rPr>
      </w:pPr>
      <w:r w:rsidRPr="00007CCB">
        <w:rPr>
          <w:rFonts w:ascii="Calibri" w:hAnsi="Calibri"/>
          <w:b/>
          <w:sz w:val="20"/>
          <w:szCs w:val="20"/>
        </w:rPr>
        <w:t>_________________________________________</w:t>
      </w:r>
    </w:p>
    <w:p w14:paraId="387ABD9A" w14:textId="77777777" w:rsidR="002E6DD7" w:rsidRPr="00007CCB" w:rsidRDefault="002E6DD7" w:rsidP="002E6DD7">
      <w:pPr>
        <w:pStyle w:val="Default"/>
        <w:jc w:val="center"/>
        <w:rPr>
          <w:rFonts w:ascii="Calibri" w:hAnsi="Calibri"/>
          <w:b/>
          <w:sz w:val="20"/>
          <w:szCs w:val="20"/>
        </w:rPr>
      </w:pPr>
      <w:r w:rsidRPr="00007CCB">
        <w:rPr>
          <w:rFonts w:ascii="Calibri" w:hAnsi="Calibri"/>
          <w:b/>
          <w:sz w:val="20"/>
          <w:szCs w:val="20"/>
        </w:rPr>
        <w:t>NOMBRE Y FIRMA DEL REPRESENTANTE LEGAL</w:t>
      </w:r>
    </w:p>
    <w:p w14:paraId="57C8925D" w14:textId="77777777" w:rsidR="002E6DD7" w:rsidRDefault="002E6DD7" w:rsidP="002E6DD7">
      <w:pPr>
        <w:ind w:left="426"/>
        <w:jc w:val="center"/>
        <w:rPr>
          <w:rFonts w:ascii="Calibri" w:hAnsi="Calibri"/>
          <w:b/>
        </w:rPr>
      </w:pPr>
      <w:r w:rsidRPr="00007CCB">
        <w:rPr>
          <w:rFonts w:ascii="Calibri" w:hAnsi="Calibri"/>
          <w:b/>
        </w:rPr>
        <w:t>Protesto lo necesario</w:t>
      </w:r>
    </w:p>
    <w:p w14:paraId="44A3D652" w14:textId="77777777" w:rsidR="002E6DD7" w:rsidRDefault="002E6DD7" w:rsidP="002E6DD7">
      <w:pPr>
        <w:ind w:left="426"/>
        <w:jc w:val="center"/>
        <w:rPr>
          <w:rFonts w:ascii="Calibri" w:hAnsi="Calibri"/>
          <w:b/>
        </w:rPr>
      </w:pPr>
    </w:p>
    <w:p w14:paraId="29F468FA" w14:textId="77777777" w:rsidR="00052795" w:rsidRDefault="00052795" w:rsidP="008203A3">
      <w:pPr>
        <w:rPr>
          <w:rFonts w:ascii="Calibri" w:hAnsi="Calibri"/>
          <w:b/>
        </w:rPr>
      </w:pPr>
    </w:p>
    <w:p w14:paraId="3403E14E" w14:textId="77777777" w:rsidR="00ED2763" w:rsidRDefault="00ED2763" w:rsidP="008203A3">
      <w:pPr>
        <w:rPr>
          <w:rFonts w:ascii="Calibri" w:hAnsi="Calibri"/>
          <w:b/>
        </w:rPr>
      </w:pPr>
    </w:p>
    <w:p w14:paraId="33F9B990" w14:textId="77777777" w:rsidR="002E6DD7" w:rsidRDefault="002E6DD7" w:rsidP="002E6DD7">
      <w:pPr>
        <w:ind w:left="426"/>
        <w:jc w:val="center"/>
        <w:rPr>
          <w:rFonts w:ascii="Calibri" w:hAnsi="Calibri"/>
          <w:b/>
        </w:rPr>
      </w:pPr>
    </w:p>
    <w:p w14:paraId="07E33AC4" w14:textId="77777777" w:rsidR="002E6DD7" w:rsidRPr="002522C8"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33522CC6" w14:textId="77777777" w:rsidR="002E6DD7" w:rsidRPr="002522C8" w:rsidRDefault="002E6DD7" w:rsidP="002E6DD7">
      <w:pPr>
        <w:tabs>
          <w:tab w:val="left" w:pos="426"/>
        </w:tabs>
        <w:ind w:left="284"/>
        <w:jc w:val="center"/>
        <w:rPr>
          <w:rFonts w:ascii="Calibri" w:hAnsi="Calibri"/>
          <w:b/>
        </w:rPr>
      </w:pPr>
      <w:r w:rsidRPr="002522C8">
        <w:rPr>
          <w:rFonts w:ascii="Calibri" w:hAnsi="Calibri"/>
          <w:b/>
        </w:rPr>
        <w:t>Formato de Oferta Económica</w:t>
      </w:r>
    </w:p>
    <w:p w14:paraId="728C6AEA" w14:textId="77777777" w:rsidR="002E6DD7" w:rsidRPr="002522C8" w:rsidRDefault="002E6DD7" w:rsidP="002E6DD7">
      <w:pPr>
        <w:tabs>
          <w:tab w:val="left" w:pos="426"/>
        </w:tabs>
        <w:ind w:left="284"/>
        <w:jc w:val="center"/>
        <w:rPr>
          <w:rFonts w:ascii="Calibri" w:hAnsi="Calibri"/>
          <w:b/>
        </w:rPr>
      </w:pPr>
    </w:p>
    <w:p w14:paraId="0FEE7BB0" w14:textId="77777777" w:rsidR="002E6DD7" w:rsidRPr="00B40713" w:rsidRDefault="002E6DD7" w:rsidP="002E6DD7">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2E6DD7" w:rsidRPr="002522C8" w14:paraId="490655E0" w14:textId="77777777" w:rsidTr="00CC3F56">
        <w:trPr>
          <w:jc w:val="center"/>
        </w:trPr>
        <w:tc>
          <w:tcPr>
            <w:tcW w:w="7371" w:type="dxa"/>
            <w:tcBorders>
              <w:bottom w:val="nil"/>
            </w:tcBorders>
            <w:shd w:val="clear" w:color="auto" w:fill="7030A0"/>
          </w:tcPr>
          <w:p w14:paraId="4B0BB8F9" w14:textId="77777777" w:rsidR="002E6DD7" w:rsidRPr="002522C8" w:rsidRDefault="002E6DD7" w:rsidP="002E6DD7">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1BC3FE7A" w14:textId="77777777" w:rsidR="002E6DD7" w:rsidRPr="002522C8" w:rsidRDefault="002E6DD7" w:rsidP="002E6DD7">
            <w:pPr>
              <w:jc w:val="center"/>
              <w:rPr>
                <w:rFonts w:ascii="Calibri" w:hAnsi="Calibri"/>
                <w:b/>
              </w:rPr>
            </w:pPr>
            <w:r w:rsidRPr="002522C8">
              <w:rPr>
                <w:rFonts w:ascii="Calibri" w:hAnsi="Calibri"/>
                <w:b/>
              </w:rPr>
              <w:t>FECHA</w:t>
            </w:r>
          </w:p>
        </w:tc>
      </w:tr>
      <w:tr w:rsidR="002E6DD7" w:rsidRPr="002522C8" w14:paraId="65BBDAED" w14:textId="77777777" w:rsidTr="002E6DD7">
        <w:trPr>
          <w:trHeight w:val="418"/>
          <w:jc w:val="center"/>
        </w:trPr>
        <w:tc>
          <w:tcPr>
            <w:tcW w:w="7371" w:type="dxa"/>
            <w:tcBorders>
              <w:top w:val="single" w:sz="4" w:space="0" w:color="auto"/>
              <w:left w:val="single" w:sz="4" w:space="0" w:color="auto"/>
              <w:bottom w:val="single" w:sz="4" w:space="0" w:color="auto"/>
              <w:right w:val="nil"/>
            </w:tcBorders>
            <w:vAlign w:val="center"/>
          </w:tcPr>
          <w:p w14:paraId="13195E20" w14:textId="0F578717" w:rsidR="002E6DD7" w:rsidRPr="009A4F2F" w:rsidRDefault="002E6DD7" w:rsidP="002E6DD7">
            <w:pPr>
              <w:jc w:val="center"/>
              <w:rPr>
                <w:rFonts w:ascii="Calibri" w:hAnsi="Calibri" w:cs="Arial"/>
              </w:rPr>
            </w:pPr>
            <w:r w:rsidRPr="009A4F2F">
              <w:rPr>
                <w:rFonts w:ascii="Calibri" w:hAnsi="Calibri" w:cs="Arial"/>
                <w:bCs/>
              </w:rPr>
              <w:t xml:space="preserve">No. </w:t>
            </w:r>
            <w:r w:rsidR="009553FC">
              <w:rPr>
                <w:rFonts w:ascii="Calibri" w:hAnsi="Calibri"/>
                <w:bCs/>
              </w:rPr>
              <w:t>LP-919044992</w:t>
            </w:r>
            <w:r w:rsidR="007A7B9D">
              <w:rPr>
                <w:rFonts w:ascii="Calibri" w:hAnsi="Calibri"/>
                <w:bCs/>
              </w:rPr>
              <w:t>-N50-2021</w:t>
            </w:r>
          </w:p>
        </w:tc>
        <w:tc>
          <w:tcPr>
            <w:tcW w:w="1843" w:type="dxa"/>
            <w:tcBorders>
              <w:top w:val="single" w:sz="4" w:space="0" w:color="auto"/>
              <w:left w:val="single" w:sz="4" w:space="0" w:color="auto"/>
              <w:bottom w:val="single" w:sz="4" w:space="0" w:color="auto"/>
              <w:right w:val="single" w:sz="4" w:space="0" w:color="auto"/>
            </w:tcBorders>
            <w:vAlign w:val="center"/>
          </w:tcPr>
          <w:p w14:paraId="4F3CACBE" w14:textId="77777777" w:rsidR="002E6DD7" w:rsidRPr="002522C8" w:rsidRDefault="002E6DD7" w:rsidP="002E6DD7">
            <w:pPr>
              <w:jc w:val="center"/>
              <w:rPr>
                <w:rFonts w:ascii="Calibri" w:hAnsi="Calibri"/>
              </w:rPr>
            </w:pPr>
            <w:r w:rsidRPr="002522C8">
              <w:rPr>
                <w:rFonts w:ascii="Calibri" w:hAnsi="Calibri"/>
              </w:rPr>
              <w:t>_____________</w:t>
            </w:r>
          </w:p>
        </w:tc>
      </w:tr>
    </w:tbl>
    <w:p w14:paraId="72CA9122" w14:textId="77777777" w:rsidR="002E6DD7" w:rsidRPr="002522C8" w:rsidRDefault="002E6DD7" w:rsidP="002E6DD7">
      <w:pPr>
        <w:ind w:left="851"/>
        <w:jc w:val="both"/>
        <w:rPr>
          <w:rFonts w:ascii="Calibri" w:hAnsi="Calibri"/>
        </w:rPr>
      </w:pPr>
    </w:p>
    <w:p w14:paraId="602EB9CA" w14:textId="77777777" w:rsidR="002E6DD7" w:rsidRPr="002522C8" w:rsidRDefault="002E6DD7" w:rsidP="002E6DD7">
      <w:pPr>
        <w:ind w:left="851"/>
        <w:jc w:val="both"/>
        <w:rPr>
          <w:rFonts w:ascii="Calibri" w:hAnsi="Calibri"/>
        </w:rPr>
      </w:pPr>
    </w:p>
    <w:p w14:paraId="7B9A5EB5" w14:textId="77777777" w:rsidR="002E6DD7" w:rsidRPr="002522C8" w:rsidRDefault="002E6DD7" w:rsidP="002E6DD7">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2E6DD7" w:rsidRPr="002522C8" w14:paraId="1437AB79" w14:textId="77777777" w:rsidTr="00CC3F56">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6C304E45" w14:textId="77777777" w:rsidR="002E6DD7" w:rsidRPr="002522C8" w:rsidRDefault="002E6DD7" w:rsidP="00F868A0">
            <w:pPr>
              <w:jc w:val="center"/>
            </w:pPr>
            <w:r w:rsidRPr="00F868A0">
              <w:rPr>
                <w:rFonts w:ascii="Calibri" w:hAnsi="Calibri"/>
                <w:bCs/>
              </w:rPr>
              <w:t>NOMBRE Ó RAZÓN SOCIAL DE LA COMPAÑÍA</w:t>
            </w:r>
          </w:p>
        </w:tc>
      </w:tr>
      <w:tr w:rsidR="002E6DD7" w:rsidRPr="002522C8" w14:paraId="2FD7A661" w14:textId="77777777" w:rsidTr="002E6DD7">
        <w:trPr>
          <w:jc w:val="center"/>
        </w:trPr>
        <w:tc>
          <w:tcPr>
            <w:tcW w:w="9193" w:type="dxa"/>
            <w:tcBorders>
              <w:top w:val="nil"/>
            </w:tcBorders>
          </w:tcPr>
          <w:p w14:paraId="36BA04EB" w14:textId="77777777" w:rsidR="002E6DD7" w:rsidRPr="002522C8" w:rsidRDefault="002E6DD7" w:rsidP="002E6DD7">
            <w:pPr>
              <w:ind w:left="851"/>
              <w:jc w:val="center"/>
              <w:rPr>
                <w:rFonts w:ascii="Calibri" w:hAnsi="Calibri"/>
                <w:b/>
              </w:rPr>
            </w:pPr>
          </w:p>
          <w:p w14:paraId="195B7B8C" w14:textId="77777777" w:rsidR="002E6DD7" w:rsidRPr="002522C8" w:rsidRDefault="002E6DD7" w:rsidP="002E6DD7">
            <w:pPr>
              <w:jc w:val="center"/>
              <w:rPr>
                <w:rFonts w:ascii="Calibri" w:hAnsi="Calibri"/>
              </w:rPr>
            </w:pPr>
            <w:r w:rsidRPr="002522C8">
              <w:rPr>
                <w:rFonts w:ascii="Calibri" w:hAnsi="Calibri"/>
              </w:rPr>
              <w:t>________________________________________________________</w:t>
            </w:r>
          </w:p>
          <w:p w14:paraId="659F6AF8" w14:textId="77777777" w:rsidR="002E6DD7" w:rsidRPr="002522C8" w:rsidRDefault="002E6DD7" w:rsidP="002E6DD7">
            <w:pPr>
              <w:ind w:left="851"/>
              <w:jc w:val="center"/>
              <w:rPr>
                <w:rFonts w:ascii="Calibri" w:hAnsi="Calibri"/>
                <w:b/>
              </w:rPr>
            </w:pPr>
          </w:p>
        </w:tc>
      </w:tr>
    </w:tbl>
    <w:p w14:paraId="7F169B7F" w14:textId="44053576" w:rsidR="002E6DD7" w:rsidRDefault="002E6DD7" w:rsidP="002E6DD7">
      <w:pPr>
        <w:ind w:left="851"/>
        <w:jc w:val="both"/>
        <w:rPr>
          <w:rFonts w:ascii="Calibri" w:hAnsi="Calibri"/>
        </w:rPr>
      </w:pPr>
    </w:p>
    <w:p w14:paraId="2158432F" w14:textId="77777777" w:rsidR="002E6DD7" w:rsidRPr="002522C8" w:rsidRDefault="002E6DD7" w:rsidP="00DD5834">
      <w:pPr>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2E6DD7" w:rsidRPr="002522C8" w14:paraId="328DEFDF" w14:textId="77777777" w:rsidTr="00CC3F56">
        <w:trPr>
          <w:jc w:val="center"/>
        </w:trPr>
        <w:tc>
          <w:tcPr>
            <w:tcW w:w="3083" w:type="dxa"/>
            <w:tcBorders>
              <w:bottom w:val="single" w:sz="4" w:space="0" w:color="auto"/>
            </w:tcBorders>
            <w:shd w:val="clear" w:color="auto" w:fill="7030A0"/>
            <w:vAlign w:val="center"/>
          </w:tcPr>
          <w:p w14:paraId="52163937" w14:textId="4280810C" w:rsidR="002E6DD7" w:rsidRPr="002522C8" w:rsidRDefault="002E6DD7" w:rsidP="002E6DD7">
            <w:pPr>
              <w:spacing w:before="120" w:after="120"/>
              <w:jc w:val="center"/>
              <w:rPr>
                <w:rFonts w:ascii="Calibri" w:hAnsi="Calibri"/>
                <w:b/>
                <w:noProof/>
              </w:rPr>
            </w:pPr>
            <w:r w:rsidRPr="002522C8">
              <w:rPr>
                <w:rFonts w:ascii="Calibri" w:hAnsi="Calibri"/>
                <w:b/>
                <w:noProof/>
              </w:rPr>
              <w:t>Partida</w:t>
            </w:r>
            <w:r w:rsidR="000E5739">
              <w:rPr>
                <w:rFonts w:ascii="Calibri" w:hAnsi="Calibri"/>
                <w:b/>
                <w:noProof/>
              </w:rPr>
              <w:t xml:space="preserve"> </w:t>
            </w:r>
          </w:p>
        </w:tc>
        <w:tc>
          <w:tcPr>
            <w:tcW w:w="3083" w:type="dxa"/>
            <w:tcBorders>
              <w:bottom w:val="single" w:sz="4" w:space="0" w:color="auto"/>
            </w:tcBorders>
            <w:shd w:val="clear" w:color="auto" w:fill="7030A0"/>
            <w:vAlign w:val="center"/>
          </w:tcPr>
          <w:p w14:paraId="399DD656" w14:textId="77777777" w:rsidR="002E6DD7" w:rsidRPr="002522C8" w:rsidRDefault="002E6DD7" w:rsidP="002E6DD7">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77347589" w14:textId="77777777" w:rsidR="002E6DD7" w:rsidRPr="002522C8" w:rsidRDefault="002E6DD7" w:rsidP="002E6DD7">
            <w:pPr>
              <w:spacing w:before="120" w:after="120"/>
              <w:jc w:val="center"/>
              <w:rPr>
                <w:rFonts w:ascii="Calibri" w:hAnsi="Calibri"/>
                <w:b/>
                <w:noProof/>
              </w:rPr>
            </w:pPr>
            <w:r w:rsidRPr="002522C8">
              <w:rPr>
                <w:rFonts w:ascii="Calibri" w:hAnsi="Calibri"/>
                <w:b/>
                <w:noProof/>
              </w:rPr>
              <w:t xml:space="preserve">Precio Unitario </w:t>
            </w:r>
            <w:r>
              <w:rPr>
                <w:rFonts w:ascii="Calibri" w:hAnsi="Calibri"/>
                <w:b/>
                <w:noProof/>
              </w:rPr>
              <w:t xml:space="preserve">del paquete </w:t>
            </w:r>
            <w:r w:rsidRPr="002522C8">
              <w:rPr>
                <w:rFonts w:ascii="Calibri" w:hAnsi="Calibri"/>
                <w:b/>
                <w:noProof/>
              </w:rPr>
              <w:t>antes de IVA</w:t>
            </w:r>
          </w:p>
        </w:tc>
      </w:tr>
      <w:tr w:rsidR="002E6DD7" w:rsidRPr="002522C8" w14:paraId="530BFC5E" w14:textId="77777777" w:rsidTr="002E6DD7">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0A381575" w14:textId="77777777" w:rsidR="002E6DD7" w:rsidRPr="002522C8" w:rsidRDefault="002E6DD7" w:rsidP="002E6DD7">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49BDC02" w14:textId="77777777" w:rsidR="002E6DD7" w:rsidRPr="002522C8" w:rsidRDefault="002E6DD7" w:rsidP="002E6DD7">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0A53FC8A" w14:textId="77777777" w:rsidR="002E6DD7" w:rsidRPr="002522C8" w:rsidRDefault="002E6DD7" w:rsidP="002E6DD7">
            <w:pPr>
              <w:jc w:val="center"/>
              <w:rPr>
                <w:rFonts w:ascii="Calibri" w:hAnsi="Calibri"/>
                <w:noProof/>
              </w:rPr>
            </w:pPr>
          </w:p>
        </w:tc>
      </w:tr>
    </w:tbl>
    <w:p w14:paraId="0DDD91DF" w14:textId="77777777" w:rsidR="002E6DD7" w:rsidRPr="002522C8" w:rsidRDefault="002E6DD7" w:rsidP="002E6DD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2E6DD7" w:rsidRPr="002522C8" w14:paraId="6550C0EC" w14:textId="77777777" w:rsidTr="00CC3F56">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0831C4D3" w14:textId="77777777" w:rsidR="002E6DD7" w:rsidRPr="002522C8" w:rsidRDefault="002E6DD7" w:rsidP="002E6DD7">
            <w:pPr>
              <w:jc w:val="center"/>
              <w:rPr>
                <w:rFonts w:ascii="Calibri" w:hAnsi="Calibri"/>
                <w:b/>
                <w:noProof/>
              </w:rPr>
            </w:pPr>
          </w:p>
          <w:p w14:paraId="78587797" w14:textId="77777777" w:rsidR="002E6DD7" w:rsidRPr="002522C8" w:rsidRDefault="002E6DD7" w:rsidP="002E6DD7">
            <w:pPr>
              <w:jc w:val="center"/>
              <w:rPr>
                <w:rFonts w:ascii="Calibri" w:hAnsi="Calibri"/>
                <w:b/>
                <w:noProof/>
              </w:rPr>
            </w:pPr>
            <w:r w:rsidRPr="002522C8">
              <w:rPr>
                <w:rFonts w:ascii="Calibri" w:hAnsi="Calibri"/>
                <w:b/>
                <w:noProof/>
              </w:rPr>
              <w:t xml:space="preserve">Subtotal </w:t>
            </w:r>
            <w:r>
              <w:rPr>
                <w:rFonts w:ascii="Calibri" w:hAnsi="Calibri"/>
                <w:b/>
                <w:noProof/>
              </w:rPr>
              <w:t xml:space="preserve">del paquete </w:t>
            </w:r>
            <w:r w:rsidRPr="002522C8">
              <w:rPr>
                <w:rFonts w:ascii="Calibri" w:hAnsi="Calibri"/>
                <w:b/>
                <w:noProof/>
              </w:rPr>
              <w:t>antes de I.V.A.</w:t>
            </w:r>
          </w:p>
          <w:p w14:paraId="74F0CABF" w14:textId="77777777" w:rsidR="002E6DD7" w:rsidRPr="002522C8" w:rsidRDefault="002E6DD7" w:rsidP="002E6DD7">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549EFAFF" w14:textId="77777777" w:rsidR="002E6DD7" w:rsidRPr="002522C8" w:rsidRDefault="002E6DD7" w:rsidP="002E6DD7">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720FDAFB" w14:textId="77777777" w:rsidR="002E6DD7" w:rsidRPr="002522C8" w:rsidRDefault="002E6DD7" w:rsidP="002E6DD7">
            <w:pPr>
              <w:jc w:val="center"/>
              <w:rPr>
                <w:rFonts w:ascii="Calibri" w:hAnsi="Calibri"/>
                <w:b/>
                <w:noProof/>
              </w:rPr>
            </w:pPr>
            <w:r w:rsidRPr="002522C8">
              <w:rPr>
                <w:rFonts w:ascii="Calibri" w:hAnsi="Calibri"/>
                <w:b/>
                <w:noProof/>
              </w:rPr>
              <w:t xml:space="preserve">Total </w:t>
            </w:r>
            <w:r>
              <w:rPr>
                <w:rFonts w:ascii="Calibri" w:hAnsi="Calibri"/>
                <w:b/>
                <w:noProof/>
              </w:rPr>
              <w:t xml:space="preserve">del paquete </w:t>
            </w:r>
            <w:r w:rsidRPr="002522C8">
              <w:rPr>
                <w:rFonts w:ascii="Calibri" w:hAnsi="Calibri"/>
                <w:b/>
                <w:noProof/>
              </w:rPr>
              <w:t>incluyendo I.V.A.</w:t>
            </w:r>
          </w:p>
        </w:tc>
      </w:tr>
      <w:tr w:rsidR="002E6DD7" w:rsidRPr="002522C8" w14:paraId="0568DFAE" w14:textId="77777777" w:rsidTr="002E6DD7">
        <w:trPr>
          <w:trHeight w:val="1270"/>
          <w:jc w:val="center"/>
        </w:trPr>
        <w:tc>
          <w:tcPr>
            <w:tcW w:w="3071" w:type="dxa"/>
            <w:tcBorders>
              <w:top w:val="single" w:sz="4" w:space="0" w:color="auto"/>
            </w:tcBorders>
          </w:tcPr>
          <w:p w14:paraId="660613BF" w14:textId="77777777" w:rsidR="002E6DD7" w:rsidRPr="002522C8" w:rsidRDefault="002E6DD7" w:rsidP="002E6DD7">
            <w:pPr>
              <w:rPr>
                <w:rFonts w:ascii="Calibri" w:hAnsi="Calibri"/>
                <w:noProof/>
              </w:rPr>
            </w:pPr>
          </w:p>
          <w:p w14:paraId="12306373" w14:textId="77777777" w:rsidR="002E6DD7" w:rsidRPr="002522C8" w:rsidRDefault="002E6DD7" w:rsidP="002E6DD7">
            <w:pPr>
              <w:rPr>
                <w:rFonts w:ascii="Calibri" w:hAnsi="Calibri"/>
                <w:noProof/>
              </w:rPr>
            </w:pPr>
          </w:p>
          <w:p w14:paraId="6563FD2E" w14:textId="77777777" w:rsidR="002E6DD7" w:rsidRPr="002522C8" w:rsidRDefault="002E6DD7" w:rsidP="002E6DD7">
            <w:pPr>
              <w:rPr>
                <w:rFonts w:ascii="Calibri" w:hAnsi="Calibri"/>
                <w:noProof/>
              </w:rPr>
            </w:pPr>
          </w:p>
          <w:p w14:paraId="47F4B5B6" w14:textId="77777777" w:rsidR="002E6DD7" w:rsidRPr="002522C8" w:rsidRDefault="002E6DD7" w:rsidP="002E6DD7">
            <w:pPr>
              <w:rPr>
                <w:rFonts w:ascii="Calibri" w:hAnsi="Calibri"/>
                <w:noProof/>
              </w:rPr>
            </w:pPr>
          </w:p>
        </w:tc>
        <w:tc>
          <w:tcPr>
            <w:tcW w:w="3071" w:type="dxa"/>
            <w:tcBorders>
              <w:top w:val="single" w:sz="4" w:space="0" w:color="auto"/>
            </w:tcBorders>
          </w:tcPr>
          <w:p w14:paraId="11EBE574" w14:textId="77777777" w:rsidR="002E6DD7" w:rsidRPr="002522C8" w:rsidRDefault="002E6DD7" w:rsidP="002E6DD7">
            <w:pPr>
              <w:rPr>
                <w:rFonts w:ascii="Calibri" w:hAnsi="Calibri"/>
                <w:noProof/>
              </w:rPr>
            </w:pPr>
          </w:p>
        </w:tc>
        <w:tc>
          <w:tcPr>
            <w:tcW w:w="3072" w:type="dxa"/>
            <w:tcBorders>
              <w:top w:val="single" w:sz="4" w:space="0" w:color="auto"/>
            </w:tcBorders>
          </w:tcPr>
          <w:p w14:paraId="21CE60EB" w14:textId="77777777" w:rsidR="002E6DD7" w:rsidRPr="002522C8" w:rsidRDefault="002E6DD7" w:rsidP="002E6DD7">
            <w:pPr>
              <w:rPr>
                <w:rFonts w:ascii="Calibri" w:hAnsi="Calibri"/>
                <w:noProof/>
              </w:rPr>
            </w:pPr>
          </w:p>
        </w:tc>
      </w:tr>
    </w:tbl>
    <w:p w14:paraId="002EAAD1" w14:textId="77777777" w:rsidR="00EB29E5" w:rsidRDefault="00EB29E5" w:rsidP="002E6DD7">
      <w:pPr>
        <w:tabs>
          <w:tab w:val="left" w:pos="5245"/>
          <w:tab w:val="left" w:pos="7655"/>
        </w:tabs>
        <w:ind w:left="426"/>
        <w:jc w:val="center"/>
        <w:rPr>
          <w:rFonts w:ascii="Calibri" w:hAnsi="Calibri"/>
        </w:rPr>
      </w:pPr>
    </w:p>
    <w:p w14:paraId="416CD235" w14:textId="740BB514" w:rsidR="002E6DD7" w:rsidRPr="002522C8" w:rsidRDefault="002E6DD7" w:rsidP="002E6DD7">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6BE1C3E3" w14:textId="77777777" w:rsidR="002E6DD7" w:rsidRPr="002522C8" w:rsidRDefault="002E6DD7" w:rsidP="00EB29E5">
      <w:pPr>
        <w:tabs>
          <w:tab w:val="left" w:pos="5245"/>
          <w:tab w:val="left" w:pos="7655"/>
        </w:tabs>
        <w:rPr>
          <w:rFonts w:ascii="Calibri" w:hAnsi="Calibri"/>
          <w:b/>
        </w:rPr>
      </w:pPr>
    </w:p>
    <w:p w14:paraId="4F24D260" w14:textId="31A42455" w:rsidR="002E6DD7" w:rsidRPr="002522C8" w:rsidRDefault="002E6DD7" w:rsidP="002E6DD7">
      <w:pPr>
        <w:tabs>
          <w:tab w:val="left" w:pos="5245"/>
          <w:tab w:val="left" w:pos="7655"/>
        </w:tabs>
        <w:ind w:left="426"/>
        <w:jc w:val="center"/>
        <w:rPr>
          <w:rFonts w:ascii="Calibri" w:hAnsi="Calibri"/>
          <w:b/>
        </w:rPr>
      </w:pPr>
      <w:r w:rsidRPr="002522C8">
        <w:rPr>
          <w:rFonts w:ascii="Calibri" w:hAnsi="Calibri"/>
          <w:b/>
        </w:rPr>
        <w:t>__________________________________________</w:t>
      </w:r>
    </w:p>
    <w:p w14:paraId="52C1AE42" w14:textId="77777777" w:rsidR="00EB29E5" w:rsidRDefault="002E6DD7" w:rsidP="00EB29E5">
      <w:pPr>
        <w:tabs>
          <w:tab w:val="left" w:pos="5245"/>
          <w:tab w:val="left" w:pos="7655"/>
        </w:tabs>
        <w:ind w:left="426"/>
        <w:jc w:val="center"/>
        <w:rPr>
          <w:rFonts w:ascii="Calibri" w:hAnsi="Calibri"/>
          <w:b/>
        </w:rPr>
      </w:pPr>
      <w:r w:rsidRPr="002522C8">
        <w:rPr>
          <w:rFonts w:ascii="Calibri" w:hAnsi="Calibri"/>
          <w:b/>
        </w:rPr>
        <w:t>Nombre y Firma</w:t>
      </w:r>
    </w:p>
    <w:p w14:paraId="621F60C9" w14:textId="793338D1" w:rsidR="00CC3F56" w:rsidRDefault="002E6DD7" w:rsidP="00EB29E5">
      <w:pPr>
        <w:tabs>
          <w:tab w:val="left" w:pos="5245"/>
          <w:tab w:val="left" w:pos="7655"/>
        </w:tabs>
        <w:ind w:left="426"/>
        <w:jc w:val="center"/>
        <w:rPr>
          <w:rFonts w:ascii="Calibri" w:hAnsi="Calibri"/>
        </w:rPr>
      </w:pPr>
      <w:r w:rsidRPr="00C40ADF">
        <w:rPr>
          <w:rFonts w:ascii="Calibri" w:hAnsi="Calibri"/>
        </w:rPr>
        <w:t>*Anexar en sobre Económico.</w:t>
      </w:r>
    </w:p>
    <w:p w14:paraId="4905B8D5" w14:textId="77777777" w:rsidR="00C05B92" w:rsidRDefault="00C05B92" w:rsidP="00EB29E5">
      <w:pPr>
        <w:tabs>
          <w:tab w:val="left" w:pos="5245"/>
          <w:tab w:val="left" w:pos="7655"/>
        </w:tabs>
        <w:ind w:left="426"/>
        <w:jc w:val="center"/>
        <w:rPr>
          <w:rFonts w:ascii="Calibri" w:hAnsi="Calibri"/>
        </w:rPr>
      </w:pPr>
    </w:p>
    <w:p w14:paraId="7B90AFDF" w14:textId="77777777" w:rsidR="00C05B92" w:rsidRDefault="00C05B92" w:rsidP="00EB29E5">
      <w:pPr>
        <w:tabs>
          <w:tab w:val="left" w:pos="5245"/>
          <w:tab w:val="left" w:pos="7655"/>
        </w:tabs>
        <w:ind w:left="426"/>
        <w:jc w:val="center"/>
        <w:rPr>
          <w:rFonts w:ascii="Calibri" w:hAnsi="Calibri"/>
        </w:rPr>
      </w:pPr>
    </w:p>
    <w:p w14:paraId="2EF5734E" w14:textId="77777777" w:rsidR="002E6DD7" w:rsidRPr="002522C8" w:rsidRDefault="002E6DD7" w:rsidP="00CC3F56">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19553827" w14:textId="77777777" w:rsidR="002E6DD7" w:rsidRDefault="002E6DD7" w:rsidP="002E6DD7">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7557E836" w14:textId="77777777" w:rsidR="002E6DD7" w:rsidRPr="002522C8" w:rsidRDefault="002E6DD7" w:rsidP="002E6DD7">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2E6DD7" w:rsidRPr="0093321E" w14:paraId="70EE920F" w14:textId="77777777" w:rsidTr="00CC3F56">
        <w:trPr>
          <w:jc w:val="center"/>
        </w:trPr>
        <w:tc>
          <w:tcPr>
            <w:tcW w:w="7102" w:type="dxa"/>
            <w:tcBorders>
              <w:bottom w:val="nil"/>
            </w:tcBorders>
            <w:shd w:val="clear" w:color="auto" w:fill="7030A0"/>
          </w:tcPr>
          <w:p w14:paraId="48745AB9" w14:textId="77777777" w:rsidR="002E6DD7" w:rsidRPr="0093321E" w:rsidRDefault="002E6DD7" w:rsidP="002E6DD7">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14:paraId="32C955D5" w14:textId="77777777" w:rsidR="002E6DD7" w:rsidRPr="0093321E" w:rsidRDefault="002E6DD7" w:rsidP="002E6DD7">
            <w:pPr>
              <w:jc w:val="center"/>
              <w:rPr>
                <w:rFonts w:asciiTheme="minorHAnsi" w:hAnsiTheme="minorHAnsi"/>
                <w:b/>
              </w:rPr>
            </w:pPr>
            <w:r w:rsidRPr="0093321E">
              <w:rPr>
                <w:rFonts w:asciiTheme="minorHAnsi" w:hAnsiTheme="minorHAnsi"/>
                <w:b/>
              </w:rPr>
              <w:t>Fecha</w:t>
            </w:r>
          </w:p>
        </w:tc>
      </w:tr>
      <w:tr w:rsidR="002E6DD7" w:rsidRPr="0093321E" w14:paraId="25ACD406" w14:textId="77777777" w:rsidTr="002E6DD7">
        <w:trPr>
          <w:trHeight w:val="60"/>
          <w:jc w:val="center"/>
        </w:trPr>
        <w:tc>
          <w:tcPr>
            <w:tcW w:w="7102" w:type="dxa"/>
            <w:tcBorders>
              <w:top w:val="single" w:sz="4" w:space="0" w:color="auto"/>
              <w:left w:val="single" w:sz="4" w:space="0" w:color="auto"/>
              <w:bottom w:val="single" w:sz="4" w:space="0" w:color="auto"/>
              <w:right w:val="nil"/>
            </w:tcBorders>
          </w:tcPr>
          <w:p w14:paraId="0B6646CF" w14:textId="496D161D" w:rsidR="002E6DD7" w:rsidRPr="0093321E" w:rsidRDefault="002E6DD7" w:rsidP="002E6DD7">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sidR="009553FC">
              <w:rPr>
                <w:rFonts w:asciiTheme="minorHAnsi" w:hAnsiTheme="minorHAnsi" w:cs="Arial"/>
                <w:bCs/>
                <w:u w:val="single"/>
              </w:rPr>
              <w:t>LP-919044992</w:t>
            </w:r>
            <w:r w:rsidR="00F923E7">
              <w:rPr>
                <w:rFonts w:asciiTheme="minorHAnsi" w:hAnsiTheme="minorHAnsi" w:cs="Arial"/>
                <w:bCs/>
                <w:u w:val="single"/>
              </w:rPr>
              <w:t>-N50-2021</w:t>
            </w:r>
          </w:p>
        </w:tc>
        <w:tc>
          <w:tcPr>
            <w:tcW w:w="2899" w:type="dxa"/>
            <w:tcBorders>
              <w:top w:val="single" w:sz="4" w:space="0" w:color="auto"/>
              <w:left w:val="single" w:sz="4" w:space="0" w:color="auto"/>
              <w:bottom w:val="single" w:sz="4" w:space="0" w:color="auto"/>
              <w:right w:val="single" w:sz="4" w:space="0" w:color="auto"/>
            </w:tcBorders>
          </w:tcPr>
          <w:p w14:paraId="6DB72254" w14:textId="77777777" w:rsidR="002E6DD7" w:rsidRPr="0093321E" w:rsidRDefault="002E6DD7" w:rsidP="002E6DD7">
            <w:pPr>
              <w:spacing w:before="120" w:after="120"/>
              <w:jc w:val="center"/>
              <w:rPr>
                <w:rFonts w:asciiTheme="minorHAnsi" w:hAnsiTheme="minorHAnsi"/>
              </w:rPr>
            </w:pPr>
            <w:r w:rsidRPr="0093321E">
              <w:rPr>
                <w:rFonts w:asciiTheme="minorHAnsi" w:hAnsiTheme="minorHAnsi"/>
              </w:rPr>
              <w:t>_____________</w:t>
            </w:r>
          </w:p>
        </w:tc>
      </w:tr>
    </w:tbl>
    <w:p w14:paraId="724EA60B" w14:textId="77777777" w:rsidR="002E6DD7" w:rsidRPr="0093321E" w:rsidRDefault="002E6DD7" w:rsidP="002E6DD7">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2E6DD7" w:rsidRPr="0093321E" w14:paraId="4719B1AF" w14:textId="77777777" w:rsidTr="00CC3F56">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4E44F938" w14:textId="77777777" w:rsidR="002E6DD7" w:rsidRPr="0093321E" w:rsidRDefault="002E6DD7" w:rsidP="002E6DD7">
            <w:pPr>
              <w:ind w:left="851"/>
              <w:jc w:val="center"/>
              <w:rPr>
                <w:rFonts w:asciiTheme="minorHAnsi" w:hAnsiTheme="minorHAnsi"/>
                <w:b/>
              </w:rPr>
            </w:pPr>
            <w:r w:rsidRPr="0093321E">
              <w:rPr>
                <w:rFonts w:asciiTheme="minorHAnsi" w:hAnsiTheme="minorHAnsi"/>
                <w:b/>
              </w:rPr>
              <w:t>Nombre ó Razón Social de la Compañía</w:t>
            </w:r>
          </w:p>
        </w:tc>
      </w:tr>
      <w:tr w:rsidR="002E6DD7" w:rsidRPr="0093321E" w14:paraId="1FDCA9F7" w14:textId="77777777" w:rsidTr="002E6DD7">
        <w:trPr>
          <w:trHeight w:val="172"/>
          <w:jc w:val="center"/>
        </w:trPr>
        <w:tc>
          <w:tcPr>
            <w:tcW w:w="10359" w:type="dxa"/>
            <w:tcBorders>
              <w:top w:val="nil"/>
            </w:tcBorders>
          </w:tcPr>
          <w:p w14:paraId="3FC26655" w14:textId="77777777" w:rsidR="002E6DD7" w:rsidRPr="0093321E" w:rsidRDefault="002E6DD7" w:rsidP="002E6DD7">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14:paraId="20B22177" w14:textId="77777777" w:rsidR="00CC3F56" w:rsidRDefault="00CC3F56" w:rsidP="000A06A8">
      <w:pPr>
        <w:rPr>
          <w:rFonts w:asciiTheme="minorHAnsi" w:hAnsiTheme="minorHAnsi"/>
        </w:rPr>
      </w:pPr>
    </w:p>
    <w:tbl>
      <w:tblPr>
        <w:tblW w:w="10441" w:type="dxa"/>
        <w:tblCellMar>
          <w:left w:w="70" w:type="dxa"/>
          <w:right w:w="70" w:type="dxa"/>
        </w:tblCellMar>
        <w:tblLook w:val="04A0" w:firstRow="1" w:lastRow="0" w:firstColumn="1" w:lastColumn="0" w:noHBand="0" w:noVBand="1"/>
      </w:tblPr>
      <w:tblGrid>
        <w:gridCol w:w="961"/>
        <w:gridCol w:w="1607"/>
        <w:gridCol w:w="1466"/>
        <w:gridCol w:w="1245"/>
        <w:gridCol w:w="1796"/>
        <w:gridCol w:w="1567"/>
        <w:gridCol w:w="1799"/>
      </w:tblGrid>
      <w:tr w:rsidR="00005A2D" w:rsidRPr="00075407" w14:paraId="4CE6E700" w14:textId="77777777" w:rsidTr="00005A2D">
        <w:trPr>
          <w:trHeight w:val="600"/>
        </w:trPr>
        <w:tc>
          <w:tcPr>
            <w:tcW w:w="961" w:type="dxa"/>
            <w:tcBorders>
              <w:top w:val="single" w:sz="4" w:space="0" w:color="auto"/>
              <w:left w:val="single" w:sz="4" w:space="0" w:color="auto"/>
              <w:bottom w:val="single" w:sz="4" w:space="0" w:color="auto"/>
              <w:right w:val="single" w:sz="4" w:space="0" w:color="auto"/>
            </w:tcBorders>
            <w:shd w:val="clear" w:color="auto" w:fill="7030A0"/>
            <w:vAlign w:val="bottom"/>
          </w:tcPr>
          <w:p w14:paraId="5F8D88B6" w14:textId="7AC02F87" w:rsidR="00005A2D" w:rsidRPr="00075407" w:rsidRDefault="00005A2D" w:rsidP="00005A2D">
            <w:pPr>
              <w:jc w:val="center"/>
              <w:rPr>
                <w:rFonts w:ascii="Calibri" w:hAnsi="Calibri" w:cs="Calibri"/>
                <w:b/>
                <w:bCs/>
                <w:color w:val="000000"/>
                <w:sz w:val="22"/>
                <w:szCs w:val="22"/>
                <w:lang w:val="es-MX" w:eastAsia="es-MX"/>
              </w:rPr>
            </w:pPr>
            <w:r w:rsidRPr="00005A2D">
              <w:rPr>
                <w:rFonts w:ascii="Calibri" w:hAnsi="Calibri"/>
                <w:b/>
                <w:bCs/>
                <w:color w:val="000000"/>
                <w:lang w:val="es-MX" w:eastAsia="es-MX"/>
              </w:rPr>
              <w:t>RENGLÓN</w:t>
            </w:r>
          </w:p>
        </w:tc>
        <w:tc>
          <w:tcPr>
            <w:tcW w:w="1607" w:type="dxa"/>
            <w:tcBorders>
              <w:top w:val="single" w:sz="4" w:space="0" w:color="auto"/>
              <w:left w:val="single" w:sz="4" w:space="0" w:color="auto"/>
              <w:bottom w:val="single" w:sz="4" w:space="0" w:color="auto"/>
              <w:right w:val="single" w:sz="4" w:space="0" w:color="auto"/>
            </w:tcBorders>
            <w:shd w:val="clear" w:color="auto" w:fill="7030A0"/>
            <w:vAlign w:val="bottom"/>
          </w:tcPr>
          <w:p w14:paraId="596FFFFE" w14:textId="39EC4EEC" w:rsidR="00005A2D" w:rsidRPr="00075407" w:rsidRDefault="00005A2D" w:rsidP="00005A2D">
            <w:pPr>
              <w:jc w:val="center"/>
              <w:rPr>
                <w:rFonts w:ascii="Calibri" w:hAnsi="Calibri" w:cs="Calibri"/>
                <w:b/>
                <w:bCs/>
                <w:color w:val="000000"/>
                <w:sz w:val="22"/>
                <w:szCs w:val="22"/>
                <w:lang w:val="es-MX" w:eastAsia="es-MX"/>
              </w:rPr>
            </w:pPr>
            <w:r w:rsidRPr="00005A2D">
              <w:rPr>
                <w:rFonts w:ascii="Calibri" w:hAnsi="Calibri"/>
                <w:b/>
                <w:bCs/>
                <w:color w:val="000000"/>
                <w:lang w:val="es-MX" w:eastAsia="es-MX"/>
              </w:rPr>
              <w:t>NO. UNIDAD</w:t>
            </w:r>
          </w:p>
        </w:tc>
        <w:tc>
          <w:tcPr>
            <w:tcW w:w="1466" w:type="dxa"/>
            <w:tcBorders>
              <w:top w:val="single" w:sz="4" w:space="0" w:color="auto"/>
              <w:left w:val="nil"/>
              <w:bottom w:val="single" w:sz="4" w:space="0" w:color="auto"/>
              <w:right w:val="single" w:sz="4" w:space="0" w:color="auto"/>
            </w:tcBorders>
            <w:shd w:val="clear" w:color="auto" w:fill="7030A0"/>
            <w:vAlign w:val="center"/>
          </w:tcPr>
          <w:p w14:paraId="38BCA29E" w14:textId="399C7765" w:rsidR="00005A2D" w:rsidRPr="00075407" w:rsidRDefault="00005A2D" w:rsidP="00005A2D">
            <w:pPr>
              <w:jc w:val="center"/>
              <w:rPr>
                <w:rFonts w:ascii="Calibri" w:hAnsi="Calibri" w:cs="Calibri"/>
                <w:b/>
                <w:bCs/>
                <w:color w:val="000000"/>
                <w:sz w:val="22"/>
                <w:szCs w:val="22"/>
                <w:lang w:val="es-MX" w:eastAsia="es-MX"/>
              </w:rPr>
            </w:pPr>
            <w:r w:rsidRPr="00005A2D">
              <w:rPr>
                <w:rFonts w:ascii="Calibri" w:hAnsi="Calibri"/>
                <w:b/>
                <w:bCs/>
                <w:color w:val="000000"/>
                <w:lang w:val="es-MX" w:eastAsia="es-MX"/>
              </w:rPr>
              <w:t>UNIDAD</w:t>
            </w:r>
          </w:p>
        </w:tc>
        <w:tc>
          <w:tcPr>
            <w:tcW w:w="1245" w:type="dxa"/>
            <w:tcBorders>
              <w:top w:val="single" w:sz="4" w:space="0" w:color="auto"/>
              <w:left w:val="nil"/>
              <w:bottom w:val="single" w:sz="4" w:space="0" w:color="auto"/>
              <w:right w:val="single" w:sz="4" w:space="0" w:color="auto"/>
            </w:tcBorders>
            <w:shd w:val="clear" w:color="auto" w:fill="7030A0"/>
            <w:vAlign w:val="center"/>
          </w:tcPr>
          <w:p w14:paraId="37B75E17" w14:textId="4F7DC92E" w:rsidR="00005A2D" w:rsidRPr="00075407" w:rsidRDefault="00005A2D" w:rsidP="00005A2D">
            <w:pPr>
              <w:jc w:val="center"/>
              <w:rPr>
                <w:rFonts w:ascii="Calibri" w:hAnsi="Calibri" w:cs="Calibri"/>
                <w:b/>
                <w:bCs/>
                <w:color w:val="000000"/>
                <w:sz w:val="22"/>
                <w:szCs w:val="22"/>
                <w:lang w:val="es-MX" w:eastAsia="es-MX"/>
              </w:rPr>
            </w:pPr>
            <w:r w:rsidRPr="00005A2D">
              <w:rPr>
                <w:rFonts w:ascii="Calibri" w:hAnsi="Calibri"/>
                <w:b/>
                <w:bCs/>
                <w:color w:val="000000"/>
                <w:lang w:val="es-MX" w:eastAsia="es-MX"/>
              </w:rPr>
              <w:t>PERÍODO</w:t>
            </w:r>
          </w:p>
        </w:tc>
        <w:tc>
          <w:tcPr>
            <w:tcW w:w="1796" w:type="dxa"/>
            <w:tcBorders>
              <w:top w:val="single" w:sz="4" w:space="0" w:color="auto"/>
              <w:left w:val="nil"/>
              <w:bottom w:val="single" w:sz="4" w:space="0" w:color="auto"/>
              <w:right w:val="single" w:sz="4" w:space="0" w:color="auto"/>
            </w:tcBorders>
            <w:shd w:val="clear" w:color="auto" w:fill="7030A0"/>
            <w:vAlign w:val="center"/>
          </w:tcPr>
          <w:p w14:paraId="10A17844" w14:textId="279BB77D" w:rsidR="00005A2D" w:rsidRPr="00075407" w:rsidRDefault="00005A2D" w:rsidP="00005A2D">
            <w:pPr>
              <w:jc w:val="center"/>
              <w:rPr>
                <w:rFonts w:ascii="Calibri" w:hAnsi="Calibri" w:cs="Calibri"/>
                <w:b/>
                <w:bCs/>
                <w:color w:val="000000"/>
                <w:sz w:val="22"/>
                <w:szCs w:val="22"/>
                <w:lang w:val="es-MX" w:eastAsia="es-MX"/>
              </w:rPr>
            </w:pPr>
            <w:r w:rsidRPr="00005A2D">
              <w:rPr>
                <w:rFonts w:ascii="Calibri" w:hAnsi="Calibri"/>
                <w:b/>
                <w:bCs/>
                <w:color w:val="000000"/>
                <w:lang w:val="es-MX" w:eastAsia="es-MX"/>
              </w:rPr>
              <w:t>MESES</w:t>
            </w:r>
          </w:p>
        </w:tc>
        <w:tc>
          <w:tcPr>
            <w:tcW w:w="1567" w:type="dxa"/>
            <w:tcBorders>
              <w:top w:val="single" w:sz="4" w:space="0" w:color="auto"/>
              <w:left w:val="nil"/>
              <w:bottom w:val="single" w:sz="4" w:space="0" w:color="auto"/>
              <w:right w:val="single" w:sz="4" w:space="0" w:color="auto"/>
            </w:tcBorders>
            <w:shd w:val="clear" w:color="auto" w:fill="7030A0"/>
          </w:tcPr>
          <w:p w14:paraId="55F396FC" w14:textId="2874A2F7" w:rsidR="00005A2D" w:rsidRPr="00075407" w:rsidRDefault="00005A2D" w:rsidP="00005A2D">
            <w:pPr>
              <w:jc w:val="cente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PRECIO UNITARIO</w:t>
            </w:r>
          </w:p>
        </w:tc>
        <w:tc>
          <w:tcPr>
            <w:tcW w:w="1799" w:type="dxa"/>
            <w:tcBorders>
              <w:top w:val="single" w:sz="4" w:space="0" w:color="auto"/>
              <w:left w:val="single" w:sz="4" w:space="0" w:color="auto"/>
              <w:bottom w:val="single" w:sz="4" w:space="0" w:color="auto"/>
              <w:right w:val="single" w:sz="4" w:space="0" w:color="auto"/>
            </w:tcBorders>
            <w:shd w:val="clear" w:color="auto" w:fill="7030A0"/>
            <w:vAlign w:val="bottom"/>
          </w:tcPr>
          <w:p w14:paraId="277BA147" w14:textId="1D9C95EE" w:rsidR="00005A2D" w:rsidRPr="00075407" w:rsidRDefault="00005A2D" w:rsidP="00005A2D">
            <w:pP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IMPORTE</w:t>
            </w:r>
          </w:p>
        </w:tc>
      </w:tr>
      <w:tr w:rsidR="00005A2D" w:rsidRPr="00075407" w14:paraId="612FC0D7" w14:textId="77777777" w:rsidTr="00005A2D">
        <w:trPr>
          <w:trHeight w:val="300"/>
        </w:trPr>
        <w:tc>
          <w:tcPr>
            <w:tcW w:w="961" w:type="dxa"/>
            <w:tcBorders>
              <w:top w:val="nil"/>
              <w:left w:val="single" w:sz="4" w:space="0" w:color="auto"/>
              <w:bottom w:val="single" w:sz="4" w:space="0" w:color="auto"/>
              <w:right w:val="single" w:sz="4" w:space="0" w:color="auto"/>
            </w:tcBorders>
            <w:shd w:val="clear" w:color="000000" w:fill="FFFFFF"/>
          </w:tcPr>
          <w:p w14:paraId="5661505D" w14:textId="77777777" w:rsidR="00896C79" w:rsidRPr="00075407" w:rsidRDefault="00896C79" w:rsidP="00424E8C">
            <w:pPr>
              <w:rPr>
                <w:rFonts w:ascii="Calibri" w:hAnsi="Calibri" w:cs="Calibri"/>
                <w:b/>
                <w:bCs/>
                <w:color w:val="000000"/>
                <w:sz w:val="22"/>
                <w:szCs w:val="22"/>
                <w:lang w:val="es-MX" w:eastAsia="es-MX"/>
              </w:rPr>
            </w:pPr>
          </w:p>
        </w:tc>
        <w:tc>
          <w:tcPr>
            <w:tcW w:w="1607" w:type="dxa"/>
            <w:tcBorders>
              <w:top w:val="nil"/>
              <w:left w:val="single" w:sz="4" w:space="0" w:color="auto"/>
              <w:bottom w:val="single" w:sz="4" w:space="0" w:color="auto"/>
              <w:right w:val="single" w:sz="4" w:space="0" w:color="auto"/>
            </w:tcBorders>
            <w:shd w:val="clear" w:color="000000" w:fill="FFFFFF"/>
            <w:noWrap/>
            <w:vAlign w:val="bottom"/>
            <w:hideMark/>
          </w:tcPr>
          <w:p w14:paraId="5138CC68" w14:textId="56CB7556" w:rsidR="00896C79" w:rsidRPr="00075407" w:rsidRDefault="00896C79" w:rsidP="00424E8C">
            <w:pPr>
              <w:rPr>
                <w:rFonts w:ascii="Calibri" w:hAnsi="Calibri" w:cs="Calibri"/>
                <w:b/>
                <w:bCs/>
                <w:color w:val="000000"/>
                <w:sz w:val="22"/>
                <w:szCs w:val="22"/>
                <w:lang w:val="es-MX" w:eastAsia="es-MX"/>
              </w:rPr>
            </w:pPr>
            <w:r w:rsidRPr="00075407">
              <w:rPr>
                <w:rFonts w:ascii="Calibri" w:hAnsi="Calibri" w:cs="Calibri"/>
                <w:b/>
                <w:bCs/>
                <w:color w:val="000000"/>
                <w:sz w:val="22"/>
                <w:szCs w:val="22"/>
                <w:lang w:val="es-MX" w:eastAsia="es-MX"/>
              </w:rPr>
              <w:t> </w:t>
            </w:r>
          </w:p>
        </w:tc>
        <w:tc>
          <w:tcPr>
            <w:tcW w:w="1466" w:type="dxa"/>
            <w:tcBorders>
              <w:top w:val="nil"/>
              <w:left w:val="nil"/>
              <w:bottom w:val="single" w:sz="4" w:space="0" w:color="auto"/>
              <w:right w:val="single" w:sz="4" w:space="0" w:color="auto"/>
            </w:tcBorders>
            <w:shd w:val="clear" w:color="000000" w:fill="FFFFFF"/>
            <w:noWrap/>
            <w:vAlign w:val="bottom"/>
            <w:hideMark/>
          </w:tcPr>
          <w:p w14:paraId="0B0690B8"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45" w:type="dxa"/>
            <w:tcBorders>
              <w:top w:val="nil"/>
              <w:left w:val="nil"/>
              <w:bottom w:val="single" w:sz="4" w:space="0" w:color="auto"/>
              <w:right w:val="single" w:sz="4" w:space="0" w:color="auto"/>
            </w:tcBorders>
            <w:shd w:val="clear" w:color="000000" w:fill="FFFFFF"/>
            <w:noWrap/>
            <w:vAlign w:val="bottom"/>
            <w:hideMark/>
          </w:tcPr>
          <w:p w14:paraId="15EA9BA4"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796" w:type="dxa"/>
            <w:tcBorders>
              <w:top w:val="nil"/>
              <w:left w:val="nil"/>
              <w:bottom w:val="single" w:sz="4" w:space="0" w:color="auto"/>
              <w:right w:val="single" w:sz="4" w:space="0" w:color="auto"/>
            </w:tcBorders>
            <w:shd w:val="clear" w:color="000000" w:fill="FFFFFF"/>
            <w:noWrap/>
            <w:vAlign w:val="bottom"/>
            <w:hideMark/>
          </w:tcPr>
          <w:p w14:paraId="6461B047"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567" w:type="dxa"/>
            <w:tcBorders>
              <w:top w:val="nil"/>
              <w:left w:val="nil"/>
              <w:bottom w:val="single" w:sz="4" w:space="0" w:color="auto"/>
              <w:right w:val="single" w:sz="4" w:space="0" w:color="auto"/>
            </w:tcBorders>
          </w:tcPr>
          <w:p w14:paraId="2134FB94" w14:textId="77777777" w:rsidR="00896C79" w:rsidRPr="00075407" w:rsidRDefault="00896C79" w:rsidP="00424E8C">
            <w:pPr>
              <w:rPr>
                <w:rFonts w:ascii="Calibri" w:hAnsi="Calibri" w:cs="Calibri"/>
                <w:color w:val="000000"/>
                <w:sz w:val="22"/>
                <w:szCs w:val="22"/>
                <w:lang w:val="es-MX" w:eastAsia="es-MX"/>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27999" w14:textId="46BECFC1"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005A2D" w:rsidRPr="00075407" w14:paraId="3EC2C63E" w14:textId="77777777" w:rsidTr="00005A2D">
        <w:trPr>
          <w:trHeight w:val="300"/>
        </w:trPr>
        <w:tc>
          <w:tcPr>
            <w:tcW w:w="961" w:type="dxa"/>
            <w:tcBorders>
              <w:top w:val="nil"/>
              <w:left w:val="single" w:sz="4" w:space="0" w:color="auto"/>
              <w:bottom w:val="single" w:sz="4" w:space="0" w:color="auto"/>
              <w:right w:val="single" w:sz="4" w:space="0" w:color="auto"/>
            </w:tcBorders>
            <w:shd w:val="clear" w:color="000000" w:fill="FFFFFF"/>
          </w:tcPr>
          <w:p w14:paraId="5C2296BF" w14:textId="77777777" w:rsidR="00896C79" w:rsidRPr="00075407" w:rsidRDefault="00896C79" w:rsidP="00424E8C">
            <w:pPr>
              <w:rPr>
                <w:rFonts w:ascii="Calibri" w:hAnsi="Calibri" w:cs="Calibri"/>
                <w:b/>
                <w:bCs/>
                <w:color w:val="000000"/>
                <w:sz w:val="22"/>
                <w:szCs w:val="22"/>
                <w:lang w:val="es-MX" w:eastAsia="es-MX"/>
              </w:rPr>
            </w:pPr>
          </w:p>
        </w:tc>
        <w:tc>
          <w:tcPr>
            <w:tcW w:w="1607" w:type="dxa"/>
            <w:tcBorders>
              <w:top w:val="nil"/>
              <w:left w:val="single" w:sz="4" w:space="0" w:color="auto"/>
              <w:bottom w:val="single" w:sz="4" w:space="0" w:color="auto"/>
              <w:right w:val="single" w:sz="4" w:space="0" w:color="auto"/>
            </w:tcBorders>
            <w:shd w:val="clear" w:color="000000" w:fill="FFFFFF"/>
            <w:noWrap/>
            <w:vAlign w:val="bottom"/>
            <w:hideMark/>
          </w:tcPr>
          <w:p w14:paraId="0005E548" w14:textId="4A9F4B8F" w:rsidR="00896C79" w:rsidRPr="00075407" w:rsidRDefault="00896C79" w:rsidP="00424E8C">
            <w:pPr>
              <w:rPr>
                <w:rFonts w:ascii="Calibri" w:hAnsi="Calibri" w:cs="Calibri"/>
                <w:b/>
                <w:bCs/>
                <w:color w:val="000000"/>
                <w:sz w:val="22"/>
                <w:szCs w:val="22"/>
                <w:lang w:val="es-MX" w:eastAsia="es-MX"/>
              </w:rPr>
            </w:pPr>
            <w:r w:rsidRPr="00075407">
              <w:rPr>
                <w:rFonts w:ascii="Calibri" w:hAnsi="Calibri" w:cs="Calibri"/>
                <w:b/>
                <w:bCs/>
                <w:color w:val="000000"/>
                <w:sz w:val="22"/>
                <w:szCs w:val="22"/>
                <w:lang w:val="es-MX" w:eastAsia="es-MX"/>
              </w:rPr>
              <w:t> </w:t>
            </w:r>
          </w:p>
        </w:tc>
        <w:tc>
          <w:tcPr>
            <w:tcW w:w="1466" w:type="dxa"/>
            <w:tcBorders>
              <w:top w:val="nil"/>
              <w:left w:val="nil"/>
              <w:bottom w:val="single" w:sz="4" w:space="0" w:color="auto"/>
              <w:right w:val="single" w:sz="4" w:space="0" w:color="auto"/>
            </w:tcBorders>
            <w:shd w:val="clear" w:color="000000" w:fill="FFFFFF"/>
            <w:noWrap/>
            <w:vAlign w:val="bottom"/>
            <w:hideMark/>
          </w:tcPr>
          <w:p w14:paraId="7D39A137"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45" w:type="dxa"/>
            <w:tcBorders>
              <w:top w:val="nil"/>
              <w:left w:val="nil"/>
              <w:bottom w:val="single" w:sz="4" w:space="0" w:color="auto"/>
              <w:right w:val="single" w:sz="4" w:space="0" w:color="auto"/>
            </w:tcBorders>
            <w:shd w:val="clear" w:color="000000" w:fill="FFFFFF"/>
            <w:noWrap/>
            <w:vAlign w:val="bottom"/>
            <w:hideMark/>
          </w:tcPr>
          <w:p w14:paraId="26EAC5AD"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796" w:type="dxa"/>
            <w:tcBorders>
              <w:top w:val="nil"/>
              <w:left w:val="nil"/>
              <w:bottom w:val="single" w:sz="4" w:space="0" w:color="auto"/>
              <w:right w:val="single" w:sz="4" w:space="0" w:color="auto"/>
            </w:tcBorders>
            <w:shd w:val="clear" w:color="000000" w:fill="FFFFFF"/>
            <w:noWrap/>
            <w:vAlign w:val="bottom"/>
            <w:hideMark/>
          </w:tcPr>
          <w:p w14:paraId="17AE4781"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567" w:type="dxa"/>
            <w:tcBorders>
              <w:top w:val="nil"/>
              <w:left w:val="nil"/>
              <w:bottom w:val="single" w:sz="4" w:space="0" w:color="auto"/>
              <w:right w:val="single" w:sz="4" w:space="0" w:color="auto"/>
            </w:tcBorders>
          </w:tcPr>
          <w:p w14:paraId="6D3B2BD0" w14:textId="77777777" w:rsidR="00896C79" w:rsidRPr="00075407" w:rsidRDefault="00896C79" w:rsidP="00424E8C">
            <w:pPr>
              <w:rPr>
                <w:rFonts w:ascii="Calibri" w:hAnsi="Calibri" w:cs="Calibri"/>
                <w:color w:val="000000"/>
                <w:sz w:val="22"/>
                <w:szCs w:val="22"/>
                <w:lang w:val="es-MX" w:eastAsia="es-MX"/>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AFDAD" w14:textId="733FAF76"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005A2D" w:rsidRPr="00075407" w14:paraId="5D8E38B2" w14:textId="77777777" w:rsidTr="00005A2D">
        <w:trPr>
          <w:trHeight w:val="300"/>
        </w:trPr>
        <w:tc>
          <w:tcPr>
            <w:tcW w:w="961" w:type="dxa"/>
            <w:tcBorders>
              <w:top w:val="nil"/>
              <w:left w:val="single" w:sz="4" w:space="0" w:color="auto"/>
              <w:bottom w:val="single" w:sz="4" w:space="0" w:color="auto"/>
              <w:right w:val="single" w:sz="4" w:space="0" w:color="auto"/>
            </w:tcBorders>
            <w:shd w:val="clear" w:color="000000" w:fill="FFFFFF"/>
          </w:tcPr>
          <w:p w14:paraId="6ED2D148" w14:textId="77777777" w:rsidR="00896C79" w:rsidRPr="00075407" w:rsidRDefault="00896C79" w:rsidP="00424E8C">
            <w:pPr>
              <w:rPr>
                <w:rFonts w:ascii="Calibri" w:hAnsi="Calibri" w:cs="Calibri"/>
                <w:b/>
                <w:bCs/>
                <w:color w:val="000000"/>
                <w:sz w:val="22"/>
                <w:szCs w:val="22"/>
                <w:lang w:val="es-MX" w:eastAsia="es-MX"/>
              </w:rPr>
            </w:pPr>
          </w:p>
        </w:tc>
        <w:tc>
          <w:tcPr>
            <w:tcW w:w="1607" w:type="dxa"/>
            <w:tcBorders>
              <w:top w:val="nil"/>
              <w:left w:val="single" w:sz="4" w:space="0" w:color="auto"/>
              <w:bottom w:val="single" w:sz="4" w:space="0" w:color="auto"/>
              <w:right w:val="single" w:sz="4" w:space="0" w:color="auto"/>
            </w:tcBorders>
            <w:shd w:val="clear" w:color="000000" w:fill="FFFFFF"/>
            <w:noWrap/>
            <w:vAlign w:val="bottom"/>
            <w:hideMark/>
          </w:tcPr>
          <w:p w14:paraId="513BFDAE" w14:textId="6B2468BB" w:rsidR="00896C79" w:rsidRPr="00075407" w:rsidRDefault="00896C79" w:rsidP="00424E8C">
            <w:pPr>
              <w:rPr>
                <w:rFonts w:ascii="Calibri" w:hAnsi="Calibri" w:cs="Calibri"/>
                <w:b/>
                <w:bCs/>
                <w:color w:val="000000"/>
                <w:sz w:val="22"/>
                <w:szCs w:val="22"/>
                <w:lang w:val="es-MX" w:eastAsia="es-MX"/>
              </w:rPr>
            </w:pPr>
            <w:r w:rsidRPr="00075407">
              <w:rPr>
                <w:rFonts w:ascii="Calibri" w:hAnsi="Calibri" w:cs="Calibri"/>
                <w:b/>
                <w:bCs/>
                <w:color w:val="000000"/>
                <w:sz w:val="22"/>
                <w:szCs w:val="22"/>
                <w:lang w:val="es-MX" w:eastAsia="es-MX"/>
              </w:rPr>
              <w:t> </w:t>
            </w:r>
          </w:p>
        </w:tc>
        <w:tc>
          <w:tcPr>
            <w:tcW w:w="1466" w:type="dxa"/>
            <w:tcBorders>
              <w:top w:val="nil"/>
              <w:left w:val="nil"/>
              <w:bottom w:val="single" w:sz="4" w:space="0" w:color="auto"/>
              <w:right w:val="single" w:sz="4" w:space="0" w:color="auto"/>
            </w:tcBorders>
            <w:shd w:val="clear" w:color="000000" w:fill="FFFFFF"/>
            <w:noWrap/>
            <w:vAlign w:val="bottom"/>
            <w:hideMark/>
          </w:tcPr>
          <w:p w14:paraId="057FEF28"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45" w:type="dxa"/>
            <w:tcBorders>
              <w:top w:val="nil"/>
              <w:left w:val="nil"/>
              <w:bottom w:val="single" w:sz="4" w:space="0" w:color="auto"/>
              <w:right w:val="single" w:sz="4" w:space="0" w:color="auto"/>
            </w:tcBorders>
            <w:shd w:val="clear" w:color="000000" w:fill="FFFFFF"/>
            <w:noWrap/>
            <w:vAlign w:val="bottom"/>
            <w:hideMark/>
          </w:tcPr>
          <w:p w14:paraId="18067713"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796" w:type="dxa"/>
            <w:tcBorders>
              <w:top w:val="nil"/>
              <w:left w:val="nil"/>
              <w:bottom w:val="single" w:sz="4" w:space="0" w:color="auto"/>
              <w:right w:val="single" w:sz="4" w:space="0" w:color="auto"/>
            </w:tcBorders>
            <w:shd w:val="clear" w:color="000000" w:fill="FFFFFF"/>
            <w:noWrap/>
            <w:vAlign w:val="bottom"/>
            <w:hideMark/>
          </w:tcPr>
          <w:p w14:paraId="4B12C774"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567" w:type="dxa"/>
            <w:tcBorders>
              <w:top w:val="nil"/>
              <w:left w:val="nil"/>
              <w:bottom w:val="single" w:sz="4" w:space="0" w:color="auto"/>
              <w:right w:val="single" w:sz="4" w:space="0" w:color="auto"/>
            </w:tcBorders>
          </w:tcPr>
          <w:p w14:paraId="64CFAB18" w14:textId="77777777" w:rsidR="00896C79" w:rsidRPr="00075407" w:rsidRDefault="00896C79" w:rsidP="00424E8C">
            <w:pPr>
              <w:rPr>
                <w:rFonts w:ascii="Calibri" w:hAnsi="Calibri" w:cs="Calibri"/>
                <w:color w:val="000000"/>
                <w:sz w:val="22"/>
                <w:szCs w:val="22"/>
                <w:lang w:val="es-MX" w:eastAsia="es-MX"/>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B1EED" w14:textId="19D03D62"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005A2D" w:rsidRPr="00075407" w14:paraId="5A637DA0" w14:textId="77777777" w:rsidTr="00005A2D">
        <w:trPr>
          <w:trHeight w:val="300"/>
        </w:trPr>
        <w:tc>
          <w:tcPr>
            <w:tcW w:w="961" w:type="dxa"/>
            <w:tcBorders>
              <w:top w:val="nil"/>
              <w:left w:val="single" w:sz="4" w:space="0" w:color="auto"/>
              <w:bottom w:val="single" w:sz="4" w:space="0" w:color="auto"/>
              <w:right w:val="single" w:sz="4" w:space="0" w:color="auto"/>
            </w:tcBorders>
            <w:shd w:val="clear" w:color="000000" w:fill="FFFFFF"/>
          </w:tcPr>
          <w:p w14:paraId="1134BDDE" w14:textId="77777777" w:rsidR="00896C79" w:rsidRPr="00075407" w:rsidRDefault="00896C79" w:rsidP="00424E8C">
            <w:pPr>
              <w:rPr>
                <w:rFonts w:ascii="Calibri" w:hAnsi="Calibri" w:cs="Calibri"/>
                <w:b/>
                <w:bCs/>
                <w:color w:val="000000"/>
                <w:sz w:val="22"/>
                <w:szCs w:val="22"/>
                <w:lang w:val="es-MX" w:eastAsia="es-MX"/>
              </w:rPr>
            </w:pPr>
          </w:p>
        </w:tc>
        <w:tc>
          <w:tcPr>
            <w:tcW w:w="1607" w:type="dxa"/>
            <w:tcBorders>
              <w:top w:val="nil"/>
              <w:left w:val="single" w:sz="4" w:space="0" w:color="auto"/>
              <w:bottom w:val="single" w:sz="4" w:space="0" w:color="auto"/>
              <w:right w:val="single" w:sz="4" w:space="0" w:color="auto"/>
            </w:tcBorders>
            <w:shd w:val="clear" w:color="000000" w:fill="FFFFFF"/>
            <w:noWrap/>
            <w:vAlign w:val="bottom"/>
            <w:hideMark/>
          </w:tcPr>
          <w:p w14:paraId="3421F342" w14:textId="34FE0C90" w:rsidR="00896C79" w:rsidRPr="00075407" w:rsidRDefault="00896C79" w:rsidP="00424E8C">
            <w:pPr>
              <w:rPr>
                <w:rFonts w:ascii="Calibri" w:hAnsi="Calibri" w:cs="Calibri"/>
                <w:b/>
                <w:bCs/>
                <w:color w:val="000000"/>
                <w:sz w:val="22"/>
                <w:szCs w:val="22"/>
                <w:lang w:val="es-MX" w:eastAsia="es-MX"/>
              </w:rPr>
            </w:pPr>
            <w:r w:rsidRPr="00075407">
              <w:rPr>
                <w:rFonts w:ascii="Calibri" w:hAnsi="Calibri" w:cs="Calibri"/>
                <w:b/>
                <w:bCs/>
                <w:color w:val="000000"/>
                <w:sz w:val="22"/>
                <w:szCs w:val="22"/>
                <w:lang w:val="es-MX" w:eastAsia="es-MX"/>
              </w:rPr>
              <w:t> </w:t>
            </w:r>
          </w:p>
        </w:tc>
        <w:tc>
          <w:tcPr>
            <w:tcW w:w="1466" w:type="dxa"/>
            <w:tcBorders>
              <w:top w:val="nil"/>
              <w:left w:val="nil"/>
              <w:bottom w:val="single" w:sz="4" w:space="0" w:color="auto"/>
              <w:right w:val="single" w:sz="4" w:space="0" w:color="auto"/>
            </w:tcBorders>
            <w:shd w:val="clear" w:color="000000" w:fill="FFFFFF"/>
            <w:noWrap/>
            <w:vAlign w:val="bottom"/>
            <w:hideMark/>
          </w:tcPr>
          <w:p w14:paraId="157E08B7"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45" w:type="dxa"/>
            <w:tcBorders>
              <w:top w:val="nil"/>
              <w:left w:val="nil"/>
              <w:bottom w:val="single" w:sz="4" w:space="0" w:color="auto"/>
              <w:right w:val="single" w:sz="4" w:space="0" w:color="auto"/>
            </w:tcBorders>
            <w:shd w:val="clear" w:color="000000" w:fill="FFFFFF"/>
            <w:noWrap/>
            <w:vAlign w:val="bottom"/>
            <w:hideMark/>
          </w:tcPr>
          <w:p w14:paraId="1F2110E0"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796" w:type="dxa"/>
            <w:tcBorders>
              <w:top w:val="nil"/>
              <w:left w:val="nil"/>
              <w:bottom w:val="single" w:sz="4" w:space="0" w:color="auto"/>
              <w:right w:val="single" w:sz="4" w:space="0" w:color="auto"/>
            </w:tcBorders>
            <w:shd w:val="clear" w:color="000000" w:fill="FFFFFF"/>
            <w:noWrap/>
            <w:vAlign w:val="bottom"/>
            <w:hideMark/>
          </w:tcPr>
          <w:p w14:paraId="52912449"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567" w:type="dxa"/>
            <w:tcBorders>
              <w:top w:val="nil"/>
              <w:left w:val="nil"/>
              <w:bottom w:val="single" w:sz="4" w:space="0" w:color="auto"/>
              <w:right w:val="single" w:sz="4" w:space="0" w:color="auto"/>
            </w:tcBorders>
          </w:tcPr>
          <w:p w14:paraId="13BE01F1" w14:textId="77777777" w:rsidR="00896C79" w:rsidRPr="00075407" w:rsidRDefault="00896C79" w:rsidP="00424E8C">
            <w:pPr>
              <w:rPr>
                <w:rFonts w:ascii="Calibri" w:hAnsi="Calibri" w:cs="Calibri"/>
                <w:color w:val="000000"/>
                <w:sz w:val="22"/>
                <w:szCs w:val="22"/>
                <w:lang w:val="es-MX" w:eastAsia="es-MX"/>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21383" w14:textId="2D904BF0"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005A2D" w:rsidRPr="00075407" w14:paraId="33B16584" w14:textId="77777777" w:rsidTr="00005A2D">
        <w:trPr>
          <w:trHeight w:val="300"/>
        </w:trPr>
        <w:tc>
          <w:tcPr>
            <w:tcW w:w="961" w:type="dxa"/>
            <w:tcBorders>
              <w:top w:val="nil"/>
              <w:left w:val="single" w:sz="4" w:space="0" w:color="auto"/>
              <w:bottom w:val="single" w:sz="4" w:space="0" w:color="auto"/>
              <w:right w:val="single" w:sz="4" w:space="0" w:color="auto"/>
            </w:tcBorders>
            <w:shd w:val="clear" w:color="000000" w:fill="FFFFFF"/>
          </w:tcPr>
          <w:p w14:paraId="2B191106" w14:textId="77777777" w:rsidR="00896C79" w:rsidRPr="00075407" w:rsidRDefault="00896C79" w:rsidP="00424E8C">
            <w:pPr>
              <w:rPr>
                <w:rFonts w:ascii="Calibri" w:hAnsi="Calibri" w:cs="Calibri"/>
                <w:b/>
                <w:bCs/>
                <w:color w:val="000000"/>
                <w:sz w:val="22"/>
                <w:szCs w:val="22"/>
                <w:lang w:val="es-MX" w:eastAsia="es-MX"/>
              </w:rPr>
            </w:pPr>
          </w:p>
        </w:tc>
        <w:tc>
          <w:tcPr>
            <w:tcW w:w="1607" w:type="dxa"/>
            <w:tcBorders>
              <w:top w:val="nil"/>
              <w:left w:val="single" w:sz="4" w:space="0" w:color="auto"/>
              <w:bottom w:val="single" w:sz="4" w:space="0" w:color="auto"/>
              <w:right w:val="single" w:sz="4" w:space="0" w:color="auto"/>
            </w:tcBorders>
            <w:shd w:val="clear" w:color="000000" w:fill="FFFFFF"/>
            <w:noWrap/>
            <w:vAlign w:val="bottom"/>
            <w:hideMark/>
          </w:tcPr>
          <w:p w14:paraId="35D758B0" w14:textId="3F65451C" w:rsidR="00896C79" w:rsidRPr="00075407" w:rsidRDefault="00896C79" w:rsidP="00424E8C">
            <w:pPr>
              <w:rPr>
                <w:rFonts w:ascii="Calibri" w:hAnsi="Calibri" w:cs="Calibri"/>
                <w:b/>
                <w:bCs/>
                <w:color w:val="000000"/>
                <w:sz w:val="22"/>
                <w:szCs w:val="22"/>
                <w:lang w:val="es-MX" w:eastAsia="es-MX"/>
              </w:rPr>
            </w:pPr>
            <w:r w:rsidRPr="00075407">
              <w:rPr>
                <w:rFonts w:ascii="Calibri" w:hAnsi="Calibri" w:cs="Calibri"/>
                <w:b/>
                <w:bCs/>
                <w:color w:val="000000"/>
                <w:sz w:val="22"/>
                <w:szCs w:val="22"/>
                <w:lang w:val="es-MX" w:eastAsia="es-MX"/>
              </w:rPr>
              <w:t> </w:t>
            </w:r>
          </w:p>
        </w:tc>
        <w:tc>
          <w:tcPr>
            <w:tcW w:w="1466" w:type="dxa"/>
            <w:tcBorders>
              <w:top w:val="nil"/>
              <w:left w:val="nil"/>
              <w:bottom w:val="single" w:sz="4" w:space="0" w:color="auto"/>
              <w:right w:val="single" w:sz="4" w:space="0" w:color="auto"/>
            </w:tcBorders>
            <w:shd w:val="clear" w:color="000000" w:fill="FFFFFF"/>
            <w:noWrap/>
            <w:vAlign w:val="bottom"/>
            <w:hideMark/>
          </w:tcPr>
          <w:p w14:paraId="2172318E"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45" w:type="dxa"/>
            <w:tcBorders>
              <w:top w:val="nil"/>
              <w:left w:val="nil"/>
              <w:bottom w:val="single" w:sz="4" w:space="0" w:color="auto"/>
              <w:right w:val="single" w:sz="4" w:space="0" w:color="auto"/>
            </w:tcBorders>
            <w:shd w:val="clear" w:color="000000" w:fill="FFFFFF"/>
            <w:noWrap/>
            <w:vAlign w:val="bottom"/>
            <w:hideMark/>
          </w:tcPr>
          <w:p w14:paraId="34E3D15B"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796" w:type="dxa"/>
            <w:tcBorders>
              <w:top w:val="nil"/>
              <w:left w:val="nil"/>
              <w:bottom w:val="single" w:sz="4" w:space="0" w:color="auto"/>
              <w:right w:val="single" w:sz="4" w:space="0" w:color="auto"/>
            </w:tcBorders>
            <w:shd w:val="clear" w:color="000000" w:fill="FFFFFF"/>
            <w:noWrap/>
            <w:vAlign w:val="bottom"/>
            <w:hideMark/>
          </w:tcPr>
          <w:p w14:paraId="22E34F73"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567" w:type="dxa"/>
            <w:tcBorders>
              <w:top w:val="nil"/>
              <w:left w:val="nil"/>
              <w:bottom w:val="single" w:sz="4" w:space="0" w:color="auto"/>
              <w:right w:val="single" w:sz="4" w:space="0" w:color="auto"/>
            </w:tcBorders>
          </w:tcPr>
          <w:p w14:paraId="0536EBEB" w14:textId="77777777" w:rsidR="00896C79" w:rsidRPr="00075407" w:rsidRDefault="00896C79" w:rsidP="00424E8C">
            <w:pPr>
              <w:rPr>
                <w:rFonts w:ascii="Calibri" w:hAnsi="Calibri" w:cs="Calibri"/>
                <w:color w:val="000000"/>
                <w:sz w:val="22"/>
                <w:szCs w:val="22"/>
                <w:lang w:val="es-MX" w:eastAsia="es-MX"/>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37D0F" w14:textId="53231DB1"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005A2D" w:rsidRPr="00075407" w14:paraId="3477BAE5" w14:textId="77777777" w:rsidTr="00005A2D">
        <w:trPr>
          <w:trHeight w:val="300"/>
        </w:trPr>
        <w:tc>
          <w:tcPr>
            <w:tcW w:w="961" w:type="dxa"/>
            <w:tcBorders>
              <w:top w:val="nil"/>
              <w:left w:val="single" w:sz="4" w:space="0" w:color="auto"/>
              <w:bottom w:val="single" w:sz="4" w:space="0" w:color="auto"/>
              <w:right w:val="single" w:sz="4" w:space="0" w:color="auto"/>
            </w:tcBorders>
            <w:shd w:val="clear" w:color="000000" w:fill="FFFFFF"/>
          </w:tcPr>
          <w:p w14:paraId="2FDD780E" w14:textId="77777777" w:rsidR="00896C79" w:rsidRPr="00075407" w:rsidRDefault="00896C79" w:rsidP="00424E8C">
            <w:pPr>
              <w:rPr>
                <w:rFonts w:ascii="Calibri" w:hAnsi="Calibri" w:cs="Calibri"/>
                <w:b/>
                <w:bCs/>
                <w:color w:val="000000"/>
                <w:sz w:val="22"/>
                <w:szCs w:val="22"/>
                <w:lang w:val="es-MX" w:eastAsia="es-MX"/>
              </w:rPr>
            </w:pPr>
          </w:p>
        </w:tc>
        <w:tc>
          <w:tcPr>
            <w:tcW w:w="1607" w:type="dxa"/>
            <w:tcBorders>
              <w:top w:val="nil"/>
              <w:left w:val="single" w:sz="4" w:space="0" w:color="auto"/>
              <w:bottom w:val="single" w:sz="4" w:space="0" w:color="auto"/>
              <w:right w:val="single" w:sz="4" w:space="0" w:color="auto"/>
            </w:tcBorders>
            <w:shd w:val="clear" w:color="000000" w:fill="FFFFFF"/>
            <w:noWrap/>
            <w:vAlign w:val="bottom"/>
            <w:hideMark/>
          </w:tcPr>
          <w:p w14:paraId="37905437" w14:textId="4A1C044A" w:rsidR="00896C79" w:rsidRPr="00075407" w:rsidRDefault="00896C79" w:rsidP="00424E8C">
            <w:pPr>
              <w:rPr>
                <w:rFonts w:ascii="Calibri" w:hAnsi="Calibri" w:cs="Calibri"/>
                <w:b/>
                <w:bCs/>
                <w:color w:val="000000"/>
                <w:sz w:val="22"/>
                <w:szCs w:val="22"/>
                <w:lang w:val="es-MX" w:eastAsia="es-MX"/>
              </w:rPr>
            </w:pPr>
            <w:r w:rsidRPr="00075407">
              <w:rPr>
                <w:rFonts w:ascii="Calibri" w:hAnsi="Calibri" w:cs="Calibri"/>
                <w:b/>
                <w:bCs/>
                <w:color w:val="000000"/>
                <w:sz w:val="22"/>
                <w:szCs w:val="22"/>
                <w:lang w:val="es-MX" w:eastAsia="es-MX"/>
              </w:rPr>
              <w:t> </w:t>
            </w:r>
          </w:p>
        </w:tc>
        <w:tc>
          <w:tcPr>
            <w:tcW w:w="1466" w:type="dxa"/>
            <w:tcBorders>
              <w:top w:val="nil"/>
              <w:left w:val="nil"/>
              <w:bottom w:val="single" w:sz="4" w:space="0" w:color="auto"/>
              <w:right w:val="single" w:sz="4" w:space="0" w:color="auto"/>
            </w:tcBorders>
            <w:shd w:val="clear" w:color="000000" w:fill="FFFFFF"/>
            <w:noWrap/>
            <w:vAlign w:val="bottom"/>
            <w:hideMark/>
          </w:tcPr>
          <w:p w14:paraId="36FBA4F6"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45" w:type="dxa"/>
            <w:tcBorders>
              <w:top w:val="nil"/>
              <w:left w:val="nil"/>
              <w:bottom w:val="single" w:sz="4" w:space="0" w:color="auto"/>
              <w:right w:val="single" w:sz="4" w:space="0" w:color="auto"/>
            </w:tcBorders>
            <w:shd w:val="clear" w:color="000000" w:fill="FFFFFF"/>
            <w:noWrap/>
            <w:vAlign w:val="bottom"/>
            <w:hideMark/>
          </w:tcPr>
          <w:p w14:paraId="6EF4492E"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796" w:type="dxa"/>
            <w:tcBorders>
              <w:top w:val="nil"/>
              <w:left w:val="nil"/>
              <w:bottom w:val="single" w:sz="4" w:space="0" w:color="auto"/>
              <w:right w:val="single" w:sz="4" w:space="0" w:color="auto"/>
            </w:tcBorders>
            <w:shd w:val="clear" w:color="000000" w:fill="FFFFFF"/>
            <w:noWrap/>
            <w:vAlign w:val="bottom"/>
            <w:hideMark/>
          </w:tcPr>
          <w:p w14:paraId="2CA8656B"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567" w:type="dxa"/>
            <w:tcBorders>
              <w:top w:val="nil"/>
              <w:left w:val="nil"/>
              <w:bottom w:val="single" w:sz="4" w:space="0" w:color="auto"/>
              <w:right w:val="single" w:sz="4" w:space="0" w:color="auto"/>
            </w:tcBorders>
          </w:tcPr>
          <w:p w14:paraId="05B541BF" w14:textId="77777777" w:rsidR="00896C79" w:rsidRPr="00075407" w:rsidRDefault="00896C79" w:rsidP="00424E8C">
            <w:pPr>
              <w:rPr>
                <w:rFonts w:ascii="Calibri" w:hAnsi="Calibri" w:cs="Calibri"/>
                <w:color w:val="000000"/>
                <w:sz w:val="22"/>
                <w:szCs w:val="22"/>
                <w:lang w:val="es-MX" w:eastAsia="es-MX"/>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98607" w14:textId="291780CF"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005A2D" w:rsidRPr="00075407" w14:paraId="22178A14" w14:textId="77777777" w:rsidTr="00005A2D">
        <w:trPr>
          <w:trHeight w:val="300"/>
        </w:trPr>
        <w:tc>
          <w:tcPr>
            <w:tcW w:w="961" w:type="dxa"/>
            <w:tcBorders>
              <w:top w:val="nil"/>
              <w:left w:val="single" w:sz="4" w:space="0" w:color="auto"/>
              <w:bottom w:val="single" w:sz="4" w:space="0" w:color="auto"/>
              <w:right w:val="single" w:sz="4" w:space="0" w:color="auto"/>
            </w:tcBorders>
            <w:shd w:val="clear" w:color="000000" w:fill="FFFFFF"/>
          </w:tcPr>
          <w:p w14:paraId="415305EF" w14:textId="77777777" w:rsidR="00896C79" w:rsidRPr="00075407" w:rsidRDefault="00896C79" w:rsidP="00424E8C">
            <w:pPr>
              <w:rPr>
                <w:rFonts w:ascii="Calibri" w:hAnsi="Calibri" w:cs="Calibri"/>
                <w:b/>
                <w:bCs/>
                <w:color w:val="000000"/>
                <w:sz w:val="22"/>
                <w:szCs w:val="22"/>
                <w:lang w:val="es-MX" w:eastAsia="es-MX"/>
              </w:rPr>
            </w:pPr>
          </w:p>
        </w:tc>
        <w:tc>
          <w:tcPr>
            <w:tcW w:w="1607" w:type="dxa"/>
            <w:tcBorders>
              <w:top w:val="nil"/>
              <w:left w:val="single" w:sz="4" w:space="0" w:color="auto"/>
              <w:bottom w:val="single" w:sz="4" w:space="0" w:color="auto"/>
              <w:right w:val="single" w:sz="4" w:space="0" w:color="auto"/>
            </w:tcBorders>
            <w:shd w:val="clear" w:color="000000" w:fill="FFFFFF"/>
            <w:noWrap/>
            <w:vAlign w:val="bottom"/>
            <w:hideMark/>
          </w:tcPr>
          <w:p w14:paraId="7049C2DF" w14:textId="3F948F87" w:rsidR="00896C79" w:rsidRPr="00075407" w:rsidRDefault="00896C79" w:rsidP="00424E8C">
            <w:pPr>
              <w:rPr>
                <w:rFonts w:ascii="Calibri" w:hAnsi="Calibri" w:cs="Calibri"/>
                <w:b/>
                <w:bCs/>
                <w:color w:val="000000"/>
                <w:sz w:val="22"/>
                <w:szCs w:val="22"/>
                <w:lang w:val="es-MX" w:eastAsia="es-MX"/>
              </w:rPr>
            </w:pPr>
            <w:r w:rsidRPr="00075407">
              <w:rPr>
                <w:rFonts w:ascii="Calibri" w:hAnsi="Calibri" w:cs="Calibri"/>
                <w:b/>
                <w:bCs/>
                <w:color w:val="000000"/>
                <w:sz w:val="22"/>
                <w:szCs w:val="22"/>
                <w:lang w:val="es-MX" w:eastAsia="es-MX"/>
              </w:rPr>
              <w:t> </w:t>
            </w:r>
          </w:p>
        </w:tc>
        <w:tc>
          <w:tcPr>
            <w:tcW w:w="1466" w:type="dxa"/>
            <w:tcBorders>
              <w:top w:val="nil"/>
              <w:left w:val="nil"/>
              <w:bottom w:val="single" w:sz="4" w:space="0" w:color="auto"/>
              <w:right w:val="single" w:sz="4" w:space="0" w:color="auto"/>
            </w:tcBorders>
            <w:shd w:val="clear" w:color="000000" w:fill="FFFFFF"/>
            <w:noWrap/>
            <w:vAlign w:val="bottom"/>
            <w:hideMark/>
          </w:tcPr>
          <w:p w14:paraId="58C5E37D"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45" w:type="dxa"/>
            <w:tcBorders>
              <w:top w:val="nil"/>
              <w:left w:val="nil"/>
              <w:bottom w:val="single" w:sz="4" w:space="0" w:color="auto"/>
              <w:right w:val="single" w:sz="4" w:space="0" w:color="auto"/>
            </w:tcBorders>
            <w:shd w:val="clear" w:color="000000" w:fill="FFFFFF"/>
            <w:noWrap/>
            <w:vAlign w:val="bottom"/>
            <w:hideMark/>
          </w:tcPr>
          <w:p w14:paraId="3AB523A1"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796" w:type="dxa"/>
            <w:tcBorders>
              <w:top w:val="nil"/>
              <w:left w:val="nil"/>
              <w:bottom w:val="single" w:sz="4" w:space="0" w:color="auto"/>
              <w:right w:val="single" w:sz="4" w:space="0" w:color="auto"/>
            </w:tcBorders>
            <w:shd w:val="clear" w:color="000000" w:fill="FFFFFF"/>
            <w:noWrap/>
            <w:vAlign w:val="bottom"/>
            <w:hideMark/>
          </w:tcPr>
          <w:p w14:paraId="52249C92"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567" w:type="dxa"/>
            <w:tcBorders>
              <w:top w:val="nil"/>
              <w:left w:val="nil"/>
              <w:bottom w:val="single" w:sz="4" w:space="0" w:color="auto"/>
              <w:right w:val="single" w:sz="4" w:space="0" w:color="auto"/>
            </w:tcBorders>
          </w:tcPr>
          <w:p w14:paraId="793AFA95" w14:textId="77777777" w:rsidR="00896C79" w:rsidRPr="00075407" w:rsidRDefault="00896C79" w:rsidP="00424E8C">
            <w:pPr>
              <w:rPr>
                <w:rFonts w:ascii="Calibri" w:hAnsi="Calibri" w:cs="Calibri"/>
                <w:color w:val="000000"/>
                <w:sz w:val="22"/>
                <w:szCs w:val="22"/>
                <w:lang w:val="es-MX" w:eastAsia="es-MX"/>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A381E" w14:textId="68A76783"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005A2D" w:rsidRPr="00075407" w14:paraId="53F44B1B" w14:textId="77777777" w:rsidTr="00005A2D">
        <w:trPr>
          <w:trHeight w:val="300"/>
        </w:trPr>
        <w:tc>
          <w:tcPr>
            <w:tcW w:w="961" w:type="dxa"/>
            <w:tcBorders>
              <w:top w:val="nil"/>
              <w:left w:val="single" w:sz="4" w:space="0" w:color="auto"/>
              <w:bottom w:val="single" w:sz="4" w:space="0" w:color="auto"/>
              <w:right w:val="single" w:sz="4" w:space="0" w:color="auto"/>
            </w:tcBorders>
            <w:shd w:val="clear" w:color="000000" w:fill="FFFFFF"/>
          </w:tcPr>
          <w:p w14:paraId="4E33CC9C" w14:textId="77777777" w:rsidR="00896C79" w:rsidRPr="00075407" w:rsidRDefault="00896C79" w:rsidP="00424E8C">
            <w:pPr>
              <w:rPr>
                <w:rFonts w:ascii="Calibri" w:hAnsi="Calibri" w:cs="Calibri"/>
                <w:b/>
                <w:bCs/>
                <w:color w:val="000000"/>
                <w:sz w:val="22"/>
                <w:szCs w:val="22"/>
                <w:lang w:val="es-MX" w:eastAsia="es-MX"/>
              </w:rPr>
            </w:pPr>
          </w:p>
        </w:tc>
        <w:tc>
          <w:tcPr>
            <w:tcW w:w="1607" w:type="dxa"/>
            <w:tcBorders>
              <w:top w:val="nil"/>
              <w:left w:val="single" w:sz="4" w:space="0" w:color="auto"/>
              <w:bottom w:val="single" w:sz="4" w:space="0" w:color="auto"/>
              <w:right w:val="single" w:sz="4" w:space="0" w:color="auto"/>
            </w:tcBorders>
            <w:shd w:val="clear" w:color="000000" w:fill="FFFFFF"/>
            <w:noWrap/>
            <w:vAlign w:val="bottom"/>
            <w:hideMark/>
          </w:tcPr>
          <w:p w14:paraId="7C18D710" w14:textId="3C7ACDBE" w:rsidR="00896C79" w:rsidRPr="00075407" w:rsidRDefault="00896C79" w:rsidP="00424E8C">
            <w:pPr>
              <w:rPr>
                <w:rFonts w:ascii="Calibri" w:hAnsi="Calibri" w:cs="Calibri"/>
                <w:b/>
                <w:bCs/>
                <w:color w:val="000000"/>
                <w:sz w:val="22"/>
                <w:szCs w:val="22"/>
                <w:lang w:val="es-MX" w:eastAsia="es-MX"/>
              </w:rPr>
            </w:pPr>
            <w:r w:rsidRPr="00075407">
              <w:rPr>
                <w:rFonts w:ascii="Calibri" w:hAnsi="Calibri" w:cs="Calibri"/>
                <w:b/>
                <w:bCs/>
                <w:color w:val="000000"/>
                <w:sz w:val="22"/>
                <w:szCs w:val="22"/>
                <w:lang w:val="es-MX" w:eastAsia="es-MX"/>
              </w:rPr>
              <w:t> </w:t>
            </w:r>
          </w:p>
        </w:tc>
        <w:tc>
          <w:tcPr>
            <w:tcW w:w="1466" w:type="dxa"/>
            <w:tcBorders>
              <w:top w:val="nil"/>
              <w:left w:val="nil"/>
              <w:bottom w:val="single" w:sz="4" w:space="0" w:color="auto"/>
              <w:right w:val="single" w:sz="4" w:space="0" w:color="auto"/>
            </w:tcBorders>
            <w:shd w:val="clear" w:color="000000" w:fill="FFFFFF"/>
            <w:noWrap/>
            <w:vAlign w:val="bottom"/>
            <w:hideMark/>
          </w:tcPr>
          <w:p w14:paraId="5FFF6AAF"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45" w:type="dxa"/>
            <w:tcBorders>
              <w:top w:val="nil"/>
              <w:left w:val="nil"/>
              <w:bottom w:val="single" w:sz="4" w:space="0" w:color="auto"/>
              <w:right w:val="single" w:sz="4" w:space="0" w:color="auto"/>
            </w:tcBorders>
            <w:shd w:val="clear" w:color="000000" w:fill="FFFFFF"/>
            <w:noWrap/>
            <w:vAlign w:val="bottom"/>
            <w:hideMark/>
          </w:tcPr>
          <w:p w14:paraId="64ACAEBD"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796" w:type="dxa"/>
            <w:tcBorders>
              <w:top w:val="nil"/>
              <w:left w:val="nil"/>
              <w:bottom w:val="single" w:sz="4" w:space="0" w:color="auto"/>
              <w:right w:val="single" w:sz="4" w:space="0" w:color="auto"/>
            </w:tcBorders>
            <w:shd w:val="clear" w:color="000000" w:fill="FFFFFF"/>
            <w:noWrap/>
            <w:vAlign w:val="bottom"/>
            <w:hideMark/>
          </w:tcPr>
          <w:p w14:paraId="4FB86978"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567" w:type="dxa"/>
            <w:tcBorders>
              <w:top w:val="nil"/>
              <w:left w:val="nil"/>
              <w:bottom w:val="single" w:sz="4" w:space="0" w:color="auto"/>
              <w:right w:val="single" w:sz="4" w:space="0" w:color="auto"/>
            </w:tcBorders>
          </w:tcPr>
          <w:p w14:paraId="062968CF" w14:textId="77777777" w:rsidR="00896C79" w:rsidRPr="00075407" w:rsidRDefault="00896C79" w:rsidP="00424E8C">
            <w:pPr>
              <w:rPr>
                <w:rFonts w:ascii="Calibri" w:hAnsi="Calibri" w:cs="Calibri"/>
                <w:color w:val="000000"/>
                <w:sz w:val="22"/>
                <w:szCs w:val="22"/>
                <w:lang w:val="es-MX" w:eastAsia="es-MX"/>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6DB35" w14:textId="4436D22A"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005A2D" w:rsidRPr="00075407" w14:paraId="6489E0C1" w14:textId="77777777" w:rsidTr="00005A2D">
        <w:trPr>
          <w:trHeight w:val="300"/>
        </w:trPr>
        <w:tc>
          <w:tcPr>
            <w:tcW w:w="961" w:type="dxa"/>
            <w:tcBorders>
              <w:top w:val="nil"/>
              <w:left w:val="single" w:sz="4" w:space="0" w:color="auto"/>
              <w:bottom w:val="single" w:sz="4" w:space="0" w:color="auto"/>
              <w:right w:val="single" w:sz="4" w:space="0" w:color="auto"/>
            </w:tcBorders>
            <w:shd w:val="clear" w:color="000000" w:fill="FFFFFF"/>
          </w:tcPr>
          <w:p w14:paraId="340C12D1" w14:textId="77777777" w:rsidR="00896C79" w:rsidRPr="00075407" w:rsidRDefault="00896C79" w:rsidP="00424E8C">
            <w:pPr>
              <w:rPr>
                <w:rFonts w:ascii="Calibri" w:hAnsi="Calibri" w:cs="Calibri"/>
                <w:b/>
                <w:bCs/>
                <w:color w:val="000000"/>
                <w:sz w:val="22"/>
                <w:szCs w:val="22"/>
                <w:lang w:val="es-MX" w:eastAsia="es-MX"/>
              </w:rPr>
            </w:pPr>
          </w:p>
        </w:tc>
        <w:tc>
          <w:tcPr>
            <w:tcW w:w="1607" w:type="dxa"/>
            <w:tcBorders>
              <w:top w:val="nil"/>
              <w:left w:val="single" w:sz="4" w:space="0" w:color="auto"/>
              <w:bottom w:val="single" w:sz="4" w:space="0" w:color="auto"/>
              <w:right w:val="single" w:sz="4" w:space="0" w:color="auto"/>
            </w:tcBorders>
            <w:shd w:val="clear" w:color="000000" w:fill="FFFFFF"/>
            <w:noWrap/>
            <w:vAlign w:val="bottom"/>
            <w:hideMark/>
          </w:tcPr>
          <w:p w14:paraId="5DF23641" w14:textId="589700F1" w:rsidR="00896C79" w:rsidRPr="00075407" w:rsidRDefault="00896C79" w:rsidP="00424E8C">
            <w:pPr>
              <w:rPr>
                <w:rFonts w:ascii="Calibri" w:hAnsi="Calibri" w:cs="Calibri"/>
                <w:b/>
                <w:bCs/>
                <w:color w:val="000000"/>
                <w:sz w:val="22"/>
                <w:szCs w:val="22"/>
                <w:lang w:val="es-MX" w:eastAsia="es-MX"/>
              </w:rPr>
            </w:pPr>
            <w:r w:rsidRPr="00075407">
              <w:rPr>
                <w:rFonts w:ascii="Calibri" w:hAnsi="Calibri" w:cs="Calibri"/>
                <w:b/>
                <w:bCs/>
                <w:color w:val="000000"/>
                <w:sz w:val="22"/>
                <w:szCs w:val="22"/>
                <w:lang w:val="es-MX" w:eastAsia="es-MX"/>
              </w:rPr>
              <w:t> </w:t>
            </w:r>
          </w:p>
        </w:tc>
        <w:tc>
          <w:tcPr>
            <w:tcW w:w="1466" w:type="dxa"/>
            <w:tcBorders>
              <w:top w:val="nil"/>
              <w:left w:val="nil"/>
              <w:bottom w:val="single" w:sz="4" w:space="0" w:color="auto"/>
              <w:right w:val="single" w:sz="4" w:space="0" w:color="auto"/>
            </w:tcBorders>
            <w:shd w:val="clear" w:color="000000" w:fill="FFFFFF"/>
            <w:noWrap/>
            <w:vAlign w:val="bottom"/>
            <w:hideMark/>
          </w:tcPr>
          <w:p w14:paraId="30184796"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45" w:type="dxa"/>
            <w:tcBorders>
              <w:top w:val="nil"/>
              <w:left w:val="nil"/>
              <w:bottom w:val="single" w:sz="4" w:space="0" w:color="auto"/>
              <w:right w:val="single" w:sz="4" w:space="0" w:color="auto"/>
            </w:tcBorders>
            <w:shd w:val="clear" w:color="000000" w:fill="FFFFFF"/>
            <w:noWrap/>
            <w:vAlign w:val="bottom"/>
            <w:hideMark/>
          </w:tcPr>
          <w:p w14:paraId="2E7F1584"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796" w:type="dxa"/>
            <w:tcBorders>
              <w:top w:val="nil"/>
              <w:left w:val="nil"/>
              <w:bottom w:val="single" w:sz="4" w:space="0" w:color="auto"/>
              <w:right w:val="single" w:sz="4" w:space="0" w:color="auto"/>
            </w:tcBorders>
            <w:shd w:val="clear" w:color="000000" w:fill="FFFFFF"/>
            <w:noWrap/>
            <w:vAlign w:val="bottom"/>
            <w:hideMark/>
          </w:tcPr>
          <w:p w14:paraId="5C69427E"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567" w:type="dxa"/>
            <w:tcBorders>
              <w:top w:val="nil"/>
              <w:left w:val="nil"/>
              <w:bottom w:val="single" w:sz="4" w:space="0" w:color="auto"/>
              <w:right w:val="single" w:sz="4" w:space="0" w:color="auto"/>
            </w:tcBorders>
          </w:tcPr>
          <w:p w14:paraId="6EB7460E" w14:textId="77777777" w:rsidR="00896C79" w:rsidRPr="00075407" w:rsidRDefault="00896C79" w:rsidP="00424E8C">
            <w:pPr>
              <w:rPr>
                <w:rFonts w:ascii="Calibri" w:hAnsi="Calibri" w:cs="Calibri"/>
                <w:color w:val="000000"/>
                <w:sz w:val="22"/>
                <w:szCs w:val="22"/>
                <w:lang w:val="es-MX" w:eastAsia="es-MX"/>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535B3" w14:textId="7C589E21"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005A2D" w:rsidRPr="00075407" w14:paraId="56F0FD13" w14:textId="77777777" w:rsidTr="00005A2D">
        <w:trPr>
          <w:trHeight w:val="300"/>
        </w:trPr>
        <w:tc>
          <w:tcPr>
            <w:tcW w:w="961" w:type="dxa"/>
            <w:tcBorders>
              <w:top w:val="nil"/>
              <w:left w:val="single" w:sz="4" w:space="0" w:color="auto"/>
              <w:bottom w:val="single" w:sz="4" w:space="0" w:color="auto"/>
              <w:right w:val="single" w:sz="4" w:space="0" w:color="auto"/>
            </w:tcBorders>
            <w:shd w:val="clear" w:color="000000" w:fill="FFFFFF"/>
          </w:tcPr>
          <w:p w14:paraId="67166C64" w14:textId="77777777" w:rsidR="00896C79" w:rsidRPr="00075407" w:rsidRDefault="00896C79" w:rsidP="00424E8C">
            <w:pPr>
              <w:rPr>
                <w:rFonts w:ascii="Calibri" w:hAnsi="Calibri" w:cs="Calibri"/>
                <w:b/>
                <w:bCs/>
                <w:color w:val="000000"/>
                <w:sz w:val="22"/>
                <w:szCs w:val="22"/>
                <w:lang w:val="es-MX" w:eastAsia="es-MX"/>
              </w:rPr>
            </w:pPr>
          </w:p>
        </w:tc>
        <w:tc>
          <w:tcPr>
            <w:tcW w:w="1607" w:type="dxa"/>
            <w:tcBorders>
              <w:top w:val="nil"/>
              <w:left w:val="single" w:sz="4" w:space="0" w:color="auto"/>
              <w:bottom w:val="single" w:sz="4" w:space="0" w:color="auto"/>
              <w:right w:val="single" w:sz="4" w:space="0" w:color="auto"/>
            </w:tcBorders>
            <w:shd w:val="clear" w:color="000000" w:fill="FFFFFF"/>
            <w:noWrap/>
            <w:vAlign w:val="bottom"/>
            <w:hideMark/>
          </w:tcPr>
          <w:p w14:paraId="188025F4" w14:textId="0235DAC5" w:rsidR="00896C79" w:rsidRPr="00075407" w:rsidRDefault="00896C79" w:rsidP="00424E8C">
            <w:pPr>
              <w:rPr>
                <w:rFonts w:ascii="Calibri" w:hAnsi="Calibri" w:cs="Calibri"/>
                <w:b/>
                <w:bCs/>
                <w:color w:val="000000"/>
                <w:sz w:val="22"/>
                <w:szCs w:val="22"/>
                <w:lang w:val="es-MX" w:eastAsia="es-MX"/>
              </w:rPr>
            </w:pPr>
            <w:r w:rsidRPr="00075407">
              <w:rPr>
                <w:rFonts w:ascii="Calibri" w:hAnsi="Calibri" w:cs="Calibri"/>
                <w:b/>
                <w:bCs/>
                <w:color w:val="000000"/>
                <w:sz w:val="22"/>
                <w:szCs w:val="22"/>
                <w:lang w:val="es-MX" w:eastAsia="es-MX"/>
              </w:rPr>
              <w:t> </w:t>
            </w:r>
          </w:p>
        </w:tc>
        <w:tc>
          <w:tcPr>
            <w:tcW w:w="1466" w:type="dxa"/>
            <w:tcBorders>
              <w:top w:val="nil"/>
              <w:left w:val="nil"/>
              <w:bottom w:val="single" w:sz="4" w:space="0" w:color="auto"/>
              <w:right w:val="single" w:sz="4" w:space="0" w:color="auto"/>
            </w:tcBorders>
            <w:shd w:val="clear" w:color="000000" w:fill="FFFFFF"/>
            <w:noWrap/>
            <w:vAlign w:val="bottom"/>
            <w:hideMark/>
          </w:tcPr>
          <w:p w14:paraId="073CD351"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45" w:type="dxa"/>
            <w:tcBorders>
              <w:top w:val="nil"/>
              <w:left w:val="nil"/>
              <w:bottom w:val="single" w:sz="4" w:space="0" w:color="auto"/>
              <w:right w:val="single" w:sz="4" w:space="0" w:color="auto"/>
            </w:tcBorders>
            <w:shd w:val="clear" w:color="000000" w:fill="FFFFFF"/>
            <w:noWrap/>
            <w:vAlign w:val="bottom"/>
            <w:hideMark/>
          </w:tcPr>
          <w:p w14:paraId="43837D74"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796" w:type="dxa"/>
            <w:tcBorders>
              <w:top w:val="nil"/>
              <w:left w:val="nil"/>
              <w:bottom w:val="single" w:sz="4" w:space="0" w:color="auto"/>
              <w:right w:val="single" w:sz="4" w:space="0" w:color="auto"/>
            </w:tcBorders>
            <w:shd w:val="clear" w:color="000000" w:fill="FFFFFF"/>
            <w:noWrap/>
            <w:vAlign w:val="bottom"/>
            <w:hideMark/>
          </w:tcPr>
          <w:p w14:paraId="2670995E"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567" w:type="dxa"/>
            <w:tcBorders>
              <w:top w:val="nil"/>
              <w:left w:val="nil"/>
              <w:bottom w:val="single" w:sz="4" w:space="0" w:color="auto"/>
              <w:right w:val="single" w:sz="4" w:space="0" w:color="auto"/>
            </w:tcBorders>
          </w:tcPr>
          <w:p w14:paraId="2CA62880" w14:textId="77777777" w:rsidR="00896C79" w:rsidRPr="00075407" w:rsidRDefault="00896C79" w:rsidP="00424E8C">
            <w:pPr>
              <w:rPr>
                <w:rFonts w:ascii="Calibri" w:hAnsi="Calibri" w:cs="Calibri"/>
                <w:color w:val="000000"/>
                <w:sz w:val="22"/>
                <w:szCs w:val="22"/>
                <w:lang w:val="es-MX" w:eastAsia="es-MX"/>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647E5" w14:textId="0930B541"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005A2D" w:rsidRPr="00075407" w14:paraId="3A034135" w14:textId="77777777" w:rsidTr="00005A2D">
        <w:trPr>
          <w:trHeight w:val="300"/>
        </w:trPr>
        <w:tc>
          <w:tcPr>
            <w:tcW w:w="961" w:type="dxa"/>
            <w:tcBorders>
              <w:top w:val="nil"/>
              <w:left w:val="single" w:sz="4" w:space="0" w:color="auto"/>
              <w:bottom w:val="single" w:sz="4" w:space="0" w:color="auto"/>
              <w:right w:val="single" w:sz="4" w:space="0" w:color="auto"/>
            </w:tcBorders>
          </w:tcPr>
          <w:p w14:paraId="735340C0" w14:textId="77777777" w:rsidR="00896C79" w:rsidRPr="00075407" w:rsidRDefault="00896C79" w:rsidP="00424E8C">
            <w:pPr>
              <w:rPr>
                <w:rFonts w:ascii="Calibri" w:hAnsi="Calibri" w:cs="Calibri"/>
                <w:color w:val="000000"/>
                <w:sz w:val="22"/>
                <w:szCs w:val="22"/>
                <w:lang w:val="es-MX" w:eastAsia="es-MX"/>
              </w:rPr>
            </w:pPr>
          </w:p>
        </w:tc>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7629966B" w14:textId="5A1F06C3"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466" w:type="dxa"/>
            <w:tcBorders>
              <w:top w:val="nil"/>
              <w:left w:val="nil"/>
              <w:bottom w:val="single" w:sz="4" w:space="0" w:color="auto"/>
              <w:right w:val="single" w:sz="4" w:space="0" w:color="auto"/>
            </w:tcBorders>
            <w:shd w:val="clear" w:color="000000" w:fill="FFFFFF"/>
            <w:noWrap/>
            <w:vAlign w:val="bottom"/>
            <w:hideMark/>
          </w:tcPr>
          <w:p w14:paraId="347C82E1"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45" w:type="dxa"/>
            <w:tcBorders>
              <w:top w:val="nil"/>
              <w:left w:val="nil"/>
              <w:bottom w:val="single" w:sz="4" w:space="0" w:color="auto"/>
              <w:right w:val="single" w:sz="4" w:space="0" w:color="auto"/>
            </w:tcBorders>
            <w:shd w:val="clear" w:color="000000" w:fill="FFFFFF"/>
            <w:noWrap/>
            <w:vAlign w:val="bottom"/>
            <w:hideMark/>
          </w:tcPr>
          <w:p w14:paraId="27B5BCE5"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796" w:type="dxa"/>
            <w:tcBorders>
              <w:top w:val="nil"/>
              <w:left w:val="nil"/>
              <w:bottom w:val="single" w:sz="4" w:space="0" w:color="auto"/>
              <w:right w:val="single" w:sz="4" w:space="0" w:color="auto"/>
            </w:tcBorders>
            <w:shd w:val="clear" w:color="000000" w:fill="FFFFFF"/>
            <w:noWrap/>
            <w:vAlign w:val="bottom"/>
            <w:hideMark/>
          </w:tcPr>
          <w:p w14:paraId="021C57CA"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567" w:type="dxa"/>
            <w:tcBorders>
              <w:top w:val="nil"/>
              <w:left w:val="nil"/>
              <w:bottom w:val="single" w:sz="4" w:space="0" w:color="auto"/>
              <w:right w:val="single" w:sz="4" w:space="0" w:color="auto"/>
            </w:tcBorders>
          </w:tcPr>
          <w:p w14:paraId="1821A51E" w14:textId="77777777" w:rsidR="00896C79" w:rsidRPr="00075407" w:rsidRDefault="00896C79" w:rsidP="00424E8C">
            <w:pPr>
              <w:rPr>
                <w:rFonts w:ascii="Calibri" w:hAnsi="Calibri" w:cs="Calibri"/>
                <w:color w:val="000000"/>
                <w:sz w:val="22"/>
                <w:szCs w:val="22"/>
                <w:lang w:val="es-MX" w:eastAsia="es-MX"/>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46DC0" w14:textId="435B142C"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005A2D" w:rsidRPr="00075407" w14:paraId="50816927" w14:textId="77777777" w:rsidTr="00005A2D">
        <w:trPr>
          <w:trHeight w:val="300"/>
        </w:trPr>
        <w:tc>
          <w:tcPr>
            <w:tcW w:w="961" w:type="dxa"/>
            <w:tcBorders>
              <w:top w:val="nil"/>
              <w:left w:val="single" w:sz="4" w:space="0" w:color="auto"/>
              <w:bottom w:val="single" w:sz="4" w:space="0" w:color="auto"/>
              <w:right w:val="single" w:sz="4" w:space="0" w:color="auto"/>
            </w:tcBorders>
          </w:tcPr>
          <w:p w14:paraId="77F96029" w14:textId="77777777" w:rsidR="00896C79" w:rsidRPr="00075407" w:rsidRDefault="00896C79" w:rsidP="00424E8C">
            <w:pPr>
              <w:rPr>
                <w:rFonts w:ascii="Calibri" w:hAnsi="Calibri" w:cs="Calibri"/>
                <w:color w:val="000000"/>
                <w:sz w:val="22"/>
                <w:szCs w:val="22"/>
                <w:lang w:val="es-MX" w:eastAsia="es-MX"/>
              </w:rPr>
            </w:pPr>
          </w:p>
        </w:tc>
        <w:tc>
          <w:tcPr>
            <w:tcW w:w="1607" w:type="dxa"/>
            <w:tcBorders>
              <w:top w:val="nil"/>
              <w:left w:val="single" w:sz="4" w:space="0" w:color="auto"/>
              <w:bottom w:val="single" w:sz="4" w:space="0" w:color="auto"/>
              <w:right w:val="single" w:sz="4" w:space="0" w:color="auto"/>
            </w:tcBorders>
            <w:shd w:val="clear" w:color="auto" w:fill="auto"/>
            <w:noWrap/>
            <w:vAlign w:val="bottom"/>
            <w:hideMark/>
          </w:tcPr>
          <w:p w14:paraId="29E95BA8" w14:textId="1C0E9F13"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466" w:type="dxa"/>
            <w:tcBorders>
              <w:top w:val="nil"/>
              <w:left w:val="nil"/>
              <w:bottom w:val="single" w:sz="4" w:space="0" w:color="auto"/>
              <w:right w:val="single" w:sz="4" w:space="0" w:color="auto"/>
            </w:tcBorders>
            <w:shd w:val="clear" w:color="000000" w:fill="FFFFFF"/>
            <w:noWrap/>
            <w:vAlign w:val="bottom"/>
            <w:hideMark/>
          </w:tcPr>
          <w:p w14:paraId="786E07DB"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45" w:type="dxa"/>
            <w:tcBorders>
              <w:top w:val="nil"/>
              <w:left w:val="nil"/>
              <w:bottom w:val="single" w:sz="4" w:space="0" w:color="auto"/>
              <w:right w:val="single" w:sz="4" w:space="0" w:color="auto"/>
            </w:tcBorders>
            <w:shd w:val="clear" w:color="000000" w:fill="FFFFFF"/>
            <w:noWrap/>
            <w:vAlign w:val="bottom"/>
            <w:hideMark/>
          </w:tcPr>
          <w:p w14:paraId="303055DE"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796" w:type="dxa"/>
            <w:tcBorders>
              <w:top w:val="nil"/>
              <w:left w:val="nil"/>
              <w:bottom w:val="single" w:sz="4" w:space="0" w:color="auto"/>
              <w:right w:val="single" w:sz="4" w:space="0" w:color="auto"/>
            </w:tcBorders>
            <w:shd w:val="clear" w:color="000000" w:fill="FFFFFF"/>
            <w:noWrap/>
            <w:vAlign w:val="bottom"/>
            <w:hideMark/>
          </w:tcPr>
          <w:p w14:paraId="495B027C"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567" w:type="dxa"/>
            <w:tcBorders>
              <w:top w:val="nil"/>
              <w:left w:val="nil"/>
              <w:bottom w:val="single" w:sz="4" w:space="0" w:color="auto"/>
              <w:right w:val="single" w:sz="4" w:space="0" w:color="auto"/>
            </w:tcBorders>
          </w:tcPr>
          <w:p w14:paraId="09C609AD" w14:textId="77777777" w:rsidR="00896C79" w:rsidRPr="00075407" w:rsidRDefault="00896C79" w:rsidP="00424E8C">
            <w:pPr>
              <w:rPr>
                <w:rFonts w:ascii="Calibri" w:hAnsi="Calibri" w:cs="Calibri"/>
                <w:color w:val="000000"/>
                <w:sz w:val="22"/>
                <w:szCs w:val="22"/>
                <w:lang w:val="es-MX" w:eastAsia="es-MX"/>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9FAA5" w14:textId="0651C382"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bl>
    <w:p w14:paraId="58E3D17A" w14:textId="77777777" w:rsidR="00CC3F56" w:rsidRDefault="00CC3F56" w:rsidP="000A06A8">
      <w:pPr>
        <w:rPr>
          <w:rFonts w:asciiTheme="minorHAnsi" w:hAnsiTheme="minorHAnsi"/>
        </w:rPr>
      </w:pPr>
    </w:p>
    <w:p w14:paraId="36E82185" w14:textId="77777777" w:rsidR="00CC3F56" w:rsidRPr="00B1660C" w:rsidRDefault="00CC3F56" w:rsidP="002E6DD7">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E6DD7" w:rsidRPr="00B1660C" w14:paraId="2A67B5AD" w14:textId="77777777" w:rsidTr="00CC3F56">
        <w:trPr>
          <w:trHeight w:val="209"/>
        </w:trPr>
        <w:tc>
          <w:tcPr>
            <w:tcW w:w="1663" w:type="pct"/>
            <w:shd w:val="clear" w:color="auto" w:fill="7030A0"/>
            <w:vAlign w:val="center"/>
          </w:tcPr>
          <w:p w14:paraId="025AA9E3" w14:textId="5450C3AB"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 xml:space="preserve">TOTAL GLOBAL </w:t>
            </w:r>
          </w:p>
          <w:p w14:paraId="6B341047" w14:textId="77777777"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7030A0"/>
            <w:vAlign w:val="center"/>
          </w:tcPr>
          <w:p w14:paraId="47615115" w14:textId="77777777"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7030A0"/>
            <w:vAlign w:val="center"/>
          </w:tcPr>
          <w:p w14:paraId="7B706293" w14:textId="0B6AE7A5"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 xml:space="preserve">TOTAL GLOBAL </w:t>
            </w:r>
          </w:p>
          <w:p w14:paraId="21829A57" w14:textId="77777777"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E6DD7" w:rsidRPr="00B1660C" w14:paraId="7C597736" w14:textId="77777777" w:rsidTr="002E6DD7">
        <w:trPr>
          <w:trHeight w:val="338"/>
        </w:trPr>
        <w:tc>
          <w:tcPr>
            <w:tcW w:w="1663" w:type="pct"/>
          </w:tcPr>
          <w:p w14:paraId="67B17EEB" w14:textId="77777777" w:rsidR="002E6DD7" w:rsidRPr="00B1660C" w:rsidRDefault="002E6DD7" w:rsidP="002E6DD7">
            <w:pPr>
              <w:rPr>
                <w:rFonts w:asciiTheme="minorHAnsi" w:hAnsiTheme="minorHAnsi"/>
                <w:noProof/>
                <w:sz w:val="16"/>
                <w:szCs w:val="16"/>
              </w:rPr>
            </w:pPr>
          </w:p>
          <w:p w14:paraId="1F5EEBBE" w14:textId="77777777" w:rsidR="002E6DD7" w:rsidRPr="00B1660C" w:rsidRDefault="002E6DD7" w:rsidP="002E6DD7">
            <w:pPr>
              <w:rPr>
                <w:rFonts w:asciiTheme="minorHAnsi" w:hAnsiTheme="minorHAnsi"/>
                <w:noProof/>
                <w:sz w:val="16"/>
                <w:szCs w:val="16"/>
              </w:rPr>
            </w:pPr>
          </w:p>
        </w:tc>
        <w:tc>
          <w:tcPr>
            <w:tcW w:w="1568" w:type="pct"/>
          </w:tcPr>
          <w:p w14:paraId="1786A0DB" w14:textId="77777777" w:rsidR="002E6DD7" w:rsidRPr="00B1660C" w:rsidRDefault="002E6DD7" w:rsidP="002E6DD7">
            <w:pPr>
              <w:rPr>
                <w:rFonts w:asciiTheme="minorHAnsi" w:hAnsiTheme="minorHAnsi"/>
                <w:noProof/>
                <w:sz w:val="16"/>
                <w:szCs w:val="16"/>
              </w:rPr>
            </w:pPr>
          </w:p>
        </w:tc>
        <w:tc>
          <w:tcPr>
            <w:tcW w:w="1769" w:type="pct"/>
          </w:tcPr>
          <w:p w14:paraId="22D5BA51" w14:textId="77777777" w:rsidR="002E6DD7" w:rsidRPr="00B1660C" w:rsidRDefault="002E6DD7" w:rsidP="002E6DD7">
            <w:pPr>
              <w:rPr>
                <w:rFonts w:asciiTheme="minorHAnsi" w:hAnsiTheme="minorHAnsi"/>
                <w:noProof/>
                <w:sz w:val="16"/>
                <w:szCs w:val="16"/>
              </w:rPr>
            </w:pPr>
          </w:p>
        </w:tc>
      </w:tr>
    </w:tbl>
    <w:p w14:paraId="0F3F3EE4" w14:textId="77777777" w:rsidR="00CC3F56" w:rsidRDefault="00CC3F56" w:rsidP="002E6DD7">
      <w:pPr>
        <w:tabs>
          <w:tab w:val="left" w:pos="5245"/>
          <w:tab w:val="left" w:pos="8364"/>
        </w:tabs>
        <w:ind w:left="567"/>
        <w:jc w:val="center"/>
        <w:rPr>
          <w:rFonts w:ascii="Calibri" w:hAnsi="Calibri"/>
          <w:b/>
        </w:rPr>
      </w:pPr>
    </w:p>
    <w:p w14:paraId="372EFDA8" w14:textId="77777777" w:rsidR="00CC3F56" w:rsidRDefault="00CC3F56" w:rsidP="00EB29E5">
      <w:pPr>
        <w:tabs>
          <w:tab w:val="left" w:pos="5245"/>
          <w:tab w:val="left" w:pos="8364"/>
        </w:tabs>
        <w:rPr>
          <w:rFonts w:ascii="Calibri" w:hAnsi="Calibri"/>
          <w:b/>
        </w:rPr>
      </w:pPr>
    </w:p>
    <w:p w14:paraId="64E92BAC" w14:textId="279C967B" w:rsidR="002E6DD7" w:rsidRPr="00EB29E5" w:rsidRDefault="002E6DD7" w:rsidP="00EB29E5">
      <w:pPr>
        <w:tabs>
          <w:tab w:val="left" w:pos="5245"/>
          <w:tab w:val="left" w:pos="8364"/>
        </w:tabs>
        <w:ind w:left="567"/>
        <w:jc w:val="center"/>
        <w:rPr>
          <w:rFonts w:ascii="Calibri" w:hAnsi="Calibri"/>
          <w:b/>
        </w:rPr>
      </w:pPr>
      <w:r w:rsidRPr="00A51A85">
        <w:rPr>
          <w:rFonts w:ascii="Calibri" w:hAnsi="Calibri"/>
          <w:b/>
        </w:rPr>
        <w:t>***LA OFERTA TOTAL GLOBAL ANUAL DEBERÁ COINCIDIR CON LA OFERTA DEL ANEXO 3***</w:t>
      </w:r>
    </w:p>
    <w:p w14:paraId="603D5893" w14:textId="77777777" w:rsidR="002E6DD7" w:rsidRPr="008B3B64" w:rsidRDefault="002E6DD7" w:rsidP="002E6DD7">
      <w:pPr>
        <w:tabs>
          <w:tab w:val="left" w:pos="5245"/>
          <w:tab w:val="left" w:pos="8364"/>
        </w:tabs>
        <w:ind w:left="567"/>
        <w:jc w:val="center"/>
        <w:rPr>
          <w:rFonts w:ascii="Calibri" w:hAnsi="Calibri"/>
          <w:b/>
        </w:rPr>
      </w:pPr>
      <w:r w:rsidRPr="008B3B64">
        <w:rPr>
          <w:rFonts w:ascii="Calibri" w:hAnsi="Calibri"/>
          <w:b/>
        </w:rPr>
        <w:t>_______________________________________________________</w:t>
      </w:r>
    </w:p>
    <w:p w14:paraId="2649F132" w14:textId="249B5AE8" w:rsidR="002E6DD7" w:rsidRPr="002522C8" w:rsidRDefault="002E6DD7" w:rsidP="00EB29E5">
      <w:pPr>
        <w:tabs>
          <w:tab w:val="left" w:pos="1418"/>
          <w:tab w:val="left" w:pos="5245"/>
          <w:tab w:val="left" w:pos="7655"/>
          <w:tab w:val="left" w:pos="9356"/>
        </w:tabs>
        <w:ind w:left="567"/>
        <w:jc w:val="center"/>
        <w:rPr>
          <w:rFonts w:ascii="Calibri" w:hAnsi="Calibri"/>
          <w:b/>
        </w:rPr>
      </w:pPr>
      <w:r w:rsidRPr="008B3B64">
        <w:rPr>
          <w:rFonts w:ascii="Calibri" w:hAnsi="Calibri"/>
          <w:b/>
        </w:rPr>
        <w:t>NOMBRE Y FIRMA DEL REPRESENTANTE LEGAL</w:t>
      </w:r>
    </w:p>
    <w:p w14:paraId="7DB6E48D" w14:textId="77777777" w:rsidR="002E6DD7" w:rsidRDefault="002E6DD7" w:rsidP="002E6DD7">
      <w:pPr>
        <w:tabs>
          <w:tab w:val="left" w:pos="4253"/>
          <w:tab w:val="left" w:pos="8080"/>
        </w:tabs>
        <w:ind w:right="1"/>
        <w:jc w:val="center"/>
        <w:rPr>
          <w:rFonts w:ascii="Calibri" w:hAnsi="Calibri"/>
          <w:b/>
        </w:rPr>
      </w:pPr>
      <w:r w:rsidRPr="002522C8">
        <w:rPr>
          <w:rFonts w:ascii="Calibri" w:hAnsi="Calibri"/>
          <w:b/>
        </w:rPr>
        <w:t>*Anexar en sobre Económico</w:t>
      </w:r>
    </w:p>
    <w:p w14:paraId="21C7114B" w14:textId="4A7E52F6" w:rsidR="00B17A0D" w:rsidRDefault="002E6DD7" w:rsidP="00EB29E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1B735DA6" w14:textId="77777777" w:rsidR="008679E4" w:rsidRDefault="008679E4" w:rsidP="00B33916">
      <w:pPr>
        <w:tabs>
          <w:tab w:val="left" w:pos="4253"/>
          <w:tab w:val="left" w:pos="8080"/>
        </w:tabs>
        <w:ind w:right="1"/>
        <w:rPr>
          <w:rFonts w:ascii="Calibri" w:hAnsi="Calibri" w:cs="Arial"/>
          <w:b/>
          <w:bCs/>
        </w:rPr>
      </w:pPr>
    </w:p>
    <w:p w14:paraId="4C40641B" w14:textId="77777777" w:rsidR="002E6DD7" w:rsidRDefault="002E6DD7" w:rsidP="00CC3F56">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5D4D3C58" w14:textId="77777777" w:rsidR="002E6DD7" w:rsidRPr="005B113B" w:rsidRDefault="002E6DD7" w:rsidP="002E6DD7">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7710E251" w14:textId="77777777" w:rsidR="002E6DD7" w:rsidRPr="005B113B" w:rsidRDefault="002E6DD7" w:rsidP="002E6DD7">
      <w:pPr>
        <w:tabs>
          <w:tab w:val="left" w:pos="4253"/>
          <w:tab w:val="left" w:pos="7938"/>
        </w:tabs>
        <w:jc w:val="right"/>
        <w:rPr>
          <w:rFonts w:ascii="Calibri" w:hAnsi="Calibri" w:cs="Arial"/>
        </w:rPr>
      </w:pPr>
      <w:r w:rsidRPr="005B113B">
        <w:rPr>
          <w:rFonts w:ascii="Calibri" w:hAnsi="Calibri" w:cs="Arial"/>
        </w:rPr>
        <w:t>______________________</w:t>
      </w:r>
    </w:p>
    <w:p w14:paraId="5DC74246" w14:textId="77777777" w:rsidR="002E6DD7" w:rsidRPr="005B113B" w:rsidRDefault="002E6DD7" w:rsidP="002E6DD7">
      <w:pPr>
        <w:tabs>
          <w:tab w:val="left" w:pos="4253"/>
          <w:tab w:val="left" w:pos="7938"/>
        </w:tabs>
        <w:jc w:val="right"/>
        <w:rPr>
          <w:rFonts w:ascii="Calibri" w:hAnsi="Calibri" w:cs="Arial"/>
        </w:rPr>
      </w:pPr>
    </w:p>
    <w:p w14:paraId="40465338" w14:textId="77777777" w:rsidR="002E6DD7" w:rsidRPr="005B113B" w:rsidRDefault="002E6DD7" w:rsidP="002E6DD7">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64F35260" w14:textId="77777777" w:rsidR="002E6DD7" w:rsidRPr="005B113B" w:rsidRDefault="002E6DD7" w:rsidP="002E6DD7">
      <w:pPr>
        <w:tabs>
          <w:tab w:val="left" w:pos="4253"/>
          <w:tab w:val="left" w:pos="7938"/>
        </w:tabs>
        <w:rPr>
          <w:rFonts w:ascii="Calibri" w:hAnsi="Calibri" w:cs="Arial"/>
        </w:rPr>
      </w:pPr>
    </w:p>
    <w:p w14:paraId="65AC0E34" w14:textId="77777777" w:rsidR="002E6DD7" w:rsidRPr="005B113B" w:rsidRDefault="002E6DD7" w:rsidP="002E6DD7">
      <w:pPr>
        <w:tabs>
          <w:tab w:val="left" w:pos="4253"/>
          <w:tab w:val="left" w:pos="7938"/>
        </w:tabs>
        <w:rPr>
          <w:rFonts w:ascii="Calibri" w:hAnsi="Calibri" w:cs="Arial"/>
        </w:rPr>
      </w:pPr>
    </w:p>
    <w:p w14:paraId="14A9DF39" w14:textId="77777777" w:rsidR="002E6DD7" w:rsidRPr="00572D88" w:rsidRDefault="002E6DD7" w:rsidP="002E6DD7">
      <w:pPr>
        <w:rPr>
          <w:rFonts w:asciiTheme="minorHAnsi" w:hAnsiTheme="minorHAnsi" w:cs="Arial"/>
          <w:b/>
        </w:rPr>
      </w:pPr>
      <w:r>
        <w:rPr>
          <w:rFonts w:asciiTheme="minorHAnsi" w:hAnsiTheme="minorHAnsi" w:cs="Arial"/>
          <w:b/>
        </w:rPr>
        <w:t>C.P. AARÓN SERRATO ARAOZ</w:t>
      </w:r>
    </w:p>
    <w:p w14:paraId="53E54A9F" w14:textId="77777777" w:rsidR="002E6DD7" w:rsidRPr="005B113B" w:rsidRDefault="002E6DD7" w:rsidP="002E6DD7">
      <w:pPr>
        <w:tabs>
          <w:tab w:val="left" w:pos="4253"/>
          <w:tab w:val="left" w:pos="7938"/>
        </w:tabs>
        <w:rPr>
          <w:rFonts w:ascii="Calibri" w:hAnsi="Calibri" w:cs="Arial"/>
          <w:b/>
          <w:i/>
        </w:rPr>
      </w:pPr>
      <w:r w:rsidRPr="005B113B">
        <w:rPr>
          <w:rFonts w:ascii="Calibri" w:hAnsi="Calibri" w:cs="Arial"/>
          <w:b/>
          <w:i/>
        </w:rPr>
        <w:t>Director Administrativo</w:t>
      </w:r>
    </w:p>
    <w:p w14:paraId="1E6CA974" w14:textId="45297D5A" w:rsidR="002E6DD7" w:rsidRPr="005B113B" w:rsidRDefault="002E6DD7" w:rsidP="002E6DD7">
      <w:pPr>
        <w:tabs>
          <w:tab w:val="left" w:pos="4253"/>
          <w:tab w:val="left" w:pos="7938"/>
        </w:tabs>
        <w:rPr>
          <w:rFonts w:ascii="Calibri" w:hAnsi="Calibri" w:cs="Arial"/>
          <w:b/>
          <w:i/>
        </w:rPr>
      </w:pPr>
      <w:r w:rsidRPr="005B113B">
        <w:rPr>
          <w:rFonts w:ascii="Calibri" w:hAnsi="Calibri" w:cs="Arial"/>
          <w:b/>
          <w:i/>
        </w:rPr>
        <w:t xml:space="preserve">Servicios de Salud de Nuevo </w:t>
      </w:r>
      <w:r w:rsidRPr="00E97F10">
        <w:rPr>
          <w:rFonts w:ascii="Calibri" w:hAnsi="Calibri" w:cs="Arial"/>
          <w:b/>
          <w:i/>
        </w:rPr>
        <w:t>León O.P</w:t>
      </w:r>
      <w:r w:rsidRPr="005B113B">
        <w:rPr>
          <w:rFonts w:ascii="Calibri" w:hAnsi="Calibri" w:cs="Arial"/>
          <w:b/>
          <w:i/>
        </w:rPr>
        <w:t>.D.</w:t>
      </w:r>
    </w:p>
    <w:p w14:paraId="49AD8C00" w14:textId="77777777" w:rsidR="002E6DD7" w:rsidRPr="005B113B" w:rsidRDefault="002E6DD7" w:rsidP="002E6DD7">
      <w:pPr>
        <w:tabs>
          <w:tab w:val="left" w:pos="4253"/>
          <w:tab w:val="left" w:pos="7938"/>
        </w:tabs>
        <w:rPr>
          <w:rFonts w:ascii="Calibri" w:hAnsi="Calibri" w:cs="Arial"/>
          <w:b/>
          <w:i/>
        </w:rPr>
      </w:pPr>
      <w:r w:rsidRPr="005B113B">
        <w:rPr>
          <w:rFonts w:ascii="Calibri" w:hAnsi="Calibri" w:cs="Arial"/>
          <w:b/>
          <w:i/>
        </w:rPr>
        <w:t>P r e s e n t e. -</w:t>
      </w:r>
    </w:p>
    <w:p w14:paraId="21E0B312" w14:textId="77777777" w:rsidR="002E6DD7" w:rsidRPr="005B113B" w:rsidRDefault="002E6DD7" w:rsidP="002E6DD7">
      <w:pPr>
        <w:tabs>
          <w:tab w:val="left" w:pos="4253"/>
          <w:tab w:val="left" w:pos="7938"/>
        </w:tabs>
        <w:rPr>
          <w:rFonts w:ascii="Calibri" w:hAnsi="Calibri" w:cs="Arial"/>
        </w:rPr>
      </w:pPr>
    </w:p>
    <w:p w14:paraId="44426F90" w14:textId="77777777" w:rsidR="002E6DD7" w:rsidRPr="005B113B" w:rsidRDefault="002E6DD7" w:rsidP="002E6DD7">
      <w:pPr>
        <w:tabs>
          <w:tab w:val="left" w:pos="1985"/>
          <w:tab w:val="left" w:pos="6096"/>
          <w:tab w:val="left" w:pos="8647"/>
        </w:tabs>
        <w:rPr>
          <w:rFonts w:ascii="Calibri" w:hAnsi="Calibri" w:cs="Arial"/>
        </w:rPr>
      </w:pPr>
    </w:p>
    <w:p w14:paraId="43BEBFBA" w14:textId="63BAB44B" w:rsidR="002E6DD7" w:rsidRPr="005B113B" w:rsidRDefault="002E6DD7" w:rsidP="002E6DD7">
      <w:pPr>
        <w:tabs>
          <w:tab w:val="left" w:pos="1985"/>
          <w:tab w:val="left" w:pos="6096"/>
          <w:tab w:val="left" w:pos="8647"/>
        </w:tabs>
        <w:jc w:val="both"/>
        <w:rPr>
          <w:rFonts w:ascii="Calibri" w:hAnsi="Calibri" w:cs="Arial"/>
        </w:rPr>
      </w:pPr>
      <w:r w:rsidRPr="00E97F10">
        <w:rPr>
          <w:rFonts w:ascii="Calibri" w:hAnsi="Calibri" w:cs="Arial"/>
        </w:rPr>
        <w:t>Me refiero</w:t>
      </w:r>
      <w:r w:rsidRPr="005B113B">
        <w:rPr>
          <w:rFonts w:ascii="Calibri" w:hAnsi="Calibri" w:cs="Arial"/>
        </w:rPr>
        <w:t xml:space="preserve">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07CE294D" w14:textId="77777777" w:rsidR="002E6DD7" w:rsidRPr="005B113B" w:rsidRDefault="002E6DD7" w:rsidP="002E6DD7">
      <w:pPr>
        <w:tabs>
          <w:tab w:val="left" w:pos="8080"/>
        </w:tabs>
        <w:jc w:val="both"/>
        <w:rPr>
          <w:rFonts w:ascii="Calibri" w:hAnsi="Calibri" w:cs="Arial"/>
          <w:b/>
        </w:rPr>
      </w:pPr>
    </w:p>
    <w:p w14:paraId="0B132393" w14:textId="77777777" w:rsidR="002E6DD7" w:rsidRPr="005B113B" w:rsidRDefault="002E6DD7" w:rsidP="002E6DD7">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78488582" w14:textId="77777777" w:rsidR="002E6DD7" w:rsidRPr="005B113B" w:rsidRDefault="002E6DD7" w:rsidP="002E6DD7">
      <w:pPr>
        <w:tabs>
          <w:tab w:val="left" w:pos="8080"/>
        </w:tabs>
        <w:jc w:val="both"/>
        <w:rPr>
          <w:rFonts w:ascii="Calibri" w:hAnsi="Calibri" w:cs="Arial"/>
          <w:b/>
        </w:rPr>
      </w:pPr>
    </w:p>
    <w:p w14:paraId="1136B488" w14:textId="77777777" w:rsidR="002E6DD7" w:rsidRPr="005B113B" w:rsidRDefault="002E6DD7" w:rsidP="002E6DD7">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7AB872E2" w14:textId="77777777" w:rsidR="002E6DD7" w:rsidRPr="005B113B" w:rsidRDefault="002E6DD7" w:rsidP="002E6DD7">
      <w:pPr>
        <w:tabs>
          <w:tab w:val="left" w:pos="8080"/>
        </w:tabs>
        <w:jc w:val="both"/>
        <w:rPr>
          <w:rFonts w:ascii="Calibri" w:hAnsi="Calibri" w:cs="Arial"/>
        </w:rPr>
      </w:pPr>
    </w:p>
    <w:p w14:paraId="111C521F" w14:textId="77777777" w:rsidR="002E6DD7" w:rsidRPr="005B113B" w:rsidRDefault="002E6DD7" w:rsidP="002E6DD7">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06873938" w14:textId="77777777" w:rsidR="002E6DD7" w:rsidRPr="005B113B" w:rsidRDefault="002E6DD7" w:rsidP="002E6DD7">
      <w:pPr>
        <w:tabs>
          <w:tab w:val="left" w:pos="8080"/>
        </w:tabs>
        <w:jc w:val="both"/>
        <w:rPr>
          <w:rFonts w:ascii="Calibri" w:hAnsi="Calibri" w:cs="Arial"/>
          <w:b/>
        </w:rPr>
      </w:pPr>
    </w:p>
    <w:p w14:paraId="0CAAD78A" w14:textId="77777777" w:rsidR="002E6DD7" w:rsidRPr="005B113B" w:rsidRDefault="002E6DD7" w:rsidP="002E6DD7">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111B7378" w14:textId="77777777" w:rsidR="002E6DD7" w:rsidRPr="005B113B" w:rsidRDefault="002E6DD7" w:rsidP="002E6DD7">
      <w:pPr>
        <w:tabs>
          <w:tab w:val="left" w:pos="5245"/>
          <w:tab w:val="left" w:pos="7655"/>
        </w:tabs>
        <w:rPr>
          <w:rFonts w:ascii="Calibri" w:hAnsi="Calibri" w:cs="Arial"/>
          <w:b/>
        </w:rPr>
      </w:pPr>
    </w:p>
    <w:p w14:paraId="65298E1F" w14:textId="77777777" w:rsidR="002E6DD7" w:rsidRPr="005B113B" w:rsidRDefault="002E6DD7" w:rsidP="002E6DD7">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063E18B3" w14:textId="77777777" w:rsidR="002E6DD7" w:rsidRPr="005B113B" w:rsidRDefault="002E6DD7" w:rsidP="002E6DD7">
      <w:pPr>
        <w:tabs>
          <w:tab w:val="left" w:pos="5245"/>
          <w:tab w:val="left" w:pos="7655"/>
        </w:tabs>
        <w:rPr>
          <w:rFonts w:ascii="Calibri" w:hAnsi="Calibri" w:cs="Arial"/>
        </w:rPr>
      </w:pPr>
    </w:p>
    <w:p w14:paraId="174651EA" w14:textId="0CA38FD8" w:rsidR="002E6DD7" w:rsidRPr="005B113B" w:rsidRDefault="002E6DD7" w:rsidP="002E6DD7">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w:t>
      </w:r>
      <w:r w:rsidR="00D230B9">
        <w:rPr>
          <w:rFonts w:ascii="Calibri" w:hAnsi="Calibri" w:cs="Arial"/>
        </w:rPr>
        <w:t>vicios del Estado de Nuevo Leó</w:t>
      </w:r>
      <w:r w:rsidR="00D230B9" w:rsidRPr="00E97F10">
        <w:rPr>
          <w:rFonts w:ascii="Calibri" w:hAnsi="Calibri" w:cs="Arial"/>
        </w:rPr>
        <w:t xml:space="preserve">n </w:t>
      </w:r>
      <w:r w:rsidRPr="00E97F10">
        <w:rPr>
          <w:rFonts w:ascii="Calibri" w:hAnsi="Calibri" w:cs="Arial"/>
        </w:rPr>
        <w:t>y</w:t>
      </w:r>
      <w:r w:rsidRPr="005B113B">
        <w:rPr>
          <w:rFonts w:ascii="Calibri" w:hAnsi="Calibri" w:cs="Arial"/>
        </w:rPr>
        <w:t xml:space="preserve"> Artículo 38 del Reglamento de la Ley de Adquisiciones, Arrendamientos y Contrataciones de Servicios del Estado de Nuevo León.</w:t>
      </w:r>
    </w:p>
    <w:p w14:paraId="7FC12B09" w14:textId="77777777" w:rsidR="002E6DD7" w:rsidRPr="005B113B" w:rsidRDefault="002E6DD7" w:rsidP="002E6DD7">
      <w:pPr>
        <w:tabs>
          <w:tab w:val="left" w:pos="5245"/>
          <w:tab w:val="left" w:pos="7655"/>
        </w:tabs>
        <w:rPr>
          <w:rFonts w:ascii="Calibri" w:hAnsi="Calibri" w:cs="Arial"/>
        </w:rPr>
      </w:pPr>
    </w:p>
    <w:p w14:paraId="309CFED8" w14:textId="77777777" w:rsidR="002E6DD7" w:rsidRPr="005B113B" w:rsidRDefault="002E6DD7" w:rsidP="002E6DD7">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11E960A4" w14:textId="77777777" w:rsidR="002E6DD7" w:rsidRPr="005B113B" w:rsidRDefault="002E6DD7" w:rsidP="002E6DD7">
      <w:pPr>
        <w:tabs>
          <w:tab w:val="left" w:pos="5245"/>
          <w:tab w:val="left" w:pos="7655"/>
        </w:tabs>
        <w:jc w:val="center"/>
        <w:rPr>
          <w:rFonts w:ascii="Calibri" w:hAnsi="Calibri" w:cs="Arial"/>
        </w:rPr>
      </w:pPr>
      <w:r w:rsidRPr="005B113B">
        <w:rPr>
          <w:rFonts w:ascii="Calibri" w:hAnsi="Calibri" w:cs="Arial"/>
        </w:rPr>
        <w:t>Nombre, Firma y Cargo del Representante</w:t>
      </w:r>
    </w:p>
    <w:p w14:paraId="412D2196" w14:textId="77777777" w:rsidR="002E6DD7" w:rsidRPr="005B113B" w:rsidRDefault="002E6DD7" w:rsidP="002E6DD7">
      <w:pPr>
        <w:tabs>
          <w:tab w:val="left" w:pos="5245"/>
          <w:tab w:val="left" w:pos="7655"/>
        </w:tabs>
        <w:jc w:val="center"/>
        <w:rPr>
          <w:rFonts w:ascii="Calibri" w:hAnsi="Calibri" w:cs="Arial"/>
        </w:rPr>
      </w:pPr>
      <w:r w:rsidRPr="005B113B">
        <w:rPr>
          <w:rFonts w:ascii="Calibri" w:hAnsi="Calibri" w:cs="Arial"/>
        </w:rPr>
        <w:t>de la Empresa</w:t>
      </w:r>
    </w:p>
    <w:p w14:paraId="7B6E3F32" w14:textId="77777777" w:rsidR="002E6DD7" w:rsidRPr="005B113B" w:rsidRDefault="002E6DD7" w:rsidP="002E6DD7">
      <w:pPr>
        <w:tabs>
          <w:tab w:val="left" w:pos="5245"/>
          <w:tab w:val="left" w:pos="7655"/>
        </w:tabs>
        <w:jc w:val="center"/>
        <w:rPr>
          <w:rFonts w:ascii="Calibri" w:hAnsi="Calibri" w:cs="Arial"/>
        </w:rPr>
      </w:pPr>
    </w:p>
    <w:p w14:paraId="4F7B5AD9" w14:textId="77777777" w:rsidR="002E6DD7" w:rsidRPr="005B113B" w:rsidRDefault="002E6DD7" w:rsidP="002E6DD7">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4A591012" w14:textId="77777777" w:rsidR="002E6DD7" w:rsidRPr="005B113B" w:rsidRDefault="002E6DD7" w:rsidP="002E6DD7">
      <w:pPr>
        <w:tabs>
          <w:tab w:val="left" w:pos="5245"/>
          <w:tab w:val="left" w:pos="7655"/>
        </w:tabs>
        <w:rPr>
          <w:rFonts w:ascii="Calibri" w:hAnsi="Calibri" w:cs="Arial"/>
        </w:rPr>
      </w:pPr>
    </w:p>
    <w:p w14:paraId="57C49CFD" w14:textId="35B8012F" w:rsidR="00C74393" w:rsidRDefault="002E6DD7" w:rsidP="002E6DD7">
      <w:pPr>
        <w:tabs>
          <w:tab w:val="left" w:pos="5245"/>
          <w:tab w:val="left" w:pos="7655"/>
        </w:tabs>
        <w:rPr>
          <w:rFonts w:ascii="Calibri" w:hAnsi="Calibri" w:cs="Arial"/>
          <w:b/>
          <w:i/>
          <w:u w:val="single"/>
        </w:rPr>
      </w:pPr>
      <w:r w:rsidRPr="005B113B">
        <w:rPr>
          <w:rFonts w:ascii="Calibri" w:hAnsi="Calibri" w:cs="Arial"/>
          <w:b/>
          <w:i/>
          <w:u w:val="single"/>
        </w:rPr>
        <w:t>*Incluir en sobre Técnic</w:t>
      </w:r>
    </w:p>
    <w:p w14:paraId="2CC767F5" w14:textId="77777777" w:rsidR="00CC3F56" w:rsidRDefault="00CC3F56" w:rsidP="002E6DD7">
      <w:pPr>
        <w:tabs>
          <w:tab w:val="left" w:pos="5245"/>
          <w:tab w:val="left" w:pos="7655"/>
        </w:tabs>
        <w:rPr>
          <w:rFonts w:ascii="Calibri" w:hAnsi="Calibri" w:cs="Arial"/>
          <w:b/>
          <w:i/>
          <w:u w:val="single"/>
        </w:rPr>
      </w:pPr>
    </w:p>
    <w:p w14:paraId="78EBF7DE" w14:textId="77777777" w:rsidR="002E6DD7" w:rsidRPr="00C40ADF"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14:paraId="0F910600" w14:textId="77777777" w:rsidR="002E6DD7" w:rsidRPr="00C40ADF" w:rsidRDefault="002E6DD7" w:rsidP="002E6DD7">
      <w:pPr>
        <w:tabs>
          <w:tab w:val="left" w:pos="4253"/>
          <w:tab w:val="left" w:pos="8080"/>
        </w:tabs>
        <w:ind w:right="1"/>
        <w:jc w:val="center"/>
        <w:rPr>
          <w:rFonts w:ascii="Calibri" w:hAnsi="Calibri" w:cs="Arial"/>
          <w:b/>
          <w:bCs/>
        </w:rPr>
      </w:pPr>
    </w:p>
    <w:p w14:paraId="499FD556" w14:textId="77777777" w:rsidR="002E6DD7" w:rsidRDefault="002E6DD7" w:rsidP="002E6DD7">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13C82BF2" w14:textId="77777777" w:rsidR="002E6DD7" w:rsidRDefault="002E6DD7" w:rsidP="002E6DD7">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014AA561" w14:textId="77777777" w:rsidR="002E6DD7" w:rsidRDefault="002E6DD7" w:rsidP="002E6DD7">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27B73223" w14:textId="77777777" w:rsidR="002E6DD7" w:rsidRPr="00B300E6" w:rsidRDefault="002E6DD7" w:rsidP="002E6DD7">
      <w:pPr>
        <w:tabs>
          <w:tab w:val="left" w:pos="4253"/>
          <w:tab w:val="left" w:pos="7938"/>
        </w:tabs>
        <w:ind w:right="-91"/>
        <w:jc w:val="right"/>
        <w:rPr>
          <w:rFonts w:ascii="Calibri" w:hAnsi="Calibri" w:cs="Arial"/>
          <w:b/>
          <w:bCs/>
          <w:lang w:val="es-MX"/>
        </w:rPr>
      </w:pPr>
    </w:p>
    <w:p w14:paraId="3A0B2F86" w14:textId="77777777" w:rsidR="002E6DD7" w:rsidRPr="00C40ADF" w:rsidRDefault="002E6DD7" w:rsidP="002E6DD7">
      <w:pPr>
        <w:tabs>
          <w:tab w:val="left" w:pos="4253"/>
          <w:tab w:val="left" w:pos="7938"/>
        </w:tabs>
        <w:ind w:right="-91"/>
        <w:jc w:val="right"/>
        <w:rPr>
          <w:rFonts w:ascii="Calibri" w:hAnsi="Calibri" w:cs="Arial"/>
          <w:b/>
          <w:bCs/>
        </w:rPr>
      </w:pPr>
    </w:p>
    <w:p w14:paraId="5A2AFF9B" w14:textId="77777777" w:rsidR="002E6DD7" w:rsidRDefault="002E6DD7" w:rsidP="002E6DD7">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3E9CD040" w14:textId="77777777" w:rsidR="002E6DD7" w:rsidRDefault="002E6DD7" w:rsidP="002E6DD7">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20EDF328" w14:textId="77777777" w:rsidR="002E6DD7" w:rsidRPr="00C40ADF" w:rsidRDefault="002E6DD7" w:rsidP="002E6DD7">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6395F914" w14:textId="77777777" w:rsidR="002E6DD7" w:rsidRPr="00C40ADF" w:rsidRDefault="002E6DD7" w:rsidP="002E6DD7">
      <w:pPr>
        <w:tabs>
          <w:tab w:val="left" w:pos="4253"/>
          <w:tab w:val="left" w:pos="7938"/>
        </w:tabs>
        <w:ind w:right="-91"/>
        <w:jc w:val="right"/>
        <w:rPr>
          <w:rFonts w:ascii="Calibri" w:hAnsi="Calibri" w:cs="Arial"/>
          <w:b/>
          <w:bCs/>
        </w:rPr>
      </w:pPr>
    </w:p>
    <w:p w14:paraId="0B817346" w14:textId="77777777" w:rsidR="002E6DD7" w:rsidRPr="00C40ADF" w:rsidRDefault="002E6DD7" w:rsidP="002E6DD7">
      <w:pPr>
        <w:tabs>
          <w:tab w:val="left" w:pos="4253"/>
          <w:tab w:val="left" w:pos="7938"/>
        </w:tabs>
        <w:ind w:right="-91"/>
        <w:jc w:val="right"/>
        <w:rPr>
          <w:rFonts w:ascii="Calibri" w:hAnsi="Calibri" w:cs="Arial"/>
          <w:b/>
          <w:bCs/>
        </w:rPr>
      </w:pPr>
    </w:p>
    <w:p w14:paraId="002FF357" w14:textId="77777777" w:rsidR="002E6DD7" w:rsidRPr="00C40ADF" w:rsidRDefault="002E6DD7" w:rsidP="002E6DD7">
      <w:pPr>
        <w:tabs>
          <w:tab w:val="left" w:pos="4253"/>
          <w:tab w:val="left" w:pos="7938"/>
        </w:tabs>
        <w:ind w:right="-91"/>
        <w:jc w:val="right"/>
        <w:rPr>
          <w:rFonts w:ascii="Calibri" w:hAnsi="Calibri" w:cs="Arial"/>
          <w:b/>
          <w:bCs/>
        </w:rPr>
      </w:pPr>
    </w:p>
    <w:p w14:paraId="4A96F8D7" w14:textId="77777777" w:rsidR="002E6DD7" w:rsidRDefault="002E6DD7" w:rsidP="002E6DD7">
      <w:pPr>
        <w:tabs>
          <w:tab w:val="left" w:pos="4253"/>
          <w:tab w:val="left" w:pos="7938"/>
        </w:tabs>
        <w:ind w:right="-91"/>
        <w:jc w:val="right"/>
        <w:rPr>
          <w:rFonts w:ascii="Calibri" w:hAnsi="Calibri" w:cs="Arial"/>
          <w:b/>
          <w:bCs/>
        </w:rPr>
      </w:pPr>
    </w:p>
    <w:p w14:paraId="1CD53EB4" w14:textId="77777777" w:rsidR="002E6DD7" w:rsidRPr="00C40ADF" w:rsidRDefault="002E6DD7" w:rsidP="002E6DD7">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E6DD7" w:rsidRPr="00C40ADF" w14:paraId="4B98D9C6" w14:textId="77777777" w:rsidTr="002E6DD7">
        <w:trPr>
          <w:trHeight w:val="360"/>
          <w:jc w:val="center"/>
        </w:trPr>
        <w:tc>
          <w:tcPr>
            <w:tcW w:w="4962" w:type="dxa"/>
          </w:tcPr>
          <w:p w14:paraId="3BD34526" w14:textId="77777777" w:rsidR="002E6DD7" w:rsidRPr="00C40ADF" w:rsidRDefault="002E6DD7" w:rsidP="002E6DD7">
            <w:pPr>
              <w:tabs>
                <w:tab w:val="left" w:pos="5103"/>
                <w:tab w:val="left" w:pos="8080"/>
              </w:tabs>
              <w:jc w:val="center"/>
              <w:rPr>
                <w:rFonts w:ascii="Calibri" w:hAnsi="Calibri"/>
                <w:sz w:val="22"/>
              </w:rPr>
            </w:pPr>
          </w:p>
        </w:tc>
        <w:tc>
          <w:tcPr>
            <w:tcW w:w="2215" w:type="dxa"/>
            <w:vAlign w:val="center"/>
          </w:tcPr>
          <w:p w14:paraId="3310A0C4" w14:textId="77777777" w:rsidR="002E6DD7" w:rsidRPr="00B300E6" w:rsidRDefault="002E6DD7" w:rsidP="002E6DD7">
            <w:pPr>
              <w:tabs>
                <w:tab w:val="left" w:pos="5103"/>
                <w:tab w:val="left" w:pos="8080"/>
              </w:tabs>
              <w:jc w:val="center"/>
              <w:rPr>
                <w:rFonts w:ascii="Calibri" w:hAnsi="Calibri"/>
                <w:b/>
                <w:sz w:val="22"/>
              </w:rPr>
            </w:pPr>
            <w:r w:rsidRPr="00B300E6">
              <w:rPr>
                <w:rFonts w:ascii="Calibri" w:hAnsi="Calibri"/>
                <w:b/>
                <w:sz w:val="22"/>
              </w:rPr>
              <w:t>Proposiciones</w:t>
            </w:r>
          </w:p>
          <w:p w14:paraId="1FF45081" w14:textId="77777777" w:rsidR="002E6DD7" w:rsidRPr="00B300E6" w:rsidRDefault="002E6DD7" w:rsidP="002E6DD7">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7AC11B68" w14:textId="77777777" w:rsidR="002E6DD7" w:rsidRPr="00B300E6" w:rsidRDefault="002E6DD7" w:rsidP="002E6DD7">
            <w:pPr>
              <w:jc w:val="center"/>
              <w:rPr>
                <w:rFonts w:ascii="Calibri" w:hAnsi="Calibri"/>
                <w:b/>
                <w:sz w:val="22"/>
              </w:rPr>
            </w:pPr>
            <w:r w:rsidRPr="00B300E6">
              <w:rPr>
                <w:rFonts w:ascii="Calibri" w:hAnsi="Calibri"/>
                <w:b/>
                <w:sz w:val="22"/>
              </w:rPr>
              <w:t>Proposiciones</w:t>
            </w:r>
          </w:p>
          <w:p w14:paraId="5D456DF9" w14:textId="77777777" w:rsidR="002E6DD7" w:rsidRPr="00B300E6" w:rsidRDefault="002E6DD7" w:rsidP="002E6DD7">
            <w:pPr>
              <w:jc w:val="center"/>
              <w:rPr>
                <w:rFonts w:ascii="Calibri" w:hAnsi="Calibri"/>
                <w:b/>
                <w:sz w:val="22"/>
              </w:rPr>
            </w:pPr>
            <w:r w:rsidRPr="00B300E6">
              <w:rPr>
                <w:rFonts w:ascii="Calibri" w:hAnsi="Calibri"/>
                <w:b/>
                <w:sz w:val="22"/>
              </w:rPr>
              <w:t>Económicas</w:t>
            </w:r>
          </w:p>
        </w:tc>
      </w:tr>
      <w:tr w:rsidR="002E6DD7" w:rsidRPr="00C40ADF" w14:paraId="429BB672" w14:textId="77777777" w:rsidTr="002E6DD7">
        <w:trPr>
          <w:trHeight w:val="1108"/>
          <w:jc w:val="center"/>
        </w:trPr>
        <w:tc>
          <w:tcPr>
            <w:tcW w:w="4962" w:type="dxa"/>
            <w:vAlign w:val="center"/>
          </w:tcPr>
          <w:p w14:paraId="41E7657C" w14:textId="58E6DB40" w:rsidR="002E6DD7" w:rsidRPr="00C40ADF" w:rsidRDefault="002E6DD7" w:rsidP="002E6DD7">
            <w:pPr>
              <w:tabs>
                <w:tab w:val="left" w:pos="5103"/>
                <w:tab w:val="left" w:pos="8222"/>
              </w:tabs>
              <w:rPr>
                <w:rFonts w:ascii="Calibri" w:hAnsi="Calibri"/>
                <w:sz w:val="22"/>
              </w:rPr>
            </w:pPr>
            <w:r w:rsidRPr="007A58FB">
              <w:rPr>
                <w:rFonts w:ascii="Calibri" w:hAnsi="Calibri"/>
                <w:sz w:val="22"/>
              </w:rPr>
              <w:t>Total de</w:t>
            </w:r>
            <w:r w:rsidRPr="00C40ADF">
              <w:rPr>
                <w:rFonts w:ascii="Calibri" w:hAnsi="Calibri"/>
                <w:sz w:val="22"/>
              </w:rPr>
              <w:t xml:space="preserve"> propuestas</w:t>
            </w:r>
          </w:p>
        </w:tc>
        <w:tc>
          <w:tcPr>
            <w:tcW w:w="2215" w:type="dxa"/>
            <w:vAlign w:val="center"/>
          </w:tcPr>
          <w:p w14:paraId="652D16BE" w14:textId="77777777" w:rsidR="002E6DD7" w:rsidRPr="00C40ADF" w:rsidRDefault="002E6DD7" w:rsidP="002E6DD7">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0DCE68EB" w14:textId="77777777" w:rsidR="002E6DD7" w:rsidRPr="00C40ADF" w:rsidRDefault="002E6DD7" w:rsidP="002E6DD7">
            <w:pPr>
              <w:jc w:val="center"/>
              <w:rPr>
                <w:rFonts w:ascii="Calibri" w:hAnsi="Calibri"/>
                <w:sz w:val="22"/>
              </w:rPr>
            </w:pPr>
            <w:r w:rsidRPr="00C40ADF">
              <w:rPr>
                <w:rFonts w:ascii="Calibri" w:hAnsi="Calibri"/>
                <w:sz w:val="22"/>
              </w:rPr>
              <w:t>(                )</w:t>
            </w:r>
          </w:p>
        </w:tc>
      </w:tr>
    </w:tbl>
    <w:p w14:paraId="6AB2FA4B" w14:textId="77777777" w:rsidR="002E6DD7" w:rsidRPr="00C40ADF" w:rsidRDefault="002E6DD7" w:rsidP="002E6DD7">
      <w:pPr>
        <w:tabs>
          <w:tab w:val="left" w:pos="5103"/>
          <w:tab w:val="left" w:pos="8080"/>
        </w:tabs>
        <w:ind w:left="567"/>
        <w:jc w:val="center"/>
        <w:rPr>
          <w:rFonts w:ascii="Calibri" w:hAnsi="Calibri"/>
          <w:sz w:val="22"/>
        </w:rPr>
      </w:pPr>
    </w:p>
    <w:p w14:paraId="6F390901" w14:textId="77777777" w:rsidR="002E6DD7" w:rsidRPr="00C40ADF" w:rsidRDefault="002E6DD7" w:rsidP="002E6DD7">
      <w:pPr>
        <w:tabs>
          <w:tab w:val="left" w:pos="5103"/>
          <w:tab w:val="left" w:pos="8080"/>
        </w:tabs>
        <w:ind w:left="567"/>
        <w:rPr>
          <w:rFonts w:ascii="Calibri" w:hAnsi="Calibri"/>
          <w:sz w:val="22"/>
        </w:rPr>
      </w:pPr>
    </w:p>
    <w:p w14:paraId="7A1B4B91" w14:textId="77777777" w:rsidR="002E6DD7" w:rsidRPr="00C40ADF" w:rsidRDefault="002E6DD7" w:rsidP="002E6DD7">
      <w:pPr>
        <w:tabs>
          <w:tab w:val="left" w:pos="5103"/>
          <w:tab w:val="left" w:pos="8080"/>
        </w:tabs>
        <w:ind w:left="567"/>
        <w:rPr>
          <w:rFonts w:ascii="Calibri" w:hAnsi="Calibri"/>
          <w:sz w:val="22"/>
        </w:rPr>
      </w:pPr>
    </w:p>
    <w:p w14:paraId="042F0293" w14:textId="77777777" w:rsidR="002E6DD7" w:rsidRPr="00C40ADF" w:rsidRDefault="002E6DD7" w:rsidP="002E6DD7">
      <w:pPr>
        <w:tabs>
          <w:tab w:val="left" w:pos="5103"/>
          <w:tab w:val="left" w:pos="8080"/>
        </w:tabs>
        <w:ind w:left="567"/>
        <w:rPr>
          <w:rFonts w:ascii="Calibri" w:hAnsi="Calibri"/>
          <w:sz w:val="22"/>
        </w:rPr>
      </w:pPr>
    </w:p>
    <w:p w14:paraId="1A826F7C" w14:textId="77777777" w:rsidR="002E6DD7" w:rsidRPr="00B300E6" w:rsidRDefault="002E6DD7" w:rsidP="002E6DD7">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18FBB6B9" w14:textId="77777777" w:rsidR="002E6DD7" w:rsidRPr="00C40ADF" w:rsidRDefault="002E6DD7" w:rsidP="002E6DD7">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E6DD7" w:rsidRPr="002522C8" w14:paraId="6B22940A" w14:textId="77777777" w:rsidTr="002E6DD7">
        <w:trPr>
          <w:trHeight w:val="1055"/>
          <w:jc w:val="center"/>
        </w:trPr>
        <w:tc>
          <w:tcPr>
            <w:tcW w:w="3106" w:type="dxa"/>
            <w:shd w:val="clear" w:color="auto" w:fill="auto"/>
            <w:vAlign w:val="center"/>
          </w:tcPr>
          <w:p w14:paraId="0B9DA669" w14:textId="77777777" w:rsidR="002E6DD7" w:rsidRPr="002522C8" w:rsidRDefault="002E6DD7" w:rsidP="002E6DD7">
            <w:pPr>
              <w:tabs>
                <w:tab w:val="left" w:pos="5103"/>
                <w:tab w:val="left" w:pos="8080"/>
              </w:tabs>
              <w:jc w:val="center"/>
              <w:rPr>
                <w:rFonts w:ascii="Calibri" w:hAnsi="Calibri"/>
                <w:sz w:val="22"/>
              </w:rPr>
            </w:pPr>
          </w:p>
        </w:tc>
        <w:tc>
          <w:tcPr>
            <w:tcW w:w="3107" w:type="dxa"/>
            <w:shd w:val="clear" w:color="auto" w:fill="auto"/>
            <w:vAlign w:val="center"/>
          </w:tcPr>
          <w:p w14:paraId="3A05BD65" w14:textId="77777777" w:rsidR="002E6DD7" w:rsidRPr="002522C8" w:rsidRDefault="002E6DD7" w:rsidP="002E6DD7">
            <w:pPr>
              <w:tabs>
                <w:tab w:val="left" w:pos="5103"/>
                <w:tab w:val="left" w:pos="8080"/>
              </w:tabs>
              <w:jc w:val="center"/>
              <w:rPr>
                <w:rFonts w:ascii="Calibri" w:hAnsi="Calibri"/>
                <w:sz w:val="22"/>
              </w:rPr>
            </w:pPr>
          </w:p>
        </w:tc>
        <w:tc>
          <w:tcPr>
            <w:tcW w:w="3107" w:type="dxa"/>
            <w:shd w:val="clear" w:color="auto" w:fill="auto"/>
            <w:vAlign w:val="center"/>
          </w:tcPr>
          <w:p w14:paraId="093FAED3" w14:textId="77777777" w:rsidR="002E6DD7" w:rsidRPr="002522C8" w:rsidRDefault="002E6DD7" w:rsidP="002E6DD7">
            <w:pPr>
              <w:tabs>
                <w:tab w:val="left" w:pos="5103"/>
                <w:tab w:val="left" w:pos="8080"/>
              </w:tabs>
              <w:jc w:val="center"/>
              <w:rPr>
                <w:rFonts w:ascii="Calibri" w:hAnsi="Calibri"/>
                <w:sz w:val="22"/>
              </w:rPr>
            </w:pPr>
          </w:p>
        </w:tc>
      </w:tr>
      <w:tr w:rsidR="002E6DD7" w:rsidRPr="002522C8" w14:paraId="3516E634" w14:textId="77777777" w:rsidTr="002E6DD7">
        <w:trPr>
          <w:jc w:val="center"/>
        </w:trPr>
        <w:tc>
          <w:tcPr>
            <w:tcW w:w="3106" w:type="dxa"/>
            <w:shd w:val="clear" w:color="auto" w:fill="auto"/>
          </w:tcPr>
          <w:p w14:paraId="28963719" w14:textId="77777777" w:rsidR="002E6DD7" w:rsidRPr="002522C8" w:rsidRDefault="002E6DD7" w:rsidP="002E6DD7">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25CC907A" w14:textId="77777777" w:rsidR="002E6DD7" w:rsidRPr="002522C8" w:rsidRDefault="002E6DD7" w:rsidP="002E6DD7">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33CF5C5B" w14:textId="77777777" w:rsidR="002E6DD7" w:rsidRPr="002522C8" w:rsidRDefault="002E6DD7" w:rsidP="002E6DD7">
            <w:pPr>
              <w:tabs>
                <w:tab w:val="left" w:pos="5103"/>
                <w:tab w:val="left" w:pos="8080"/>
              </w:tabs>
              <w:jc w:val="center"/>
              <w:rPr>
                <w:rFonts w:ascii="Calibri" w:hAnsi="Calibri"/>
                <w:b/>
                <w:sz w:val="22"/>
              </w:rPr>
            </w:pPr>
            <w:r w:rsidRPr="002522C8">
              <w:rPr>
                <w:rFonts w:ascii="Calibri" w:hAnsi="Calibri"/>
                <w:b/>
                <w:sz w:val="22"/>
              </w:rPr>
              <w:t>F E C H A</w:t>
            </w:r>
          </w:p>
        </w:tc>
      </w:tr>
    </w:tbl>
    <w:p w14:paraId="4A8A15E2" w14:textId="77777777" w:rsidR="002E6DD7" w:rsidRPr="00C40ADF" w:rsidRDefault="002E6DD7" w:rsidP="002E6DD7">
      <w:pPr>
        <w:tabs>
          <w:tab w:val="left" w:pos="5103"/>
          <w:tab w:val="left" w:pos="8080"/>
        </w:tabs>
        <w:rPr>
          <w:rFonts w:ascii="Calibri" w:hAnsi="Calibri"/>
          <w:sz w:val="22"/>
        </w:rPr>
      </w:pPr>
    </w:p>
    <w:p w14:paraId="60DEB330" w14:textId="77777777" w:rsidR="002E6DD7" w:rsidRPr="00C40ADF" w:rsidRDefault="002E6DD7" w:rsidP="002E6DD7">
      <w:pPr>
        <w:tabs>
          <w:tab w:val="left" w:pos="1985"/>
          <w:tab w:val="left" w:pos="6096"/>
          <w:tab w:val="left" w:pos="8647"/>
        </w:tabs>
        <w:ind w:left="567"/>
        <w:rPr>
          <w:rFonts w:ascii="Calibri" w:hAnsi="Calibri"/>
          <w:sz w:val="22"/>
        </w:rPr>
      </w:pPr>
    </w:p>
    <w:p w14:paraId="5A8D114D" w14:textId="77777777" w:rsidR="002E6DD7" w:rsidRDefault="002E6DD7" w:rsidP="002E6DD7">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70DDA125" w14:textId="77777777" w:rsidR="002E6DD7" w:rsidRDefault="002E6DD7" w:rsidP="002E6DD7">
      <w:pPr>
        <w:tabs>
          <w:tab w:val="left" w:pos="1985"/>
          <w:tab w:val="left" w:pos="6096"/>
          <w:tab w:val="left" w:pos="8647"/>
        </w:tabs>
        <w:ind w:left="567"/>
        <w:jc w:val="center"/>
        <w:rPr>
          <w:rFonts w:ascii="Calibri" w:hAnsi="Calibri"/>
          <w:b/>
          <w:i/>
          <w:sz w:val="22"/>
        </w:rPr>
      </w:pPr>
    </w:p>
    <w:p w14:paraId="7701FB51" w14:textId="6F1245A8" w:rsidR="00CC3F56" w:rsidRDefault="00CC3F56" w:rsidP="002E6DD7">
      <w:pPr>
        <w:tabs>
          <w:tab w:val="left" w:pos="1985"/>
          <w:tab w:val="left" w:pos="6096"/>
          <w:tab w:val="left" w:pos="8647"/>
        </w:tabs>
        <w:ind w:left="567"/>
        <w:jc w:val="center"/>
        <w:rPr>
          <w:rFonts w:ascii="Calibri" w:hAnsi="Calibri"/>
          <w:b/>
          <w:i/>
          <w:sz w:val="22"/>
        </w:rPr>
      </w:pPr>
    </w:p>
    <w:p w14:paraId="2B073937" w14:textId="4F2ABE22" w:rsidR="00B33916" w:rsidRDefault="00B33916" w:rsidP="002E6DD7">
      <w:pPr>
        <w:tabs>
          <w:tab w:val="left" w:pos="1985"/>
          <w:tab w:val="left" w:pos="6096"/>
          <w:tab w:val="left" w:pos="8647"/>
        </w:tabs>
        <w:ind w:left="567"/>
        <w:jc w:val="center"/>
        <w:rPr>
          <w:rFonts w:ascii="Calibri" w:hAnsi="Calibri"/>
          <w:b/>
          <w:i/>
          <w:sz w:val="22"/>
        </w:rPr>
      </w:pPr>
    </w:p>
    <w:p w14:paraId="35CCFF4F" w14:textId="77777777" w:rsidR="00B33916" w:rsidRDefault="00B33916" w:rsidP="002E6DD7">
      <w:pPr>
        <w:tabs>
          <w:tab w:val="left" w:pos="1985"/>
          <w:tab w:val="left" w:pos="6096"/>
          <w:tab w:val="left" w:pos="8647"/>
        </w:tabs>
        <w:ind w:left="567"/>
        <w:jc w:val="center"/>
        <w:rPr>
          <w:rFonts w:ascii="Calibri" w:hAnsi="Calibri"/>
          <w:b/>
          <w:i/>
          <w:sz w:val="22"/>
        </w:rPr>
      </w:pPr>
    </w:p>
    <w:p w14:paraId="22134C73" w14:textId="77777777" w:rsidR="002E6DD7" w:rsidRPr="00C40ADF" w:rsidRDefault="002E6DD7" w:rsidP="00CC3F56">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14:paraId="596896F1" w14:textId="77777777" w:rsidR="002E6DD7" w:rsidRPr="001C3B83" w:rsidRDefault="002E6DD7" w:rsidP="002E6DD7">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w:t>
      </w:r>
      <w:r w:rsidR="00875D53">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C737A1D" w14:textId="77777777" w:rsidR="002E6DD7" w:rsidRPr="00B63CD0" w:rsidRDefault="002E6DD7" w:rsidP="002E6DD7">
      <w:pPr>
        <w:pStyle w:val="Default"/>
        <w:jc w:val="right"/>
        <w:rPr>
          <w:rFonts w:ascii="Calibri" w:hAnsi="Calibri" w:cs="Calibri"/>
          <w:sz w:val="20"/>
          <w:szCs w:val="20"/>
        </w:rPr>
      </w:pPr>
      <w:r w:rsidRPr="00B63CD0">
        <w:rPr>
          <w:rFonts w:ascii="Calibri" w:hAnsi="Calibri" w:cs="Calibri"/>
          <w:sz w:val="20"/>
          <w:szCs w:val="20"/>
        </w:rPr>
        <w:t>____________</w:t>
      </w:r>
      <w:r>
        <w:rPr>
          <w:rFonts w:ascii="Calibri" w:hAnsi="Calibri" w:cs="Calibri"/>
          <w:sz w:val="20"/>
          <w:szCs w:val="20"/>
        </w:rPr>
        <w:t>_, ____ de _____________ de _____</w:t>
      </w:r>
      <w:r w:rsidRPr="00B63CD0">
        <w:rPr>
          <w:rFonts w:ascii="Calibri" w:hAnsi="Calibri" w:cs="Calibri"/>
          <w:sz w:val="20"/>
          <w:szCs w:val="20"/>
        </w:rPr>
        <w:t xml:space="preserve"> </w:t>
      </w:r>
    </w:p>
    <w:p w14:paraId="152066DB" w14:textId="77777777" w:rsidR="002E6DD7" w:rsidRPr="00B63CD0" w:rsidRDefault="002E6DD7" w:rsidP="002E6DD7">
      <w:pPr>
        <w:pStyle w:val="Default"/>
        <w:rPr>
          <w:rFonts w:ascii="Calibri" w:hAnsi="Calibri" w:cs="Calibri"/>
          <w:sz w:val="20"/>
          <w:szCs w:val="20"/>
        </w:rPr>
      </w:pPr>
    </w:p>
    <w:p w14:paraId="17169B81" w14:textId="77777777" w:rsidR="002E6DD7" w:rsidRPr="00B63CD0" w:rsidRDefault="002E6DD7" w:rsidP="002E6DD7">
      <w:pPr>
        <w:pStyle w:val="Default"/>
        <w:rPr>
          <w:rFonts w:ascii="Calibri" w:hAnsi="Calibri" w:cs="Calibri"/>
          <w:b/>
          <w:sz w:val="20"/>
          <w:szCs w:val="20"/>
        </w:rPr>
      </w:pPr>
      <w:r>
        <w:rPr>
          <w:rFonts w:asciiTheme="minorHAnsi" w:hAnsiTheme="minorHAnsi" w:cs="Arial"/>
          <w:b/>
          <w:sz w:val="20"/>
          <w:szCs w:val="20"/>
        </w:rPr>
        <w:t>C.P. AARÓN SERRATO ARAOZ</w:t>
      </w:r>
    </w:p>
    <w:p w14:paraId="59586354" w14:textId="77777777" w:rsidR="002E6DD7" w:rsidRPr="00B63CD0" w:rsidRDefault="002E6DD7" w:rsidP="002E6DD7">
      <w:pPr>
        <w:pStyle w:val="Default"/>
        <w:rPr>
          <w:rFonts w:ascii="Calibri" w:hAnsi="Calibri" w:cs="Calibri"/>
          <w:b/>
          <w:sz w:val="20"/>
          <w:szCs w:val="20"/>
        </w:rPr>
      </w:pPr>
      <w:r w:rsidRPr="00B63CD0">
        <w:rPr>
          <w:rFonts w:ascii="Calibri" w:hAnsi="Calibri" w:cs="Calibri"/>
          <w:b/>
          <w:sz w:val="20"/>
          <w:szCs w:val="20"/>
        </w:rPr>
        <w:t>Director Administrativo</w:t>
      </w:r>
    </w:p>
    <w:p w14:paraId="2EE76196" w14:textId="77777777" w:rsidR="002E6DD7" w:rsidRPr="00B63CD0" w:rsidRDefault="002E6DD7" w:rsidP="002E6DD7">
      <w:pPr>
        <w:pStyle w:val="Default"/>
        <w:rPr>
          <w:rFonts w:ascii="Calibri" w:hAnsi="Calibri" w:cs="Calibri"/>
          <w:sz w:val="20"/>
          <w:szCs w:val="20"/>
        </w:rPr>
      </w:pPr>
    </w:p>
    <w:p w14:paraId="7D9789AF" w14:textId="2EC9F7F7" w:rsidR="002E6DD7" w:rsidRPr="00B63CD0" w:rsidRDefault="002E6DD7" w:rsidP="002E6DD7">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7E04A5">
        <w:rPr>
          <w:rFonts w:ascii="Calibri" w:hAnsi="Calibri" w:cs="Calibri"/>
          <w:b/>
          <w:bCs/>
          <w:sz w:val="20"/>
          <w:szCs w:val="20"/>
        </w:rPr>
        <w:t>LP-919044992-</w:t>
      </w:r>
      <w:r w:rsidR="00F923E7">
        <w:rPr>
          <w:rFonts w:ascii="Calibri" w:hAnsi="Calibri" w:cs="Calibri"/>
          <w:b/>
          <w:bCs/>
          <w:sz w:val="20"/>
          <w:szCs w:val="20"/>
        </w:rPr>
        <w:t>N50</w:t>
      </w:r>
      <w:r w:rsidR="007E04A5">
        <w:rPr>
          <w:rFonts w:ascii="Calibri" w:hAnsi="Calibri" w:cs="Calibri"/>
          <w:b/>
          <w:bCs/>
          <w:sz w:val="20"/>
          <w:szCs w:val="20"/>
        </w:rPr>
        <w:t>-2021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398A08BE" w14:textId="77777777" w:rsidR="002E6DD7" w:rsidRPr="00B63CD0" w:rsidRDefault="002E6DD7" w:rsidP="002E6DD7">
      <w:pPr>
        <w:pStyle w:val="Default"/>
        <w:jc w:val="both"/>
        <w:rPr>
          <w:rFonts w:ascii="Calibri" w:hAnsi="Calibri" w:cs="Calibri"/>
          <w:sz w:val="20"/>
          <w:szCs w:val="20"/>
        </w:rPr>
      </w:pPr>
    </w:p>
    <w:p w14:paraId="7F7E38C3" w14:textId="77777777" w:rsidR="002E6DD7" w:rsidRPr="00875D53" w:rsidRDefault="002E6DD7" w:rsidP="003967A8">
      <w:pPr>
        <w:pStyle w:val="Default"/>
        <w:numPr>
          <w:ilvl w:val="0"/>
          <w:numId w:val="20"/>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Reglamento de la Ley de Adquisiciones, </w:t>
      </w:r>
      <w:r w:rsidR="00875D53">
        <w:rPr>
          <w:rFonts w:ascii="Calibri" w:hAnsi="Calibri"/>
          <w:sz w:val="20"/>
        </w:rPr>
        <w:t>A</w:t>
      </w:r>
      <w:r w:rsidRPr="00875D53">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28548594" w14:textId="2402B9C4" w:rsidR="002E6DD7" w:rsidRPr="00B63CD0" w:rsidRDefault="002E6DD7" w:rsidP="003967A8">
      <w:pPr>
        <w:pStyle w:val="Default"/>
        <w:numPr>
          <w:ilvl w:val="0"/>
          <w:numId w:val="20"/>
        </w:numPr>
        <w:ind w:left="993"/>
        <w:jc w:val="both"/>
        <w:rPr>
          <w:rFonts w:ascii="Calibri" w:hAnsi="Calibri" w:cs="Calibri"/>
          <w:sz w:val="20"/>
          <w:szCs w:val="20"/>
        </w:rPr>
      </w:pPr>
      <w:r w:rsidRPr="003D3F7D">
        <w:rPr>
          <w:rFonts w:ascii="Calibri" w:hAnsi="Calibri" w:cs="Calibri"/>
          <w:b/>
          <w:bCs/>
          <w:sz w:val="20"/>
          <w:szCs w:val="20"/>
        </w:rPr>
        <w:t xml:space="preserve">Bajo Protesta de Decir Verdad </w:t>
      </w:r>
      <w:r w:rsidRPr="003D3F7D">
        <w:rPr>
          <w:rFonts w:ascii="Calibri" w:hAnsi="Calibri" w:cs="Calibri"/>
          <w:sz w:val="20"/>
          <w:szCs w:val="20"/>
        </w:rPr>
        <w:t>manifiesto que el suscrito o a través de interpósita persona, me abstendré de adoptar conductas para que los servidores públicos de Servicios de Salud de Nuevo León, O.P.</w:t>
      </w:r>
      <w:r w:rsidR="003D3F7D" w:rsidRPr="003D3F7D">
        <w:rPr>
          <w:rFonts w:ascii="Calibri" w:hAnsi="Calibri" w:cs="Calibri"/>
          <w:sz w:val="20"/>
          <w:szCs w:val="20"/>
        </w:rPr>
        <w:t>D.</w:t>
      </w:r>
      <w:r w:rsidRPr="003D3F7D">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w:t>
      </w:r>
      <w:r w:rsidRPr="00B63CD0">
        <w:rPr>
          <w:rFonts w:ascii="Calibri" w:hAnsi="Calibri" w:cs="Calibri"/>
          <w:sz w:val="20"/>
          <w:szCs w:val="20"/>
        </w:rPr>
        <w:t xml:space="preserv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4D95589B" w14:textId="77777777" w:rsidR="002E6DD7" w:rsidRPr="00B63CD0" w:rsidRDefault="002E6DD7" w:rsidP="003967A8">
      <w:pPr>
        <w:pStyle w:val="Default"/>
        <w:numPr>
          <w:ilvl w:val="0"/>
          <w:numId w:val="20"/>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757503FA" w14:textId="77777777" w:rsidR="002E6DD7" w:rsidRPr="00B63CD0" w:rsidRDefault="002E6DD7" w:rsidP="002E6DD7">
      <w:pPr>
        <w:pStyle w:val="Default"/>
        <w:jc w:val="both"/>
        <w:rPr>
          <w:rFonts w:ascii="Calibri" w:hAnsi="Calibri" w:cs="Calibri"/>
          <w:sz w:val="20"/>
          <w:szCs w:val="20"/>
        </w:rPr>
      </w:pPr>
    </w:p>
    <w:p w14:paraId="25268D93" w14:textId="77777777" w:rsidR="002E6DD7" w:rsidRPr="00B63CD0" w:rsidRDefault="002E6DD7" w:rsidP="002E6DD7">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53120EB4" w14:textId="77777777" w:rsidR="002E6DD7" w:rsidRPr="00B63CD0" w:rsidRDefault="002E6DD7" w:rsidP="002E6DD7">
      <w:pPr>
        <w:pStyle w:val="Default"/>
        <w:jc w:val="both"/>
        <w:rPr>
          <w:rFonts w:ascii="Calibri" w:hAnsi="Calibri" w:cs="Calibri"/>
          <w:sz w:val="20"/>
          <w:szCs w:val="20"/>
        </w:rPr>
      </w:pPr>
    </w:p>
    <w:p w14:paraId="76CAE21C" w14:textId="77777777" w:rsidR="002E6DD7" w:rsidRPr="00B63CD0" w:rsidRDefault="002E6DD7" w:rsidP="002E6DD7">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60513A64" w14:textId="77777777" w:rsidR="002E6DD7" w:rsidRPr="00B63CD0" w:rsidRDefault="002E6DD7" w:rsidP="002E6DD7">
      <w:pPr>
        <w:rPr>
          <w:rFonts w:ascii="Calibri" w:hAnsi="Calibri"/>
          <w:lang w:val="es-MX"/>
        </w:rPr>
      </w:pPr>
    </w:p>
    <w:p w14:paraId="2739EFA9"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sz w:val="20"/>
          <w:szCs w:val="20"/>
        </w:rPr>
        <w:t>A T E N T A M E N T E</w:t>
      </w:r>
    </w:p>
    <w:p w14:paraId="74ABFE5C" w14:textId="77777777" w:rsidR="002E6DD7" w:rsidRPr="00B63CD0" w:rsidRDefault="002E6DD7" w:rsidP="002E6DD7">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E6DD7" w:rsidRPr="004A4C14" w14:paraId="4D35945F" w14:textId="77777777" w:rsidTr="002E6DD7">
        <w:trPr>
          <w:trHeight w:val="457"/>
          <w:jc w:val="center"/>
        </w:trPr>
        <w:tc>
          <w:tcPr>
            <w:tcW w:w="3106" w:type="dxa"/>
          </w:tcPr>
          <w:p w14:paraId="0549F2B5"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00F0B0CC"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2CBB2793"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2EA055A"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06DC0F99"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434F1DC3"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Firma</w:t>
            </w:r>
          </w:p>
        </w:tc>
      </w:tr>
    </w:tbl>
    <w:p w14:paraId="1B89F075" w14:textId="77777777" w:rsidR="002E6DD7" w:rsidRPr="00B63CD0" w:rsidRDefault="002E6DD7" w:rsidP="002E6DD7">
      <w:pPr>
        <w:tabs>
          <w:tab w:val="left" w:pos="5245"/>
          <w:tab w:val="left" w:pos="7655"/>
        </w:tabs>
        <w:ind w:right="-91"/>
        <w:rPr>
          <w:rFonts w:ascii="Calibri" w:hAnsi="Calibri" w:cs="Arial"/>
          <w:b/>
          <w:i/>
        </w:rPr>
      </w:pPr>
    </w:p>
    <w:p w14:paraId="15DA7A38" w14:textId="77777777" w:rsidR="002E6DD7" w:rsidRDefault="002E6DD7" w:rsidP="002E6DD7">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798F7548" w14:textId="77777777" w:rsidR="002E6DD7" w:rsidRDefault="002E6DD7" w:rsidP="002E6DD7">
      <w:pPr>
        <w:tabs>
          <w:tab w:val="left" w:pos="5245"/>
          <w:tab w:val="left" w:pos="7655"/>
        </w:tabs>
        <w:ind w:right="-1"/>
        <w:rPr>
          <w:rFonts w:ascii="Calibri" w:hAnsi="Calibri" w:cs="Arial"/>
          <w:b/>
          <w:i/>
        </w:rPr>
      </w:pPr>
    </w:p>
    <w:p w14:paraId="0F933B2D" w14:textId="77777777" w:rsidR="00CC3F56" w:rsidRDefault="00CC3F56" w:rsidP="002E6DD7">
      <w:pPr>
        <w:tabs>
          <w:tab w:val="left" w:pos="5245"/>
          <w:tab w:val="left" w:pos="7655"/>
        </w:tabs>
        <w:ind w:right="-1"/>
        <w:rPr>
          <w:rFonts w:ascii="Calibri" w:hAnsi="Calibri" w:cs="Arial"/>
          <w:b/>
          <w:i/>
        </w:rPr>
      </w:pPr>
    </w:p>
    <w:p w14:paraId="442045C6" w14:textId="77777777" w:rsidR="002E6DD7" w:rsidRPr="001C3B83" w:rsidRDefault="002E6DD7" w:rsidP="00747837">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w:t>
      </w:r>
    </w:p>
    <w:p w14:paraId="3241A798" w14:textId="77777777" w:rsidR="00EE4F91" w:rsidRPr="002128B5" w:rsidRDefault="00EE4F91" w:rsidP="00EE4F91">
      <w:pPr>
        <w:jc w:val="center"/>
        <w:rPr>
          <w:rFonts w:ascii="Calibri" w:hAnsi="Calibri" w:cs="Arial"/>
          <w:b/>
          <w:sz w:val="16"/>
          <w:szCs w:val="16"/>
        </w:rPr>
      </w:pPr>
      <w:r w:rsidRPr="002128B5">
        <w:rPr>
          <w:rFonts w:ascii="Calibri" w:hAnsi="Calibri" w:cs="Arial"/>
          <w:b/>
          <w:sz w:val="16"/>
          <w:szCs w:val="16"/>
        </w:rPr>
        <w:t>INFORMACIÓN SOBRE LA COMPAÑIA</w:t>
      </w:r>
    </w:p>
    <w:p w14:paraId="1BC73C2D" w14:textId="77777777" w:rsidR="00EE4F91" w:rsidRPr="002128B5" w:rsidRDefault="00EE4F91" w:rsidP="00EE4F91">
      <w:pPr>
        <w:jc w:val="center"/>
        <w:rPr>
          <w:rFonts w:ascii="Calibri" w:hAnsi="Calibri" w:cs="Arial"/>
          <w:b/>
          <w:sz w:val="16"/>
          <w:szCs w:val="16"/>
          <w:u w:val="single"/>
        </w:rPr>
      </w:pPr>
    </w:p>
    <w:p w14:paraId="455C488A" w14:textId="07F07A18" w:rsidR="00EE4F91" w:rsidRPr="003D3F7D" w:rsidRDefault="00EE4F91" w:rsidP="00EE4F91">
      <w:pPr>
        <w:jc w:val="both"/>
        <w:rPr>
          <w:rFonts w:ascii="Calibri" w:hAnsi="Calibri" w:cs="Arial"/>
          <w:sz w:val="16"/>
          <w:szCs w:val="16"/>
        </w:rPr>
      </w:pPr>
      <w:r w:rsidRPr="003D3F7D">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3D3F7D">
        <w:rPr>
          <w:rFonts w:ascii="Calibri" w:hAnsi="Calibri" w:cs="Calibri"/>
          <w:b/>
          <w:bCs/>
          <w:sz w:val="16"/>
          <w:szCs w:val="16"/>
        </w:rPr>
        <w:t xml:space="preserve">LICITACIÓN PÚBLICA </w:t>
      </w:r>
      <w:r w:rsidR="003D3F7D" w:rsidRPr="003D3F7D">
        <w:rPr>
          <w:rFonts w:ascii="Calibri" w:hAnsi="Calibri" w:cs="Calibri"/>
          <w:b/>
          <w:bCs/>
          <w:sz w:val="16"/>
          <w:szCs w:val="16"/>
        </w:rPr>
        <w:t xml:space="preserve">NACIONAL </w:t>
      </w:r>
      <w:r w:rsidRPr="003D3F7D">
        <w:rPr>
          <w:rFonts w:ascii="Calibri" w:hAnsi="Calibri" w:cs="Calibri"/>
          <w:b/>
          <w:bCs/>
          <w:sz w:val="16"/>
          <w:szCs w:val="16"/>
        </w:rPr>
        <w:t>PRESENCIAL</w:t>
      </w:r>
      <w:r w:rsidRPr="003D3F7D">
        <w:rPr>
          <w:rFonts w:ascii="Calibri" w:hAnsi="Calibri" w:cs="Arial"/>
          <w:sz w:val="16"/>
          <w:szCs w:val="16"/>
        </w:rPr>
        <w:t>, a nombre y representación de: (persona física o moral)</w:t>
      </w:r>
    </w:p>
    <w:p w14:paraId="0057A6D6" w14:textId="77777777" w:rsidR="00EE4F91" w:rsidRPr="003D3F7D" w:rsidRDefault="00EE4F91" w:rsidP="00EE4F91">
      <w:pPr>
        <w:tabs>
          <w:tab w:val="left" w:pos="1985"/>
        </w:tabs>
        <w:jc w:val="both"/>
        <w:rPr>
          <w:rFonts w:ascii="Calibri" w:hAnsi="Calibri" w:cs="Arial"/>
          <w:sz w:val="16"/>
          <w:szCs w:val="16"/>
        </w:rPr>
      </w:pPr>
    </w:p>
    <w:p w14:paraId="3DA804E8" w14:textId="28DD323F" w:rsidR="00EE4F91" w:rsidRPr="003D3F7D" w:rsidRDefault="00EE4F91" w:rsidP="00EE4F91">
      <w:pPr>
        <w:tabs>
          <w:tab w:val="left" w:pos="1985"/>
        </w:tabs>
        <w:jc w:val="both"/>
        <w:rPr>
          <w:rFonts w:ascii="Calibri" w:hAnsi="Calibri" w:cs="Arial"/>
          <w:sz w:val="16"/>
          <w:szCs w:val="16"/>
        </w:rPr>
      </w:pPr>
      <w:r w:rsidRPr="003D3F7D">
        <w:rPr>
          <w:rFonts w:ascii="Calibri" w:hAnsi="Calibri" w:cs="Calibri"/>
          <w:b/>
          <w:bCs/>
          <w:sz w:val="16"/>
          <w:szCs w:val="16"/>
        </w:rPr>
        <w:t xml:space="preserve">LICITACIÓN PÚBLICA </w:t>
      </w:r>
      <w:r w:rsidR="003D3F7D" w:rsidRPr="003D3F7D">
        <w:rPr>
          <w:rFonts w:ascii="Calibri" w:hAnsi="Calibri" w:cs="Calibri"/>
          <w:b/>
          <w:bCs/>
          <w:sz w:val="16"/>
          <w:szCs w:val="16"/>
        </w:rPr>
        <w:t>NACIONAL</w:t>
      </w:r>
      <w:r w:rsidRPr="003D3F7D">
        <w:rPr>
          <w:rFonts w:ascii="Calibri" w:hAnsi="Calibri" w:cs="Calibri"/>
          <w:b/>
          <w:bCs/>
          <w:sz w:val="16"/>
          <w:szCs w:val="16"/>
        </w:rPr>
        <w:t xml:space="preserve"> PRESENCIAL </w:t>
      </w:r>
      <w:r w:rsidRPr="003D3F7D">
        <w:rPr>
          <w:rFonts w:ascii="Calibri" w:hAnsi="Calibri" w:cs="Arial"/>
          <w:sz w:val="16"/>
          <w:szCs w:val="16"/>
        </w:rPr>
        <w:t xml:space="preserve">Nº. ____________________ </w:t>
      </w:r>
    </w:p>
    <w:p w14:paraId="71D115B7" w14:textId="77777777" w:rsidR="00EE4F91" w:rsidRPr="003D3F7D" w:rsidRDefault="00EE4F91" w:rsidP="00EE4F91">
      <w:pPr>
        <w:tabs>
          <w:tab w:val="left" w:pos="1985"/>
        </w:tabs>
        <w:jc w:val="both"/>
        <w:rPr>
          <w:rFonts w:ascii="Calibri" w:hAnsi="Calibri" w:cs="Arial"/>
          <w:sz w:val="16"/>
          <w:szCs w:val="16"/>
        </w:rPr>
      </w:pPr>
      <w:r w:rsidRPr="003D3F7D">
        <w:rPr>
          <w:rFonts w:ascii="Calibri" w:hAnsi="Calibri" w:cs="Arial"/>
          <w:sz w:val="16"/>
          <w:szCs w:val="16"/>
        </w:rPr>
        <w:t>Referente a: _________________</w:t>
      </w:r>
    </w:p>
    <w:p w14:paraId="7D3B091C" w14:textId="77777777" w:rsidR="00EE4F91" w:rsidRPr="003D3F7D" w:rsidRDefault="00EE4F91" w:rsidP="00EE4F91">
      <w:pPr>
        <w:tabs>
          <w:tab w:val="left" w:pos="1985"/>
        </w:tabs>
        <w:jc w:val="both"/>
        <w:rPr>
          <w:rFonts w:ascii="Calibri" w:hAnsi="Calibri" w:cs="Arial"/>
          <w:sz w:val="16"/>
          <w:szCs w:val="16"/>
        </w:rPr>
      </w:pPr>
    </w:p>
    <w:p w14:paraId="5CD96C49" w14:textId="77777777" w:rsidR="00EE4F91" w:rsidRPr="003D3F7D" w:rsidRDefault="00EE4F91" w:rsidP="00EE4F91">
      <w:pPr>
        <w:tabs>
          <w:tab w:val="left" w:pos="1985"/>
        </w:tabs>
        <w:jc w:val="both"/>
        <w:rPr>
          <w:rFonts w:ascii="Calibri" w:hAnsi="Calibri" w:cs="Arial"/>
          <w:sz w:val="16"/>
          <w:szCs w:val="16"/>
        </w:rPr>
      </w:pPr>
      <w:r w:rsidRPr="003D3F7D">
        <w:rPr>
          <w:rFonts w:ascii="Calibri" w:hAnsi="Calibri" w:cs="Arial"/>
          <w:sz w:val="16"/>
          <w:szCs w:val="16"/>
        </w:rPr>
        <w:t>Registro Federal de Contribuyentes:</w:t>
      </w:r>
    </w:p>
    <w:p w14:paraId="1C1C02C4" w14:textId="77777777" w:rsidR="00EE4F91" w:rsidRPr="003D3F7D" w:rsidRDefault="00EE4F91" w:rsidP="00EE4F91">
      <w:pPr>
        <w:tabs>
          <w:tab w:val="left" w:pos="1985"/>
        </w:tabs>
        <w:jc w:val="both"/>
        <w:rPr>
          <w:rFonts w:ascii="Calibri" w:hAnsi="Calibri" w:cs="Arial"/>
          <w:sz w:val="16"/>
          <w:szCs w:val="16"/>
        </w:rPr>
      </w:pPr>
      <w:r w:rsidRPr="003D3F7D">
        <w:rPr>
          <w:rFonts w:ascii="Calibri" w:hAnsi="Calibri" w:cs="Arial"/>
          <w:sz w:val="16"/>
          <w:szCs w:val="16"/>
        </w:rPr>
        <w:t>Domicilio: Calle y Número, Colonia, Delegación o Municipio, Entidad, Código Postal.</w:t>
      </w:r>
    </w:p>
    <w:p w14:paraId="79A2CF4C" w14:textId="77777777" w:rsidR="00EE4F91" w:rsidRPr="003D3F7D" w:rsidRDefault="00EE4F91" w:rsidP="00EE4F91">
      <w:pPr>
        <w:tabs>
          <w:tab w:val="left" w:pos="1985"/>
        </w:tabs>
        <w:jc w:val="both"/>
        <w:rPr>
          <w:rFonts w:ascii="Calibri" w:hAnsi="Calibri" w:cs="Arial"/>
          <w:sz w:val="16"/>
          <w:szCs w:val="16"/>
        </w:rPr>
      </w:pPr>
      <w:r w:rsidRPr="003D3F7D">
        <w:rPr>
          <w:rFonts w:ascii="Calibri" w:hAnsi="Calibri" w:cs="Arial"/>
          <w:sz w:val="16"/>
          <w:szCs w:val="16"/>
        </w:rPr>
        <w:t xml:space="preserve">Teléfonos: </w:t>
      </w:r>
    </w:p>
    <w:p w14:paraId="75F79C5A" w14:textId="77777777" w:rsidR="00EE4F91" w:rsidRPr="002128B5" w:rsidRDefault="00EE4F91" w:rsidP="00EE4F91">
      <w:pPr>
        <w:tabs>
          <w:tab w:val="left" w:pos="1985"/>
        </w:tabs>
        <w:jc w:val="both"/>
        <w:rPr>
          <w:rFonts w:ascii="Calibri" w:hAnsi="Calibri" w:cs="Arial"/>
          <w:sz w:val="16"/>
          <w:szCs w:val="16"/>
        </w:rPr>
      </w:pPr>
      <w:r w:rsidRPr="003D3F7D">
        <w:rPr>
          <w:rFonts w:ascii="Calibri" w:hAnsi="Calibri" w:cs="Arial"/>
          <w:sz w:val="16"/>
          <w:szCs w:val="16"/>
        </w:rPr>
        <w:t>Correo Electrónico:</w:t>
      </w:r>
    </w:p>
    <w:p w14:paraId="373631BD"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14:paraId="351F020B"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Nombre, número y lugar del Notario Público ante el cual se dió fe de la misma:</w:t>
      </w:r>
    </w:p>
    <w:p w14:paraId="019E266F"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2B3519E9"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Relación de accionistas.-</w:t>
      </w:r>
    </w:p>
    <w:p w14:paraId="2F2FD238"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Apellido Paterno: Apellido Materno: Nombre (s) (Denominación)</w:t>
      </w:r>
    </w:p>
    <w:p w14:paraId="58A073C3"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Descripción del objeto social:</w:t>
      </w:r>
    </w:p>
    <w:p w14:paraId="1E85F7FD"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Reformas al acta constitutiva:</w:t>
      </w:r>
    </w:p>
    <w:p w14:paraId="14877589"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Monto de ventas totales del Ejercicio Fiscal 2020:</w:t>
      </w:r>
    </w:p>
    <w:p w14:paraId="2BB4CD55"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Nombre del apoderado o representante:</w:t>
      </w:r>
    </w:p>
    <w:p w14:paraId="5235F112"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Datos del documento mediante el cual acredita su personalidad y facultades.-</w:t>
      </w:r>
    </w:p>
    <w:p w14:paraId="7A6E2C68"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Escritura pública número: Fecha:</w:t>
      </w:r>
    </w:p>
    <w:p w14:paraId="6FAA8F0F"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14:paraId="7D3F2742"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7AD21612" w14:textId="77777777" w:rsidR="00EE4F91" w:rsidRPr="002128B5" w:rsidRDefault="00EE4F91" w:rsidP="00EE4F91">
      <w:pPr>
        <w:jc w:val="center"/>
        <w:rPr>
          <w:rFonts w:ascii="Calibri" w:hAnsi="Calibri" w:cs="Arial"/>
          <w:sz w:val="16"/>
          <w:szCs w:val="16"/>
        </w:rPr>
      </w:pPr>
    </w:p>
    <w:p w14:paraId="68A59D8F" w14:textId="77777777" w:rsidR="00EE4F91" w:rsidRPr="002128B5" w:rsidRDefault="00EE4F91" w:rsidP="00EE4F91">
      <w:pPr>
        <w:jc w:val="center"/>
        <w:rPr>
          <w:rFonts w:ascii="Calibri" w:hAnsi="Calibri" w:cs="Arial"/>
          <w:b/>
          <w:sz w:val="16"/>
          <w:szCs w:val="16"/>
        </w:rPr>
      </w:pPr>
      <w:r w:rsidRPr="002128B5">
        <w:rPr>
          <w:rFonts w:ascii="Calibri" w:hAnsi="Calibri" w:cs="Arial"/>
          <w:b/>
          <w:sz w:val="16"/>
          <w:szCs w:val="16"/>
        </w:rPr>
        <w:t>(Lugar y fecha)</w:t>
      </w:r>
    </w:p>
    <w:p w14:paraId="349A5BE1" w14:textId="77777777" w:rsidR="00EE4F91" w:rsidRPr="002128B5" w:rsidRDefault="00EE4F91" w:rsidP="00EE4F91">
      <w:pPr>
        <w:jc w:val="center"/>
        <w:rPr>
          <w:rFonts w:ascii="Calibri" w:hAnsi="Calibri" w:cs="Arial"/>
          <w:b/>
          <w:sz w:val="16"/>
          <w:szCs w:val="16"/>
        </w:rPr>
      </w:pPr>
      <w:r w:rsidRPr="002128B5">
        <w:rPr>
          <w:rFonts w:ascii="Calibri" w:hAnsi="Calibri" w:cs="Arial"/>
          <w:b/>
          <w:sz w:val="16"/>
          <w:szCs w:val="16"/>
        </w:rPr>
        <w:t>Protesto lo necesario.</w:t>
      </w:r>
    </w:p>
    <w:p w14:paraId="20C393EB" w14:textId="77777777" w:rsidR="00EE4F91" w:rsidRPr="002128B5" w:rsidRDefault="00EE4F91" w:rsidP="00EE4F91">
      <w:pPr>
        <w:jc w:val="center"/>
        <w:rPr>
          <w:rFonts w:ascii="Calibri" w:hAnsi="Calibri" w:cs="Arial"/>
          <w:b/>
          <w:sz w:val="16"/>
          <w:szCs w:val="16"/>
        </w:rPr>
      </w:pPr>
      <w:r w:rsidRPr="002128B5">
        <w:rPr>
          <w:rFonts w:ascii="Calibri" w:hAnsi="Calibri" w:cs="Arial"/>
          <w:b/>
          <w:sz w:val="16"/>
          <w:szCs w:val="16"/>
        </w:rPr>
        <w:t>(firma)</w:t>
      </w:r>
    </w:p>
    <w:p w14:paraId="0A0E554C" w14:textId="77777777" w:rsidR="00EE4F91" w:rsidRPr="001C3B83" w:rsidRDefault="00EE4F91" w:rsidP="00EE4F91">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14:paraId="62EAFD8E" w14:textId="77777777" w:rsidR="00EE4F91" w:rsidRPr="002128B5" w:rsidRDefault="00EE4F91" w:rsidP="003967A8">
      <w:pPr>
        <w:numPr>
          <w:ilvl w:val="0"/>
          <w:numId w:val="39"/>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6C0E0C39" w14:textId="77777777" w:rsidR="00EE4F91" w:rsidRPr="002128B5" w:rsidRDefault="00EE4F91" w:rsidP="003967A8">
      <w:pPr>
        <w:numPr>
          <w:ilvl w:val="0"/>
          <w:numId w:val="39"/>
        </w:numPr>
        <w:ind w:left="284" w:hanging="284"/>
        <w:jc w:val="both"/>
        <w:rPr>
          <w:rFonts w:ascii="Calibri" w:hAnsi="Calibri"/>
          <w:sz w:val="14"/>
          <w:szCs w:val="14"/>
        </w:rPr>
      </w:pPr>
      <w:r w:rsidRPr="002128B5">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71F7C62A" w14:textId="77777777" w:rsidR="00EE4F91" w:rsidRPr="002128B5" w:rsidRDefault="00EE4F91" w:rsidP="003967A8">
      <w:pPr>
        <w:numPr>
          <w:ilvl w:val="0"/>
          <w:numId w:val="39"/>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497A22FB" w14:textId="77777777" w:rsidR="00EE4F91" w:rsidRDefault="00EE4F91" w:rsidP="003967A8">
      <w:pPr>
        <w:numPr>
          <w:ilvl w:val="0"/>
          <w:numId w:val="39"/>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6D9CDC69" w14:textId="77777777" w:rsidR="00EE4F91" w:rsidRPr="002128B5" w:rsidRDefault="00EE4F91" w:rsidP="003967A8">
      <w:pPr>
        <w:numPr>
          <w:ilvl w:val="0"/>
          <w:numId w:val="39"/>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35C09132" w14:textId="77777777" w:rsidR="00EE4F91" w:rsidRDefault="00EE4F91" w:rsidP="00EE4F91">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378EF81E" w14:textId="77777777" w:rsidR="00EE4F91" w:rsidRDefault="00EE4F91" w:rsidP="00EE4F91">
      <w:pPr>
        <w:jc w:val="both"/>
        <w:rPr>
          <w:rFonts w:ascii="Calibri" w:hAnsi="Calibri" w:cs="Arial"/>
          <w:b/>
          <w:i/>
          <w:sz w:val="14"/>
          <w:szCs w:val="14"/>
        </w:rPr>
      </w:pPr>
    </w:p>
    <w:p w14:paraId="5F036E4F" w14:textId="77777777" w:rsidR="00C74393" w:rsidRDefault="00C74393" w:rsidP="002E6DD7">
      <w:pPr>
        <w:jc w:val="both"/>
        <w:rPr>
          <w:rFonts w:ascii="Calibri" w:hAnsi="Calibri" w:cs="Arial"/>
          <w:b/>
          <w:i/>
          <w:sz w:val="18"/>
        </w:rPr>
      </w:pPr>
    </w:p>
    <w:p w14:paraId="44BD6E4E" w14:textId="77777777" w:rsidR="00005A2D" w:rsidRDefault="00005A2D" w:rsidP="002E6DD7">
      <w:pPr>
        <w:jc w:val="both"/>
        <w:rPr>
          <w:rFonts w:ascii="Calibri" w:hAnsi="Calibri" w:cs="Arial"/>
          <w:b/>
          <w:i/>
          <w:sz w:val="18"/>
        </w:rPr>
      </w:pPr>
    </w:p>
    <w:p w14:paraId="34B3A73A" w14:textId="77777777" w:rsidR="004E2240" w:rsidRDefault="004E2240" w:rsidP="002E6DD7">
      <w:pPr>
        <w:jc w:val="both"/>
        <w:rPr>
          <w:rFonts w:ascii="Calibri" w:hAnsi="Calibri" w:cs="Arial"/>
          <w:b/>
          <w:i/>
          <w:sz w:val="18"/>
        </w:rPr>
      </w:pPr>
    </w:p>
    <w:p w14:paraId="3CB62CE9" w14:textId="77777777" w:rsidR="004E2240" w:rsidRPr="00AB17B1" w:rsidRDefault="004E2240" w:rsidP="004E224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33E5AE34" w14:textId="77777777" w:rsidR="004E2240" w:rsidRPr="00AB17B1" w:rsidRDefault="004E2240" w:rsidP="004E224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0D58C647" w14:textId="77777777" w:rsidR="004E2240" w:rsidRDefault="004E2240" w:rsidP="004E2240">
      <w:pPr>
        <w:pStyle w:val="Default"/>
        <w:jc w:val="right"/>
        <w:rPr>
          <w:rFonts w:ascii="Calibri" w:hAnsi="Calibri" w:cs="Calibri"/>
          <w:sz w:val="22"/>
          <w:szCs w:val="22"/>
        </w:rPr>
      </w:pPr>
    </w:p>
    <w:p w14:paraId="21BB4CEA" w14:textId="77777777" w:rsidR="004E2240" w:rsidRPr="00AB17B1" w:rsidRDefault="004E2240" w:rsidP="004E2240">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29826C8C" w14:textId="77777777" w:rsidR="004E2240" w:rsidRPr="00012D21" w:rsidRDefault="004E2240" w:rsidP="004E2240">
      <w:pPr>
        <w:pStyle w:val="Default"/>
        <w:rPr>
          <w:rFonts w:ascii="Calibri" w:hAnsi="Calibri" w:cs="Calibri"/>
          <w:sz w:val="22"/>
          <w:szCs w:val="22"/>
        </w:rPr>
      </w:pPr>
    </w:p>
    <w:p w14:paraId="0B8B11E7" w14:textId="77777777" w:rsidR="004E2240" w:rsidRDefault="004E2240" w:rsidP="004E2240">
      <w:pPr>
        <w:pStyle w:val="Default"/>
        <w:rPr>
          <w:rFonts w:asciiTheme="minorHAnsi" w:hAnsiTheme="minorHAnsi" w:cs="Arial"/>
          <w:b/>
          <w:sz w:val="22"/>
          <w:szCs w:val="22"/>
        </w:rPr>
      </w:pPr>
    </w:p>
    <w:p w14:paraId="713A72A1" w14:textId="77777777" w:rsidR="004E2240" w:rsidRPr="00AB17B1" w:rsidRDefault="004E2240" w:rsidP="004E2240">
      <w:pPr>
        <w:pStyle w:val="Default"/>
        <w:rPr>
          <w:rFonts w:ascii="Calibri" w:hAnsi="Calibri" w:cs="Calibri"/>
          <w:b/>
          <w:sz w:val="18"/>
          <w:szCs w:val="18"/>
        </w:rPr>
      </w:pPr>
      <w:r w:rsidRPr="00AB17B1">
        <w:rPr>
          <w:rFonts w:asciiTheme="minorHAnsi" w:hAnsiTheme="minorHAnsi" w:cs="Arial"/>
          <w:b/>
          <w:sz w:val="18"/>
          <w:szCs w:val="18"/>
        </w:rPr>
        <w:t>C.P. AARON SERRATO ARAOZ</w:t>
      </w:r>
    </w:p>
    <w:p w14:paraId="6A4C6EAA" w14:textId="77777777" w:rsidR="004E2240" w:rsidRPr="00AB17B1" w:rsidRDefault="004E2240" w:rsidP="004E2240">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113E6A6B" w14:textId="77777777" w:rsidR="004E2240" w:rsidRPr="00AB17B1" w:rsidRDefault="004E2240" w:rsidP="004E2240">
      <w:pPr>
        <w:pStyle w:val="Default"/>
        <w:rPr>
          <w:rFonts w:ascii="Calibri" w:hAnsi="Calibri" w:cs="Calibri"/>
          <w:b/>
          <w:sz w:val="18"/>
          <w:szCs w:val="18"/>
        </w:rPr>
      </w:pPr>
      <w:r w:rsidRPr="00AB17B1">
        <w:rPr>
          <w:rFonts w:ascii="Calibri" w:hAnsi="Calibri" w:cs="Calibri"/>
          <w:b/>
          <w:sz w:val="18"/>
          <w:szCs w:val="18"/>
        </w:rPr>
        <w:t>Servicios de Salud de Nuevo León, OPD</w:t>
      </w:r>
    </w:p>
    <w:p w14:paraId="22854B9C" w14:textId="77777777" w:rsidR="004E2240" w:rsidRPr="00AB17B1" w:rsidRDefault="004E2240" w:rsidP="004E2240">
      <w:pPr>
        <w:pStyle w:val="Default"/>
        <w:rPr>
          <w:rFonts w:ascii="Calibri" w:hAnsi="Calibri" w:cs="Calibri"/>
          <w:b/>
          <w:sz w:val="18"/>
          <w:szCs w:val="18"/>
        </w:rPr>
      </w:pPr>
    </w:p>
    <w:p w14:paraId="6EB2771C" w14:textId="77777777" w:rsidR="004E2240" w:rsidRPr="00AB17B1" w:rsidRDefault="004E2240" w:rsidP="004E2240">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4F906C66" w14:textId="77777777" w:rsidR="004E2240" w:rsidRPr="00AB17B1" w:rsidRDefault="004E2240" w:rsidP="004E2240">
      <w:pPr>
        <w:pStyle w:val="Default"/>
        <w:jc w:val="both"/>
        <w:rPr>
          <w:rFonts w:ascii="Calibri" w:hAnsi="Calibri" w:cs="Calibri"/>
          <w:sz w:val="18"/>
          <w:szCs w:val="18"/>
        </w:rPr>
      </w:pPr>
    </w:p>
    <w:p w14:paraId="729B6F60" w14:textId="77777777" w:rsidR="004E2240" w:rsidRPr="00AB17B1" w:rsidRDefault="004E2240" w:rsidP="004E2240">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500CAC69" w14:textId="77777777" w:rsidR="004E2240" w:rsidRPr="00AB17B1" w:rsidRDefault="004E2240" w:rsidP="004E2240">
      <w:pPr>
        <w:pStyle w:val="Default"/>
        <w:ind w:firstLine="708"/>
        <w:jc w:val="both"/>
        <w:rPr>
          <w:rFonts w:ascii="Calibri" w:hAnsi="Calibri" w:cs="Calibri"/>
          <w:sz w:val="18"/>
          <w:szCs w:val="18"/>
        </w:rPr>
      </w:pPr>
    </w:p>
    <w:p w14:paraId="113F1FC6" w14:textId="77777777" w:rsidR="004E2240" w:rsidRPr="00AB17B1" w:rsidRDefault="004E2240" w:rsidP="004E2240">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3DB2AA6C" w14:textId="77777777" w:rsidR="004E2240" w:rsidRPr="00AB17B1" w:rsidRDefault="004E2240" w:rsidP="004E2240">
      <w:pPr>
        <w:pStyle w:val="Default"/>
        <w:jc w:val="both"/>
        <w:rPr>
          <w:rFonts w:ascii="Calibri" w:hAnsi="Calibri" w:cs="Calibri"/>
          <w:sz w:val="18"/>
          <w:szCs w:val="18"/>
        </w:rPr>
      </w:pPr>
    </w:p>
    <w:p w14:paraId="0A40D39E" w14:textId="77777777" w:rsidR="004E2240" w:rsidRPr="00AB17B1" w:rsidRDefault="004E2240" w:rsidP="004E2240">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74031AD4" w14:textId="77777777" w:rsidR="004E2240" w:rsidRPr="00AB17B1" w:rsidRDefault="004E2240" w:rsidP="004E2240">
      <w:pPr>
        <w:pStyle w:val="Default"/>
        <w:jc w:val="both"/>
        <w:rPr>
          <w:rFonts w:ascii="Calibri" w:hAnsi="Calibri" w:cs="Calibri"/>
          <w:sz w:val="18"/>
          <w:szCs w:val="18"/>
        </w:rPr>
      </w:pPr>
    </w:p>
    <w:p w14:paraId="36292D54" w14:textId="77777777" w:rsidR="004E2240" w:rsidRPr="00AB17B1" w:rsidRDefault="004E2240" w:rsidP="004E2240">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64BCC229" w14:textId="77777777" w:rsidR="004E2240" w:rsidRDefault="004E2240" w:rsidP="004E2240">
      <w:pPr>
        <w:rPr>
          <w:rFonts w:ascii="Calibri" w:hAnsi="Calibri"/>
          <w:sz w:val="22"/>
          <w:szCs w:val="22"/>
          <w:lang w:val="es-MX"/>
        </w:rPr>
      </w:pPr>
    </w:p>
    <w:p w14:paraId="38718626" w14:textId="77777777" w:rsidR="004E2240" w:rsidRPr="00012D21" w:rsidRDefault="004E2240" w:rsidP="004E2240">
      <w:pPr>
        <w:rPr>
          <w:rFonts w:ascii="Calibri" w:hAnsi="Calibri"/>
          <w:sz w:val="22"/>
          <w:szCs w:val="22"/>
          <w:lang w:val="es-MX"/>
        </w:rPr>
      </w:pPr>
    </w:p>
    <w:p w14:paraId="76341ED1" w14:textId="77777777" w:rsidR="004E2240" w:rsidRPr="00012D21" w:rsidRDefault="004E2240" w:rsidP="004E2240">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488F2EE9" w14:textId="77777777" w:rsidR="004E2240" w:rsidRPr="00012D21" w:rsidRDefault="004E2240" w:rsidP="004E2240">
      <w:pPr>
        <w:pStyle w:val="Default"/>
        <w:jc w:val="center"/>
        <w:rPr>
          <w:rFonts w:ascii="Calibri" w:hAnsi="Calibri" w:cs="Calibri"/>
          <w:sz w:val="22"/>
          <w:szCs w:val="22"/>
        </w:rPr>
      </w:pPr>
    </w:p>
    <w:p w14:paraId="38078B91" w14:textId="77777777" w:rsidR="004E2240" w:rsidRPr="00012D21" w:rsidRDefault="004E2240" w:rsidP="004E2240">
      <w:pPr>
        <w:pStyle w:val="Default"/>
        <w:jc w:val="center"/>
        <w:rPr>
          <w:rFonts w:ascii="Calibri" w:hAnsi="Calibri" w:cs="Calibri"/>
          <w:sz w:val="22"/>
          <w:szCs w:val="22"/>
        </w:rPr>
      </w:pPr>
    </w:p>
    <w:p w14:paraId="14821B3C" w14:textId="77777777" w:rsidR="004E2240" w:rsidRPr="00012D21" w:rsidRDefault="004E2240" w:rsidP="004E2240">
      <w:pPr>
        <w:pStyle w:val="Default"/>
        <w:jc w:val="both"/>
        <w:rPr>
          <w:rFonts w:ascii="Calibri" w:hAnsi="Calibri" w:cs="Calibri"/>
          <w:sz w:val="22"/>
          <w:szCs w:val="22"/>
        </w:rPr>
      </w:pPr>
    </w:p>
    <w:tbl>
      <w:tblPr>
        <w:tblW w:w="9315" w:type="dxa"/>
        <w:jc w:val="center"/>
        <w:tblLayout w:type="fixed"/>
        <w:tblLook w:val="04A0" w:firstRow="1" w:lastRow="0" w:firstColumn="1" w:lastColumn="0" w:noHBand="0" w:noVBand="1"/>
      </w:tblPr>
      <w:tblGrid>
        <w:gridCol w:w="3105"/>
        <w:gridCol w:w="3105"/>
        <w:gridCol w:w="3105"/>
      </w:tblGrid>
      <w:tr w:rsidR="004E2240" w:rsidRPr="00012D21" w14:paraId="3785B047" w14:textId="77777777" w:rsidTr="00D04098">
        <w:trPr>
          <w:trHeight w:val="457"/>
          <w:jc w:val="center"/>
        </w:trPr>
        <w:tc>
          <w:tcPr>
            <w:tcW w:w="3105" w:type="dxa"/>
            <w:tcBorders>
              <w:top w:val="nil"/>
              <w:left w:val="nil"/>
              <w:bottom w:val="nil"/>
              <w:right w:val="nil"/>
            </w:tcBorders>
            <w:hideMark/>
          </w:tcPr>
          <w:p w14:paraId="5E5B934E" w14:textId="77777777" w:rsidR="004E2240" w:rsidRPr="00012D21" w:rsidRDefault="004E2240" w:rsidP="00D0409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7A2EEE40" w14:textId="77777777" w:rsidR="004E2240" w:rsidRPr="00012D21" w:rsidRDefault="004E2240" w:rsidP="00D0409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7577020F" w14:textId="77777777" w:rsidR="004E2240" w:rsidRPr="00012D21" w:rsidRDefault="004E2240" w:rsidP="00D0409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7197008B" w14:textId="77777777" w:rsidR="004E2240" w:rsidRPr="00012D21" w:rsidRDefault="004E2240" w:rsidP="00D0409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48FCC184" w14:textId="77777777" w:rsidR="004E2240" w:rsidRPr="00012D21" w:rsidRDefault="004E2240" w:rsidP="00D0409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2398C9E2" w14:textId="77777777" w:rsidR="004E2240" w:rsidRPr="00012D21" w:rsidRDefault="004E2240" w:rsidP="00D0409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1EC87115" w14:textId="77777777" w:rsidR="004E2240" w:rsidRDefault="004E2240" w:rsidP="004E2240">
      <w:pPr>
        <w:tabs>
          <w:tab w:val="left" w:pos="5245"/>
          <w:tab w:val="left" w:pos="7655"/>
        </w:tabs>
        <w:ind w:right="-1"/>
        <w:rPr>
          <w:rFonts w:ascii="Calibri" w:hAnsi="Calibri" w:cs="Arial"/>
          <w:b/>
          <w:i/>
          <w:sz w:val="22"/>
          <w:szCs w:val="22"/>
        </w:rPr>
      </w:pPr>
    </w:p>
    <w:p w14:paraId="0AA6EB94" w14:textId="77777777" w:rsidR="004E2240" w:rsidRDefault="004E2240" w:rsidP="004E2240">
      <w:pPr>
        <w:pStyle w:val="Default"/>
        <w:jc w:val="center"/>
        <w:rPr>
          <w:rFonts w:ascii="Calibri" w:hAnsi="Calibri" w:cs="Calibri"/>
          <w:sz w:val="22"/>
          <w:szCs w:val="22"/>
        </w:rPr>
      </w:pPr>
    </w:p>
    <w:p w14:paraId="40A8420A" w14:textId="77777777" w:rsidR="004E2240" w:rsidRDefault="004E2240" w:rsidP="004E2240">
      <w:pPr>
        <w:pStyle w:val="Default"/>
        <w:jc w:val="center"/>
        <w:rPr>
          <w:rFonts w:ascii="Calibri" w:hAnsi="Calibri" w:cs="Calibri"/>
          <w:sz w:val="22"/>
          <w:szCs w:val="22"/>
        </w:rPr>
      </w:pPr>
    </w:p>
    <w:p w14:paraId="11FA5918" w14:textId="77777777" w:rsidR="004E2240" w:rsidRDefault="004E2240" w:rsidP="004E2240">
      <w:pPr>
        <w:pStyle w:val="Default"/>
        <w:jc w:val="center"/>
        <w:rPr>
          <w:rFonts w:ascii="Calibri" w:hAnsi="Calibri" w:cs="Calibri"/>
          <w:sz w:val="22"/>
          <w:szCs w:val="22"/>
        </w:rPr>
      </w:pPr>
    </w:p>
    <w:p w14:paraId="4C38B0EE" w14:textId="77777777" w:rsidR="004E2240" w:rsidRDefault="004E2240" w:rsidP="004E2240">
      <w:pPr>
        <w:pStyle w:val="Default"/>
        <w:jc w:val="center"/>
        <w:rPr>
          <w:rFonts w:ascii="Calibri" w:hAnsi="Calibri" w:cs="Calibri"/>
          <w:sz w:val="22"/>
          <w:szCs w:val="22"/>
        </w:rPr>
      </w:pPr>
    </w:p>
    <w:p w14:paraId="35E871AE" w14:textId="77777777" w:rsidR="004E2240" w:rsidRPr="00AB17B1" w:rsidRDefault="004E2240" w:rsidP="004E224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315DE42C" w14:textId="77777777" w:rsidR="004E2240" w:rsidRPr="00AB17B1" w:rsidRDefault="004E2240" w:rsidP="004E224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7A073C28" w14:textId="77777777" w:rsidR="004E2240" w:rsidRDefault="004E2240" w:rsidP="004E2240">
      <w:pPr>
        <w:pStyle w:val="Default"/>
        <w:jc w:val="right"/>
        <w:rPr>
          <w:rFonts w:ascii="Calibri" w:hAnsi="Calibri" w:cs="Calibri"/>
          <w:sz w:val="22"/>
          <w:szCs w:val="22"/>
        </w:rPr>
      </w:pPr>
    </w:p>
    <w:p w14:paraId="029BB203" w14:textId="77777777" w:rsidR="004E2240" w:rsidRDefault="004E2240" w:rsidP="004E2240">
      <w:pPr>
        <w:pStyle w:val="Default"/>
        <w:ind w:firstLine="708"/>
        <w:jc w:val="both"/>
        <w:rPr>
          <w:rFonts w:ascii="Calibri" w:hAnsi="Calibri" w:cs="Calibri"/>
          <w:sz w:val="22"/>
          <w:szCs w:val="22"/>
        </w:rPr>
      </w:pPr>
    </w:p>
    <w:p w14:paraId="2A08CAB9" w14:textId="77777777" w:rsidR="004E2240" w:rsidRPr="00AB17B1" w:rsidRDefault="004E2240" w:rsidP="004E2240">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2E55E670" w14:textId="77777777" w:rsidR="004E2240" w:rsidRDefault="004E2240" w:rsidP="004E2240">
      <w:pPr>
        <w:pStyle w:val="Default"/>
        <w:ind w:firstLine="708"/>
        <w:jc w:val="both"/>
        <w:rPr>
          <w:rFonts w:ascii="Calibri" w:hAnsi="Calibri" w:cs="Calibri"/>
          <w:sz w:val="22"/>
          <w:szCs w:val="22"/>
        </w:rPr>
      </w:pPr>
    </w:p>
    <w:p w14:paraId="30762F41" w14:textId="77777777" w:rsidR="004E2240" w:rsidRDefault="004E2240" w:rsidP="004E2240">
      <w:pPr>
        <w:pStyle w:val="Default"/>
        <w:rPr>
          <w:rFonts w:asciiTheme="minorHAnsi" w:hAnsiTheme="minorHAnsi" w:cs="Arial"/>
          <w:b/>
          <w:sz w:val="22"/>
          <w:szCs w:val="22"/>
        </w:rPr>
      </w:pPr>
    </w:p>
    <w:p w14:paraId="40FF9EEA" w14:textId="77777777" w:rsidR="004E2240" w:rsidRPr="00AB17B1" w:rsidRDefault="004E2240" w:rsidP="004E2240">
      <w:pPr>
        <w:pStyle w:val="Default"/>
        <w:rPr>
          <w:rFonts w:ascii="Calibri" w:hAnsi="Calibri" w:cs="Calibri"/>
          <w:b/>
          <w:sz w:val="18"/>
          <w:szCs w:val="18"/>
        </w:rPr>
      </w:pPr>
      <w:r w:rsidRPr="00AB17B1">
        <w:rPr>
          <w:rFonts w:asciiTheme="minorHAnsi" w:hAnsiTheme="minorHAnsi" w:cs="Arial"/>
          <w:b/>
          <w:sz w:val="18"/>
          <w:szCs w:val="18"/>
        </w:rPr>
        <w:t>C.P. AARON SERRATO ARAOZ</w:t>
      </w:r>
    </w:p>
    <w:p w14:paraId="298049BB" w14:textId="77777777" w:rsidR="004E2240" w:rsidRPr="00AB17B1" w:rsidRDefault="004E2240" w:rsidP="004E2240">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399952CA" w14:textId="77777777" w:rsidR="004E2240" w:rsidRPr="00AB17B1" w:rsidRDefault="004E2240" w:rsidP="004E2240">
      <w:pPr>
        <w:pStyle w:val="Default"/>
        <w:rPr>
          <w:rFonts w:ascii="Calibri" w:hAnsi="Calibri" w:cs="Calibri"/>
          <w:b/>
          <w:sz w:val="18"/>
          <w:szCs w:val="18"/>
        </w:rPr>
      </w:pPr>
      <w:r w:rsidRPr="00AB17B1">
        <w:rPr>
          <w:rFonts w:ascii="Calibri" w:hAnsi="Calibri" w:cs="Calibri"/>
          <w:b/>
          <w:sz w:val="18"/>
          <w:szCs w:val="18"/>
        </w:rPr>
        <w:t>Servicios de Salud de Nuevo León, OPD</w:t>
      </w:r>
    </w:p>
    <w:p w14:paraId="4A09F0A4" w14:textId="77777777" w:rsidR="004E2240" w:rsidRDefault="004E2240" w:rsidP="004E2240">
      <w:pPr>
        <w:pStyle w:val="Default"/>
        <w:ind w:firstLine="708"/>
        <w:jc w:val="both"/>
        <w:rPr>
          <w:rFonts w:ascii="Calibri" w:hAnsi="Calibri" w:cs="Calibri"/>
          <w:sz w:val="22"/>
          <w:szCs w:val="22"/>
        </w:rPr>
      </w:pPr>
    </w:p>
    <w:p w14:paraId="7A619493" w14:textId="77777777" w:rsidR="004E2240" w:rsidRDefault="004E2240" w:rsidP="004E2240">
      <w:pPr>
        <w:pStyle w:val="Default"/>
        <w:ind w:firstLine="708"/>
        <w:jc w:val="both"/>
        <w:rPr>
          <w:rFonts w:ascii="Calibri" w:hAnsi="Calibri" w:cs="Calibri"/>
          <w:sz w:val="22"/>
          <w:szCs w:val="22"/>
        </w:rPr>
      </w:pPr>
    </w:p>
    <w:p w14:paraId="0C8DB2CF" w14:textId="77777777" w:rsidR="004E2240" w:rsidRPr="00874110" w:rsidRDefault="004E2240" w:rsidP="004E2240">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331155CA" w14:textId="77777777" w:rsidR="004E2240" w:rsidRPr="00874110" w:rsidRDefault="004E2240" w:rsidP="004E2240">
      <w:pPr>
        <w:pStyle w:val="Default"/>
        <w:jc w:val="both"/>
        <w:rPr>
          <w:rFonts w:ascii="Calibri" w:hAnsi="Calibri" w:cs="Calibri"/>
          <w:sz w:val="18"/>
          <w:szCs w:val="18"/>
        </w:rPr>
      </w:pPr>
    </w:p>
    <w:p w14:paraId="3B14EEC4" w14:textId="77777777" w:rsidR="004E2240" w:rsidRPr="00874110" w:rsidRDefault="004E2240" w:rsidP="004E2240">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2D189A83" w14:textId="77777777" w:rsidR="004E2240" w:rsidRPr="00874110" w:rsidRDefault="004E2240" w:rsidP="004E2240">
      <w:pPr>
        <w:pStyle w:val="Default"/>
        <w:ind w:firstLine="708"/>
        <w:jc w:val="both"/>
        <w:rPr>
          <w:rFonts w:ascii="Calibri" w:hAnsi="Calibri" w:cs="Calibri"/>
          <w:sz w:val="18"/>
          <w:szCs w:val="18"/>
        </w:rPr>
      </w:pPr>
    </w:p>
    <w:p w14:paraId="23EC6E1B" w14:textId="77777777" w:rsidR="004E2240" w:rsidRPr="00874110" w:rsidRDefault="004E2240" w:rsidP="004E2240">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4048C578" w14:textId="77777777" w:rsidR="004E2240" w:rsidRPr="00874110" w:rsidRDefault="004E2240" w:rsidP="004E2240">
      <w:pPr>
        <w:pStyle w:val="Default"/>
        <w:jc w:val="both"/>
        <w:rPr>
          <w:rFonts w:ascii="Calibri" w:hAnsi="Calibri" w:cs="Calibri"/>
          <w:sz w:val="18"/>
          <w:szCs w:val="18"/>
        </w:rPr>
      </w:pPr>
    </w:p>
    <w:p w14:paraId="42CC6742" w14:textId="77777777" w:rsidR="004E2240" w:rsidRPr="00874110" w:rsidRDefault="004E2240" w:rsidP="004E2240">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36A22093" w14:textId="77777777" w:rsidR="004E2240" w:rsidRPr="00874110" w:rsidRDefault="004E2240" w:rsidP="004E2240">
      <w:pPr>
        <w:pStyle w:val="Default"/>
        <w:jc w:val="both"/>
        <w:rPr>
          <w:rFonts w:ascii="Calibri" w:hAnsi="Calibri" w:cs="Calibri"/>
          <w:sz w:val="18"/>
          <w:szCs w:val="18"/>
        </w:rPr>
      </w:pPr>
    </w:p>
    <w:p w14:paraId="04C879D4" w14:textId="77777777" w:rsidR="004E2240" w:rsidRPr="00874110" w:rsidRDefault="004E2240" w:rsidP="004E2240">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19F66600" w14:textId="77777777" w:rsidR="004E2240" w:rsidRPr="00874110" w:rsidRDefault="004E2240" w:rsidP="004E2240">
      <w:pPr>
        <w:rPr>
          <w:rFonts w:ascii="Calibri" w:hAnsi="Calibri"/>
          <w:sz w:val="18"/>
          <w:szCs w:val="18"/>
          <w:lang w:val="es-MX"/>
        </w:rPr>
      </w:pPr>
    </w:p>
    <w:p w14:paraId="1CB3D961" w14:textId="77777777" w:rsidR="004E2240" w:rsidRPr="00874110" w:rsidRDefault="004E2240" w:rsidP="004E2240">
      <w:pPr>
        <w:rPr>
          <w:rFonts w:ascii="Calibri" w:hAnsi="Calibri"/>
          <w:sz w:val="18"/>
          <w:szCs w:val="18"/>
          <w:lang w:val="es-MX"/>
        </w:rPr>
      </w:pPr>
    </w:p>
    <w:p w14:paraId="3AA72DBD" w14:textId="77777777" w:rsidR="004E2240" w:rsidRPr="00874110" w:rsidRDefault="004E2240" w:rsidP="004E2240">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3A927AC9" w14:textId="77777777" w:rsidR="004E2240" w:rsidRPr="00874110" w:rsidRDefault="004E2240" w:rsidP="004E2240">
      <w:pPr>
        <w:pStyle w:val="Default"/>
        <w:jc w:val="center"/>
        <w:rPr>
          <w:rFonts w:ascii="Calibri" w:hAnsi="Calibri" w:cs="Calibri"/>
          <w:sz w:val="18"/>
          <w:szCs w:val="18"/>
        </w:rPr>
      </w:pPr>
    </w:p>
    <w:p w14:paraId="207D43AB" w14:textId="77777777" w:rsidR="004E2240" w:rsidRPr="00012D21" w:rsidRDefault="004E2240" w:rsidP="004E2240">
      <w:pPr>
        <w:pStyle w:val="Default"/>
        <w:jc w:val="center"/>
        <w:rPr>
          <w:rFonts w:ascii="Calibri" w:hAnsi="Calibri" w:cs="Calibri"/>
          <w:sz w:val="22"/>
          <w:szCs w:val="22"/>
        </w:rPr>
      </w:pPr>
    </w:p>
    <w:p w14:paraId="0099B803" w14:textId="77777777" w:rsidR="004E2240" w:rsidRPr="00012D21" w:rsidRDefault="004E2240" w:rsidP="004E2240">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4E2240" w:rsidRPr="00012D21" w14:paraId="6CB3E3E4" w14:textId="77777777" w:rsidTr="00D04098">
        <w:trPr>
          <w:trHeight w:val="457"/>
        </w:trPr>
        <w:tc>
          <w:tcPr>
            <w:tcW w:w="3105" w:type="dxa"/>
            <w:tcBorders>
              <w:top w:val="nil"/>
              <w:left w:val="nil"/>
              <w:bottom w:val="nil"/>
              <w:right w:val="nil"/>
            </w:tcBorders>
            <w:hideMark/>
          </w:tcPr>
          <w:p w14:paraId="24350A1B" w14:textId="77777777" w:rsidR="004E2240" w:rsidRPr="00012D21" w:rsidRDefault="004E2240" w:rsidP="00D0409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21D17E6F" w14:textId="77777777" w:rsidR="004E2240" w:rsidRPr="00012D21" w:rsidRDefault="004E2240" w:rsidP="00D0409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7CEC3862" w14:textId="77777777" w:rsidR="004E2240" w:rsidRPr="00012D21" w:rsidRDefault="004E2240" w:rsidP="00D04098">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0D3BF7CF" w14:textId="77777777" w:rsidR="004E2240" w:rsidRPr="00012D21" w:rsidRDefault="004E2240" w:rsidP="00D0409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509E8728" w14:textId="77777777" w:rsidR="004E2240" w:rsidRPr="00012D21" w:rsidRDefault="004E2240" w:rsidP="00D0409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4C3AA447" w14:textId="77777777" w:rsidR="004E2240" w:rsidRPr="00012D21" w:rsidRDefault="004E2240" w:rsidP="004E2240">
      <w:pPr>
        <w:tabs>
          <w:tab w:val="left" w:pos="5245"/>
          <w:tab w:val="left" w:pos="7655"/>
        </w:tabs>
        <w:ind w:right="-1"/>
        <w:rPr>
          <w:rFonts w:ascii="Calibri" w:hAnsi="Calibri" w:cs="Arial"/>
          <w:b/>
          <w:i/>
          <w:sz w:val="22"/>
          <w:szCs w:val="22"/>
        </w:rPr>
      </w:pPr>
    </w:p>
    <w:p w14:paraId="00BD1AC7" w14:textId="77777777" w:rsidR="004E2240" w:rsidRDefault="004E2240" w:rsidP="004E2240">
      <w:pPr>
        <w:rPr>
          <w:sz w:val="22"/>
          <w:szCs w:val="22"/>
        </w:rPr>
      </w:pPr>
    </w:p>
    <w:p w14:paraId="71B8F5BE" w14:textId="77777777" w:rsidR="004E2240" w:rsidRDefault="004E2240" w:rsidP="004E2240">
      <w:pPr>
        <w:rPr>
          <w:sz w:val="22"/>
          <w:szCs w:val="22"/>
        </w:rPr>
      </w:pPr>
    </w:p>
    <w:p w14:paraId="5FB875BB" w14:textId="77777777" w:rsidR="004E2240" w:rsidRDefault="004E2240" w:rsidP="004E2240">
      <w:pPr>
        <w:jc w:val="both"/>
        <w:rPr>
          <w:rFonts w:ascii="Calibri" w:hAnsi="Calibri" w:cs="Arial"/>
          <w:b/>
          <w:i/>
          <w:sz w:val="18"/>
        </w:rPr>
      </w:pPr>
    </w:p>
    <w:p w14:paraId="6B231A55" w14:textId="77777777" w:rsidR="004E2240" w:rsidRDefault="004E2240" w:rsidP="002E6DD7">
      <w:pPr>
        <w:jc w:val="both"/>
        <w:rPr>
          <w:rFonts w:ascii="Calibri" w:hAnsi="Calibri" w:cs="Arial"/>
          <w:b/>
          <w:i/>
          <w:sz w:val="18"/>
        </w:rPr>
      </w:pPr>
    </w:p>
    <w:p w14:paraId="02D15F49" w14:textId="77777777" w:rsidR="00EE4F91" w:rsidRDefault="00EE4F91" w:rsidP="002E6DD7">
      <w:pPr>
        <w:jc w:val="both"/>
        <w:rPr>
          <w:rFonts w:ascii="Calibri" w:hAnsi="Calibri" w:cs="Arial"/>
          <w:b/>
          <w:i/>
          <w:sz w:val="18"/>
        </w:rPr>
      </w:pPr>
    </w:p>
    <w:p w14:paraId="35411277" w14:textId="77777777" w:rsidR="00EE4F91" w:rsidRDefault="00EE4F91" w:rsidP="002E6DD7">
      <w:pPr>
        <w:jc w:val="both"/>
        <w:rPr>
          <w:rFonts w:ascii="Calibri" w:hAnsi="Calibri" w:cs="Arial"/>
          <w:b/>
          <w:i/>
          <w:sz w:val="18"/>
        </w:rPr>
      </w:pPr>
    </w:p>
    <w:p w14:paraId="21ABA4AB" w14:textId="77777777" w:rsidR="002E6DD7" w:rsidRPr="0007345B" w:rsidRDefault="002E6DD7" w:rsidP="007478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ANEXO 9</w:t>
      </w:r>
    </w:p>
    <w:p w14:paraId="50D8F109" w14:textId="77777777" w:rsidR="002E6DD7" w:rsidRPr="0007345B" w:rsidRDefault="002E6DD7" w:rsidP="002E6DD7">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14:paraId="2DA3D9F6" w14:textId="77777777" w:rsidR="002E6DD7" w:rsidRPr="0007345B" w:rsidRDefault="002E6DD7" w:rsidP="002E6DD7">
      <w:pPr>
        <w:pStyle w:val="Default"/>
        <w:jc w:val="center"/>
        <w:rPr>
          <w:rFonts w:asciiTheme="minorHAnsi" w:hAnsiTheme="minorHAnsi" w:cstheme="minorHAnsi"/>
          <w:b/>
          <w:bCs/>
          <w:color w:val="auto"/>
          <w:sz w:val="22"/>
          <w:szCs w:val="22"/>
        </w:rPr>
      </w:pPr>
    </w:p>
    <w:p w14:paraId="01ED773B" w14:textId="77777777" w:rsidR="002E6DD7" w:rsidRPr="0007345B" w:rsidRDefault="002E6DD7" w:rsidP="002E6DD7">
      <w:pPr>
        <w:pStyle w:val="Default"/>
        <w:jc w:val="center"/>
        <w:rPr>
          <w:rFonts w:asciiTheme="minorHAnsi" w:hAnsiTheme="minorHAnsi" w:cstheme="minorHAnsi"/>
          <w:b/>
          <w:bCs/>
          <w:color w:val="auto"/>
          <w:sz w:val="22"/>
          <w:szCs w:val="22"/>
        </w:rPr>
      </w:pPr>
    </w:p>
    <w:p w14:paraId="0E03C324" w14:textId="77777777" w:rsidR="002E6DD7" w:rsidRPr="0007345B" w:rsidRDefault="002E6DD7" w:rsidP="002E6DD7">
      <w:pPr>
        <w:pStyle w:val="Default"/>
        <w:jc w:val="center"/>
        <w:rPr>
          <w:rFonts w:asciiTheme="minorHAnsi" w:hAnsiTheme="minorHAnsi" w:cstheme="minorHAnsi"/>
          <w:b/>
          <w:bCs/>
          <w:color w:val="auto"/>
          <w:sz w:val="22"/>
          <w:szCs w:val="22"/>
        </w:rPr>
      </w:pPr>
    </w:p>
    <w:p w14:paraId="4161F21B" w14:textId="77777777" w:rsidR="002E6DD7" w:rsidRPr="0007345B" w:rsidRDefault="002E6DD7" w:rsidP="002E6DD7">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6591BEDD" w14:textId="77777777" w:rsidR="002E6DD7" w:rsidRPr="0007345B" w:rsidRDefault="002E6DD7" w:rsidP="002E6DD7">
      <w:pPr>
        <w:autoSpaceDE w:val="0"/>
        <w:autoSpaceDN w:val="0"/>
        <w:adjustRightInd w:val="0"/>
        <w:jc w:val="center"/>
        <w:rPr>
          <w:rFonts w:asciiTheme="minorHAnsi" w:hAnsiTheme="minorHAnsi" w:cstheme="minorHAnsi"/>
          <w:b/>
          <w:bCs/>
          <w:sz w:val="22"/>
          <w:szCs w:val="22"/>
        </w:rPr>
      </w:pPr>
    </w:p>
    <w:p w14:paraId="235401F3" w14:textId="77777777" w:rsidR="002E6DD7" w:rsidRPr="0007345B" w:rsidRDefault="002E6DD7" w:rsidP="002E6DD7">
      <w:pPr>
        <w:autoSpaceDE w:val="0"/>
        <w:autoSpaceDN w:val="0"/>
        <w:adjustRightInd w:val="0"/>
        <w:jc w:val="center"/>
        <w:rPr>
          <w:rFonts w:asciiTheme="minorHAnsi" w:hAnsiTheme="minorHAnsi" w:cstheme="minorHAnsi"/>
          <w:b/>
          <w:bCs/>
          <w:sz w:val="22"/>
          <w:szCs w:val="22"/>
        </w:rPr>
      </w:pPr>
    </w:p>
    <w:p w14:paraId="68DB7CB3" w14:textId="77777777" w:rsidR="002E6DD7" w:rsidRPr="0007345B" w:rsidRDefault="002E6DD7" w:rsidP="002E6DD7">
      <w:pPr>
        <w:autoSpaceDE w:val="0"/>
        <w:autoSpaceDN w:val="0"/>
        <w:adjustRightInd w:val="0"/>
        <w:jc w:val="center"/>
        <w:rPr>
          <w:rFonts w:asciiTheme="minorHAnsi" w:hAnsiTheme="minorHAnsi" w:cstheme="minorHAnsi"/>
          <w:b/>
          <w:bCs/>
          <w:sz w:val="22"/>
          <w:szCs w:val="22"/>
        </w:rPr>
      </w:pPr>
    </w:p>
    <w:p w14:paraId="474BCC6C" w14:textId="77777777" w:rsidR="002E6DD7" w:rsidRPr="0007345B" w:rsidRDefault="002E6DD7" w:rsidP="002E6DD7">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14:paraId="41EE2C91" w14:textId="77777777" w:rsidR="002E6DD7" w:rsidRPr="00FA4A0F" w:rsidRDefault="002E6DD7" w:rsidP="002E6DD7">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14:paraId="69308EA4" w14:textId="77777777" w:rsidR="002E6DD7" w:rsidRPr="00FA4A0F" w:rsidRDefault="002E6DD7" w:rsidP="002E6DD7">
      <w:pPr>
        <w:autoSpaceDE w:val="0"/>
        <w:autoSpaceDN w:val="0"/>
        <w:adjustRightInd w:val="0"/>
        <w:rPr>
          <w:rFonts w:asciiTheme="minorHAnsi" w:hAnsiTheme="minorHAnsi" w:cstheme="minorHAnsi"/>
          <w:b/>
        </w:rPr>
      </w:pPr>
      <w:r>
        <w:rPr>
          <w:rFonts w:asciiTheme="minorHAnsi" w:hAnsiTheme="minorHAnsi" w:cs="Arial"/>
          <w:b/>
        </w:rPr>
        <w:t>C.P. AARÓN SERRATO ARAOZ</w:t>
      </w:r>
    </w:p>
    <w:p w14:paraId="06DD0CDD" w14:textId="77777777" w:rsidR="002E6DD7" w:rsidRPr="00FA4A0F" w:rsidRDefault="002E6DD7" w:rsidP="002E6DD7">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14:paraId="6943213F" w14:textId="77777777" w:rsidR="002E6DD7" w:rsidRPr="00FA4A0F" w:rsidRDefault="002E6DD7" w:rsidP="002E6DD7">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14:paraId="4F5F591C" w14:textId="77777777" w:rsidR="002E6DD7" w:rsidRPr="00FA4A0F" w:rsidRDefault="002E6DD7" w:rsidP="002E6DD7">
      <w:pPr>
        <w:autoSpaceDE w:val="0"/>
        <w:autoSpaceDN w:val="0"/>
        <w:adjustRightInd w:val="0"/>
        <w:jc w:val="both"/>
        <w:rPr>
          <w:rFonts w:asciiTheme="minorHAnsi" w:hAnsiTheme="minorHAnsi" w:cstheme="minorHAnsi"/>
        </w:rPr>
      </w:pPr>
    </w:p>
    <w:p w14:paraId="17EA5E3E" w14:textId="77777777" w:rsidR="002E6DD7" w:rsidRPr="00FA4A0F" w:rsidRDefault="002E6DD7" w:rsidP="002E6DD7">
      <w:pPr>
        <w:autoSpaceDE w:val="0"/>
        <w:autoSpaceDN w:val="0"/>
        <w:adjustRightInd w:val="0"/>
        <w:jc w:val="both"/>
        <w:rPr>
          <w:rFonts w:asciiTheme="minorHAnsi" w:hAnsiTheme="minorHAnsi" w:cstheme="minorHAnsi"/>
        </w:rPr>
      </w:pPr>
    </w:p>
    <w:p w14:paraId="152E268D" w14:textId="01BD0495" w:rsidR="002E6DD7" w:rsidRPr="00FA4A0F" w:rsidRDefault="002E6DD7" w:rsidP="002E6DD7">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7E04A5">
        <w:rPr>
          <w:rFonts w:asciiTheme="minorHAnsi" w:hAnsiTheme="minorHAnsi" w:cstheme="minorHAnsi"/>
          <w:b/>
          <w:u w:val="single"/>
        </w:rPr>
        <w:t>LP-919044992-</w:t>
      </w:r>
      <w:r w:rsidR="00F923E7">
        <w:rPr>
          <w:rFonts w:asciiTheme="minorHAnsi" w:hAnsiTheme="minorHAnsi" w:cstheme="minorHAnsi"/>
          <w:b/>
          <w:u w:val="single"/>
        </w:rPr>
        <w:t>N50</w:t>
      </w:r>
      <w:r w:rsidR="007E04A5">
        <w:rPr>
          <w:rFonts w:asciiTheme="minorHAnsi" w:hAnsiTheme="minorHAnsi" w:cstheme="minorHAnsi"/>
          <w:b/>
          <w:u w:val="single"/>
        </w:rPr>
        <w:t>-2021</w:t>
      </w:r>
      <w:r w:rsidRPr="00FA4A0F">
        <w:rPr>
          <w:rFonts w:asciiTheme="minorHAnsi" w:hAnsiTheme="minorHAnsi" w:cstheme="minorHAnsi"/>
        </w:rPr>
        <w:t xml:space="preserve"> en el que mi representada, la empresa__________________________________ participa a través de la presente propuesta.</w:t>
      </w:r>
    </w:p>
    <w:p w14:paraId="2689A147" w14:textId="77777777" w:rsidR="002E6DD7" w:rsidRPr="00FA4A0F" w:rsidRDefault="002E6DD7" w:rsidP="002E6DD7">
      <w:pPr>
        <w:autoSpaceDE w:val="0"/>
        <w:autoSpaceDN w:val="0"/>
        <w:adjustRightInd w:val="0"/>
        <w:jc w:val="both"/>
        <w:rPr>
          <w:rFonts w:asciiTheme="minorHAnsi" w:hAnsiTheme="minorHAnsi" w:cstheme="minorHAnsi"/>
        </w:rPr>
      </w:pPr>
    </w:p>
    <w:p w14:paraId="08FCE129" w14:textId="77777777" w:rsidR="002E6DD7" w:rsidRPr="00FA4A0F" w:rsidRDefault="002E6DD7" w:rsidP="002E6DD7">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14:paraId="6856967E" w14:textId="77777777" w:rsidR="002E6DD7" w:rsidRPr="00FA4A0F" w:rsidRDefault="002E6DD7" w:rsidP="002E6DD7">
      <w:pPr>
        <w:autoSpaceDE w:val="0"/>
        <w:autoSpaceDN w:val="0"/>
        <w:adjustRightInd w:val="0"/>
        <w:jc w:val="both"/>
        <w:rPr>
          <w:rFonts w:asciiTheme="minorHAnsi" w:hAnsiTheme="minorHAnsi" w:cstheme="minorHAnsi"/>
        </w:rPr>
      </w:pPr>
    </w:p>
    <w:p w14:paraId="5CD84D3E" w14:textId="77777777" w:rsidR="002E6DD7" w:rsidRPr="00FA4A0F" w:rsidRDefault="002E6DD7" w:rsidP="002E6DD7">
      <w:pPr>
        <w:autoSpaceDE w:val="0"/>
        <w:autoSpaceDN w:val="0"/>
        <w:adjustRightInd w:val="0"/>
        <w:jc w:val="center"/>
        <w:rPr>
          <w:rFonts w:asciiTheme="minorHAnsi" w:hAnsiTheme="minorHAnsi" w:cstheme="minorHAnsi"/>
        </w:rPr>
      </w:pPr>
    </w:p>
    <w:p w14:paraId="71182BD2" w14:textId="77777777" w:rsidR="002E6DD7" w:rsidRPr="00FA4A0F" w:rsidRDefault="002E6DD7" w:rsidP="002E6DD7">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14:paraId="4756117F" w14:textId="77777777" w:rsidR="002E6DD7" w:rsidRPr="00FA4A0F" w:rsidRDefault="002E6DD7" w:rsidP="002E6DD7">
      <w:pPr>
        <w:autoSpaceDE w:val="0"/>
        <w:autoSpaceDN w:val="0"/>
        <w:adjustRightInd w:val="0"/>
        <w:jc w:val="center"/>
        <w:rPr>
          <w:rFonts w:asciiTheme="minorHAnsi" w:hAnsiTheme="minorHAnsi" w:cstheme="minorHAnsi"/>
        </w:rPr>
      </w:pPr>
    </w:p>
    <w:p w14:paraId="4BEA18DE" w14:textId="77777777" w:rsidR="002E6DD7" w:rsidRPr="00FA4A0F" w:rsidRDefault="002E6DD7" w:rsidP="002E6DD7">
      <w:pPr>
        <w:autoSpaceDE w:val="0"/>
        <w:autoSpaceDN w:val="0"/>
        <w:adjustRightInd w:val="0"/>
        <w:jc w:val="center"/>
        <w:rPr>
          <w:rFonts w:asciiTheme="minorHAnsi" w:hAnsiTheme="minorHAnsi" w:cstheme="minorHAnsi"/>
        </w:rPr>
      </w:pPr>
    </w:p>
    <w:p w14:paraId="6EC8CD6B" w14:textId="77777777" w:rsidR="002E6DD7" w:rsidRPr="00FA4A0F" w:rsidRDefault="002E6DD7" w:rsidP="002E6DD7">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14:paraId="287D7ABB" w14:textId="77777777" w:rsidR="002E6DD7" w:rsidRDefault="002E6DD7" w:rsidP="002E6DD7">
      <w:pPr>
        <w:autoSpaceDE w:val="0"/>
        <w:autoSpaceDN w:val="0"/>
        <w:adjustRightInd w:val="0"/>
        <w:jc w:val="center"/>
        <w:rPr>
          <w:rFonts w:ascii="Arial" w:hAnsi="Arial" w:cs="Arial"/>
          <w:sz w:val="18"/>
          <w:szCs w:val="18"/>
        </w:rPr>
      </w:pPr>
    </w:p>
    <w:p w14:paraId="70DA3152" w14:textId="77777777" w:rsidR="002E6DD7" w:rsidRDefault="002E6DD7" w:rsidP="002E6DD7">
      <w:pPr>
        <w:autoSpaceDE w:val="0"/>
        <w:autoSpaceDN w:val="0"/>
        <w:adjustRightInd w:val="0"/>
        <w:rPr>
          <w:rFonts w:ascii="Arial" w:hAnsi="Arial" w:cs="Arial"/>
          <w:sz w:val="18"/>
          <w:szCs w:val="18"/>
        </w:rPr>
      </w:pPr>
    </w:p>
    <w:p w14:paraId="7DA30B60" w14:textId="6B417331" w:rsidR="002E6DD7" w:rsidRDefault="002E6DD7" w:rsidP="002E6DD7">
      <w:pPr>
        <w:autoSpaceDE w:val="0"/>
        <w:autoSpaceDN w:val="0"/>
        <w:adjustRightInd w:val="0"/>
        <w:rPr>
          <w:rFonts w:ascii="Arial" w:hAnsi="Arial" w:cs="Arial"/>
          <w:sz w:val="18"/>
          <w:szCs w:val="18"/>
        </w:rPr>
      </w:pPr>
    </w:p>
    <w:p w14:paraId="48ED181C" w14:textId="4AC2C702" w:rsidR="00EB29E5" w:rsidRDefault="00EB29E5" w:rsidP="002E6DD7">
      <w:pPr>
        <w:autoSpaceDE w:val="0"/>
        <w:autoSpaceDN w:val="0"/>
        <w:adjustRightInd w:val="0"/>
        <w:rPr>
          <w:rFonts w:ascii="Arial" w:hAnsi="Arial" w:cs="Arial"/>
          <w:sz w:val="18"/>
          <w:szCs w:val="18"/>
        </w:rPr>
      </w:pPr>
    </w:p>
    <w:p w14:paraId="1C6E39C0" w14:textId="77777777" w:rsidR="00EE4F91" w:rsidRDefault="00EE4F91" w:rsidP="002E6DD7">
      <w:pPr>
        <w:autoSpaceDE w:val="0"/>
        <w:autoSpaceDN w:val="0"/>
        <w:adjustRightInd w:val="0"/>
        <w:rPr>
          <w:rFonts w:ascii="Arial" w:hAnsi="Arial" w:cs="Arial"/>
          <w:sz w:val="18"/>
          <w:szCs w:val="18"/>
        </w:rPr>
      </w:pPr>
    </w:p>
    <w:p w14:paraId="2D597397" w14:textId="5BB435DB" w:rsidR="00EB29E5" w:rsidRDefault="00EB29E5" w:rsidP="002E6DD7">
      <w:pPr>
        <w:autoSpaceDE w:val="0"/>
        <w:autoSpaceDN w:val="0"/>
        <w:adjustRightInd w:val="0"/>
        <w:rPr>
          <w:rFonts w:ascii="Arial" w:hAnsi="Arial" w:cs="Arial"/>
          <w:sz w:val="18"/>
          <w:szCs w:val="18"/>
        </w:rPr>
      </w:pPr>
    </w:p>
    <w:p w14:paraId="2B82EFC5" w14:textId="77777777" w:rsidR="00EB29E5" w:rsidRDefault="00EB29E5" w:rsidP="002E6DD7">
      <w:pPr>
        <w:autoSpaceDE w:val="0"/>
        <w:autoSpaceDN w:val="0"/>
        <w:adjustRightInd w:val="0"/>
        <w:rPr>
          <w:rFonts w:ascii="Arial" w:hAnsi="Arial" w:cs="Arial"/>
          <w:sz w:val="18"/>
          <w:szCs w:val="18"/>
        </w:rPr>
      </w:pPr>
    </w:p>
    <w:p w14:paraId="72F853FD" w14:textId="77777777" w:rsidR="002E6DD7" w:rsidRDefault="002E6DD7" w:rsidP="002E6DD7">
      <w:pPr>
        <w:autoSpaceDE w:val="0"/>
        <w:autoSpaceDN w:val="0"/>
        <w:adjustRightInd w:val="0"/>
        <w:rPr>
          <w:rFonts w:ascii="Arial" w:hAnsi="Arial" w:cs="Arial"/>
          <w:sz w:val="18"/>
          <w:szCs w:val="18"/>
        </w:rPr>
      </w:pPr>
    </w:p>
    <w:p w14:paraId="43FFD629" w14:textId="77777777" w:rsidR="002E6DD7" w:rsidRPr="002522C8" w:rsidRDefault="002E6DD7" w:rsidP="00747837">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14:paraId="48C7AA14" w14:textId="77777777" w:rsidR="002B3818" w:rsidRPr="00CB3BA8" w:rsidRDefault="002B3818" w:rsidP="002B3818">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14:paraId="2ED48A2C" w14:textId="77777777" w:rsidR="002B3818" w:rsidRPr="00CB3BA8" w:rsidRDefault="002B3818" w:rsidP="002B3818">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14:paraId="2AC589B6" w14:textId="77777777" w:rsidR="002B3818" w:rsidRPr="00CB3BA8" w:rsidRDefault="002B3818" w:rsidP="002B3818">
      <w:pPr>
        <w:tabs>
          <w:tab w:val="left" w:pos="3969"/>
          <w:tab w:val="left" w:pos="8080"/>
        </w:tabs>
        <w:ind w:right="1"/>
        <w:jc w:val="center"/>
        <w:rPr>
          <w:rFonts w:asciiTheme="minorHAnsi" w:hAnsiTheme="minorHAnsi" w:cs="Arial"/>
          <w:b/>
          <w:u w:val="single"/>
        </w:rPr>
      </w:pPr>
    </w:p>
    <w:p w14:paraId="13511369" w14:textId="77777777" w:rsidR="00EE4F91" w:rsidRPr="008E13E4" w:rsidRDefault="00EE4F91" w:rsidP="00EE4F91">
      <w:pPr>
        <w:pStyle w:val="NormalWeb"/>
        <w:spacing w:before="0" w:beforeAutospacing="0" w:after="0" w:afterAutospacing="0"/>
        <w:ind w:right="-5"/>
        <w:jc w:val="both"/>
        <w:rPr>
          <w:sz w:val="16"/>
          <w:szCs w:val="16"/>
          <w:lang w:val="es-MX" w:eastAsia="es-MX"/>
        </w:rPr>
      </w:pPr>
      <w:r w:rsidRPr="008E13E4">
        <w:rPr>
          <w:rFonts w:ascii="Calibri" w:hAnsi="Calibri"/>
          <w:b/>
          <w:sz w:val="16"/>
          <w:szCs w:val="16"/>
        </w:rPr>
        <w:t>GARANTÍA DE</w:t>
      </w:r>
      <w:r w:rsidRPr="008E13E4">
        <w:rPr>
          <w:rFonts w:ascii="Calibri" w:hAnsi="Calibri" w:cs="Tahoma"/>
          <w:b/>
          <w:bCs/>
          <w:sz w:val="16"/>
          <w:szCs w:val="16"/>
        </w:rPr>
        <w:t xml:space="preserve"> BUEN CUMPLIMIENTO.-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14:paraId="28626BE7" w14:textId="77777777" w:rsidR="00EE4F91" w:rsidRPr="008E13E4" w:rsidRDefault="00EE4F91" w:rsidP="00EE4F91">
      <w:pPr>
        <w:pStyle w:val="NormalWeb"/>
        <w:spacing w:before="0" w:beforeAutospacing="0" w:after="0" w:afterAutospacing="0"/>
        <w:ind w:right="-5"/>
        <w:jc w:val="both"/>
        <w:rPr>
          <w:sz w:val="16"/>
          <w:szCs w:val="16"/>
        </w:rPr>
      </w:pPr>
      <w:r w:rsidRPr="008E13E4">
        <w:rPr>
          <w:rFonts w:ascii="Calibri" w:hAnsi="Calibri" w:cs="Arial"/>
          <w:sz w:val="16"/>
          <w:szCs w:val="16"/>
        </w:rPr>
        <w:t> </w:t>
      </w:r>
    </w:p>
    <w:p w14:paraId="62D23EB4" w14:textId="77777777" w:rsidR="00EE4F91" w:rsidRPr="008E13E4" w:rsidRDefault="00EE4F91" w:rsidP="00EE4F91">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36BC6BAA" w14:textId="77777777" w:rsidR="00EE4F91" w:rsidRPr="008E13E4" w:rsidRDefault="00EE4F91" w:rsidP="00EE4F91">
      <w:pPr>
        <w:pStyle w:val="NormalWeb"/>
        <w:spacing w:before="0" w:beforeAutospacing="0" w:after="0" w:afterAutospacing="0"/>
        <w:jc w:val="both"/>
        <w:rPr>
          <w:sz w:val="16"/>
          <w:szCs w:val="16"/>
        </w:rPr>
      </w:pPr>
      <w:r w:rsidRPr="008E13E4">
        <w:rPr>
          <w:rFonts w:ascii="Calibri" w:hAnsi="Calibri" w:cs="Tahoma"/>
          <w:sz w:val="16"/>
          <w:szCs w:val="16"/>
        </w:rPr>
        <w:t> </w:t>
      </w:r>
    </w:p>
    <w:p w14:paraId="757B1E4A" w14:textId="77777777" w:rsidR="00EE4F91" w:rsidRDefault="00EE4F91" w:rsidP="003967A8">
      <w:pPr>
        <w:pStyle w:val="NormalWeb"/>
        <w:numPr>
          <w:ilvl w:val="0"/>
          <w:numId w:val="41"/>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0F45EC4E" w14:textId="77777777" w:rsidR="00EE4F91" w:rsidRDefault="00EE4F91" w:rsidP="00EE4F91">
      <w:pPr>
        <w:pStyle w:val="NormalWeb"/>
        <w:spacing w:before="0" w:beforeAutospacing="0" w:after="0" w:afterAutospacing="0"/>
        <w:ind w:left="720"/>
        <w:jc w:val="both"/>
        <w:rPr>
          <w:rFonts w:ascii="Calibri" w:hAnsi="Calibri" w:cs="Tahoma"/>
          <w:color w:val="000000"/>
          <w:sz w:val="16"/>
          <w:szCs w:val="16"/>
        </w:rPr>
      </w:pPr>
    </w:p>
    <w:p w14:paraId="088723B6" w14:textId="6E4ED94B" w:rsidR="00EE4F91" w:rsidRPr="003D3F7D" w:rsidRDefault="00EE4F91" w:rsidP="003967A8">
      <w:pPr>
        <w:pStyle w:val="NormalWeb"/>
        <w:numPr>
          <w:ilvl w:val="0"/>
          <w:numId w:val="41"/>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 xml:space="preserve">Ante la Secretaría de Finanzas y </w:t>
      </w:r>
      <w:r w:rsidRPr="003D3F7D">
        <w:rPr>
          <w:rFonts w:ascii="Calibri" w:hAnsi="Calibri" w:cs="Tahoma"/>
          <w:color w:val="000000"/>
          <w:sz w:val="16"/>
          <w:szCs w:val="16"/>
        </w:rPr>
        <w:t xml:space="preserve">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w:t>
      </w:r>
      <w:r w:rsidR="003D3F7D" w:rsidRPr="003D3F7D">
        <w:rPr>
          <w:rFonts w:ascii="Calibri" w:hAnsi="Calibri" w:cs="Tahoma"/>
          <w:color w:val="000000"/>
          <w:sz w:val="16"/>
          <w:szCs w:val="16"/>
        </w:rPr>
        <w:t>N</w:t>
      </w:r>
      <w:r w:rsidRPr="003D3F7D">
        <w:rPr>
          <w:rFonts w:ascii="Calibri" w:hAnsi="Calibri" w:cs="Tahoma"/>
          <w:color w:val="000000"/>
          <w:sz w:val="16"/>
          <w:szCs w:val="16"/>
        </w:rPr>
        <w:t>acional, celebrado con “S.S.N.L.”; relativo a la contratación de _____________, por un importe de (monto total del contrato incluyendo el I.V.A).</w:t>
      </w:r>
    </w:p>
    <w:p w14:paraId="4371B982" w14:textId="77777777" w:rsidR="00EE4F91" w:rsidRPr="003D3F7D" w:rsidRDefault="00EE4F91" w:rsidP="00EE4F91">
      <w:pPr>
        <w:pStyle w:val="Prrafodelista"/>
        <w:rPr>
          <w:rFonts w:ascii="Calibri" w:hAnsi="Calibri" w:cs="Tahoma"/>
          <w:color w:val="000000"/>
          <w:sz w:val="16"/>
          <w:szCs w:val="16"/>
        </w:rPr>
      </w:pPr>
    </w:p>
    <w:p w14:paraId="7CE6997F" w14:textId="438249D6" w:rsidR="00EE4F91" w:rsidRPr="003D3F7D" w:rsidRDefault="00EE4F91" w:rsidP="003967A8">
      <w:pPr>
        <w:pStyle w:val="NormalWeb"/>
        <w:numPr>
          <w:ilvl w:val="0"/>
          <w:numId w:val="41"/>
        </w:numPr>
        <w:spacing w:before="0" w:beforeAutospacing="0" w:after="0" w:afterAutospacing="0"/>
        <w:jc w:val="both"/>
        <w:rPr>
          <w:rFonts w:ascii="Calibri" w:hAnsi="Calibri" w:cs="Tahoma"/>
          <w:color w:val="000000"/>
          <w:sz w:val="16"/>
          <w:szCs w:val="16"/>
        </w:rPr>
      </w:pPr>
      <w:r w:rsidRPr="003D3F7D">
        <w:rPr>
          <w:rFonts w:ascii="Calibri" w:hAnsi="Calibri" w:cs="Tahoma"/>
          <w:color w:val="000000"/>
          <w:sz w:val="16"/>
          <w:szCs w:val="16"/>
        </w:rPr>
        <w:t xml:space="preserve">Que la Fianza se otorga en los términos del presente contrato, para garantizar todas y cada una de las obligaciones derivadas de la Licitación Pública </w:t>
      </w:r>
      <w:r w:rsidR="003D3F7D" w:rsidRPr="003D3F7D">
        <w:rPr>
          <w:rFonts w:ascii="Calibri" w:hAnsi="Calibri" w:cs="Tahoma"/>
          <w:color w:val="000000"/>
          <w:sz w:val="16"/>
          <w:szCs w:val="16"/>
        </w:rPr>
        <w:t>N</w:t>
      </w:r>
      <w:r w:rsidRPr="003D3F7D">
        <w:rPr>
          <w:rFonts w:ascii="Calibri" w:hAnsi="Calibri" w:cs="Tahoma"/>
          <w:color w:val="000000"/>
          <w:sz w:val="16"/>
          <w:szCs w:val="16"/>
        </w:rPr>
        <w:t>acional.</w:t>
      </w:r>
    </w:p>
    <w:p w14:paraId="359BA535" w14:textId="77777777" w:rsidR="00EE4F91" w:rsidRDefault="00EE4F91" w:rsidP="00EE4F91">
      <w:pPr>
        <w:pStyle w:val="Prrafodelista"/>
        <w:rPr>
          <w:rFonts w:ascii="Calibri" w:hAnsi="Calibri" w:cs="Tahoma"/>
          <w:color w:val="000000"/>
          <w:sz w:val="16"/>
          <w:szCs w:val="16"/>
        </w:rPr>
      </w:pPr>
    </w:p>
    <w:p w14:paraId="2F1DB6B3" w14:textId="77777777" w:rsidR="00EE4F91" w:rsidRDefault="00EE4F91" w:rsidP="003967A8">
      <w:pPr>
        <w:pStyle w:val="NormalWeb"/>
        <w:numPr>
          <w:ilvl w:val="0"/>
          <w:numId w:val="41"/>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 xml:space="preserve">Que la Fianza estará en vigor por un año, y en el caso de defectos y/o responsabilidades imputables a </w:t>
      </w:r>
      <w:r w:rsidRPr="00D32ECC">
        <w:rPr>
          <w:rFonts w:ascii="Calibri" w:hAnsi="Calibri" w:cs="Tahoma"/>
          <w:b/>
          <w:color w:val="000000"/>
          <w:sz w:val="16"/>
          <w:szCs w:val="16"/>
        </w:rPr>
        <w:t>“EL PROVEEDOR”</w:t>
      </w:r>
      <w:r w:rsidRPr="00D32ECC">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21F6BFB4" w14:textId="77777777" w:rsidR="00EE4F91" w:rsidRDefault="00EE4F91" w:rsidP="00EE4F91">
      <w:pPr>
        <w:pStyle w:val="Prrafodelista"/>
        <w:rPr>
          <w:rFonts w:ascii="Calibri" w:hAnsi="Calibri" w:cs="Tahoma"/>
          <w:color w:val="000000"/>
          <w:sz w:val="16"/>
          <w:szCs w:val="16"/>
        </w:rPr>
      </w:pPr>
    </w:p>
    <w:p w14:paraId="12252B98" w14:textId="77777777" w:rsidR="00EE4F91" w:rsidRDefault="00EE4F91" w:rsidP="003967A8">
      <w:pPr>
        <w:pStyle w:val="NormalWeb"/>
        <w:numPr>
          <w:ilvl w:val="0"/>
          <w:numId w:val="41"/>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 xml:space="preserve">Que esta fianza continuará vigente en el caso de que se otorgue prórroga a </w:t>
      </w:r>
      <w:r w:rsidRPr="00D32ECC">
        <w:rPr>
          <w:rFonts w:ascii="Calibri" w:hAnsi="Calibri" w:cs="Tahoma"/>
          <w:b/>
          <w:color w:val="000000"/>
          <w:sz w:val="16"/>
          <w:szCs w:val="16"/>
        </w:rPr>
        <w:t xml:space="preserve">“EL PROVEEDOR” </w:t>
      </w:r>
      <w:r w:rsidRPr="00D32ECC">
        <w:rPr>
          <w:rFonts w:ascii="Calibri" w:hAnsi="Calibri" w:cs="Tahoma"/>
          <w:color w:val="000000"/>
          <w:sz w:val="16"/>
          <w:szCs w:val="16"/>
        </w:rPr>
        <w:t>para el cumplimiento de las obligaciones que se afianzan, aun cuando haya sido solicitada y autorizada extemporáneamente.</w:t>
      </w:r>
    </w:p>
    <w:p w14:paraId="37061978" w14:textId="77777777" w:rsidR="00EE4F91" w:rsidRDefault="00EE4F91" w:rsidP="00EE4F91">
      <w:pPr>
        <w:pStyle w:val="Prrafodelista"/>
        <w:rPr>
          <w:rFonts w:ascii="Calibri" w:hAnsi="Calibri" w:cs="Tahoma"/>
          <w:color w:val="000000"/>
          <w:sz w:val="16"/>
          <w:szCs w:val="16"/>
        </w:rPr>
      </w:pPr>
    </w:p>
    <w:p w14:paraId="000BF3BA" w14:textId="77777777" w:rsidR="00EE4F91" w:rsidRDefault="00EE4F91" w:rsidP="003967A8">
      <w:pPr>
        <w:pStyle w:val="NormalWeb"/>
        <w:numPr>
          <w:ilvl w:val="0"/>
          <w:numId w:val="41"/>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 xml:space="preserve">Que sólo podrá ser cancelada mediante aviso por escrito de </w:t>
      </w:r>
      <w:r w:rsidRPr="00D32ECC">
        <w:rPr>
          <w:rFonts w:ascii="Calibri" w:hAnsi="Calibri" w:cs="Tahoma"/>
          <w:b/>
          <w:color w:val="000000"/>
          <w:sz w:val="16"/>
          <w:szCs w:val="16"/>
        </w:rPr>
        <w:t>“S.S.N.L.”</w:t>
      </w:r>
      <w:r w:rsidRPr="00D32ECC">
        <w:rPr>
          <w:rFonts w:ascii="Calibri" w:hAnsi="Calibri" w:cs="Tahoma"/>
          <w:color w:val="000000"/>
          <w:sz w:val="16"/>
          <w:szCs w:val="16"/>
        </w:rPr>
        <w:t>.</w:t>
      </w:r>
    </w:p>
    <w:p w14:paraId="6591E5F5" w14:textId="77777777" w:rsidR="00EE4F91" w:rsidRDefault="00EE4F91" w:rsidP="00EE4F91">
      <w:pPr>
        <w:pStyle w:val="Prrafodelista"/>
        <w:rPr>
          <w:rFonts w:ascii="Calibri" w:hAnsi="Calibri" w:cs="Tahoma"/>
          <w:color w:val="000000"/>
          <w:sz w:val="16"/>
          <w:szCs w:val="16"/>
        </w:rPr>
      </w:pPr>
    </w:p>
    <w:p w14:paraId="292FDB79" w14:textId="77777777" w:rsidR="00EE4F91" w:rsidRDefault="00EE4F91" w:rsidP="003967A8">
      <w:pPr>
        <w:pStyle w:val="NormalWeb"/>
        <w:numPr>
          <w:ilvl w:val="0"/>
          <w:numId w:val="41"/>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Que la Institución Afianzadora acepta lo preceptuado por los artículos 174, 178, 179, 282, 283 y 289 de la Ley de Instituciones de Seguros y de Fianzas en vigor.</w:t>
      </w:r>
    </w:p>
    <w:p w14:paraId="2C036E8D" w14:textId="77777777" w:rsidR="00EE4F91" w:rsidRDefault="00EE4F91" w:rsidP="00EE4F91">
      <w:pPr>
        <w:pStyle w:val="Prrafodelista"/>
        <w:rPr>
          <w:rFonts w:ascii="Calibri" w:hAnsi="Calibri" w:cs="Tahoma"/>
          <w:color w:val="000000"/>
          <w:sz w:val="16"/>
          <w:szCs w:val="16"/>
        </w:rPr>
      </w:pPr>
    </w:p>
    <w:p w14:paraId="1AB4D68A" w14:textId="77777777" w:rsidR="00EE4F91" w:rsidRPr="00D32ECC" w:rsidRDefault="00EE4F91" w:rsidP="003967A8">
      <w:pPr>
        <w:pStyle w:val="NormalWeb"/>
        <w:numPr>
          <w:ilvl w:val="0"/>
          <w:numId w:val="41"/>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 xml:space="preserve">Que </w:t>
      </w:r>
      <w:r w:rsidRPr="00D32ECC">
        <w:rPr>
          <w:rFonts w:ascii="Calibri" w:hAnsi="Calibri" w:cs="Tahoma"/>
          <w:b/>
          <w:color w:val="000000"/>
          <w:sz w:val="16"/>
          <w:szCs w:val="16"/>
        </w:rPr>
        <w:t xml:space="preserve">“S.S.N.L.”, </w:t>
      </w:r>
      <w:r w:rsidRPr="00D32ECC">
        <w:rPr>
          <w:rFonts w:ascii="Calibri" w:hAnsi="Calibri" w:cs="Tahoma"/>
          <w:color w:val="000000"/>
          <w:sz w:val="16"/>
          <w:szCs w:val="16"/>
        </w:rPr>
        <w:t xml:space="preserve">cuenta con un término de un año contado a partir del incumplimiento de </w:t>
      </w:r>
      <w:r w:rsidRPr="00D32ECC">
        <w:rPr>
          <w:rFonts w:ascii="Calibri" w:hAnsi="Calibri" w:cs="Tahoma"/>
          <w:b/>
          <w:color w:val="000000"/>
          <w:sz w:val="16"/>
          <w:szCs w:val="16"/>
        </w:rPr>
        <w:t xml:space="preserve">“EL PROVEEDOR”, </w:t>
      </w:r>
      <w:r w:rsidRPr="00D32ECC">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26973244" w14:textId="77777777" w:rsidR="00EE4F91" w:rsidRPr="008E13E4" w:rsidRDefault="00EE4F91" w:rsidP="00EE4F91">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11703525" w14:textId="77777777" w:rsidR="00EE4F91" w:rsidRPr="008E13E4" w:rsidRDefault="00EE4F91" w:rsidP="00EE4F91">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14:paraId="4BF4C2FF" w14:textId="15D123A4" w:rsidR="002B3818" w:rsidRPr="00455BB3" w:rsidRDefault="002B3818" w:rsidP="002B3818">
      <w:pPr>
        <w:pStyle w:val="NormalWeb"/>
        <w:spacing w:before="0" w:beforeAutospacing="0" w:after="0" w:afterAutospacing="0"/>
        <w:ind w:left="720"/>
        <w:jc w:val="both"/>
        <w:rPr>
          <w:color w:val="000000"/>
          <w:sz w:val="18"/>
          <w:szCs w:val="18"/>
        </w:rPr>
      </w:pPr>
    </w:p>
    <w:p w14:paraId="07E97E0B" w14:textId="77777777" w:rsidR="002B3818" w:rsidRDefault="002B3818" w:rsidP="002B3818">
      <w:pPr>
        <w:pStyle w:val="NormalWeb"/>
        <w:spacing w:before="0" w:beforeAutospacing="0" w:after="0" w:afterAutospacing="0"/>
        <w:ind w:left="720"/>
        <w:jc w:val="both"/>
        <w:rPr>
          <w:color w:val="000000"/>
          <w:sz w:val="20"/>
          <w:szCs w:val="20"/>
        </w:rPr>
      </w:pPr>
      <w:r>
        <w:rPr>
          <w:rFonts w:ascii="Calibri" w:hAnsi="Calibri" w:cs="Tahoma"/>
          <w:color w:val="000000"/>
        </w:rPr>
        <w:t> </w:t>
      </w:r>
    </w:p>
    <w:p w14:paraId="23951176" w14:textId="77777777" w:rsidR="002B3818" w:rsidRPr="00455BB3" w:rsidRDefault="002B3818" w:rsidP="002B3818">
      <w:pPr>
        <w:tabs>
          <w:tab w:val="left" w:pos="3969"/>
          <w:tab w:val="left" w:pos="8080"/>
        </w:tabs>
        <w:ind w:right="1"/>
        <w:jc w:val="center"/>
        <w:rPr>
          <w:rFonts w:asciiTheme="minorHAnsi" w:hAnsiTheme="minorHAnsi" w:cs="Arial"/>
          <w:b/>
          <w:u w:val="single"/>
          <w:lang w:val="es-ES"/>
        </w:rPr>
      </w:pPr>
    </w:p>
    <w:p w14:paraId="28CBAED1" w14:textId="77777777" w:rsidR="002B3818" w:rsidRPr="00CB3BA8" w:rsidRDefault="002B3818" w:rsidP="002B3818">
      <w:pPr>
        <w:tabs>
          <w:tab w:val="left" w:pos="3969"/>
          <w:tab w:val="left" w:pos="8080"/>
        </w:tabs>
        <w:ind w:right="1"/>
        <w:jc w:val="center"/>
        <w:rPr>
          <w:rFonts w:asciiTheme="minorHAnsi" w:hAnsiTheme="minorHAnsi" w:cs="Arial"/>
          <w:b/>
          <w:u w:val="single"/>
        </w:rPr>
      </w:pPr>
    </w:p>
    <w:p w14:paraId="0C121486" w14:textId="77777777" w:rsidR="002E6DD7" w:rsidRDefault="002E6DD7" w:rsidP="002E6DD7">
      <w:pPr>
        <w:jc w:val="center"/>
        <w:rPr>
          <w:rFonts w:ascii="Calibri" w:hAnsi="Calibri" w:cs="Arial"/>
          <w:b/>
          <w:i/>
          <w:sz w:val="18"/>
        </w:rPr>
      </w:pPr>
    </w:p>
    <w:p w14:paraId="2CAA0E2E" w14:textId="77777777" w:rsidR="00747837" w:rsidRDefault="00747837" w:rsidP="002E6DD7">
      <w:pPr>
        <w:jc w:val="center"/>
        <w:rPr>
          <w:rFonts w:ascii="Calibri" w:hAnsi="Calibri" w:cs="Arial"/>
          <w:b/>
          <w:i/>
          <w:sz w:val="18"/>
        </w:rPr>
      </w:pPr>
    </w:p>
    <w:p w14:paraId="2A7A1CD5" w14:textId="77777777" w:rsidR="00ED2763" w:rsidRDefault="00ED2763" w:rsidP="002E6DD7">
      <w:pPr>
        <w:jc w:val="center"/>
        <w:rPr>
          <w:rFonts w:ascii="Calibri" w:hAnsi="Calibri" w:cs="Arial"/>
          <w:b/>
          <w:i/>
          <w:sz w:val="18"/>
        </w:rPr>
      </w:pPr>
    </w:p>
    <w:p w14:paraId="29B0DDBD" w14:textId="77777777" w:rsidR="00ED2763" w:rsidRDefault="00ED2763" w:rsidP="002E6DD7">
      <w:pPr>
        <w:jc w:val="center"/>
        <w:rPr>
          <w:rFonts w:ascii="Calibri" w:hAnsi="Calibri" w:cs="Arial"/>
          <w:b/>
          <w:i/>
          <w:sz w:val="18"/>
        </w:rPr>
      </w:pPr>
    </w:p>
    <w:p w14:paraId="25B28462" w14:textId="77777777" w:rsidR="002E6DD7" w:rsidRPr="00174D9C" w:rsidRDefault="002E6DD7" w:rsidP="007478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14:paraId="4C8D6636" w14:textId="77777777" w:rsidR="002E6DD7" w:rsidRPr="00174D9C" w:rsidRDefault="002E6DD7" w:rsidP="002E6DD7">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679711D0" w14:textId="77777777" w:rsidR="002E6DD7" w:rsidRPr="00174D9C" w:rsidRDefault="002E6DD7" w:rsidP="002E6DD7">
      <w:pPr>
        <w:pStyle w:val="Default"/>
        <w:rPr>
          <w:rFonts w:ascii="Calibri" w:hAnsi="Calibri" w:cs="Calibri"/>
          <w:b/>
          <w:bCs/>
          <w:sz w:val="20"/>
          <w:szCs w:val="20"/>
        </w:rPr>
      </w:pPr>
    </w:p>
    <w:p w14:paraId="29933D7E" w14:textId="77777777" w:rsidR="002E6DD7" w:rsidRPr="00174D9C" w:rsidRDefault="002E6DD7" w:rsidP="002E6DD7">
      <w:pPr>
        <w:pStyle w:val="Default"/>
        <w:rPr>
          <w:rFonts w:ascii="Calibri" w:hAnsi="Calibri" w:cs="Calibri"/>
          <w:b/>
          <w:bCs/>
          <w:sz w:val="20"/>
          <w:szCs w:val="20"/>
        </w:rPr>
      </w:pPr>
    </w:p>
    <w:p w14:paraId="10AAD7F4" w14:textId="77777777" w:rsidR="002E6DD7" w:rsidRPr="00174D9C" w:rsidRDefault="002E6DD7" w:rsidP="002E6DD7">
      <w:pPr>
        <w:pStyle w:val="Default"/>
        <w:rPr>
          <w:rFonts w:ascii="Calibri" w:hAnsi="Calibri" w:cs="Calibri"/>
          <w:b/>
          <w:bCs/>
          <w:sz w:val="20"/>
          <w:szCs w:val="20"/>
        </w:rPr>
      </w:pPr>
    </w:p>
    <w:p w14:paraId="052B6291" w14:textId="77777777" w:rsidR="002E6DD7" w:rsidRPr="00174D9C" w:rsidRDefault="002E6DD7" w:rsidP="002E6DD7">
      <w:pPr>
        <w:pStyle w:val="Default"/>
        <w:rPr>
          <w:rFonts w:ascii="Calibri" w:hAnsi="Calibri" w:cs="Calibri"/>
          <w:b/>
          <w:bCs/>
          <w:sz w:val="20"/>
          <w:szCs w:val="20"/>
        </w:rPr>
      </w:pPr>
      <w:r>
        <w:rPr>
          <w:rFonts w:asciiTheme="minorHAnsi" w:hAnsiTheme="minorHAnsi" w:cs="Arial"/>
          <w:b/>
          <w:sz w:val="20"/>
          <w:szCs w:val="20"/>
        </w:rPr>
        <w:t>C.P. AARÓN SERRATO ARAOZ</w:t>
      </w:r>
    </w:p>
    <w:p w14:paraId="6C710D9E" w14:textId="77777777" w:rsidR="002E6DD7" w:rsidRPr="00174D9C" w:rsidRDefault="002E6DD7" w:rsidP="002E6DD7">
      <w:pPr>
        <w:pStyle w:val="Default"/>
        <w:rPr>
          <w:rFonts w:ascii="Calibri" w:hAnsi="Calibri" w:cs="Calibri"/>
          <w:b/>
          <w:bCs/>
          <w:sz w:val="20"/>
          <w:szCs w:val="20"/>
        </w:rPr>
      </w:pPr>
      <w:r w:rsidRPr="00174D9C">
        <w:rPr>
          <w:rFonts w:ascii="Calibri" w:hAnsi="Calibri" w:cs="Calibri"/>
          <w:b/>
          <w:bCs/>
          <w:sz w:val="20"/>
          <w:szCs w:val="20"/>
        </w:rPr>
        <w:t>DIRECTOR ADMINISTRATIVO</w:t>
      </w:r>
    </w:p>
    <w:p w14:paraId="48246866" w14:textId="77777777" w:rsidR="002E6DD7" w:rsidRPr="00174D9C" w:rsidRDefault="002E6DD7" w:rsidP="002E6DD7">
      <w:pPr>
        <w:pStyle w:val="Default"/>
        <w:rPr>
          <w:rFonts w:ascii="Calibri" w:hAnsi="Calibri" w:cs="Calibri"/>
          <w:b/>
          <w:bCs/>
          <w:sz w:val="20"/>
          <w:szCs w:val="20"/>
        </w:rPr>
      </w:pPr>
      <w:r w:rsidRPr="00174D9C">
        <w:rPr>
          <w:rFonts w:ascii="Calibri" w:hAnsi="Calibri" w:cs="Calibri"/>
          <w:b/>
          <w:bCs/>
          <w:sz w:val="20"/>
          <w:szCs w:val="20"/>
        </w:rPr>
        <w:t>PRESENTE.</w:t>
      </w:r>
    </w:p>
    <w:p w14:paraId="37C5F097" w14:textId="77777777" w:rsidR="002E6DD7" w:rsidRPr="00174D9C" w:rsidRDefault="002E6DD7" w:rsidP="002E6DD7">
      <w:pPr>
        <w:pStyle w:val="Default"/>
        <w:rPr>
          <w:rFonts w:ascii="Calibri" w:hAnsi="Calibri" w:cs="Calibri"/>
          <w:sz w:val="20"/>
          <w:szCs w:val="20"/>
        </w:rPr>
      </w:pPr>
    </w:p>
    <w:p w14:paraId="3FAB9B09" w14:textId="77777777" w:rsidR="002E6DD7" w:rsidRPr="00174D9C" w:rsidRDefault="002E6DD7" w:rsidP="002E6DD7">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35677B5E" w14:textId="77777777" w:rsidR="002E6DD7" w:rsidRPr="00174D9C" w:rsidRDefault="002E6DD7" w:rsidP="002E6DD7">
      <w:pPr>
        <w:pStyle w:val="Default"/>
        <w:rPr>
          <w:rFonts w:ascii="Calibri" w:hAnsi="Calibri" w:cs="Calibri"/>
          <w:sz w:val="20"/>
          <w:szCs w:val="20"/>
        </w:rPr>
      </w:pPr>
    </w:p>
    <w:p w14:paraId="5DF4897B" w14:textId="77777777" w:rsidR="002E6DD7" w:rsidRPr="00174D9C" w:rsidRDefault="002E6DD7" w:rsidP="002E6DD7">
      <w:pPr>
        <w:pStyle w:val="Default"/>
        <w:rPr>
          <w:rFonts w:ascii="Calibri" w:hAnsi="Calibri" w:cs="Calibri"/>
          <w:sz w:val="20"/>
          <w:szCs w:val="20"/>
        </w:rPr>
      </w:pPr>
    </w:p>
    <w:p w14:paraId="094B26B4" w14:textId="0C3B9DE7" w:rsidR="002E6DD7" w:rsidRPr="00174D9C" w:rsidRDefault="002E6DD7" w:rsidP="002E6DD7">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C3D8F">
        <w:rPr>
          <w:rFonts w:ascii="Calibri" w:hAnsi="Calibri" w:cs="Calibri"/>
          <w:b/>
          <w:bCs/>
          <w:sz w:val="20"/>
          <w:szCs w:val="20"/>
        </w:rPr>
        <w:t>LP-919044992-</w:t>
      </w:r>
      <w:r w:rsidR="00F923E7">
        <w:rPr>
          <w:rFonts w:ascii="Calibri" w:hAnsi="Calibri" w:cs="Calibri"/>
          <w:b/>
          <w:bCs/>
          <w:sz w:val="20"/>
          <w:szCs w:val="20"/>
        </w:rPr>
        <w:t>N50</w:t>
      </w:r>
      <w:r w:rsidR="005C3D8F">
        <w:rPr>
          <w:rFonts w:ascii="Calibri" w:hAnsi="Calibri" w:cs="Calibri"/>
          <w:b/>
          <w:bCs/>
          <w:sz w:val="20"/>
          <w:szCs w:val="20"/>
        </w:rPr>
        <w:t>-2021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231873E6" w14:textId="77777777" w:rsidR="002E6DD7" w:rsidRPr="00174D9C" w:rsidRDefault="002E6DD7" w:rsidP="002E6DD7">
      <w:pPr>
        <w:pStyle w:val="Default"/>
        <w:spacing w:line="360" w:lineRule="auto"/>
        <w:jc w:val="both"/>
        <w:rPr>
          <w:rFonts w:ascii="Calibri" w:hAnsi="Calibri" w:cs="Calibri"/>
          <w:sz w:val="20"/>
          <w:szCs w:val="20"/>
        </w:rPr>
      </w:pPr>
    </w:p>
    <w:p w14:paraId="7C231458" w14:textId="77777777" w:rsidR="002E6DD7" w:rsidRPr="00174D9C" w:rsidRDefault="002E6DD7" w:rsidP="003967A8">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68D07358" w14:textId="77777777" w:rsidR="002E6DD7" w:rsidRPr="00174D9C" w:rsidRDefault="002E6DD7" w:rsidP="002E6DD7">
      <w:pPr>
        <w:pStyle w:val="Default"/>
        <w:spacing w:line="360" w:lineRule="auto"/>
        <w:ind w:left="993" w:right="709"/>
        <w:jc w:val="both"/>
        <w:rPr>
          <w:rFonts w:ascii="Calibri" w:hAnsi="Calibri" w:cs="Calibri"/>
          <w:sz w:val="20"/>
          <w:szCs w:val="20"/>
        </w:rPr>
      </w:pPr>
    </w:p>
    <w:p w14:paraId="1FE5EF15" w14:textId="77777777" w:rsidR="002E6DD7" w:rsidRPr="00174D9C" w:rsidRDefault="002E6DD7" w:rsidP="003967A8">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5311B29F" w14:textId="77777777" w:rsidR="002E6DD7" w:rsidRPr="00174D9C" w:rsidRDefault="002E6DD7" w:rsidP="002E6DD7">
      <w:pPr>
        <w:pStyle w:val="Default"/>
        <w:spacing w:line="360" w:lineRule="auto"/>
        <w:ind w:left="993" w:right="709"/>
        <w:jc w:val="both"/>
        <w:rPr>
          <w:rFonts w:ascii="Calibri" w:hAnsi="Calibri" w:cs="Calibri"/>
          <w:sz w:val="20"/>
          <w:szCs w:val="20"/>
        </w:rPr>
      </w:pPr>
    </w:p>
    <w:p w14:paraId="68FE6E3A" w14:textId="77777777" w:rsidR="002E6DD7" w:rsidRPr="00174D9C" w:rsidRDefault="002E6DD7" w:rsidP="003967A8">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03D79991" w14:textId="77777777" w:rsidR="002E6DD7" w:rsidRPr="00174D9C" w:rsidRDefault="002E6DD7" w:rsidP="002E6DD7">
      <w:pPr>
        <w:pStyle w:val="Default"/>
        <w:jc w:val="both"/>
        <w:rPr>
          <w:rFonts w:ascii="Calibri" w:hAnsi="Calibri" w:cs="Calibri"/>
          <w:b/>
          <w:bCs/>
          <w:sz w:val="20"/>
          <w:szCs w:val="20"/>
        </w:rPr>
      </w:pPr>
    </w:p>
    <w:p w14:paraId="012AF1C6" w14:textId="77777777" w:rsidR="002E6DD7" w:rsidRPr="00174D9C" w:rsidRDefault="002E6DD7" w:rsidP="002E6DD7">
      <w:pPr>
        <w:pStyle w:val="Default"/>
        <w:rPr>
          <w:rFonts w:ascii="Calibri" w:hAnsi="Calibri" w:cs="Calibri"/>
          <w:b/>
          <w:bCs/>
          <w:sz w:val="20"/>
          <w:szCs w:val="20"/>
        </w:rPr>
      </w:pPr>
    </w:p>
    <w:p w14:paraId="6789DED7" w14:textId="77777777" w:rsidR="002E6DD7" w:rsidRPr="00174D9C" w:rsidRDefault="002E6DD7" w:rsidP="002E6DD7">
      <w:pPr>
        <w:pStyle w:val="Default"/>
        <w:rPr>
          <w:rFonts w:ascii="Calibri" w:hAnsi="Calibri" w:cs="Calibri"/>
          <w:b/>
          <w:bCs/>
          <w:sz w:val="20"/>
          <w:szCs w:val="20"/>
        </w:rPr>
      </w:pPr>
    </w:p>
    <w:p w14:paraId="2F36DADD" w14:textId="77777777" w:rsidR="002E6DD7" w:rsidRPr="00174D9C" w:rsidRDefault="002E6DD7" w:rsidP="002E6DD7">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66771FC8" w14:textId="77777777" w:rsidR="002E6DD7" w:rsidRPr="00174D9C" w:rsidRDefault="002E6DD7" w:rsidP="002E6DD7">
      <w:pPr>
        <w:autoSpaceDE w:val="0"/>
        <w:autoSpaceDN w:val="0"/>
        <w:adjustRightInd w:val="0"/>
        <w:jc w:val="center"/>
        <w:rPr>
          <w:rFonts w:ascii="Calibri" w:hAnsi="Calibri" w:cs="Calibri"/>
          <w:b/>
          <w:szCs w:val="22"/>
        </w:rPr>
      </w:pPr>
    </w:p>
    <w:p w14:paraId="030B3126" w14:textId="77777777" w:rsidR="002E6DD7" w:rsidRPr="00174D9C" w:rsidRDefault="002E6DD7" w:rsidP="002E6DD7">
      <w:pPr>
        <w:autoSpaceDE w:val="0"/>
        <w:autoSpaceDN w:val="0"/>
        <w:adjustRightInd w:val="0"/>
        <w:jc w:val="center"/>
        <w:rPr>
          <w:rFonts w:ascii="Calibri" w:hAnsi="Calibri" w:cs="Calibri"/>
          <w:b/>
          <w:szCs w:val="22"/>
        </w:rPr>
      </w:pPr>
    </w:p>
    <w:p w14:paraId="5F692B16" w14:textId="77777777" w:rsidR="002E6DD7" w:rsidRPr="00174D9C" w:rsidRDefault="002E6DD7" w:rsidP="002E6DD7">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60A6D23E" w14:textId="0D627151" w:rsidR="002E6DD7" w:rsidRDefault="002E6DD7" w:rsidP="002E6DD7">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65A18E1A" w14:textId="77777777" w:rsidR="002E6DD7" w:rsidRPr="00174D9C" w:rsidRDefault="002E6DD7" w:rsidP="007478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01D56DDD" w14:textId="77777777" w:rsidR="002E6DD7" w:rsidRPr="00174D9C" w:rsidRDefault="002E6DD7" w:rsidP="002E6DD7">
      <w:pPr>
        <w:pStyle w:val="Default"/>
        <w:jc w:val="both"/>
        <w:rPr>
          <w:rFonts w:ascii="Calibri" w:hAnsi="Calibri" w:cs="Calibri"/>
          <w:b/>
          <w:bCs/>
          <w:sz w:val="22"/>
          <w:szCs w:val="23"/>
        </w:rPr>
      </w:pPr>
    </w:p>
    <w:p w14:paraId="73E478C5" w14:textId="77777777" w:rsidR="002E6DD7" w:rsidRPr="00174D9C" w:rsidRDefault="002E6DD7" w:rsidP="002E6DD7">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1EFA1455" w14:textId="77777777" w:rsidR="002E6DD7" w:rsidRPr="00174D9C" w:rsidRDefault="002E6DD7" w:rsidP="002E6DD7">
      <w:pPr>
        <w:pStyle w:val="Default"/>
        <w:rPr>
          <w:rFonts w:ascii="Calibri" w:hAnsi="Calibri" w:cs="Calibri"/>
          <w:i/>
          <w:iCs/>
          <w:sz w:val="20"/>
          <w:szCs w:val="22"/>
        </w:rPr>
      </w:pPr>
    </w:p>
    <w:p w14:paraId="7AEAC788" w14:textId="77777777" w:rsidR="002E6DD7" w:rsidRPr="00174D9C" w:rsidRDefault="002E6DD7" w:rsidP="002E6DD7">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3C923B7C" w14:textId="77777777" w:rsidR="002E6DD7" w:rsidRPr="00174D9C" w:rsidRDefault="002E6DD7" w:rsidP="002E6DD7">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5100CD07" w14:textId="77777777" w:rsidR="002E6DD7" w:rsidRPr="00174D9C" w:rsidRDefault="002E6DD7" w:rsidP="002E6DD7">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26C65C3D" w14:textId="77777777" w:rsidR="002E6DD7" w:rsidRPr="00174D9C" w:rsidRDefault="002E6DD7" w:rsidP="002E6DD7">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22CD49B5" w14:textId="77777777" w:rsidR="002E6DD7" w:rsidRPr="00174D9C" w:rsidRDefault="002E6DD7" w:rsidP="002E6DD7">
      <w:pPr>
        <w:spacing w:line="216" w:lineRule="exact"/>
        <w:ind w:firstLine="288"/>
        <w:jc w:val="both"/>
        <w:rPr>
          <w:rFonts w:ascii="Calibri" w:hAnsi="Calibri" w:cs="Calibri"/>
          <w:sz w:val="14"/>
          <w:szCs w:val="16"/>
          <w:lang w:val="es-MX"/>
        </w:rPr>
      </w:pPr>
    </w:p>
    <w:p w14:paraId="38916B69" w14:textId="77777777" w:rsidR="002E6DD7" w:rsidRPr="00174D9C" w:rsidRDefault="002E6DD7" w:rsidP="002E6DD7">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3DD28000" w14:textId="77777777" w:rsidR="002E6DD7" w:rsidRPr="00174D9C" w:rsidRDefault="002E6DD7" w:rsidP="002E6DD7">
      <w:pPr>
        <w:spacing w:line="216" w:lineRule="exact"/>
        <w:ind w:firstLine="288"/>
        <w:jc w:val="both"/>
        <w:rPr>
          <w:rFonts w:ascii="Calibri" w:hAnsi="Calibri" w:cs="Calibri"/>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E6DD7" w:rsidRPr="00EF115D" w14:paraId="46E340A9" w14:textId="77777777" w:rsidTr="00747837">
        <w:trPr>
          <w:trHeight w:val="96"/>
          <w:jc w:val="center"/>
        </w:trPr>
        <w:tc>
          <w:tcPr>
            <w:tcW w:w="9639" w:type="dxa"/>
            <w:gridSpan w:val="5"/>
            <w:shd w:val="clear" w:color="auto" w:fill="7030A0"/>
          </w:tcPr>
          <w:p w14:paraId="4F854635"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E6DD7" w:rsidRPr="00EF115D" w14:paraId="0762FFFE" w14:textId="77777777" w:rsidTr="00747837">
        <w:trPr>
          <w:jc w:val="center"/>
        </w:trPr>
        <w:tc>
          <w:tcPr>
            <w:tcW w:w="1687" w:type="dxa"/>
            <w:shd w:val="clear" w:color="auto" w:fill="7030A0"/>
          </w:tcPr>
          <w:p w14:paraId="17347255"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TAMAÑO</w:t>
            </w:r>
          </w:p>
          <w:p w14:paraId="5212DFAC"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391BBD8D"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SECTOR</w:t>
            </w:r>
          </w:p>
          <w:p w14:paraId="78438B8F"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524DD5C6"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0F0EEB45"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4A645D7A"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E6DD7" w:rsidRPr="00EF115D" w14:paraId="47AF4A77" w14:textId="77777777" w:rsidTr="00747837">
        <w:trPr>
          <w:jc w:val="center"/>
        </w:trPr>
        <w:tc>
          <w:tcPr>
            <w:tcW w:w="1687" w:type="dxa"/>
            <w:shd w:val="clear" w:color="auto" w:fill="7030A0"/>
          </w:tcPr>
          <w:p w14:paraId="7C03719C"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2B2A72AC"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167DF3D9"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79008A9E"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24D2D7D8"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4.6</w:t>
            </w:r>
          </w:p>
        </w:tc>
      </w:tr>
      <w:tr w:rsidR="002E6DD7" w:rsidRPr="00EF115D" w14:paraId="11E64F5E" w14:textId="77777777" w:rsidTr="00747837">
        <w:trPr>
          <w:jc w:val="center"/>
        </w:trPr>
        <w:tc>
          <w:tcPr>
            <w:tcW w:w="1687" w:type="dxa"/>
            <w:vMerge w:val="restart"/>
            <w:shd w:val="clear" w:color="auto" w:fill="7030A0"/>
          </w:tcPr>
          <w:p w14:paraId="2AC89EA2" w14:textId="77777777" w:rsidR="002E6DD7" w:rsidRPr="00174D9C" w:rsidRDefault="002E6DD7" w:rsidP="002E6DD7">
            <w:pPr>
              <w:jc w:val="center"/>
              <w:rPr>
                <w:rFonts w:ascii="Calibri" w:hAnsi="Calibri" w:cs="Calibri"/>
                <w:sz w:val="2"/>
                <w:szCs w:val="4"/>
                <w:lang w:val="es-MX"/>
              </w:rPr>
            </w:pPr>
          </w:p>
          <w:p w14:paraId="6D7A79CD"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E9F9C38"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1C38D5CE"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4B6F01EC"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7CA99C83"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93</w:t>
            </w:r>
          </w:p>
        </w:tc>
      </w:tr>
      <w:tr w:rsidR="002E6DD7" w:rsidRPr="00EF115D" w14:paraId="3FF6BE34" w14:textId="77777777" w:rsidTr="00747837">
        <w:trPr>
          <w:jc w:val="center"/>
        </w:trPr>
        <w:tc>
          <w:tcPr>
            <w:tcW w:w="1687" w:type="dxa"/>
            <w:vMerge/>
            <w:shd w:val="clear" w:color="auto" w:fill="7030A0"/>
          </w:tcPr>
          <w:p w14:paraId="4B7F93B4" w14:textId="77777777" w:rsidR="002E6DD7" w:rsidRPr="00174D9C" w:rsidRDefault="002E6DD7" w:rsidP="002E6DD7">
            <w:pPr>
              <w:jc w:val="center"/>
              <w:rPr>
                <w:rFonts w:ascii="Calibri" w:hAnsi="Calibri" w:cs="Calibri"/>
                <w:sz w:val="14"/>
                <w:szCs w:val="16"/>
                <w:lang w:val="es-MX"/>
              </w:rPr>
            </w:pPr>
          </w:p>
        </w:tc>
        <w:tc>
          <w:tcPr>
            <w:tcW w:w="1795" w:type="dxa"/>
          </w:tcPr>
          <w:p w14:paraId="78522FF6"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0406ECD4"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18B82941"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C136AD7"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95</w:t>
            </w:r>
          </w:p>
        </w:tc>
      </w:tr>
      <w:tr w:rsidR="002E6DD7" w:rsidRPr="00EF115D" w14:paraId="7A9A7867" w14:textId="77777777" w:rsidTr="00747837">
        <w:trPr>
          <w:jc w:val="center"/>
        </w:trPr>
        <w:tc>
          <w:tcPr>
            <w:tcW w:w="1687" w:type="dxa"/>
            <w:vMerge w:val="restart"/>
            <w:shd w:val="clear" w:color="auto" w:fill="7030A0"/>
          </w:tcPr>
          <w:p w14:paraId="77EBB3B8" w14:textId="77777777" w:rsidR="002E6DD7" w:rsidRPr="00174D9C" w:rsidRDefault="002E6DD7" w:rsidP="002E6DD7">
            <w:pPr>
              <w:jc w:val="center"/>
              <w:rPr>
                <w:rFonts w:ascii="Calibri" w:hAnsi="Calibri" w:cs="Calibri"/>
                <w:sz w:val="8"/>
                <w:szCs w:val="10"/>
                <w:lang w:val="es-MX"/>
              </w:rPr>
            </w:pPr>
          </w:p>
          <w:p w14:paraId="285A8A17" w14:textId="77777777" w:rsidR="002E6DD7" w:rsidRPr="00174D9C" w:rsidRDefault="002E6DD7" w:rsidP="002E6DD7">
            <w:pPr>
              <w:jc w:val="center"/>
              <w:rPr>
                <w:rFonts w:ascii="Calibri" w:hAnsi="Calibri" w:cs="Calibri"/>
                <w:sz w:val="8"/>
                <w:szCs w:val="10"/>
                <w:lang w:val="es-MX"/>
              </w:rPr>
            </w:pPr>
          </w:p>
          <w:p w14:paraId="34704BBA"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53160153"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E3DB66E"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708C554D"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52B165C8"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235</w:t>
            </w:r>
          </w:p>
        </w:tc>
      </w:tr>
      <w:tr w:rsidR="002E6DD7" w:rsidRPr="00EF115D" w14:paraId="1D711FD4" w14:textId="77777777" w:rsidTr="00747837">
        <w:trPr>
          <w:jc w:val="center"/>
        </w:trPr>
        <w:tc>
          <w:tcPr>
            <w:tcW w:w="1687" w:type="dxa"/>
            <w:vMerge/>
            <w:shd w:val="clear" w:color="auto" w:fill="7030A0"/>
          </w:tcPr>
          <w:p w14:paraId="130A03F4" w14:textId="77777777" w:rsidR="002E6DD7" w:rsidRPr="00174D9C" w:rsidRDefault="002E6DD7" w:rsidP="002E6DD7">
            <w:pPr>
              <w:jc w:val="center"/>
              <w:rPr>
                <w:rFonts w:ascii="Calibri" w:hAnsi="Calibri" w:cs="Calibri"/>
                <w:sz w:val="14"/>
                <w:szCs w:val="16"/>
                <w:lang w:val="es-MX"/>
              </w:rPr>
            </w:pPr>
          </w:p>
        </w:tc>
        <w:tc>
          <w:tcPr>
            <w:tcW w:w="1795" w:type="dxa"/>
          </w:tcPr>
          <w:p w14:paraId="024656ED"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5F8166D0"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0252138F" w14:textId="77777777" w:rsidR="002E6DD7" w:rsidRPr="00174D9C" w:rsidRDefault="002E6DD7" w:rsidP="002E6DD7">
            <w:pPr>
              <w:jc w:val="center"/>
              <w:rPr>
                <w:rFonts w:ascii="Calibri" w:hAnsi="Calibri" w:cs="Calibri"/>
                <w:sz w:val="14"/>
                <w:szCs w:val="16"/>
                <w:lang w:val="es-MX"/>
              </w:rPr>
            </w:pPr>
          </w:p>
        </w:tc>
        <w:tc>
          <w:tcPr>
            <w:tcW w:w="1701" w:type="dxa"/>
            <w:vMerge/>
          </w:tcPr>
          <w:p w14:paraId="21C4FED6" w14:textId="77777777" w:rsidR="002E6DD7" w:rsidRPr="00174D9C" w:rsidRDefault="002E6DD7" w:rsidP="002E6DD7">
            <w:pPr>
              <w:jc w:val="center"/>
              <w:rPr>
                <w:rFonts w:ascii="Calibri" w:hAnsi="Calibri" w:cs="Calibri"/>
                <w:sz w:val="14"/>
                <w:szCs w:val="16"/>
                <w:lang w:val="es-MX"/>
              </w:rPr>
            </w:pPr>
          </w:p>
        </w:tc>
      </w:tr>
      <w:tr w:rsidR="002E6DD7" w:rsidRPr="00EF115D" w14:paraId="62FF4777" w14:textId="77777777" w:rsidTr="00747837">
        <w:trPr>
          <w:jc w:val="center"/>
        </w:trPr>
        <w:tc>
          <w:tcPr>
            <w:tcW w:w="1687" w:type="dxa"/>
            <w:vMerge/>
            <w:shd w:val="clear" w:color="auto" w:fill="7030A0"/>
          </w:tcPr>
          <w:p w14:paraId="17DEC875" w14:textId="77777777" w:rsidR="002E6DD7" w:rsidRPr="00174D9C" w:rsidRDefault="002E6DD7" w:rsidP="002E6DD7">
            <w:pPr>
              <w:jc w:val="center"/>
              <w:rPr>
                <w:rFonts w:ascii="Calibri" w:hAnsi="Calibri" w:cs="Calibri"/>
                <w:sz w:val="14"/>
                <w:szCs w:val="16"/>
                <w:lang w:val="es-MX"/>
              </w:rPr>
            </w:pPr>
          </w:p>
        </w:tc>
        <w:tc>
          <w:tcPr>
            <w:tcW w:w="1795" w:type="dxa"/>
          </w:tcPr>
          <w:p w14:paraId="58BCEC12"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62B957E3"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7B6D8823"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340C9D67"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250</w:t>
            </w:r>
          </w:p>
        </w:tc>
      </w:tr>
    </w:tbl>
    <w:p w14:paraId="76659245" w14:textId="77777777" w:rsidR="002E6DD7" w:rsidRPr="00174D9C" w:rsidRDefault="002E6DD7" w:rsidP="002E6DD7">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31A94C71" w14:textId="77777777" w:rsidR="002E6DD7" w:rsidRPr="00174D9C" w:rsidRDefault="002E6DD7" w:rsidP="002E6DD7">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46E649C4" w14:textId="77777777" w:rsidR="002E6DD7" w:rsidRPr="00174D9C" w:rsidRDefault="002E6DD7" w:rsidP="002E6DD7">
      <w:pPr>
        <w:spacing w:line="216" w:lineRule="exact"/>
        <w:jc w:val="both"/>
        <w:rPr>
          <w:rFonts w:ascii="Calibri" w:hAnsi="Calibri" w:cs="Calibri"/>
          <w:sz w:val="14"/>
          <w:szCs w:val="16"/>
          <w:lang w:val="es-MX"/>
        </w:rPr>
      </w:pPr>
    </w:p>
    <w:p w14:paraId="0BA8BF52" w14:textId="77777777" w:rsidR="002E6DD7" w:rsidRPr="00174D9C" w:rsidRDefault="002E6DD7" w:rsidP="003967A8">
      <w:pPr>
        <w:numPr>
          <w:ilvl w:val="0"/>
          <w:numId w:val="9"/>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6581EAA6" w14:textId="77777777" w:rsidR="002E6DD7" w:rsidRPr="00174D9C" w:rsidRDefault="002E6DD7" w:rsidP="002E6DD7">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4413DD43" w14:textId="77777777" w:rsidR="002E6DD7" w:rsidRPr="00174D9C" w:rsidRDefault="002E6DD7" w:rsidP="002E6DD7">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491C2FF3" w14:textId="77777777" w:rsidR="002E6DD7" w:rsidRDefault="002E6DD7" w:rsidP="002E6DD7">
      <w:pPr>
        <w:spacing w:line="216" w:lineRule="exact"/>
        <w:jc w:val="center"/>
        <w:rPr>
          <w:rFonts w:ascii="Calibri" w:hAnsi="Calibri" w:cs="Calibri"/>
          <w:b/>
          <w:sz w:val="16"/>
          <w:szCs w:val="16"/>
          <w:lang w:val="es-MX"/>
        </w:rPr>
      </w:pPr>
    </w:p>
    <w:p w14:paraId="2881D3E8" w14:textId="77777777" w:rsidR="002E6DD7" w:rsidRPr="00174D9C" w:rsidRDefault="002E6DD7" w:rsidP="002E6DD7">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E6DD7" w:rsidRPr="00EF115D" w14:paraId="59751255" w14:textId="77777777" w:rsidTr="00747837">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17AB3C22" w14:textId="77777777" w:rsidR="002E6DD7" w:rsidRPr="00174D9C" w:rsidRDefault="002E6DD7" w:rsidP="002E6DD7">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1F2E9774" w14:textId="77777777" w:rsidR="002E6DD7" w:rsidRPr="00174D9C" w:rsidRDefault="002E6DD7" w:rsidP="002E6DD7">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E6DD7" w:rsidRPr="00EF115D" w14:paraId="77D05A01"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7B4D34DF"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BF241BA"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E6DD7" w:rsidRPr="00EF115D" w14:paraId="33A0BD20"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0F19C59D"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ABEC537"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E6DD7" w:rsidRPr="00EF115D" w14:paraId="57137EA6"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38844EEA"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46D43C20"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E6DD7" w:rsidRPr="00EF115D" w14:paraId="17BF8E9D"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21EE9D25"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5A0F4B10"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E6DD7" w:rsidRPr="00EF115D" w14:paraId="5E00E80D"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2ACEE2CC"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5DDF63B4"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E6DD7" w:rsidRPr="00EF115D" w14:paraId="5D74F774"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63D317A2"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343E84AF"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E6DD7" w:rsidRPr="00EF115D" w14:paraId="6D20757B"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6B45FAB9"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76B08663"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E6DD7" w:rsidRPr="00EF115D" w14:paraId="3A5E4A76" w14:textId="77777777" w:rsidTr="002E6DD7">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1147D0B8"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0B1EDF04" w14:textId="77777777" w:rsidR="002E6DD7" w:rsidRPr="00174D9C" w:rsidRDefault="002E6DD7" w:rsidP="002E6DD7">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E6DD7" w:rsidRPr="00EF115D" w14:paraId="40DDDC72"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4E5B5893"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2161D2BA"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E6DD7" w:rsidRPr="00EF115D" w14:paraId="15B56B37"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1A5EE812"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45F9A82C"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E6DD7" w:rsidRPr="00EF115D" w14:paraId="3CE25BBF"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6BDEDE8A"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600C51DC" w14:textId="77777777" w:rsidR="002E6DD7"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p w14:paraId="53AD5D55" w14:textId="77777777" w:rsidR="00C74393" w:rsidRPr="00174D9C" w:rsidRDefault="00C74393" w:rsidP="002E6DD7">
            <w:pPr>
              <w:spacing w:before="20"/>
              <w:jc w:val="both"/>
              <w:rPr>
                <w:rFonts w:ascii="Calibri" w:hAnsi="Calibri" w:cs="Calibri"/>
                <w:sz w:val="12"/>
                <w:szCs w:val="16"/>
                <w:lang w:val="es-MX"/>
              </w:rPr>
            </w:pPr>
          </w:p>
        </w:tc>
      </w:tr>
    </w:tbl>
    <w:p w14:paraId="52E68E5E" w14:textId="77777777" w:rsidR="002E6DD7" w:rsidRPr="00AA0B61" w:rsidRDefault="002E6DD7" w:rsidP="007478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71F0A022" w14:textId="77777777" w:rsidR="002E6DD7" w:rsidRPr="00AA0B61" w:rsidRDefault="002E6DD7" w:rsidP="002E6DD7">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373C3F73" w14:textId="45709F2D" w:rsidR="002E6DD7" w:rsidRPr="00EE6449" w:rsidRDefault="002E6DD7" w:rsidP="002E6DD7">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w:t>
      </w:r>
      <w:r w:rsidR="007E04A5">
        <w:rPr>
          <w:rFonts w:ascii="Calibri" w:hAnsi="Calibri"/>
          <w:b/>
          <w:bCs/>
          <w:sz w:val="20"/>
          <w:szCs w:val="20"/>
        </w:rPr>
        <w:t>LP-919044992-</w:t>
      </w:r>
      <w:r w:rsidR="00F923E7">
        <w:rPr>
          <w:rFonts w:ascii="Calibri" w:hAnsi="Calibri"/>
          <w:b/>
          <w:bCs/>
          <w:sz w:val="20"/>
          <w:szCs w:val="20"/>
        </w:rPr>
        <w:t>N50</w:t>
      </w:r>
      <w:r w:rsidR="007E04A5">
        <w:rPr>
          <w:rFonts w:ascii="Calibri" w:hAnsi="Calibri"/>
          <w:b/>
          <w:bCs/>
          <w:sz w:val="20"/>
          <w:szCs w:val="20"/>
        </w:rPr>
        <w:t>-2021</w:t>
      </w:r>
    </w:p>
    <w:p w14:paraId="1D5AE570" w14:textId="77777777" w:rsidR="002E6DD7" w:rsidRDefault="002E6DD7" w:rsidP="002E6DD7">
      <w:pPr>
        <w:pStyle w:val="Default"/>
        <w:rPr>
          <w:rFonts w:ascii="Calibri" w:hAnsi="Calibri"/>
          <w:b/>
          <w:bCs/>
          <w:sz w:val="20"/>
          <w:szCs w:val="20"/>
        </w:rPr>
      </w:pPr>
    </w:p>
    <w:p w14:paraId="4320B82E" w14:textId="77777777" w:rsidR="002E6DD7" w:rsidRDefault="002E6DD7" w:rsidP="002E6DD7">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25116661" w14:textId="77777777" w:rsidR="005932A7" w:rsidRDefault="005932A7" w:rsidP="002E6DD7">
      <w:pPr>
        <w:pStyle w:val="Default"/>
        <w:rPr>
          <w:rFonts w:ascii="Calibri" w:hAnsi="Calibri"/>
          <w:b/>
          <w:bCs/>
          <w:sz w:val="20"/>
          <w:szCs w:val="20"/>
        </w:rPr>
      </w:pPr>
    </w:p>
    <w:tbl>
      <w:tblPr>
        <w:tblW w:w="11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26"/>
        <w:gridCol w:w="752"/>
        <w:gridCol w:w="770"/>
        <w:gridCol w:w="1268"/>
      </w:tblGrid>
      <w:tr w:rsidR="007A7B9D" w:rsidRPr="007A7B9D" w14:paraId="0A4490A0" w14:textId="77777777" w:rsidTr="007A7B9D">
        <w:trPr>
          <w:trHeight w:val="300"/>
          <w:jc w:val="center"/>
        </w:trPr>
        <w:tc>
          <w:tcPr>
            <w:tcW w:w="8926" w:type="dxa"/>
            <w:shd w:val="clear" w:color="000000" w:fill="7030A0"/>
            <w:vAlign w:val="center"/>
            <w:hideMark/>
          </w:tcPr>
          <w:p w14:paraId="5AE9336F" w14:textId="77777777" w:rsidR="007A7B9D" w:rsidRPr="007A7B9D" w:rsidRDefault="007A7B9D" w:rsidP="007A7B9D">
            <w:pPr>
              <w:jc w:val="center"/>
              <w:rPr>
                <w:rFonts w:ascii="Calibri" w:hAnsi="Calibri"/>
                <w:b/>
                <w:bCs/>
                <w:color w:val="000000"/>
                <w:sz w:val="16"/>
                <w:szCs w:val="16"/>
                <w:lang w:val="es-MX" w:eastAsia="es-MX"/>
              </w:rPr>
            </w:pPr>
            <w:r w:rsidRPr="007A7B9D">
              <w:rPr>
                <w:rFonts w:ascii="Calibri" w:hAnsi="Calibri"/>
                <w:b/>
                <w:bCs/>
                <w:color w:val="000000"/>
                <w:sz w:val="16"/>
                <w:szCs w:val="16"/>
                <w:lang w:val="es-MX" w:eastAsia="es-MX"/>
              </w:rPr>
              <w:t>DOCUMENTO</w:t>
            </w:r>
          </w:p>
        </w:tc>
        <w:tc>
          <w:tcPr>
            <w:tcW w:w="1522" w:type="dxa"/>
            <w:gridSpan w:val="2"/>
            <w:shd w:val="clear" w:color="000000" w:fill="7030A0"/>
            <w:vAlign w:val="center"/>
            <w:hideMark/>
          </w:tcPr>
          <w:p w14:paraId="3F671106" w14:textId="77777777" w:rsidR="007A7B9D" w:rsidRPr="007A7B9D" w:rsidRDefault="007A7B9D" w:rsidP="007A7B9D">
            <w:pPr>
              <w:jc w:val="center"/>
              <w:rPr>
                <w:rFonts w:ascii="Calibri" w:hAnsi="Calibri"/>
                <w:b/>
                <w:bCs/>
                <w:color w:val="000000"/>
                <w:sz w:val="16"/>
                <w:szCs w:val="16"/>
                <w:lang w:val="es-MX" w:eastAsia="es-MX"/>
              </w:rPr>
            </w:pPr>
            <w:r w:rsidRPr="007A7B9D">
              <w:rPr>
                <w:rFonts w:ascii="Calibri" w:hAnsi="Calibri"/>
                <w:b/>
                <w:bCs/>
                <w:color w:val="000000"/>
                <w:sz w:val="16"/>
                <w:szCs w:val="16"/>
                <w:lang w:val="es-MX" w:eastAsia="es-MX"/>
              </w:rPr>
              <w:t>ENTREGA</w:t>
            </w:r>
          </w:p>
        </w:tc>
        <w:tc>
          <w:tcPr>
            <w:tcW w:w="1268" w:type="dxa"/>
            <w:shd w:val="clear" w:color="000000" w:fill="7030A0"/>
            <w:vAlign w:val="center"/>
            <w:hideMark/>
          </w:tcPr>
          <w:p w14:paraId="7004FC00" w14:textId="77777777" w:rsidR="007A7B9D" w:rsidRPr="007A7B9D" w:rsidRDefault="007A7B9D" w:rsidP="007A7B9D">
            <w:pPr>
              <w:jc w:val="center"/>
              <w:rPr>
                <w:rFonts w:ascii="Calibri" w:hAnsi="Calibri"/>
                <w:b/>
                <w:bCs/>
                <w:color w:val="000000"/>
                <w:sz w:val="16"/>
                <w:szCs w:val="16"/>
                <w:lang w:val="es-MX" w:eastAsia="es-MX"/>
              </w:rPr>
            </w:pPr>
            <w:r w:rsidRPr="007A7B9D">
              <w:rPr>
                <w:rFonts w:ascii="Calibri" w:hAnsi="Calibri"/>
                <w:b/>
                <w:bCs/>
                <w:color w:val="000000"/>
                <w:sz w:val="16"/>
                <w:szCs w:val="16"/>
                <w:lang w:val="es-MX" w:eastAsia="es-MX"/>
              </w:rPr>
              <w:t>OBSERVACIONES</w:t>
            </w:r>
          </w:p>
        </w:tc>
      </w:tr>
      <w:tr w:rsidR="007A7B9D" w:rsidRPr="007A7B9D" w14:paraId="71F30B5C" w14:textId="77777777" w:rsidTr="007A7B9D">
        <w:trPr>
          <w:trHeight w:val="300"/>
          <w:jc w:val="center"/>
        </w:trPr>
        <w:tc>
          <w:tcPr>
            <w:tcW w:w="8926" w:type="dxa"/>
            <w:shd w:val="clear" w:color="auto" w:fill="auto"/>
            <w:vAlign w:val="center"/>
            <w:hideMark/>
          </w:tcPr>
          <w:p w14:paraId="036D1116" w14:textId="77777777" w:rsidR="007A7B9D" w:rsidRPr="007A7B9D" w:rsidRDefault="007A7B9D" w:rsidP="007A7B9D">
            <w:pPr>
              <w:rPr>
                <w:rFonts w:ascii="Calibri" w:hAnsi="Calibri"/>
                <w:color w:val="000000"/>
                <w:sz w:val="16"/>
                <w:szCs w:val="16"/>
                <w:lang w:val="es-MX" w:eastAsia="es-MX"/>
              </w:rPr>
            </w:pPr>
            <w:r w:rsidRPr="007A7B9D">
              <w:rPr>
                <w:rFonts w:ascii="Calibri" w:hAnsi="Calibri"/>
                <w:color w:val="000000"/>
                <w:sz w:val="16"/>
                <w:szCs w:val="16"/>
                <w:lang w:eastAsia="es-MX"/>
              </w:rPr>
              <w:t>1.</w:t>
            </w:r>
            <w:r w:rsidRPr="007A7B9D">
              <w:rPr>
                <w:b/>
                <w:bCs/>
                <w:color w:val="000000"/>
                <w:sz w:val="16"/>
                <w:szCs w:val="16"/>
                <w:lang w:eastAsia="es-MX"/>
              </w:rPr>
              <w:t xml:space="preserve">       </w:t>
            </w:r>
            <w:r w:rsidRPr="007A7B9D">
              <w:rPr>
                <w:rFonts w:ascii="Calibri" w:hAnsi="Calibri"/>
                <w:b/>
                <w:bCs/>
                <w:color w:val="000000"/>
                <w:sz w:val="16"/>
                <w:szCs w:val="16"/>
                <w:lang w:eastAsia="es-MX"/>
              </w:rPr>
              <w:t>ANEXO 13.</w:t>
            </w:r>
            <w:r w:rsidRPr="007A7B9D">
              <w:rPr>
                <w:rFonts w:ascii="Calibri" w:hAnsi="Calibri"/>
                <w:color w:val="000000"/>
                <w:sz w:val="16"/>
                <w:szCs w:val="16"/>
                <w:lang w:eastAsia="es-MX"/>
              </w:rPr>
              <w:t xml:space="preserve"> Cédula de entrega de documentos.</w:t>
            </w:r>
          </w:p>
        </w:tc>
        <w:tc>
          <w:tcPr>
            <w:tcW w:w="752" w:type="dxa"/>
            <w:shd w:val="clear" w:color="auto" w:fill="auto"/>
            <w:vAlign w:val="center"/>
            <w:hideMark/>
          </w:tcPr>
          <w:p w14:paraId="0A352CFF"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Si ( )</w:t>
            </w:r>
          </w:p>
        </w:tc>
        <w:tc>
          <w:tcPr>
            <w:tcW w:w="770" w:type="dxa"/>
            <w:shd w:val="clear" w:color="auto" w:fill="auto"/>
            <w:vAlign w:val="center"/>
            <w:hideMark/>
          </w:tcPr>
          <w:p w14:paraId="350BE85C"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No ( )</w:t>
            </w:r>
          </w:p>
        </w:tc>
        <w:tc>
          <w:tcPr>
            <w:tcW w:w="1268" w:type="dxa"/>
            <w:shd w:val="clear" w:color="auto" w:fill="auto"/>
            <w:vAlign w:val="center"/>
            <w:hideMark/>
          </w:tcPr>
          <w:p w14:paraId="24DDF454"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 </w:t>
            </w:r>
          </w:p>
        </w:tc>
      </w:tr>
      <w:tr w:rsidR="007A7B9D" w:rsidRPr="007A7B9D" w14:paraId="65DBE4F5" w14:textId="77777777" w:rsidTr="007A7B9D">
        <w:trPr>
          <w:trHeight w:val="300"/>
          <w:jc w:val="center"/>
        </w:trPr>
        <w:tc>
          <w:tcPr>
            <w:tcW w:w="8926" w:type="dxa"/>
            <w:shd w:val="clear" w:color="auto" w:fill="auto"/>
            <w:vAlign w:val="center"/>
            <w:hideMark/>
          </w:tcPr>
          <w:p w14:paraId="1407C841" w14:textId="77777777" w:rsidR="007A7B9D" w:rsidRPr="007A7B9D" w:rsidRDefault="007A7B9D" w:rsidP="007A7B9D">
            <w:pPr>
              <w:rPr>
                <w:rFonts w:ascii="Calibri" w:hAnsi="Calibri"/>
                <w:color w:val="000000"/>
                <w:sz w:val="16"/>
                <w:szCs w:val="16"/>
                <w:lang w:val="es-MX" w:eastAsia="es-MX"/>
              </w:rPr>
            </w:pPr>
            <w:r w:rsidRPr="007A7B9D">
              <w:rPr>
                <w:rFonts w:ascii="Calibri" w:hAnsi="Calibri"/>
                <w:color w:val="000000"/>
                <w:sz w:val="16"/>
                <w:szCs w:val="16"/>
                <w:lang w:eastAsia="es-MX"/>
              </w:rPr>
              <w:t>2.</w:t>
            </w:r>
            <w:r w:rsidRPr="007A7B9D">
              <w:rPr>
                <w:b/>
                <w:bCs/>
                <w:color w:val="000000"/>
                <w:sz w:val="16"/>
                <w:szCs w:val="16"/>
                <w:lang w:eastAsia="es-MX"/>
              </w:rPr>
              <w:t xml:space="preserve">       </w:t>
            </w:r>
            <w:r w:rsidRPr="007A7B9D">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752" w:type="dxa"/>
            <w:shd w:val="clear" w:color="auto" w:fill="auto"/>
            <w:vAlign w:val="center"/>
            <w:hideMark/>
          </w:tcPr>
          <w:p w14:paraId="099A1499"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Si ( )</w:t>
            </w:r>
          </w:p>
        </w:tc>
        <w:tc>
          <w:tcPr>
            <w:tcW w:w="770" w:type="dxa"/>
            <w:shd w:val="clear" w:color="auto" w:fill="auto"/>
            <w:vAlign w:val="center"/>
            <w:hideMark/>
          </w:tcPr>
          <w:p w14:paraId="7714E0C9"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No ( )</w:t>
            </w:r>
          </w:p>
        </w:tc>
        <w:tc>
          <w:tcPr>
            <w:tcW w:w="1268" w:type="dxa"/>
            <w:shd w:val="clear" w:color="auto" w:fill="auto"/>
            <w:vAlign w:val="center"/>
            <w:hideMark/>
          </w:tcPr>
          <w:p w14:paraId="7700697D"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 </w:t>
            </w:r>
          </w:p>
        </w:tc>
      </w:tr>
      <w:tr w:rsidR="007A7B9D" w:rsidRPr="007A7B9D" w14:paraId="1860324C" w14:textId="77777777" w:rsidTr="007A7B9D">
        <w:trPr>
          <w:trHeight w:val="300"/>
          <w:jc w:val="center"/>
        </w:trPr>
        <w:tc>
          <w:tcPr>
            <w:tcW w:w="8926" w:type="dxa"/>
            <w:shd w:val="clear" w:color="auto" w:fill="auto"/>
            <w:vAlign w:val="center"/>
            <w:hideMark/>
          </w:tcPr>
          <w:p w14:paraId="3FEB7148" w14:textId="77777777" w:rsidR="007A7B9D" w:rsidRPr="007A7B9D" w:rsidRDefault="007A7B9D" w:rsidP="007A7B9D">
            <w:pPr>
              <w:rPr>
                <w:rFonts w:ascii="Calibri" w:hAnsi="Calibri"/>
                <w:color w:val="000000"/>
                <w:sz w:val="16"/>
                <w:szCs w:val="16"/>
                <w:lang w:val="es-MX" w:eastAsia="es-MX"/>
              </w:rPr>
            </w:pPr>
            <w:r w:rsidRPr="007A7B9D">
              <w:rPr>
                <w:rFonts w:ascii="Calibri" w:hAnsi="Calibri"/>
                <w:color w:val="000000"/>
                <w:sz w:val="16"/>
                <w:szCs w:val="16"/>
                <w:lang w:eastAsia="es-MX"/>
              </w:rPr>
              <w:t>3.</w:t>
            </w:r>
            <w:r w:rsidRPr="007A7B9D">
              <w:rPr>
                <w:b/>
                <w:bCs/>
                <w:color w:val="000000"/>
                <w:sz w:val="16"/>
                <w:szCs w:val="16"/>
                <w:lang w:eastAsia="es-MX"/>
              </w:rPr>
              <w:t xml:space="preserve">       </w:t>
            </w:r>
            <w:r w:rsidRPr="007A7B9D">
              <w:rPr>
                <w:rFonts w:ascii="Calibri" w:hAnsi="Calibri"/>
                <w:color w:val="000000"/>
                <w:sz w:val="16"/>
                <w:szCs w:val="16"/>
                <w:lang w:eastAsia="es-MX"/>
              </w:rPr>
              <w:t>Currículum de la empresa, donde manifieste la capacidad técnica, describiendo la infraestructura administrativa, la descripción de las instalaciones, maquinaria, vehículos, equipos</w:t>
            </w:r>
            <w:bookmarkStart w:id="0" w:name="_GoBack"/>
            <w:r w:rsidRPr="007A7B9D">
              <w:rPr>
                <w:rFonts w:ascii="Calibri" w:hAnsi="Calibri"/>
                <w:color w:val="000000"/>
                <w:sz w:val="16"/>
                <w:szCs w:val="16"/>
                <w:lang w:eastAsia="es-MX"/>
              </w:rPr>
              <w:t xml:space="preserve"> y </w:t>
            </w:r>
            <w:bookmarkEnd w:id="0"/>
            <w:r w:rsidRPr="007A7B9D">
              <w:rPr>
                <w:rFonts w:ascii="Calibri" w:hAnsi="Calibri"/>
                <w:color w:val="000000"/>
                <w:sz w:val="16"/>
                <w:szCs w:val="16"/>
                <w:lang w:eastAsia="es-MX"/>
              </w:rPr>
              <w:t>demás elementos técnicos necesarios para el objeto de la presente convocatoria, su metodología y la experiencia comprobable en prestación de servicios relacionados a la presente convocatoria,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752" w:type="dxa"/>
            <w:shd w:val="clear" w:color="auto" w:fill="auto"/>
            <w:vAlign w:val="center"/>
            <w:hideMark/>
          </w:tcPr>
          <w:p w14:paraId="4665AEAC"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Si ( )</w:t>
            </w:r>
          </w:p>
        </w:tc>
        <w:tc>
          <w:tcPr>
            <w:tcW w:w="770" w:type="dxa"/>
            <w:shd w:val="clear" w:color="auto" w:fill="auto"/>
            <w:vAlign w:val="center"/>
            <w:hideMark/>
          </w:tcPr>
          <w:p w14:paraId="45EADC51"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No ( )</w:t>
            </w:r>
          </w:p>
        </w:tc>
        <w:tc>
          <w:tcPr>
            <w:tcW w:w="1268" w:type="dxa"/>
            <w:shd w:val="clear" w:color="auto" w:fill="auto"/>
            <w:vAlign w:val="center"/>
            <w:hideMark/>
          </w:tcPr>
          <w:p w14:paraId="5E12F57A"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 </w:t>
            </w:r>
          </w:p>
        </w:tc>
      </w:tr>
      <w:tr w:rsidR="007A7B9D" w:rsidRPr="007A7B9D" w14:paraId="77C328E0" w14:textId="77777777" w:rsidTr="007A7B9D">
        <w:trPr>
          <w:trHeight w:val="300"/>
          <w:jc w:val="center"/>
        </w:trPr>
        <w:tc>
          <w:tcPr>
            <w:tcW w:w="8926" w:type="dxa"/>
            <w:shd w:val="clear" w:color="auto" w:fill="auto"/>
            <w:vAlign w:val="center"/>
            <w:hideMark/>
          </w:tcPr>
          <w:p w14:paraId="3D765371" w14:textId="77777777" w:rsidR="007A7B9D" w:rsidRPr="007A7B9D" w:rsidRDefault="007A7B9D" w:rsidP="007A7B9D">
            <w:pPr>
              <w:rPr>
                <w:rFonts w:ascii="Calibri" w:hAnsi="Calibri"/>
                <w:color w:val="000000"/>
                <w:sz w:val="16"/>
                <w:szCs w:val="16"/>
                <w:lang w:val="es-MX" w:eastAsia="es-MX"/>
              </w:rPr>
            </w:pPr>
            <w:r w:rsidRPr="007A7B9D">
              <w:rPr>
                <w:rFonts w:ascii="Calibri" w:hAnsi="Calibri"/>
                <w:color w:val="000000"/>
                <w:sz w:val="16"/>
                <w:szCs w:val="16"/>
                <w:lang w:eastAsia="es-MX"/>
              </w:rPr>
              <w:t>4.</w:t>
            </w:r>
            <w:r w:rsidRPr="007A7B9D">
              <w:rPr>
                <w:b/>
                <w:bCs/>
                <w:color w:val="000000"/>
                <w:sz w:val="16"/>
                <w:szCs w:val="16"/>
                <w:lang w:eastAsia="es-MX"/>
              </w:rPr>
              <w:t xml:space="preserve">       </w:t>
            </w:r>
            <w:r w:rsidRPr="007A7B9D">
              <w:rPr>
                <w:rFonts w:ascii="Calibri" w:hAnsi="Calibri"/>
                <w:b/>
                <w:bCs/>
                <w:color w:val="000000"/>
                <w:sz w:val="16"/>
                <w:szCs w:val="16"/>
                <w:lang w:eastAsia="es-MX"/>
              </w:rPr>
              <w:t>ANEXO 2</w:t>
            </w:r>
            <w:r w:rsidRPr="007A7B9D">
              <w:rPr>
                <w:rFonts w:ascii="Calibri" w:hAnsi="Calibri"/>
                <w:color w:val="000000"/>
                <w:sz w:val="16"/>
                <w:szCs w:val="16"/>
                <w:lang w:eastAsia="es-MX"/>
              </w:rPr>
              <w:t>. Propuesta Técnica conforme al formato del anexo 2 de las presentes bases.  Incluya la descripción del proceso que va a utilizar para la prestación del servicio.</w:t>
            </w:r>
          </w:p>
        </w:tc>
        <w:tc>
          <w:tcPr>
            <w:tcW w:w="752" w:type="dxa"/>
            <w:shd w:val="clear" w:color="auto" w:fill="auto"/>
            <w:vAlign w:val="center"/>
            <w:hideMark/>
          </w:tcPr>
          <w:p w14:paraId="7F6BFAFA"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Si ( )</w:t>
            </w:r>
          </w:p>
        </w:tc>
        <w:tc>
          <w:tcPr>
            <w:tcW w:w="770" w:type="dxa"/>
            <w:shd w:val="clear" w:color="auto" w:fill="auto"/>
            <w:vAlign w:val="center"/>
            <w:hideMark/>
          </w:tcPr>
          <w:p w14:paraId="6C883C5B"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No ( )</w:t>
            </w:r>
          </w:p>
        </w:tc>
        <w:tc>
          <w:tcPr>
            <w:tcW w:w="1268" w:type="dxa"/>
            <w:shd w:val="clear" w:color="auto" w:fill="auto"/>
            <w:vAlign w:val="center"/>
            <w:hideMark/>
          </w:tcPr>
          <w:p w14:paraId="418072DC"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 </w:t>
            </w:r>
          </w:p>
        </w:tc>
      </w:tr>
      <w:tr w:rsidR="007A7B9D" w:rsidRPr="007A7B9D" w14:paraId="00764085" w14:textId="77777777" w:rsidTr="007A7B9D">
        <w:trPr>
          <w:trHeight w:val="300"/>
          <w:jc w:val="center"/>
        </w:trPr>
        <w:tc>
          <w:tcPr>
            <w:tcW w:w="8926" w:type="dxa"/>
            <w:shd w:val="clear" w:color="auto" w:fill="auto"/>
            <w:vAlign w:val="center"/>
            <w:hideMark/>
          </w:tcPr>
          <w:p w14:paraId="15041A1B" w14:textId="77777777" w:rsidR="007A7B9D" w:rsidRPr="007A7B9D" w:rsidRDefault="007A7B9D" w:rsidP="007A7B9D">
            <w:pPr>
              <w:rPr>
                <w:rFonts w:ascii="Calibri" w:hAnsi="Calibri"/>
                <w:color w:val="000000"/>
                <w:sz w:val="16"/>
                <w:szCs w:val="16"/>
                <w:lang w:val="es-MX" w:eastAsia="es-MX"/>
              </w:rPr>
            </w:pPr>
            <w:r w:rsidRPr="007A7B9D">
              <w:rPr>
                <w:rFonts w:ascii="Calibri" w:hAnsi="Calibri"/>
                <w:color w:val="000000"/>
                <w:sz w:val="16"/>
                <w:szCs w:val="16"/>
                <w:lang w:val="es-MX" w:eastAsia="es-MX"/>
              </w:rPr>
              <w:t>5.</w:t>
            </w:r>
            <w:r w:rsidRPr="007A7B9D">
              <w:rPr>
                <w:b/>
                <w:bCs/>
                <w:color w:val="000000"/>
                <w:sz w:val="16"/>
                <w:szCs w:val="16"/>
                <w:lang w:val="es-MX" w:eastAsia="es-MX"/>
              </w:rPr>
              <w:t xml:space="preserve">       </w:t>
            </w:r>
            <w:r w:rsidRPr="007A7B9D">
              <w:rPr>
                <w:rFonts w:ascii="Calibri" w:hAnsi="Calibri"/>
                <w:color w:val="000000"/>
                <w:sz w:val="16"/>
                <w:szCs w:val="16"/>
                <w:lang w:val="es-MX" w:eastAsia="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 específicamente la NOM-256-SSA1-2012.</w:t>
            </w:r>
          </w:p>
        </w:tc>
        <w:tc>
          <w:tcPr>
            <w:tcW w:w="752" w:type="dxa"/>
            <w:shd w:val="clear" w:color="auto" w:fill="auto"/>
            <w:vAlign w:val="center"/>
            <w:hideMark/>
          </w:tcPr>
          <w:p w14:paraId="596A33AE"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Si ( )</w:t>
            </w:r>
          </w:p>
        </w:tc>
        <w:tc>
          <w:tcPr>
            <w:tcW w:w="770" w:type="dxa"/>
            <w:shd w:val="clear" w:color="auto" w:fill="auto"/>
            <w:vAlign w:val="center"/>
            <w:hideMark/>
          </w:tcPr>
          <w:p w14:paraId="5A4D8B0D"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No ( )</w:t>
            </w:r>
          </w:p>
        </w:tc>
        <w:tc>
          <w:tcPr>
            <w:tcW w:w="1268" w:type="dxa"/>
            <w:shd w:val="clear" w:color="auto" w:fill="auto"/>
            <w:vAlign w:val="center"/>
            <w:hideMark/>
          </w:tcPr>
          <w:p w14:paraId="6BDC60B0"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 </w:t>
            </w:r>
          </w:p>
        </w:tc>
      </w:tr>
      <w:tr w:rsidR="007A7B9D" w:rsidRPr="007A7B9D" w14:paraId="307C5E23" w14:textId="77777777" w:rsidTr="007A7B9D">
        <w:trPr>
          <w:trHeight w:val="300"/>
          <w:jc w:val="center"/>
        </w:trPr>
        <w:tc>
          <w:tcPr>
            <w:tcW w:w="8926" w:type="dxa"/>
            <w:shd w:val="clear" w:color="auto" w:fill="auto"/>
            <w:vAlign w:val="center"/>
            <w:hideMark/>
          </w:tcPr>
          <w:p w14:paraId="5395D61A" w14:textId="77777777" w:rsidR="007A7B9D" w:rsidRPr="007A7B9D" w:rsidRDefault="007A7B9D" w:rsidP="007A7B9D">
            <w:pPr>
              <w:rPr>
                <w:rFonts w:ascii="Calibri" w:hAnsi="Calibri"/>
                <w:color w:val="000000"/>
                <w:sz w:val="16"/>
                <w:szCs w:val="16"/>
                <w:lang w:val="es-MX" w:eastAsia="es-MX"/>
              </w:rPr>
            </w:pPr>
            <w:r w:rsidRPr="007A7B9D">
              <w:rPr>
                <w:rFonts w:ascii="Calibri" w:hAnsi="Calibri"/>
                <w:color w:val="000000"/>
                <w:sz w:val="16"/>
                <w:szCs w:val="16"/>
                <w:lang w:val="es-MX" w:eastAsia="es-MX"/>
              </w:rPr>
              <w:t>6.</w:t>
            </w:r>
            <w:r w:rsidRPr="007A7B9D">
              <w:rPr>
                <w:b/>
                <w:bCs/>
                <w:color w:val="000000"/>
                <w:sz w:val="16"/>
                <w:szCs w:val="16"/>
                <w:lang w:val="es-MX" w:eastAsia="es-MX"/>
              </w:rPr>
              <w:t xml:space="preserve">       </w:t>
            </w:r>
            <w:r w:rsidRPr="007A7B9D">
              <w:rPr>
                <w:rFonts w:ascii="Calibri" w:hAnsi="Calibri"/>
                <w:color w:val="000000"/>
                <w:sz w:val="16"/>
                <w:szCs w:val="16"/>
                <w:lang w:val="es-MX" w:eastAsia="es-MX"/>
              </w:rPr>
              <w:t>Licencia sanitaria para establecimientos plaguicidas, nutrientes vegetales y sustancias tóxicas o peligrosas para servicios urbanos de fumigación, desinfección y control de plagas.</w:t>
            </w:r>
          </w:p>
        </w:tc>
        <w:tc>
          <w:tcPr>
            <w:tcW w:w="752" w:type="dxa"/>
            <w:shd w:val="clear" w:color="auto" w:fill="auto"/>
            <w:vAlign w:val="center"/>
            <w:hideMark/>
          </w:tcPr>
          <w:p w14:paraId="36438E98"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Si ( )</w:t>
            </w:r>
          </w:p>
        </w:tc>
        <w:tc>
          <w:tcPr>
            <w:tcW w:w="770" w:type="dxa"/>
            <w:shd w:val="clear" w:color="auto" w:fill="auto"/>
            <w:vAlign w:val="center"/>
            <w:hideMark/>
          </w:tcPr>
          <w:p w14:paraId="58C238C8"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No ( )</w:t>
            </w:r>
          </w:p>
        </w:tc>
        <w:tc>
          <w:tcPr>
            <w:tcW w:w="1268" w:type="dxa"/>
            <w:shd w:val="clear" w:color="auto" w:fill="auto"/>
            <w:vAlign w:val="center"/>
            <w:hideMark/>
          </w:tcPr>
          <w:p w14:paraId="2E092926"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 </w:t>
            </w:r>
          </w:p>
        </w:tc>
      </w:tr>
      <w:tr w:rsidR="007A7B9D" w:rsidRPr="007A7B9D" w14:paraId="3DC4DBDE" w14:textId="77777777" w:rsidTr="007A7B9D">
        <w:trPr>
          <w:trHeight w:val="300"/>
          <w:jc w:val="center"/>
        </w:trPr>
        <w:tc>
          <w:tcPr>
            <w:tcW w:w="8926" w:type="dxa"/>
            <w:shd w:val="clear" w:color="auto" w:fill="auto"/>
            <w:vAlign w:val="center"/>
            <w:hideMark/>
          </w:tcPr>
          <w:p w14:paraId="2E343B8F" w14:textId="77777777" w:rsidR="007A7B9D" w:rsidRPr="007A7B9D" w:rsidRDefault="007A7B9D" w:rsidP="007A7B9D">
            <w:pPr>
              <w:rPr>
                <w:rFonts w:ascii="Calibri" w:hAnsi="Calibri"/>
                <w:color w:val="000000"/>
                <w:sz w:val="16"/>
                <w:szCs w:val="16"/>
                <w:lang w:val="es-MX" w:eastAsia="es-MX"/>
              </w:rPr>
            </w:pPr>
            <w:r w:rsidRPr="007A7B9D">
              <w:rPr>
                <w:rFonts w:ascii="Calibri" w:hAnsi="Calibri"/>
                <w:color w:val="000000"/>
                <w:sz w:val="16"/>
                <w:szCs w:val="16"/>
                <w:lang w:val="es-MX" w:eastAsia="es-MX"/>
              </w:rPr>
              <w:t>7.</w:t>
            </w:r>
            <w:r w:rsidRPr="007A7B9D">
              <w:rPr>
                <w:b/>
                <w:bCs/>
                <w:color w:val="000000"/>
                <w:sz w:val="16"/>
                <w:szCs w:val="16"/>
                <w:lang w:val="es-MX" w:eastAsia="es-MX"/>
              </w:rPr>
              <w:t xml:space="preserve">       </w:t>
            </w:r>
            <w:r w:rsidRPr="007A7B9D">
              <w:rPr>
                <w:rFonts w:ascii="Calibri" w:hAnsi="Calibri"/>
                <w:color w:val="000000"/>
                <w:sz w:val="16"/>
                <w:szCs w:val="16"/>
                <w:lang w:val="es-MX" w:eastAsia="es-MX"/>
              </w:rPr>
              <w:t>Aviso de responsable sanitario de establecimientos plaguicidas, nutrientes vegetales y sustancias tóxicas o peligrosas que operan con licencia sanitaria para servicios urbanos de fumigación, desinfección y control de plagas.</w:t>
            </w:r>
          </w:p>
        </w:tc>
        <w:tc>
          <w:tcPr>
            <w:tcW w:w="752" w:type="dxa"/>
            <w:shd w:val="clear" w:color="auto" w:fill="auto"/>
            <w:vAlign w:val="center"/>
            <w:hideMark/>
          </w:tcPr>
          <w:p w14:paraId="24DDA46F"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Si ( )</w:t>
            </w:r>
          </w:p>
        </w:tc>
        <w:tc>
          <w:tcPr>
            <w:tcW w:w="770" w:type="dxa"/>
            <w:shd w:val="clear" w:color="auto" w:fill="auto"/>
            <w:vAlign w:val="center"/>
            <w:hideMark/>
          </w:tcPr>
          <w:p w14:paraId="65F9F4BD"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No ( )</w:t>
            </w:r>
          </w:p>
        </w:tc>
        <w:tc>
          <w:tcPr>
            <w:tcW w:w="1268" w:type="dxa"/>
            <w:shd w:val="clear" w:color="auto" w:fill="auto"/>
            <w:vAlign w:val="center"/>
            <w:hideMark/>
          </w:tcPr>
          <w:p w14:paraId="412EDC43"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 </w:t>
            </w:r>
          </w:p>
        </w:tc>
      </w:tr>
      <w:tr w:rsidR="007A7B9D" w:rsidRPr="007A7B9D" w14:paraId="61073CFE" w14:textId="77777777" w:rsidTr="007A7B9D">
        <w:trPr>
          <w:trHeight w:val="300"/>
          <w:jc w:val="center"/>
        </w:trPr>
        <w:tc>
          <w:tcPr>
            <w:tcW w:w="8926" w:type="dxa"/>
            <w:shd w:val="clear" w:color="auto" w:fill="auto"/>
            <w:vAlign w:val="center"/>
            <w:hideMark/>
          </w:tcPr>
          <w:p w14:paraId="4433B235" w14:textId="77777777" w:rsidR="007A7B9D" w:rsidRPr="007A7B9D" w:rsidRDefault="007A7B9D" w:rsidP="007A7B9D">
            <w:pPr>
              <w:rPr>
                <w:rFonts w:ascii="Calibri" w:hAnsi="Calibri"/>
                <w:color w:val="000000"/>
                <w:sz w:val="16"/>
                <w:szCs w:val="16"/>
                <w:lang w:val="es-MX" w:eastAsia="es-MX"/>
              </w:rPr>
            </w:pPr>
            <w:r w:rsidRPr="007A7B9D">
              <w:rPr>
                <w:rFonts w:ascii="Calibri" w:hAnsi="Calibri"/>
                <w:color w:val="000000"/>
                <w:sz w:val="16"/>
                <w:szCs w:val="16"/>
                <w:lang w:eastAsia="es-MX"/>
              </w:rPr>
              <w:t>8.</w:t>
            </w:r>
            <w:r w:rsidRPr="007A7B9D">
              <w:rPr>
                <w:b/>
                <w:bCs/>
                <w:color w:val="000000"/>
                <w:sz w:val="16"/>
                <w:szCs w:val="16"/>
                <w:lang w:eastAsia="es-MX"/>
              </w:rPr>
              <w:t xml:space="preserve">       </w:t>
            </w:r>
            <w:r w:rsidRPr="007A7B9D">
              <w:rPr>
                <w:rFonts w:ascii="Calibri" w:hAnsi="Calibri"/>
                <w:color w:val="000000"/>
                <w:sz w:val="16"/>
                <w:szCs w:val="16"/>
                <w:lang w:eastAsia="es-MX"/>
              </w:rPr>
              <w:t>Plantilla del personal operativo quién prestará el servicio de fumigación (mínimo 5 personas) y un supervisor con sus datos de contacto para la coordinación de las calendarizaciones y detalles técnicos de la prestación del servicio,  y se deberán anexar constancias de capacitación relativas a la prestación del servicio objeto de la presente licitación y comprobante de que las personas listadas se encuentran dadas de alta en el IMSS por parte del licitante.</w:t>
            </w:r>
          </w:p>
        </w:tc>
        <w:tc>
          <w:tcPr>
            <w:tcW w:w="752" w:type="dxa"/>
            <w:shd w:val="clear" w:color="auto" w:fill="auto"/>
            <w:vAlign w:val="center"/>
            <w:hideMark/>
          </w:tcPr>
          <w:p w14:paraId="0E487DF0"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Si ( )</w:t>
            </w:r>
          </w:p>
        </w:tc>
        <w:tc>
          <w:tcPr>
            <w:tcW w:w="770" w:type="dxa"/>
            <w:shd w:val="clear" w:color="auto" w:fill="auto"/>
            <w:vAlign w:val="center"/>
            <w:hideMark/>
          </w:tcPr>
          <w:p w14:paraId="0E141C22"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No ( )</w:t>
            </w:r>
          </w:p>
        </w:tc>
        <w:tc>
          <w:tcPr>
            <w:tcW w:w="1268" w:type="dxa"/>
            <w:shd w:val="clear" w:color="auto" w:fill="auto"/>
            <w:vAlign w:val="center"/>
            <w:hideMark/>
          </w:tcPr>
          <w:p w14:paraId="348803D1"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 </w:t>
            </w:r>
          </w:p>
        </w:tc>
      </w:tr>
      <w:tr w:rsidR="007A7B9D" w:rsidRPr="007A7B9D" w14:paraId="649294A9" w14:textId="77777777" w:rsidTr="007A7B9D">
        <w:trPr>
          <w:trHeight w:val="300"/>
          <w:jc w:val="center"/>
        </w:trPr>
        <w:tc>
          <w:tcPr>
            <w:tcW w:w="8926" w:type="dxa"/>
            <w:shd w:val="clear" w:color="auto" w:fill="auto"/>
            <w:vAlign w:val="center"/>
            <w:hideMark/>
          </w:tcPr>
          <w:p w14:paraId="6DBBD4D5" w14:textId="77777777" w:rsidR="007A7B9D" w:rsidRPr="007A7B9D" w:rsidRDefault="007A7B9D" w:rsidP="007A7B9D">
            <w:pPr>
              <w:rPr>
                <w:rFonts w:ascii="Calibri" w:hAnsi="Calibri"/>
                <w:color w:val="000000"/>
                <w:sz w:val="16"/>
                <w:szCs w:val="16"/>
                <w:lang w:val="es-MX" w:eastAsia="es-MX"/>
              </w:rPr>
            </w:pPr>
            <w:r w:rsidRPr="007A7B9D">
              <w:rPr>
                <w:rFonts w:ascii="Calibri" w:hAnsi="Calibri"/>
                <w:color w:val="000000"/>
                <w:sz w:val="16"/>
                <w:szCs w:val="16"/>
                <w:lang w:eastAsia="es-MX"/>
              </w:rPr>
              <w:t>9.</w:t>
            </w:r>
            <w:r w:rsidRPr="007A7B9D">
              <w:rPr>
                <w:b/>
                <w:bCs/>
                <w:color w:val="000000"/>
                <w:sz w:val="16"/>
                <w:szCs w:val="16"/>
                <w:lang w:eastAsia="es-MX"/>
              </w:rPr>
              <w:t xml:space="preserve">       </w:t>
            </w:r>
            <w:r w:rsidRPr="007A7B9D">
              <w:rPr>
                <w:rFonts w:ascii="Calibri" w:hAnsi="Calibri"/>
                <w:color w:val="000000"/>
                <w:sz w:val="16"/>
                <w:szCs w:val="16"/>
                <w:lang w:eastAsia="es-MX"/>
              </w:rPr>
              <w:t>Listado y fichas técnicas de los equipos, insumos y productos plaguicidas a utilizar.</w:t>
            </w:r>
          </w:p>
        </w:tc>
        <w:tc>
          <w:tcPr>
            <w:tcW w:w="752" w:type="dxa"/>
            <w:shd w:val="clear" w:color="auto" w:fill="auto"/>
            <w:vAlign w:val="center"/>
            <w:hideMark/>
          </w:tcPr>
          <w:p w14:paraId="59E0D32F"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Si ( )</w:t>
            </w:r>
          </w:p>
        </w:tc>
        <w:tc>
          <w:tcPr>
            <w:tcW w:w="770" w:type="dxa"/>
            <w:shd w:val="clear" w:color="auto" w:fill="auto"/>
            <w:vAlign w:val="center"/>
            <w:hideMark/>
          </w:tcPr>
          <w:p w14:paraId="211289D1"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No ( )</w:t>
            </w:r>
          </w:p>
        </w:tc>
        <w:tc>
          <w:tcPr>
            <w:tcW w:w="1268" w:type="dxa"/>
            <w:shd w:val="clear" w:color="auto" w:fill="auto"/>
            <w:vAlign w:val="center"/>
            <w:hideMark/>
          </w:tcPr>
          <w:p w14:paraId="5F3DE54D"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 </w:t>
            </w:r>
          </w:p>
        </w:tc>
      </w:tr>
      <w:tr w:rsidR="007A7B9D" w:rsidRPr="007A7B9D" w14:paraId="02EBF3C2" w14:textId="77777777" w:rsidTr="007A7B9D">
        <w:trPr>
          <w:trHeight w:val="300"/>
          <w:jc w:val="center"/>
        </w:trPr>
        <w:tc>
          <w:tcPr>
            <w:tcW w:w="8926" w:type="dxa"/>
            <w:shd w:val="clear" w:color="auto" w:fill="auto"/>
            <w:vAlign w:val="center"/>
            <w:hideMark/>
          </w:tcPr>
          <w:p w14:paraId="665E017E" w14:textId="77777777" w:rsidR="007A7B9D" w:rsidRPr="007A7B9D" w:rsidRDefault="007A7B9D" w:rsidP="007A7B9D">
            <w:pPr>
              <w:rPr>
                <w:rFonts w:ascii="Calibri" w:hAnsi="Calibri"/>
                <w:color w:val="000000"/>
                <w:sz w:val="16"/>
                <w:szCs w:val="16"/>
                <w:lang w:val="es-MX" w:eastAsia="es-MX"/>
              </w:rPr>
            </w:pPr>
            <w:r w:rsidRPr="007A7B9D">
              <w:rPr>
                <w:rFonts w:ascii="Calibri" w:hAnsi="Calibri"/>
                <w:color w:val="000000"/>
                <w:sz w:val="16"/>
                <w:szCs w:val="16"/>
                <w:lang w:eastAsia="es-MX"/>
              </w:rPr>
              <w:t>10.</w:t>
            </w:r>
            <w:r w:rsidRPr="007A7B9D">
              <w:rPr>
                <w:b/>
                <w:bCs/>
                <w:color w:val="000000"/>
                <w:sz w:val="16"/>
                <w:szCs w:val="16"/>
                <w:lang w:eastAsia="es-MX"/>
              </w:rPr>
              <w:t xml:space="preserve">   </w:t>
            </w:r>
            <w:r w:rsidRPr="007A7B9D">
              <w:rPr>
                <w:rFonts w:ascii="Calibri" w:hAnsi="Calibri"/>
                <w:color w:val="000000"/>
                <w:sz w:val="16"/>
                <w:szCs w:val="16"/>
                <w:lang w:eastAsia="es-MX"/>
              </w:rPr>
              <w:t>Registro Sanitario de todos los productos plaguicidas a utilizar.</w:t>
            </w:r>
          </w:p>
        </w:tc>
        <w:tc>
          <w:tcPr>
            <w:tcW w:w="752" w:type="dxa"/>
            <w:shd w:val="clear" w:color="auto" w:fill="auto"/>
            <w:vAlign w:val="center"/>
            <w:hideMark/>
          </w:tcPr>
          <w:p w14:paraId="3F6C2068"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Si ( )</w:t>
            </w:r>
          </w:p>
        </w:tc>
        <w:tc>
          <w:tcPr>
            <w:tcW w:w="770" w:type="dxa"/>
            <w:shd w:val="clear" w:color="auto" w:fill="auto"/>
            <w:vAlign w:val="center"/>
            <w:hideMark/>
          </w:tcPr>
          <w:p w14:paraId="32240342"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No ( )</w:t>
            </w:r>
          </w:p>
        </w:tc>
        <w:tc>
          <w:tcPr>
            <w:tcW w:w="1268" w:type="dxa"/>
            <w:shd w:val="clear" w:color="auto" w:fill="auto"/>
            <w:vAlign w:val="center"/>
            <w:hideMark/>
          </w:tcPr>
          <w:p w14:paraId="2A9DCDC6"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 </w:t>
            </w:r>
          </w:p>
        </w:tc>
      </w:tr>
      <w:tr w:rsidR="007A7B9D" w:rsidRPr="007A7B9D" w14:paraId="3B8E0E92" w14:textId="77777777" w:rsidTr="007A7B9D">
        <w:trPr>
          <w:trHeight w:val="300"/>
          <w:jc w:val="center"/>
        </w:trPr>
        <w:tc>
          <w:tcPr>
            <w:tcW w:w="8926" w:type="dxa"/>
            <w:shd w:val="clear" w:color="auto" w:fill="auto"/>
            <w:vAlign w:val="center"/>
            <w:hideMark/>
          </w:tcPr>
          <w:p w14:paraId="30F31040" w14:textId="77777777" w:rsidR="007A7B9D" w:rsidRPr="007A7B9D" w:rsidRDefault="007A7B9D" w:rsidP="007A7B9D">
            <w:pPr>
              <w:rPr>
                <w:rFonts w:ascii="Calibri" w:hAnsi="Calibri"/>
                <w:color w:val="000000"/>
                <w:sz w:val="16"/>
                <w:szCs w:val="16"/>
                <w:lang w:val="es-MX" w:eastAsia="es-MX"/>
              </w:rPr>
            </w:pPr>
            <w:r w:rsidRPr="007A7B9D">
              <w:rPr>
                <w:rFonts w:ascii="Calibri" w:hAnsi="Calibri"/>
                <w:color w:val="000000"/>
                <w:sz w:val="16"/>
                <w:szCs w:val="16"/>
                <w:lang w:eastAsia="es-MX"/>
              </w:rPr>
              <w:t>11.</w:t>
            </w:r>
            <w:r w:rsidRPr="007A7B9D">
              <w:rPr>
                <w:b/>
                <w:bCs/>
                <w:color w:val="000000"/>
                <w:sz w:val="16"/>
                <w:szCs w:val="16"/>
                <w:lang w:eastAsia="es-MX"/>
              </w:rPr>
              <w:t xml:space="preserve">   </w:t>
            </w:r>
            <w:r w:rsidRPr="007A7B9D">
              <w:rPr>
                <w:rFonts w:ascii="Calibri" w:hAnsi="Calibri"/>
                <w:color w:val="000000"/>
                <w:sz w:val="16"/>
                <w:szCs w:val="16"/>
                <w:lang w:eastAsia="es-MX"/>
              </w:rPr>
              <w:t>Escrito bajo protesta de decir verdad de que el licitante cumple con todos los requisitos de la Legislación Aplicable en los ámbitos Federal, Estatal y Municipal.</w:t>
            </w:r>
          </w:p>
        </w:tc>
        <w:tc>
          <w:tcPr>
            <w:tcW w:w="752" w:type="dxa"/>
            <w:shd w:val="clear" w:color="auto" w:fill="auto"/>
            <w:vAlign w:val="center"/>
            <w:hideMark/>
          </w:tcPr>
          <w:p w14:paraId="77C3389F"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Si ( )</w:t>
            </w:r>
          </w:p>
        </w:tc>
        <w:tc>
          <w:tcPr>
            <w:tcW w:w="770" w:type="dxa"/>
            <w:shd w:val="clear" w:color="auto" w:fill="auto"/>
            <w:vAlign w:val="center"/>
            <w:hideMark/>
          </w:tcPr>
          <w:p w14:paraId="176026A6"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No ( )</w:t>
            </w:r>
          </w:p>
        </w:tc>
        <w:tc>
          <w:tcPr>
            <w:tcW w:w="1268" w:type="dxa"/>
            <w:shd w:val="clear" w:color="auto" w:fill="auto"/>
            <w:vAlign w:val="center"/>
            <w:hideMark/>
          </w:tcPr>
          <w:p w14:paraId="5EB75D95"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 </w:t>
            </w:r>
          </w:p>
        </w:tc>
      </w:tr>
      <w:tr w:rsidR="007A7B9D" w:rsidRPr="007A7B9D" w14:paraId="2B8C0C21" w14:textId="77777777" w:rsidTr="007A7B9D">
        <w:trPr>
          <w:trHeight w:val="300"/>
          <w:jc w:val="center"/>
        </w:trPr>
        <w:tc>
          <w:tcPr>
            <w:tcW w:w="8926" w:type="dxa"/>
            <w:shd w:val="clear" w:color="auto" w:fill="auto"/>
            <w:vAlign w:val="center"/>
            <w:hideMark/>
          </w:tcPr>
          <w:p w14:paraId="53D1D107" w14:textId="77777777" w:rsidR="007A7B9D" w:rsidRPr="007A7B9D" w:rsidRDefault="007A7B9D" w:rsidP="007A7B9D">
            <w:pPr>
              <w:rPr>
                <w:rFonts w:ascii="Calibri" w:hAnsi="Calibri"/>
                <w:color w:val="000000"/>
                <w:sz w:val="16"/>
                <w:szCs w:val="16"/>
                <w:lang w:val="es-MX" w:eastAsia="es-MX"/>
              </w:rPr>
            </w:pPr>
            <w:r w:rsidRPr="007A7B9D">
              <w:rPr>
                <w:rFonts w:ascii="Calibri" w:hAnsi="Calibri"/>
                <w:color w:val="000000"/>
                <w:sz w:val="16"/>
                <w:szCs w:val="16"/>
                <w:lang w:eastAsia="es-MX"/>
              </w:rPr>
              <w:t>12.</w:t>
            </w:r>
            <w:r w:rsidRPr="007A7B9D">
              <w:rPr>
                <w:b/>
                <w:bCs/>
                <w:color w:val="000000"/>
                <w:sz w:val="16"/>
                <w:szCs w:val="16"/>
                <w:lang w:eastAsia="es-MX"/>
              </w:rPr>
              <w:t xml:space="preserve">   </w:t>
            </w:r>
            <w:r w:rsidRPr="007A7B9D">
              <w:rPr>
                <w:rFonts w:ascii="Calibri" w:hAnsi="Calibri"/>
                <w:color w:val="000000"/>
                <w:sz w:val="16"/>
                <w:szCs w:val="16"/>
                <w:lang w:eastAsia="es-MX"/>
              </w:rPr>
              <w:t>Carta compromiso bajo protesta de decir verdad de que cumple con todas las condiciones de prestación de servicio de acuerdo a lo señalado en el numeral 1.2.3 de las bases de la presente licitación.</w:t>
            </w:r>
          </w:p>
        </w:tc>
        <w:tc>
          <w:tcPr>
            <w:tcW w:w="752" w:type="dxa"/>
            <w:shd w:val="clear" w:color="auto" w:fill="auto"/>
            <w:vAlign w:val="center"/>
            <w:hideMark/>
          </w:tcPr>
          <w:p w14:paraId="334CD927"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Si ( )</w:t>
            </w:r>
          </w:p>
        </w:tc>
        <w:tc>
          <w:tcPr>
            <w:tcW w:w="770" w:type="dxa"/>
            <w:shd w:val="clear" w:color="auto" w:fill="auto"/>
            <w:vAlign w:val="center"/>
            <w:hideMark/>
          </w:tcPr>
          <w:p w14:paraId="26337E51"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No ( )</w:t>
            </w:r>
          </w:p>
        </w:tc>
        <w:tc>
          <w:tcPr>
            <w:tcW w:w="1268" w:type="dxa"/>
            <w:shd w:val="clear" w:color="auto" w:fill="auto"/>
            <w:vAlign w:val="center"/>
            <w:hideMark/>
          </w:tcPr>
          <w:p w14:paraId="2081B867"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 </w:t>
            </w:r>
          </w:p>
        </w:tc>
      </w:tr>
      <w:tr w:rsidR="007A7B9D" w:rsidRPr="007A7B9D" w14:paraId="32B9837E" w14:textId="77777777" w:rsidTr="007A7B9D">
        <w:trPr>
          <w:trHeight w:val="300"/>
          <w:jc w:val="center"/>
        </w:trPr>
        <w:tc>
          <w:tcPr>
            <w:tcW w:w="8926" w:type="dxa"/>
            <w:shd w:val="clear" w:color="auto" w:fill="auto"/>
            <w:vAlign w:val="center"/>
            <w:hideMark/>
          </w:tcPr>
          <w:p w14:paraId="36BA171F" w14:textId="77777777" w:rsidR="007A7B9D" w:rsidRPr="007A7B9D" w:rsidRDefault="007A7B9D" w:rsidP="007A7B9D">
            <w:pPr>
              <w:rPr>
                <w:rFonts w:ascii="Calibri" w:hAnsi="Calibri"/>
                <w:color w:val="000000"/>
                <w:sz w:val="16"/>
                <w:szCs w:val="16"/>
                <w:lang w:val="es-MX" w:eastAsia="es-MX"/>
              </w:rPr>
            </w:pPr>
            <w:r w:rsidRPr="007A7B9D">
              <w:rPr>
                <w:rFonts w:ascii="Calibri" w:hAnsi="Calibri"/>
                <w:color w:val="000000"/>
                <w:sz w:val="16"/>
                <w:szCs w:val="16"/>
                <w:lang w:eastAsia="es-MX"/>
              </w:rPr>
              <w:t>13.</w:t>
            </w:r>
            <w:r w:rsidRPr="007A7B9D">
              <w:rPr>
                <w:b/>
                <w:bCs/>
                <w:color w:val="000000"/>
                <w:sz w:val="16"/>
                <w:szCs w:val="16"/>
                <w:lang w:eastAsia="es-MX"/>
              </w:rPr>
              <w:t xml:space="preserve">   </w:t>
            </w:r>
            <w:r w:rsidRPr="007A7B9D">
              <w:rPr>
                <w:rFonts w:ascii="Calibri" w:hAnsi="Calibri"/>
                <w:color w:val="000000"/>
                <w:sz w:val="16"/>
                <w:szCs w:val="16"/>
                <w:lang w:eastAsia="es-MX"/>
              </w:rPr>
              <w:t>Carta compromiso de mantener la confidencialidad en la prestación del servicio, no divulgar ningún tipo de información respecto a la prestación del servicio ni de ninguna otra índole a personas ajenas a la convocante.</w:t>
            </w:r>
          </w:p>
        </w:tc>
        <w:tc>
          <w:tcPr>
            <w:tcW w:w="752" w:type="dxa"/>
            <w:shd w:val="clear" w:color="auto" w:fill="auto"/>
            <w:vAlign w:val="center"/>
            <w:hideMark/>
          </w:tcPr>
          <w:p w14:paraId="1C15BE88"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Si ( )</w:t>
            </w:r>
          </w:p>
        </w:tc>
        <w:tc>
          <w:tcPr>
            <w:tcW w:w="770" w:type="dxa"/>
            <w:shd w:val="clear" w:color="auto" w:fill="auto"/>
            <w:vAlign w:val="center"/>
            <w:hideMark/>
          </w:tcPr>
          <w:p w14:paraId="093B18B6"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No ( )</w:t>
            </w:r>
          </w:p>
        </w:tc>
        <w:tc>
          <w:tcPr>
            <w:tcW w:w="1268" w:type="dxa"/>
            <w:shd w:val="clear" w:color="auto" w:fill="auto"/>
            <w:vAlign w:val="center"/>
            <w:hideMark/>
          </w:tcPr>
          <w:p w14:paraId="3B2FC586"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 </w:t>
            </w:r>
          </w:p>
        </w:tc>
      </w:tr>
      <w:tr w:rsidR="007A7B9D" w:rsidRPr="007A7B9D" w14:paraId="7B4E892C" w14:textId="77777777" w:rsidTr="007A7B9D">
        <w:trPr>
          <w:trHeight w:val="300"/>
          <w:jc w:val="center"/>
        </w:trPr>
        <w:tc>
          <w:tcPr>
            <w:tcW w:w="8926" w:type="dxa"/>
            <w:shd w:val="clear" w:color="auto" w:fill="auto"/>
            <w:vAlign w:val="center"/>
            <w:hideMark/>
          </w:tcPr>
          <w:p w14:paraId="11F63C23" w14:textId="77777777" w:rsidR="007A7B9D" w:rsidRPr="007A7B9D" w:rsidRDefault="007A7B9D" w:rsidP="007A7B9D">
            <w:pPr>
              <w:rPr>
                <w:rFonts w:ascii="Calibri" w:hAnsi="Calibri"/>
                <w:color w:val="000000"/>
                <w:sz w:val="16"/>
                <w:szCs w:val="16"/>
                <w:lang w:val="es-MX" w:eastAsia="es-MX"/>
              </w:rPr>
            </w:pPr>
            <w:r w:rsidRPr="007A7B9D">
              <w:rPr>
                <w:rFonts w:ascii="Calibri" w:hAnsi="Calibri"/>
                <w:color w:val="000000"/>
                <w:sz w:val="16"/>
                <w:szCs w:val="16"/>
                <w:lang w:eastAsia="es-MX"/>
              </w:rPr>
              <w:t>14.</w:t>
            </w:r>
            <w:r w:rsidRPr="007A7B9D">
              <w:rPr>
                <w:b/>
                <w:bCs/>
                <w:color w:val="000000"/>
                <w:sz w:val="16"/>
                <w:szCs w:val="16"/>
                <w:lang w:eastAsia="es-MX"/>
              </w:rPr>
              <w:t xml:space="preserve">   </w:t>
            </w:r>
            <w:r w:rsidRPr="007A7B9D">
              <w:rPr>
                <w:rFonts w:ascii="Calibri" w:hAnsi="Calibri"/>
                <w:color w:val="000000"/>
                <w:sz w:val="16"/>
                <w:szCs w:val="16"/>
                <w:lang w:eastAsia="es-MX"/>
              </w:rPr>
              <w:t>Cd o USB que contenga el total de los documentos incluidos en el sobre técnico en formato pdf.</w:t>
            </w:r>
          </w:p>
        </w:tc>
        <w:tc>
          <w:tcPr>
            <w:tcW w:w="752" w:type="dxa"/>
            <w:shd w:val="clear" w:color="auto" w:fill="auto"/>
            <w:vAlign w:val="center"/>
            <w:hideMark/>
          </w:tcPr>
          <w:p w14:paraId="2E6DC982"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Si ( )</w:t>
            </w:r>
          </w:p>
        </w:tc>
        <w:tc>
          <w:tcPr>
            <w:tcW w:w="770" w:type="dxa"/>
            <w:shd w:val="clear" w:color="auto" w:fill="auto"/>
            <w:vAlign w:val="center"/>
            <w:hideMark/>
          </w:tcPr>
          <w:p w14:paraId="44D83BF2"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No ( )</w:t>
            </w:r>
          </w:p>
        </w:tc>
        <w:tc>
          <w:tcPr>
            <w:tcW w:w="1268" w:type="dxa"/>
            <w:shd w:val="clear" w:color="auto" w:fill="auto"/>
            <w:vAlign w:val="center"/>
            <w:hideMark/>
          </w:tcPr>
          <w:p w14:paraId="368083D6"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 </w:t>
            </w:r>
          </w:p>
        </w:tc>
      </w:tr>
      <w:tr w:rsidR="007A7B9D" w:rsidRPr="007A7B9D" w14:paraId="2CF5E51F" w14:textId="77777777" w:rsidTr="007A7B9D">
        <w:trPr>
          <w:trHeight w:val="300"/>
          <w:jc w:val="center"/>
        </w:trPr>
        <w:tc>
          <w:tcPr>
            <w:tcW w:w="8926" w:type="dxa"/>
            <w:shd w:val="clear" w:color="auto" w:fill="auto"/>
            <w:vAlign w:val="center"/>
            <w:hideMark/>
          </w:tcPr>
          <w:p w14:paraId="0EF1546C" w14:textId="77777777" w:rsidR="007A7B9D" w:rsidRPr="007A7B9D" w:rsidRDefault="007A7B9D" w:rsidP="007A7B9D">
            <w:pPr>
              <w:rPr>
                <w:rFonts w:ascii="Calibri" w:hAnsi="Calibri"/>
                <w:color w:val="000000"/>
                <w:sz w:val="16"/>
                <w:szCs w:val="16"/>
                <w:lang w:val="es-MX" w:eastAsia="es-MX"/>
              </w:rPr>
            </w:pPr>
            <w:r w:rsidRPr="007A7B9D">
              <w:rPr>
                <w:rFonts w:ascii="Calibri" w:hAnsi="Calibri"/>
                <w:color w:val="000000"/>
                <w:sz w:val="16"/>
                <w:szCs w:val="16"/>
                <w:lang w:eastAsia="es-MX"/>
              </w:rPr>
              <w:t>15.</w:t>
            </w:r>
            <w:r w:rsidRPr="007A7B9D">
              <w:rPr>
                <w:b/>
                <w:bCs/>
                <w:color w:val="000000"/>
                <w:sz w:val="16"/>
                <w:szCs w:val="16"/>
                <w:lang w:eastAsia="es-MX"/>
              </w:rPr>
              <w:t xml:space="preserve">   </w:t>
            </w:r>
            <w:r w:rsidRPr="007A7B9D">
              <w:rPr>
                <w:rFonts w:ascii="Calibri" w:hAnsi="Calibri"/>
                <w:b/>
                <w:bCs/>
                <w:color w:val="000000"/>
                <w:sz w:val="16"/>
                <w:szCs w:val="16"/>
                <w:lang w:eastAsia="es-MX"/>
              </w:rPr>
              <w:t>ANEXO 5</w:t>
            </w:r>
            <w:r w:rsidRPr="007A7B9D">
              <w:rPr>
                <w:rFonts w:ascii="Calibri" w:hAnsi="Calibri"/>
                <w:color w:val="000000"/>
                <w:sz w:val="16"/>
                <w:szCs w:val="16"/>
                <w:lang w:eastAsia="es-MX"/>
              </w:rPr>
              <w:t>. Carta de presentación de proposiciones.</w:t>
            </w:r>
          </w:p>
        </w:tc>
        <w:tc>
          <w:tcPr>
            <w:tcW w:w="752" w:type="dxa"/>
            <w:shd w:val="clear" w:color="auto" w:fill="auto"/>
            <w:vAlign w:val="center"/>
            <w:hideMark/>
          </w:tcPr>
          <w:p w14:paraId="5B407B64"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Si ( )</w:t>
            </w:r>
          </w:p>
        </w:tc>
        <w:tc>
          <w:tcPr>
            <w:tcW w:w="770" w:type="dxa"/>
            <w:shd w:val="clear" w:color="auto" w:fill="auto"/>
            <w:vAlign w:val="center"/>
            <w:hideMark/>
          </w:tcPr>
          <w:p w14:paraId="53CA8218"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No ( )</w:t>
            </w:r>
          </w:p>
        </w:tc>
        <w:tc>
          <w:tcPr>
            <w:tcW w:w="1268" w:type="dxa"/>
            <w:shd w:val="clear" w:color="auto" w:fill="auto"/>
            <w:vAlign w:val="center"/>
            <w:hideMark/>
          </w:tcPr>
          <w:p w14:paraId="1AEDB999"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 </w:t>
            </w:r>
          </w:p>
        </w:tc>
      </w:tr>
      <w:tr w:rsidR="007A7B9D" w:rsidRPr="007A7B9D" w14:paraId="082F8105" w14:textId="77777777" w:rsidTr="007A7B9D">
        <w:trPr>
          <w:trHeight w:val="300"/>
          <w:jc w:val="center"/>
        </w:trPr>
        <w:tc>
          <w:tcPr>
            <w:tcW w:w="8926" w:type="dxa"/>
            <w:shd w:val="clear" w:color="auto" w:fill="auto"/>
            <w:vAlign w:val="center"/>
            <w:hideMark/>
          </w:tcPr>
          <w:p w14:paraId="70639520" w14:textId="77777777" w:rsidR="007A7B9D" w:rsidRPr="007A7B9D" w:rsidRDefault="007A7B9D" w:rsidP="007A7B9D">
            <w:pPr>
              <w:rPr>
                <w:rFonts w:ascii="Calibri" w:hAnsi="Calibri"/>
                <w:color w:val="000000"/>
                <w:sz w:val="16"/>
                <w:szCs w:val="16"/>
                <w:lang w:val="es-MX" w:eastAsia="es-MX"/>
              </w:rPr>
            </w:pPr>
            <w:r w:rsidRPr="007A7B9D">
              <w:rPr>
                <w:rFonts w:ascii="Calibri" w:hAnsi="Calibri"/>
                <w:color w:val="000000"/>
                <w:sz w:val="16"/>
                <w:szCs w:val="16"/>
                <w:lang w:eastAsia="es-MX"/>
              </w:rPr>
              <w:t>16.</w:t>
            </w:r>
            <w:r w:rsidRPr="007A7B9D">
              <w:rPr>
                <w:b/>
                <w:bCs/>
                <w:color w:val="000000"/>
                <w:sz w:val="16"/>
                <w:szCs w:val="16"/>
                <w:lang w:eastAsia="es-MX"/>
              </w:rPr>
              <w:t xml:space="preserve">   </w:t>
            </w:r>
            <w:r w:rsidRPr="007A7B9D">
              <w:rPr>
                <w:rFonts w:ascii="Calibri" w:hAnsi="Calibri"/>
                <w:b/>
                <w:bCs/>
                <w:color w:val="000000"/>
                <w:sz w:val="16"/>
                <w:szCs w:val="16"/>
                <w:lang w:eastAsia="es-MX"/>
              </w:rPr>
              <w:t>ANEXO 6</w:t>
            </w:r>
            <w:r w:rsidRPr="007A7B9D">
              <w:rPr>
                <w:rFonts w:ascii="Calibri" w:hAnsi="Calibri"/>
                <w:color w:val="000000"/>
                <w:sz w:val="16"/>
                <w:szCs w:val="16"/>
                <w:lang w:eastAsia="es-MX"/>
              </w:rPr>
              <w:t>. Recibo de proposiciones.</w:t>
            </w:r>
          </w:p>
        </w:tc>
        <w:tc>
          <w:tcPr>
            <w:tcW w:w="752" w:type="dxa"/>
            <w:shd w:val="clear" w:color="auto" w:fill="auto"/>
            <w:vAlign w:val="center"/>
            <w:hideMark/>
          </w:tcPr>
          <w:p w14:paraId="375CD5AD"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Si ( )</w:t>
            </w:r>
          </w:p>
        </w:tc>
        <w:tc>
          <w:tcPr>
            <w:tcW w:w="770" w:type="dxa"/>
            <w:shd w:val="clear" w:color="auto" w:fill="auto"/>
            <w:vAlign w:val="center"/>
            <w:hideMark/>
          </w:tcPr>
          <w:p w14:paraId="7F7E1ACC"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No ( )</w:t>
            </w:r>
          </w:p>
        </w:tc>
        <w:tc>
          <w:tcPr>
            <w:tcW w:w="1268" w:type="dxa"/>
            <w:shd w:val="clear" w:color="auto" w:fill="auto"/>
            <w:vAlign w:val="center"/>
            <w:hideMark/>
          </w:tcPr>
          <w:p w14:paraId="23D6F2DB"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 </w:t>
            </w:r>
          </w:p>
        </w:tc>
      </w:tr>
      <w:tr w:rsidR="007A7B9D" w:rsidRPr="007A7B9D" w14:paraId="67CD15E1" w14:textId="77777777" w:rsidTr="007A7B9D">
        <w:trPr>
          <w:trHeight w:val="300"/>
          <w:jc w:val="center"/>
        </w:trPr>
        <w:tc>
          <w:tcPr>
            <w:tcW w:w="8926" w:type="dxa"/>
            <w:shd w:val="clear" w:color="auto" w:fill="auto"/>
            <w:vAlign w:val="center"/>
            <w:hideMark/>
          </w:tcPr>
          <w:p w14:paraId="21755EE8" w14:textId="77777777" w:rsidR="007A7B9D" w:rsidRPr="007A7B9D" w:rsidRDefault="007A7B9D" w:rsidP="007A7B9D">
            <w:pPr>
              <w:rPr>
                <w:rFonts w:ascii="Calibri" w:hAnsi="Calibri"/>
                <w:color w:val="000000"/>
                <w:sz w:val="16"/>
                <w:szCs w:val="16"/>
                <w:lang w:val="es-MX" w:eastAsia="es-MX"/>
              </w:rPr>
            </w:pPr>
            <w:r w:rsidRPr="007A7B9D">
              <w:rPr>
                <w:rFonts w:ascii="Calibri" w:hAnsi="Calibri"/>
                <w:color w:val="000000"/>
                <w:sz w:val="16"/>
                <w:szCs w:val="16"/>
                <w:lang w:eastAsia="es-MX"/>
              </w:rPr>
              <w:t>17.</w:t>
            </w:r>
            <w:r w:rsidRPr="007A7B9D">
              <w:rPr>
                <w:b/>
                <w:bCs/>
                <w:color w:val="000000"/>
                <w:sz w:val="16"/>
                <w:szCs w:val="16"/>
                <w:lang w:eastAsia="es-MX"/>
              </w:rPr>
              <w:t xml:space="preserve">   </w:t>
            </w:r>
            <w:r w:rsidRPr="007A7B9D">
              <w:rPr>
                <w:rFonts w:ascii="Calibri" w:hAnsi="Calibri"/>
                <w:b/>
                <w:bCs/>
                <w:color w:val="000000"/>
                <w:sz w:val="16"/>
                <w:szCs w:val="16"/>
                <w:lang w:eastAsia="es-MX"/>
              </w:rPr>
              <w:t>ANEXO 7</w:t>
            </w:r>
            <w:r w:rsidRPr="007A7B9D">
              <w:rPr>
                <w:rFonts w:ascii="Calibri" w:hAnsi="Calibri"/>
                <w:color w:val="000000"/>
                <w:sz w:val="16"/>
                <w:szCs w:val="16"/>
                <w:lang w:eastAsia="es-MX"/>
              </w:rPr>
              <w:t xml:space="preserve">. Declaración de no encontrarse en alguno de los supuestos establecidos en los </w:t>
            </w:r>
            <w:r w:rsidRPr="007A7B9D">
              <w:rPr>
                <w:rFonts w:ascii="Calibri" w:hAnsi="Calibri"/>
                <w:i/>
                <w:iCs/>
                <w:color w:val="000000"/>
                <w:sz w:val="16"/>
                <w:szCs w:val="16"/>
                <w:lang w:eastAsia="es-MX"/>
              </w:rPr>
              <w:t>Artículos 37 y 95</w:t>
            </w:r>
            <w:r w:rsidRPr="007A7B9D">
              <w:rPr>
                <w:rFonts w:ascii="Calibri" w:hAnsi="Calibri"/>
                <w:color w:val="000000"/>
                <w:sz w:val="16"/>
                <w:szCs w:val="16"/>
                <w:lang w:eastAsia="es-MX"/>
              </w:rPr>
              <w:t xml:space="preserve"> de la Ley y </w:t>
            </w:r>
            <w:r w:rsidRPr="007A7B9D">
              <w:rPr>
                <w:rFonts w:ascii="Calibri" w:hAnsi="Calibri"/>
                <w:i/>
                <w:iCs/>
                <w:color w:val="000000"/>
                <w:sz w:val="16"/>
                <w:szCs w:val="16"/>
                <w:lang w:eastAsia="es-MX"/>
              </w:rPr>
              <w:t>Artículo 38</w:t>
            </w:r>
            <w:r w:rsidRPr="007A7B9D">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752" w:type="dxa"/>
            <w:shd w:val="clear" w:color="auto" w:fill="auto"/>
            <w:vAlign w:val="center"/>
            <w:hideMark/>
          </w:tcPr>
          <w:p w14:paraId="2EC6A5B3"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Si ( )</w:t>
            </w:r>
          </w:p>
        </w:tc>
        <w:tc>
          <w:tcPr>
            <w:tcW w:w="770" w:type="dxa"/>
            <w:shd w:val="clear" w:color="auto" w:fill="auto"/>
            <w:vAlign w:val="center"/>
            <w:hideMark/>
          </w:tcPr>
          <w:p w14:paraId="15CF9F71"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No ( )</w:t>
            </w:r>
          </w:p>
        </w:tc>
        <w:tc>
          <w:tcPr>
            <w:tcW w:w="1268" w:type="dxa"/>
            <w:shd w:val="clear" w:color="auto" w:fill="auto"/>
            <w:vAlign w:val="center"/>
            <w:hideMark/>
          </w:tcPr>
          <w:p w14:paraId="59247C9A"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 </w:t>
            </w:r>
          </w:p>
        </w:tc>
      </w:tr>
      <w:tr w:rsidR="007A7B9D" w:rsidRPr="007A7B9D" w14:paraId="5AFBB1DF" w14:textId="77777777" w:rsidTr="007A7B9D">
        <w:trPr>
          <w:trHeight w:val="300"/>
          <w:jc w:val="center"/>
        </w:trPr>
        <w:tc>
          <w:tcPr>
            <w:tcW w:w="8926" w:type="dxa"/>
            <w:shd w:val="clear" w:color="auto" w:fill="auto"/>
            <w:vAlign w:val="center"/>
            <w:hideMark/>
          </w:tcPr>
          <w:p w14:paraId="41CD5532" w14:textId="77777777" w:rsidR="007A7B9D" w:rsidRPr="007A7B9D" w:rsidRDefault="007A7B9D" w:rsidP="007A7B9D">
            <w:pPr>
              <w:rPr>
                <w:rFonts w:ascii="Calibri" w:hAnsi="Calibri"/>
                <w:color w:val="000000"/>
                <w:sz w:val="16"/>
                <w:szCs w:val="16"/>
                <w:lang w:val="es-MX" w:eastAsia="es-MX"/>
              </w:rPr>
            </w:pPr>
            <w:r w:rsidRPr="007A7B9D">
              <w:rPr>
                <w:rFonts w:ascii="Calibri" w:hAnsi="Calibri"/>
                <w:color w:val="000000"/>
                <w:sz w:val="16"/>
                <w:szCs w:val="16"/>
                <w:lang w:eastAsia="es-MX"/>
              </w:rPr>
              <w:t>18.</w:t>
            </w:r>
            <w:r w:rsidRPr="007A7B9D">
              <w:rPr>
                <w:b/>
                <w:bCs/>
                <w:color w:val="000000"/>
                <w:sz w:val="16"/>
                <w:szCs w:val="16"/>
                <w:lang w:eastAsia="es-MX"/>
              </w:rPr>
              <w:t xml:space="preserve">   </w:t>
            </w:r>
            <w:r w:rsidRPr="007A7B9D">
              <w:rPr>
                <w:rFonts w:ascii="Calibri" w:hAnsi="Calibri"/>
                <w:b/>
                <w:bCs/>
                <w:color w:val="000000"/>
                <w:sz w:val="16"/>
                <w:szCs w:val="16"/>
                <w:lang w:eastAsia="es-MX"/>
              </w:rPr>
              <w:t>ANEXO 9</w:t>
            </w:r>
            <w:r w:rsidRPr="007A7B9D">
              <w:rPr>
                <w:rFonts w:ascii="Calibri" w:hAnsi="Calibri"/>
                <w:color w:val="000000"/>
                <w:sz w:val="16"/>
                <w:szCs w:val="16"/>
                <w:lang w:eastAsia="es-MX"/>
              </w:rPr>
              <w:t>. Escrito en el que manifieste bajo protesta de decir verdad, que es de nacionalidad mexicana y, además manifestará que los servicios que oferta y prestará en caso de resultar adjudicado, serán producidos en México.</w:t>
            </w:r>
          </w:p>
        </w:tc>
        <w:tc>
          <w:tcPr>
            <w:tcW w:w="752" w:type="dxa"/>
            <w:shd w:val="clear" w:color="auto" w:fill="auto"/>
            <w:vAlign w:val="center"/>
            <w:hideMark/>
          </w:tcPr>
          <w:p w14:paraId="7D4A2DAF"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Si ( )</w:t>
            </w:r>
          </w:p>
        </w:tc>
        <w:tc>
          <w:tcPr>
            <w:tcW w:w="770" w:type="dxa"/>
            <w:shd w:val="clear" w:color="auto" w:fill="auto"/>
            <w:vAlign w:val="center"/>
            <w:hideMark/>
          </w:tcPr>
          <w:p w14:paraId="21C7A091"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No ( )</w:t>
            </w:r>
          </w:p>
        </w:tc>
        <w:tc>
          <w:tcPr>
            <w:tcW w:w="1268" w:type="dxa"/>
            <w:shd w:val="clear" w:color="auto" w:fill="auto"/>
            <w:vAlign w:val="center"/>
            <w:hideMark/>
          </w:tcPr>
          <w:p w14:paraId="0267963F"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 </w:t>
            </w:r>
          </w:p>
        </w:tc>
      </w:tr>
      <w:tr w:rsidR="007A7B9D" w:rsidRPr="007A7B9D" w14:paraId="5AF7D8FC" w14:textId="77777777" w:rsidTr="007A7B9D">
        <w:trPr>
          <w:trHeight w:val="300"/>
          <w:jc w:val="center"/>
        </w:trPr>
        <w:tc>
          <w:tcPr>
            <w:tcW w:w="8926" w:type="dxa"/>
            <w:shd w:val="clear" w:color="auto" w:fill="auto"/>
            <w:vAlign w:val="center"/>
            <w:hideMark/>
          </w:tcPr>
          <w:p w14:paraId="04E3A0B1" w14:textId="77777777" w:rsidR="007A7B9D" w:rsidRPr="007A7B9D" w:rsidRDefault="007A7B9D" w:rsidP="007A7B9D">
            <w:pPr>
              <w:rPr>
                <w:rFonts w:ascii="Calibri" w:hAnsi="Calibri"/>
                <w:color w:val="000000"/>
                <w:sz w:val="16"/>
                <w:szCs w:val="16"/>
                <w:lang w:val="es-MX" w:eastAsia="es-MX"/>
              </w:rPr>
            </w:pPr>
            <w:r w:rsidRPr="007A7B9D">
              <w:rPr>
                <w:rFonts w:ascii="Calibri" w:hAnsi="Calibri"/>
                <w:color w:val="000000"/>
                <w:sz w:val="16"/>
                <w:szCs w:val="16"/>
                <w:lang w:eastAsia="es-MX"/>
              </w:rPr>
              <w:t>19.</w:t>
            </w:r>
            <w:r w:rsidRPr="007A7B9D">
              <w:rPr>
                <w:b/>
                <w:bCs/>
                <w:color w:val="000000"/>
                <w:sz w:val="16"/>
                <w:szCs w:val="16"/>
                <w:lang w:eastAsia="es-MX"/>
              </w:rPr>
              <w:t xml:space="preserve">   </w:t>
            </w:r>
            <w:r w:rsidRPr="007A7B9D">
              <w:rPr>
                <w:rFonts w:ascii="Calibri" w:hAnsi="Calibri"/>
                <w:b/>
                <w:bCs/>
                <w:color w:val="000000"/>
                <w:sz w:val="16"/>
                <w:szCs w:val="16"/>
                <w:lang w:eastAsia="es-MX"/>
              </w:rPr>
              <w:t>ANEXO 11</w:t>
            </w:r>
            <w:r w:rsidRPr="007A7B9D">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52" w:type="dxa"/>
            <w:shd w:val="clear" w:color="auto" w:fill="auto"/>
            <w:vAlign w:val="center"/>
            <w:hideMark/>
          </w:tcPr>
          <w:p w14:paraId="2B986744"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Si ( )</w:t>
            </w:r>
          </w:p>
        </w:tc>
        <w:tc>
          <w:tcPr>
            <w:tcW w:w="770" w:type="dxa"/>
            <w:shd w:val="clear" w:color="auto" w:fill="auto"/>
            <w:vAlign w:val="center"/>
            <w:hideMark/>
          </w:tcPr>
          <w:p w14:paraId="10BE61B0"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No ( )</w:t>
            </w:r>
          </w:p>
        </w:tc>
        <w:tc>
          <w:tcPr>
            <w:tcW w:w="1268" w:type="dxa"/>
            <w:shd w:val="clear" w:color="auto" w:fill="auto"/>
            <w:vAlign w:val="center"/>
            <w:hideMark/>
          </w:tcPr>
          <w:p w14:paraId="72B66970"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 </w:t>
            </w:r>
          </w:p>
        </w:tc>
      </w:tr>
      <w:tr w:rsidR="007A7B9D" w:rsidRPr="007A7B9D" w14:paraId="31A88A1E" w14:textId="77777777" w:rsidTr="007A7B9D">
        <w:trPr>
          <w:trHeight w:val="300"/>
          <w:jc w:val="center"/>
        </w:trPr>
        <w:tc>
          <w:tcPr>
            <w:tcW w:w="8926" w:type="dxa"/>
            <w:shd w:val="clear" w:color="auto" w:fill="auto"/>
            <w:vAlign w:val="center"/>
            <w:hideMark/>
          </w:tcPr>
          <w:p w14:paraId="714C1994" w14:textId="77777777" w:rsidR="007A7B9D" w:rsidRPr="007A7B9D" w:rsidRDefault="007A7B9D" w:rsidP="007A7B9D">
            <w:pPr>
              <w:rPr>
                <w:rFonts w:ascii="Calibri" w:hAnsi="Calibri"/>
                <w:color w:val="000000"/>
                <w:sz w:val="16"/>
                <w:szCs w:val="16"/>
                <w:lang w:val="es-MX" w:eastAsia="es-MX"/>
              </w:rPr>
            </w:pPr>
            <w:r w:rsidRPr="007A7B9D">
              <w:rPr>
                <w:rFonts w:ascii="Calibri" w:hAnsi="Calibri"/>
                <w:color w:val="000000"/>
                <w:sz w:val="16"/>
                <w:szCs w:val="16"/>
                <w:lang w:eastAsia="es-MX"/>
              </w:rPr>
              <w:lastRenderedPageBreak/>
              <w:t>20.</w:t>
            </w:r>
            <w:r w:rsidRPr="007A7B9D">
              <w:rPr>
                <w:b/>
                <w:bCs/>
                <w:color w:val="000000"/>
                <w:sz w:val="16"/>
                <w:szCs w:val="16"/>
                <w:lang w:eastAsia="es-MX"/>
              </w:rPr>
              <w:t xml:space="preserve">   </w:t>
            </w:r>
            <w:r w:rsidRPr="007A7B9D">
              <w:rPr>
                <w:rFonts w:ascii="Calibri" w:hAnsi="Calibri"/>
                <w:b/>
                <w:bCs/>
                <w:color w:val="000000"/>
                <w:sz w:val="16"/>
                <w:szCs w:val="16"/>
                <w:lang w:eastAsia="es-MX"/>
              </w:rPr>
              <w:t>ANEXO 12</w:t>
            </w:r>
            <w:r w:rsidRPr="007A7B9D">
              <w:rPr>
                <w:rFonts w:ascii="Calibri" w:hAnsi="Calibri"/>
                <w:color w:val="000000"/>
                <w:sz w:val="16"/>
                <w:szCs w:val="16"/>
                <w:lang w:eastAsia="es-MX"/>
              </w:rPr>
              <w:t>. Escrito a que hace referencia a la Estratificación de Micro, Pequeña o Mediana empresa.</w:t>
            </w:r>
          </w:p>
        </w:tc>
        <w:tc>
          <w:tcPr>
            <w:tcW w:w="752" w:type="dxa"/>
            <w:shd w:val="clear" w:color="auto" w:fill="auto"/>
            <w:vAlign w:val="center"/>
            <w:hideMark/>
          </w:tcPr>
          <w:p w14:paraId="0F7E4166"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Si ( )</w:t>
            </w:r>
          </w:p>
        </w:tc>
        <w:tc>
          <w:tcPr>
            <w:tcW w:w="770" w:type="dxa"/>
            <w:shd w:val="clear" w:color="auto" w:fill="auto"/>
            <w:vAlign w:val="center"/>
            <w:hideMark/>
          </w:tcPr>
          <w:p w14:paraId="799F98A1"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No ( )</w:t>
            </w:r>
          </w:p>
        </w:tc>
        <w:tc>
          <w:tcPr>
            <w:tcW w:w="1268" w:type="dxa"/>
            <w:shd w:val="clear" w:color="auto" w:fill="auto"/>
            <w:vAlign w:val="center"/>
            <w:hideMark/>
          </w:tcPr>
          <w:p w14:paraId="7AAF49A0"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 </w:t>
            </w:r>
          </w:p>
        </w:tc>
      </w:tr>
      <w:tr w:rsidR="007A7B9D" w:rsidRPr="007A7B9D" w14:paraId="3319FFAB" w14:textId="77777777" w:rsidTr="007A7B9D">
        <w:trPr>
          <w:trHeight w:val="300"/>
          <w:jc w:val="center"/>
        </w:trPr>
        <w:tc>
          <w:tcPr>
            <w:tcW w:w="8926" w:type="dxa"/>
            <w:shd w:val="clear" w:color="auto" w:fill="auto"/>
            <w:vAlign w:val="center"/>
            <w:hideMark/>
          </w:tcPr>
          <w:p w14:paraId="29C778A4" w14:textId="77777777" w:rsidR="007A7B9D" w:rsidRPr="007A7B9D" w:rsidRDefault="007A7B9D" w:rsidP="007A7B9D">
            <w:pPr>
              <w:rPr>
                <w:rFonts w:ascii="Calibri" w:hAnsi="Calibri"/>
                <w:color w:val="000000"/>
                <w:sz w:val="16"/>
                <w:szCs w:val="16"/>
                <w:lang w:val="es-MX" w:eastAsia="es-MX"/>
              </w:rPr>
            </w:pPr>
            <w:r w:rsidRPr="007A7B9D">
              <w:rPr>
                <w:rFonts w:ascii="Calibri" w:hAnsi="Calibri"/>
                <w:color w:val="000000"/>
                <w:sz w:val="16"/>
                <w:szCs w:val="16"/>
                <w:lang w:eastAsia="es-MX"/>
              </w:rPr>
              <w:t>21.</w:t>
            </w:r>
            <w:r w:rsidRPr="007A7B9D">
              <w:rPr>
                <w:b/>
                <w:bCs/>
                <w:color w:val="000000"/>
                <w:sz w:val="16"/>
                <w:szCs w:val="16"/>
                <w:lang w:eastAsia="es-MX"/>
              </w:rPr>
              <w:t xml:space="preserve">   </w:t>
            </w:r>
            <w:r w:rsidRPr="007A7B9D">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52" w:type="dxa"/>
            <w:shd w:val="clear" w:color="auto" w:fill="auto"/>
            <w:vAlign w:val="center"/>
            <w:hideMark/>
          </w:tcPr>
          <w:p w14:paraId="646BF9F4"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Si ( )</w:t>
            </w:r>
          </w:p>
        </w:tc>
        <w:tc>
          <w:tcPr>
            <w:tcW w:w="770" w:type="dxa"/>
            <w:shd w:val="clear" w:color="auto" w:fill="auto"/>
            <w:vAlign w:val="center"/>
            <w:hideMark/>
          </w:tcPr>
          <w:p w14:paraId="1D60DF55"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No ( )</w:t>
            </w:r>
          </w:p>
        </w:tc>
        <w:tc>
          <w:tcPr>
            <w:tcW w:w="1268" w:type="dxa"/>
            <w:shd w:val="clear" w:color="auto" w:fill="auto"/>
            <w:vAlign w:val="center"/>
            <w:hideMark/>
          </w:tcPr>
          <w:p w14:paraId="2864839E"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 </w:t>
            </w:r>
          </w:p>
        </w:tc>
      </w:tr>
      <w:tr w:rsidR="007A7B9D" w:rsidRPr="007A7B9D" w14:paraId="023A1DA7" w14:textId="77777777" w:rsidTr="007A7B9D">
        <w:trPr>
          <w:trHeight w:val="300"/>
          <w:jc w:val="center"/>
        </w:trPr>
        <w:tc>
          <w:tcPr>
            <w:tcW w:w="8926" w:type="dxa"/>
            <w:shd w:val="clear" w:color="auto" w:fill="auto"/>
            <w:vAlign w:val="center"/>
            <w:hideMark/>
          </w:tcPr>
          <w:p w14:paraId="0772109A" w14:textId="77777777" w:rsidR="007A7B9D" w:rsidRPr="007A7B9D" w:rsidRDefault="007A7B9D" w:rsidP="007A7B9D">
            <w:pPr>
              <w:rPr>
                <w:rFonts w:ascii="Calibri" w:hAnsi="Calibri"/>
                <w:color w:val="000000"/>
                <w:sz w:val="16"/>
                <w:szCs w:val="16"/>
                <w:lang w:val="es-MX" w:eastAsia="es-MX"/>
              </w:rPr>
            </w:pPr>
            <w:r w:rsidRPr="007A7B9D">
              <w:rPr>
                <w:rFonts w:ascii="Calibri" w:hAnsi="Calibri"/>
                <w:color w:val="000000"/>
                <w:sz w:val="16"/>
                <w:szCs w:val="16"/>
                <w:lang w:eastAsia="es-MX"/>
              </w:rPr>
              <w:t>22.</w:t>
            </w:r>
            <w:r w:rsidRPr="007A7B9D">
              <w:rPr>
                <w:b/>
                <w:bCs/>
                <w:color w:val="000000"/>
                <w:sz w:val="16"/>
                <w:szCs w:val="16"/>
                <w:lang w:eastAsia="es-MX"/>
              </w:rPr>
              <w:t xml:space="preserve">   </w:t>
            </w:r>
            <w:r w:rsidRPr="007A7B9D">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752" w:type="dxa"/>
            <w:shd w:val="clear" w:color="auto" w:fill="auto"/>
            <w:vAlign w:val="center"/>
            <w:hideMark/>
          </w:tcPr>
          <w:p w14:paraId="3DF39061"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Si ( )</w:t>
            </w:r>
          </w:p>
        </w:tc>
        <w:tc>
          <w:tcPr>
            <w:tcW w:w="770" w:type="dxa"/>
            <w:shd w:val="clear" w:color="auto" w:fill="auto"/>
            <w:vAlign w:val="center"/>
            <w:hideMark/>
          </w:tcPr>
          <w:p w14:paraId="43F6A810"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No ( )</w:t>
            </w:r>
          </w:p>
        </w:tc>
        <w:tc>
          <w:tcPr>
            <w:tcW w:w="1268" w:type="dxa"/>
            <w:shd w:val="clear" w:color="auto" w:fill="auto"/>
            <w:vAlign w:val="center"/>
            <w:hideMark/>
          </w:tcPr>
          <w:p w14:paraId="689A4AF2"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 </w:t>
            </w:r>
          </w:p>
        </w:tc>
      </w:tr>
      <w:tr w:rsidR="007A7B9D" w:rsidRPr="007A7B9D" w14:paraId="6316D998" w14:textId="77777777" w:rsidTr="007A7B9D">
        <w:trPr>
          <w:trHeight w:val="300"/>
          <w:jc w:val="center"/>
        </w:trPr>
        <w:tc>
          <w:tcPr>
            <w:tcW w:w="8926" w:type="dxa"/>
            <w:shd w:val="clear" w:color="auto" w:fill="auto"/>
            <w:vAlign w:val="center"/>
            <w:hideMark/>
          </w:tcPr>
          <w:p w14:paraId="0A904D30" w14:textId="77777777" w:rsidR="007A7B9D" w:rsidRPr="007A7B9D" w:rsidRDefault="007A7B9D" w:rsidP="007A7B9D">
            <w:pPr>
              <w:rPr>
                <w:rFonts w:ascii="Calibri" w:hAnsi="Calibri"/>
                <w:color w:val="000000"/>
                <w:sz w:val="16"/>
                <w:szCs w:val="16"/>
                <w:lang w:val="es-MX" w:eastAsia="es-MX"/>
              </w:rPr>
            </w:pPr>
            <w:r w:rsidRPr="007A7B9D">
              <w:rPr>
                <w:rFonts w:ascii="Calibri" w:hAnsi="Calibri"/>
                <w:color w:val="000000"/>
                <w:sz w:val="16"/>
                <w:szCs w:val="16"/>
                <w:lang w:eastAsia="es-MX"/>
              </w:rPr>
              <w:t>23.</w:t>
            </w:r>
            <w:r w:rsidRPr="007A7B9D">
              <w:rPr>
                <w:b/>
                <w:bCs/>
                <w:color w:val="000000"/>
                <w:sz w:val="16"/>
                <w:szCs w:val="16"/>
                <w:lang w:eastAsia="es-MX"/>
              </w:rPr>
              <w:t xml:space="preserve">   </w:t>
            </w:r>
            <w:r w:rsidRPr="007A7B9D">
              <w:rPr>
                <w:rFonts w:ascii="Calibri" w:hAnsi="Calibri"/>
                <w:color w:val="000000"/>
                <w:sz w:val="16"/>
                <w:szCs w:val="16"/>
                <w:lang w:eastAsia="es-MX"/>
              </w:rPr>
              <w:t>Documentos que acrediten encontrarse al corriente en el cumplimiento de sus obligaciones fiscales, ya sean federales ó estatales ó municipales, presentando lo siguiente: el documento actualizado expedido por el S.A.T., en el que se emita opinión positiva sobre el cumplimiento de sus obligaciones fiscales, comprobante del último pago de: Impuesto sobre Nóminas, Refrendo y/o Tenencia de los vehículos de su propiedad e Impuesto predial del domicilio fiscal del licitante, este último (predial) en caso de ser propietario, de  lo contrario, contrato de arrendamiento o figura legal con la que se sustente la propiedad del domicilio fiscal.</w:t>
            </w:r>
          </w:p>
        </w:tc>
        <w:tc>
          <w:tcPr>
            <w:tcW w:w="752" w:type="dxa"/>
            <w:shd w:val="clear" w:color="auto" w:fill="auto"/>
            <w:vAlign w:val="center"/>
            <w:hideMark/>
          </w:tcPr>
          <w:p w14:paraId="5CEDE2C9"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Si ( )</w:t>
            </w:r>
          </w:p>
        </w:tc>
        <w:tc>
          <w:tcPr>
            <w:tcW w:w="770" w:type="dxa"/>
            <w:shd w:val="clear" w:color="auto" w:fill="auto"/>
            <w:vAlign w:val="center"/>
            <w:hideMark/>
          </w:tcPr>
          <w:p w14:paraId="2D221A45"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No ( )</w:t>
            </w:r>
          </w:p>
        </w:tc>
        <w:tc>
          <w:tcPr>
            <w:tcW w:w="1268" w:type="dxa"/>
            <w:shd w:val="clear" w:color="auto" w:fill="auto"/>
            <w:vAlign w:val="center"/>
            <w:hideMark/>
          </w:tcPr>
          <w:p w14:paraId="10568AC8"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 </w:t>
            </w:r>
          </w:p>
        </w:tc>
      </w:tr>
      <w:tr w:rsidR="007A7B9D" w:rsidRPr="007A7B9D" w14:paraId="37A092F3" w14:textId="77777777" w:rsidTr="007A7B9D">
        <w:trPr>
          <w:trHeight w:val="300"/>
          <w:jc w:val="center"/>
        </w:trPr>
        <w:tc>
          <w:tcPr>
            <w:tcW w:w="8926" w:type="dxa"/>
            <w:shd w:val="clear" w:color="auto" w:fill="auto"/>
            <w:vAlign w:val="center"/>
            <w:hideMark/>
          </w:tcPr>
          <w:p w14:paraId="7EA68C3C" w14:textId="77777777" w:rsidR="007A7B9D" w:rsidRPr="007A7B9D" w:rsidRDefault="007A7B9D" w:rsidP="007A7B9D">
            <w:pPr>
              <w:rPr>
                <w:rFonts w:ascii="Calibri" w:hAnsi="Calibri"/>
                <w:color w:val="000000"/>
                <w:sz w:val="16"/>
                <w:szCs w:val="16"/>
                <w:lang w:val="es-MX" w:eastAsia="es-MX"/>
              </w:rPr>
            </w:pPr>
            <w:r w:rsidRPr="007A7B9D">
              <w:rPr>
                <w:rFonts w:ascii="Calibri" w:hAnsi="Calibri"/>
                <w:color w:val="000000"/>
                <w:sz w:val="16"/>
                <w:szCs w:val="16"/>
                <w:lang w:eastAsia="es-MX"/>
              </w:rPr>
              <w:t>24.</w:t>
            </w:r>
            <w:r w:rsidRPr="007A7B9D">
              <w:rPr>
                <w:b/>
                <w:bCs/>
                <w:color w:val="000000"/>
                <w:sz w:val="16"/>
                <w:szCs w:val="16"/>
                <w:lang w:eastAsia="es-MX"/>
              </w:rPr>
              <w:t xml:space="preserve">   </w:t>
            </w:r>
            <w:r w:rsidRPr="007A7B9D">
              <w:rPr>
                <w:rFonts w:ascii="Calibri" w:hAnsi="Calibri"/>
                <w:color w:val="000000"/>
                <w:sz w:val="16"/>
                <w:szCs w:val="16"/>
                <w:lang w:eastAsia="es-MX"/>
              </w:rPr>
              <w:t>Carta mediante la cual manifieste que su giro comercial comprende la prestación del servicio a que se refiere el anexo 1 de esta convocatoria.</w:t>
            </w:r>
          </w:p>
        </w:tc>
        <w:tc>
          <w:tcPr>
            <w:tcW w:w="752" w:type="dxa"/>
            <w:shd w:val="clear" w:color="auto" w:fill="auto"/>
            <w:vAlign w:val="center"/>
            <w:hideMark/>
          </w:tcPr>
          <w:p w14:paraId="565EC8D7"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Si ( )</w:t>
            </w:r>
          </w:p>
        </w:tc>
        <w:tc>
          <w:tcPr>
            <w:tcW w:w="770" w:type="dxa"/>
            <w:shd w:val="clear" w:color="auto" w:fill="auto"/>
            <w:vAlign w:val="center"/>
            <w:hideMark/>
          </w:tcPr>
          <w:p w14:paraId="0D4BC171"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No ( )</w:t>
            </w:r>
          </w:p>
        </w:tc>
        <w:tc>
          <w:tcPr>
            <w:tcW w:w="1268" w:type="dxa"/>
            <w:shd w:val="clear" w:color="auto" w:fill="auto"/>
            <w:vAlign w:val="center"/>
            <w:hideMark/>
          </w:tcPr>
          <w:p w14:paraId="2E48BDA8"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 </w:t>
            </w:r>
          </w:p>
        </w:tc>
      </w:tr>
      <w:tr w:rsidR="007A7B9D" w:rsidRPr="007A7B9D" w14:paraId="5CAD684F" w14:textId="77777777" w:rsidTr="007A7B9D">
        <w:trPr>
          <w:trHeight w:val="300"/>
          <w:jc w:val="center"/>
        </w:trPr>
        <w:tc>
          <w:tcPr>
            <w:tcW w:w="8926" w:type="dxa"/>
            <w:shd w:val="clear" w:color="auto" w:fill="auto"/>
            <w:vAlign w:val="center"/>
            <w:hideMark/>
          </w:tcPr>
          <w:p w14:paraId="2632419B" w14:textId="77777777" w:rsidR="007A7B9D" w:rsidRPr="007A7B9D" w:rsidRDefault="007A7B9D" w:rsidP="007A7B9D">
            <w:pPr>
              <w:rPr>
                <w:rFonts w:ascii="Calibri" w:hAnsi="Calibri"/>
                <w:color w:val="000000"/>
                <w:sz w:val="16"/>
                <w:szCs w:val="16"/>
                <w:lang w:val="es-MX" w:eastAsia="es-MX"/>
              </w:rPr>
            </w:pPr>
            <w:r w:rsidRPr="007A7B9D">
              <w:rPr>
                <w:rFonts w:ascii="Calibri" w:hAnsi="Calibri"/>
                <w:color w:val="000000"/>
                <w:sz w:val="16"/>
                <w:szCs w:val="16"/>
                <w:lang w:eastAsia="es-MX"/>
              </w:rPr>
              <w:t>25.</w:t>
            </w:r>
            <w:r w:rsidRPr="007A7B9D">
              <w:rPr>
                <w:b/>
                <w:bCs/>
                <w:color w:val="000000"/>
                <w:sz w:val="16"/>
                <w:szCs w:val="16"/>
                <w:lang w:eastAsia="es-MX"/>
              </w:rPr>
              <w:t xml:space="preserve">   </w:t>
            </w:r>
            <w:r w:rsidRPr="007A7B9D">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52" w:type="dxa"/>
            <w:shd w:val="clear" w:color="auto" w:fill="auto"/>
            <w:vAlign w:val="center"/>
            <w:hideMark/>
          </w:tcPr>
          <w:p w14:paraId="710B9C2A"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Si ( )</w:t>
            </w:r>
          </w:p>
        </w:tc>
        <w:tc>
          <w:tcPr>
            <w:tcW w:w="770" w:type="dxa"/>
            <w:shd w:val="clear" w:color="auto" w:fill="auto"/>
            <w:vAlign w:val="center"/>
            <w:hideMark/>
          </w:tcPr>
          <w:p w14:paraId="6572F4B0"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No ( )</w:t>
            </w:r>
          </w:p>
        </w:tc>
        <w:tc>
          <w:tcPr>
            <w:tcW w:w="1268" w:type="dxa"/>
            <w:shd w:val="clear" w:color="auto" w:fill="auto"/>
            <w:vAlign w:val="center"/>
            <w:hideMark/>
          </w:tcPr>
          <w:p w14:paraId="0621E07A"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 </w:t>
            </w:r>
          </w:p>
        </w:tc>
      </w:tr>
      <w:tr w:rsidR="007A7B9D" w:rsidRPr="007A7B9D" w14:paraId="64A4462F" w14:textId="77777777" w:rsidTr="007A7B9D">
        <w:trPr>
          <w:trHeight w:val="300"/>
          <w:jc w:val="center"/>
        </w:trPr>
        <w:tc>
          <w:tcPr>
            <w:tcW w:w="8926" w:type="dxa"/>
            <w:shd w:val="clear" w:color="auto" w:fill="auto"/>
            <w:vAlign w:val="center"/>
            <w:hideMark/>
          </w:tcPr>
          <w:p w14:paraId="03877D30" w14:textId="77777777" w:rsidR="007A7B9D" w:rsidRPr="007A7B9D" w:rsidRDefault="007A7B9D" w:rsidP="007A7B9D">
            <w:pPr>
              <w:rPr>
                <w:rFonts w:ascii="Calibri" w:hAnsi="Calibri"/>
                <w:color w:val="000000"/>
                <w:sz w:val="16"/>
                <w:szCs w:val="16"/>
                <w:lang w:val="es-MX" w:eastAsia="es-MX"/>
              </w:rPr>
            </w:pPr>
            <w:r w:rsidRPr="007A7B9D">
              <w:rPr>
                <w:rFonts w:ascii="Calibri" w:hAnsi="Calibri"/>
                <w:color w:val="000000"/>
                <w:sz w:val="16"/>
                <w:szCs w:val="16"/>
                <w:lang w:val="es-MX" w:eastAsia="es-MX"/>
              </w:rPr>
              <w:t>26.</w:t>
            </w:r>
            <w:r w:rsidRPr="007A7B9D">
              <w:rPr>
                <w:b/>
                <w:bCs/>
                <w:color w:val="000000"/>
                <w:sz w:val="16"/>
                <w:szCs w:val="16"/>
                <w:lang w:val="es-MX" w:eastAsia="es-MX"/>
              </w:rPr>
              <w:t xml:space="preserve">   </w:t>
            </w:r>
            <w:r w:rsidRPr="007A7B9D">
              <w:rPr>
                <w:rFonts w:ascii="Calibri" w:hAnsi="Calibri"/>
                <w:color w:val="000000"/>
                <w:sz w:val="16"/>
                <w:szCs w:val="16"/>
                <w:lang w:val="es-MX" w:eastAsia="es-MX"/>
              </w:rPr>
              <w:t>Para el caso del(los) PARTICIPANTE(s) que opte(n) por la presentación conjunta de propuestas, de conformidad con los Artículos 36 de la Ley de Adquisiciones, Arrendamientos y Contratación de Servicios del Estado de Nuevo León y 76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En caso de que no participen en propuestas conjuntas deberá manifestarlo por escrito bajo protesta de decir verdad. (La falta de presentación de este documento, no será motivo de descalificación)</w:t>
            </w:r>
          </w:p>
        </w:tc>
        <w:tc>
          <w:tcPr>
            <w:tcW w:w="752" w:type="dxa"/>
            <w:shd w:val="clear" w:color="auto" w:fill="auto"/>
            <w:vAlign w:val="center"/>
            <w:hideMark/>
          </w:tcPr>
          <w:p w14:paraId="7FDA4FC8"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Si ( )</w:t>
            </w:r>
          </w:p>
        </w:tc>
        <w:tc>
          <w:tcPr>
            <w:tcW w:w="770" w:type="dxa"/>
            <w:shd w:val="clear" w:color="auto" w:fill="auto"/>
            <w:vAlign w:val="center"/>
            <w:hideMark/>
          </w:tcPr>
          <w:p w14:paraId="7533B872"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No ( )</w:t>
            </w:r>
          </w:p>
        </w:tc>
        <w:tc>
          <w:tcPr>
            <w:tcW w:w="1268" w:type="dxa"/>
            <w:shd w:val="clear" w:color="auto" w:fill="auto"/>
            <w:vAlign w:val="center"/>
            <w:hideMark/>
          </w:tcPr>
          <w:p w14:paraId="5C37D2F1" w14:textId="77777777" w:rsidR="007A7B9D" w:rsidRPr="007A7B9D" w:rsidRDefault="007A7B9D" w:rsidP="007A7B9D">
            <w:pPr>
              <w:jc w:val="center"/>
              <w:rPr>
                <w:rFonts w:ascii="Calibri" w:hAnsi="Calibri"/>
                <w:color w:val="000000"/>
                <w:sz w:val="16"/>
                <w:szCs w:val="16"/>
                <w:lang w:val="es-MX" w:eastAsia="es-MX"/>
              </w:rPr>
            </w:pPr>
            <w:r w:rsidRPr="007A7B9D">
              <w:rPr>
                <w:rFonts w:ascii="Calibri" w:hAnsi="Calibri"/>
                <w:color w:val="000000"/>
                <w:sz w:val="16"/>
                <w:szCs w:val="16"/>
                <w:lang w:val="es-MX" w:eastAsia="es-MX"/>
              </w:rPr>
              <w:t> </w:t>
            </w:r>
          </w:p>
        </w:tc>
      </w:tr>
    </w:tbl>
    <w:p w14:paraId="27915D73" w14:textId="77777777" w:rsidR="005932A7" w:rsidRDefault="005932A7" w:rsidP="002E6DD7">
      <w:pPr>
        <w:pStyle w:val="Default"/>
        <w:rPr>
          <w:rFonts w:ascii="Calibri" w:hAnsi="Calibri"/>
          <w:b/>
          <w:bCs/>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2E6DD7" w:rsidRPr="00DB0F7C" w14:paraId="369F6320" w14:textId="77777777" w:rsidTr="002E6DD7">
        <w:trPr>
          <w:trHeight w:val="474"/>
          <w:jc w:val="center"/>
        </w:trPr>
        <w:tc>
          <w:tcPr>
            <w:tcW w:w="4890" w:type="dxa"/>
          </w:tcPr>
          <w:p w14:paraId="6C0B2574" w14:textId="4E7611C3" w:rsidR="002E6DD7" w:rsidRDefault="002E6DD7" w:rsidP="002E6DD7">
            <w:pPr>
              <w:pStyle w:val="Default"/>
              <w:jc w:val="center"/>
              <w:rPr>
                <w:rFonts w:ascii="Calibri" w:hAnsi="Calibri"/>
                <w:b/>
                <w:bCs/>
                <w:sz w:val="16"/>
                <w:szCs w:val="14"/>
              </w:rPr>
            </w:pPr>
            <w:r w:rsidRPr="00AA0B61">
              <w:rPr>
                <w:rFonts w:ascii="Calibri" w:hAnsi="Calibri"/>
                <w:b/>
                <w:bCs/>
                <w:sz w:val="16"/>
                <w:szCs w:val="14"/>
              </w:rPr>
              <w:t>ENTREGA:</w:t>
            </w:r>
          </w:p>
          <w:p w14:paraId="2294321E" w14:textId="77777777" w:rsidR="007A58FB" w:rsidRPr="00AA0B61" w:rsidRDefault="007A58FB" w:rsidP="002E6DD7">
            <w:pPr>
              <w:pStyle w:val="Default"/>
              <w:jc w:val="center"/>
              <w:rPr>
                <w:rFonts w:ascii="Calibri" w:hAnsi="Calibri"/>
                <w:b/>
                <w:bCs/>
                <w:sz w:val="16"/>
                <w:szCs w:val="14"/>
              </w:rPr>
            </w:pPr>
          </w:p>
          <w:p w14:paraId="02A8C842" w14:textId="4F997DA5" w:rsidR="002E6DD7" w:rsidRPr="00AA0B61" w:rsidRDefault="002E6DD7" w:rsidP="002E6DD7">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14:paraId="20173BDC" w14:textId="77777777" w:rsidR="002E6DD7" w:rsidRPr="00AA0B61" w:rsidRDefault="002E6DD7" w:rsidP="002E6DD7">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36601D06" w14:textId="44867C76" w:rsidR="002E6DD7" w:rsidRDefault="002E6DD7" w:rsidP="002E6DD7">
            <w:pPr>
              <w:pStyle w:val="Default"/>
              <w:jc w:val="center"/>
              <w:rPr>
                <w:rFonts w:ascii="Calibri" w:hAnsi="Calibri"/>
                <w:b/>
                <w:bCs/>
                <w:sz w:val="16"/>
                <w:szCs w:val="14"/>
              </w:rPr>
            </w:pPr>
            <w:r w:rsidRPr="00AA0B61">
              <w:rPr>
                <w:rFonts w:ascii="Calibri" w:hAnsi="Calibri"/>
                <w:b/>
                <w:bCs/>
                <w:sz w:val="16"/>
                <w:szCs w:val="14"/>
              </w:rPr>
              <w:t>RECIBE:</w:t>
            </w:r>
          </w:p>
          <w:p w14:paraId="7661960D" w14:textId="77777777" w:rsidR="007A58FB" w:rsidRPr="00AA0B61" w:rsidRDefault="007A58FB" w:rsidP="002E6DD7">
            <w:pPr>
              <w:pStyle w:val="Default"/>
              <w:jc w:val="center"/>
              <w:rPr>
                <w:rFonts w:ascii="Calibri" w:hAnsi="Calibri"/>
                <w:sz w:val="16"/>
                <w:szCs w:val="14"/>
              </w:rPr>
            </w:pPr>
          </w:p>
          <w:p w14:paraId="20463F35" w14:textId="7C2F7AC9" w:rsidR="002E6DD7" w:rsidRPr="00AA0B61" w:rsidRDefault="002E6DD7" w:rsidP="002E6DD7">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14:paraId="41F3876E" w14:textId="77777777" w:rsidR="002E6DD7" w:rsidRPr="00AA0B61" w:rsidRDefault="002E6DD7" w:rsidP="002E6DD7">
            <w:pPr>
              <w:pStyle w:val="Default"/>
              <w:jc w:val="center"/>
              <w:rPr>
                <w:rFonts w:ascii="Calibri" w:hAnsi="Calibri"/>
                <w:sz w:val="16"/>
                <w:szCs w:val="14"/>
              </w:rPr>
            </w:pPr>
            <w:r w:rsidRPr="00AA0B61">
              <w:rPr>
                <w:rFonts w:ascii="Calibri" w:hAnsi="Calibri"/>
                <w:b/>
                <w:bCs/>
                <w:sz w:val="16"/>
                <w:szCs w:val="14"/>
              </w:rPr>
              <w:t>NOMBRE, CARGO Y FIRMA</w:t>
            </w:r>
          </w:p>
        </w:tc>
      </w:tr>
    </w:tbl>
    <w:p w14:paraId="77E8B970" w14:textId="77777777" w:rsidR="002E6DD7" w:rsidRPr="00AA0B61" w:rsidRDefault="002E6DD7" w:rsidP="002E6DD7">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361EFDE4" w14:textId="77777777" w:rsidR="002E6DD7" w:rsidRPr="00AA0B61" w:rsidRDefault="002E6DD7" w:rsidP="002E6DD7">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5DFEE593" w14:textId="18C6731A" w:rsidR="002E6DD7" w:rsidRDefault="002E6DD7" w:rsidP="002E6DD7">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Pr>
          <w:rFonts w:ascii="Calibri" w:hAnsi="Calibri"/>
          <w:sz w:val="16"/>
          <w:szCs w:val="16"/>
        </w:rPr>
        <w:t>el numeral 3 inciso c)</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w:t>
      </w:r>
      <w:r w:rsidRPr="007A58FB">
        <w:rPr>
          <w:rFonts w:ascii="Calibri" w:hAnsi="Calibri"/>
          <w:sz w:val="16"/>
          <w:szCs w:val="16"/>
        </w:rPr>
        <w:t>embargo</w:t>
      </w:r>
      <w:r w:rsidR="007A58FB" w:rsidRPr="007A58FB">
        <w:rPr>
          <w:rFonts w:ascii="Calibri" w:hAnsi="Calibri"/>
          <w:sz w:val="16"/>
          <w:szCs w:val="16"/>
        </w:rPr>
        <w:t>,</w:t>
      </w:r>
      <w:r w:rsidRPr="00AA0B61">
        <w:rPr>
          <w:rFonts w:ascii="Calibri" w:hAnsi="Calibri"/>
          <w:sz w:val="16"/>
          <w:szCs w:val="16"/>
        </w:rPr>
        <w:t xml:space="preserve">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16BA18C3" w14:textId="77777777" w:rsidR="002E6DD7" w:rsidRDefault="002E6DD7" w:rsidP="002E6DD7">
      <w:pPr>
        <w:tabs>
          <w:tab w:val="left" w:pos="4253"/>
          <w:tab w:val="left" w:pos="8080"/>
        </w:tabs>
        <w:ind w:right="1"/>
        <w:jc w:val="both"/>
        <w:rPr>
          <w:rFonts w:ascii="Calibri" w:hAnsi="Calibri"/>
          <w:sz w:val="18"/>
          <w:szCs w:val="18"/>
        </w:rPr>
      </w:pPr>
    </w:p>
    <w:p w14:paraId="175D88D9" w14:textId="77777777" w:rsidR="00C05B92" w:rsidRDefault="00C05B92" w:rsidP="002E6DD7">
      <w:pPr>
        <w:tabs>
          <w:tab w:val="left" w:pos="4253"/>
          <w:tab w:val="left" w:pos="8080"/>
        </w:tabs>
        <w:ind w:right="1"/>
        <w:jc w:val="both"/>
        <w:rPr>
          <w:rFonts w:ascii="Calibri" w:hAnsi="Calibri"/>
          <w:sz w:val="18"/>
          <w:szCs w:val="18"/>
        </w:rPr>
      </w:pPr>
    </w:p>
    <w:p w14:paraId="7A579990" w14:textId="77777777" w:rsidR="00C05B92" w:rsidRDefault="00C05B92" w:rsidP="002E6DD7">
      <w:pPr>
        <w:tabs>
          <w:tab w:val="left" w:pos="4253"/>
          <w:tab w:val="left" w:pos="8080"/>
        </w:tabs>
        <w:ind w:right="1"/>
        <w:jc w:val="both"/>
        <w:rPr>
          <w:rFonts w:ascii="Calibri" w:hAnsi="Calibri"/>
          <w:sz w:val="18"/>
          <w:szCs w:val="18"/>
        </w:rPr>
      </w:pPr>
    </w:p>
    <w:p w14:paraId="0DAB1404" w14:textId="77777777" w:rsidR="00C05B92" w:rsidRDefault="00C05B92" w:rsidP="002E6DD7">
      <w:pPr>
        <w:tabs>
          <w:tab w:val="left" w:pos="4253"/>
          <w:tab w:val="left" w:pos="8080"/>
        </w:tabs>
        <w:ind w:right="1"/>
        <w:jc w:val="both"/>
        <w:rPr>
          <w:rFonts w:ascii="Calibri" w:hAnsi="Calibri"/>
          <w:sz w:val="18"/>
          <w:szCs w:val="18"/>
        </w:rPr>
      </w:pPr>
    </w:p>
    <w:p w14:paraId="7C54BAF1" w14:textId="77777777" w:rsidR="002E6DD7" w:rsidRDefault="002E6DD7" w:rsidP="002E6DD7">
      <w:pPr>
        <w:tabs>
          <w:tab w:val="left" w:pos="4253"/>
          <w:tab w:val="left" w:pos="8080"/>
        </w:tabs>
        <w:ind w:right="1"/>
        <w:jc w:val="both"/>
        <w:rPr>
          <w:rFonts w:ascii="Calibri" w:hAnsi="Calibri"/>
          <w:sz w:val="18"/>
          <w:szCs w:val="18"/>
        </w:rPr>
      </w:pPr>
    </w:p>
    <w:p w14:paraId="33A11529" w14:textId="77777777" w:rsidR="002E6DD7" w:rsidRPr="00C765F1" w:rsidRDefault="002E6DD7" w:rsidP="007478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14</w:t>
      </w:r>
    </w:p>
    <w:p w14:paraId="45B587C2" w14:textId="77777777" w:rsidR="002E6DD7" w:rsidRPr="00C765F1" w:rsidRDefault="002E6DD7" w:rsidP="002E6DD7">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6025EA5A" w14:textId="77777777" w:rsidR="002E6DD7" w:rsidRPr="00C765F1" w:rsidRDefault="002E6DD7" w:rsidP="002E6DD7">
      <w:pPr>
        <w:pStyle w:val="Default"/>
        <w:rPr>
          <w:rFonts w:asciiTheme="minorHAnsi" w:hAnsiTheme="minorHAnsi"/>
          <w:sz w:val="20"/>
          <w:szCs w:val="20"/>
        </w:rPr>
      </w:pPr>
    </w:p>
    <w:p w14:paraId="299C6679" w14:textId="77777777" w:rsidR="002E6DD7" w:rsidRPr="00C765F1" w:rsidRDefault="002E6DD7" w:rsidP="002E6DD7">
      <w:pPr>
        <w:pStyle w:val="Default"/>
        <w:rPr>
          <w:rFonts w:asciiTheme="minorHAnsi" w:hAnsiTheme="minorHAnsi"/>
          <w:sz w:val="20"/>
          <w:szCs w:val="20"/>
        </w:rPr>
      </w:pPr>
    </w:p>
    <w:p w14:paraId="7013F962" w14:textId="77777777" w:rsidR="002E6DD7" w:rsidRPr="00C765F1" w:rsidRDefault="002E6DD7" w:rsidP="002E6DD7">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4953251A" w14:textId="2818D503" w:rsidR="002E6DD7" w:rsidRPr="009A4F2F" w:rsidRDefault="002E6DD7" w:rsidP="002E6DD7">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Pr>
          <w:rFonts w:asciiTheme="minorHAnsi" w:hAnsiTheme="minorHAnsi"/>
          <w:sz w:val="18"/>
          <w:szCs w:val="16"/>
        </w:rPr>
        <w:t xml:space="preserve">Nacional Presencial </w:t>
      </w:r>
      <w:r w:rsidRPr="00C765F1">
        <w:rPr>
          <w:rFonts w:asciiTheme="minorHAnsi" w:hAnsiTheme="minorHAnsi"/>
          <w:sz w:val="18"/>
          <w:szCs w:val="16"/>
        </w:rPr>
        <w:t>No</w:t>
      </w:r>
      <w:r w:rsidRPr="009A4F2F">
        <w:rPr>
          <w:rFonts w:asciiTheme="minorHAnsi" w:hAnsiTheme="minorHAnsi"/>
          <w:color w:val="auto"/>
          <w:sz w:val="18"/>
          <w:szCs w:val="16"/>
        </w:rPr>
        <w:t xml:space="preserve">. </w:t>
      </w:r>
      <w:r w:rsidR="007E04A5">
        <w:rPr>
          <w:rFonts w:asciiTheme="minorHAnsi" w:hAnsiTheme="minorHAnsi"/>
          <w:color w:val="auto"/>
          <w:sz w:val="18"/>
          <w:szCs w:val="16"/>
        </w:rPr>
        <w:t>LP-919044992-</w:t>
      </w:r>
      <w:r w:rsidR="00F923E7">
        <w:rPr>
          <w:rFonts w:asciiTheme="minorHAnsi" w:hAnsiTheme="minorHAnsi"/>
          <w:color w:val="auto"/>
          <w:sz w:val="18"/>
          <w:szCs w:val="16"/>
        </w:rPr>
        <w:t>N50</w:t>
      </w:r>
      <w:r w:rsidR="007E04A5">
        <w:rPr>
          <w:rFonts w:asciiTheme="minorHAnsi" w:hAnsiTheme="minorHAnsi"/>
          <w:color w:val="auto"/>
          <w:sz w:val="18"/>
          <w:szCs w:val="16"/>
        </w:rPr>
        <w:t>-2021</w:t>
      </w:r>
    </w:p>
    <w:p w14:paraId="15C34411" w14:textId="77777777" w:rsidR="002E6DD7" w:rsidRPr="009A4F2F" w:rsidRDefault="002E6DD7" w:rsidP="002E6DD7">
      <w:pPr>
        <w:pStyle w:val="Default"/>
        <w:jc w:val="right"/>
        <w:rPr>
          <w:rFonts w:asciiTheme="minorHAnsi" w:hAnsiTheme="minorHAnsi"/>
          <w:color w:val="auto"/>
          <w:sz w:val="18"/>
          <w:szCs w:val="16"/>
        </w:rPr>
      </w:pPr>
    </w:p>
    <w:p w14:paraId="7F17100C" w14:textId="77777777" w:rsidR="002E6DD7" w:rsidRPr="009A4F2F" w:rsidRDefault="002E6DD7" w:rsidP="002E6DD7">
      <w:pPr>
        <w:pStyle w:val="Default"/>
        <w:jc w:val="right"/>
        <w:rPr>
          <w:rFonts w:asciiTheme="minorHAnsi" w:hAnsiTheme="minorHAnsi"/>
          <w:color w:val="auto"/>
          <w:sz w:val="18"/>
          <w:szCs w:val="16"/>
        </w:rPr>
      </w:pPr>
    </w:p>
    <w:p w14:paraId="32CF8E54" w14:textId="2302012A" w:rsidR="002E6DD7" w:rsidRPr="00C765F1" w:rsidRDefault="00363EA3" w:rsidP="002E6DD7">
      <w:pPr>
        <w:pStyle w:val="Default"/>
        <w:jc w:val="both"/>
        <w:rPr>
          <w:rFonts w:asciiTheme="minorHAnsi" w:hAnsiTheme="minorHAnsi"/>
          <w:sz w:val="18"/>
          <w:szCs w:val="16"/>
        </w:rPr>
      </w:pPr>
      <w:r>
        <w:rPr>
          <w:rFonts w:asciiTheme="minorHAnsi" w:hAnsiTheme="minorHAnsi"/>
          <w:color w:val="auto"/>
          <w:sz w:val="18"/>
          <w:szCs w:val="16"/>
        </w:rPr>
        <w:t>Con fundamento en el Artículo 34</w:t>
      </w:r>
      <w:r w:rsidR="002E6DD7" w:rsidRPr="009A4F2F">
        <w:rPr>
          <w:rFonts w:asciiTheme="minorHAnsi" w:hAnsiTheme="minorHAnsi"/>
          <w:color w:val="auto"/>
          <w:sz w:val="18"/>
          <w:szCs w:val="16"/>
        </w:rPr>
        <w:t>, Segundo Párrafo, de la Ley de Adquisiciones, Arrendamientos y</w:t>
      </w:r>
      <w:r w:rsidR="00C74EAE">
        <w:rPr>
          <w:rFonts w:asciiTheme="minorHAnsi" w:hAnsiTheme="minorHAnsi"/>
          <w:color w:val="auto"/>
          <w:sz w:val="18"/>
          <w:szCs w:val="16"/>
        </w:rPr>
        <w:t xml:space="preserve"> Contratación de</w:t>
      </w:r>
      <w:r w:rsidR="002E6DD7" w:rsidRPr="009A4F2F">
        <w:rPr>
          <w:rFonts w:asciiTheme="minorHAnsi" w:hAnsiTheme="minorHAnsi"/>
          <w:color w:val="auto"/>
          <w:sz w:val="18"/>
          <w:szCs w:val="16"/>
        </w:rPr>
        <w:t xml:space="preserve"> Servicios del</w:t>
      </w:r>
      <w:r w:rsidR="00C74EAE">
        <w:rPr>
          <w:rFonts w:asciiTheme="minorHAnsi" w:hAnsiTheme="minorHAnsi"/>
          <w:color w:val="auto"/>
          <w:sz w:val="18"/>
          <w:szCs w:val="16"/>
        </w:rPr>
        <w:t xml:space="preserve"> Estado de Nuevo León, manifiesto que </w:t>
      </w:r>
      <w:r w:rsidR="002E6DD7" w:rsidRPr="009A4F2F">
        <w:rPr>
          <w:rFonts w:asciiTheme="minorHAnsi" w:hAnsiTheme="minorHAnsi"/>
          <w:color w:val="auto"/>
          <w:sz w:val="18"/>
          <w:szCs w:val="16"/>
        </w:rPr>
        <w:t xml:space="preserve">es de mi interés participar en la Licitación Pública </w:t>
      </w:r>
      <w:r w:rsidR="002E6DD7">
        <w:rPr>
          <w:rFonts w:asciiTheme="minorHAnsi" w:hAnsiTheme="minorHAnsi"/>
          <w:color w:val="auto"/>
          <w:sz w:val="18"/>
          <w:szCs w:val="16"/>
        </w:rPr>
        <w:t xml:space="preserve">Nacional Presencial </w:t>
      </w:r>
      <w:r w:rsidR="002E6DD7" w:rsidRPr="009A4F2F">
        <w:rPr>
          <w:rFonts w:asciiTheme="minorHAnsi" w:hAnsiTheme="minorHAnsi"/>
          <w:color w:val="auto"/>
          <w:sz w:val="18"/>
          <w:szCs w:val="16"/>
        </w:rPr>
        <w:t xml:space="preserve">No. </w:t>
      </w:r>
      <w:r w:rsidR="007E04A5">
        <w:rPr>
          <w:rFonts w:asciiTheme="minorHAnsi" w:hAnsiTheme="minorHAnsi"/>
          <w:color w:val="auto"/>
          <w:sz w:val="18"/>
          <w:szCs w:val="16"/>
        </w:rPr>
        <w:t>LP-919044992-</w:t>
      </w:r>
      <w:r w:rsidR="00F923E7">
        <w:rPr>
          <w:rFonts w:asciiTheme="minorHAnsi" w:hAnsiTheme="minorHAnsi"/>
          <w:color w:val="auto"/>
          <w:sz w:val="18"/>
          <w:szCs w:val="16"/>
        </w:rPr>
        <w:t>N50</w:t>
      </w:r>
      <w:r w:rsidR="007E04A5">
        <w:rPr>
          <w:rFonts w:asciiTheme="minorHAnsi" w:hAnsiTheme="minorHAnsi"/>
          <w:color w:val="auto"/>
          <w:sz w:val="18"/>
          <w:szCs w:val="16"/>
        </w:rPr>
        <w:t>-2021</w:t>
      </w:r>
      <w:r w:rsidR="002E6DD7" w:rsidRPr="009A4F2F">
        <w:rPr>
          <w:rFonts w:asciiTheme="minorHAnsi" w:hAnsiTheme="minorHAnsi"/>
          <w:color w:val="auto"/>
          <w:sz w:val="18"/>
          <w:szCs w:val="16"/>
        </w:rPr>
        <w:t xml:space="preserve"> que cuento </w:t>
      </w:r>
      <w:r w:rsidR="002E6DD7"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5F93EAA1" w14:textId="77777777" w:rsidR="002E6DD7" w:rsidRPr="00C765F1" w:rsidRDefault="002E6DD7" w:rsidP="002E6DD7">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E6DD7" w:rsidRPr="00C765F1" w14:paraId="4CDEADC7" w14:textId="77777777" w:rsidTr="002E6DD7">
        <w:trPr>
          <w:trHeight w:val="84"/>
          <w:jc w:val="center"/>
        </w:trPr>
        <w:tc>
          <w:tcPr>
            <w:tcW w:w="9639" w:type="dxa"/>
            <w:gridSpan w:val="4"/>
          </w:tcPr>
          <w:p w14:paraId="489D1295"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E6DD7" w:rsidRPr="00C765F1" w14:paraId="2324D577" w14:textId="77777777" w:rsidTr="002E6DD7">
        <w:trPr>
          <w:trHeight w:val="84"/>
          <w:jc w:val="center"/>
        </w:trPr>
        <w:tc>
          <w:tcPr>
            <w:tcW w:w="9639" w:type="dxa"/>
            <w:gridSpan w:val="4"/>
          </w:tcPr>
          <w:p w14:paraId="15BD885B"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E6DD7" w:rsidRPr="00C765F1" w14:paraId="22E2DA53" w14:textId="77777777" w:rsidTr="002E6DD7">
        <w:trPr>
          <w:trHeight w:val="84"/>
          <w:jc w:val="center"/>
        </w:trPr>
        <w:tc>
          <w:tcPr>
            <w:tcW w:w="4536" w:type="dxa"/>
            <w:gridSpan w:val="2"/>
          </w:tcPr>
          <w:p w14:paraId="571DF7DE"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33BADDFC"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E6DD7" w:rsidRPr="00C765F1" w14:paraId="3D33A2E4" w14:textId="77777777" w:rsidTr="002E6DD7">
        <w:trPr>
          <w:trHeight w:val="84"/>
          <w:jc w:val="center"/>
        </w:trPr>
        <w:tc>
          <w:tcPr>
            <w:tcW w:w="4536" w:type="dxa"/>
            <w:gridSpan w:val="2"/>
          </w:tcPr>
          <w:p w14:paraId="73DE6A75"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36A6EF35"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E6DD7" w:rsidRPr="00C765F1" w14:paraId="1C8E1F0D" w14:textId="77777777" w:rsidTr="002E6DD7">
        <w:trPr>
          <w:trHeight w:val="84"/>
          <w:jc w:val="center"/>
        </w:trPr>
        <w:tc>
          <w:tcPr>
            <w:tcW w:w="4536" w:type="dxa"/>
            <w:gridSpan w:val="2"/>
          </w:tcPr>
          <w:p w14:paraId="00FCC81E"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7C95DEB7" w14:textId="77777777" w:rsidR="002E6DD7" w:rsidRPr="00C765F1" w:rsidRDefault="002E6DD7" w:rsidP="002E6DD7">
            <w:pPr>
              <w:pStyle w:val="Default"/>
              <w:rPr>
                <w:rFonts w:asciiTheme="minorHAnsi" w:hAnsiTheme="minorHAnsi"/>
                <w:sz w:val="16"/>
                <w:szCs w:val="16"/>
              </w:rPr>
            </w:pPr>
          </w:p>
        </w:tc>
      </w:tr>
      <w:tr w:rsidR="002E6DD7" w:rsidRPr="00C765F1" w14:paraId="15DA5753" w14:textId="77777777" w:rsidTr="002E6DD7">
        <w:trPr>
          <w:trHeight w:val="84"/>
          <w:jc w:val="center"/>
        </w:trPr>
        <w:tc>
          <w:tcPr>
            <w:tcW w:w="9639" w:type="dxa"/>
            <w:gridSpan w:val="4"/>
          </w:tcPr>
          <w:p w14:paraId="1349EB73"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E6DD7" w:rsidRPr="00C765F1" w14:paraId="6B38738D" w14:textId="77777777" w:rsidTr="002E6DD7">
        <w:trPr>
          <w:trHeight w:val="84"/>
          <w:jc w:val="center"/>
        </w:trPr>
        <w:tc>
          <w:tcPr>
            <w:tcW w:w="4536" w:type="dxa"/>
            <w:gridSpan w:val="2"/>
          </w:tcPr>
          <w:p w14:paraId="7454B5A2"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70C907AD"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Fecha: </w:t>
            </w:r>
          </w:p>
        </w:tc>
      </w:tr>
      <w:tr w:rsidR="002E6DD7" w:rsidRPr="00C765F1" w14:paraId="30017697" w14:textId="77777777" w:rsidTr="002E6DD7">
        <w:trPr>
          <w:trHeight w:val="84"/>
          <w:jc w:val="center"/>
        </w:trPr>
        <w:tc>
          <w:tcPr>
            <w:tcW w:w="9639" w:type="dxa"/>
            <w:gridSpan w:val="4"/>
          </w:tcPr>
          <w:p w14:paraId="6FB5E43A"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E6DD7" w:rsidRPr="00C765F1" w14:paraId="05BEAC24" w14:textId="77777777" w:rsidTr="002E6DD7">
        <w:trPr>
          <w:trHeight w:val="188"/>
          <w:jc w:val="center"/>
        </w:trPr>
        <w:tc>
          <w:tcPr>
            <w:tcW w:w="9639" w:type="dxa"/>
            <w:gridSpan w:val="4"/>
          </w:tcPr>
          <w:p w14:paraId="432F3986"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Relación de accionistas:</w:t>
            </w:r>
          </w:p>
        </w:tc>
      </w:tr>
      <w:tr w:rsidR="002E6DD7" w:rsidRPr="00C765F1" w14:paraId="2A2310B7" w14:textId="77777777" w:rsidTr="002E6DD7">
        <w:trPr>
          <w:trHeight w:val="188"/>
          <w:jc w:val="center"/>
        </w:trPr>
        <w:tc>
          <w:tcPr>
            <w:tcW w:w="2661" w:type="dxa"/>
          </w:tcPr>
          <w:p w14:paraId="7EDE881D"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3A18B2BA"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608D5C84"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E6DD7" w:rsidRPr="00C765F1" w14:paraId="4AE00DD2" w14:textId="77777777" w:rsidTr="002E6DD7">
        <w:trPr>
          <w:trHeight w:val="188"/>
          <w:jc w:val="center"/>
        </w:trPr>
        <w:tc>
          <w:tcPr>
            <w:tcW w:w="2661" w:type="dxa"/>
          </w:tcPr>
          <w:p w14:paraId="1E451160" w14:textId="77777777" w:rsidR="002E6DD7" w:rsidRPr="00C765F1" w:rsidRDefault="002E6DD7" w:rsidP="002E6DD7">
            <w:pPr>
              <w:pStyle w:val="Default"/>
              <w:rPr>
                <w:rFonts w:asciiTheme="minorHAnsi" w:hAnsiTheme="minorHAnsi"/>
                <w:sz w:val="16"/>
                <w:szCs w:val="16"/>
              </w:rPr>
            </w:pPr>
          </w:p>
        </w:tc>
        <w:tc>
          <w:tcPr>
            <w:tcW w:w="3293" w:type="dxa"/>
            <w:gridSpan w:val="2"/>
          </w:tcPr>
          <w:p w14:paraId="5AB861FF" w14:textId="77777777" w:rsidR="002E6DD7" w:rsidRPr="00C765F1" w:rsidRDefault="002E6DD7" w:rsidP="002E6DD7">
            <w:pPr>
              <w:pStyle w:val="Default"/>
              <w:rPr>
                <w:rFonts w:asciiTheme="minorHAnsi" w:hAnsiTheme="minorHAnsi"/>
                <w:sz w:val="16"/>
                <w:szCs w:val="16"/>
              </w:rPr>
            </w:pPr>
          </w:p>
        </w:tc>
        <w:tc>
          <w:tcPr>
            <w:tcW w:w="3685" w:type="dxa"/>
          </w:tcPr>
          <w:p w14:paraId="6E945078" w14:textId="77777777" w:rsidR="002E6DD7" w:rsidRPr="00C765F1" w:rsidRDefault="002E6DD7" w:rsidP="002E6DD7">
            <w:pPr>
              <w:pStyle w:val="Default"/>
              <w:rPr>
                <w:rFonts w:asciiTheme="minorHAnsi" w:hAnsiTheme="minorHAnsi"/>
                <w:sz w:val="16"/>
                <w:szCs w:val="16"/>
              </w:rPr>
            </w:pPr>
          </w:p>
        </w:tc>
      </w:tr>
      <w:tr w:rsidR="002E6DD7" w:rsidRPr="00C765F1" w14:paraId="1F0C5BB1" w14:textId="77777777" w:rsidTr="002E6DD7">
        <w:trPr>
          <w:trHeight w:val="188"/>
          <w:jc w:val="center"/>
        </w:trPr>
        <w:tc>
          <w:tcPr>
            <w:tcW w:w="2661" w:type="dxa"/>
          </w:tcPr>
          <w:p w14:paraId="107EFF71" w14:textId="77777777" w:rsidR="002E6DD7" w:rsidRPr="00C765F1" w:rsidRDefault="002E6DD7" w:rsidP="002E6DD7">
            <w:pPr>
              <w:pStyle w:val="Default"/>
              <w:rPr>
                <w:rFonts w:asciiTheme="minorHAnsi" w:hAnsiTheme="minorHAnsi"/>
                <w:sz w:val="16"/>
                <w:szCs w:val="16"/>
              </w:rPr>
            </w:pPr>
          </w:p>
        </w:tc>
        <w:tc>
          <w:tcPr>
            <w:tcW w:w="3293" w:type="dxa"/>
            <w:gridSpan w:val="2"/>
          </w:tcPr>
          <w:p w14:paraId="731A56D5" w14:textId="77777777" w:rsidR="002E6DD7" w:rsidRPr="00C765F1" w:rsidRDefault="002E6DD7" w:rsidP="002E6DD7">
            <w:pPr>
              <w:pStyle w:val="Default"/>
              <w:rPr>
                <w:rFonts w:asciiTheme="minorHAnsi" w:hAnsiTheme="minorHAnsi"/>
                <w:sz w:val="16"/>
                <w:szCs w:val="16"/>
              </w:rPr>
            </w:pPr>
          </w:p>
        </w:tc>
        <w:tc>
          <w:tcPr>
            <w:tcW w:w="3685" w:type="dxa"/>
          </w:tcPr>
          <w:p w14:paraId="54821FD7" w14:textId="77777777" w:rsidR="002E6DD7" w:rsidRPr="00C765F1" w:rsidRDefault="002E6DD7" w:rsidP="002E6DD7">
            <w:pPr>
              <w:pStyle w:val="Default"/>
              <w:rPr>
                <w:rFonts w:asciiTheme="minorHAnsi" w:hAnsiTheme="minorHAnsi"/>
                <w:sz w:val="16"/>
                <w:szCs w:val="16"/>
              </w:rPr>
            </w:pPr>
          </w:p>
        </w:tc>
      </w:tr>
      <w:tr w:rsidR="002E6DD7" w:rsidRPr="00C765F1" w14:paraId="0B5EBD7B" w14:textId="77777777" w:rsidTr="002E6DD7">
        <w:trPr>
          <w:trHeight w:val="188"/>
          <w:jc w:val="center"/>
        </w:trPr>
        <w:tc>
          <w:tcPr>
            <w:tcW w:w="2661" w:type="dxa"/>
          </w:tcPr>
          <w:p w14:paraId="38264DF3" w14:textId="77777777" w:rsidR="002E6DD7" w:rsidRPr="00C765F1" w:rsidRDefault="002E6DD7" w:rsidP="002E6DD7">
            <w:pPr>
              <w:pStyle w:val="Default"/>
              <w:rPr>
                <w:rFonts w:asciiTheme="minorHAnsi" w:hAnsiTheme="minorHAnsi"/>
                <w:sz w:val="16"/>
                <w:szCs w:val="16"/>
              </w:rPr>
            </w:pPr>
          </w:p>
        </w:tc>
        <w:tc>
          <w:tcPr>
            <w:tcW w:w="3293" w:type="dxa"/>
            <w:gridSpan w:val="2"/>
          </w:tcPr>
          <w:p w14:paraId="3089230B" w14:textId="77777777" w:rsidR="002E6DD7" w:rsidRPr="00C765F1" w:rsidRDefault="002E6DD7" w:rsidP="002E6DD7">
            <w:pPr>
              <w:pStyle w:val="Default"/>
              <w:rPr>
                <w:rFonts w:asciiTheme="minorHAnsi" w:hAnsiTheme="minorHAnsi"/>
                <w:sz w:val="16"/>
                <w:szCs w:val="16"/>
              </w:rPr>
            </w:pPr>
          </w:p>
        </w:tc>
        <w:tc>
          <w:tcPr>
            <w:tcW w:w="3685" w:type="dxa"/>
          </w:tcPr>
          <w:p w14:paraId="18122694" w14:textId="77777777" w:rsidR="002E6DD7" w:rsidRPr="00C765F1" w:rsidRDefault="002E6DD7" w:rsidP="002E6DD7">
            <w:pPr>
              <w:pStyle w:val="Default"/>
              <w:rPr>
                <w:rFonts w:asciiTheme="minorHAnsi" w:hAnsiTheme="minorHAnsi"/>
                <w:sz w:val="16"/>
                <w:szCs w:val="16"/>
              </w:rPr>
            </w:pPr>
          </w:p>
        </w:tc>
      </w:tr>
      <w:tr w:rsidR="002E6DD7" w:rsidRPr="00C765F1" w14:paraId="43432A93" w14:textId="77777777" w:rsidTr="002E6DD7">
        <w:trPr>
          <w:trHeight w:val="188"/>
          <w:jc w:val="center"/>
        </w:trPr>
        <w:tc>
          <w:tcPr>
            <w:tcW w:w="2661" w:type="dxa"/>
          </w:tcPr>
          <w:p w14:paraId="4C97D69F" w14:textId="77777777" w:rsidR="002E6DD7" w:rsidRPr="00C765F1" w:rsidRDefault="002E6DD7" w:rsidP="002E6DD7">
            <w:pPr>
              <w:pStyle w:val="Default"/>
              <w:rPr>
                <w:rFonts w:asciiTheme="minorHAnsi" w:hAnsiTheme="minorHAnsi"/>
                <w:sz w:val="16"/>
                <w:szCs w:val="16"/>
              </w:rPr>
            </w:pPr>
          </w:p>
        </w:tc>
        <w:tc>
          <w:tcPr>
            <w:tcW w:w="3293" w:type="dxa"/>
            <w:gridSpan w:val="2"/>
          </w:tcPr>
          <w:p w14:paraId="781181C7" w14:textId="77777777" w:rsidR="002E6DD7" w:rsidRPr="00C765F1" w:rsidRDefault="002E6DD7" w:rsidP="002E6DD7">
            <w:pPr>
              <w:pStyle w:val="Default"/>
              <w:rPr>
                <w:rFonts w:asciiTheme="minorHAnsi" w:hAnsiTheme="minorHAnsi"/>
                <w:sz w:val="16"/>
                <w:szCs w:val="16"/>
              </w:rPr>
            </w:pPr>
          </w:p>
        </w:tc>
        <w:tc>
          <w:tcPr>
            <w:tcW w:w="3685" w:type="dxa"/>
          </w:tcPr>
          <w:p w14:paraId="52AC9E56" w14:textId="77777777" w:rsidR="002E6DD7" w:rsidRPr="00C765F1" w:rsidRDefault="002E6DD7" w:rsidP="002E6DD7">
            <w:pPr>
              <w:pStyle w:val="Default"/>
              <w:rPr>
                <w:rFonts w:asciiTheme="minorHAnsi" w:hAnsiTheme="minorHAnsi"/>
                <w:sz w:val="16"/>
                <w:szCs w:val="16"/>
              </w:rPr>
            </w:pPr>
          </w:p>
        </w:tc>
      </w:tr>
      <w:tr w:rsidR="002E6DD7" w:rsidRPr="00C765F1" w14:paraId="5F9DF66D" w14:textId="77777777" w:rsidTr="002E6DD7">
        <w:trPr>
          <w:trHeight w:val="84"/>
          <w:jc w:val="center"/>
        </w:trPr>
        <w:tc>
          <w:tcPr>
            <w:tcW w:w="9639" w:type="dxa"/>
            <w:gridSpan w:val="4"/>
          </w:tcPr>
          <w:p w14:paraId="02C5215F"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E6DD7" w:rsidRPr="00C765F1" w14:paraId="09359DC0" w14:textId="77777777" w:rsidTr="002E6DD7">
        <w:trPr>
          <w:trHeight w:val="84"/>
          <w:jc w:val="center"/>
        </w:trPr>
        <w:tc>
          <w:tcPr>
            <w:tcW w:w="9639" w:type="dxa"/>
            <w:gridSpan w:val="4"/>
          </w:tcPr>
          <w:p w14:paraId="4A03A74A"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E6DD7" w:rsidRPr="00C765F1" w14:paraId="1257912E" w14:textId="77777777" w:rsidTr="002E6DD7">
        <w:trPr>
          <w:trHeight w:val="84"/>
          <w:jc w:val="center"/>
        </w:trPr>
        <w:tc>
          <w:tcPr>
            <w:tcW w:w="9639" w:type="dxa"/>
            <w:gridSpan w:val="4"/>
          </w:tcPr>
          <w:p w14:paraId="68F17663" w14:textId="103A6206"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w:t>
            </w:r>
            <w:r w:rsidRPr="007A58FB">
              <w:rPr>
                <w:rFonts w:asciiTheme="minorHAnsi" w:hAnsiTheme="minorHAnsi"/>
                <w:sz w:val="16"/>
                <w:szCs w:val="16"/>
              </w:rPr>
              <w:t>Propiedad y</w:t>
            </w:r>
            <w:r w:rsidRPr="00C765F1">
              <w:rPr>
                <w:rFonts w:asciiTheme="minorHAnsi" w:hAnsiTheme="minorHAnsi"/>
                <w:sz w:val="16"/>
                <w:szCs w:val="16"/>
              </w:rPr>
              <w:t xml:space="preserve"> del Comercio: </w:t>
            </w:r>
          </w:p>
        </w:tc>
      </w:tr>
      <w:tr w:rsidR="002E6DD7" w:rsidRPr="00C765F1" w14:paraId="155696B3" w14:textId="77777777" w:rsidTr="002E6DD7">
        <w:trPr>
          <w:trHeight w:val="84"/>
          <w:jc w:val="center"/>
        </w:trPr>
        <w:tc>
          <w:tcPr>
            <w:tcW w:w="9639" w:type="dxa"/>
            <w:gridSpan w:val="4"/>
          </w:tcPr>
          <w:p w14:paraId="446943B0"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E6DD7" w:rsidRPr="00C765F1" w14:paraId="6EE2D17B" w14:textId="77777777" w:rsidTr="002E6DD7">
        <w:trPr>
          <w:trHeight w:val="84"/>
          <w:jc w:val="center"/>
        </w:trPr>
        <w:tc>
          <w:tcPr>
            <w:tcW w:w="9639" w:type="dxa"/>
            <w:gridSpan w:val="4"/>
          </w:tcPr>
          <w:p w14:paraId="35E009C0"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E6DD7" w:rsidRPr="00C765F1" w14:paraId="76A5A6B6" w14:textId="77777777" w:rsidTr="002E6DD7">
        <w:trPr>
          <w:trHeight w:val="84"/>
          <w:jc w:val="center"/>
        </w:trPr>
        <w:tc>
          <w:tcPr>
            <w:tcW w:w="4536" w:type="dxa"/>
            <w:gridSpan w:val="2"/>
          </w:tcPr>
          <w:p w14:paraId="0E8B4782"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10430864"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Fecha: </w:t>
            </w:r>
          </w:p>
        </w:tc>
      </w:tr>
      <w:tr w:rsidR="002E6DD7" w:rsidRPr="00C765F1" w14:paraId="405A23EF" w14:textId="77777777" w:rsidTr="002E6DD7">
        <w:trPr>
          <w:trHeight w:val="84"/>
          <w:jc w:val="center"/>
        </w:trPr>
        <w:tc>
          <w:tcPr>
            <w:tcW w:w="9639" w:type="dxa"/>
            <w:gridSpan w:val="4"/>
          </w:tcPr>
          <w:p w14:paraId="4BF991C6"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E6DD7" w:rsidRPr="00C765F1" w14:paraId="63A6F432" w14:textId="77777777" w:rsidTr="002E6DD7">
        <w:trPr>
          <w:trHeight w:val="84"/>
          <w:jc w:val="center"/>
        </w:trPr>
        <w:tc>
          <w:tcPr>
            <w:tcW w:w="9639" w:type="dxa"/>
            <w:gridSpan w:val="4"/>
          </w:tcPr>
          <w:p w14:paraId="5D215AD8" w14:textId="2ACF2EC9"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Datos de inscripción en el del Registro Público de la </w:t>
            </w:r>
            <w:r w:rsidRPr="007A58FB">
              <w:rPr>
                <w:rFonts w:asciiTheme="minorHAnsi" w:hAnsiTheme="minorHAnsi"/>
                <w:sz w:val="16"/>
                <w:szCs w:val="16"/>
              </w:rPr>
              <w:t>Propiedad y</w:t>
            </w:r>
            <w:r w:rsidRPr="00C765F1">
              <w:rPr>
                <w:rFonts w:asciiTheme="minorHAnsi" w:hAnsiTheme="minorHAnsi"/>
                <w:sz w:val="16"/>
                <w:szCs w:val="16"/>
              </w:rPr>
              <w:t xml:space="preserve"> del Comercio</w:t>
            </w:r>
          </w:p>
        </w:tc>
      </w:tr>
    </w:tbl>
    <w:p w14:paraId="16F3194E" w14:textId="77777777" w:rsidR="002E6DD7" w:rsidRPr="00C765F1" w:rsidRDefault="002E6DD7" w:rsidP="002E6DD7">
      <w:pPr>
        <w:pStyle w:val="Default"/>
        <w:rPr>
          <w:rFonts w:asciiTheme="minorHAnsi" w:hAnsiTheme="minorHAnsi"/>
          <w:sz w:val="20"/>
          <w:szCs w:val="20"/>
        </w:rPr>
      </w:pPr>
    </w:p>
    <w:p w14:paraId="071E7179" w14:textId="77777777" w:rsidR="002E6DD7" w:rsidRPr="00C765F1" w:rsidRDefault="002E6DD7" w:rsidP="002E6DD7">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35F3E1E9" w14:textId="77777777" w:rsidR="002E6DD7" w:rsidRPr="00C765F1" w:rsidRDefault="002E6DD7" w:rsidP="002E6DD7">
      <w:pPr>
        <w:pStyle w:val="Default"/>
        <w:jc w:val="center"/>
        <w:rPr>
          <w:rFonts w:asciiTheme="minorHAnsi" w:hAnsiTheme="minorHAnsi"/>
          <w:sz w:val="20"/>
          <w:szCs w:val="20"/>
        </w:rPr>
      </w:pPr>
    </w:p>
    <w:p w14:paraId="682E6EE6" w14:textId="77777777" w:rsidR="002E6DD7" w:rsidRPr="00C765F1" w:rsidRDefault="002E6DD7" w:rsidP="002E6DD7">
      <w:pPr>
        <w:pStyle w:val="Default"/>
        <w:jc w:val="center"/>
        <w:rPr>
          <w:rFonts w:asciiTheme="minorHAnsi" w:hAnsiTheme="minorHAnsi"/>
          <w:sz w:val="20"/>
          <w:szCs w:val="20"/>
        </w:rPr>
      </w:pPr>
    </w:p>
    <w:p w14:paraId="586163CA" w14:textId="77777777" w:rsidR="002E6DD7" w:rsidRPr="00C765F1" w:rsidRDefault="002E6DD7" w:rsidP="002E6DD7">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2B3E2E5A" w14:textId="77777777" w:rsidR="002E6DD7" w:rsidRPr="00C765F1" w:rsidRDefault="002E6DD7" w:rsidP="002E6DD7">
      <w:pPr>
        <w:pStyle w:val="Default"/>
        <w:jc w:val="center"/>
        <w:rPr>
          <w:rFonts w:asciiTheme="minorHAnsi" w:hAnsiTheme="minorHAnsi"/>
          <w:sz w:val="20"/>
          <w:szCs w:val="20"/>
        </w:rPr>
      </w:pPr>
    </w:p>
    <w:p w14:paraId="0B84F0BD" w14:textId="77777777" w:rsidR="002E6DD7" w:rsidRPr="00C765F1" w:rsidRDefault="002E6DD7" w:rsidP="002E6DD7">
      <w:pPr>
        <w:pStyle w:val="Default"/>
        <w:rPr>
          <w:rFonts w:asciiTheme="minorHAnsi" w:hAnsiTheme="minorHAnsi"/>
          <w:sz w:val="20"/>
          <w:szCs w:val="20"/>
        </w:rPr>
      </w:pPr>
    </w:p>
    <w:p w14:paraId="0614456D" w14:textId="77777777" w:rsidR="002E6DD7" w:rsidRPr="00C765F1" w:rsidRDefault="002E6DD7" w:rsidP="002E6DD7">
      <w:pPr>
        <w:pStyle w:val="Default"/>
        <w:rPr>
          <w:rFonts w:asciiTheme="minorHAnsi" w:hAnsiTheme="minorHAnsi"/>
          <w:sz w:val="20"/>
          <w:szCs w:val="20"/>
        </w:rPr>
      </w:pPr>
    </w:p>
    <w:p w14:paraId="52B81401" w14:textId="77777777" w:rsidR="002E6DD7" w:rsidRPr="00190C8C" w:rsidRDefault="002E6DD7" w:rsidP="002E6DD7">
      <w:pPr>
        <w:tabs>
          <w:tab w:val="left" w:pos="4253"/>
          <w:tab w:val="left" w:pos="8080"/>
        </w:tabs>
        <w:ind w:right="1"/>
        <w:jc w:val="center"/>
        <w:rPr>
          <w:rFonts w:ascii="Calibri" w:hAnsi="Calibri" w:cs="Arial"/>
          <w:b/>
          <w:bCs/>
          <w:lang w:val="es-MX"/>
        </w:rPr>
      </w:pPr>
    </w:p>
    <w:p w14:paraId="7AE4470C" w14:textId="77777777" w:rsidR="002E6DD7" w:rsidRDefault="002E6DD7" w:rsidP="002E6DD7">
      <w:pPr>
        <w:tabs>
          <w:tab w:val="left" w:pos="4253"/>
          <w:tab w:val="left" w:pos="8080"/>
        </w:tabs>
        <w:ind w:right="1"/>
        <w:jc w:val="center"/>
        <w:rPr>
          <w:rFonts w:ascii="Calibri" w:hAnsi="Calibri" w:cs="Arial"/>
          <w:b/>
          <w:bCs/>
        </w:rPr>
      </w:pPr>
    </w:p>
    <w:p w14:paraId="47A07731" w14:textId="77777777" w:rsidR="00747837" w:rsidRDefault="00747837" w:rsidP="002E6DD7">
      <w:pPr>
        <w:tabs>
          <w:tab w:val="left" w:pos="4253"/>
          <w:tab w:val="left" w:pos="8080"/>
        </w:tabs>
        <w:ind w:right="1"/>
        <w:jc w:val="center"/>
        <w:rPr>
          <w:rFonts w:ascii="Calibri" w:hAnsi="Calibri" w:cs="Arial"/>
          <w:b/>
          <w:bCs/>
        </w:rPr>
      </w:pPr>
    </w:p>
    <w:p w14:paraId="72097CBF" w14:textId="77777777" w:rsidR="002E6DD7" w:rsidRPr="001C3B83" w:rsidRDefault="002E6DD7" w:rsidP="00747837">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7103A571" w14:textId="77777777" w:rsidR="002E6DD7" w:rsidRPr="001C3B83" w:rsidRDefault="002E6DD7" w:rsidP="002E6DD7">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14:paraId="33EEDC35" w14:textId="77777777" w:rsidR="002E6DD7" w:rsidRPr="001C3B83" w:rsidRDefault="002E6DD7" w:rsidP="002E6DD7">
      <w:pPr>
        <w:tabs>
          <w:tab w:val="left" w:pos="2835"/>
          <w:tab w:val="left" w:pos="5670"/>
          <w:tab w:val="left" w:pos="7655"/>
        </w:tabs>
        <w:ind w:right="-91"/>
        <w:rPr>
          <w:rFonts w:ascii="Calibri" w:hAnsi="Calibri"/>
        </w:rPr>
      </w:pPr>
    </w:p>
    <w:p w14:paraId="6D82B657" w14:textId="77777777" w:rsidR="002E6DD7" w:rsidRPr="001C3B83" w:rsidRDefault="002E6DD7" w:rsidP="002E6DD7">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4A9A26AF" w14:textId="77777777" w:rsidR="002E6DD7" w:rsidRPr="001C3B83" w:rsidRDefault="002E6DD7" w:rsidP="002E6DD7">
      <w:pPr>
        <w:tabs>
          <w:tab w:val="left" w:pos="2835"/>
          <w:tab w:val="left" w:pos="5670"/>
          <w:tab w:val="left" w:pos="7655"/>
        </w:tabs>
        <w:ind w:right="-91"/>
        <w:rPr>
          <w:rFonts w:ascii="Calibri" w:hAnsi="Calibri"/>
        </w:rPr>
      </w:pPr>
    </w:p>
    <w:p w14:paraId="16CAE3D0" w14:textId="77777777" w:rsidR="002E6DD7" w:rsidRPr="001C3B83" w:rsidRDefault="002E6DD7" w:rsidP="002E6DD7">
      <w:pPr>
        <w:tabs>
          <w:tab w:val="left" w:pos="2835"/>
          <w:tab w:val="left" w:pos="5670"/>
          <w:tab w:val="left" w:pos="7655"/>
        </w:tabs>
        <w:ind w:right="-91"/>
        <w:rPr>
          <w:rFonts w:ascii="Calibri" w:hAnsi="Calibri"/>
        </w:rPr>
      </w:pPr>
    </w:p>
    <w:p w14:paraId="00926D0C" w14:textId="77777777" w:rsidR="002E6DD7" w:rsidRPr="001C3B83" w:rsidRDefault="002E6DD7" w:rsidP="002E6DD7">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0C6E079B" w14:textId="77777777" w:rsidR="002E6DD7" w:rsidRPr="002522C8" w:rsidRDefault="002E6DD7" w:rsidP="002E6DD7">
      <w:pPr>
        <w:tabs>
          <w:tab w:val="left" w:pos="2835"/>
          <w:tab w:val="left" w:pos="5670"/>
          <w:tab w:val="left" w:pos="7655"/>
        </w:tabs>
        <w:ind w:left="851" w:right="-91"/>
        <w:rPr>
          <w:rFonts w:ascii="Calibri" w:hAnsi="Calibri"/>
        </w:rPr>
      </w:pPr>
    </w:p>
    <w:p w14:paraId="74267928" w14:textId="77777777" w:rsidR="002E6DD7" w:rsidRPr="002522C8" w:rsidRDefault="002E6DD7" w:rsidP="002E6DD7">
      <w:pPr>
        <w:tabs>
          <w:tab w:val="left" w:pos="2835"/>
          <w:tab w:val="left" w:pos="5670"/>
          <w:tab w:val="left" w:pos="7655"/>
        </w:tabs>
        <w:ind w:left="851" w:right="-91"/>
        <w:rPr>
          <w:rFonts w:ascii="Calibri" w:hAnsi="Calibri"/>
        </w:rPr>
      </w:pPr>
    </w:p>
    <w:p w14:paraId="0302F38D" w14:textId="77777777" w:rsidR="005B4890" w:rsidRPr="00EB0F15" w:rsidRDefault="005B4890" w:rsidP="003967A8">
      <w:pPr>
        <w:pStyle w:val="Prrafodelista"/>
        <w:numPr>
          <w:ilvl w:val="0"/>
          <w:numId w:val="37"/>
        </w:numPr>
        <w:rPr>
          <w:rFonts w:ascii="Arial" w:hAnsi="Arial" w:cs="Arial"/>
          <w:b/>
        </w:rPr>
      </w:pPr>
      <w:r w:rsidRPr="00EB0F15">
        <w:rPr>
          <w:rFonts w:ascii="Arial" w:hAnsi="Arial" w:cs="Arial"/>
          <w:b/>
          <w:i/>
        </w:rPr>
        <w:t>Dudas Administrativas</w:t>
      </w:r>
      <w:r w:rsidRPr="00EB0F15">
        <w:rPr>
          <w:rFonts w:ascii="Arial" w:hAnsi="Arial" w:cs="Arial"/>
          <w:b/>
        </w:rPr>
        <w:t>:</w:t>
      </w:r>
    </w:p>
    <w:p w14:paraId="23461568" w14:textId="77777777" w:rsidR="005B4890" w:rsidRPr="00EB0F15" w:rsidRDefault="005B4890" w:rsidP="005B4890">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5B4890" w:rsidRPr="00EB0F15" w14:paraId="7B3B47F9" w14:textId="77777777" w:rsidTr="00C4242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52AFFE90"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5CB9B"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7320C55C"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04246"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Pregunta</w:t>
            </w:r>
          </w:p>
        </w:tc>
      </w:tr>
      <w:tr w:rsidR="005B4890" w:rsidRPr="00EB0F15" w14:paraId="39F0D5A2"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2C4525C7"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3C702C1"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4C1A08C"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338ED36"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689C7C87"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6740775A"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F2F9DD3"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0C6713B"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7F2CC82"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08E51A6F"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5662370F"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0E7297F"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F2FA7F5"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24B2C0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7AE8FFBF"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5833BA8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3880C0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5428F2F"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57BD6B8"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4AEB8BD4"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57A8375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B604000"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68424B4"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680EC06"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726245A1"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4960225A"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0812A47A"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E3C7E43"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1C4B50C"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bl>
    <w:p w14:paraId="3F161B24" w14:textId="77777777" w:rsidR="005B4890" w:rsidRPr="00EB0F15" w:rsidRDefault="005B4890" w:rsidP="005B4890">
      <w:pPr>
        <w:rPr>
          <w:rFonts w:ascii="Arial" w:hAnsi="Arial" w:cs="Arial"/>
        </w:rPr>
      </w:pPr>
    </w:p>
    <w:p w14:paraId="4E1C02FA" w14:textId="77777777" w:rsidR="005B4890" w:rsidRPr="00EB0F15" w:rsidRDefault="005B4890" w:rsidP="005B4890">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23AB14ED" w14:textId="77777777" w:rsidR="005B4890" w:rsidRPr="00EB0F15" w:rsidRDefault="005B4890" w:rsidP="005B4890">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5B4890" w:rsidRPr="00EB0F15" w14:paraId="41AD916D" w14:textId="77777777" w:rsidTr="00C4242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754E9559"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45B96"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21FA64D5"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B02F7"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Pregunta</w:t>
            </w:r>
          </w:p>
        </w:tc>
      </w:tr>
      <w:tr w:rsidR="005B4890" w:rsidRPr="00EB0F15" w14:paraId="0CDB10EB"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3AB0D851"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D676D7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3DF90D2"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2C3CEA2"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2A59CC20"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4B24C8B5"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D34B094"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4966FC06" w14:textId="77777777" w:rsidR="005B4890" w:rsidRPr="00EB0F15" w:rsidRDefault="005B4890" w:rsidP="00C42420">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EDF5F5B"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12E82C96"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51F8A597"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AF57403"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45706EFB"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55E6F80"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22B1BCD2"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70033AF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6FA636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EC47DDA"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31CCB58"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57330F9C"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17A59391"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61ADBE5"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F72BF34"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01DEDA8"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0CFB83C2"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5CEABBBF"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43173B1"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83016F4"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7ED7DB0"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bl>
    <w:p w14:paraId="27FA7382" w14:textId="77777777" w:rsidR="005B4890" w:rsidRPr="00EB0F15" w:rsidRDefault="005B4890" w:rsidP="005B4890">
      <w:pPr>
        <w:rPr>
          <w:rFonts w:ascii="Arial" w:hAnsi="Arial" w:cs="Arial"/>
        </w:rPr>
      </w:pPr>
    </w:p>
    <w:p w14:paraId="4E2E0763" w14:textId="77777777" w:rsidR="005B4890" w:rsidRPr="002522C8" w:rsidRDefault="005B4890" w:rsidP="005B4890">
      <w:pPr>
        <w:tabs>
          <w:tab w:val="left" w:pos="2835"/>
          <w:tab w:val="left" w:pos="5670"/>
          <w:tab w:val="left" w:pos="7655"/>
        </w:tabs>
        <w:ind w:left="851" w:right="-91"/>
        <w:jc w:val="center"/>
        <w:rPr>
          <w:rFonts w:ascii="Calibri" w:hAnsi="Calibri"/>
        </w:rPr>
      </w:pPr>
    </w:p>
    <w:p w14:paraId="56DE2D8A" w14:textId="77777777" w:rsidR="005B4890" w:rsidRPr="002522C8" w:rsidRDefault="005B4890" w:rsidP="005B4890">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2485F967" w14:textId="77777777" w:rsidR="005B4890" w:rsidRPr="002522C8" w:rsidRDefault="005B4890" w:rsidP="005B4890">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42BD97F8" w14:textId="77777777" w:rsidR="002E6DD7" w:rsidRPr="002522C8" w:rsidRDefault="002E6DD7" w:rsidP="002E6DD7">
      <w:pPr>
        <w:tabs>
          <w:tab w:val="left" w:pos="2835"/>
          <w:tab w:val="left" w:pos="5670"/>
          <w:tab w:val="left" w:pos="7655"/>
        </w:tabs>
        <w:ind w:left="851" w:right="-91"/>
        <w:rPr>
          <w:rFonts w:ascii="Calibri" w:hAnsi="Calibri"/>
        </w:rPr>
      </w:pPr>
    </w:p>
    <w:p w14:paraId="7E7BDDBB" w14:textId="77777777" w:rsidR="002E6DD7" w:rsidRPr="002522C8" w:rsidRDefault="002E6DD7" w:rsidP="002E6DD7">
      <w:pPr>
        <w:tabs>
          <w:tab w:val="left" w:pos="2835"/>
          <w:tab w:val="left" w:pos="5670"/>
          <w:tab w:val="left" w:pos="7655"/>
        </w:tabs>
        <w:ind w:right="-91"/>
        <w:rPr>
          <w:rFonts w:ascii="Calibri" w:hAnsi="Calibri"/>
        </w:rPr>
      </w:pPr>
    </w:p>
    <w:p w14:paraId="70F64A90" w14:textId="77777777" w:rsidR="002E6DD7" w:rsidRPr="002522C8" w:rsidRDefault="002E6DD7" w:rsidP="002E6DD7">
      <w:pPr>
        <w:tabs>
          <w:tab w:val="left" w:pos="2835"/>
          <w:tab w:val="left" w:pos="5670"/>
          <w:tab w:val="left" w:pos="7655"/>
        </w:tabs>
        <w:ind w:right="-91"/>
        <w:rPr>
          <w:rFonts w:ascii="Calibri" w:hAnsi="Calibri"/>
        </w:rPr>
      </w:pPr>
    </w:p>
    <w:p w14:paraId="33976B6D" w14:textId="77777777" w:rsidR="002E6DD7" w:rsidRPr="002522C8" w:rsidRDefault="002E6DD7" w:rsidP="002E6DD7">
      <w:pPr>
        <w:tabs>
          <w:tab w:val="left" w:pos="2835"/>
          <w:tab w:val="left" w:pos="5670"/>
          <w:tab w:val="left" w:pos="7655"/>
        </w:tabs>
        <w:ind w:right="-91"/>
        <w:rPr>
          <w:rFonts w:ascii="Calibri" w:hAnsi="Calibri"/>
        </w:rPr>
      </w:pPr>
    </w:p>
    <w:p w14:paraId="53010AD7" w14:textId="77777777" w:rsidR="002E6DD7" w:rsidRPr="002522C8" w:rsidRDefault="002E6DD7" w:rsidP="002E6DD7">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6A09B691" w14:textId="77777777" w:rsidR="002E6DD7" w:rsidRPr="002522C8" w:rsidRDefault="002E6DD7" w:rsidP="002E6DD7">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11ADB810" w14:textId="77777777" w:rsidR="002E6DD7" w:rsidRDefault="002E6DD7" w:rsidP="002E6DD7">
      <w:pPr>
        <w:autoSpaceDE w:val="0"/>
        <w:autoSpaceDN w:val="0"/>
        <w:adjustRightInd w:val="0"/>
        <w:jc w:val="right"/>
        <w:rPr>
          <w:rFonts w:asciiTheme="minorHAnsi" w:hAnsiTheme="minorHAnsi" w:cstheme="minorHAnsi"/>
          <w:b/>
        </w:rPr>
      </w:pPr>
    </w:p>
    <w:p w14:paraId="118A804A" w14:textId="77777777" w:rsidR="002E6DD7" w:rsidRDefault="002E6DD7" w:rsidP="005B48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14:paraId="09684292" w14:textId="77777777" w:rsidR="002E6DD7" w:rsidRPr="00572D88" w:rsidRDefault="002E6DD7" w:rsidP="002E6DD7">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14:paraId="7FCE8A8A" w14:textId="77777777" w:rsidR="002E6DD7" w:rsidRPr="00572D88" w:rsidRDefault="002E6DD7" w:rsidP="002E6DD7">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14:paraId="31A5D67B" w14:textId="77777777" w:rsidR="002E6DD7" w:rsidRPr="000A4F8C" w:rsidRDefault="002E6DD7" w:rsidP="002E6DD7">
      <w:pPr>
        <w:autoSpaceDE w:val="0"/>
        <w:autoSpaceDN w:val="0"/>
        <w:adjustRightInd w:val="0"/>
        <w:rPr>
          <w:rFonts w:asciiTheme="minorHAnsi" w:hAnsiTheme="minorHAnsi" w:cstheme="minorHAnsi"/>
          <w:sz w:val="18"/>
          <w:szCs w:val="18"/>
          <w:lang w:val="es-MX"/>
        </w:rPr>
      </w:pPr>
    </w:p>
    <w:p w14:paraId="4221FA62" w14:textId="1A3252C8" w:rsidR="002E6DD7" w:rsidRPr="00735FBC" w:rsidRDefault="002E6DD7" w:rsidP="002E6DD7">
      <w:pPr>
        <w:ind w:right="-5"/>
        <w:jc w:val="both"/>
        <w:rPr>
          <w:rFonts w:asciiTheme="minorHAnsi" w:hAnsiTheme="minorHAnsi"/>
          <w:b/>
          <w:sz w:val="17"/>
          <w:szCs w:val="17"/>
        </w:rPr>
      </w:pPr>
      <w:r w:rsidRPr="008B3B64">
        <w:rPr>
          <w:rFonts w:asciiTheme="minorHAnsi" w:hAnsiTheme="minorHAnsi"/>
          <w:b/>
          <w:sz w:val="17"/>
          <w:szCs w:val="17"/>
        </w:rPr>
        <w:t xml:space="preserve">CONTRATO DE PRESTACIÓN DEL SERVICIO DE </w:t>
      </w:r>
      <w:r w:rsidR="00005A2D">
        <w:rPr>
          <w:rFonts w:asciiTheme="minorHAnsi" w:hAnsiTheme="minorHAnsi"/>
          <w:b/>
          <w:sz w:val="17"/>
          <w:szCs w:val="17"/>
        </w:rPr>
        <w:t>FUMIGACIÓN</w:t>
      </w:r>
      <w:r w:rsidRPr="008B3B64">
        <w:rPr>
          <w:rFonts w:asciiTheme="minorHAnsi" w:hAnsiTheme="minorHAnsi"/>
          <w:b/>
          <w:sz w:val="17"/>
          <w:szCs w:val="17"/>
        </w:rPr>
        <w:t>,</w:t>
      </w:r>
      <w:r w:rsidRPr="00182B29">
        <w:rPr>
          <w:rFonts w:asciiTheme="minorHAnsi" w:hAnsiTheme="minorHAnsi"/>
          <w:b/>
          <w:sz w:val="17"/>
          <w:szCs w:val="17"/>
        </w:rPr>
        <w:t xml:space="preserve"> QUE CELEBRAN POR UNA PARTE SERVICIOS DE SALUD DE NUEVO LEÓN, </w:t>
      </w:r>
      <w:r w:rsidRPr="00735FBC">
        <w:rPr>
          <w:rFonts w:asciiTheme="minorHAnsi" w:hAnsiTheme="minorHAnsi"/>
          <w:b/>
          <w:sz w:val="17"/>
          <w:szCs w:val="17"/>
        </w:rPr>
        <w:t xml:space="preserve">ORGANISMO PÚBLICO DESCENTRALIZADO, REPRESENTADO POR SU DIRECTOR GENERAL, EL  DR.MED.MANUEL ENRIQUE DE LA O CAVAZOS Y EL DIRECTOR ADMINISTRATIVO, </w:t>
      </w:r>
      <w:r>
        <w:rPr>
          <w:rFonts w:asciiTheme="minorHAnsi" w:hAnsiTheme="minorHAnsi"/>
          <w:b/>
          <w:sz w:val="17"/>
          <w:szCs w:val="17"/>
        </w:rPr>
        <w:t>C.P. AARÓN SERRATO ARAOZ</w:t>
      </w:r>
      <w:r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14:paraId="2C8F694E" w14:textId="77777777" w:rsidR="002E6DD7" w:rsidRPr="00735FBC" w:rsidRDefault="002E6DD7" w:rsidP="002E6DD7">
      <w:pPr>
        <w:ind w:left="284" w:right="-5"/>
        <w:jc w:val="both"/>
        <w:rPr>
          <w:rFonts w:asciiTheme="minorHAnsi" w:hAnsiTheme="minorHAnsi"/>
          <w:b/>
          <w:sz w:val="17"/>
          <w:szCs w:val="17"/>
        </w:rPr>
      </w:pPr>
    </w:p>
    <w:p w14:paraId="14C797CD" w14:textId="77777777" w:rsidR="002E6DD7" w:rsidRPr="00735FBC" w:rsidRDefault="002E6DD7" w:rsidP="002E6DD7">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14:paraId="48174B5E" w14:textId="77777777" w:rsidR="002E6DD7" w:rsidRPr="00735FBC" w:rsidRDefault="002E6DD7" w:rsidP="002E6DD7">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14:paraId="40B34252" w14:textId="77777777" w:rsidR="002E6DD7" w:rsidRPr="00735FBC" w:rsidRDefault="002E6DD7" w:rsidP="002E6DD7">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14:paraId="38041037" w14:textId="77777777" w:rsidR="002E6DD7" w:rsidRPr="00735FBC" w:rsidRDefault="002E6DD7" w:rsidP="002E6DD7">
      <w:pPr>
        <w:ind w:left="851" w:right="-5" w:hanging="567"/>
        <w:jc w:val="both"/>
        <w:rPr>
          <w:rFonts w:asciiTheme="minorHAnsi" w:hAnsiTheme="minorHAnsi" w:cs="Tahoma"/>
          <w:sz w:val="17"/>
          <w:szCs w:val="17"/>
        </w:rPr>
      </w:pPr>
    </w:p>
    <w:p w14:paraId="0EEEF250" w14:textId="77777777" w:rsidR="002E6DD7" w:rsidRPr="00735FBC" w:rsidRDefault="002E6DD7" w:rsidP="002E6DD7">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14:paraId="7FD2A2DA" w14:textId="77777777" w:rsidR="002E6DD7" w:rsidRPr="00735FBC" w:rsidRDefault="002E6DD7" w:rsidP="002E6DD7">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4EBE8373" w14:textId="4B6F63DE" w:rsidR="002E6DD7" w:rsidRPr="00735FBC" w:rsidRDefault="002E6DD7" w:rsidP="002E6DD7">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Pr>
          <w:rFonts w:asciiTheme="minorHAnsi" w:hAnsiTheme="minorHAnsi"/>
          <w:sz w:val="17"/>
          <w:szCs w:val="17"/>
        </w:rPr>
        <w:t>C.P. Aarón Serrato Araoz</w:t>
      </w:r>
      <w:r w:rsidRPr="00735FBC">
        <w:rPr>
          <w:rFonts w:asciiTheme="minorHAnsi" w:hAnsiTheme="minorHAnsi"/>
          <w:sz w:val="17"/>
          <w:szCs w:val="17"/>
        </w:rPr>
        <w:t xml:space="preserve">  justifica su personalidad mediante oficio No. </w:t>
      </w:r>
      <w:r>
        <w:rPr>
          <w:rFonts w:asciiTheme="minorHAnsi" w:hAnsiTheme="minorHAnsi"/>
          <w:sz w:val="17"/>
          <w:szCs w:val="17"/>
        </w:rPr>
        <w:t>____</w:t>
      </w:r>
      <w:r w:rsidRPr="00735FBC">
        <w:rPr>
          <w:rFonts w:asciiTheme="minorHAnsi" w:hAnsiTheme="minorHAnsi"/>
          <w:sz w:val="17"/>
          <w:szCs w:val="17"/>
        </w:rPr>
        <w:t xml:space="preserve">, de fecha 23 </w:t>
      </w:r>
      <w:r w:rsidR="007A58FB">
        <w:rPr>
          <w:rFonts w:asciiTheme="minorHAnsi" w:hAnsiTheme="minorHAnsi"/>
          <w:sz w:val="17"/>
          <w:szCs w:val="17"/>
        </w:rPr>
        <w:t>de</w:t>
      </w:r>
      <w:r w:rsidRPr="00735FBC">
        <w:rPr>
          <w:rFonts w:asciiTheme="minorHAnsi" w:hAnsiTheme="minorHAnsi"/>
          <w:sz w:val="17"/>
          <w:szCs w:val="17"/>
        </w:rPr>
        <w:t xml:space="preserve"> Octubre de </w:t>
      </w:r>
      <w:r>
        <w:rPr>
          <w:rFonts w:asciiTheme="minorHAnsi" w:hAnsiTheme="minorHAnsi"/>
          <w:sz w:val="17"/>
          <w:szCs w:val="17"/>
        </w:rPr>
        <w:t>____</w:t>
      </w:r>
      <w:r w:rsidRPr="00735FBC">
        <w:rPr>
          <w:rFonts w:asciiTheme="minorHAnsi" w:hAnsiTheme="minorHAnsi"/>
          <w:sz w:val="17"/>
          <w:szCs w:val="17"/>
        </w:rPr>
        <w:t>.</w:t>
      </w:r>
    </w:p>
    <w:p w14:paraId="7DC5AF29" w14:textId="78F36E63" w:rsidR="002E6DD7" w:rsidRPr="00735FBC" w:rsidRDefault="002E6DD7" w:rsidP="002E6DD7">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_____, para llevar a cabo el presente contrato relativo a la Prestación del _____ que fue adjudicado en la Licitación Pública Nacional Presencial No. </w:t>
      </w:r>
      <w:r w:rsidR="005C3D8F">
        <w:rPr>
          <w:rFonts w:asciiTheme="minorHAnsi" w:hAnsiTheme="minorHAnsi"/>
          <w:sz w:val="17"/>
          <w:szCs w:val="17"/>
        </w:rPr>
        <w:t>LP-919044992-</w:t>
      </w:r>
      <w:r w:rsidR="00F923E7">
        <w:rPr>
          <w:rFonts w:asciiTheme="minorHAnsi" w:hAnsiTheme="minorHAnsi"/>
          <w:sz w:val="17"/>
          <w:szCs w:val="17"/>
        </w:rPr>
        <w:t>N50</w:t>
      </w:r>
      <w:r w:rsidR="005C3D8F">
        <w:rPr>
          <w:rFonts w:asciiTheme="minorHAnsi" w:hAnsiTheme="minorHAnsi"/>
          <w:sz w:val="17"/>
          <w:szCs w:val="17"/>
        </w:rPr>
        <w:t>-2021.</w:t>
      </w:r>
    </w:p>
    <w:p w14:paraId="23DDB6AD" w14:textId="77777777" w:rsidR="002E6DD7" w:rsidRPr="00735FBC" w:rsidRDefault="002E6DD7" w:rsidP="002E6DD7">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14:paraId="0BB5CB37" w14:textId="77777777" w:rsidR="002E6DD7" w:rsidRPr="00735FBC" w:rsidRDefault="002E6DD7" w:rsidP="002E6DD7">
      <w:pPr>
        <w:jc w:val="both"/>
        <w:rPr>
          <w:rFonts w:asciiTheme="minorHAnsi" w:hAnsiTheme="minorHAnsi" w:cs="Tahoma"/>
          <w:sz w:val="17"/>
          <w:szCs w:val="17"/>
        </w:rPr>
      </w:pPr>
    </w:p>
    <w:p w14:paraId="5841B194" w14:textId="77777777" w:rsidR="002E6DD7" w:rsidRPr="00735FBC" w:rsidRDefault="002E6DD7" w:rsidP="002E6DD7">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14:paraId="6B46683C" w14:textId="77777777" w:rsidR="002E6DD7" w:rsidRPr="00735FBC" w:rsidRDefault="002E6DD7" w:rsidP="002E6DD7">
      <w:pPr>
        <w:ind w:left="709" w:right="-5" w:hanging="425"/>
        <w:jc w:val="both"/>
        <w:rPr>
          <w:rFonts w:asciiTheme="minorHAnsi" w:hAnsiTheme="minorHAnsi"/>
          <w:sz w:val="17"/>
          <w:szCs w:val="17"/>
        </w:rPr>
      </w:pPr>
    </w:p>
    <w:p w14:paraId="0719AE1A" w14:textId="77777777"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14:paraId="7F38C8EC" w14:textId="77777777"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40810FC1" w14:textId="77777777"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14:paraId="32462912" w14:textId="77777777"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14:paraId="48A255BB" w14:textId="77777777"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14:paraId="16BFB7A2" w14:textId="77777777" w:rsidR="002E6DD7" w:rsidRPr="00735FBC" w:rsidRDefault="002E6DD7" w:rsidP="002E6DD7">
      <w:pPr>
        <w:pStyle w:val="Textodebloque"/>
        <w:ind w:left="0" w:firstLine="0"/>
        <w:rPr>
          <w:rFonts w:asciiTheme="minorHAnsi" w:hAnsiTheme="minorHAnsi"/>
          <w:sz w:val="17"/>
          <w:szCs w:val="17"/>
        </w:rPr>
      </w:pPr>
    </w:p>
    <w:p w14:paraId="53F48D61" w14:textId="77777777"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14:paraId="67E09FAC" w14:textId="77777777" w:rsidR="002E6DD7" w:rsidRPr="00735FBC" w:rsidRDefault="002E6DD7" w:rsidP="002E6DD7">
      <w:pPr>
        <w:ind w:right="-5"/>
        <w:jc w:val="both"/>
        <w:rPr>
          <w:rFonts w:asciiTheme="minorHAnsi" w:hAnsiTheme="minorHAnsi"/>
          <w:b/>
          <w:sz w:val="17"/>
          <w:szCs w:val="17"/>
        </w:rPr>
      </w:pPr>
    </w:p>
    <w:p w14:paraId="2F5A76BB" w14:textId="77777777" w:rsidR="002E6DD7" w:rsidRPr="00735FBC" w:rsidRDefault="002E6DD7" w:rsidP="002E6DD7">
      <w:pPr>
        <w:ind w:left="851" w:right="-5" w:hanging="851"/>
        <w:jc w:val="both"/>
        <w:rPr>
          <w:rFonts w:asciiTheme="minorHAnsi" w:hAnsiTheme="minorHAnsi"/>
          <w:b/>
          <w:sz w:val="17"/>
          <w:szCs w:val="17"/>
        </w:rPr>
      </w:pPr>
      <w:r w:rsidRPr="00735FBC">
        <w:rPr>
          <w:rFonts w:asciiTheme="minorHAnsi" w:hAnsiTheme="minorHAnsi"/>
          <w:b/>
          <w:sz w:val="17"/>
          <w:szCs w:val="17"/>
        </w:rPr>
        <w:lastRenderedPageBreak/>
        <w:t>III.- DECLARAN “LAS PARTES”:</w:t>
      </w:r>
    </w:p>
    <w:p w14:paraId="3C89B754" w14:textId="77777777" w:rsidR="002E6DD7" w:rsidRPr="00735FBC" w:rsidRDefault="002E6DD7" w:rsidP="002E6DD7">
      <w:pPr>
        <w:ind w:left="851" w:right="-5" w:hanging="851"/>
        <w:jc w:val="both"/>
        <w:rPr>
          <w:rFonts w:asciiTheme="minorHAnsi" w:hAnsiTheme="minorHAnsi"/>
          <w:sz w:val="17"/>
          <w:szCs w:val="17"/>
        </w:rPr>
      </w:pPr>
    </w:p>
    <w:p w14:paraId="0A4AF1BA" w14:textId="77777777" w:rsidR="002E6DD7" w:rsidRPr="00735FBC" w:rsidRDefault="002E6DD7" w:rsidP="002E6DD7">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14:paraId="782828BC" w14:textId="77777777" w:rsidR="002E6DD7" w:rsidRPr="00735FBC" w:rsidRDefault="002E6DD7" w:rsidP="002E6DD7">
      <w:pPr>
        <w:ind w:right="-5"/>
        <w:jc w:val="center"/>
        <w:rPr>
          <w:rFonts w:asciiTheme="minorHAnsi" w:hAnsiTheme="minorHAnsi"/>
          <w:b/>
          <w:sz w:val="17"/>
          <w:szCs w:val="17"/>
        </w:rPr>
      </w:pPr>
    </w:p>
    <w:p w14:paraId="37AFAF08" w14:textId="77777777" w:rsidR="002E6DD7" w:rsidRPr="00187521" w:rsidRDefault="002E6DD7" w:rsidP="002E6DD7">
      <w:pPr>
        <w:ind w:right="51"/>
        <w:jc w:val="both"/>
        <w:rPr>
          <w:rFonts w:asciiTheme="minorHAnsi" w:hAnsiTheme="minorHAnsi" w:cs="Tahoma"/>
          <w:b/>
          <w:sz w:val="17"/>
          <w:szCs w:val="17"/>
        </w:rPr>
      </w:pPr>
      <w:r w:rsidRPr="00187521">
        <w:rPr>
          <w:rFonts w:asciiTheme="minorHAnsi" w:hAnsiTheme="minorHAnsi" w:cs="Tahoma"/>
          <w:b/>
          <w:sz w:val="17"/>
          <w:szCs w:val="17"/>
        </w:rPr>
        <w:t xml:space="preserve">C L Á U S U L A S </w:t>
      </w:r>
    </w:p>
    <w:p w14:paraId="69DA8DC3" w14:textId="77777777" w:rsidR="002E6DD7" w:rsidRPr="00187521" w:rsidRDefault="002E6DD7" w:rsidP="002E6DD7">
      <w:pPr>
        <w:ind w:right="51"/>
        <w:jc w:val="both"/>
        <w:rPr>
          <w:rFonts w:asciiTheme="minorHAnsi" w:hAnsiTheme="minorHAnsi" w:cs="Tahoma"/>
          <w:b/>
          <w:sz w:val="17"/>
          <w:szCs w:val="17"/>
        </w:rPr>
      </w:pPr>
    </w:p>
    <w:p w14:paraId="007D531A" w14:textId="58457431"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PRIMERA: OBJETO.- “EL PROVEEDOR” se obliga a prestar el Servicio </w:t>
      </w:r>
      <w:r w:rsidR="00005A2D">
        <w:rPr>
          <w:rFonts w:asciiTheme="minorHAnsi" w:hAnsiTheme="minorHAnsi" w:cs="Tahoma"/>
          <w:sz w:val="17"/>
          <w:szCs w:val="17"/>
        </w:rPr>
        <w:t>FUMIGACIÓN</w:t>
      </w:r>
      <w:r w:rsidRPr="008B3B64">
        <w:rPr>
          <w:rFonts w:asciiTheme="minorHAnsi" w:hAnsiTheme="minorHAnsi" w:cs="Tahoma"/>
          <w:sz w:val="17"/>
          <w:szCs w:val="17"/>
        </w:rPr>
        <w:t xml:space="preserve">, en las Unidades de “S.S.N.L.” y conforme a las cantidades, descripciones y costos que se señalan en los Anexos No. 1,2,3 y 4 que forman parte integral del presente instrumento y demás especificaciones solicitadas por “S.S.N.L.” en las bases de la </w:t>
      </w:r>
      <w:r>
        <w:rPr>
          <w:rFonts w:asciiTheme="minorHAnsi" w:hAnsiTheme="minorHAnsi" w:cs="Tahoma"/>
          <w:sz w:val="17"/>
          <w:szCs w:val="17"/>
        </w:rPr>
        <w:t>Licitación Pública Nacional Presencial</w:t>
      </w:r>
      <w:r w:rsidRPr="008B3B64">
        <w:rPr>
          <w:rFonts w:asciiTheme="minorHAnsi" w:hAnsiTheme="minorHAnsi" w:cs="Tahoma"/>
          <w:sz w:val="17"/>
          <w:szCs w:val="17"/>
        </w:rPr>
        <w:t xml:space="preserve"> No. </w:t>
      </w:r>
      <w:r w:rsidR="007E04A5">
        <w:rPr>
          <w:rFonts w:asciiTheme="minorHAnsi" w:hAnsiTheme="minorHAnsi" w:cs="Tahoma"/>
          <w:sz w:val="17"/>
          <w:szCs w:val="17"/>
        </w:rPr>
        <w:t>LP-919044992-</w:t>
      </w:r>
      <w:r w:rsidR="00F923E7">
        <w:rPr>
          <w:rFonts w:asciiTheme="minorHAnsi" w:hAnsiTheme="minorHAnsi" w:cs="Tahoma"/>
          <w:sz w:val="17"/>
          <w:szCs w:val="17"/>
        </w:rPr>
        <w:t>N50</w:t>
      </w:r>
      <w:r w:rsidR="007E04A5">
        <w:rPr>
          <w:rFonts w:asciiTheme="minorHAnsi" w:hAnsiTheme="minorHAnsi" w:cs="Tahoma"/>
          <w:sz w:val="17"/>
          <w:szCs w:val="17"/>
        </w:rPr>
        <w:t>-2021</w:t>
      </w:r>
      <w:r w:rsidRPr="008B3B64">
        <w:rPr>
          <w:rFonts w:asciiTheme="minorHAnsi" w:hAnsiTheme="minorHAnsi" w:cs="Tahoma"/>
          <w:sz w:val="17"/>
          <w:szCs w:val="17"/>
        </w:rPr>
        <w:t xml:space="preserve">, </w:t>
      </w:r>
      <w:r>
        <w:rPr>
          <w:rFonts w:asciiTheme="minorHAnsi" w:hAnsiTheme="minorHAnsi" w:cs="Tahoma"/>
          <w:sz w:val="17"/>
          <w:szCs w:val="17"/>
        </w:rPr>
        <w:t xml:space="preserve">Junta </w:t>
      </w:r>
      <w:r w:rsidRPr="008B3B64">
        <w:rPr>
          <w:rFonts w:asciiTheme="minorHAnsi" w:hAnsiTheme="minorHAnsi" w:cs="Tahoma"/>
          <w:sz w:val="17"/>
          <w:szCs w:val="17"/>
        </w:rPr>
        <w:t>de Aclaraciones y conforme a la propuesta técnica y oferta económica presentada por “EL PROVEEDOR” las cuales forman parte de éste contrato.</w:t>
      </w:r>
    </w:p>
    <w:p w14:paraId="62E9B714" w14:textId="77777777" w:rsidR="002E6DD7" w:rsidRPr="008B3B64" w:rsidRDefault="002E6DD7" w:rsidP="002E6DD7">
      <w:pPr>
        <w:ind w:right="51"/>
        <w:jc w:val="both"/>
        <w:rPr>
          <w:rFonts w:asciiTheme="minorHAnsi" w:hAnsiTheme="minorHAnsi" w:cs="Tahoma"/>
          <w:sz w:val="17"/>
          <w:szCs w:val="17"/>
        </w:rPr>
      </w:pPr>
    </w:p>
    <w:p w14:paraId="3B2161AB"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SEGUNDA: MONTO DEL CONTRATO.- El monto del presente contrato será por la cantidad de $_____ (_____mil pesos 00/100 M.N.) incluyendo el Impuesto al Valor Agregado, que “S.S.N.L.” cubrirá a “EL PROVEEDOR” por concepto de los servicios prestados durante la vigencia del presente contrato.</w:t>
      </w:r>
    </w:p>
    <w:p w14:paraId="0AACB58A" w14:textId="77777777" w:rsidR="002E6DD7" w:rsidRPr="008B3B64" w:rsidRDefault="002E6DD7" w:rsidP="002E6DD7">
      <w:pPr>
        <w:ind w:right="51"/>
        <w:jc w:val="both"/>
        <w:rPr>
          <w:rFonts w:asciiTheme="minorHAnsi" w:hAnsiTheme="minorHAnsi" w:cs="Tahoma"/>
          <w:sz w:val="17"/>
          <w:szCs w:val="17"/>
        </w:rPr>
      </w:pPr>
    </w:p>
    <w:p w14:paraId="1EBD2F80"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El precio señalado en la oferta económica y este instrumento, compensará a “EL PROVEEDOR” por el servicio objeto del presente contrato, transportación, carga, descarga y todos los demás gastos que se originan como consecuencia del presente contrato, así como su utilidad, por lo que “EL PROVEEDOR” no podrá exigir mayor retribución por ningún otro concepto.</w:t>
      </w:r>
    </w:p>
    <w:p w14:paraId="5AD3F619" w14:textId="77777777" w:rsidR="002E6DD7" w:rsidRPr="008B3B64" w:rsidRDefault="002E6DD7" w:rsidP="002E6DD7">
      <w:pPr>
        <w:ind w:right="51"/>
        <w:jc w:val="both"/>
        <w:rPr>
          <w:rFonts w:asciiTheme="minorHAnsi" w:hAnsiTheme="minorHAnsi" w:cs="Tahoma"/>
          <w:sz w:val="17"/>
          <w:szCs w:val="17"/>
        </w:rPr>
      </w:pPr>
    </w:p>
    <w:p w14:paraId="10950A8E" w14:textId="0B572A9F"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El presente contrato se celebra bajo la condición de precio fijo, conforme al precio establecido por “EL PROVEEDOR” en su oferta económica, la cual forma parte integra</w:t>
      </w:r>
      <w:r w:rsidRPr="007A58FB">
        <w:rPr>
          <w:rFonts w:asciiTheme="minorHAnsi" w:hAnsiTheme="minorHAnsi" w:cs="Tahoma"/>
          <w:sz w:val="17"/>
          <w:szCs w:val="17"/>
        </w:rPr>
        <w:t>l de</w:t>
      </w:r>
      <w:r w:rsidRPr="008B3B64">
        <w:rPr>
          <w:rFonts w:asciiTheme="minorHAnsi" w:hAnsiTheme="minorHAnsi" w:cs="Tahoma"/>
          <w:sz w:val="17"/>
          <w:szCs w:val="17"/>
        </w:rPr>
        <w:t>l presente contrato.</w:t>
      </w:r>
    </w:p>
    <w:p w14:paraId="40C2AB86" w14:textId="77777777" w:rsidR="002E6DD7" w:rsidRPr="008B3B64" w:rsidRDefault="002E6DD7" w:rsidP="002E6DD7">
      <w:pPr>
        <w:ind w:right="51"/>
        <w:jc w:val="both"/>
        <w:rPr>
          <w:rFonts w:asciiTheme="minorHAnsi" w:hAnsiTheme="minorHAnsi" w:cs="Tahoma"/>
          <w:sz w:val="17"/>
          <w:szCs w:val="17"/>
        </w:rPr>
      </w:pPr>
    </w:p>
    <w:p w14:paraId="073B0787"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Cuando el servicio no se ajuste a lo estipulado, “S.S.N.L.” no liquidará a “EL PROVEEDOR”, el importe de los servicios objeto del presente contrato.</w:t>
      </w:r>
    </w:p>
    <w:p w14:paraId="7E9C8355" w14:textId="77777777" w:rsidR="002E6DD7" w:rsidRPr="008B3B64" w:rsidRDefault="002E6DD7" w:rsidP="002E6DD7">
      <w:pPr>
        <w:ind w:right="51"/>
        <w:jc w:val="both"/>
        <w:rPr>
          <w:rFonts w:asciiTheme="minorHAnsi" w:hAnsiTheme="minorHAnsi" w:cs="Tahoma"/>
          <w:sz w:val="17"/>
          <w:szCs w:val="17"/>
        </w:rPr>
      </w:pPr>
    </w:p>
    <w:p w14:paraId="5567440C" w14:textId="7AE55A2F"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La liquidación total de los servicios no significará la aceptación de los mismos, por lo tanto “S.S.N.L.” se reserva expresamente el derecho de reclamar a “EL </w:t>
      </w:r>
      <w:r w:rsidRPr="007A58FB">
        <w:rPr>
          <w:rFonts w:asciiTheme="minorHAnsi" w:hAnsiTheme="minorHAnsi" w:cs="Tahoma"/>
          <w:sz w:val="17"/>
          <w:szCs w:val="17"/>
        </w:rPr>
        <w:t>PROVEEDOR” los</w:t>
      </w:r>
      <w:r w:rsidRPr="008B3B64">
        <w:rPr>
          <w:rFonts w:asciiTheme="minorHAnsi" w:hAnsiTheme="minorHAnsi" w:cs="Tahoma"/>
          <w:sz w:val="17"/>
          <w:szCs w:val="17"/>
        </w:rPr>
        <w:t xml:space="preserve"> vicios ocultos, los servicios faltantes o mal ejecutados, o por pago de lo indebido.</w:t>
      </w:r>
    </w:p>
    <w:p w14:paraId="75AA570C"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 </w:t>
      </w:r>
    </w:p>
    <w:p w14:paraId="22DA6DA2"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Las cantidades que se cubrirán a “EL PROVEEDOR”, compensarán a éste por materiales, sueldos, honorarios, organización, dirección técnica propia, administración, prestaciones sociales y laborales a su personal, y todos los demás gastos que se originen como consecuencia del presente contrato, así como su utilidad, por lo que “EL PROVEEDOR” no podrá exigir mayor retribución por ningún otro concepto.</w:t>
      </w:r>
    </w:p>
    <w:p w14:paraId="30ACA683" w14:textId="77777777" w:rsidR="002E6DD7" w:rsidRPr="008B3B64" w:rsidRDefault="002E6DD7" w:rsidP="002E6DD7">
      <w:pPr>
        <w:ind w:right="51"/>
        <w:jc w:val="both"/>
        <w:rPr>
          <w:rFonts w:asciiTheme="minorHAnsi" w:hAnsiTheme="minorHAnsi" w:cs="Tahoma"/>
          <w:sz w:val="17"/>
          <w:szCs w:val="17"/>
        </w:rPr>
      </w:pPr>
    </w:p>
    <w:p w14:paraId="6A7CAE14" w14:textId="06524E85"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TERCERA: FORMA DE PAGO.- El pago de los servicios adquiridos en el presente concurso se realizará por mes vencido en Pesos Mexicanos dentro de los </w:t>
      </w:r>
      <w:r w:rsidR="00520284">
        <w:rPr>
          <w:rFonts w:asciiTheme="minorHAnsi" w:hAnsiTheme="minorHAnsi" w:cs="Tahoma"/>
          <w:sz w:val="17"/>
          <w:szCs w:val="17"/>
        </w:rPr>
        <w:t>15</w:t>
      </w:r>
      <w:r w:rsidRPr="008B3B64">
        <w:rPr>
          <w:rFonts w:asciiTheme="minorHAnsi" w:hAnsiTheme="minorHAnsi" w:cs="Tahoma"/>
          <w:sz w:val="17"/>
          <w:szCs w:val="17"/>
        </w:rPr>
        <w:t xml:space="preserve"> (</w:t>
      </w:r>
      <w:r w:rsidR="00520284">
        <w:rPr>
          <w:rFonts w:asciiTheme="minorHAnsi" w:hAnsiTheme="minorHAnsi" w:cs="Tahoma"/>
          <w:sz w:val="17"/>
          <w:szCs w:val="17"/>
        </w:rPr>
        <w:t>QUINCE</w:t>
      </w:r>
      <w:r w:rsidRPr="008B3B64">
        <w:rPr>
          <w:rFonts w:asciiTheme="minorHAnsi" w:hAnsiTheme="minorHAnsi" w:cs="Tahoma"/>
          <w:sz w:val="17"/>
          <w:szCs w:val="17"/>
        </w:rPr>
        <w:t>) días siguientes a la presentación de la factura en el área de Recursos Financieros de “S.S.N.L.” debidamente validada.</w:t>
      </w:r>
    </w:p>
    <w:p w14:paraId="4C2F21D6" w14:textId="77777777" w:rsidR="002E6DD7" w:rsidRPr="008B3B64" w:rsidRDefault="002E6DD7" w:rsidP="002E6DD7">
      <w:pPr>
        <w:ind w:right="51"/>
        <w:jc w:val="both"/>
        <w:rPr>
          <w:rFonts w:asciiTheme="minorHAnsi" w:hAnsiTheme="minorHAnsi" w:cs="Tahoma"/>
          <w:sz w:val="17"/>
          <w:szCs w:val="17"/>
        </w:rPr>
      </w:pPr>
    </w:p>
    <w:p w14:paraId="4731F026"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Las facturas que resulten de la prestación del servicio serán a favor de “S.S.N.L.”, R.F.C. SSN970115 QI9, con domicilio en Matamoros Ote., No. 520, entre Escobedo y Zaragoza en el Centro de Monterrey, N.L., C.P. 64000; deberán estar selladas y firmadas por el Administrador y Director de cada Unidad Aplicativa y deberán presentarlas para su contra recibo y pago posterior, en el área de Recursos Financieros de “S.S.N.L.”.</w:t>
      </w:r>
    </w:p>
    <w:p w14:paraId="61D6C0BD" w14:textId="77777777" w:rsidR="002E6DD7" w:rsidRPr="008B3B64" w:rsidRDefault="002E6DD7" w:rsidP="002E6DD7">
      <w:pPr>
        <w:ind w:right="51"/>
        <w:jc w:val="both"/>
        <w:rPr>
          <w:rFonts w:asciiTheme="minorHAnsi" w:hAnsiTheme="minorHAnsi" w:cs="Tahoma"/>
          <w:sz w:val="17"/>
          <w:szCs w:val="17"/>
        </w:rPr>
      </w:pPr>
    </w:p>
    <w:p w14:paraId="06ACF1D3"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“S.S.N.L” se deslinda del pago de las facturas que no sean presentadas para su pago antes de 90 días posteriores a la fecha de recibo en las unidades a las que vaya destinado el servicio.</w:t>
      </w:r>
    </w:p>
    <w:p w14:paraId="33C5D2FE" w14:textId="77777777" w:rsidR="002E6DD7" w:rsidRPr="008B3B64" w:rsidRDefault="002E6DD7" w:rsidP="002E6DD7">
      <w:pPr>
        <w:ind w:right="51"/>
        <w:jc w:val="both"/>
        <w:rPr>
          <w:rFonts w:asciiTheme="minorHAnsi" w:hAnsiTheme="minorHAnsi" w:cs="Tahoma"/>
          <w:sz w:val="17"/>
          <w:szCs w:val="17"/>
        </w:rPr>
      </w:pPr>
    </w:p>
    <w:p w14:paraId="473C1B9C"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La liquidación total del servicio no significará la aceptación de los mismos, por lo tanto “S.S.N.L” se reserva expresamente el derecho de reclamar los vicios ocultos, bienes faltantes o el pago de lo indebido. </w:t>
      </w:r>
    </w:p>
    <w:p w14:paraId="67FC187F" w14:textId="77777777" w:rsidR="002E6DD7" w:rsidRPr="008B3B64" w:rsidRDefault="002E6DD7" w:rsidP="002E6DD7">
      <w:pPr>
        <w:ind w:right="51"/>
        <w:jc w:val="both"/>
        <w:rPr>
          <w:rFonts w:asciiTheme="minorHAnsi" w:hAnsiTheme="minorHAnsi" w:cs="Tahoma"/>
          <w:sz w:val="17"/>
          <w:szCs w:val="17"/>
        </w:rPr>
      </w:pPr>
    </w:p>
    <w:p w14:paraId="4D449E65"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CUARTA: PLAZO Y LUGAR DE ENTREGA.- “EL PROVEEDOR” se obliga a prestar el servicio objeto del presente contrato se prestara a partir del </w:t>
      </w:r>
      <w:r>
        <w:rPr>
          <w:rFonts w:asciiTheme="minorHAnsi" w:hAnsiTheme="minorHAnsi" w:cs="Tahoma"/>
          <w:sz w:val="17"/>
          <w:szCs w:val="17"/>
        </w:rPr>
        <w:t>____</w:t>
      </w:r>
      <w:r w:rsidRPr="008B3B64">
        <w:rPr>
          <w:rFonts w:asciiTheme="minorHAnsi" w:hAnsiTheme="minorHAnsi" w:cs="Tahoma"/>
          <w:sz w:val="17"/>
          <w:szCs w:val="17"/>
        </w:rPr>
        <w:t xml:space="preserve"> y concluirá el </w:t>
      </w:r>
      <w:r>
        <w:rPr>
          <w:rFonts w:asciiTheme="minorHAnsi" w:hAnsiTheme="minorHAnsi" w:cs="Tahoma"/>
          <w:sz w:val="17"/>
          <w:szCs w:val="17"/>
        </w:rPr>
        <w:t>_____</w:t>
      </w:r>
      <w:r w:rsidRPr="008B3B64">
        <w:rPr>
          <w:rFonts w:asciiTheme="minorHAnsi" w:hAnsiTheme="minorHAnsi" w:cs="Tahoma"/>
          <w:sz w:val="17"/>
          <w:szCs w:val="17"/>
        </w:rPr>
        <w:t xml:space="preserve">, en las Unidades Aplicativas de “S.S.N.L.” en las direcciones que se señalan en el Anexo No. 4  de este contrato. </w:t>
      </w:r>
    </w:p>
    <w:p w14:paraId="5C7D75DC" w14:textId="77777777" w:rsidR="002E6DD7" w:rsidRPr="008B3B64" w:rsidRDefault="002E6DD7" w:rsidP="002E6DD7">
      <w:pPr>
        <w:ind w:right="51"/>
        <w:jc w:val="both"/>
        <w:rPr>
          <w:rFonts w:asciiTheme="minorHAnsi" w:hAnsiTheme="minorHAnsi" w:cs="Tahoma"/>
          <w:sz w:val="17"/>
          <w:szCs w:val="17"/>
        </w:rPr>
      </w:pPr>
    </w:p>
    <w:p w14:paraId="541F6BB6"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14:paraId="54740972" w14:textId="77777777" w:rsidR="002E6DD7" w:rsidRPr="008B3B64" w:rsidRDefault="002E6DD7" w:rsidP="002E6DD7">
      <w:pPr>
        <w:ind w:right="51"/>
        <w:jc w:val="both"/>
        <w:rPr>
          <w:rFonts w:asciiTheme="minorHAnsi" w:hAnsiTheme="minorHAnsi" w:cs="Tahoma"/>
          <w:sz w:val="17"/>
          <w:szCs w:val="17"/>
        </w:rPr>
      </w:pPr>
    </w:p>
    <w:p w14:paraId="029B3C93"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lastRenderedPageBreak/>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14:paraId="186F84EF" w14:textId="77777777" w:rsidR="002E6DD7" w:rsidRPr="008B3B64" w:rsidRDefault="002E6DD7" w:rsidP="002E6DD7">
      <w:pPr>
        <w:ind w:right="51"/>
        <w:jc w:val="both"/>
        <w:rPr>
          <w:rFonts w:asciiTheme="minorHAnsi" w:hAnsiTheme="minorHAnsi" w:cs="Tahoma"/>
          <w:sz w:val="17"/>
          <w:szCs w:val="17"/>
        </w:rPr>
      </w:pPr>
    </w:p>
    <w:p w14:paraId="094B7AC7"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QUINTA: OBLIGACIONES DE “EL PROVEEDOR”.- Para efectos de cumplimiento del presente contrato “EL PROVEEDOR” se obliga a cumplir con todas y cada una de las condiciones técnicas establecidas en el Anexo 3 del presente instrumento.</w:t>
      </w:r>
    </w:p>
    <w:p w14:paraId="2FB1E662" w14:textId="77777777" w:rsidR="002E6DD7" w:rsidRPr="008B3B64" w:rsidRDefault="002E6DD7" w:rsidP="002E6DD7">
      <w:pPr>
        <w:ind w:right="51"/>
        <w:jc w:val="both"/>
        <w:rPr>
          <w:rFonts w:asciiTheme="minorHAnsi" w:hAnsiTheme="minorHAnsi" w:cs="Tahoma"/>
          <w:sz w:val="17"/>
          <w:szCs w:val="17"/>
        </w:rPr>
      </w:pPr>
    </w:p>
    <w:p w14:paraId="56DFF905"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SEXTA: VIGENCIA.- Las partes contratantes están de acuerdo en que la vigencia del presente contrato inicia a partir del día </w:t>
      </w:r>
      <w:r>
        <w:rPr>
          <w:rFonts w:asciiTheme="minorHAnsi" w:hAnsiTheme="minorHAnsi" w:cs="Tahoma"/>
          <w:sz w:val="17"/>
          <w:szCs w:val="17"/>
        </w:rPr>
        <w:t xml:space="preserve">_____ </w:t>
      </w:r>
      <w:r w:rsidRPr="008B3B64">
        <w:rPr>
          <w:rFonts w:asciiTheme="minorHAnsi" w:hAnsiTheme="minorHAnsi" w:cs="Tahoma"/>
          <w:sz w:val="17"/>
          <w:szCs w:val="17"/>
        </w:rPr>
        <w:t xml:space="preserve"> y concluye el día </w:t>
      </w:r>
      <w:r>
        <w:rPr>
          <w:rFonts w:asciiTheme="minorHAnsi" w:hAnsiTheme="minorHAnsi" w:cs="Tahoma"/>
          <w:sz w:val="17"/>
          <w:szCs w:val="17"/>
        </w:rPr>
        <w:t>_____</w:t>
      </w:r>
      <w:r w:rsidRPr="008B3B64">
        <w:rPr>
          <w:rFonts w:asciiTheme="minorHAnsi" w:hAnsiTheme="minorHAnsi" w:cs="Tahoma"/>
          <w:sz w:val="17"/>
          <w:szCs w:val="17"/>
        </w:rPr>
        <w:t>, en la inteligencia de que si a la fecha de la conclusión de la vigencia del presente contrato el servicio no ha sido prestado a satisfacción de “S.S.N.L.”, este instrumento continuará vigente hasta que se cumpla dicha condición.</w:t>
      </w:r>
    </w:p>
    <w:p w14:paraId="6961103A" w14:textId="77777777" w:rsidR="002E6DD7" w:rsidRPr="008B3B64" w:rsidRDefault="002E6DD7" w:rsidP="002E6DD7">
      <w:pPr>
        <w:ind w:right="51"/>
        <w:jc w:val="both"/>
        <w:rPr>
          <w:rFonts w:asciiTheme="minorHAnsi" w:hAnsiTheme="minorHAnsi" w:cs="Tahoma"/>
          <w:sz w:val="17"/>
          <w:szCs w:val="17"/>
        </w:rPr>
      </w:pPr>
    </w:p>
    <w:p w14:paraId="4BB871FD"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“S.S.N.L.” podrá suspender temporalmente todo o en parte la ejecución del servicio objeto del presente contrato, en cualquier momento por causas justificadas o por razones de interés general, sin que ello implique su terminación definitiva, lo que se hará del conocimiento de “EL PROVEEDOR” por escrito.</w:t>
      </w:r>
    </w:p>
    <w:p w14:paraId="7DF9C67B" w14:textId="77777777" w:rsidR="002E6DD7" w:rsidRPr="008B3B64" w:rsidRDefault="002E6DD7" w:rsidP="002E6DD7">
      <w:pPr>
        <w:ind w:right="51"/>
        <w:jc w:val="both"/>
        <w:rPr>
          <w:rFonts w:asciiTheme="minorHAnsi" w:hAnsiTheme="minorHAnsi" w:cs="Tahoma"/>
          <w:sz w:val="17"/>
          <w:szCs w:val="17"/>
        </w:rPr>
      </w:pPr>
    </w:p>
    <w:p w14:paraId="72405923"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El presente contrato podrá continuar produciendo todos sus efectos legales una vez que hayan desaparecido las causas que motivaron dicha suspensión.</w:t>
      </w:r>
    </w:p>
    <w:p w14:paraId="29A888AE" w14:textId="77777777" w:rsidR="002E6DD7" w:rsidRPr="008B3B64" w:rsidRDefault="002E6DD7" w:rsidP="002E6DD7">
      <w:pPr>
        <w:ind w:right="51"/>
        <w:jc w:val="both"/>
        <w:rPr>
          <w:rFonts w:asciiTheme="minorHAnsi" w:hAnsiTheme="minorHAnsi" w:cs="Tahoma"/>
          <w:sz w:val="17"/>
          <w:szCs w:val="17"/>
        </w:rPr>
      </w:pPr>
    </w:p>
    <w:p w14:paraId="41904384"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Asimismo, “S.S.N.L.” podrá dar por terminado anticipadamente el presente contrato mediante notificación por escrito a “EL PROVEEDOR”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14:paraId="567B03A8" w14:textId="77777777" w:rsidR="002E6DD7" w:rsidRPr="008B3B64" w:rsidRDefault="002E6DD7" w:rsidP="002E6DD7">
      <w:pPr>
        <w:ind w:right="51"/>
        <w:jc w:val="both"/>
        <w:rPr>
          <w:rFonts w:asciiTheme="minorHAnsi" w:hAnsiTheme="minorHAnsi" w:cs="Tahoma"/>
          <w:sz w:val="17"/>
          <w:szCs w:val="17"/>
        </w:rPr>
      </w:pPr>
    </w:p>
    <w:p w14:paraId="484822AA"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El período de garantía de la prestación del servicio, estará sujeta a la vigencia del presente contrato.</w:t>
      </w:r>
    </w:p>
    <w:p w14:paraId="1266BD69" w14:textId="77777777" w:rsidR="002E6DD7" w:rsidRPr="008B3B64" w:rsidRDefault="002E6DD7" w:rsidP="002E6DD7">
      <w:pPr>
        <w:ind w:right="51"/>
        <w:jc w:val="both"/>
        <w:rPr>
          <w:rFonts w:asciiTheme="minorHAnsi" w:hAnsiTheme="minorHAnsi" w:cs="Tahoma"/>
          <w:sz w:val="17"/>
          <w:szCs w:val="17"/>
        </w:rPr>
      </w:pPr>
    </w:p>
    <w:p w14:paraId="0A7D1CF8"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SÉPTIMA: SUPERVISIÓN.- El administrador de la Unidad Aplicativa o el personal que este último designe estará facultado para supervisar y vigilar en todo tiempo el debido cumplimiento de las obligaciones contraídas en este contrato por parte de “EL PROVEEDOR”. Debiendo hacer del conocimiento de la Subdirección de Recursos Materiales, cualquier irregularidad en el servicio, objeto de éste contrato.</w:t>
      </w:r>
    </w:p>
    <w:p w14:paraId="7CCD15EE" w14:textId="77777777" w:rsidR="002E6DD7" w:rsidRPr="008B3B64" w:rsidRDefault="002E6DD7" w:rsidP="002E6DD7">
      <w:pPr>
        <w:ind w:right="51"/>
        <w:jc w:val="both"/>
        <w:rPr>
          <w:rFonts w:asciiTheme="minorHAnsi" w:hAnsiTheme="minorHAnsi" w:cs="Tahoma"/>
          <w:sz w:val="17"/>
          <w:szCs w:val="17"/>
        </w:rPr>
      </w:pPr>
    </w:p>
    <w:p w14:paraId="62CF425F"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Asimismo, “S.S.N.L.” podrá proporcionar a “EL PROVEEDOR” por escrito, las instrucciones que estime convenientes y las relacionadas con la ejecución del servicio contratado, a fin de que se ajuste a las especificaciones, así como a las modificaciones que, en su caso, ordene “S.S.N.L.”. </w:t>
      </w:r>
    </w:p>
    <w:p w14:paraId="44321A8B" w14:textId="77777777" w:rsidR="002E6DD7" w:rsidRPr="008B3B64" w:rsidRDefault="002E6DD7" w:rsidP="002E6DD7">
      <w:pPr>
        <w:ind w:right="51"/>
        <w:jc w:val="both"/>
        <w:rPr>
          <w:rFonts w:asciiTheme="minorHAnsi" w:hAnsiTheme="minorHAnsi" w:cs="Tahoma"/>
          <w:sz w:val="17"/>
          <w:szCs w:val="17"/>
        </w:rPr>
      </w:pPr>
    </w:p>
    <w:p w14:paraId="51310CC7"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Mensualmente “EL PROVEEDOR” solicitará una evaluación del servicio que otorga a cada una de las unidades aplicativas, dicha evaluación se tomará en cuenta para efectos de cumplimiento del contrato, por lo que dos o más evaluaciones, de menos de 60 puntos, será motivo de aplicación de las penas convencionales y se hará efectiva la garantía de cumplimiento de contrato.</w:t>
      </w:r>
    </w:p>
    <w:p w14:paraId="61C416AB" w14:textId="77777777" w:rsidR="002E6DD7" w:rsidRPr="008B3B64" w:rsidRDefault="002E6DD7" w:rsidP="002E6DD7">
      <w:pPr>
        <w:ind w:right="51"/>
        <w:jc w:val="both"/>
        <w:rPr>
          <w:rFonts w:asciiTheme="minorHAnsi" w:hAnsiTheme="minorHAnsi" w:cs="Tahoma"/>
          <w:sz w:val="17"/>
          <w:szCs w:val="17"/>
        </w:rPr>
      </w:pPr>
    </w:p>
    <w:p w14:paraId="3AA678EF"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OCTAVA: CONFIDENCIALIDAD.- “EL PROVEEDOR” conviene en que toda la información que “S.S.N.L.” le proporcione en relación con el presente contrato, incluyendo información técnica y de otra índole para la ejecución del objeto del contrato, será propiedad exclusiva de “S.S.N.L.”. “EL PROVEEDOR” se obliga a no usarla para cualquier otro propósito que no sea el de cumplimiento de sus obligaciones de conformidad con el presente contrato, mantener y tratar dicha información como propiedad confidencial de “S.S.N.L.” y abstenerse de divulgar por cualquier medio como lo son las publicaciones, conferencias, a cualquier tercero sin el consentimiento previo y por escrito de “S.S.N.L.”.</w:t>
      </w:r>
    </w:p>
    <w:p w14:paraId="1F7A485C" w14:textId="77777777" w:rsidR="002E6DD7" w:rsidRPr="008B3B64" w:rsidRDefault="002E6DD7" w:rsidP="002E6DD7">
      <w:pPr>
        <w:ind w:right="51"/>
        <w:jc w:val="both"/>
        <w:rPr>
          <w:rFonts w:asciiTheme="minorHAnsi" w:hAnsiTheme="minorHAnsi" w:cs="Tahoma"/>
          <w:sz w:val="17"/>
          <w:szCs w:val="17"/>
        </w:rPr>
      </w:pPr>
    </w:p>
    <w:p w14:paraId="3136BB9A" w14:textId="4BC1A839"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Bajo ninguna circunstancia podrá “EL PROVEEDOR” usar para fines comerciales, publicitarios o de cualquier otra índole, el nombre d</w:t>
      </w:r>
      <w:r w:rsidRPr="007A58FB">
        <w:rPr>
          <w:rFonts w:asciiTheme="minorHAnsi" w:hAnsiTheme="minorHAnsi" w:cs="Tahoma"/>
          <w:sz w:val="17"/>
          <w:szCs w:val="17"/>
        </w:rPr>
        <w:t>e “S</w:t>
      </w:r>
      <w:r w:rsidRPr="008B3B64">
        <w:rPr>
          <w:rFonts w:asciiTheme="minorHAnsi" w:hAnsiTheme="minorHAnsi" w:cs="Tahoma"/>
          <w:sz w:val="17"/>
          <w:szCs w:val="17"/>
        </w:rPr>
        <w:t xml:space="preserve">.S.N.L.”, su logotipo o cualquier otro signo o símbolo distintivo, a menos que cuente con la previa aprobación por escrito, firmada por el representante autorizado de “S.S.N.L.” </w:t>
      </w:r>
    </w:p>
    <w:p w14:paraId="1BC7D60B" w14:textId="77777777" w:rsidR="002E6DD7" w:rsidRPr="008B3B64" w:rsidRDefault="002E6DD7" w:rsidP="002E6DD7">
      <w:pPr>
        <w:ind w:right="51"/>
        <w:jc w:val="both"/>
        <w:rPr>
          <w:rFonts w:asciiTheme="minorHAnsi" w:hAnsiTheme="minorHAnsi" w:cs="Tahoma"/>
          <w:sz w:val="17"/>
          <w:szCs w:val="17"/>
        </w:rPr>
      </w:pPr>
    </w:p>
    <w:p w14:paraId="5C6B2854"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En caso de violación a lo estipulado en esta cláusula, “EL PROVEEDOR” se obliga a indemnizar y sacar en paz y a salvo a “S.S.N.L.” en contra de cualquiera y todas las acciones, quejas, demandas, reclamos, pérdidas, costos, daños, procesos, impuestos y gastos, incluyendo honorarios de abogados y costos judiciales que surjan o se relacionen con cualquier violación a la confidencialidad pactada.</w:t>
      </w:r>
    </w:p>
    <w:p w14:paraId="15F71189" w14:textId="77777777" w:rsidR="002E6DD7" w:rsidRPr="008B3B64" w:rsidRDefault="002E6DD7" w:rsidP="002E6DD7">
      <w:pPr>
        <w:ind w:right="51"/>
        <w:jc w:val="both"/>
        <w:rPr>
          <w:rFonts w:asciiTheme="minorHAnsi" w:hAnsiTheme="minorHAnsi" w:cs="Tahoma"/>
          <w:sz w:val="17"/>
          <w:szCs w:val="17"/>
        </w:rPr>
      </w:pPr>
    </w:p>
    <w:p w14:paraId="42686147"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lastRenderedPageBreak/>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llegaren a presentar en su contra o en contra de “S.S.N.L.” en relación con el objeto del presente contrato, eximiendo a “S.S.N.L.” de cualquier responsabilidad fiscal, laboral, de seguridad social, civil, penal y de cualquier otra índole, que pudiera darse como consecuencia directa de la prestación del servicio materia del presente contrato. “S.S.N.L.” no será patrón sustituto.</w:t>
      </w:r>
    </w:p>
    <w:p w14:paraId="44CAC766" w14:textId="4DFFC1C0" w:rsidR="00005A2D" w:rsidRPr="00005A2D" w:rsidRDefault="002E6DD7" w:rsidP="00005A2D">
      <w:pPr>
        <w:ind w:right="49"/>
        <w:jc w:val="both"/>
        <w:rPr>
          <w:rFonts w:asciiTheme="minorHAnsi" w:hAnsiTheme="minorHAnsi" w:cs="Tahoma"/>
          <w:sz w:val="17"/>
          <w:szCs w:val="17"/>
        </w:rPr>
      </w:pPr>
      <w:r w:rsidRPr="008B3B64">
        <w:rPr>
          <w:rFonts w:asciiTheme="minorHAnsi" w:hAnsiTheme="minorHAnsi" w:cs="Tahoma"/>
          <w:sz w:val="17"/>
          <w:szCs w:val="17"/>
        </w:rPr>
        <w:t xml:space="preserve">DÉCIMA: PENA CONVENCIONAL.- </w:t>
      </w:r>
      <w:r w:rsidR="00005A2D">
        <w:rPr>
          <w:rFonts w:asciiTheme="minorHAnsi" w:hAnsiTheme="minorHAnsi" w:cs="Tahoma"/>
          <w:sz w:val="17"/>
          <w:szCs w:val="17"/>
        </w:rPr>
        <w:t xml:space="preserve"> </w:t>
      </w:r>
      <w:r w:rsidR="00005A2D" w:rsidRPr="00005A2D">
        <w:rPr>
          <w:rFonts w:asciiTheme="minorHAnsi" w:hAnsiTheme="minorHAnsi" w:cs="Tahoma"/>
          <w:sz w:val="17"/>
          <w:szCs w:val="17"/>
        </w:rPr>
        <w:t xml:space="preserve">Se aplicará una pena convencional (Sanción) del 2% por cada día natural de retraso sobre el monto de la prestación del servicio, que se efectuare fuera del plazo establecido. El cual no excederá el monto de </w:t>
      </w:r>
      <w:smartTag w:uri="urn:schemas-microsoft-com:office:smarttags" w:element="PersonName">
        <w:smartTagPr>
          <w:attr w:name="ProductID" w:val="la Garant￭a"/>
        </w:smartTagPr>
        <w:r w:rsidR="00005A2D" w:rsidRPr="00005A2D">
          <w:rPr>
            <w:rFonts w:asciiTheme="minorHAnsi" w:hAnsiTheme="minorHAnsi" w:cs="Tahoma"/>
            <w:sz w:val="17"/>
            <w:szCs w:val="17"/>
          </w:rPr>
          <w:t>la Garantía</w:t>
        </w:r>
      </w:smartTag>
      <w:r w:rsidR="00005A2D" w:rsidRPr="00005A2D">
        <w:rPr>
          <w:rFonts w:asciiTheme="minorHAnsi" w:hAnsiTheme="minorHAnsi" w:cs="Tahoma"/>
          <w:sz w:val="17"/>
          <w:szCs w:val="17"/>
        </w:rPr>
        <w:t xml:space="preserve"> de cumplimiento del contrato.</w:t>
      </w:r>
    </w:p>
    <w:p w14:paraId="32507CCE" w14:textId="77777777" w:rsidR="00005A2D" w:rsidRPr="00005A2D" w:rsidRDefault="00005A2D" w:rsidP="00005A2D">
      <w:pPr>
        <w:ind w:right="51"/>
        <w:jc w:val="both"/>
        <w:rPr>
          <w:rFonts w:asciiTheme="minorHAnsi" w:hAnsiTheme="minorHAnsi" w:cs="Tahoma"/>
          <w:sz w:val="17"/>
          <w:szCs w:val="17"/>
        </w:rPr>
      </w:pPr>
    </w:p>
    <w:p w14:paraId="67B436EA" w14:textId="77777777" w:rsidR="00005A2D" w:rsidRPr="00005A2D" w:rsidRDefault="00005A2D" w:rsidP="00005A2D">
      <w:pPr>
        <w:ind w:right="51"/>
        <w:jc w:val="both"/>
        <w:rPr>
          <w:rFonts w:asciiTheme="minorHAnsi" w:hAnsiTheme="minorHAnsi" w:cs="Tahoma"/>
          <w:sz w:val="17"/>
          <w:szCs w:val="17"/>
        </w:rPr>
      </w:pPr>
    </w:p>
    <w:p w14:paraId="07ABA16D" w14:textId="77777777" w:rsidR="00005A2D" w:rsidRPr="00005A2D" w:rsidRDefault="00005A2D" w:rsidP="00005A2D">
      <w:pPr>
        <w:ind w:right="51"/>
        <w:jc w:val="both"/>
        <w:rPr>
          <w:rFonts w:asciiTheme="minorHAnsi" w:hAnsiTheme="minorHAnsi" w:cs="Tahoma"/>
          <w:sz w:val="17"/>
          <w:szCs w:val="17"/>
        </w:rPr>
      </w:pPr>
      <w:r w:rsidRPr="00005A2D">
        <w:rPr>
          <w:rFonts w:asciiTheme="minorHAnsi" w:hAnsiTheme="minorHAnsi" w:cs="Tahoma"/>
          <w:sz w:val="17"/>
          <w:szCs w:val="17"/>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5E5C9415" w14:textId="77777777" w:rsidR="00005A2D" w:rsidRPr="00005A2D" w:rsidRDefault="00005A2D" w:rsidP="00005A2D">
      <w:pPr>
        <w:pStyle w:val="Continuarlista"/>
        <w:spacing w:after="0"/>
        <w:ind w:left="0"/>
        <w:jc w:val="both"/>
        <w:rPr>
          <w:rFonts w:asciiTheme="minorHAnsi" w:hAnsiTheme="minorHAnsi" w:cs="Tahoma"/>
          <w:sz w:val="17"/>
          <w:szCs w:val="17"/>
        </w:rPr>
      </w:pPr>
    </w:p>
    <w:p w14:paraId="20A9E064" w14:textId="77777777" w:rsidR="00005A2D" w:rsidRPr="00005A2D" w:rsidRDefault="00005A2D" w:rsidP="00005A2D">
      <w:pPr>
        <w:pStyle w:val="Continuarlista"/>
        <w:spacing w:after="0"/>
        <w:ind w:left="0"/>
        <w:jc w:val="both"/>
        <w:rPr>
          <w:rFonts w:asciiTheme="minorHAnsi" w:hAnsiTheme="minorHAnsi" w:cs="Tahoma"/>
          <w:sz w:val="17"/>
          <w:szCs w:val="17"/>
        </w:rPr>
      </w:pPr>
      <w:r w:rsidRPr="00005A2D">
        <w:rPr>
          <w:rFonts w:asciiTheme="minorHAnsi" w:hAnsiTheme="minorHAnsi" w:cs="Tahoma"/>
          <w:sz w:val="17"/>
          <w:szCs w:val="17"/>
        </w:rPr>
        <w:t xml:space="preserve">La penalización por el retraso en la prestación del servicio, contara a partir del día siguiente del plazo de vencimiento de la realización del mismo. </w:t>
      </w:r>
    </w:p>
    <w:p w14:paraId="30123259" w14:textId="77777777" w:rsidR="00005A2D" w:rsidRPr="00005A2D" w:rsidRDefault="00005A2D" w:rsidP="00005A2D">
      <w:pPr>
        <w:pStyle w:val="BodyText21"/>
        <w:ind w:right="-1"/>
        <w:rPr>
          <w:rFonts w:asciiTheme="minorHAnsi" w:hAnsiTheme="minorHAnsi" w:cs="Tahoma"/>
          <w:sz w:val="17"/>
          <w:szCs w:val="17"/>
        </w:rPr>
      </w:pPr>
    </w:p>
    <w:p w14:paraId="452247E3" w14:textId="77777777" w:rsidR="00005A2D" w:rsidRPr="00005A2D" w:rsidRDefault="00005A2D" w:rsidP="00005A2D">
      <w:pPr>
        <w:pStyle w:val="BodyText21"/>
        <w:ind w:right="-1"/>
        <w:jc w:val="both"/>
        <w:rPr>
          <w:rFonts w:asciiTheme="minorHAnsi" w:hAnsiTheme="minorHAnsi" w:cs="Tahoma"/>
          <w:sz w:val="17"/>
          <w:szCs w:val="17"/>
        </w:rPr>
      </w:pPr>
      <w:r w:rsidRPr="00005A2D">
        <w:rPr>
          <w:rFonts w:asciiTheme="minorHAnsi" w:hAnsiTheme="minorHAnsi" w:cs="Tahoma"/>
          <w:sz w:val="17"/>
          <w:szCs w:val="17"/>
        </w:rPr>
        <w:t>La penalización será de manera proporcional al importe de la garantía de cumplimiento.  En las operaciones en que se pactare ajuste de precios, la penalización se calculará sobre el precio ajustado.</w:t>
      </w:r>
    </w:p>
    <w:p w14:paraId="4F2CBB36" w14:textId="77777777" w:rsidR="00005A2D" w:rsidRPr="00005A2D" w:rsidRDefault="00005A2D" w:rsidP="00005A2D">
      <w:pPr>
        <w:pStyle w:val="BodyText21"/>
        <w:ind w:right="-1"/>
        <w:rPr>
          <w:rFonts w:asciiTheme="minorHAnsi" w:hAnsiTheme="minorHAnsi" w:cs="Tahoma"/>
          <w:sz w:val="17"/>
          <w:szCs w:val="17"/>
        </w:rPr>
      </w:pPr>
    </w:p>
    <w:p w14:paraId="0216E81A" w14:textId="77777777" w:rsidR="00005A2D" w:rsidRPr="00005A2D" w:rsidRDefault="00005A2D" w:rsidP="00005A2D">
      <w:pPr>
        <w:ind w:right="-1"/>
        <w:jc w:val="both"/>
        <w:rPr>
          <w:rFonts w:asciiTheme="minorHAnsi" w:hAnsiTheme="minorHAnsi" w:cs="Tahoma"/>
          <w:sz w:val="17"/>
          <w:szCs w:val="17"/>
        </w:rPr>
      </w:pPr>
      <w:r w:rsidRPr="00005A2D">
        <w:rPr>
          <w:rFonts w:asciiTheme="minorHAnsi" w:hAnsiTheme="minorHAnsi" w:cs="Tahoma"/>
          <w:sz w:val="17"/>
          <w:szCs w:val="17"/>
        </w:rPr>
        <w:t>Las penas se harán efectivas descontándose de los pagos que la Convocante tenga pendientes de efectuar al concursante ganador, mediante nota de crédito sobre la factura o en su caso éste efectuará el pago correspondiente en las oficinas de Recursos Financieros de la Convocante, independientemente de que la Convocante opte por hacer efectiva la garantía otorgada por el concursante ganador hasta por el monto de las sanciones no cubiertas.</w:t>
      </w:r>
    </w:p>
    <w:p w14:paraId="43D2ECFC" w14:textId="77777777" w:rsidR="00005A2D" w:rsidRPr="00005A2D" w:rsidRDefault="00005A2D" w:rsidP="00005A2D">
      <w:pPr>
        <w:ind w:right="-1"/>
        <w:jc w:val="both"/>
        <w:rPr>
          <w:rFonts w:asciiTheme="minorHAnsi" w:hAnsiTheme="minorHAnsi" w:cs="Tahoma"/>
          <w:sz w:val="17"/>
          <w:szCs w:val="17"/>
        </w:rPr>
      </w:pPr>
    </w:p>
    <w:p w14:paraId="0DDA5A97" w14:textId="77777777" w:rsidR="00005A2D" w:rsidRPr="00005A2D" w:rsidRDefault="00005A2D" w:rsidP="00005A2D">
      <w:pPr>
        <w:ind w:right="-1"/>
        <w:jc w:val="both"/>
        <w:rPr>
          <w:rFonts w:asciiTheme="minorHAnsi" w:hAnsiTheme="minorHAnsi" w:cs="Tahoma"/>
          <w:sz w:val="17"/>
          <w:szCs w:val="17"/>
        </w:rPr>
      </w:pPr>
      <w:r w:rsidRPr="00005A2D">
        <w:rPr>
          <w:rFonts w:asciiTheme="minorHAnsi" w:hAnsiTheme="minorHAnsi" w:cs="Tahoma"/>
          <w:sz w:val="17"/>
          <w:szCs w:val="17"/>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el servicio, de igual manera se aplicará lo establecido en el párrafo primero de este punto.</w:t>
      </w:r>
    </w:p>
    <w:p w14:paraId="6B1606AA" w14:textId="459ACED5" w:rsidR="002E6DD7" w:rsidRPr="008B3B64" w:rsidRDefault="002E6DD7" w:rsidP="00005A2D">
      <w:pPr>
        <w:ind w:right="51"/>
        <w:jc w:val="both"/>
        <w:rPr>
          <w:rFonts w:asciiTheme="minorHAnsi" w:hAnsiTheme="minorHAnsi" w:cs="Tahoma"/>
          <w:sz w:val="17"/>
          <w:szCs w:val="17"/>
        </w:rPr>
      </w:pPr>
    </w:p>
    <w:p w14:paraId="470AAB1B"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PRIMERA: DAÑOS Y PERJUICIOS.- “EL PROVEEDOR” se obliga al pago de los daños y perjuicios que ocasione a “S.S.N.L.” por la falta de ejecución del servicio, en los plazos pactados y cuando éstos no reúnan los requisitos de calidad, o el pago de daños que se causen a terceros en su persona, así como por cualquier incumplimiento a lo establecido en el presente instrumento.</w:t>
      </w:r>
    </w:p>
    <w:p w14:paraId="7F5314AE" w14:textId="77777777" w:rsidR="002E6DD7" w:rsidRPr="008B3B64" w:rsidRDefault="002E6DD7" w:rsidP="002E6DD7">
      <w:pPr>
        <w:ind w:right="51"/>
        <w:jc w:val="both"/>
        <w:rPr>
          <w:rFonts w:asciiTheme="minorHAnsi" w:hAnsiTheme="minorHAnsi" w:cs="Tahoma"/>
          <w:sz w:val="17"/>
          <w:szCs w:val="17"/>
        </w:rPr>
      </w:pPr>
    </w:p>
    <w:p w14:paraId="314D4A4D"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DÉCIMA SEGUNDA: GARANTÍA DE BUEN CUMPLIMIENTO DE CONTRATO.- Para garantizar el cumplimiento de las obligaciones derivadas del presente contrato “EL PROVEEDOR”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14:paraId="7D2845CF"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a)</w:t>
      </w:r>
      <w:r w:rsidRPr="008B3B64">
        <w:rPr>
          <w:rFonts w:asciiTheme="minorHAnsi" w:hAnsiTheme="minorHAnsi" w:cs="Tahoma"/>
          <w:sz w:val="17"/>
          <w:szCs w:val="17"/>
        </w:rPr>
        <w:tab/>
        <w:t>Que la fianza se otorga en los términos del presente contrato.</w:t>
      </w:r>
    </w:p>
    <w:p w14:paraId="0D0B0E3D"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b)</w:t>
      </w:r>
      <w:r w:rsidRPr="008B3B64">
        <w:rPr>
          <w:rFonts w:asciiTheme="minorHAnsi" w:hAnsiTheme="minorHAnsi" w:cs="Tahoma"/>
          <w:sz w:val="17"/>
          <w:szCs w:val="17"/>
        </w:rPr>
        <w:tab/>
        <w:t xml:space="preserve">Que la Fianza estará en vigor por un año y en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14:paraId="7C2DED55"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c)</w:t>
      </w:r>
      <w:r w:rsidRPr="008B3B64">
        <w:rPr>
          <w:rFonts w:asciiTheme="minorHAnsi" w:hAnsiTheme="minorHAnsi" w:cs="Tahoma"/>
          <w:sz w:val="17"/>
          <w:szCs w:val="17"/>
        </w:rPr>
        <w:tab/>
        <w:t xml:space="preserve">Que esta fianza continuará vigente en el caso de que se otorgue prórroga a “EL PROVEEDOR” para el cumplimiento de las obligaciones que se afianzan, aún cuando haya sido solicitada y autorizada extemporáneamente. </w:t>
      </w:r>
    </w:p>
    <w:p w14:paraId="08F6D868" w14:textId="77777777" w:rsidR="002E6DD7" w:rsidRPr="00182B29"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w:t>
      </w:r>
      <w:r w:rsidRPr="008B3B64">
        <w:rPr>
          <w:rFonts w:asciiTheme="minorHAnsi" w:hAnsiTheme="minorHAnsi" w:cs="Tahoma"/>
          <w:sz w:val="17"/>
          <w:szCs w:val="17"/>
        </w:rPr>
        <w:tab/>
        <w:t>Que sólo podrá ser cancelada mediante aviso por escrito de “S.S.N.L.”</w:t>
      </w:r>
    </w:p>
    <w:p w14:paraId="00D8D172" w14:textId="35A55713" w:rsidR="002E6DD7" w:rsidRPr="00182B29"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e)</w:t>
      </w:r>
      <w:r w:rsidR="007A58FB">
        <w:rPr>
          <w:rFonts w:asciiTheme="minorHAnsi" w:hAnsiTheme="minorHAnsi" w:cs="Tahoma"/>
          <w:sz w:val="17"/>
          <w:szCs w:val="17"/>
        </w:rPr>
        <w:t xml:space="preserve">              </w:t>
      </w:r>
      <w:r w:rsidRPr="00182B29">
        <w:rPr>
          <w:rFonts w:asciiTheme="minorHAnsi" w:hAnsiTheme="minorHAnsi" w:cs="Tahoma"/>
          <w:sz w:val="17"/>
          <w:szCs w:val="17"/>
        </w:rPr>
        <w:t xml:space="preserv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14:paraId="18E7B6B7" w14:textId="77777777" w:rsidR="002E6DD7" w:rsidRPr="00182B29" w:rsidRDefault="002E6DD7" w:rsidP="002E6DD7">
      <w:pPr>
        <w:ind w:right="51"/>
        <w:jc w:val="both"/>
        <w:rPr>
          <w:rFonts w:asciiTheme="minorHAnsi" w:hAnsiTheme="minorHAnsi" w:cs="Tahoma"/>
          <w:sz w:val="17"/>
          <w:szCs w:val="17"/>
        </w:rPr>
      </w:pPr>
    </w:p>
    <w:p w14:paraId="0C595C15"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14:paraId="5B2E4930"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a)</w:t>
      </w:r>
      <w:r w:rsidRPr="008B3B64">
        <w:rPr>
          <w:rFonts w:asciiTheme="minorHAnsi" w:hAnsiTheme="minorHAnsi" w:cs="Tahoma"/>
          <w:sz w:val="17"/>
          <w:szCs w:val="17"/>
        </w:rPr>
        <w:tab/>
        <w:t>El incumplimiento grave de las obligaciones contraídas por “EL PROVEEDOR”.</w:t>
      </w:r>
    </w:p>
    <w:p w14:paraId="19BA976F" w14:textId="6F7525F2"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lastRenderedPageBreak/>
        <w:t>b</w:t>
      </w:r>
      <w:r w:rsidRPr="007A58FB">
        <w:rPr>
          <w:rFonts w:asciiTheme="minorHAnsi" w:hAnsiTheme="minorHAnsi" w:cs="Tahoma"/>
          <w:sz w:val="17"/>
          <w:szCs w:val="17"/>
        </w:rPr>
        <w:t>)</w:t>
      </w:r>
      <w:r w:rsidRPr="008B3B64">
        <w:rPr>
          <w:rFonts w:asciiTheme="minorHAnsi" w:hAnsiTheme="minorHAnsi" w:cs="Tahoma"/>
          <w:sz w:val="17"/>
          <w:szCs w:val="17"/>
        </w:rPr>
        <w:tab/>
        <w:t>Si “EL PROVEEDOR” no cumple con lo estipulado en cualquiera de las cláusulas del presente contrato.</w:t>
      </w:r>
    </w:p>
    <w:p w14:paraId="26504927" w14:textId="42AF3A83"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c</w:t>
      </w:r>
      <w:r w:rsidRPr="007A58FB">
        <w:rPr>
          <w:rFonts w:asciiTheme="minorHAnsi" w:hAnsiTheme="minorHAnsi" w:cs="Tahoma"/>
          <w:sz w:val="17"/>
          <w:szCs w:val="17"/>
        </w:rPr>
        <w:t>)</w:t>
      </w:r>
      <w:r w:rsidR="007A58FB">
        <w:rPr>
          <w:rFonts w:asciiTheme="minorHAnsi" w:hAnsiTheme="minorHAnsi" w:cs="Tahoma"/>
          <w:sz w:val="17"/>
          <w:szCs w:val="17"/>
        </w:rPr>
        <w:t xml:space="preserve">          </w:t>
      </w:r>
      <w:r w:rsidRPr="008B3B64">
        <w:rPr>
          <w:rFonts w:asciiTheme="minorHAnsi" w:hAnsiTheme="minorHAnsi" w:cs="Tahoma"/>
          <w:sz w:val="17"/>
          <w:szCs w:val="17"/>
        </w:rPr>
        <w:t xml:space="preserve">    Si no otorga la fianza de garantía de buen cumplimiento, en los términos que se establecen en la cláusula décima segunda, siendo a su cargo los daños y perjuicios que pudiere sufrir “S.S.N.L.” por la falta de ejecución del servicio objeto del presente instrumento.</w:t>
      </w:r>
    </w:p>
    <w:p w14:paraId="7113301C" w14:textId="45875E2C"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w:t>
      </w:r>
      <w:r w:rsidRPr="007A58FB">
        <w:rPr>
          <w:rFonts w:asciiTheme="minorHAnsi" w:hAnsiTheme="minorHAnsi" w:cs="Tahoma"/>
          <w:sz w:val="17"/>
          <w:szCs w:val="17"/>
        </w:rPr>
        <w:t>)</w:t>
      </w:r>
      <w:r w:rsidRPr="008B3B64">
        <w:rPr>
          <w:rFonts w:asciiTheme="minorHAnsi" w:hAnsiTheme="minorHAnsi" w:cs="Tahoma"/>
          <w:sz w:val="17"/>
          <w:szCs w:val="17"/>
        </w:rPr>
        <w:tab/>
        <w:t>Si “EL PROVEEDOR” no hace la prestación del servicio en los términos o plazos previstos en el presente contrato.</w:t>
      </w:r>
    </w:p>
    <w:p w14:paraId="0829A54D" w14:textId="7B0AE9D8" w:rsidR="002E6DD7" w:rsidRPr="008B3B64"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e)</w:t>
      </w:r>
      <w:r w:rsidRPr="008B3B64">
        <w:rPr>
          <w:rFonts w:asciiTheme="minorHAnsi" w:hAnsiTheme="minorHAnsi" w:cs="Tahoma"/>
          <w:sz w:val="17"/>
          <w:szCs w:val="17"/>
        </w:rPr>
        <w:t xml:space="preserve"> </w:t>
      </w:r>
      <w:r w:rsidRPr="008B3B64">
        <w:rPr>
          <w:rFonts w:asciiTheme="minorHAnsi" w:hAnsiTheme="minorHAnsi" w:cs="Tahoma"/>
          <w:sz w:val="17"/>
          <w:szCs w:val="17"/>
        </w:rPr>
        <w:tab/>
        <w:t>Si “EL PROVEEDOR” no realiza la prestación del servicio objeto del presente contrato, conforme a la calidad, características y presentación establecidas en su cotización.</w:t>
      </w:r>
    </w:p>
    <w:p w14:paraId="40B729A7" w14:textId="2922EA4B" w:rsidR="002E6DD7" w:rsidRPr="008B3B64"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f)</w:t>
      </w:r>
      <w:r w:rsidRPr="008B3B64">
        <w:rPr>
          <w:rFonts w:asciiTheme="minorHAnsi" w:hAnsiTheme="minorHAnsi" w:cs="Tahoma"/>
          <w:sz w:val="17"/>
          <w:szCs w:val="17"/>
        </w:rPr>
        <w:tab/>
        <w:t>Si no da las facilidades necesarias a los supervisores que al efecto designe “S.S.N.L.”, para el ejercicio de su función.</w:t>
      </w:r>
    </w:p>
    <w:p w14:paraId="4DC5CBBA" w14:textId="3B83054E" w:rsidR="002E6DD7" w:rsidRPr="008B3B64"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g)</w:t>
      </w:r>
      <w:r w:rsidRPr="008B3B64">
        <w:rPr>
          <w:rFonts w:asciiTheme="minorHAnsi" w:hAnsiTheme="minorHAnsi" w:cs="Tahoma"/>
          <w:sz w:val="17"/>
          <w:szCs w:val="17"/>
        </w:rPr>
        <w:tab/>
        <w:t>Por negativa a repetir o completar la prestación del servicio, que “S.S.N.L.” no acepte por deficientes.</w:t>
      </w:r>
    </w:p>
    <w:p w14:paraId="3825732A" w14:textId="4EE10252" w:rsidR="002E6DD7" w:rsidRPr="008B3B64"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h)</w:t>
      </w:r>
      <w:r w:rsidRPr="008B3B64">
        <w:rPr>
          <w:rFonts w:asciiTheme="minorHAnsi" w:hAnsiTheme="minorHAnsi" w:cs="Tahoma"/>
          <w:sz w:val="17"/>
          <w:szCs w:val="17"/>
        </w:rPr>
        <w:tab/>
        <w:t>Por no cubrir con personal suficiente y capacitado la prestación del servicio contratado.</w:t>
      </w:r>
    </w:p>
    <w:p w14:paraId="0FBFEEDF" w14:textId="46154A03" w:rsidR="002E6DD7" w:rsidRPr="008B3B64"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i)</w:t>
      </w:r>
      <w:r w:rsidRPr="008B3B64">
        <w:rPr>
          <w:rFonts w:asciiTheme="minorHAnsi" w:hAnsiTheme="minorHAnsi" w:cs="Tahoma"/>
          <w:sz w:val="17"/>
          <w:szCs w:val="17"/>
        </w:rPr>
        <w:tab/>
        <w:t>Si cede, traspasa o subcontrata la venta del servicio objeto de este contrato.</w:t>
      </w:r>
    </w:p>
    <w:p w14:paraId="513BA7F8" w14:textId="5D558A3E" w:rsidR="002E6DD7" w:rsidRPr="008B3B64"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j)</w:t>
      </w:r>
      <w:r w:rsidRPr="008B3B64">
        <w:rPr>
          <w:rFonts w:asciiTheme="minorHAnsi" w:hAnsiTheme="minorHAnsi" w:cs="Tahoma"/>
          <w:sz w:val="17"/>
          <w:szCs w:val="17"/>
        </w:rPr>
        <w:tab/>
        <w:t>Si es declarado en estado de quiebra o suspensión de pagos, por autoridad competente.</w:t>
      </w:r>
    </w:p>
    <w:p w14:paraId="78A7AF74" w14:textId="77777777" w:rsidR="002E6DD7" w:rsidRPr="008B3B64" w:rsidRDefault="002E6DD7" w:rsidP="002E6DD7">
      <w:pPr>
        <w:ind w:right="51"/>
        <w:jc w:val="both"/>
        <w:rPr>
          <w:rFonts w:asciiTheme="minorHAnsi" w:hAnsiTheme="minorHAnsi" w:cs="Tahoma"/>
          <w:sz w:val="17"/>
          <w:szCs w:val="17"/>
        </w:rPr>
      </w:pPr>
    </w:p>
    <w:p w14:paraId="5402F797"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Si se actualiza una o varias hipótesis de las previstas en la presente Cláusula, con excepción de las señaladas en el inciso j) el cual surtirá su efecto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14:paraId="10E13ED7" w14:textId="77777777" w:rsidR="002E6DD7" w:rsidRPr="008B3B64" w:rsidRDefault="002E6DD7" w:rsidP="002E6DD7">
      <w:pPr>
        <w:ind w:right="51"/>
        <w:jc w:val="both"/>
        <w:rPr>
          <w:rFonts w:asciiTheme="minorHAnsi" w:hAnsiTheme="minorHAnsi" w:cs="Tahoma"/>
          <w:sz w:val="17"/>
          <w:szCs w:val="17"/>
        </w:rPr>
      </w:pPr>
    </w:p>
    <w:p w14:paraId="2C346F8F"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14:paraId="72A8964A" w14:textId="77777777" w:rsidR="002E6DD7" w:rsidRPr="008B3B64" w:rsidRDefault="002E6DD7" w:rsidP="002E6DD7">
      <w:pPr>
        <w:ind w:right="51"/>
        <w:jc w:val="both"/>
        <w:rPr>
          <w:rFonts w:asciiTheme="minorHAnsi" w:hAnsiTheme="minorHAnsi" w:cs="Tahoma"/>
          <w:sz w:val="17"/>
          <w:szCs w:val="17"/>
        </w:rPr>
      </w:pPr>
    </w:p>
    <w:p w14:paraId="489A90D0"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CUARTA: MODIFICACIONES AL CONTRATO.- Este contrato, podrá ser modificado siempre que el monto total de las modificaciones no rebase, en conjunto, el veinte por ciento de la cantidad de los conceptos establecidos originalmente en los mismos, y el precio del servicio sea igual al pactado originalmente, de conformidad con lo establecido en el primer párrafo del artículo 47 de la Ley de Adquisiciones, Arrendamientos y Contratación de Servicios del Estado de Nuevo León.</w:t>
      </w:r>
    </w:p>
    <w:p w14:paraId="6CB2662F" w14:textId="77777777" w:rsidR="002E6DD7" w:rsidRPr="008B3B64" w:rsidRDefault="002E6DD7" w:rsidP="002E6DD7">
      <w:pPr>
        <w:ind w:right="51"/>
        <w:jc w:val="both"/>
        <w:rPr>
          <w:rFonts w:asciiTheme="minorHAnsi" w:hAnsiTheme="minorHAnsi" w:cs="Tahoma"/>
          <w:sz w:val="17"/>
          <w:szCs w:val="17"/>
        </w:rPr>
      </w:pPr>
    </w:p>
    <w:p w14:paraId="13070520"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En caso de otorgamiento de prórrogas o esperas a “EL PROVEEDOR” para el cumplimiento de sus obligaciones, derivadas de convenios de ampliación al monto o al plazo del contrato, se deberá realizar la modificación correspondiente a la fianza.</w:t>
      </w:r>
    </w:p>
    <w:p w14:paraId="0F5C4D68" w14:textId="77777777" w:rsidR="002E6DD7" w:rsidRPr="008B3B64" w:rsidRDefault="002E6DD7" w:rsidP="002E6DD7">
      <w:pPr>
        <w:ind w:right="51"/>
        <w:jc w:val="both"/>
        <w:rPr>
          <w:rFonts w:asciiTheme="minorHAnsi" w:hAnsiTheme="minorHAnsi" w:cs="Tahoma"/>
          <w:sz w:val="17"/>
          <w:szCs w:val="17"/>
        </w:rPr>
      </w:pPr>
    </w:p>
    <w:p w14:paraId="63124BC5"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4FF1BF39" w14:textId="77777777" w:rsidR="002E6DD7" w:rsidRPr="008B3B64" w:rsidRDefault="002E6DD7" w:rsidP="002E6DD7">
      <w:pPr>
        <w:ind w:right="51"/>
        <w:jc w:val="both"/>
        <w:rPr>
          <w:rFonts w:asciiTheme="minorHAnsi" w:hAnsiTheme="minorHAnsi" w:cs="Tahoma"/>
          <w:sz w:val="17"/>
          <w:szCs w:val="17"/>
        </w:rPr>
      </w:pPr>
    </w:p>
    <w:p w14:paraId="0841D4D0"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SEXTA: LICENCIAS.- “EL PROVEEDOR” se hace responsable de contar con las licencias, autorizaciones y/o permisos que requiera la tenencia o manejo de la prestación del servicio objeto del presente contrato y que conforme a otras disposiciones sea necesario contar para la celebración del presente instrumento.</w:t>
      </w:r>
    </w:p>
    <w:p w14:paraId="608DE0A4" w14:textId="77777777" w:rsidR="002E6DD7" w:rsidRPr="008B3B64" w:rsidRDefault="002E6DD7" w:rsidP="002E6DD7">
      <w:pPr>
        <w:ind w:right="51"/>
        <w:jc w:val="both"/>
        <w:rPr>
          <w:rFonts w:asciiTheme="minorHAnsi" w:hAnsiTheme="minorHAnsi" w:cs="Tahoma"/>
          <w:sz w:val="17"/>
          <w:szCs w:val="17"/>
        </w:rPr>
      </w:pPr>
    </w:p>
    <w:p w14:paraId="3DEFCC72"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SÉPTIMA: DERECHOS DE AUTOR.- “EL PROVEEDOR” será el responsable de las violaciones en materia de derechos inherentes a la propiedad intelectual que se deriven de la prestación del servicio objeto del presente contrato y que se pudieran generar con la celebración del mismo.</w:t>
      </w:r>
    </w:p>
    <w:p w14:paraId="3382F53A"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 </w:t>
      </w:r>
    </w:p>
    <w:p w14:paraId="4206744F"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14:paraId="0CA8C40F" w14:textId="77777777" w:rsidR="002E6DD7" w:rsidRPr="008B3B64" w:rsidRDefault="002E6DD7" w:rsidP="002E6DD7">
      <w:pPr>
        <w:ind w:right="51"/>
        <w:jc w:val="both"/>
        <w:rPr>
          <w:rFonts w:asciiTheme="minorHAnsi" w:hAnsiTheme="minorHAnsi" w:cs="Tahoma"/>
          <w:sz w:val="17"/>
          <w:szCs w:val="17"/>
        </w:rPr>
      </w:pPr>
    </w:p>
    <w:p w14:paraId="41762042" w14:textId="77777777" w:rsidR="002E6DD7" w:rsidRPr="00182B29"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NOVENA: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14:paraId="6BC04F47" w14:textId="77777777" w:rsidR="002E6DD7" w:rsidRPr="00735FBC" w:rsidRDefault="002E6DD7" w:rsidP="002E6DD7">
      <w:pPr>
        <w:jc w:val="both"/>
        <w:rPr>
          <w:rFonts w:asciiTheme="minorHAnsi" w:hAnsiTheme="minorHAnsi" w:cs="Tahoma"/>
          <w:sz w:val="17"/>
          <w:szCs w:val="17"/>
        </w:rPr>
      </w:pPr>
    </w:p>
    <w:p w14:paraId="4BAE45B0" w14:textId="77777777" w:rsidR="002E6DD7" w:rsidRPr="00735FBC" w:rsidRDefault="002E6DD7" w:rsidP="002E6DD7">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14:paraId="77B4442E" w14:textId="77777777" w:rsidR="002E6DD7" w:rsidRPr="00735FBC" w:rsidRDefault="002E6DD7" w:rsidP="002E6DD7">
      <w:pPr>
        <w:ind w:right="-5"/>
        <w:jc w:val="both"/>
        <w:rPr>
          <w:rFonts w:asciiTheme="minorHAnsi" w:hAnsiTheme="minorHAnsi"/>
          <w:sz w:val="17"/>
          <w:szCs w:val="17"/>
        </w:rPr>
      </w:pPr>
    </w:p>
    <w:p w14:paraId="59A89158"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lastRenderedPageBreak/>
        <w:t>POR “S.S.N.L.”</w:t>
      </w:r>
    </w:p>
    <w:p w14:paraId="32DCC7E4" w14:textId="77777777" w:rsidR="002E6DD7" w:rsidRPr="00735FBC" w:rsidRDefault="002E6DD7" w:rsidP="002E6DD7">
      <w:pPr>
        <w:ind w:right="-5"/>
        <w:jc w:val="center"/>
        <w:rPr>
          <w:rFonts w:asciiTheme="minorHAnsi" w:hAnsiTheme="minorHAnsi"/>
          <w:sz w:val="17"/>
          <w:szCs w:val="17"/>
        </w:rPr>
      </w:pPr>
    </w:p>
    <w:p w14:paraId="5AED5762"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14:paraId="5E3E3779" w14:textId="77777777" w:rsidR="002E6DD7" w:rsidRDefault="009534F3" w:rsidP="002E6DD7">
      <w:pPr>
        <w:ind w:right="-5"/>
        <w:jc w:val="center"/>
        <w:rPr>
          <w:rFonts w:asciiTheme="minorHAnsi" w:hAnsiTheme="minorHAnsi"/>
          <w:sz w:val="17"/>
          <w:szCs w:val="17"/>
        </w:rPr>
      </w:pPr>
      <w:r>
        <w:rPr>
          <w:rFonts w:asciiTheme="minorHAnsi" w:hAnsiTheme="minorHAnsi"/>
          <w:sz w:val="17"/>
          <w:szCs w:val="17"/>
        </w:rPr>
        <w:t>DIRECTOR GENERAL</w:t>
      </w:r>
    </w:p>
    <w:p w14:paraId="13E2F3E0" w14:textId="77777777" w:rsidR="009534F3" w:rsidRDefault="009534F3" w:rsidP="002E6DD7">
      <w:pPr>
        <w:ind w:right="-5"/>
        <w:jc w:val="center"/>
        <w:rPr>
          <w:rFonts w:asciiTheme="minorHAnsi" w:hAnsiTheme="minorHAnsi"/>
          <w:sz w:val="17"/>
          <w:szCs w:val="17"/>
        </w:rPr>
      </w:pPr>
    </w:p>
    <w:p w14:paraId="04B2A6D4" w14:textId="77777777" w:rsidR="009534F3" w:rsidRDefault="009534F3" w:rsidP="002E6DD7">
      <w:pPr>
        <w:ind w:right="-5"/>
        <w:jc w:val="center"/>
        <w:rPr>
          <w:rFonts w:asciiTheme="minorHAnsi" w:hAnsiTheme="minorHAnsi"/>
          <w:sz w:val="17"/>
          <w:szCs w:val="17"/>
        </w:rPr>
      </w:pPr>
    </w:p>
    <w:p w14:paraId="54B6CD4F" w14:textId="77777777" w:rsidR="009534F3" w:rsidRPr="00735FBC" w:rsidRDefault="009534F3" w:rsidP="002E6DD7">
      <w:pPr>
        <w:ind w:right="-5"/>
        <w:jc w:val="center"/>
        <w:rPr>
          <w:rFonts w:asciiTheme="minorHAnsi" w:hAnsiTheme="minorHAnsi"/>
          <w:sz w:val="17"/>
          <w:szCs w:val="17"/>
        </w:rPr>
      </w:pPr>
    </w:p>
    <w:p w14:paraId="03EF35AE" w14:textId="77777777" w:rsidR="002E6DD7" w:rsidRPr="00735FBC" w:rsidRDefault="002E6DD7" w:rsidP="002E6DD7">
      <w:pPr>
        <w:ind w:right="-5"/>
        <w:jc w:val="center"/>
        <w:rPr>
          <w:rFonts w:asciiTheme="minorHAnsi" w:hAnsiTheme="minorHAnsi"/>
          <w:sz w:val="17"/>
          <w:szCs w:val="17"/>
        </w:rPr>
      </w:pPr>
      <w:r>
        <w:rPr>
          <w:rFonts w:asciiTheme="minorHAnsi" w:hAnsiTheme="minorHAnsi"/>
          <w:sz w:val="17"/>
          <w:szCs w:val="17"/>
        </w:rPr>
        <w:t>C.P. AARÓN SERRATO ARAOZ</w:t>
      </w:r>
    </w:p>
    <w:p w14:paraId="0AEB0FDC"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DIRECTOR ADMINISTRATIVO</w:t>
      </w:r>
    </w:p>
    <w:p w14:paraId="76CC0E83" w14:textId="77777777" w:rsidR="002E6DD7" w:rsidRPr="00735FBC" w:rsidRDefault="002E6DD7" w:rsidP="002E6DD7">
      <w:pPr>
        <w:ind w:right="-5"/>
        <w:jc w:val="center"/>
        <w:rPr>
          <w:rFonts w:asciiTheme="minorHAnsi" w:hAnsiTheme="minorHAnsi"/>
          <w:sz w:val="17"/>
          <w:szCs w:val="17"/>
        </w:rPr>
      </w:pPr>
    </w:p>
    <w:p w14:paraId="0D559C26"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POR “EL PROVEEDOR”</w:t>
      </w:r>
    </w:p>
    <w:p w14:paraId="2854084A"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14:paraId="3ACED859"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REPRESENTANTE LEGAL</w:t>
      </w:r>
    </w:p>
    <w:p w14:paraId="2C4EA387" w14:textId="77777777" w:rsidR="002E6DD7" w:rsidRPr="00735FBC" w:rsidRDefault="002E6DD7" w:rsidP="002E6DD7">
      <w:pPr>
        <w:ind w:right="-5"/>
        <w:jc w:val="center"/>
        <w:rPr>
          <w:rFonts w:asciiTheme="minorHAnsi" w:hAnsiTheme="minorHAnsi"/>
          <w:sz w:val="17"/>
          <w:szCs w:val="17"/>
        </w:rPr>
      </w:pPr>
    </w:p>
    <w:p w14:paraId="5FE439AC"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“TESTIGOS”:</w:t>
      </w:r>
    </w:p>
    <w:p w14:paraId="51856E33"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p w14:paraId="06E177E4" w14:textId="77777777" w:rsidR="00572D88" w:rsidRPr="00735FBC" w:rsidRDefault="00572D88" w:rsidP="009534F3">
      <w:pPr>
        <w:tabs>
          <w:tab w:val="left" w:pos="284"/>
        </w:tabs>
        <w:ind w:left="720" w:right="-1"/>
        <w:jc w:val="both"/>
        <w:rPr>
          <w:rFonts w:asciiTheme="minorHAnsi" w:hAnsiTheme="minorHAnsi"/>
          <w:sz w:val="17"/>
          <w:szCs w:val="17"/>
        </w:rPr>
      </w:pPr>
    </w:p>
    <w:p w14:paraId="12C125BF" w14:textId="77777777" w:rsidR="00C42420" w:rsidRPr="00735FBC" w:rsidRDefault="00C42420" w:rsidP="009534F3">
      <w:pPr>
        <w:tabs>
          <w:tab w:val="left" w:pos="284"/>
        </w:tabs>
        <w:ind w:left="720" w:right="-1"/>
        <w:jc w:val="both"/>
        <w:rPr>
          <w:rFonts w:asciiTheme="minorHAnsi" w:hAnsiTheme="minorHAnsi"/>
          <w:sz w:val="17"/>
          <w:szCs w:val="17"/>
        </w:rPr>
      </w:pPr>
    </w:p>
    <w:sectPr w:rsidR="00C42420" w:rsidRPr="00735FBC" w:rsidSect="009553FC">
      <w:headerReference w:type="default" r:id="rId12"/>
      <w:footerReference w:type="default" r:id="rId13"/>
      <w:pgSz w:w="12240" w:h="15840" w:code="1"/>
      <w:pgMar w:top="2370" w:right="748" w:bottom="1134" w:left="851"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61647" w14:textId="77777777" w:rsidR="00BF55D0" w:rsidRDefault="00BF55D0" w:rsidP="007F0B73">
      <w:r>
        <w:separator/>
      </w:r>
    </w:p>
  </w:endnote>
  <w:endnote w:type="continuationSeparator" w:id="0">
    <w:p w14:paraId="58269611" w14:textId="77777777" w:rsidR="00BF55D0" w:rsidRDefault="00BF55D0"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2B237" w14:textId="586A6396" w:rsidR="00B46005" w:rsidRPr="00051B74" w:rsidRDefault="00B46005" w:rsidP="009553FC">
    <w:pPr>
      <w:pStyle w:val="Piedepgina"/>
      <w:jc w:val="center"/>
      <w:rPr>
        <w:rFonts w:ascii="Century Gothic" w:hAnsi="Century Gothic"/>
        <w:b/>
        <w:color w:val="7030A0"/>
        <w:sz w:val="18"/>
        <w:szCs w:val="16"/>
      </w:rPr>
    </w:pPr>
    <w:r w:rsidRPr="009C7E2B">
      <w:rPr>
        <w:rFonts w:ascii="Century Gothic" w:hAnsi="Century Gothic"/>
        <w:b/>
        <w:color w:val="7030A0"/>
        <w:sz w:val="18"/>
        <w:szCs w:val="14"/>
      </w:rPr>
      <w:t xml:space="preserve">LICITACIÓN PÚBLICA </w:t>
    </w:r>
    <w:r>
      <w:rPr>
        <w:rFonts w:ascii="Century Gothic" w:hAnsi="Century Gothic"/>
        <w:b/>
        <w:color w:val="7030A0"/>
        <w:sz w:val="18"/>
        <w:szCs w:val="14"/>
      </w:rPr>
      <w:t>NACIONAL</w:t>
    </w:r>
    <w:r w:rsidRPr="009C7E2B">
      <w:rPr>
        <w:rFonts w:ascii="Century Gothic" w:hAnsi="Century Gothic"/>
        <w:b/>
        <w:color w:val="7030A0"/>
        <w:sz w:val="18"/>
        <w:szCs w:val="14"/>
      </w:rPr>
      <w:t xml:space="preserve"> PRESENCIAL</w:t>
    </w:r>
    <w:r>
      <w:rPr>
        <w:rFonts w:ascii="Century Gothic" w:hAnsi="Century Gothic"/>
        <w:b/>
        <w:color w:val="7030A0"/>
        <w:sz w:val="18"/>
        <w:szCs w:val="14"/>
      </w:rPr>
      <w:t xml:space="preserve">   </w:t>
    </w:r>
    <w:r>
      <w:rPr>
        <w:rFonts w:ascii="Century Gothic" w:hAnsi="Century Gothic"/>
        <w:b/>
        <w:color w:val="7030A0"/>
        <w:sz w:val="18"/>
        <w:szCs w:val="16"/>
      </w:rPr>
      <w:t>No. LP-919044992-N</w:t>
    </w:r>
    <w:r w:rsidR="00F923E7">
      <w:rPr>
        <w:rFonts w:ascii="Century Gothic" w:hAnsi="Century Gothic"/>
        <w:b/>
        <w:color w:val="7030A0"/>
        <w:sz w:val="18"/>
        <w:szCs w:val="16"/>
      </w:rPr>
      <w:t>50</w:t>
    </w:r>
    <w:r>
      <w:rPr>
        <w:rFonts w:ascii="Century Gothic" w:hAnsi="Century Gothic"/>
        <w:b/>
        <w:color w:val="7030A0"/>
        <w:sz w:val="18"/>
        <w:szCs w:val="16"/>
      </w:rPr>
      <w:t>-2021</w:t>
    </w:r>
    <w:r w:rsidRPr="009C7E2B">
      <w:rPr>
        <w:rFonts w:ascii="Century Gothic" w:hAnsi="Century Gothic"/>
        <w:b/>
        <w:color w:val="7030A0"/>
        <w:sz w:val="18"/>
        <w:szCs w:val="16"/>
      </w:rPr>
      <w:t xml:space="preserve">                                                                                                                      </w:t>
    </w:r>
    <w:sdt>
      <w:sdtPr>
        <w:rPr>
          <w:rFonts w:ascii="Century Gothic" w:hAnsi="Century Gothic"/>
          <w:b/>
          <w:color w:val="7030A0"/>
          <w:sz w:val="18"/>
          <w:szCs w:val="16"/>
        </w:rPr>
        <w:id w:val="523635540"/>
        <w:docPartObj>
          <w:docPartGallery w:val="Page Numbers (Bottom of Page)"/>
          <w:docPartUnique/>
        </w:docPartObj>
      </w:sdtPr>
      <w:sdtEndPr/>
      <w:sdtContent>
        <w:sdt>
          <w:sdtPr>
            <w:rPr>
              <w:rFonts w:ascii="Century Gothic" w:hAnsi="Century Gothic"/>
              <w:b/>
              <w:color w:val="7030A0"/>
              <w:sz w:val="18"/>
              <w:szCs w:val="16"/>
            </w:rPr>
            <w:id w:val="523635541"/>
            <w:docPartObj>
              <w:docPartGallery w:val="Page Numbers (Top of Page)"/>
              <w:docPartUnique/>
            </w:docPartObj>
          </w:sdtPr>
          <w:sdtEndPr/>
          <w:sdtContent>
            <w:r w:rsidRPr="009C7E2B">
              <w:rPr>
                <w:rFonts w:ascii="Century Gothic" w:hAnsi="Century Gothic"/>
                <w:b/>
                <w:color w:val="7030A0"/>
                <w:sz w:val="18"/>
                <w:szCs w:val="16"/>
              </w:rPr>
              <w:t xml:space="preserve">Página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PAGE</w:instrText>
            </w:r>
            <w:r w:rsidRPr="009C7E2B">
              <w:rPr>
                <w:rFonts w:ascii="Century Gothic" w:hAnsi="Century Gothic"/>
                <w:b/>
                <w:color w:val="7030A0"/>
                <w:sz w:val="18"/>
                <w:szCs w:val="16"/>
              </w:rPr>
              <w:fldChar w:fldCharType="separate"/>
            </w:r>
            <w:r w:rsidR="007A7B9D">
              <w:rPr>
                <w:rFonts w:ascii="Century Gothic" w:hAnsi="Century Gothic"/>
                <w:b/>
                <w:noProof/>
                <w:color w:val="7030A0"/>
                <w:sz w:val="18"/>
                <w:szCs w:val="16"/>
              </w:rPr>
              <w:t>55</w:t>
            </w:r>
            <w:r w:rsidRPr="009C7E2B">
              <w:rPr>
                <w:rFonts w:ascii="Century Gothic" w:hAnsi="Century Gothic"/>
                <w:b/>
                <w:color w:val="7030A0"/>
                <w:sz w:val="18"/>
                <w:szCs w:val="16"/>
              </w:rPr>
              <w:fldChar w:fldCharType="end"/>
            </w:r>
            <w:r w:rsidRPr="009C7E2B">
              <w:rPr>
                <w:rFonts w:ascii="Century Gothic" w:hAnsi="Century Gothic"/>
                <w:b/>
                <w:color w:val="7030A0"/>
                <w:sz w:val="18"/>
                <w:szCs w:val="16"/>
              </w:rPr>
              <w:t xml:space="preserve"> de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NUMPAGES</w:instrText>
            </w:r>
            <w:r w:rsidRPr="009C7E2B">
              <w:rPr>
                <w:rFonts w:ascii="Century Gothic" w:hAnsi="Century Gothic"/>
                <w:b/>
                <w:color w:val="7030A0"/>
                <w:sz w:val="18"/>
                <w:szCs w:val="16"/>
              </w:rPr>
              <w:fldChar w:fldCharType="separate"/>
            </w:r>
            <w:r w:rsidR="007A7B9D">
              <w:rPr>
                <w:rFonts w:ascii="Century Gothic" w:hAnsi="Century Gothic"/>
                <w:b/>
                <w:noProof/>
                <w:color w:val="7030A0"/>
                <w:sz w:val="18"/>
                <w:szCs w:val="16"/>
              </w:rPr>
              <w:t>55</w:t>
            </w:r>
            <w:r w:rsidRPr="009C7E2B">
              <w:rPr>
                <w:rFonts w:ascii="Century Gothic" w:hAnsi="Century Gothic"/>
                <w:b/>
                <w:color w:val="7030A0"/>
                <w:sz w:val="18"/>
                <w:szCs w:val="16"/>
              </w:rPr>
              <w:fldChar w:fldCharType="end"/>
            </w:r>
          </w:sdtContent>
        </w:sdt>
      </w:sdtContent>
    </w:sdt>
  </w:p>
  <w:sdt>
    <w:sdtPr>
      <w:rPr>
        <w:color w:val="009999"/>
      </w:rPr>
      <w:id w:val="523635501"/>
      <w:docPartObj>
        <w:docPartGallery w:val="Page Numbers (Bottom of Page)"/>
        <w:docPartUnique/>
      </w:docPartObj>
    </w:sdtPr>
    <w:sdtEndPr>
      <w:rPr>
        <w:b/>
      </w:rPr>
    </w:sdtEndPr>
    <w:sdtContent>
      <w:p w14:paraId="7A2BEA94" w14:textId="77777777" w:rsidR="00B46005" w:rsidRDefault="00B46005" w:rsidP="009553FC">
        <w:pPr>
          <w:pStyle w:val="Piedepgina"/>
          <w:jc w:val="center"/>
        </w:pPr>
      </w:p>
      <w:p w14:paraId="01D320B0" w14:textId="77777777" w:rsidR="00B46005" w:rsidRPr="00490AE3" w:rsidRDefault="00B46005" w:rsidP="005A2C1A">
        <w:pPr>
          <w:pStyle w:val="Piedepgina"/>
          <w:jc w:val="center"/>
          <w:rPr>
            <w:b/>
            <w:color w:val="7030A0"/>
            <w:szCs w:val="16"/>
          </w:rPr>
        </w:pPr>
        <w:r>
          <w:rPr>
            <w:b/>
            <w:noProof/>
            <w:color w:val="009999"/>
            <w:lang w:val="es-MX" w:eastAsia="es-MX"/>
          </w:rPr>
          <w:drawing>
            <wp:anchor distT="0" distB="0" distL="114300" distR="114300" simplePos="0" relativeHeight="251662848" behindDoc="0" locked="0" layoutInCell="1" allowOverlap="1" wp14:anchorId="4B3E007D" wp14:editId="24A5891D">
              <wp:simplePos x="0" y="0"/>
              <wp:positionH relativeFrom="margin">
                <wp:posOffset>-360045</wp:posOffset>
              </wp:positionH>
              <wp:positionV relativeFrom="page">
                <wp:posOffset>9467215</wp:posOffset>
              </wp:positionV>
              <wp:extent cx="7190740" cy="574040"/>
              <wp:effectExtent l="19050" t="0" r="0" b="0"/>
              <wp:wrapThrough wrapText="bothSides">
                <wp:wrapPolygon edited="0">
                  <wp:start x="-57" y="0"/>
                  <wp:lineTo x="-57" y="20788"/>
                  <wp:lineTo x="21573" y="20788"/>
                  <wp:lineTo x="21573" y="0"/>
                  <wp:lineTo x="-57" y="0"/>
                </wp:wrapPolygon>
              </wp:wrapThrough>
              <wp:docPr id="1" name="Imagen 6"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0740" cy="574040"/>
                      </a:xfrm>
                      <a:prstGeom prst="rect">
                        <a:avLst/>
                      </a:prstGeom>
                      <a:noFill/>
                      <a:ln>
                        <a:noFill/>
                      </a:ln>
                    </pic:spPr>
                  </pic:pic>
                </a:graphicData>
              </a:graphic>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650BA" w14:textId="77777777" w:rsidR="00BF55D0" w:rsidRDefault="00BF55D0" w:rsidP="007F0B73">
      <w:r>
        <w:separator/>
      </w:r>
    </w:p>
  </w:footnote>
  <w:footnote w:type="continuationSeparator" w:id="0">
    <w:p w14:paraId="2F033AB5" w14:textId="77777777" w:rsidR="00BF55D0" w:rsidRDefault="00BF55D0"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51793" w14:textId="77777777" w:rsidR="00B46005" w:rsidRPr="00C765F1" w:rsidRDefault="00B46005"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53A582F9" wp14:editId="0F9E6965">
          <wp:simplePos x="0" y="0"/>
          <wp:positionH relativeFrom="column">
            <wp:posOffset>-514350</wp:posOffset>
          </wp:positionH>
          <wp:positionV relativeFrom="paragraph">
            <wp:posOffset>-318770</wp:posOffset>
          </wp:positionV>
          <wp:extent cx="2109600" cy="1490400"/>
          <wp:effectExtent l="0" t="0" r="0" b="0"/>
          <wp:wrapNone/>
          <wp:docPr id="5" name="Imagen 5"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anchor>
      </w:drawing>
    </w:r>
    <w:r w:rsidRPr="00C765F1">
      <w:rPr>
        <w:rFonts w:ascii="Corbel" w:hAnsi="Corbel"/>
        <w:b/>
        <w:szCs w:val="16"/>
      </w:rPr>
      <w:t>GOBIERNO DEL ESTADO DE NUEVO LEÓN</w:t>
    </w:r>
  </w:p>
  <w:p w14:paraId="1336355A" w14:textId="77777777" w:rsidR="00B46005" w:rsidRPr="00C765F1" w:rsidRDefault="00B46005" w:rsidP="00313C66">
    <w:pPr>
      <w:jc w:val="center"/>
      <w:rPr>
        <w:rFonts w:ascii="Corbel" w:hAnsi="Corbel"/>
        <w:b/>
        <w:szCs w:val="16"/>
      </w:rPr>
    </w:pPr>
    <w:r w:rsidRPr="00C765F1">
      <w:rPr>
        <w:rFonts w:ascii="Corbel" w:hAnsi="Corbel"/>
        <w:b/>
        <w:szCs w:val="16"/>
      </w:rPr>
      <w:t>SERVICIOS DE SALUD DE NUEVO LEÓN</w:t>
    </w:r>
  </w:p>
  <w:p w14:paraId="21A97418" w14:textId="77777777" w:rsidR="00B46005" w:rsidRPr="00180FA7" w:rsidRDefault="00B46005"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7CD7919C" w14:textId="77777777" w:rsidR="00B46005" w:rsidRDefault="00B46005"/>
  <w:p w14:paraId="74FA0627" w14:textId="77777777" w:rsidR="00B46005" w:rsidRDefault="00B46005"/>
  <w:p w14:paraId="36CB095E" w14:textId="77777777" w:rsidR="00B46005" w:rsidRDefault="00B46005"/>
  <w:p w14:paraId="26333716" w14:textId="77777777" w:rsidR="00B46005" w:rsidRDefault="00B46005"/>
  <w:p w14:paraId="15D51BF7" w14:textId="77777777" w:rsidR="00B46005" w:rsidRDefault="00B460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0C066B3D"/>
    <w:multiLevelType w:val="hybridMultilevel"/>
    <w:tmpl w:val="F48652B0"/>
    <w:lvl w:ilvl="0" w:tplc="315845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AD0D6B"/>
    <w:multiLevelType w:val="hybridMultilevel"/>
    <w:tmpl w:val="E3A0FAC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3" w15:restartNumberingAfterBreak="0">
    <w:nsid w:val="189D6398"/>
    <w:multiLevelType w:val="hybridMultilevel"/>
    <w:tmpl w:val="374E3B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5" w15:restartNumberingAfterBreak="0">
    <w:nsid w:val="1D9D3E6E"/>
    <w:multiLevelType w:val="hybridMultilevel"/>
    <w:tmpl w:val="63E4B178"/>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1FA2070"/>
    <w:multiLevelType w:val="hybridMultilevel"/>
    <w:tmpl w:val="4D041516"/>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15:restartNumberingAfterBreak="0">
    <w:nsid w:val="23E96349"/>
    <w:multiLevelType w:val="hybridMultilevel"/>
    <w:tmpl w:val="4D1698C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9"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9DA52B0"/>
    <w:multiLevelType w:val="multilevel"/>
    <w:tmpl w:val="137CCF9C"/>
    <w:lvl w:ilvl="0">
      <w:start w:val="1"/>
      <w:numFmt w:val="upperRoman"/>
      <w:lvlText w:val="%1."/>
      <w:lvlJc w:val="right"/>
      <w:pPr>
        <w:tabs>
          <w:tab w:val="num" w:pos="540"/>
        </w:tabs>
        <w:ind w:left="540" w:hanging="18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7932F2C"/>
    <w:multiLevelType w:val="hybridMultilevel"/>
    <w:tmpl w:val="BE66DAC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3"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058329C"/>
    <w:multiLevelType w:val="hybridMultilevel"/>
    <w:tmpl w:val="6F2C587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7"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5DA7CF1"/>
    <w:multiLevelType w:val="multilevel"/>
    <w:tmpl w:val="11ECFE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E5848AF"/>
    <w:multiLevelType w:val="hybridMultilevel"/>
    <w:tmpl w:val="5BC28F98"/>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5" w15:restartNumberingAfterBreak="0">
    <w:nsid w:val="4E8D4B6A"/>
    <w:multiLevelType w:val="hybridMultilevel"/>
    <w:tmpl w:val="248691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FD7408F"/>
    <w:multiLevelType w:val="hybridMultilevel"/>
    <w:tmpl w:val="FBF6ABD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7"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8" w15:restartNumberingAfterBreak="0">
    <w:nsid w:val="62510E75"/>
    <w:multiLevelType w:val="hybridMultilevel"/>
    <w:tmpl w:val="E730C8A6"/>
    <w:lvl w:ilvl="0" w:tplc="09BCE668">
      <w:start w:val="1"/>
      <w:numFmt w:val="lowerLetter"/>
      <w:lvlText w:val="%1."/>
      <w:lvlJc w:val="left"/>
      <w:pPr>
        <w:ind w:left="1070" w:hanging="360"/>
      </w:pPr>
      <w:rPr>
        <w:b/>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9"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1" w15:restartNumberingAfterBreak="0">
    <w:nsid w:val="6FF60460"/>
    <w:multiLevelType w:val="hybridMultilevel"/>
    <w:tmpl w:val="87904510"/>
    <w:lvl w:ilvl="0" w:tplc="080A0019">
      <w:start w:val="1"/>
      <w:numFmt w:val="lowerLetter"/>
      <w:lvlText w:val="%1."/>
      <w:lvlJc w:val="left"/>
      <w:pPr>
        <w:ind w:left="1855" w:hanging="360"/>
      </w:pPr>
    </w:lvl>
    <w:lvl w:ilvl="1" w:tplc="D2CA3D4A">
      <w:start w:val="1"/>
      <w:numFmt w:val="lowerLetter"/>
      <w:lvlText w:val="%2."/>
      <w:lvlJc w:val="left"/>
      <w:pPr>
        <w:ind w:left="2575" w:hanging="360"/>
      </w:pPr>
      <w:rPr>
        <w:b/>
      </w:rPr>
    </w:lvl>
    <w:lvl w:ilvl="2" w:tplc="080A001B" w:tentative="1">
      <w:start w:val="1"/>
      <w:numFmt w:val="lowerRoman"/>
      <w:lvlText w:val="%3."/>
      <w:lvlJc w:val="right"/>
      <w:pPr>
        <w:ind w:left="3295" w:hanging="180"/>
      </w:pPr>
    </w:lvl>
    <w:lvl w:ilvl="3" w:tplc="080A000F" w:tentative="1">
      <w:start w:val="1"/>
      <w:numFmt w:val="decimal"/>
      <w:lvlText w:val="%4."/>
      <w:lvlJc w:val="left"/>
      <w:pPr>
        <w:ind w:left="4015" w:hanging="360"/>
      </w:pPr>
    </w:lvl>
    <w:lvl w:ilvl="4" w:tplc="080A0019" w:tentative="1">
      <w:start w:val="1"/>
      <w:numFmt w:val="lowerLetter"/>
      <w:lvlText w:val="%5."/>
      <w:lvlJc w:val="left"/>
      <w:pPr>
        <w:ind w:left="4735" w:hanging="360"/>
      </w:pPr>
    </w:lvl>
    <w:lvl w:ilvl="5" w:tplc="080A001B" w:tentative="1">
      <w:start w:val="1"/>
      <w:numFmt w:val="lowerRoman"/>
      <w:lvlText w:val="%6."/>
      <w:lvlJc w:val="right"/>
      <w:pPr>
        <w:ind w:left="5455" w:hanging="180"/>
      </w:pPr>
    </w:lvl>
    <w:lvl w:ilvl="6" w:tplc="080A000F" w:tentative="1">
      <w:start w:val="1"/>
      <w:numFmt w:val="decimal"/>
      <w:lvlText w:val="%7."/>
      <w:lvlJc w:val="left"/>
      <w:pPr>
        <w:ind w:left="6175" w:hanging="360"/>
      </w:pPr>
    </w:lvl>
    <w:lvl w:ilvl="7" w:tplc="080A0019" w:tentative="1">
      <w:start w:val="1"/>
      <w:numFmt w:val="lowerLetter"/>
      <w:lvlText w:val="%8."/>
      <w:lvlJc w:val="left"/>
      <w:pPr>
        <w:ind w:left="6895" w:hanging="360"/>
      </w:pPr>
    </w:lvl>
    <w:lvl w:ilvl="8" w:tplc="080A001B" w:tentative="1">
      <w:start w:val="1"/>
      <w:numFmt w:val="lowerRoman"/>
      <w:lvlText w:val="%9."/>
      <w:lvlJc w:val="right"/>
      <w:pPr>
        <w:ind w:left="7615" w:hanging="180"/>
      </w:pPr>
    </w:lvl>
  </w:abstractNum>
  <w:abstractNum w:abstractNumId="42"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5DA05A4"/>
    <w:multiLevelType w:val="hybridMultilevel"/>
    <w:tmpl w:val="C542F4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91740B9"/>
    <w:multiLevelType w:val="hybridMultilevel"/>
    <w:tmpl w:val="A1B662F4"/>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7" w15:restartNumberingAfterBreak="0">
    <w:nsid w:val="7E3A3C8A"/>
    <w:multiLevelType w:val="hybridMultilevel"/>
    <w:tmpl w:val="78F84F62"/>
    <w:lvl w:ilvl="0" w:tplc="080A000D">
      <w:start w:val="1"/>
      <w:numFmt w:val="bullet"/>
      <w:lvlText w:val=""/>
      <w:lvlJc w:val="left"/>
      <w:pPr>
        <w:ind w:left="2007" w:hanging="360"/>
      </w:pPr>
      <w:rPr>
        <w:rFonts w:ascii="Wingdings" w:hAnsi="Wingdings" w:hint="default"/>
      </w:rPr>
    </w:lvl>
    <w:lvl w:ilvl="1" w:tplc="080A0003" w:tentative="1">
      <w:start w:val="1"/>
      <w:numFmt w:val="bullet"/>
      <w:lvlText w:val="o"/>
      <w:lvlJc w:val="left"/>
      <w:pPr>
        <w:ind w:left="2727" w:hanging="360"/>
      </w:pPr>
      <w:rPr>
        <w:rFonts w:ascii="Courier New" w:hAnsi="Courier New" w:cs="Courier New" w:hint="default"/>
      </w:rPr>
    </w:lvl>
    <w:lvl w:ilvl="2" w:tplc="080A0005" w:tentative="1">
      <w:start w:val="1"/>
      <w:numFmt w:val="bullet"/>
      <w:lvlText w:val=""/>
      <w:lvlJc w:val="left"/>
      <w:pPr>
        <w:ind w:left="3447" w:hanging="360"/>
      </w:pPr>
      <w:rPr>
        <w:rFonts w:ascii="Wingdings" w:hAnsi="Wingdings" w:hint="default"/>
      </w:rPr>
    </w:lvl>
    <w:lvl w:ilvl="3" w:tplc="080A0001" w:tentative="1">
      <w:start w:val="1"/>
      <w:numFmt w:val="bullet"/>
      <w:lvlText w:val=""/>
      <w:lvlJc w:val="left"/>
      <w:pPr>
        <w:ind w:left="4167" w:hanging="360"/>
      </w:pPr>
      <w:rPr>
        <w:rFonts w:ascii="Symbol" w:hAnsi="Symbol" w:hint="default"/>
      </w:rPr>
    </w:lvl>
    <w:lvl w:ilvl="4" w:tplc="080A0003" w:tentative="1">
      <w:start w:val="1"/>
      <w:numFmt w:val="bullet"/>
      <w:lvlText w:val="o"/>
      <w:lvlJc w:val="left"/>
      <w:pPr>
        <w:ind w:left="4887" w:hanging="360"/>
      </w:pPr>
      <w:rPr>
        <w:rFonts w:ascii="Courier New" w:hAnsi="Courier New" w:cs="Courier New" w:hint="default"/>
      </w:rPr>
    </w:lvl>
    <w:lvl w:ilvl="5" w:tplc="080A0005" w:tentative="1">
      <w:start w:val="1"/>
      <w:numFmt w:val="bullet"/>
      <w:lvlText w:val=""/>
      <w:lvlJc w:val="left"/>
      <w:pPr>
        <w:ind w:left="5607" w:hanging="360"/>
      </w:pPr>
      <w:rPr>
        <w:rFonts w:ascii="Wingdings" w:hAnsi="Wingdings" w:hint="default"/>
      </w:rPr>
    </w:lvl>
    <w:lvl w:ilvl="6" w:tplc="080A0001" w:tentative="1">
      <w:start w:val="1"/>
      <w:numFmt w:val="bullet"/>
      <w:lvlText w:val=""/>
      <w:lvlJc w:val="left"/>
      <w:pPr>
        <w:ind w:left="6327" w:hanging="360"/>
      </w:pPr>
      <w:rPr>
        <w:rFonts w:ascii="Symbol" w:hAnsi="Symbol" w:hint="default"/>
      </w:rPr>
    </w:lvl>
    <w:lvl w:ilvl="7" w:tplc="080A0003" w:tentative="1">
      <w:start w:val="1"/>
      <w:numFmt w:val="bullet"/>
      <w:lvlText w:val="o"/>
      <w:lvlJc w:val="left"/>
      <w:pPr>
        <w:ind w:left="7047" w:hanging="360"/>
      </w:pPr>
      <w:rPr>
        <w:rFonts w:ascii="Courier New" w:hAnsi="Courier New" w:cs="Courier New" w:hint="default"/>
      </w:rPr>
    </w:lvl>
    <w:lvl w:ilvl="8" w:tplc="080A0005" w:tentative="1">
      <w:start w:val="1"/>
      <w:numFmt w:val="bullet"/>
      <w:lvlText w:val=""/>
      <w:lvlJc w:val="left"/>
      <w:pPr>
        <w:ind w:left="7767" w:hanging="360"/>
      </w:pPr>
      <w:rPr>
        <w:rFonts w:ascii="Wingdings" w:hAnsi="Wingdings" w:hint="default"/>
      </w:rPr>
    </w:lvl>
  </w:abstractNum>
  <w:num w:numId="1">
    <w:abstractNumId w:val="42"/>
  </w:num>
  <w:num w:numId="2">
    <w:abstractNumId w:val="8"/>
  </w:num>
  <w:num w:numId="3">
    <w:abstractNumId w:val="24"/>
  </w:num>
  <w:num w:numId="4">
    <w:abstractNumId w:val="37"/>
  </w:num>
  <w:num w:numId="5">
    <w:abstractNumId w:val="0"/>
  </w:num>
  <w:num w:numId="6">
    <w:abstractNumId w:val="19"/>
  </w:num>
  <w:num w:numId="7">
    <w:abstractNumId w:val="16"/>
  </w:num>
  <w:num w:numId="8">
    <w:abstractNumId w:val="32"/>
  </w:num>
  <w:num w:numId="9">
    <w:abstractNumId w:val="20"/>
  </w:num>
  <w:num w:numId="10">
    <w:abstractNumId w:val="10"/>
  </w:num>
  <w:num w:numId="11">
    <w:abstractNumId w:val="11"/>
  </w:num>
  <w:num w:numId="12">
    <w:abstractNumId w:val="14"/>
  </w:num>
  <w:num w:numId="13">
    <w:abstractNumId w:val="21"/>
  </w:num>
  <w:num w:numId="14">
    <w:abstractNumId w:val="23"/>
  </w:num>
  <w:num w:numId="15">
    <w:abstractNumId w:val="30"/>
  </w:num>
  <w:num w:numId="16">
    <w:abstractNumId w:val="28"/>
  </w:num>
  <w:num w:numId="17">
    <w:abstractNumId w:val="27"/>
  </w:num>
  <w:num w:numId="18">
    <w:abstractNumId w:val="25"/>
  </w:num>
  <w:num w:numId="19">
    <w:abstractNumId w:val="44"/>
  </w:num>
  <w:num w:numId="20">
    <w:abstractNumId w:val="9"/>
  </w:num>
  <w:num w:numId="21">
    <w:abstractNumId w:val="29"/>
  </w:num>
  <w:num w:numId="22">
    <w:abstractNumId w:val="33"/>
  </w:num>
  <w:num w:numId="23">
    <w:abstractNumId w:val="40"/>
  </w:num>
  <w:num w:numId="24">
    <w:abstractNumId w:val="39"/>
  </w:num>
  <w:num w:numId="25">
    <w:abstractNumId w:val="17"/>
  </w:num>
  <w:num w:numId="26">
    <w:abstractNumId w:val="41"/>
  </w:num>
  <w:num w:numId="27">
    <w:abstractNumId w:val="38"/>
  </w:num>
  <w:num w:numId="28">
    <w:abstractNumId w:val="47"/>
  </w:num>
  <w:num w:numId="29">
    <w:abstractNumId w:val="36"/>
  </w:num>
  <w:num w:numId="30">
    <w:abstractNumId w:val="22"/>
  </w:num>
  <w:num w:numId="31">
    <w:abstractNumId w:val="15"/>
  </w:num>
  <w:num w:numId="32">
    <w:abstractNumId w:val="34"/>
  </w:num>
  <w:num w:numId="33">
    <w:abstractNumId w:val="26"/>
  </w:num>
  <w:num w:numId="34">
    <w:abstractNumId w:val="18"/>
  </w:num>
  <w:num w:numId="35">
    <w:abstractNumId w:val="12"/>
  </w:num>
  <w:num w:numId="36">
    <w:abstractNumId w:val="43"/>
  </w:num>
  <w:num w:numId="37">
    <w:abstractNumId w:val="46"/>
  </w:num>
  <w:num w:numId="38">
    <w:abstractNumId w:val="31"/>
  </w:num>
  <w:num w:numId="39">
    <w:abstractNumId w:val="6"/>
  </w:num>
  <w:num w:numId="40">
    <w:abstractNumId w:val="7"/>
  </w:num>
  <w:num w:numId="41">
    <w:abstractNumId w:val="35"/>
  </w:num>
  <w:num w:numId="42">
    <w:abstractNumId w:val="45"/>
  </w:num>
  <w:num w:numId="43">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cumentProtection w:edit="trackedChange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5A2D"/>
    <w:rsid w:val="000113F2"/>
    <w:rsid w:val="00011E90"/>
    <w:rsid w:val="00012220"/>
    <w:rsid w:val="00013982"/>
    <w:rsid w:val="000140A0"/>
    <w:rsid w:val="00014A2C"/>
    <w:rsid w:val="000157A3"/>
    <w:rsid w:val="00015F0A"/>
    <w:rsid w:val="000173BC"/>
    <w:rsid w:val="00017A82"/>
    <w:rsid w:val="000224F3"/>
    <w:rsid w:val="0002354C"/>
    <w:rsid w:val="000250D0"/>
    <w:rsid w:val="00026280"/>
    <w:rsid w:val="00027C4D"/>
    <w:rsid w:val="00030424"/>
    <w:rsid w:val="0003415C"/>
    <w:rsid w:val="000348C5"/>
    <w:rsid w:val="00037DE1"/>
    <w:rsid w:val="00043532"/>
    <w:rsid w:val="0004463D"/>
    <w:rsid w:val="00044C7A"/>
    <w:rsid w:val="0004563D"/>
    <w:rsid w:val="000469C3"/>
    <w:rsid w:val="00051B74"/>
    <w:rsid w:val="00052795"/>
    <w:rsid w:val="00052955"/>
    <w:rsid w:val="00055158"/>
    <w:rsid w:val="00057D44"/>
    <w:rsid w:val="00071AB3"/>
    <w:rsid w:val="0007345B"/>
    <w:rsid w:val="00073BF9"/>
    <w:rsid w:val="000748B3"/>
    <w:rsid w:val="00075407"/>
    <w:rsid w:val="000765FA"/>
    <w:rsid w:val="00077160"/>
    <w:rsid w:val="00080B01"/>
    <w:rsid w:val="00080D85"/>
    <w:rsid w:val="000817B9"/>
    <w:rsid w:val="000822CB"/>
    <w:rsid w:val="00083EA1"/>
    <w:rsid w:val="0008536E"/>
    <w:rsid w:val="0008578E"/>
    <w:rsid w:val="00085C6B"/>
    <w:rsid w:val="00086442"/>
    <w:rsid w:val="00094DA5"/>
    <w:rsid w:val="000951D2"/>
    <w:rsid w:val="00095E6C"/>
    <w:rsid w:val="000966E0"/>
    <w:rsid w:val="000974F2"/>
    <w:rsid w:val="000A06A8"/>
    <w:rsid w:val="000A238F"/>
    <w:rsid w:val="000A3C7F"/>
    <w:rsid w:val="000A4F8C"/>
    <w:rsid w:val="000A5DDD"/>
    <w:rsid w:val="000A6AA1"/>
    <w:rsid w:val="000A7763"/>
    <w:rsid w:val="000A7778"/>
    <w:rsid w:val="000B09BD"/>
    <w:rsid w:val="000B0A03"/>
    <w:rsid w:val="000B0B55"/>
    <w:rsid w:val="000B3333"/>
    <w:rsid w:val="000B78E5"/>
    <w:rsid w:val="000C0D8F"/>
    <w:rsid w:val="000C48DF"/>
    <w:rsid w:val="000C550E"/>
    <w:rsid w:val="000C5771"/>
    <w:rsid w:val="000D135A"/>
    <w:rsid w:val="000D23BF"/>
    <w:rsid w:val="000D34A8"/>
    <w:rsid w:val="000D40B5"/>
    <w:rsid w:val="000D5AF2"/>
    <w:rsid w:val="000D5E82"/>
    <w:rsid w:val="000D733E"/>
    <w:rsid w:val="000D7938"/>
    <w:rsid w:val="000D7D14"/>
    <w:rsid w:val="000E0520"/>
    <w:rsid w:val="000E10CE"/>
    <w:rsid w:val="000E2867"/>
    <w:rsid w:val="000E2A16"/>
    <w:rsid w:val="000E3E38"/>
    <w:rsid w:val="000E5739"/>
    <w:rsid w:val="000F10D2"/>
    <w:rsid w:val="000F1356"/>
    <w:rsid w:val="000F137C"/>
    <w:rsid w:val="000F1FE2"/>
    <w:rsid w:val="000F3098"/>
    <w:rsid w:val="000F51FA"/>
    <w:rsid w:val="000F5B6A"/>
    <w:rsid w:val="000F63CC"/>
    <w:rsid w:val="000F6CD0"/>
    <w:rsid w:val="000F72BF"/>
    <w:rsid w:val="001001BE"/>
    <w:rsid w:val="0010086C"/>
    <w:rsid w:val="001045E8"/>
    <w:rsid w:val="00104D64"/>
    <w:rsid w:val="00113806"/>
    <w:rsid w:val="00115023"/>
    <w:rsid w:val="00115038"/>
    <w:rsid w:val="001161D4"/>
    <w:rsid w:val="00116652"/>
    <w:rsid w:val="00117050"/>
    <w:rsid w:val="00121A89"/>
    <w:rsid w:val="0012257E"/>
    <w:rsid w:val="00124B69"/>
    <w:rsid w:val="00125733"/>
    <w:rsid w:val="00125C4F"/>
    <w:rsid w:val="00126089"/>
    <w:rsid w:val="001260C9"/>
    <w:rsid w:val="001334E1"/>
    <w:rsid w:val="00133C07"/>
    <w:rsid w:val="001350CC"/>
    <w:rsid w:val="001367AE"/>
    <w:rsid w:val="00137738"/>
    <w:rsid w:val="00137FC1"/>
    <w:rsid w:val="00142657"/>
    <w:rsid w:val="00143206"/>
    <w:rsid w:val="0014435E"/>
    <w:rsid w:val="0014744D"/>
    <w:rsid w:val="0014767F"/>
    <w:rsid w:val="00147930"/>
    <w:rsid w:val="001516EC"/>
    <w:rsid w:val="00153B44"/>
    <w:rsid w:val="00154106"/>
    <w:rsid w:val="00157056"/>
    <w:rsid w:val="0015768D"/>
    <w:rsid w:val="00157B0B"/>
    <w:rsid w:val="001629C3"/>
    <w:rsid w:val="0016372D"/>
    <w:rsid w:val="00164D1F"/>
    <w:rsid w:val="0016702D"/>
    <w:rsid w:val="001706F1"/>
    <w:rsid w:val="001717B8"/>
    <w:rsid w:val="00173DD1"/>
    <w:rsid w:val="001800A0"/>
    <w:rsid w:val="00180FA7"/>
    <w:rsid w:val="00181514"/>
    <w:rsid w:val="00182B29"/>
    <w:rsid w:val="00182D92"/>
    <w:rsid w:val="00187521"/>
    <w:rsid w:val="00190C8C"/>
    <w:rsid w:val="00191051"/>
    <w:rsid w:val="00193A35"/>
    <w:rsid w:val="001969BF"/>
    <w:rsid w:val="00197078"/>
    <w:rsid w:val="00197F66"/>
    <w:rsid w:val="001A0EBB"/>
    <w:rsid w:val="001A154A"/>
    <w:rsid w:val="001A2B75"/>
    <w:rsid w:val="001A32ED"/>
    <w:rsid w:val="001A3AC3"/>
    <w:rsid w:val="001A6EAA"/>
    <w:rsid w:val="001B14D2"/>
    <w:rsid w:val="001B58FF"/>
    <w:rsid w:val="001B5AF2"/>
    <w:rsid w:val="001C13C2"/>
    <w:rsid w:val="001C147E"/>
    <w:rsid w:val="001C24ED"/>
    <w:rsid w:val="001C2CDE"/>
    <w:rsid w:val="001C7D4C"/>
    <w:rsid w:val="001D05DE"/>
    <w:rsid w:val="001D45A1"/>
    <w:rsid w:val="001E66DB"/>
    <w:rsid w:val="001E6B43"/>
    <w:rsid w:val="001F0E80"/>
    <w:rsid w:val="001F2C25"/>
    <w:rsid w:val="001F56DB"/>
    <w:rsid w:val="001F585B"/>
    <w:rsid w:val="001F5A77"/>
    <w:rsid w:val="001F7C8E"/>
    <w:rsid w:val="001F7CEB"/>
    <w:rsid w:val="002021D2"/>
    <w:rsid w:val="0020302B"/>
    <w:rsid w:val="00203F50"/>
    <w:rsid w:val="002043AA"/>
    <w:rsid w:val="002053FC"/>
    <w:rsid w:val="0020579E"/>
    <w:rsid w:val="00212ACE"/>
    <w:rsid w:val="002148BF"/>
    <w:rsid w:val="00214C5C"/>
    <w:rsid w:val="002157EE"/>
    <w:rsid w:val="00217D47"/>
    <w:rsid w:val="00221835"/>
    <w:rsid w:val="00221D91"/>
    <w:rsid w:val="00226C83"/>
    <w:rsid w:val="0023262D"/>
    <w:rsid w:val="00232672"/>
    <w:rsid w:val="0023285B"/>
    <w:rsid w:val="00234ED2"/>
    <w:rsid w:val="00235051"/>
    <w:rsid w:val="00235398"/>
    <w:rsid w:val="0024031C"/>
    <w:rsid w:val="0024243C"/>
    <w:rsid w:val="00245363"/>
    <w:rsid w:val="002462D9"/>
    <w:rsid w:val="00250FC6"/>
    <w:rsid w:val="00252C3D"/>
    <w:rsid w:val="00256B7B"/>
    <w:rsid w:val="00260A8C"/>
    <w:rsid w:val="00262420"/>
    <w:rsid w:val="00262CA6"/>
    <w:rsid w:val="00263084"/>
    <w:rsid w:val="00263BDA"/>
    <w:rsid w:val="00266E4C"/>
    <w:rsid w:val="00267C25"/>
    <w:rsid w:val="002752D3"/>
    <w:rsid w:val="002764A1"/>
    <w:rsid w:val="0027668D"/>
    <w:rsid w:val="00277106"/>
    <w:rsid w:val="00280B21"/>
    <w:rsid w:val="0028407E"/>
    <w:rsid w:val="00284F3E"/>
    <w:rsid w:val="00286D6C"/>
    <w:rsid w:val="00287D5B"/>
    <w:rsid w:val="00292EA7"/>
    <w:rsid w:val="00297643"/>
    <w:rsid w:val="002A290C"/>
    <w:rsid w:val="002B2579"/>
    <w:rsid w:val="002B2AD6"/>
    <w:rsid w:val="002B3818"/>
    <w:rsid w:val="002B6BE9"/>
    <w:rsid w:val="002C0C5A"/>
    <w:rsid w:val="002C0FDC"/>
    <w:rsid w:val="002C1A9E"/>
    <w:rsid w:val="002C7702"/>
    <w:rsid w:val="002D0FCB"/>
    <w:rsid w:val="002D3F1A"/>
    <w:rsid w:val="002D519B"/>
    <w:rsid w:val="002D6AA1"/>
    <w:rsid w:val="002E1616"/>
    <w:rsid w:val="002E38D0"/>
    <w:rsid w:val="002E4AF3"/>
    <w:rsid w:val="002E6DD7"/>
    <w:rsid w:val="002E7B82"/>
    <w:rsid w:val="002F0BF1"/>
    <w:rsid w:val="002F2667"/>
    <w:rsid w:val="002F4109"/>
    <w:rsid w:val="002F5F34"/>
    <w:rsid w:val="002F6648"/>
    <w:rsid w:val="002F6B1A"/>
    <w:rsid w:val="00300349"/>
    <w:rsid w:val="003021B1"/>
    <w:rsid w:val="00305C08"/>
    <w:rsid w:val="00306A6D"/>
    <w:rsid w:val="00310ACA"/>
    <w:rsid w:val="003110CA"/>
    <w:rsid w:val="00311440"/>
    <w:rsid w:val="00311634"/>
    <w:rsid w:val="0031177F"/>
    <w:rsid w:val="00311B0C"/>
    <w:rsid w:val="003124F2"/>
    <w:rsid w:val="00313C66"/>
    <w:rsid w:val="00315970"/>
    <w:rsid w:val="003179CA"/>
    <w:rsid w:val="00321765"/>
    <w:rsid w:val="003226DC"/>
    <w:rsid w:val="00325647"/>
    <w:rsid w:val="00325F91"/>
    <w:rsid w:val="0032677F"/>
    <w:rsid w:val="003333E2"/>
    <w:rsid w:val="00336DC6"/>
    <w:rsid w:val="00340D61"/>
    <w:rsid w:val="00344C04"/>
    <w:rsid w:val="0034525E"/>
    <w:rsid w:val="0035685B"/>
    <w:rsid w:val="00357A32"/>
    <w:rsid w:val="003603E6"/>
    <w:rsid w:val="00360AC7"/>
    <w:rsid w:val="003632F9"/>
    <w:rsid w:val="00363EA3"/>
    <w:rsid w:val="00364DB0"/>
    <w:rsid w:val="00366E7B"/>
    <w:rsid w:val="00367F8B"/>
    <w:rsid w:val="00371AE4"/>
    <w:rsid w:val="00374189"/>
    <w:rsid w:val="00376876"/>
    <w:rsid w:val="00385E03"/>
    <w:rsid w:val="003915FB"/>
    <w:rsid w:val="00392F97"/>
    <w:rsid w:val="00394AC3"/>
    <w:rsid w:val="00394C2E"/>
    <w:rsid w:val="003967A8"/>
    <w:rsid w:val="00397801"/>
    <w:rsid w:val="003A12A5"/>
    <w:rsid w:val="003A1ACD"/>
    <w:rsid w:val="003A2E13"/>
    <w:rsid w:val="003A5CD7"/>
    <w:rsid w:val="003A6F62"/>
    <w:rsid w:val="003B285F"/>
    <w:rsid w:val="003B2D12"/>
    <w:rsid w:val="003B3107"/>
    <w:rsid w:val="003B3E89"/>
    <w:rsid w:val="003B757E"/>
    <w:rsid w:val="003C0F06"/>
    <w:rsid w:val="003C1B00"/>
    <w:rsid w:val="003C5784"/>
    <w:rsid w:val="003C6B92"/>
    <w:rsid w:val="003C7CE4"/>
    <w:rsid w:val="003D3414"/>
    <w:rsid w:val="003D3F7D"/>
    <w:rsid w:val="003D75D9"/>
    <w:rsid w:val="003E2381"/>
    <w:rsid w:val="003E3DBB"/>
    <w:rsid w:val="003E4CB0"/>
    <w:rsid w:val="003E4D22"/>
    <w:rsid w:val="003E6595"/>
    <w:rsid w:val="003E6EB9"/>
    <w:rsid w:val="003F0BD1"/>
    <w:rsid w:val="003F17C9"/>
    <w:rsid w:val="003F2962"/>
    <w:rsid w:val="003F32EE"/>
    <w:rsid w:val="00400847"/>
    <w:rsid w:val="004017C9"/>
    <w:rsid w:val="00406379"/>
    <w:rsid w:val="0040777D"/>
    <w:rsid w:val="0041098D"/>
    <w:rsid w:val="00415180"/>
    <w:rsid w:val="00415612"/>
    <w:rsid w:val="00416320"/>
    <w:rsid w:val="0041639A"/>
    <w:rsid w:val="0041641A"/>
    <w:rsid w:val="00417F7B"/>
    <w:rsid w:val="004225BD"/>
    <w:rsid w:val="00424E8C"/>
    <w:rsid w:val="00426A48"/>
    <w:rsid w:val="00427176"/>
    <w:rsid w:val="00431510"/>
    <w:rsid w:val="00432C2F"/>
    <w:rsid w:val="00433CCB"/>
    <w:rsid w:val="00435A81"/>
    <w:rsid w:val="00435E03"/>
    <w:rsid w:val="0043607F"/>
    <w:rsid w:val="004414B4"/>
    <w:rsid w:val="00441D45"/>
    <w:rsid w:val="00442AB6"/>
    <w:rsid w:val="00442ABA"/>
    <w:rsid w:val="00444431"/>
    <w:rsid w:val="00444FC7"/>
    <w:rsid w:val="004503D5"/>
    <w:rsid w:val="00451746"/>
    <w:rsid w:val="00462584"/>
    <w:rsid w:val="00463389"/>
    <w:rsid w:val="00466913"/>
    <w:rsid w:val="004669DF"/>
    <w:rsid w:val="00466C1E"/>
    <w:rsid w:val="00472C10"/>
    <w:rsid w:val="00472E53"/>
    <w:rsid w:val="00473A38"/>
    <w:rsid w:val="00474DDD"/>
    <w:rsid w:val="00475405"/>
    <w:rsid w:val="0047741E"/>
    <w:rsid w:val="004779C6"/>
    <w:rsid w:val="004851BF"/>
    <w:rsid w:val="004871CF"/>
    <w:rsid w:val="0049243D"/>
    <w:rsid w:val="0049462B"/>
    <w:rsid w:val="00495217"/>
    <w:rsid w:val="004A01EB"/>
    <w:rsid w:val="004A4C14"/>
    <w:rsid w:val="004A58DC"/>
    <w:rsid w:val="004A66E4"/>
    <w:rsid w:val="004A73D7"/>
    <w:rsid w:val="004B2D24"/>
    <w:rsid w:val="004B334B"/>
    <w:rsid w:val="004B350B"/>
    <w:rsid w:val="004B3FCD"/>
    <w:rsid w:val="004B4AB7"/>
    <w:rsid w:val="004B70F5"/>
    <w:rsid w:val="004B737E"/>
    <w:rsid w:val="004C675C"/>
    <w:rsid w:val="004C7731"/>
    <w:rsid w:val="004D23B2"/>
    <w:rsid w:val="004D5065"/>
    <w:rsid w:val="004D516C"/>
    <w:rsid w:val="004D5BD4"/>
    <w:rsid w:val="004D5EC6"/>
    <w:rsid w:val="004E077E"/>
    <w:rsid w:val="004E09BD"/>
    <w:rsid w:val="004E0EAA"/>
    <w:rsid w:val="004E14F5"/>
    <w:rsid w:val="004E18F8"/>
    <w:rsid w:val="004E2240"/>
    <w:rsid w:val="004E48C3"/>
    <w:rsid w:val="004E5E3F"/>
    <w:rsid w:val="004E6598"/>
    <w:rsid w:val="004E6966"/>
    <w:rsid w:val="004E6C1C"/>
    <w:rsid w:val="004E753C"/>
    <w:rsid w:val="004F26D3"/>
    <w:rsid w:val="004F278A"/>
    <w:rsid w:val="004F27C5"/>
    <w:rsid w:val="0050061F"/>
    <w:rsid w:val="00502229"/>
    <w:rsid w:val="0050254B"/>
    <w:rsid w:val="00502717"/>
    <w:rsid w:val="005035D3"/>
    <w:rsid w:val="00507AB8"/>
    <w:rsid w:val="00512C9B"/>
    <w:rsid w:val="00513013"/>
    <w:rsid w:val="00513A11"/>
    <w:rsid w:val="00513AE6"/>
    <w:rsid w:val="00517054"/>
    <w:rsid w:val="00520284"/>
    <w:rsid w:val="005222C5"/>
    <w:rsid w:val="00523BF6"/>
    <w:rsid w:val="005255EA"/>
    <w:rsid w:val="00526791"/>
    <w:rsid w:val="005272F7"/>
    <w:rsid w:val="0053079A"/>
    <w:rsid w:val="00531386"/>
    <w:rsid w:val="005323AE"/>
    <w:rsid w:val="00533FF1"/>
    <w:rsid w:val="00534C07"/>
    <w:rsid w:val="005352EF"/>
    <w:rsid w:val="00536933"/>
    <w:rsid w:val="00540A9C"/>
    <w:rsid w:val="0054119F"/>
    <w:rsid w:val="00541E82"/>
    <w:rsid w:val="00544481"/>
    <w:rsid w:val="00544C94"/>
    <w:rsid w:val="005452FD"/>
    <w:rsid w:val="005478DA"/>
    <w:rsid w:val="0055051D"/>
    <w:rsid w:val="00551A9C"/>
    <w:rsid w:val="005523FF"/>
    <w:rsid w:val="005569D0"/>
    <w:rsid w:val="0056156A"/>
    <w:rsid w:val="0056254E"/>
    <w:rsid w:val="00563C2C"/>
    <w:rsid w:val="005653C6"/>
    <w:rsid w:val="00572C76"/>
    <w:rsid w:val="00572D88"/>
    <w:rsid w:val="00572EFD"/>
    <w:rsid w:val="0057776D"/>
    <w:rsid w:val="0058000A"/>
    <w:rsid w:val="00581602"/>
    <w:rsid w:val="005865D5"/>
    <w:rsid w:val="005902C4"/>
    <w:rsid w:val="00592406"/>
    <w:rsid w:val="005932A7"/>
    <w:rsid w:val="00595CFB"/>
    <w:rsid w:val="00596329"/>
    <w:rsid w:val="005A0853"/>
    <w:rsid w:val="005A2BA2"/>
    <w:rsid w:val="005A2C1A"/>
    <w:rsid w:val="005A2C3D"/>
    <w:rsid w:val="005A33F5"/>
    <w:rsid w:val="005A352B"/>
    <w:rsid w:val="005A43AA"/>
    <w:rsid w:val="005B0DA4"/>
    <w:rsid w:val="005B1999"/>
    <w:rsid w:val="005B2EAF"/>
    <w:rsid w:val="005B4890"/>
    <w:rsid w:val="005B4A57"/>
    <w:rsid w:val="005B4BA6"/>
    <w:rsid w:val="005B57DF"/>
    <w:rsid w:val="005B753E"/>
    <w:rsid w:val="005C1467"/>
    <w:rsid w:val="005C3D8F"/>
    <w:rsid w:val="005C49F7"/>
    <w:rsid w:val="005C59FF"/>
    <w:rsid w:val="005C6D35"/>
    <w:rsid w:val="005D169F"/>
    <w:rsid w:val="005D1765"/>
    <w:rsid w:val="005D4C03"/>
    <w:rsid w:val="005D54BE"/>
    <w:rsid w:val="005D5F60"/>
    <w:rsid w:val="005E0A2B"/>
    <w:rsid w:val="005E143A"/>
    <w:rsid w:val="005E2494"/>
    <w:rsid w:val="005E531C"/>
    <w:rsid w:val="005E61B7"/>
    <w:rsid w:val="005E6330"/>
    <w:rsid w:val="005F08FD"/>
    <w:rsid w:val="005F2391"/>
    <w:rsid w:val="005F42F7"/>
    <w:rsid w:val="005F4EAA"/>
    <w:rsid w:val="005F5D88"/>
    <w:rsid w:val="006034DB"/>
    <w:rsid w:val="006047B6"/>
    <w:rsid w:val="006049D0"/>
    <w:rsid w:val="006100CB"/>
    <w:rsid w:val="0061030C"/>
    <w:rsid w:val="00614C70"/>
    <w:rsid w:val="00617BB3"/>
    <w:rsid w:val="006218FB"/>
    <w:rsid w:val="00623E9B"/>
    <w:rsid w:val="00624D6B"/>
    <w:rsid w:val="00625C08"/>
    <w:rsid w:val="006262BE"/>
    <w:rsid w:val="00636A62"/>
    <w:rsid w:val="006370A5"/>
    <w:rsid w:val="006406C4"/>
    <w:rsid w:val="00642C31"/>
    <w:rsid w:val="00642ED4"/>
    <w:rsid w:val="00644EBE"/>
    <w:rsid w:val="006473F8"/>
    <w:rsid w:val="00651F4C"/>
    <w:rsid w:val="0065318A"/>
    <w:rsid w:val="006557BC"/>
    <w:rsid w:val="00661318"/>
    <w:rsid w:val="00662F4D"/>
    <w:rsid w:val="006633C8"/>
    <w:rsid w:val="00664ACB"/>
    <w:rsid w:val="00666C78"/>
    <w:rsid w:val="00670A74"/>
    <w:rsid w:val="00670AB4"/>
    <w:rsid w:val="00672886"/>
    <w:rsid w:val="0067689F"/>
    <w:rsid w:val="006768E3"/>
    <w:rsid w:val="00681745"/>
    <w:rsid w:val="00692DBE"/>
    <w:rsid w:val="00692EB0"/>
    <w:rsid w:val="0069429A"/>
    <w:rsid w:val="00695181"/>
    <w:rsid w:val="0069550C"/>
    <w:rsid w:val="00695785"/>
    <w:rsid w:val="00695BCA"/>
    <w:rsid w:val="006A0A23"/>
    <w:rsid w:val="006A193D"/>
    <w:rsid w:val="006A2D51"/>
    <w:rsid w:val="006A393A"/>
    <w:rsid w:val="006A478B"/>
    <w:rsid w:val="006A4792"/>
    <w:rsid w:val="006A5836"/>
    <w:rsid w:val="006B5D25"/>
    <w:rsid w:val="006C2F78"/>
    <w:rsid w:val="006C33C7"/>
    <w:rsid w:val="006C39F5"/>
    <w:rsid w:val="006C5D66"/>
    <w:rsid w:val="006C7D95"/>
    <w:rsid w:val="006D61E7"/>
    <w:rsid w:val="006D7491"/>
    <w:rsid w:val="006E031A"/>
    <w:rsid w:val="006E0CE5"/>
    <w:rsid w:val="006E1D63"/>
    <w:rsid w:val="006E5452"/>
    <w:rsid w:val="006E5523"/>
    <w:rsid w:val="006E6DB1"/>
    <w:rsid w:val="006F25D2"/>
    <w:rsid w:val="006F66B1"/>
    <w:rsid w:val="006F697A"/>
    <w:rsid w:val="007008B1"/>
    <w:rsid w:val="0070099E"/>
    <w:rsid w:val="007032AA"/>
    <w:rsid w:val="00704902"/>
    <w:rsid w:val="0071071F"/>
    <w:rsid w:val="00712047"/>
    <w:rsid w:val="007124F9"/>
    <w:rsid w:val="007211AA"/>
    <w:rsid w:val="0072178C"/>
    <w:rsid w:val="00721BA1"/>
    <w:rsid w:val="00722CF1"/>
    <w:rsid w:val="0072316E"/>
    <w:rsid w:val="00724040"/>
    <w:rsid w:val="007250AE"/>
    <w:rsid w:val="007269C5"/>
    <w:rsid w:val="00727A6A"/>
    <w:rsid w:val="00727F32"/>
    <w:rsid w:val="007308AC"/>
    <w:rsid w:val="00730B68"/>
    <w:rsid w:val="00734605"/>
    <w:rsid w:val="00735C47"/>
    <w:rsid w:val="00735FBC"/>
    <w:rsid w:val="00741DEB"/>
    <w:rsid w:val="00742118"/>
    <w:rsid w:val="0074621C"/>
    <w:rsid w:val="00747837"/>
    <w:rsid w:val="007504E6"/>
    <w:rsid w:val="00756D5A"/>
    <w:rsid w:val="0076312A"/>
    <w:rsid w:val="00765089"/>
    <w:rsid w:val="0077129F"/>
    <w:rsid w:val="00771FE7"/>
    <w:rsid w:val="00772AC9"/>
    <w:rsid w:val="007744DA"/>
    <w:rsid w:val="00774545"/>
    <w:rsid w:val="0078059E"/>
    <w:rsid w:val="00783A20"/>
    <w:rsid w:val="007913C9"/>
    <w:rsid w:val="007953BF"/>
    <w:rsid w:val="00796526"/>
    <w:rsid w:val="007A0DFE"/>
    <w:rsid w:val="007A104D"/>
    <w:rsid w:val="007A12DB"/>
    <w:rsid w:val="007A1C0C"/>
    <w:rsid w:val="007A43FA"/>
    <w:rsid w:val="007A58FB"/>
    <w:rsid w:val="007A7B9D"/>
    <w:rsid w:val="007B038D"/>
    <w:rsid w:val="007B3013"/>
    <w:rsid w:val="007B6782"/>
    <w:rsid w:val="007B6905"/>
    <w:rsid w:val="007B6DC7"/>
    <w:rsid w:val="007C2F3C"/>
    <w:rsid w:val="007C39F8"/>
    <w:rsid w:val="007C48A2"/>
    <w:rsid w:val="007C4C2D"/>
    <w:rsid w:val="007C68EE"/>
    <w:rsid w:val="007C6EAB"/>
    <w:rsid w:val="007C76BD"/>
    <w:rsid w:val="007C79D4"/>
    <w:rsid w:val="007D341B"/>
    <w:rsid w:val="007D6998"/>
    <w:rsid w:val="007D6BD0"/>
    <w:rsid w:val="007D6FC1"/>
    <w:rsid w:val="007D73B5"/>
    <w:rsid w:val="007E033F"/>
    <w:rsid w:val="007E04A5"/>
    <w:rsid w:val="007E205F"/>
    <w:rsid w:val="007E2CF0"/>
    <w:rsid w:val="007E3074"/>
    <w:rsid w:val="007E4D95"/>
    <w:rsid w:val="007F04BE"/>
    <w:rsid w:val="007F0B73"/>
    <w:rsid w:val="007F1AE6"/>
    <w:rsid w:val="007F4217"/>
    <w:rsid w:val="007F508A"/>
    <w:rsid w:val="007F66AC"/>
    <w:rsid w:val="007F700B"/>
    <w:rsid w:val="007F7F27"/>
    <w:rsid w:val="00800E0C"/>
    <w:rsid w:val="008037DE"/>
    <w:rsid w:val="00804679"/>
    <w:rsid w:val="00812A0A"/>
    <w:rsid w:val="00813559"/>
    <w:rsid w:val="0081360B"/>
    <w:rsid w:val="00813A03"/>
    <w:rsid w:val="00814857"/>
    <w:rsid w:val="00816A34"/>
    <w:rsid w:val="0081748F"/>
    <w:rsid w:val="0082023F"/>
    <w:rsid w:val="008203A3"/>
    <w:rsid w:val="008213A0"/>
    <w:rsid w:val="008216B7"/>
    <w:rsid w:val="00824253"/>
    <w:rsid w:val="00825003"/>
    <w:rsid w:val="00826752"/>
    <w:rsid w:val="0082731F"/>
    <w:rsid w:val="00831591"/>
    <w:rsid w:val="00833292"/>
    <w:rsid w:val="008339AE"/>
    <w:rsid w:val="0083552D"/>
    <w:rsid w:val="00836784"/>
    <w:rsid w:val="00836EE6"/>
    <w:rsid w:val="008374DF"/>
    <w:rsid w:val="00840D42"/>
    <w:rsid w:val="00842486"/>
    <w:rsid w:val="00843C0D"/>
    <w:rsid w:val="00851D35"/>
    <w:rsid w:val="008566B0"/>
    <w:rsid w:val="00856B50"/>
    <w:rsid w:val="008570D0"/>
    <w:rsid w:val="008602E6"/>
    <w:rsid w:val="00860FF7"/>
    <w:rsid w:val="00861D52"/>
    <w:rsid w:val="008627EC"/>
    <w:rsid w:val="00862E77"/>
    <w:rsid w:val="008630D6"/>
    <w:rsid w:val="00864585"/>
    <w:rsid w:val="008679E4"/>
    <w:rsid w:val="008706F1"/>
    <w:rsid w:val="00870A88"/>
    <w:rsid w:val="00875D53"/>
    <w:rsid w:val="008769BE"/>
    <w:rsid w:val="00880D51"/>
    <w:rsid w:val="0088241C"/>
    <w:rsid w:val="00883100"/>
    <w:rsid w:val="0088627E"/>
    <w:rsid w:val="008872E6"/>
    <w:rsid w:val="00891B67"/>
    <w:rsid w:val="00893BA2"/>
    <w:rsid w:val="00893E81"/>
    <w:rsid w:val="008959FF"/>
    <w:rsid w:val="00896288"/>
    <w:rsid w:val="00896C79"/>
    <w:rsid w:val="00897A8B"/>
    <w:rsid w:val="008A0301"/>
    <w:rsid w:val="008A0788"/>
    <w:rsid w:val="008B1AF9"/>
    <w:rsid w:val="008B3B64"/>
    <w:rsid w:val="008B470B"/>
    <w:rsid w:val="008B58D8"/>
    <w:rsid w:val="008B67A7"/>
    <w:rsid w:val="008B695F"/>
    <w:rsid w:val="008B698D"/>
    <w:rsid w:val="008C0E47"/>
    <w:rsid w:val="008C13EE"/>
    <w:rsid w:val="008C455F"/>
    <w:rsid w:val="008C4582"/>
    <w:rsid w:val="008C58DB"/>
    <w:rsid w:val="008D17B5"/>
    <w:rsid w:val="008D548E"/>
    <w:rsid w:val="008D592B"/>
    <w:rsid w:val="008E3321"/>
    <w:rsid w:val="008E3BF6"/>
    <w:rsid w:val="008E4DDD"/>
    <w:rsid w:val="008E4E48"/>
    <w:rsid w:val="008E627F"/>
    <w:rsid w:val="008F083A"/>
    <w:rsid w:val="008F1241"/>
    <w:rsid w:val="008F2965"/>
    <w:rsid w:val="008F3402"/>
    <w:rsid w:val="008F4E54"/>
    <w:rsid w:val="008F6C49"/>
    <w:rsid w:val="008F7862"/>
    <w:rsid w:val="009103D0"/>
    <w:rsid w:val="00915F11"/>
    <w:rsid w:val="00916BE4"/>
    <w:rsid w:val="00917BF3"/>
    <w:rsid w:val="00920772"/>
    <w:rsid w:val="00922F7F"/>
    <w:rsid w:val="009259F3"/>
    <w:rsid w:val="00926292"/>
    <w:rsid w:val="00926D39"/>
    <w:rsid w:val="009302C1"/>
    <w:rsid w:val="0093321E"/>
    <w:rsid w:val="00934D52"/>
    <w:rsid w:val="009370AD"/>
    <w:rsid w:val="00937AEB"/>
    <w:rsid w:val="00941538"/>
    <w:rsid w:val="00941BB2"/>
    <w:rsid w:val="009428A6"/>
    <w:rsid w:val="009443F6"/>
    <w:rsid w:val="00951BAB"/>
    <w:rsid w:val="009533B6"/>
    <w:rsid w:val="009534F3"/>
    <w:rsid w:val="009549E5"/>
    <w:rsid w:val="009553FC"/>
    <w:rsid w:val="00955C15"/>
    <w:rsid w:val="00956049"/>
    <w:rsid w:val="0096491E"/>
    <w:rsid w:val="00965EEA"/>
    <w:rsid w:val="00966148"/>
    <w:rsid w:val="0097074B"/>
    <w:rsid w:val="00970B27"/>
    <w:rsid w:val="00973356"/>
    <w:rsid w:val="009765D5"/>
    <w:rsid w:val="0098036D"/>
    <w:rsid w:val="00981B5A"/>
    <w:rsid w:val="009841A6"/>
    <w:rsid w:val="00985062"/>
    <w:rsid w:val="0098589F"/>
    <w:rsid w:val="00990461"/>
    <w:rsid w:val="009912D6"/>
    <w:rsid w:val="00994109"/>
    <w:rsid w:val="00994864"/>
    <w:rsid w:val="009952B4"/>
    <w:rsid w:val="009962B8"/>
    <w:rsid w:val="009A4F2F"/>
    <w:rsid w:val="009A5378"/>
    <w:rsid w:val="009B032C"/>
    <w:rsid w:val="009B07EA"/>
    <w:rsid w:val="009B2E0E"/>
    <w:rsid w:val="009B36C4"/>
    <w:rsid w:val="009B40B5"/>
    <w:rsid w:val="009B5778"/>
    <w:rsid w:val="009B63CC"/>
    <w:rsid w:val="009B6D47"/>
    <w:rsid w:val="009B7CFD"/>
    <w:rsid w:val="009C2A7F"/>
    <w:rsid w:val="009C4A79"/>
    <w:rsid w:val="009C7D4D"/>
    <w:rsid w:val="009D460F"/>
    <w:rsid w:val="009D555E"/>
    <w:rsid w:val="009D5D27"/>
    <w:rsid w:val="009E04A4"/>
    <w:rsid w:val="009E2938"/>
    <w:rsid w:val="009E3F06"/>
    <w:rsid w:val="009E7EBF"/>
    <w:rsid w:val="009F25D5"/>
    <w:rsid w:val="009F3005"/>
    <w:rsid w:val="009F4F5A"/>
    <w:rsid w:val="00A02465"/>
    <w:rsid w:val="00A02DCA"/>
    <w:rsid w:val="00A0351D"/>
    <w:rsid w:val="00A04199"/>
    <w:rsid w:val="00A0483B"/>
    <w:rsid w:val="00A05319"/>
    <w:rsid w:val="00A05B34"/>
    <w:rsid w:val="00A05D3F"/>
    <w:rsid w:val="00A10B88"/>
    <w:rsid w:val="00A122D7"/>
    <w:rsid w:val="00A1692B"/>
    <w:rsid w:val="00A16B2E"/>
    <w:rsid w:val="00A1701D"/>
    <w:rsid w:val="00A17D64"/>
    <w:rsid w:val="00A23814"/>
    <w:rsid w:val="00A23C9C"/>
    <w:rsid w:val="00A23CBF"/>
    <w:rsid w:val="00A245D6"/>
    <w:rsid w:val="00A25224"/>
    <w:rsid w:val="00A306B7"/>
    <w:rsid w:val="00A40C7A"/>
    <w:rsid w:val="00A46081"/>
    <w:rsid w:val="00A469AB"/>
    <w:rsid w:val="00A46AFE"/>
    <w:rsid w:val="00A50A01"/>
    <w:rsid w:val="00A51063"/>
    <w:rsid w:val="00A51A85"/>
    <w:rsid w:val="00A547B5"/>
    <w:rsid w:val="00A547BC"/>
    <w:rsid w:val="00A55736"/>
    <w:rsid w:val="00A56D1D"/>
    <w:rsid w:val="00A57CB2"/>
    <w:rsid w:val="00A60D31"/>
    <w:rsid w:val="00A618E9"/>
    <w:rsid w:val="00A62BF8"/>
    <w:rsid w:val="00A634B3"/>
    <w:rsid w:val="00A63F53"/>
    <w:rsid w:val="00A70C98"/>
    <w:rsid w:val="00A72FF2"/>
    <w:rsid w:val="00A73086"/>
    <w:rsid w:val="00A7377B"/>
    <w:rsid w:val="00A75AE3"/>
    <w:rsid w:val="00A76895"/>
    <w:rsid w:val="00A80266"/>
    <w:rsid w:val="00A826CE"/>
    <w:rsid w:val="00A8300D"/>
    <w:rsid w:val="00A83A41"/>
    <w:rsid w:val="00A86DA7"/>
    <w:rsid w:val="00A87685"/>
    <w:rsid w:val="00A8786F"/>
    <w:rsid w:val="00A90026"/>
    <w:rsid w:val="00A91551"/>
    <w:rsid w:val="00A91686"/>
    <w:rsid w:val="00A928B6"/>
    <w:rsid w:val="00A94F00"/>
    <w:rsid w:val="00AA0A4C"/>
    <w:rsid w:val="00AA1979"/>
    <w:rsid w:val="00AA1FBB"/>
    <w:rsid w:val="00AA2FC6"/>
    <w:rsid w:val="00AA3CC6"/>
    <w:rsid w:val="00AB0CB7"/>
    <w:rsid w:val="00AB138B"/>
    <w:rsid w:val="00AB18B8"/>
    <w:rsid w:val="00AB26FD"/>
    <w:rsid w:val="00AB2AC2"/>
    <w:rsid w:val="00AB59F0"/>
    <w:rsid w:val="00AB77A2"/>
    <w:rsid w:val="00AB7D71"/>
    <w:rsid w:val="00AC0B7E"/>
    <w:rsid w:val="00AC0E7A"/>
    <w:rsid w:val="00AC11E8"/>
    <w:rsid w:val="00AC2E8D"/>
    <w:rsid w:val="00AC6C3E"/>
    <w:rsid w:val="00AC78E8"/>
    <w:rsid w:val="00AD2739"/>
    <w:rsid w:val="00AD29B8"/>
    <w:rsid w:val="00AD3BA7"/>
    <w:rsid w:val="00AD5A14"/>
    <w:rsid w:val="00AD6079"/>
    <w:rsid w:val="00AD7A59"/>
    <w:rsid w:val="00AE0B09"/>
    <w:rsid w:val="00AE2760"/>
    <w:rsid w:val="00AE6737"/>
    <w:rsid w:val="00AF064C"/>
    <w:rsid w:val="00AF1453"/>
    <w:rsid w:val="00AF7232"/>
    <w:rsid w:val="00B00D80"/>
    <w:rsid w:val="00B06A98"/>
    <w:rsid w:val="00B06D4A"/>
    <w:rsid w:val="00B06F94"/>
    <w:rsid w:val="00B07C2D"/>
    <w:rsid w:val="00B1267D"/>
    <w:rsid w:val="00B126C8"/>
    <w:rsid w:val="00B13DAB"/>
    <w:rsid w:val="00B15316"/>
    <w:rsid w:val="00B160FB"/>
    <w:rsid w:val="00B17A0D"/>
    <w:rsid w:val="00B202D4"/>
    <w:rsid w:val="00B2090F"/>
    <w:rsid w:val="00B24C11"/>
    <w:rsid w:val="00B26357"/>
    <w:rsid w:val="00B26E1B"/>
    <w:rsid w:val="00B32CA1"/>
    <w:rsid w:val="00B334CE"/>
    <w:rsid w:val="00B33781"/>
    <w:rsid w:val="00B33916"/>
    <w:rsid w:val="00B35032"/>
    <w:rsid w:val="00B358F3"/>
    <w:rsid w:val="00B36678"/>
    <w:rsid w:val="00B36C7C"/>
    <w:rsid w:val="00B37969"/>
    <w:rsid w:val="00B37CE3"/>
    <w:rsid w:val="00B37F01"/>
    <w:rsid w:val="00B411FB"/>
    <w:rsid w:val="00B4173C"/>
    <w:rsid w:val="00B43A0B"/>
    <w:rsid w:val="00B4493D"/>
    <w:rsid w:val="00B46005"/>
    <w:rsid w:val="00B51281"/>
    <w:rsid w:val="00B54A80"/>
    <w:rsid w:val="00B5611D"/>
    <w:rsid w:val="00B56153"/>
    <w:rsid w:val="00B5655A"/>
    <w:rsid w:val="00B56FE4"/>
    <w:rsid w:val="00B62A5E"/>
    <w:rsid w:val="00B64229"/>
    <w:rsid w:val="00B65DA6"/>
    <w:rsid w:val="00B66AA9"/>
    <w:rsid w:val="00B70781"/>
    <w:rsid w:val="00B71BC2"/>
    <w:rsid w:val="00B7261F"/>
    <w:rsid w:val="00B73968"/>
    <w:rsid w:val="00B81B08"/>
    <w:rsid w:val="00B8277E"/>
    <w:rsid w:val="00B82FB5"/>
    <w:rsid w:val="00B906DD"/>
    <w:rsid w:val="00B911FB"/>
    <w:rsid w:val="00BA09CD"/>
    <w:rsid w:val="00BA0CB9"/>
    <w:rsid w:val="00BA26D7"/>
    <w:rsid w:val="00BA573C"/>
    <w:rsid w:val="00BA5FD0"/>
    <w:rsid w:val="00BA648E"/>
    <w:rsid w:val="00BA6858"/>
    <w:rsid w:val="00BA7798"/>
    <w:rsid w:val="00BB026D"/>
    <w:rsid w:val="00BB2189"/>
    <w:rsid w:val="00BB299F"/>
    <w:rsid w:val="00BB2B4B"/>
    <w:rsid w:val="00BB31B6"/>
    <w:rsid w:val="00BB3314"/>
    <w:rsid w:val="00BB3E0F"/>
    <w:rsid w:val="00BB4DDA"/>
    <w:rsid w:val="00BB71F9"/>
    <w:rsid w:val="00BB74AD"/>
    <w:rsid w:val="00BC22F3"/>
    <w:rsid w:val="00BC2F13"/>
    <w:rsid w:val="00BC5687"/>
    <w:rsid w:val="00BC6754"/>
    <w:rsid w:val="00BD1D55"/>
    <w:rsid w:val="00BD3A9D"/>
    <w:rsid w:val="00BD3DB0"/>
    <w:rsid w:val="00BD6DDA"/>
    <w:rsid w:val="00BE3318"/>
    <w:rsid w:val="00BE34A4"/>
    <w:rsid w:val="00BE62A5"/>
    <w:rsid w:val="00BE7928"/>
    <w:rsid w:val="00BE7C07"/>
    <w:rsid w:val="00BF2EBF"/>
    <w:rsid w:val="00BF55D0"/>
    <w:rsid w:val="00BF6189"/>
    <w:rsid w:val="00BF6318"/>
    <w:rsid w:val="00C002BD"/>
    <w:rsid w:val="00C02600"/>
    <w:rsid w:val="00C05B92"/>
    <w:rsid w:val="00C06B6F"/>
    <w:rsid w:val="00C1246A"/>
    <w:rsid w:val="00C14267"/>
    <w:rsid w:val="00C23D07"/>
    <w:rsid w:val="00C275E1"/>
    <w:rsid w:val="00C30401"/>
    <w:rsid w:val="00C367FC"/>
    <w:rsid w:val="00C3718C"/>
    <w:rsid w:val="00C4183B"/>
    <w:rsid w:val="00C41AC2"/>
    <w:rsid w:val="00C42420"/>
    <w:rsid w:val="00C42926"/>
    <w:rsid w:val="00C42BF6"/>
    <w:rsid w:val="00C43A0E"/>
    <w:rsid w:val="00C4458F"/>
    <w:rsid w:val="00C50B96"/>
    <w:rsid w:val="00C521B1"/>
    <w:rsid w:val="00C53500"/>
    <w:rsid w:val="00C552DE"/>
    <w:rsid w:val="00C552E3"/>
    <w:rsid w:val="00C61651"/>
    <w:rsid w:val="00C6175F"/>
    <w:rsid w:val="00C658F8"/>
    <w:rsid w:val="00C66C75"/>
    <w:rsid w:val="00C700B4"/>
    <w:rsid w:val="00C7072C"/>
    <w:rsid w:val="00C71F4F"/>
    <w:rsid w:val="00C74393"/>
    <w:rsid w:val="00C74EAE"/>
    <w:rsid w:val="00C76083"/>
    <w:rsid w:val="00C77B3E"/>
    <w:rsid w:val="00C77E3E"/>
    <w:rsid w:val="00C80593"/>
    <w:rsid w:val="00C91EAC"/>
    <w:rsid w:val="00C94CD7"/>
    <w:rsid w:val="00C94D95"/>
    <w:rsid w:val="00C94F8F"/>
    <w:rsid w:val="00CA04EA"/>
    <w:rsid w:val="00CA0FEE"/>
    <w:rsid w:val="00CA15CF"/>
    <w:rsid w:val="00CA35BE"/>
    <w:rsid w:val="00CA3C51"/>
    <w:rsid w:val="00CA606E"/>
    <w:rsid w:val="00CA6C11"/>
    <w:rsid w:val="00CB0B2E"/>
    <w:rsid w:val="00CB4CB1"/>
    <w:rsid w:val="00CB7164"/>
    <w:rsid w:val="00CC13EB"/>
    <w:rsid w:val="00CC3F56"/>
    <w:rsid w:val="00CC5ACA"/>
    <w:rsid w:val="00CD13A5"/>
    <w:rsid w:val="00CD34F3"/>
    <w:rsid w:val="00CD55F7"/>
    <w:rsid w:val="00CD58F7"/>
    <w:rsid w:val="00CD79F0"/>
    <w:rsid w:val="00CE0758"/>
    <w:rsid w:val="00CE28F7"/>
    <w:rsid w:val="00CE29DB"/>
    <w:rsid w:val="00CE2E1F"/>
    <w:rsid w:val="00CE2F46"/>
    <w:rsid w:val="00CF1E88"/>
    <w:rsid w:val="00CF25AF"/>
    <w:rsid w:val="00CF25F3"/>
    <w:rsid w:val="00CF45BB"/>
    <w:rsid w:val="00CF5149"/>
    <w:rsid w:val="00D00094"/>
    <w:rsid w:val="00D00DD5"/>
    <w:rsid w:val="00D01C63"/>
    <w:rsid w:val="00D02637"/>
    <w:rsid w:val="00D04098"/>
    <w:rsid w:val="00D1222C"/>
    <w:rsid w:val="00D124AB"/>
    <w:rsid w:val="00D14869"/>
    <w:rsid w:val="00D14A6E"/>
    <w:rsid w:val="00D1566F"/>
    <w:rsid w:val="00D1588B"/>
    <w:rsid w:val="00D16279"/>
    <w:rsid w:val="00D16830"/>
    <w:rsid w:val="00D22174"/>
    <w:rsid w:val="00D230B9"/>
    <w:rsid w:val="00D30504"/>
    <w:rsid w:val="00D318FC"/>
    <w:rsid w:val="00D363AF"/>
    <w:rsid w:val="00D372D6"/>
    <w:rsid w:val="00D41CC2"/>
    <w:rsid w:val="00D441ED"/>
    <w:rsid w:val="00D45B5A"/>
    <w:rsid w:val="00D46954"/>
    <w:rsid w:val="00D479E2"/>
    <w:rsid w:val="00D513D6"/>
    <w:rsid w:val="00D51B7C"/>
    <w:rsid w:val="00D57D61"/>
    <w:rsid w:val="00D60AD8"/>
    <w:rsid w:val="00D61D74"/>
    <w:rsid w:val="00D664C4"/>
    <w:rsid w:val="00D67D67"/>
    <w:rsid w:val="00D8348B"/>
    <w:rsid w:val="00D87871"/>
    <w:rsid w:val="00D900A8"/>
    <w:rsid w:val="00D9215B"/>
    <w:rsid w:val="00D93EBB"/>
    <w:rsid w:val="00D94CE2"/>
    <w:rsid w:val="00D9665A"/>
    <w:rsid w:val="00D97E2C"/>
    <w:rsid w:val="00DA405D"/>
    <w:rsid w:val="00DA7465"/>
    <w:rsid w:val="00DB379B"/>
    <w:rsid w:val="00DB42F7"/>
    <w:rsid w:val="00DB69DA"/>
    <w:rsid w:val="00DB77E2"/>
    <w:rsid w:val="00DB796B"/>
    <w:rsid w:val="00DB7B88"/>
    <w:rsid w:val="00DC0D79"/>
    <w:rsid w:val="00DC237B"/>
    <w:rsid w:val="00DC37F7"/>
    <w:rsid w:val="00DD1185"/>
    <w:rsid w:val="00DD29A7"/>
    <w:rsid w:val="00DD3B0A"/>
    <w:rsid w:val="00DD528A"/>
    <w:rsid w:val="00DD5325"/>
    <w:rsid w:val="00DD5834"/>
    <w:rsid w:val="00DD609C"/>
    <w:rsid w:val="00DD6CB3"/>
    <w:rsid w:val="00DD7453"/>
    <w:rsid w:val="00DD7E43"/>
    <w:rsid w:val="00DE0300"/>
    <w:rsid w:val="00DE0F9A"/>
    <w:rsid w:val="00DE10A5"/>
    <w:rsid w:val="00DE507E"/>
    <w:rsid w:val="00DE63CF"/>
    <w:rsid w:val="00DE7117"/>
    <w:rsid w:val="00DF4655"/>
    <w:rsid w:val="00DF5AB9"/>
    <w:rsid w:val="00DF7F62"/>
    <w:rsid w:val="00E00893"/>
    <w:rsid w:val="00E00D80"/>
    <w:rsid w:val="00E014F9"/>
    <w:rsid w:val="00E03B1D"/>
    <w:rsid w:val="00E05259"/>
    <w:rsid w:val="00E101E9"/>
    <w:rsid w:val="00E1651D"/>
    <w:rsid w:val="00E20131"/>
    <w:rsid w:val="00E20A39"/>
    <w:rsid w:val="00E22C85"/>
    <w:rsid w:val="00E23A9C"/>
    <w:rsid w:val="00E24D7B"/>
    <w:rsid w:val="00E32600"/>
    <w:rsid w:val="00E340EB"/>
    <w:rsid w:val="00E34B83"/>
    <w:rsid w:val="00E35B49"/>
    <w:rsid w:val="00E35C90"/>
    <w:rsid w:val="00E3699B"/>
    <w:rsid w:val="00E376C3"/>
    <w:rsid w:val="00E37B1E"/>
    <w:rsid w:val="00E401A7"/>
    <w:rsid w:val="00E42B9C"/>
    <w:rsid w:val="00E44C3A"/>
    <w:rsid w:val="00E46937"/>
    <w:rsid w:val="00E47D34"/>
    <w:rsid w:val="00E518F6"/>
    <w:rsid w:val="00E53858"/>
    <w:rsid w:val="00E54A01"/>
    <w:rsid w:val="00E553E2"/>
    <w:rsid w:val="00E558AD"/>
    <w:rsid w:val="00E63971"/>
    <w:rsid w:val="00E6457D"/>
    <w:rsid w:val="00E64D32"/>
    <w:rsid w:val="00E73AB6"/>
    <w:rsid w:val="00E8124D"/>
    <w:rsid w:val="00E8529B"/>
    <w:rsid w:val="00E87248"/>
    <w:rsid w:val="00E872C1"/>
    <w:rsid w:val="00E87B12"/>
    <w:rsid w:val="00E902A1"/>
    <w:rsid w:val="00E93550"/>
    <w:rsid w:val="00E937B5"/>
    <w:rsid w:val="00E9636F"/>
    <w:rsid w:val="00E96E65"/>
    <w:rsid w:val="00E97F10"/>
    <w:rsid w:val="00EA0C6B"/>
    <w:rsid w:val="00EA4456"/>
    <w:rsid w:val="00EA7EF6"/>
    <w:rsid w:val="00EB29E5"/>
    <w:rsid w:val="00EB5703"/>
    <w:rsid w:val="00EB720C"/>
    <w:rsid w:val="00EC2255"/>
    <w:rsid w:val="00EC225E"/>
    <w:rsid w:val="00EC3734"/>
    <w:rsid w:val="00EC47BC"/>
    <w:rsid w:val="00EC6417"/>
    <w:rsid w:val="00EC70A5"/>
    <w:rsid w:val="00EC7D34"/>
    <w:rsid w:val="00ED2763"/>
    <w:rsid w:val="00ED4597"/>
    <w:rsid w:val="00ED56FC"/>
    <w:rsid w:val="00EE4951"/>
    <w:rsid w:val="00EE4F91"/>
    <w:rsid w:val="00EE5326"/>
    <w:rsid w:val="00EE5F02"/>
    <w:rsid w:val="00EE6430"/>
    <w:rsid w:val="00EE6449"/>
    <w:rsid w:val="00EF115D"/>
    <w:rsid w:val="00EF17F7"/>
    <w:rsid w:val="00EF2025"/>
    <w:rsid w:val="00EF3A41"/>
    <w:rsid w:val="00EF3FF1"/>
    <w:rsid w:val="00EF5429"/>
    <w:rsid w:val="00EF564C"/>
    <w:rsid w:val="00EF586F"/>
    <w:rsid w:val="00EF65A0"/>
    <w:rsid w:val="00EF7E15"/>
    <w:rsid w:val="00EF7F80"/>
    <w:rsid w:val="00F026E5"/>
    <w:rsid w:val="00F046FB"/>
    <w:rsid w:val="00F05824"/>
    <w:rsid w:val="00F0714E"/>
    <w:rsid w:val="00F172EF"/>
    <w:rsid w:val="00F24884"/>
    <w:rsid w:val="00F31658"/>
    <w:rsid w:val="00F3172E"/>
    <w:rsid w:val="00F34252"/>
    <w:rsid w:val="00F371BB"/>
    <w:rsid w:val="00F372BA"/>
    <w:rsid w:val="00F3785D"/>
    <w:rsid w:val="00F37F8E"/>
    <w:rsid w:val="00F40439"/>
    <w:rsid w:val="00F413ED"/>
    <w:rsid w:val="00F459C5"/>
    <w:rsid w:val="00F47B28"/>
    <w:rsid w:val="00F52141"/>
    <w:rsid w:val="00F522E1"/>
    <w:rsid w:val="00F55E24"/>
    <w:rsid w:val="00F56786"/>
    <w:rsid w:val="00F61393"/>
    <w:rsid w:val="00F6397A"/>
    <w:rsid w:val="00F70B66"/>
    <w:rsid w:val="00F71157"/>
    <w:rsid w:val="00F71B46"/>
    <w:rsid w:val="00F73C0A"/>
    <w:rsid w:val="00F74179"/>
    <w:rsid w:val="00F747F2"/>
    <w:rsid w:val="00F74E74"/>
    <w:rsid w:val="00F75035"/>
    <w:rsid w:val="00F75484"/>
    <w:rsid w:val="00F80ADB"/>
    <w:rsid w:val="00F8464B"/>
    <w:rsid w:val="00F85227"/>
    <w:rsid w:val="00F85F39"/>
    <w:rsid w:val="00F864A8"/>
    <w:rsid w:val="00F864BA"/>
    <w:rsid w:val="00F868A0"/>
    <w:rsid w:val="00F90C73"/>
    <w:rsid w:val="00F91400"/>
    <w:rsid w:val="00F923E7"/>
    <w:rsid w:val="00F92E0A"/>
    <w:rsid w:val="00F94BF0"/>
    <w:rsid w:val="00FA118E"/>
    <w:rsid w:val="00FA2C73"/>
    <w:rsid w:val="00FA2D01"/>
    <w:rsid w:val="00FA4A0F"/>
    <w:rsid w:val="00FA5EC4"/>
    <w:rsid w:val="00FA6A93"/>
    <w:rsid w:val="00FB1736"/>
    <w:rsid w:val="00FB22A4"/>
    <w:rsid w:val="00FB5D7E"/>
    <w:rsid w:val="00FB74C9"/>
    <w:rsid w:val="00FB7B79"/>
    <w:rsid w:val="00FC026D"/>
    <w:rsid w:val="00FC0FFA"/>
    <w:rsid w:val="00FC2C69"/>
    <w:rsid w:val="00FC59D9"/>
    <w:rsid w:val="00FC6911"/>
    <w:rsid w:val="00FD250D"/>
    <w:rsid w:val="00FD2C77"/>
    <w:rsid w:val="00FD2D77"/>
    <w:rsid w:val="00FD57F2"/>
    <w:rsid w:val="00FD6911"/>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D37F9D6"/>
  <w15:docId w15:val="{5DF41CE4-B659-4941-BB58-4F1AAEDF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5"/>
      </w:numPr>
    </w:pPr>
  </w:style>
  <w:style w:type="paragraph" w:styleId="Listaconvietas">
    <w:name w:val="List Bullet"/>
    <w:basedOn w:val="Normal"/>
    <w:autoRedefine/>
    <w:rsid w:val="005B753E"/>
    <w:pPr>
      <w:numPr>
        <w:ilvl w:val="2"/>
        <w:numId w:val="6"/>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AB138B"/>
    <w:rPr>
      <w:rFonts w:ascii="Times New Roman" w:eastAsia="Times New Roman" w:hAnsi="Times New Roman" w:cs="Times New Roman"/>
      <w:sz w:val="20"/>
      <w:szCs w:val="20"/>
      <w:lang w:val="es-ES_tradnl" w:eastAsia="es-ES"/>
    </w:rPr>
  </w:style>
  <w:style w:type="paragraph" w:styleId="Revisin">
    <w:name w:val="Revision"/>
    <w:hidden/>
    <w:uiPriority w:val="99"/>
    <w:semiHidden/>
    <w:rsid w:val="008C455F"/>
    <w:pPr>
      <w:spacing w:after="0" w:line="240" w:lineRule="auto"/>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9624">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01215106">
      <w:bodyDiv w:val="1"/>
      <w:marLeft w:val="0"/>
      <w:marRight w:val="0"/>
      <w:marTop w:val="0"/>
      <w:marBottom w:val="0"/>
      <w:divBdr>
        <w:top w:val="none" w:sz="0" w:space="0" w:color="auto"/>
        <w:left w:val="none" w:sz="0" w:space="0" w:color="auto"/>
        <w:bottom w:val="none" w:sz="0" w:space="0" w:color="auto"/>
        <w:right w:val="none" w:sz="0" w:space="0" w:color="auto"/>
      </w:divBdr>
    </w:div>
    <w:div w:id="201403532">
      <w:bodyDiv w:val="1"/>
      <w:marLeft w:val="0"/>
      <w:marRight w:val="0"/>
      <w:marTop w:val="0"/>
      <w:marBottom w:val="0"/>
      <w:divBdr>
        <w:top w:val="none" w:sz="0" w:space="0" w:color="auto"/>
        <w:left w:val="none" w:sz="0" w:space="0" w:color="auto"/>
        <w:bottom w:val="none" w:sz="0" w:space="0" w:color="auto"/>
        <w:right w:val="none" w:sz="0" w:space="0" w:color="auto"/>
      </w:divBdr>
    </w:div>
    <w:div w:id="217984131">
      <w:bodyDiv w:val="1"/>
      <w:marLeft w:val="0"/>
      <w:marRight w:val="0"/>
      <w:marTop w:val="0"/>
      <w:marBottom w:val="0"/>
      <w:divBdr>
        <w:top w:val="none" w:sz="0" w:space="0" w:color="auto"/>
        <w:left w:val="none" w:sz="0" w:space="0" w:color="auto"/>
        <w:bottom w:val="none" w:sz="0" w:space="0" w:color="auto"/>
        <w:right w:val="none" w:sz="0" w:space="0" w:color="auto"/>
      </w:divBdr>
    </w:div>
    <w:div w:id="275648756">
      <w:bodyDiv w:val="1"/>
      <w:marLeft w:val="0"/>
      <w:marRight w:val="0"/>
      <w:marTop w:val="0"/>
      <w:marBottom w:val="0"/>
      <w:divBdr>
        <w:top w:val="none" w:sz="0" w:space="0" w:color="auto"/>
        <w:left w:val="none" w:sz="0" w:space="0" w:color="auto"/>
        <w:bottom w:val="none" w:sz="0" w:space="0" w:color="auto"/>
        <w:right w:val="none" w:sz="0" w:space="0" w:color="auto"/>
      </w:divBdr>
    </w:div>
    <w:div w:id="362633253">
      <w:bodyDiv w:val="1"/>
      <w:marLeft w:val="0"/>
      <w:marRight w:val="0"/>
      <w:marTop w:val="0"/>
      <w:marBottom w:val="0"/>
      <w:divBdr>
        <w:top w:val="none" w:sz="0" w:space="0" w:color="auto"/>
        <w:left w:val="none" w:sz="0" w:space="0" w:color="auto"/>
        <w:bottom w:val="none" w:sz="0" w:space="0" w:color="auto"/>
        <w:right w:val="none" w:sz="0" w:space="0" w:color="auto"/>
      </w:divBdr>
    </w:div>
    <w:div w:id="38391726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7378841">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588394688">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67459238">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8047347">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8383741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08827456">
      <w:bodyDiv w:val="1"/>
      <w:marLeft w:val="0"/>
      <w:marRight w:val="0"/>
      <w:marTop w:val="0"/>
      <w:marBottom w:val="0"/>
      <w:divBdr>
        <w:top w:val="none" w:sz="0" w:space="0" w:color="auto"/>
        <w:left w:val="none" w:sz="0" w:space="0" w:color="auto"/>
        <w:bottom w:val="none" w:sz="0" w:space="0" w:color="auto"/>
        <w:right w:val="none" w:sz="0" w:space="0" w:color="auto"/>
      </w:divBdr>
    </w:div>
    <w:div w:id="1330057809">
      <w:bodyDiv w:val="1"/>
      <w:marLeft w:val="0"/>
      <w:marRight w:val="0"/>
      <w:marTop w:val="0"/>
      <w:marBottom w:val="0"/>
      <w:divBdr>
        <w:top w:val="none" w:sz="0" w:space="0" w:color="auto"/>
        <w:left w:val="none" w:sz="0" w:space="0" w:color="auto"/>
        <w:bottom w:val="none" w:sz="0" w:space="0" w:color="auto"/>
        <w:right w:val="none" w:sz="0" w:space="0" w:color="auto"/>
      </w:divBdr>
    </w:div>
    <w:div w:id="1345745816">
      <w:bodyDiv w:val="1"/>
      <w:marLeft w:val="0"/>
      <w:marRight w:val="0"/>
      <w:marTop w:val="0"/>
      <w:marBottom w:val="0"/>
      <w:divBdr>
        <w:top w:val="none" w:sz="0" w:space="0" w:color="auto"/>
        <w:left w:val="none" w:sz="0" w:space="0" w:color="auto"/>
        <w:bottom w:val="none" w:sz="0" w:space="0" w:color="auto"/>
        <w:right w:val="none" w:sz="0" w:space="0" w:color="auto"/>
      </w:divBdr>
    </w:div>
    <w:div w:id="1379207261">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58433466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678385392">
      <w:bodyDiv w:val="1"/>
      <w:marLeft w:val="0"/>
      <w:marRight w:val="0"/>
      <w:marTop w:val="0"/>
      <w:marBottom w:val="0"/>
      <w:divBdr>
        <w:top w:val="none" w:sz="0" w:space="0" w:color="auto"/>
        <w:left w:val="none" w:sz="0" w:space="0" w:color="auto"/>
        <w:bottom w:val="none" w:sz="0" w:space="0" w:color="auto"/>
        <w:right w:val="none" w:sz="0" w:space="0" w:color="auto"/>
      </w:divBdr>
    </w:div>
    <w:div w:id="1684747936">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80444576">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7233129">
      <w:bodyDiv w:val="1"/>
      <w:marLeft w:val="0"/>
      <w:marRight w:val="0"/>
      <w:marTop w:val="0"/>
      <w:marBottom w:val="0"/>
      <w:divBdr>
        <w:top w:val="none" w:sz="0" w:space="0" w:color="auto"/>
        <w:left w:val="none" w:sz="0" w:space="0" w:color="auto"/>
        <w:bottom w:val="none" w:sz="0" w:space="0" w:color="auto"/>
        <w:right w:val="none" w:sz="0" w:space="0" w:color="auto"/>
      </w:divBdr>
    </w:div>
    <w:div w:id="1900363916">
      <w:bodyDiv w:val="1"/>
      <w:marLeft w:val="0"/>
      <w:marRight w:val="0"/>
      <w:marTop w:val="0"/>
      <w:marBottom w:val="0"/>
      <w:divBdr>
        <w:top w:val="none" w:sz="0" w:space="0" w:color="auto"/>
        <w:left w:val="none" w:sz="0" w:space="0" w:color="auto"/>
        <w:bottom w:val="none" w:sz="0" w:space="0" w:color="auto"/>
        <w:right w:val="none" w:sz="0" w:space="0" w:color="auto"/>
      </w:divBdr>
    </w:div>
    <w:div w:id="1911379049">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57326758">
      <w:bodyDiv w:val="1"/>
      <w:marLeft w:val="0"/>
      <w:marRight w:val="0"/>
      <w:marTop w:val="0"/>
      <w:marBottom w:val="0"/>
      <w:divBdr>
        <w:top w:val="none" w:sz="0" w:space="0" w:color="auto"/>
        <w:left w:val="none" w:sz="0" w:space="0" w:color="auto"/>
        <w:bottom w:val="none" w:sz="0" w:space="0" w:color="auto"/>
        <w:right w:val="none" w:sz="0" w:space="0" w:color="auto"/>
      </w:divBdr>
    </w:div>
    <w:div w:id="1967269195">
      <w:bodyDiv w:val="1"/>
      <w:marLeft w:val="0"/>
      <w:marRight w:val="0"/>
      <w:marTop w:val="0"/>
      <w:marBottom w:val="0"/>
      <w:divBdr>
        <w:top w:val="none" w:sz="0" w:space="0" w:color="auto"/>
        <w:left w:val="none" w:sz="0" w:space="0" w:color="auto"/>
        <w:bottom w:val="none" w:sz="0" w:space="0" w:color="auto"/>
        <w:right w:val="none" w:sz="0" w:space="0" w:color="auto"/>
      </w:divBdr>
      <w:divsChild>
        <w:div w:id="1765569907">
          <w:marLeft w:val="0"/>
          <w:marRight w:val="0"/>
          <w:marTop w:val="0"/>
          <w:marBottom w:val="0"/>
          <w:divBdr>
            <w:top w:val="none" w:sz="0" w:space="0" w:color="auto"/>
            <w:left w:val="none" w:sz="0" w:space="0" w:color="auto"/>
            <w:bottom w:val="none" w:sz="0" w:space="0" w:color="auto"/>
            <w:right w:val="none" w:sz="0" w:space="0" w:color="auto"/>
          </w:divBdr>
        </w:div>
      </w:divsChild>
    </w:div>
    <w:div w:id="2001999092">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26593155">
      <w:bodyDiv w:val="1"/>
      <w:marLeft w:val="0"/>
      <w:marRight w:val="0"/>
      <w:marTop w:val="0"/>
      <w:marBottom w:val="0"/>
      <w:divBdr>
        <w:top w:val="none" w:sz="0" w:space="0" w:color="auto"/>
        <w:left w:val="none" w:sz="0" w:space="0" w:color="auto"/>
        <w:bottom w:val="none" w:sz="0" w:space="0" w:color="auto"/>
        <w:right w:val="none" w:sz="0" w:space="0" w:color="auto"/>
      </w:divBdr>
    </w:div>
    <w:div w:id="204544850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4033043">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4061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19.0.0.7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19.0.0.72/" TargetMode="Externa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A10C9-DD8B-47FF-A1AD-9E932A73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55</Pages>
  <Words>25186</Words>
  <Characters>138525</Characters>
  <Application>Microsoft Office Word</Application>
  <DocSecurity>0</DocSecurity>
  <Lines>1154</Lines>
  <Paragraphs>326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Montalvan Tueme</dc:creator>
  <cp:keywords/>
  <dc:description/>
  <cp:lastModifiedBy>Leyla Montalvan Tueme</cp:lastModifiedBy>
  <cp:revision>3</cp:revision>
  <cp:lastPrinted>2021-06-14T19:16:00Z</cp:lastPrinted>
  <dcterms:created xsi:type="dcterms:W3CDTF">2021-07-23T15:04:00Z</dcterms:created>
  <dcterms:modified xsi:type="dcterms:W3CDTF">2021-07-23T15:07:00Z</dcterms:modified>
</cp:coreProperties>
</file>