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5A2626" w:rsidRDefault="001B5AF2" w:rsidP="001B5AF2">
      <w:pPr>
        <w:pStyle w:val="Ttulo9"/>
        <w:ind w:right="-232"/>
        <w:jc w:val="center"/>
        <w:rPr>
          <w:rFonts w:ascii="Meiryo" w:eastAsia="Meiryo" w:hAnsi="Meiryo" w:cs="Meiryo"/>
          <w:color w:val="7030A0"/>
          <w:sz w:val="28"/>
          <w:szCs w:val="28"/>
          <w:lang w:val="es-ES" w:eastAsia="en-US"/>
        </w:rPr>
      </w:pPr>
      <w:r w:rsidRPr="005A2626">
        <w:rPr>
          <w:rFonts w:ascii="Meiryo" w:eastAsia="Meiryo" w:hAnsi="Meiryo" w:cs="Meiryo"/>
          <w:color w:val="7030A0"/>
          <w:sz w:val="28"/>
          <w:szCs w:val="28"/>
          <w:lang w:val="es-ES" w:eastAsia="en-US"/>
        </w:rPr>
        <w:t>LP-919044992-</w:t>
      </w:r>
      <w:r w:rsidR="005A2626">
        <w:rPr>
          <w:rFonts w:ascii="Meiryo" w:eastAsia="Meiryo" w:hAnsi="Meiryo" w:cs="Meiryo"/>
          <w:color w:val="7030A0"/>
          <w:sz w:val="28"/>
          <w:szCs w:val="28"/>
          <w:lang w:val="es-ES" w:eastAsia="en-US"/>
        </w:rPr>
        <w:t>N43-2020</w:t>
      </w:r>
    </w:p>
    <w:p w:rsidR="001B5AF2" w:rsidRPr="005A2626" w:rsidRDefault="001B5AF2" w:rsidP="001B5AF2">
      <w:pPr>
        <w:jc w:val="center"/>
        <w:rPr>
          <w:b/>
          <w:color w:val="7030A0"/>
          <w:sz w:val="28"/>
          <w:szCs w:val="28"/>
        </w:rPr>
      </w:pPr>
    </w:p>
    <w:p w:rsidR="001B5AF2" w:rsidRPr="005A2626" w:rsidRDefault="001B5AF2" w:rsidP="001B5AF2">
      <w:pPr>
        <w:jc w:val="center"/>
        <w:rPr>
          <w:b/>
          <w:color w:val="7030A0"/>
          <w:sz w:val="28"/>
          <w:szCs w:val="28"/>
        </w:rPr>
      </w:pPr>
    </w:p>
    <w:p w:rsidR="001B5AF2" w:rsidRPr="005A2626" w:rsidRDefault="001B5AF2" w:rsidP="001B5AF2">
      <w:pPr>
        <w:jc w:val="center"/>
        <w:rPr>
          <w:rFonts w:ascii="Arial Black" w:hAnsi="Arial Black"/>
          <w:color w:val="7030A0"/>
          <w:sz w:val="36"/>
          <w:szCs w:val="28"/>
        </w:rPr>
      </w:pPr>
      <w:r w:rsidRPr="005A2626">
        <w:rPr>
          <w:rFonts w:ascii="Arial Black" w:hAnsi="Arial Black"/>
          <w:b/>
          <w:color w:val="7030A0"/>
          <w:sz w:val="36"/>
          <w:szCs w:val="28"/>
        </w:rPr>
        <w:t>“</w:t>
      </w:r>
      <w:r w:rsidR="009879A3" w:rsidRPr="005A2626">
        <w:rPr>
          <w:rFonts w:ascii="Arial Black" w:hAnsi="Arial Black"/>
          <w:b/>
          <w:color w:val="7030A0"/>
          <w:sz w:val="36"/>
          <w:szCs w:val="28"/>
        </w:rPr>
        <w:t>SERVICIO DE SUMINISTRO DE OXÍGENO MEDICINAL A DOMICILIO</w:t>
      </w:r>
      <w:r w:rsidRPr="005A2626">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411D2B" w:rsidP="0061030C">
      <w:pPr>
        <w:jc w:val="center"/>
        <w:rPr>
          <w:rFonts w:asciiTheme="minorHAnsi" w:hAnsiTheme="minorHAnsi"/>
          <w:b/>
          <w:sz w:val="32"/>
        </w:rPr>
      </w:pPr>
      <w:r>
        <w:rPr>
          <w:rFonts w:asciiTheme="minorHAnsi" w:hAnsiTheme="minorHAnsi"/>
          <w:b/>
          <w:sz w:val="32"/>
        </w:rPr>
        <w:t>EJERCICIO FISCAL 20</w:t>
      </w:r>
      <w:r w:rsidR="005A2626">
        <w:rPr>
          <w:rFonts w:asciiTheme="minorHAnsi" w:hAnsiTheme="minorHAnsi"/>
          <w:b/>
          <w:sz w:val="32"/>
        </w:rPr>
        <w:t>20</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5A262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lastRenderedPageBreak/>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5A2626">
        <w:rPr>
          <w:rFonts w:asciiTheme="minorHAnsi" w:hAnsiTheme="minorHAnsi" w:cs="Arial"/>
        </w:rPr>
        <w:t>N43-2020</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l</w:t>
      </w:r>
      <w:r w:rsidR="002A359C">
        <w:rPr>
          <w:rFonts w:asciiTheme="minorHAnsi" w:hAnsiTheme="minorHAnsi"/>
        </w:rPr>
        <w:t>os</w:t>
      </w:r>
      <w:r w:rsidR="00CA35BE" w:rsidRPr="0078059E">
        <w:rPr>
          <w:rFonts w:asciiTheme="minorHAnsi" w:hAnsiTheme="minorHAnsi"/>
        </w:rPr>
        <w:t xml:space="preserve"> </w:t>
      </w:r>
      <w:r w:rsidR="00B81B08">
        <w:rPr>
          <w:rFonts w:asciiTheme="minorHAnsi" w:hAnsiTheme="minorHAnsi"/>
        </w:rPr>
        <w:t>“</w:t>
      </w:r>
      <w:r w:rsidR="009879A3">
        <w:rPr>
          <w:rFonts w:asciiTheme="minorHAnsi" w:hAnsiTheme="minorHAnsi"/>
          <w:b/>
        </w:rPr>
        <w:t>SERVICIO DE SUMINISTRO DE OXÍGENO MEDICINAL A DOMICILIO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5A262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w:t>
      </w:r>
      <w:r w:rsidR="005A2626">
        <w:rPr>
          <w:rFonts w:asciiTheme="minorHAnsi" w:hAnsiTheme="minorHAnsi"/>
        </w:rPr>
        <w:t xml:space="preserve"> el Artículo 70</w:t>
      </w:r>
      <w:r w:rsidR="00411D2B">
        <w:rPr>
          <w:rFonts w:asciiTheme="minorHAnsi" w:hAnsiTheme="minorHAnsi"/>
        </w:rPr>
        <w:t xml:space="preserve"> de</w:t>
      </w:r>
      <w:r w:rsidR="00037DE1" w:rsidRPr="0078059E">
        <w:rPr>
          <w:rFonts w:asciiTheme="minorHAnsi" w:hAnsiTheme="minorHAnsi"/>
        </w:rPr>
        <w:t xml:space="preserve"> </w:t>
      </w:r>
      <w:r w:rsidR="00D00E2E" w:rsidRPr="00786844">
        <w:rPr>
          <w:rFonts w:asciiTheme="minorHAnsi" w:hAnsiTheme="minorHAnsi" w:cs="Arial"/>
        </w:rPr>
        <w:t>la Ley</w:t>
      </w:r>
      <w:r w:rsidR="005A2626">
        <w:rPr>
          <w:rFonts w:asciiTheme="minorHAnsi" w:hAnsiTheme="minorHAnsi" w:cs="Arial"/>
        </w:rPr>
        <w:t xml:space="preserve"> de Egresos para el año del 2020</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5A2626">
        <w:rPr>
          <w:rFonts w:asciiTheme="minorHAnsi" w:hAnsiTheme="minorHAnsi" w:cs="Arial"/>
        </w:rPr>
        <w:t>N43-2020</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9879A3">
        <w:rPr>
          <w:rFonts w:asciiTheme="minorHAnsi" w:hAnsiTheme="minorHAnsi" w:cs="Arial"/>
        </w:rPr>
        <w:t>SERVICIO DE SUMINISTRO DE OXÍGENO MEDICINAL A DOMICILIO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5A2626" w:rsidRDefault="005A2626" w:rsidP="007F0B73">
      <w:pPr>
        <w:jc w:val="center"/>
        <w:rPr>
          <w:rFonts w:asciiTheme="minorHAnsi" w:hAnsiTheme="minorHAnsi"/>
          <w:b/>
          <w:bCs/>
          <w:sz w:val="60"/>
          <w:szCs w:val="60"/>
        </w:rPr>
      </w:pPr>
    </w:p>
    <w:p w:rsidR="005A2626" w:rsidRDefault="005A2626"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5A262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411D2B">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411D2B">
        <w:rPr>
          <w:rFonts w:asciiTheme="minorHAnsi" w:hAnsiTheme="minorHAnsi" w:cs="Arial"/>
        </w:rPr>
        <w:t>: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6033D6">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411D2B">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5A2626">
        <w:rPr>
          <w:rFonts w:asciiTheme="minorHAnsi" w:hAnsiTheme="minorHAnsi" w:cs="Arial"/>
        </w:rPr>
        <w:t>N43-2020</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w:t>
      </w:r>
      <w:r w:rsidR="005A2626">
        <w:rPr>
          <w:rFonts w:asciiTheme="minorHAnsi" w:hAnsiTheme="minorHAnsi" w:cs="Arial"/>
        </w:rPr>
        <w:t>20</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442D68" w:rsidRDefault="00B64229" w:rsidP="003C7CE4">
      <w:pPr>
        <w:pStyle w:val="Prrafodelista"/>
        <w:numPr>
          <w:ilvl w:val="0"/>
          <w:numId w:val="9"/>
        </w:numPr>
        <w:tabs>
          <w:tab w:val="left" w:pos="284"/>
        </w:tabs>
        <w:ind w:right="51"/>
        <w:jc w:val="both"/>
        <w:rPr>
          <w:rFonts w:asciiTheme="minorHAnsi" w:hAnsiTheme="minorHAnsi" w:cs="Arial"/>
        </w:rPr>
      </w:pPr>
      <w:r w:rsidRPr="00442D68">
        <w:rPr>
          <w:rFonts w:asciiTheme="minorHAnsi" w:hAnsiTheme="minorHAnsi" w:cs="Arial"/>
        </w:rPr>
        <w:t xml:space="preserve">Las proposiciones, </w:t>
      </w:r>
      <w:r w:rsidR="00164BD9" w:rsidRPr="00442D68">
        <w:rPr>
          <w:rFonts w:asciiTheme="minorHAnsi" w:hAnsiTheme="minorHAnsi" w:cs="Arial"/>
        </w:rPr>
        <w:t>currículos</w:t>
      </w:r>
      <w:r w:rsidR="000C4C9B" w:rsidRPr="00442D68">
        <w:rPr>
          <w:rFonts w:asciiTheme="minorHAnsi" w:hAnsiTheme="minorHAnsi" w:cs="Arial"/>
        </w:rPr>
        <w:t>, certificados, acreditaciones</w:t>
      </w:r>
      <w:r w:rsidR="00A91686" w:rsidRPr="00442D68">
        <w:rPr>
          <w:rFonts w:asciiTheme="minorHAnsi" w:hAnsiTheme="minorHAnsi" w:cs="Arial"/>
        </w:rPr>
        <w:t xml:space="preserve"> </w:t>
      </w:r>
      <w:r w:rsidR="00B81B08" w:rsidRPr="00442D68">
        <w:rPr>
          <w:rFonts w:asciiTheme="minorHAnsi" w:hAnsiTheme="minorHAnsi" w:cs="Arial"/>
        </w:rPr>
        <w:t>y</w:t>
      </w:r>
      <w:r w:rsidR="000C4C9B" w:rsidRPr="00442D68">
        <w:rPr>
          <w:rFonts w:asciiTheme="minorHAnsi" w:hAnsiTheme="minorHAnsi" w:cs="Arial"/>
        </w:rPr>
        <w:t xml:space="preserve"> cualquier</w:t>
      </w:r>
      <w:r w:rsidR="00644EBE" w:rsidRPr="00442D68">
        <w:rPr>
          <w:rFonts w:asciiTheme="minorHAnsi" w:hAnsiTheme="minorHAnsi" w:cs="Arial"/>
        </w:rPr>
        <w:t xml:space="preserve"> otra información relativa a la prestación del servicio </w:t>
      </w:r>
      <w:r w:rsidR="00A91686" w:rsidRPr="00442D68">
        <w:rPr>
          <w:rFonts w:asciiTheme="minorHAnsi" w:hAnsiTheme="minorHAnsi" w:cs="Arial"/>
        </w:rPr>
        <w:t xml:space="preserve">que se presenten </w:t>
      </w:r>
      <w:r w:rsidRPr="00442D68">
        <w:rPr>
          <w:rFonts w:asciiTheme="minorHAnsi" w:hAnsiTheme="minorHAnsi" w:cs="Arial"/>
        </w:rPr>
        <w:t>deberán ser en idioma español. En caso de que los últimos sean en idioma diferente, deberán presentarse c</w:t>
      </w:r>
      <w:r w:rsidR="00CE2E1F" w:rsidRPr="00442D68">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5A2626" w:rsidRPr="000433C4" w:rsidRDefault="005A2626" w:rsidP="005A2626">
      <w:pPr>
        <w:pStyle w:val="Prrafodelista"/>
        <w:numPr>
          <w:ilvl w:val="0"/>
          <w:numId w:val="9"/>
        </w:numPr>
        <w:tabs>
          <w:tab w:val="left" w:pos="284"/>
        </w:tabs>
        <w:ind w:right="51"/>
        <w:jc w:val="both"/>
        <w:rPr>
          <w:rFonts w:asciiTheme="minorHAnsi" w:hAnsiTheme="minorHAnsi" w:cs="Arial"/>
        </w:rPr>
      </w:pPr>
      <w:r w:rsidRPr="000433C4">
        <w:rPr>
          <w:rFonts w:asciiTheme="minorHAnsi" w:hAnsiTheme="minorHAnsi" w:cs="Arial"/>
        </w:rPr>
        <w:t xml:space="preserve">El Suministro de </w:t>
      </w:r>
      <w:r>
        <w:rPr>
          <w:rFonts w:asciiTheme="minorHAnsi" w:hAnsiTheme="minorHAnsi" w:cs="Arial"/>
        </w:rPr>
        <w:t>Oxígeno</w:t>
      </w:r>
      <w:r w:rsidRPr="000433C4">
        <w:rPr>
          <w:rFonts w:asciiTheme="minorHAnsi" w:hAnsiTheme="minorHAnsi" w:cs="Arial"/>
        </w:rPr>
        <w:t xml:space="preserve"> Medicinal</w:t>
      </w:r>
      <w:r>
        <w:rPr>
          <w:rFonts w:asciiTheme="minorHAnsi" w:hAnsiTheme="minorHAnsi" w:cs="Arial"/>
        </w:rPr>
        <w:t xml:space="preserve"> </w:t>
      </w:r>
      <w:r w:rsidRPr="000433C4">
        <w:rPr>
          <w:rFonts w:asciiTheme="minorHAnsi" w:hAnsiTheme="minorHAnsi" w:cs="Arial"/>
        </w:rPr>
        <w:t xml:space="preserve">requerido por la </w:t>
      </w:r>
      <w:r w:rsidRPr="000433C4">
        <w:rPr>
          <w:rFonts w:asciiTheme="minorHAnsi" w:hAnsiTheme="minorHAnsi" w:cs="Arial"/>
          <w:bCs/>
        </w:rPr>
        <w:t>C</w:t>
      </w:r>
      <w:r w:rsidRPr="000433C4">
        <w:rPr>
          <w:rFonts w:asciiTheme="minorHAnsi" w:hAnsiTheme="minorHAnsi" w:cs="Arial"/>
        </w:rPr>
        <w:t>onvocante</w:t>
      </w:r>
      <w:r w:rsidRPr="000433C4">
        <w:rPr>
          <w:rFonts w:asciiTheme="minorHAnsi" w:hAnsiTheme="minorHAnsi" w:cs="Arial"/>
          <w:b/>
        </w:rPr>
        <w:t xml:space="preserve">, </w:t>
      </w:r>
      <w:r w:rsidRPr="000433C4">
        <w:rPr>
          <w:rFonts w:asciiTheme="minorHAnsi" w:hAnsiTheme="minorHAnsi" w:cs="Arial"/>
        </w:rPr>
        <w:t xml:space="preserve">se realizará con recursos del tipo de presupuesto </w:t>
      </w:r>
      <w:r>
        <w:rPr>
          <w:rFonts w:asciiTheme="minorHAnsi" w:hAnsiTheme="minorHAnsi" w:cs="Arial"/>
        </w:rPr>
        <w:t>110101</w:t>
      </w:r>
      <w:r w:rsidRPr="000433C4">
        <w:rPr>
          <w:rFonts w:asciiTheme="minorHAnsi" w:hAnsiTheme="minorHAnsi" w:cs="Arial"/>
        </w:rPr>
        <w:t xml:space="preserve">, </w:t>
      </w:r>
      <w:r>
        <w:rPr>
          <w:rFonts w:asciiTheme="minorHAnsi" w:hAnsiTheme="minorHAnsi" w:cs="Arial"/>
        </w:rPr>
        <w:t>programa 020508</w:t>
      </w:r>
      <w:r w:rsidRPr="000433C4">
        <w:rPr>
          <w:rFonts w:asciiTheme="minorHAnsi" w:hAnsiTheme="minorHAnsi" w:cs="Arial"/>
        </w:rPr>
        <w:t xml:space="preserve">, Partida </w:t>
      </w:r>
      <w:r>
        <w:rPr>
          <w:rFonts w:asciiTheme="minorHAnsi" w:hAnsiTheme="minorHAnsi" w:cs="Arial"/>
        </w:rPr>
        <w:t>33901</w:t>
      </w:r>
      <w:r w:rsidRPr="000433C4">
        <w:rPr>
          <w:rFonts w:asciiTheme="minorHAnsi" w:hAnsiTheme="minorHAnsi" w:cs="Arial"/>
        </w:rPr>
        <w:t xml:space="preserve">, con cargo a distintas unidades, cuenta bancaria No. </w:t>
      </w:r>
      <w:r>
        <w:rPr>
          <w:rFonts w:asciiTheme="minorHAnsi" w:hAnsiTheme="minorHAnsi" w:cs="Arial"/>
        </w:rPr>
        <w:t>1087344443.</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644EBE" w:rsidRPr="00644EBE" w:rsidRDefault="00644EBE" w:rsidP="00644EBE">
      <w:pPr>
        <w:pStyle w:val="Prrafodelista"/>
        <w:rPr>
          <w:rFonts w:asciiTheme="minorHAnsi" w:hAnsiTheme="minorHAnsi"/>
        </w:rPr>
      </w:pPr>
    </w:p>
    <w:p w:rsidR="00A91686" w:rsidRPr="00A91686" w:rsidRDefault="00644EBE" w:rsidP="001C7D4C">
      <w:pPr>
        <w:pStyle w:val="Prrafodelista"/>
        <w:numPr>
          <w:ilvl w:val="0"/>
          <w:numId w:val="9"/>
        </w:numPr>
        <w:jc w:val="both"/>
        <w:rPr>
          <w:rFonts w:asciiTheme="minorHAnsi" w:hAnsiTheme="minorHAnsi" w:cstheme="minorHAnsi"/>
        </w:rPr>
      </w:pPr>
      <w:r w:rsidRPr="00AC310A">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4414B4" w:rsidRPr="004414B4" w:rsidRDefault="004414B4" w:rsidP="004414B4">
      <w:pPr>
        <w:pStyle w:val="Prrafodelista"/>
        <w:tabs>
          <w:tab w:val="left" w:pos="284"/>
        </w:tabs>
        <w:ind w:left="720" w:right="-1"/>
        <w:jc w:val="both"/>
        <w:rPr>
          <w:rFonts w:asciiTheme="minorHAnsi" w:hAnsiTheme="minorHAnsi" w:cs="Arial"/>
        </w:rPr>
      </w:pPr>
    </w:p>
    <w:p w:rsidR="00A91686" w:rsidRPr="00A91686" w:rsidRDefault="00BA687B" w:rsidP="00A91686">
      <w:pPr>
        <w:pStyle w:val="Prrafodelista"/>
        <w:numPr>
          <w:ilvl w:val="0"/>
          <w:numId w:val="9"/>
        </w:numPr>
        <w:tabs>
          <w:tab w:val="left" w:pos="284"/>
        </w:tabs>
        <w:ind w:right="-1"/>
        <w:jc w:val="both"/>
        <w:rPr>
          <w:rFonts w:asciiTheme="minorHAnsi" w:hAnsiTheme="minorHAnsi" w:cs="Arial"/>
        </w:rPr>
      </w:pPr>
      <w:r w:rsidRPr="001C1FAB">
        <w:rPr>
          <w:rFonts w:asciiTheme="minorHAnsi" w:hAnsiTheme="minorHAnsi" w:cstheme="minorHAnsi"/>
        </w:rPr>
        <w:t xml:space="preserve">Para el desarrollo de los eventos y menciones en las presentes bases se señalan los domicilios de la </w:t>
      </w:r>
      <w:r>
        <w:rPr>
          <w:rFonts w:asciiTheme="minorHAnsi" w:hAnsiTheme="minorHAnsi" w:cstheme="minorHAnsi"/>
        </w:rPr>
        <w:t>Subdirección de Prevención y Control de Enfermedades</w:t>
      </w:r>
      <w:r w:rsidRPr="001C1FAB">
        <w:rPr>
          <w:rFonts w:asciiTheme="minorHAnsi" w:hAnsiTheme="minorHAnsi" w:cstheme="minorHAnsi"/>
        </w:rPr>
        <w:t xml:space="preserve"> </w:t>
      </w:r>
      <w:r w:rsidR="000C4C9B">
        <w:rPr>
          <w:rFonts w:asciiTheme="minorHAnsi" w:hAnsiTheme="minorHAnsi" w:cstheme="minorHAnsi"/>
        </w:rPr>
        <w:t xml:space="preserve">y de la Dirección Administrativa, ubicados en </w:t>
      </w:r>
      <w:r w:rsidR="00D00E2E">
        <w:rPr>
          <w:rFonts w:asciiTheme="minorHAnsi" w:hAnsiTheme="minorHAnsi" w:cstheme="minorHAnsi"/>
        </w:rPr>
        <w:t>Matamoros No. 520 O</w:t>
      </w:r>
      <w:r w:rsidRPr="001C1FAB">
        <w:rPr>
          <w:rFonts w:asciiTheme="minorHAnsi" w:hAnsiTheme="minorHAnsi" w:cstheme="minorHAnsi"/>
        </w:rPr>
        <w:t>riente</w:t>
      </w:r>
      <w:r w:rsidR="00D00E2E">
        <w:rPr>
          <w:rFonts w:asciiTheme="minorHAnsi" w:hAnsiTheme="minorHAnsi" w:cstheme="minorHAnsi"/>
        </w:rPr>
        <w:t>,</w:t>
      </w:r>
      <w:r>
        <w:rPr>
          <w:rFonts w:asciiTheme="minorHAnsi" w:hAnsiTheme="minorHAnsi" w:cstheme="minorHAnsi"/>
        </w:rPr>
        <w:t xml:space="preserve"> 3°</w:t>
      </w:r>
      <w:r w:rsidR="002A359C">
        <w:rPr>
          <w:rFonts w:asciiTheme="minorHAnsi" w:hAnsiTheme="minorHAnsi" w:cstheme="minorHAnsi"/>
        </w:rPr>
        <w:t xml:space="preserve"> y 2do</w:t>
      </w:r>
      <w:r w:rsidR="000C4C9B">
        <w:rPr>
          <w:rFonts w:asciiTheme="minorHAnsi" w:hAnsiTheme="minorHAnsi" w:cstheme="minorHAnsi"/>
        </w:rPr>
        <w:t xml:space="preserve"> </w:t>
      </w:r>
      <w:r w:rsidRPr="001C1FAB">
        <w:rPr>
          <w:rFonts w:asciiTheme="minorHAnsi" w:hAnsiTheme="minorHAnsi" w:cstheme="minorHAnsi"/>
        </w:rPr>
        <w:t>piso,</w:t>
      </w:r>
      <w:r w:rsidR="000C4C9B">
        <w:rPr>
          <w:rFonts w:asciiTheme="minorHAnsi" w:hAnsiTheme="minorHAnsi" w:cstheme="minorHAnsi"/>
        </w:rPr>
        <w:t xml:space="preserve"> respectivamente,</w:t>
      </w:r>
      <w:r w:rsidRPr="001C1FAB">
        <w:rPr>
          <w:rFonts w:asciiTheme="minorHAnsi" w:hAnsiTheme="minorHAnsi" w:cstheme="minorHAnsi"/>
        </w:rPr>
        <w:t xml:space="preserve"> Centro de Monterrey Nuevo León, C.P. 64000</w:t>
      </w:r>
      <w:r w:rsidR="00A91686" w:rsidRPr="00A91686">
        <w:rPr>
          <w:rFonts w:asciiTheme="minorHAnsi" w:hAnsiTheme="minorHAnsi" w:cstheme="minorHAnsi"/>
        </w:rPr>
        <w:t>.</w:t>
      </w:r>
    </w:p>
    <w:p w:rsidR="00AD5A14" w:rsidRDefault="00AD5A14" w:rsidP="00A91686">
      <w:pPr>
        <w:tabs>
          <w:tab w:val="left" w:pos="284"/>
        </w:tabs>
        <w:ind w:right="-1"/>
        <w:jc w:val="both"/>
        <w:rPr>
          <w:rFonts w:asciiTheme="minorHAnsi" w:hAnsiTheme="minorHAnsi" w:cs="Arial"/>
        </w:rPr>
      </w:pPr>
    </w:p>
    <w:p w:rsidR="004414B4" w:rsidRDefault="004414B4" w:rsidP="00A91686">
      <w:pPr>
        <w:tabs>
          <w:tab w:val="left" w:pos="284"/>
        </w:tabs>
        <w:ind w:right="-1"/>
        <w:jc w:val="both"/>
        <w:rPr>
          <w:rFonts w:asciiTheme="minorHAnsi" w:hAnsiTheme="minorHAnsi" w:cs="Arial"/>
        </w:rPr>
      </w:pPr>
    </w:p>
    <w:p w:rsidR="00D00E2E" w:rsidRPr="00A91686" w:rsidRDefault="00D00E2E"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00CC5ACA">
        <w:rPr>
          <w:rFonts w:asciiTheme="minorHAnsi" w:hAnsiTheme="minorHAnsi"/>
          <w:b/>
          <w:u w:val="single"/>
        </w:rPr>
        <w:t>Precisiones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4414B4" w:rsidRDefault="004414B4" w:rsidP="00444FC7">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 xml:space="preserve">En </w:t>
      </w:r>
      <w:r w:rsidR="008F0AEC">
        <w:rPr>
          <w:rFonts w:asciiTheme="minorHAnsi" w:hAnsiTheme="minorHAnsi"/>
        </w:rPr>
        <w:t>el anexo 1</w:t>
      </w:r>
      <w:r w:rsidRPr="004414B4">
        <w:rPr>
          <w:rFonts w:asciiTheme="minorHAnsi" w:hAnsiTheme="minorHAnsi"/>
        </w:rPr>
        <w:t xml:space="preserve"> de estas bases, se describe</w:t>
      </w:r>
      <w:r w:rsidR="000C4C9B">
        <w:rPr>
          <w:rFonts w:asciiTheme="minorHAnsi" w:hAnsiTheme="minorHAnsi"/>
        </w:rPr>
        <w:t xml:space="preserve">n </w:t>
      </w:r>
      <w:r w:rsidR="005A2626">
        <w:rPr>
          <w:rFonts w:asciiTheme="minorHAnsi" w:hAnsiTheme="minorHAnsi"/>
        </w:rPr>
        <w:t>el</w:t>
      </w:r>
      <w:r w:rsidR="00442D68">
        <w:rPr>
          <w:rFonts w:asciiTheme="minorHAnsi" w:hAnsiTheme="minorHAnsi"/>
        </w:rPr>
        <w:t xml:space="preserve"> SERVICIO DE SUMINISTRO</w:t>
      </w:r>
      <w:r w:rsidR="009879A3">
        <w:rPr>
          <w:rFonts w:asciiTheme="minorHAnsi" w:hAnsiTheme="minorHAnsi"/>
        </w:rPr>
        <w:t xml:space="preserve"> DE OXÍGENO MEDICINAL A DOMICILIO</w:t>
      </w:r>
      <w:r w:rsidRPr="004414B4">
        <w:rPr>
          <w:rFonts w:asciiTheme="minorHAnsi" w:hAnsiTheme="minorHAnsi"/>
        </w:rPr>
        <w:t xml:space="preserve"> que requiere la Convocante, para </w:t>
      </w:r>
      <w:r w:rsidR="005A2626">
        <w:rPr>
          <w:rFonts w:asciiTheme="minorHAnsi" w:hAnsiTheme="minorHAnsi"/>
        </w:rPr>
        <w:t xml:space="preserve">pacientes </w:t>
      </w:r>
      <w:r w:rsidR="00C72F26">
        <w:rPr>
          <w:rFonts w:asciiTheme="minorHAnsi" w:hAnsiTheme="minorHAnsi"/>
        </w:rPr>
        <w:t>atendidos en las diversas unidades aplicativas</w:t>
      </w:r>
      <w:r w:rsidRPr="004414B4">
        <w:rPr>
          <w:rFonts w:asciiTheme="minorHAnsi" w:hAnsiTheme="minorHAnsi"/>
        </w:rPr>
        <w:t xml:space="preserve">, conforme a las descripciones, </w:t>
      </w:r>
      <w:r w:rsidR="00C72F26">
        <w:rPr>
          <w:rFonts w:asciiTheme="minorHAnsi" w:hAnsiTheme="minorHAnsi"/>
        </w:rPr>
        <w:t xml:space="preserve">condiciones, </w:t>
      </w:r>
      <w:r w:rsidRPr="004414B4">
        <w:rPr>
          <w:rFonts w:asciiTheme="minorHAnsi" w:hAnsiTheme="minorHAnsi"/>
        </w:rPr>
        <w:t>características y cantidades</w:t>
      </w:r>
      <w:r>
        <w:rPr>
          <w:rFonts w:asciiTheme="minorHAnsi" w:hAnsiTheme="minorHAnsi"/>
        </w:rPr>
        <w:t xml:space="preserve"> solicitadas por </w:t>
      </w:r>
      <w:r w:rsidR="000C4C9B">
        <w:rPr>
          <w:rFonts w:asciiTheme="minorHAnsi" w:hAnsiTheme="minorHAnsi"/>
        </w:rPr>
        <w:t>la Dirección de Hospitales</w:t>
      </w:r>
      <w:r w:rsidRPr="004414B4">
        <w:rPr>
          <w:rFonts w:asciiTheme="minorHAnsi" w:hAnsiTheme="minorHAnsi"/>
        </w:rPr>
        <w:t>, por lo que no se aceptarán proposiciones alternativas que demeriten la calidad del mismo; sin embargo, en caso de que se presenten proposiciones con características y presentación distintas a las señaladas en los anexos mencionados, su aceptación dependerá del Comité Evaluador, reservándose la Convocante el derecho de rechazar las propuestas.</w:t>
      </w:r>
    </w:p>
    <w:p w:rsidR="004414B4" w:rsidRDefault="004414B4" w:rsidP="004414B4">
      <w:pPr>
        <w:pStyle w:val="Prrafodelista"/>
        <w:tabs>
          <w:tab w:val="right" w:pos="1985"/>
        </w:tabs>
        <w:ind w:left="993" w:right="-1"/>
        <w:jc w:val="both"/>
        <w:rPr>
          <w:rFonts w:asciiTheme="minorHAnsi" w:hAnsiTheme="minorHAnsi"/>
        </w:rPr>
      </w:pPr>
    </w:p>
    <w:p w:rsidR="004414B4" w:rsidRPr="000A4F8C" w:rsidRDefault="004414B4" w:rsidP="00444FC7">
      <w:pPr>
        <w:pStyle w:val="Prrafodelista"/>
        <w:numPr>
          <w:ilvl w:val="2"/>
          <w:numId w:val="23"/>
        </w:numPr>
        <w:tabs>
          <w:tab w:val="right" w:pos="1985"/>
        </w:tabs>
        <w:ind w:left="993" w:right="-1" w:hanging="567"/>
        <w:jc w:val="both"/>
        <w:rPr>
          <w:rFonts w:asciiTheme="minorHAnsi" w:hAnsiTheme="minorHAnsi"/>
        </w:rPr>
      </w:pPr>
      <w:r w:rsidRPr="000A4F8C">
        <w:rPr>
          <w:rFonts w:asciiTheme="minorHAnsi" w:hAnsiTheme="minorHAnsi"/>
        </w:rPr>
        <w:t xml:space="preserve">En el anexo </w:t>
      </w:r>
      <w:r w:rsidR="008F0AEC">
        <w:rPr>
          <w:rFonts w:asciiTheme="minorHAnsi" w:hAnsiTheme="minorHAnsi"/>
        </w:rPr>
        <w:t>1</w:t>
      </w:r>
      <w:r w:rsidRPr="000A4F8C">
        <w:rPr>
          <w:rFonts w:asciiTheme="minorHAnsi" w:hAnsiTheme="minorHAnsi"/>
        </w:rPr>
        <w:t xml:space="preserve"> de estas bases, se señ</w:t>
      </w:r>
      <w:r w:rsidR="00C72F26">
        <w:rPr>
          <w:rFonts w:asciiTheme="minorHAnsi" w:hAnsiTheme="minorHAnsi"/>
        </w:rPr>
        <w:t>alan las cantidades del servicio</w:t>
      </w:r>
      <w:r w:rsidRPr="000A4F8C">
        <w:rPr>
          <w:rFonts w:asciiTheme="minorHAnsi" w:hAnsiTheme="minorHAnsi"/>
        </w:rPr>
        <w:t xml:space="preserve"> que </w:t>
      </w:r>
      <w:r w:rsidR="00C72F26">
        <w:rPr>
          <w:rFonts w:asciiTheme="minorHAnsi" w:hAnsiTheme="minorHAnsi"/>
        </w:rPr>
        <w:t>requiere</w:t>
      </w:r>
      <w:r w:rsidRPr="000A4F8C">
        <w:rPr>
          <w:rFonts w:asciiTheme="minorHAnsi" w:hAnsiTheme="minorHAnsi"/>
        </w:rPr>
        <w:t xml:space="preserve"> la Convocante, las cuales se tomarán como referencia para determinar los montos mínimos y máximos a contratar, para cubrir sus necesidades; dichas cantidades podrán variar, sin rebasar los presupuestos autorizados; asimismo, la Convocante en base a la suficiencia presupuestal autorizada determinará los montos mínimo y máximo a contratar.</w:t>
      </w:r>
    </w:p>
    <w:p w:rsidR="004414B4" w:rsidRPr="000A4F8C" w:rsidRDefault="004414B4" w:rsidP="004414B4">
      <w:pPr>
        <w:pStyle w:val="Prrafodelista"/>
        <w:rPr>
          <w:rFonts w:asciiTheme="minorHAnsi" w:hAnsiTheme="minorHAnsi"/>
        </w:rPr>
      </w:pPr>
    </w:p>
    <w:p w:rsidR="000C4C9B" w:rsidRDefault="004414B4" w:rsidP="000C4C9B">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 xml:space="preserve">Para la presente convocatoria la totalidad de los servicios </w:t>
      </w:r>
      <w:r w:rsidR="004820BC">
        <w:rPr>
          <w:rFonts w:asciiTheme="minorHAnsi" w:hAnsiTheme="minorHAnsi"/>
        </w:rPr>
        <w:t xml:space="preserve">requeridos por la convocante </w:t>
      </w:r>
      <w:r w:rsidRPr="004414B4">
        <w:rPr>
          <w:rFonts w:asciiTheme="minorHAnsi" w:hAnsiTheme="minorHAnsi"/>
        </w:rPr>
        <w:t xml:space="preserve">serán </w:t>
      </w:r>
      <w:r w:rsidR="004820BC">
        <w:rPr>
          <w:rFonts w:asciiTheme="minorHAnsi" w:hAnsiTheme="minorHAnsi"/>
        </w:rPr>
        <w:t>adjudicados por paquete</w:t>
      </w:r>
      <w:r w:rsidRPr="004414B4">
        <w:rPr>
          <w:rFonts w:asciiTheme="minorHAnsi" w:hAnsiTheme="minorHAnsi"/>
        </w:rPr>
        <w:t xml:space="preserve"> a “un solo licitante”.</w:t>
      </w:r>
    </w:p>
    <w:p w:rsidR="000C4C9B" w:rsidRDefault="000C4C9B" w:rsidP="000C4C9B">
      <w:pPr>
        <w:pStyle w:val="Prrafodelista"/>
      </w:pPr>
    </w:p>
    <w:p w:rsidR="008F0AEC" w:rsidRPr="00442D68" w:rsidRDefault="008F0AEC" w:rsidP="008F0AEC">
      <w:pPr>
        <w:pStyle w:val="Prrafodelista"/>
        <w:numPr>
          <w:ilvl w:val="2"/>
          <w:numId w:val="23"/>
        </w:numPr>
        <w:tabs>
          <w:tab w:val="right" w:pos="1985"/>
        </w:tabs>
        <w:ind w:left="993" w:right="-1" w:hanging="567"/>
        <w:jc w:val="both"/>
        <w:rPr>
          <w:rFonts w:asciiTheme="minorHAnsi" w:hAnsiTheme="minorHAnsi"/>
        </w:rPr>
      </w:pPr>
      <w:r w:rsidRPr="00442D68">
        <w:rPr>
          <w:rFonts w:asciiTheme="minorHAnsi" w:hAnsiTheme="minorHAnsi"/>
        </w:rPr>
        <w:t>Los licitantes deberán presentar en su propuesta técnica</w:t>
      </w:r>
      <w:r w:rsidR="006033D6" w:rsidRPr="00442D68">
        <w:rPr>
          <w:rFonts w:asciiTheme="minorHAnsi" w:hAnsiTheme="minorHAnsi"/>
        </w:rPr>
        <w:t xml:space="preserve"> </w:t>
      </w:r>
      <w:proofErr w:type="spellStart"/>
      <w:r w:rsidR="006033D6" w:rsidRPr="00442D68">
        <w:rPr>
          <w:rFonts w:asciiTheme="minorHAnsi" w:hAnsiTheme="minorHAnsi"/>
        </w:rPr>
        <w:t>curriculum</w:t>
      </w:r>
      <w:proofErr w:type="spellEnd"/>
      <w:r w:rsidR="006033D6" w:rsidRPr="00442D68">
        <w:rPr>
          <w:rFonts w:asciiTheme="minorHAnsi" w:hAnsiTheme="minorHAnsi"/>
        </w:rPr>
        <w:t xml:space="preserve"> vitae, certificados o constancias de capacitaciones y actualización, </w:t>
      </w:r>
      <w:r w:rsidR="00C72F26" w:rsidRPr="00411D2B">
        <w:rPr>
          <w:rFonts w:asciiTheme="minorHAnsi" w:hAnsiTheme="minorHAnsi"/>
        </w:rPr>
        <w:t xml:space="preserve">del personal que prestará el servicio de suministro de oxígeno medicinal a domicilio, </w:t>
      </w:r>
      <w:r w:rsidR="000B30EA" w:rsidRPr="00411D2B">
        <w:rPr>
          <w:rFonts w:asciiTheme="minorHAnsi" w:hAnsiTheme="minorHAnsi"/>
        </w:rPr>
        <w:t>de</w:t>
      </w:r>
      <w:r w:rsidR="00C72F26" w:rsidRPr="00411D2B">
        <w:rPr>
          <w:rFonts w:asciiTheme="minorHAnsi" w:hAnsiTheme="minorHAnsi"/>
        </w:rPr>
        <w:t xml:space="preserve"> acuerdo </w:t>
      </w:r>
      <w:r w:rsidR="000B30EA" w:rsidRPr="00411D2B">
        <w:rPr>
          <w:rFonts w:asciiTheme="minorHAnsi" w:hAnsiTheme="minorHAnsi"/>
        </w:rPr>
        <w:t>con</w:t>
      </w:r>
      <w:r w:rsidR="00C72F26" w:rsidRPr="00411D2B">
        <w:rPr>
          <w:rFonts w:asciiTheme="minorHAnsi" w:hAnsiTheme="minorHAnsi"/>
        </w:rPr>
        <w:t xml:space="preserve"> lo establecido en la Norma</w:t>
      </w:r>
      <w:r w:rsidR="00164BD9" w:rsidRPr="00411D2B">
        <w:rPr>
          <w:rFonts w:asciiTheme="minorHAnsi" w:hAnsiTheme="minorHAnsi"/>
        </w:rPr>
        <w:t xml:space="preserve"> </w:t>
      </w:r>
      <w:r w:rsidR="000B30EA" w:rsidRPr="00411D2B">
        <w:rPr>
          <w:rFonts w:asciiTheme="minorHAnsi" w:hAnsiTheme="minorHAnsi"/>
        </w:rPr>
        <w:t>NMX-H-156-NORMEX-2010 GASES COMPRIMIDOS-RECALIFICACION DE ENVASES QUE CONTENGAN GASES COMPRIMIDOS, LICUADOS Y DISUELTOS-REQUISITOS DE SEGURIDAD PARA SU USO, MANEJO, LLENADO Y TRANSPORTE-ESPECIFICACIONES Y METODOS DE PRUEBA</w:t>
      </w:r>
    </w:p>
    <w:p w:rsidR="006033D6" w:rsidRPr="00442D68" w:rsidRDefault="006033D6" w:rsidP="006033D6">
      <w:pPr>
        <w:pStyle w:val="Prrafodelista"/>
        <w:rPr>
          <w:rFonts w:asciiTheme="minorHAnsi" w:hAnsiTheme="minorHAnsi"/>
        </w:rPr>
      </w:pPr>
    </w:p>
    <w:p w:rsidR="008F0AEC" w:rsidRPr="00442D68" w:rsidRDefault="002D0BB2" w:rsidP="008F0AEC">
      <w:pPr>
        <w:pStyle w:val="Prrafodelista"/>
        <w:numPr>
          <w:ilvl w:val="2"/>
          <w:numId w:val="23"/>
        </w:numPr>
        <w:tabs>
          <w:tab w:val="right" w:pos="1985"/>
        </w:tabs>
        <w:ind w:left="993" w:right="-1" w:hanging="567"/>
        <w:jc w:val="both"/>
        <w:rPr>
          <w:rFonts w:asciiTheme="minorHAnsi" w:hAnsiTheme="minorHAnsi"/>
        </w:rPr>
      </w:pPr>
      <w:r w:rsidRPr="00442D68">
        <w:rPr>
          <w:rFonts w:asciiTheme="minorHAnsi" w:hAnsiTheme="minorHAnsi"/>
        </w:rPr>
        <w:t xml:space="preserve">El licitante que resulte adjudicado </w:t>
      </w:r>
      <w:r w:rsidR="008F0AEC" w:rsidRPr="00442D68">
        <w:rPr>
          <w:rFonts w:asciiTheme="minorHAnsi" w:hAnsiTheme="minorHAnsi"/>
        </w:rPr>
        <w:t>d</w:t>
      </w:r>
      <w:r w:rsidRPr="00442D68">
        <w:rPr>
          <w:rFonts w:asciiTheme="minorHAnsi" w:hAnsiTheme="minorHAnsi"/>
        </w:rPr>
        <w:t>eberá designar</w:t>
      </w:r>
      <w:r w:rsidR="008F0AEC" w:rsidRPr="00442D68">
        <w:rPr>
          <w:rFonts w:asciiTheme="minorHAnsi" w:hAnsiTheme="minorHAnsi"/>
        </w:rPr>
        <w:t xml:space="preserve"> un </w:t>
      </w:r>
      <w:r w:rsidR="00C72F26" w:rsidRPr="00442D68">
        <w:rPr>
          <w:rFonts w:asciiTheme="minorHAnsi" w:hAnsiTheme="minorHAnsi"/>
        </w:rPr>
        <w:t>encargado de la prestación del servicio que fungirá como enlace con los pacientes, médicos y gestores de las diferentes</w:t>
      </w:r>
      <w:r w:rsidR="008F0AEC" w:rsidRPr="00442D68">
        <w:rPr>
          <w:rFonts w:asciiTheme="minorHAnsi" w:hAnsiTheme="minorHAnsi"/>
        </w:rPr>
        <w:t xml:space="preserve"> unidades </w:t>
      </w:r>
      <w:r w:rsidR="00C72F26" w:rsidRPr="00442D68">
        <w:rPr>
          <w:rFonts w:asciiTheme="minorHAnsi" w:hAnsiTheme="minorHAnsi"/>
        </w:rPr>
        <w:t xml:space="preserve">aplicativas </w:t>
      </w:r>
      <w:r w:rsidR="008F0AEC" w:rsidRPr="00442D68">
        <w:rPr>
          <w:rFonts w:asciiTheme="minorHAnsi" w:hAnsiTheme="minorHAnsi"/>
        </w:rPr>
        <w:t xml:space="preserve">de la convocante para la revisión de </w:t>
      </w:r>
      <w:r w:rsidR="00C72F26" w:rsidRPr="00442D68">
        <w:rPr>
          <w:rFonts w:asciiTheme="minorHAnsi" w:hAnsiTheme="minorHAnsi"/>
        </w:rPr>
        <w:t xml:space="preserve">la programación del suministro, altas, bajas y seguimiento de pacientes y de </w:t>
      </w:r>
      <w:r w:rsidR="008F0AEC" w:rsidRPr="00442D68">
        <w:rPr>
          <w:rFonts w:asciiTheme="minorHAnsi" w:hAnsiTheme="minorHAnsi"/>
        </w:rPr>
        <w:t xml:space="preserve">los asuntos administrativos que deriven de la </w:t>
      </w:r>
      <w:r w:rsidRPr="00442D68">
        <w:rPr>
          <w:rFonts w:asciiTheme="minorHAnsi" w:hAnsiTheme="minorHAnsi"/>
        </w:rPr>
        <w:t>prestación del Servicio.</w:t>
      </w:r>
    </w:p>
    <w:p w:rsidR="008F0AEC" w:rsidRPr="00442D68" w:rsidRDefault="008F0AEC" w:rsidP="008F0AEC">
      <w:pPr>
        <w:tabs>
          <w:tab w:val="right" w:pos="1985"/>
        </w:tabs>
        <w:ind w:right="-1"/>
        <w:jc w:val="both"/>
        <w:rPr>
          <w:rFonts w:asciiTheme="minorHAnsi" w:hAnsiTheme="minorHAnsi"/>
        </w:rPr>
      </w:pPr>
    </w:p>
    <w:p w:rsidR="000C4C9B" w:rsidRPr="00442D68" w:rsidRDefault="00C72F26" w:rsidP="000C4C9B">
      <w:pPr>
        <w:pStyle w:val="Prrafodelista"/>
        <w:numPr>
          <w:ilvl w:val="2"/>
          <w:numId w:val="23"/>
        </w:numPr>
        <w:tabs>
          <w:tab w:val="right" w:pos="1985"/>
        </w:tabs>
        <w:ind w:left="993" w:right="-1" w:hanging="567"/>
        <w:jc w:val="both"/>
        <w:rPr>
          <w:rFonts w:asciiTheme="minorHAnsi" w:hAnsiTheme="minorHAnsi"/>
        </w:rPr>
      </w:pPr>
      <w:r w:rsidRPr="00442D68">
        <w:rPr>
          <w:rFonts w:asciiTheme="minorHAnsi" w:hAnsiTheme="minorHAnsi"/>
        </w:rPr>
        <w:t>Las Unidades Aplicativas</w:t>
      </w:r>
      <w:r w:rsidR="000C4C9B" w:rsidRPr="00442D68">
        <w:rPr>
          <w:rFonts w:asciiTheme="minorHAnsi" w:hAnsiTheme="minorHAnsi"/>
        </w:rPr>
        <w:t xml:space="preserve"> de la Convocante harán la solicitud de servicios en el formato de “</w:t>
      </w:r>
      <w:r w:rsidR="004820BC" w:rsidRPr="00442D68">
        <w:rPr>
          <w:rFonts w:asciiTheme="minorHAnsi" w:hAnsiTheme="minorHAnsi"/>
        </w:rPr>
        <w:t>Orden de Envío</w:t>
      </w:r>
      <w:r w:rsidR="000C4C9B" w:rsidRPr="00442D68">
        <w:rPr>
          <w:rFonts w:asciiTheme="minorHAnsi" w:hAnsiTheme="minorHAnsi"/>
        </w:rPr>
        <w:t>”, debidamente foliado y estableciendo en éste el lugar y la fecha de</w:t>
      </w:r>
      <w:r w:rsidRPr="00442D68">
        <w:rPr>
          <w:rFonts w:asciiTheme="minorHAnsi" w:hAnsiTheme="minorHAnsi"/>
        </w:rPr>
        <w:t>l inicio de</w:t>
      </w:r>
      <w:r w:rsidR="000C4C9B" w:rsidRPr="00442D68">
        <w:rPr>
          <w:rFonts w:asciiTheme="minorHAnsi" w:hAnsiTheme="minorHAnsi"/>
        </w:rPr>
        <w:t xml:space="preserve"> prestación del servicio, dicho formato será firmado por </w:t>
      </w:r>
      <w:r w:rsidRPr="00442D68">
        <w:rPr>
          <w:rFonts w:asciiTheme="minorHAnsi" w:hAnsiTheme="minorHAnsi"/>
        </w:rPr>
        <w:t>el médico autorizado</w:t>
      </w:r>
      <w:r w:rsidR="000C4C9B" w:rsidRPr="00442D68">
        <w:rPr>
          <w:rFonts w:asciiTheme="minorHAnsi" w:hAnsiTheme="minorHAnsi"/>
        </w:rPr>
        <w:t xml:space="preserve">, quién deberá recabar el acuse de recibo con firma y fecha por parte del licitante que resulte adjudicado, lo anterior se tomará en cuenta para el cálculo y elaboración de sanción por el atraso en la prestación del servicio.  </w:t>
      </w:r>
    </w:p>
    <w:p w:rsidR="002D0BB2" w:rsidRPr="002D0BB2" w:rsidRDefault="002D0BB2" w:rsidP="002D0BB2">
      <w:pPr>
        <w:pStyle w:val="Prrafodelista"/>
        <w:rPr>
          <w:rFonts w:asciiTheme="minorHAnsi" w:hAnsiTheme="minorHAnsi"/>
        </w:rPr>
      </w:pPr>
    </w:p>
    <w:p w:rsidR="002D0BB2" w:rsidRDefault="002D0BB2" w:rsidP="000C4C9B">
      <w:pPr>
        <w:pStyle w:val="Prrafodelista"/>
        <w:numPr>
          <w:ilvl w:val="2"/>
          <w:numId w:val="23"/>
        </w:numPr>
        <w:tabs>
          <w:tab w:val="right" w:pos="1985"/>
        </w:tabs>
        <w:ind w:left="993" w:right="-1" w:hanging="567"/>
        <w:jc w:val="both"/>
        <w:rPr>
          <w:rFonts w:asciiTheme="minorHAnsi" w:hAnsiTheme="minorHAnsi"/>
        </w:rPr>
      </w:pPr>
      <w:r>
        <w:rPr>
          <w:rFonts w:asciiTheme="minorHAnsi" w:hAnsiTheme="minorHAnsi"/>
        </w:rPr>
        <w:t xml:space="preserve">El personal del licitante que resulte adjudicado </w:t>
      </w:r>
      <w:r w:rsidR="00C72F26">
        <w:rPr>
          <w:rFonts w:asciiTheme="minorHAnsi" w:hAnsiTheme="minorHAnsi"/>
        </w:rPr>
        <w:t xml:space="preserve">que sea asignado a la prestación del servicio </w:t>
      </w:r>
      <w:r>
        <w:rPr>
          <w:rFonts w:asciiTheme="minorHAnsi" w:hAnsiTheme="minorHAnsi"/>
        </w:rPr>
        <w:t xml:space="preserve">deberá presentar </w:t>
      </w:r>
      <w:r w:rsidR="00C72F26">
        <w:rPr>
          <w:rFonts w:asciiTheme="minorHAnsi" w:hAnsiTheme="minorHAnsi"/>
        </w:rPr>
        <w:t>identificación de la empresa, así como asistir uniformado a los domicilios de los pacientes donde se prestará el servicio</w:t>
      </w:r>
      <w:r>
        <w:rPr>
          <w:rFonts w:asciiTheme="minorHAnsi" w:hAnsiTheme="minorHAnsi"/>
        </w:rPr>
        <w:t>.</w:t>
      </w:r>
    </w:p>
    <w:p w:rsidR="000C4C9B" w:rsidRPr="000C4C9B" w:rsidRDefault="000C4C9B" w:rsidP="000C4C9B">
      <w:pPr>
        <w:pStyle w:val="Prrafodelista"/>
        <w:rPr>
          <w:rFonts w:asciiTheme="minorHAnsi" w:hAnsiTheme="minorHAnsi"/>
        </w:rPr>
      </w:pPr>
    </w:p>
    <w:p w:rsidR="004820BC" w:rsidRDefault="000C4C9B" w:rsidP="004820BC">
      <w:pPr>
        <w:pStyle w:val="Prrafodelista"/>
        <w:numPr>
          <w:ilvl w:val="2"/>
          <w:numId w:val="23"/>
        </w:numPr>
        <w:tabs>
          <w:tab w:val="right" w:pos="1985"/>
        </w:tabs>
        <w:ind w:left="993" w:right="-1" w:hanging="567"/>
        <w:jc w:val="both"/>
        <w:rPr>
          <w:rFonts w:asciiTheme="minorHAnsi" w:hAnsiTheme="minorHAnsi"/>
        </w:rPr>
      </w:pPr>
      <w:r w:rsidRPr="004820BC">
        <w:rPr>
          <w:rFonts w:asciiTheme="minorHAnsi" w:hAnsiTheme="minorHAnsi"/>
        </w:rPr>
        <w:t>El licitante ganador deberá llevar un registro electrónico y físico de todos los servicios prestados que se concentrarán en el “Formato de Compensación de Servicios”, el cual será proporcionado por la convocante y deberá ser entregado junto a los expedientes individuales de cada paciente de manera mensual antes de los</w:t>
      </w:r>
      <w:r w:rsidR="00C72F26">
        <w:rPr>
          <w:rFonts w:asciiTheme="minorHAnsi" w:hAnsiTheme="minorHAnsi"/>
        </w:rPr>
        <w:t xml:space="preserve"> días 15 de cada mes en cada una</w:t>
      </w:r>
      <w:r w:rsidRPr="004820BC">
        <w:rPr>
          <w:rFonts w:asciiTheme="minorHAnsi" w:hAnsiTheme="minorHAnsi"/>
        </w:rPr>
        <w:t xml:space="preserve"> de </w:t>
      </w:r>
      <w:r w:rsidR="00C72F26">
        <w:rPr>
          <w:rFonts w:asciiTheme="minorHAnsi" w:hAnsiTheme="minorHAnsi"/>
        </w:rPr>
        <w:t>las Unidades Aplicativas de la convocante</w:t>
      </w:r>
      <w:r w:rsidRPr="004820BC">
        <w:rPr>
          <w:rFonts w:asciiTheme="minorHAnsi" w:hAnsiTheme="minorHAnsi"/>
        </w:rPr>
        <w:t xml:space="preserve">.  Los expedientes individuales deberán ser recolectados por el licitante </w:t>
      </w:r>
      <w:r w:rsidR="00C72F26">
        <w:rPr>
          <w:rFonts w:asciiTheme="minorHAnsi" w:hAnsiTheme="minorHAnsi"/>
        </w:rPr>
        <w:t xml:space="preserve">que resulte adjudicado </w:t>
      </w:r>
      <w:r w:rsidRPr="004820BC">
        <w:rPr>
          <w:rFonts w:asciiTheme="minorHAnsi" w:hAnsiTheme="minorHAnsi"/>
        </w:rPr>
        <w:t xml:space="preserve">con ayuda de la unidad receptora del servicio y deberán contener: </w:t>
      </w:r>
      <w:r w:rsidR="00DF7913" w:rsidRPr="004820BC">
        <w:rPr>
          <w:rFonts w:asciiTheme="minorHAnsi" w:hAnsiTheme="minorHAnsi"/>
        </w:rPr>
        <w:t>copia de la credencial de elector y copia de la Clave Única de Registro de Población (CURP) del paciente o de su representante legal en el caso de los menores de edad</w:t>
      </w:r>
      <w:r w:rsidRPr="004820BC">
        <w:rPr>
          <w:rFonts w:asciiTheme="minorHAnsi" w:hAnsiTheme="minorHAnsi"/>
        </w:rPr>
        <w:t xml:space="preserve">, copia </w:t>
      </w:r>
      <w:r w:rsidR="00C72F26">
        <w:rPr>
          <w:rFonts w:asciiTheme="minorHAnsi" w:hAnsiTheme="minorHAnsi"/>
        </w:rPr>
        <w:t>del acuse</w:t>
      </w:r>
      <w:r w:rsidRPr="004820BC">
        <w:rPr>
          <w:rFonts w:asciiTheme="minorHAnsi" w:hAnsiTheme="minorHAnsi"/>
        </w:rPr>
        <w:t xml:space="preserve"> </w:t>
      </w:r>
      <w:r w:rsidR="00C72F26">
        <w:rPr>
          <w:rFonts w:asciiTheme="minorHAnsi" w:hAnsiTheme="minorHAnsi"/>
        </w:rPr>
        <w:t xml:space="preserve">firmado por </w:t>
      </w:r>
      <w:r w:rsidRPr="004820BC">
        <w:rPr>
          <w:rFonts w:asciiTheme="minorHAnsi" w:hAnsiTheme="minorHAnsi"/>
        </w:rPr>
        <w:t xml:space="preserve">el paciente </w:t>
      </w:r>
      <w:r w:rsidR="00C72F26">
        <w:rPr>
          <w:rFonts w:asciiTheme="minorHAnsi" w:hAnsiTheme="minorHAnsi"/>
        </w:rPr>
        <w:t xml:space="preserve">o un familiar donde confirme </w:t>
      </w:r>
      <w:r w:rsidRPr="004820BC">
        <w:rPr>
          <w:rFonts w:asciiTheme="minorHAnsi" w:hAnsiTheme="minorHAnsi"/>
        </w:rPr>
        <w:t>que recibió el servicio. En caso de que no se cumpla lo señalado en este punto, no se dará la validación correspondiente para su trámite de pago.</w:t>
      </w:r>
    </w:p>
    <w:p w:rsidR="004820BC" w:rsidRPr="004820BC" w:rsidRDefault="004820BC" w:rsidP="004820BC">
      <w:pPr>
        <w:pStyle w:val="Prrafodelista"/>
        <w:rPr>
          <w:rFonts w:cs="Arial"/>
        </w:rPr>
      </w:pPr>
    </w:p>
    <w:p w:rsidR="004820BC" w:rsidRPr="00442D68" w:rsidRDefault="004820BC" w:rsidP="004820BC">
      <w:pPr>
        <w:pStyle w:val="Prrafodelista"/>
        <w:numPr>
          <w:ilvl w:val="2"/>
          <w:numId w:val="23"/>
        </w:numPr>
        <w:tabs>
          <w:tab w:val="right" w:pos="1985"/>
        </w:tabs>
        <w:ind w:left="993" w:right="-1" w:hanging="567"/>
        <w:jc w:val="both"/>
        <w:rPr>
          <w:rFonts w:asciiTheme="minorHAnsi" w:hAnsiTheme="minorHAnsi"/>
        </w:rPr>
      </w:pPr>
      <w:r w:rsidRPr="00442D68">
        <w:rPr>
          <w:rFonts w:asciiTheme="minorHAnsi" w:hAnsiTheme="minorHAnsi"/>
        </w:rPr>
        <w:lastRenderedPageBreak/>
        <w:t xml:space="preserve">Las facturas que resulten de la prestación del servicio deberán contener lo siguiente: </w:t>
      </w:r>
      <w:r w:rsidR="00987E2D" w:rsidRPr="00442D68">
        <w:rPr>
          <w:rFonts w:asciiTheme="minorHAnsi" w:hAnsiTheme="minorHAnsi"/>
        </w:rPr>
        <w:t>el número de contrato, número de orden de envío, partida, descripción y fecha de</w:t>
      </w:r>
      <w:r w:rsidRPr="00442D68">
        <w:rPr>
          <w:rFonts w:asciiTheme="minorHAnsi" w:hAnsiTheme="minorHAnsi"/>
        </w:rPr>
        <w:t xml:space="preserve"> prestación del servicio; las mismas serán a favor de la Convocante, R.F.C. SSN970115-QI9, con domicilio en Matamoros No. 520 </w:t>
      </w:r>
      <w:proofErr w:type="spellStart"/>
      <w:r w:rsidRPr="00442D68">
        <w:rPr>
          <w:rFonts w:asciiTheme="minorHAnsi" w:hAnsiTheme="minorHAnsi"/>
        </w:rPr>
        <w:t>Ote</w:t>
      </w:r>
      <w:proofErr w:type="spellEnd"/>
      <w:r w:rsidRPr="00442D68">
        <w:rPr>
          <w:rFonts w:asciiTheme="minorHAnsi" w:hAnsiTheme="minorHAnsi"/>
        </w:rPr>
        <w:t>., en el Centro de Monterrey, N.L., C.P. 64000. Dichas facturas deberán acompañarse de la orden de env</w:t>
      </w:r>
      <w:r w:rsidR="00987E2D" w:rsidRPr="00442D68">
        <w:rPr>
          <w:rFonts w:asciiTheme="minorHAnsi" w:hAnsiTheme="minorHAnsi"/>
        </w:rPr>
        <w:t>ío correspondiente; así como del formato de compensación de servicios y de los expedientes solicitados en el numeral anterior,  deberán tener</w:t>
      </w:r>
      <w:r w:rsidRPr="00442D68">
        <w:rPr>
          <w:rFonts w:asciiTheme="minorHAnsi" w:hAnsiTheme="minorHAnsi"/>
        </w:rPr>
        <w:t xml:space="preserve"> </w:t>
      </w:r>
      <w:r w:rsidR="00987E2D" w:rsidRPr="00442D68">
        <w:rPr>
          <w:rFonts w:asciiTheme="minorHAnsi" w:hAnsiTheme="minorHAnsi"/>
        </w:rPr>
        <w:t xml:space="preserve">nombre y firma autógrafa del </w:t>
      </w:r>
      <w:r w:rsidR="000B30EA" w:rsidRPr="00442D68">
        <w:rPr>
          <w:rFonts w:asciiTheme="minorHAnsi" w:hAnsiTheme="minorHAnsi"/>
        </w:rPr>
        <w:t>Gestor de Servicios de Salud</w:t>
      </w:r>
      <w:r w:rsidR="00987E2D" w:rsidRPr="00442D68">
        <w:rPr>
          <w:rFonts w:asciiTheme="minorHAnsi" w:hAnsiTheme="minorHAnsi"/>
        </w:rPr>
        <w:t xml:space="preserve"> de cada Unidad Hospitalaria y del Administrador y/o Director de la Unidad </w:t>
      </w:r>
      <w:r w:rsidRPr="00442D68">
        <w:rPr>
          <w:rFonts w:asciiTheme="minorHAnsi" w:hAnsiTheme="minorHAnsi"/>
        </w:rPr>
        <w:t>entregarse en el Departamento de Recursos Financieros de cada Unidad, quienes la enviarán a la Oficina de Recursos Financieros de la Convocante para su alta correspondie</w:t>
      </w:r>
      <w:r w:rsidR="007839A6" w:rsidRPr="00442D68">
        <w:rPr>
          <w:rFonts w:asciiTheme="minorHAnsi" w:hAnsiTheme="minorHAnsi"/>
        </w:rPr>
        <w:t>nte y posterior trámite de pago en un plazo máximo de 5 días naturales.</w:t>
      </w:r>
    </w:p>
    <w:p w:rsidR="004820BC" w:rsidRPr="004820BC" w:rsidRDefault="004820BC" w:rsidP="004820BC">
      <w:pPr>
        <w:pStyle w:val="Prrafodelista"/>
        <w:rPr>
          <w:rFonts w:cs="Arial"/>
          <w:bCs/>
        </w:rPr>
      </w:pPr>
    </w:p>
    <w:p w:rsidR="004820BC" w:rsidRPr="004820BC" w:rsidRDefault="004820BC" w:rsidP="004820BC">
      <w:pPr>
        <w:pStyle w:val="Prrafodelista"/>
        <w:numPr>
          <w:ilvl w:val="2"/>
          <w:numId w:val="23"/>
        </w:numPr>
        <w:tabs>
          <w:tab w:val="right" w:pos="1985"/>
        </w:tabs>
        <w:ind w:left="993" w:right="-1" w:hanging="567"/>
        <w:jc w:val="both"/>
        <w:rPr>
          <w:rFonts w:asciiTheme="minorHAnsi" w:hAnsiTheme="minorHAnsi"/>
        </w:rPr>
      </w:pPr>
      <w:r w:rsidRPr="00987E2D">
        <w:rPr>
          <w:rFonts w:asciiTheme="minorHAnsi" w:hAnsiTheme="minorHAnsi"/>
        </w:rPr>
        <w:t xml:space="preserve">La Convocante se deslinda del pago de las facturas que no sean presentadas para su pago antes de 90 días posteriores a la fecha </w:t>
      </w:r>
      <w:r w:rsidR="00987E2D">
        <w:rPr>
          <w:rFonts w:asciiTheme="minorHAnsi" w:hAnsiTheme="minorHAnsi"/>
        </w:rPr>
        <w:t>de prestación de Servicio</w:t>
      </w:r>
      <w:r w:rsidRPr="00987E2D">
        <w:rPr>
          <w:rFonts w:asciiTheme="minorHAnsi" w:hAnsiTheme="minorHAnsi"/>
        </w:rPr>
        <w:t xml:space="preserve"> en la</w:t>
      </w:r>
      <w:r w:rsidR="00987E2D">
        <w:rPr>
          <w:rFonts w:asciiTheme="minorHAnsi" w:hAnsiTheme="minorHAnsi"/>
        </w:rPr>
        <w:t>s</w:t>
      </w:r>
      <w:r w:rsidRPr="00987E2D">
        <w:rPr>
          <w:rFonts w:asciiTheme="minorHAnsi" w:hAnsiTheme="minorHAnsi"/>
        </w:rPr>
        <w:t xml:space="preserve"> Unidad</w:t>
      </w:r>
      <w:r w:rsidR="00987E2D">
        <w:rPr>
          <w:rFonts w:asciiTheme="minorHAnsi" w:hAnsiTheme="minorHAnsi"/>
        </w:rPr>
        <w:t>es Hospitalarias</w:t>
      </w:r>
      <w:r w:rsidRPr="00987E2D">
        <w:rPr>
          <w:rFonts w:asciiTheme="minorHAnsi" w:hAnsiTheme="minorHAnsi"/>
        </w:rPr>
        <w:t xml:space="preserve"> a las que va destinado el Servicio, en caso de no presentarse la factura en dicho período, la Convocante no estará obligada a la devolución del servicio ni a cubrir gasto alguno, salvo caso justificado a consideración de la Convocante.</w:t>
      </w:r>
    </w:p>
    <w:p w:rsidR="000B3333" w:rsidRPr="0078059E"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Default="00A1692B" w:rsidP="00A1692B">
      <w:pPr>
        <w:tabs>
          <w:tab w:val="left" w:pos="851"/>
        </w:tabs>
        <w:ind w:right="-1"/>
        <w:jc w:val="both"/>
        <w:rPr>
          <w:rFonts w:asciiTheme="minorHAnsi" w:hAnsiTheme="minorHAnsi"/>
          <w:b/>
        </w:rPr>
      </w:pPr>
    </w:p>
    <w:p w:rsidR="002D0BB2" w:rsidRPr="00037DE1" w:rsidRDefault="002D0BB2"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B1183" w:rsidRPr="00EB1183" w:rsidRDefault="00987E2D" w:rsidP="00EB1183">
      <w:pPr>
        <w:ind w:left="708" w:right="-1"/>
        <w:jc w:val="both"/>
        <w:rPr>
          <w:rFonts w:asciiTheme="minorHAnsi" w:hAnsiTheme="minorHAnsi"/>
        </w:rPr>
      </w:pPr>
      <w:r w:rsidRPr="00442D68">
        <w:rPr>
          <w:rFonts w:asciiTheme="minorHAnsi" w:hAnsiTheme="minorHAnsi"/>
        </w:rPr>
        <w:t xml:space="preserve">El servicio se prestará del </w:t>
      </w:r>
      <w:r w:rsidR="0000098C">
        <w:rPr>
          <w:rFonts w:asciiTheme="minorHAnsi" w:hAnsiTheme="minorHAnsi"/>
        </w:rPr>
        <w:t>1 de Octubre del 2020 al 31 de Diciembre del 2020</w:t>
      </w:r>
      <w:r w:rsidRPr="00442D68">
        <w:rPr>
          <w:rFonts w:asciiTheme="minorHAnsi" w:hAnsiTheme="minorHAnsi"/>
        </w:rPr>
        <w:t xml:space="preserve">, </w:t>
      </w:r>
      <w:r w:rsidR="00EB1183" w:rsidRPr="00442D68">
        <w:rPr>
          <w:rFonts w:asciiTheme="minorHAnsi" w:hAnsiTheme="minorHAnsi"/>
        </w:rPr>
        <w:t xml:space="preserve">en los domicilios de los pacientes, a petición </w:t>
      </w:r>
      <w:r w:rsidR="00CC7B8F">
        <w:rPr>
          <w:rFonts w:asciiTheme="minorHAnsi" w:hAnsiTheme="minorHAnsi"/>
        </w:rPr>
        <w:t xml:space="preserve">de la convocante, durante los </w:t>
      </w:r>
      <w:r w:rsidR="0000098C">
        <w:rPr>
          <w:rFonts w:asciiTheme="minorHAnsi" w:hAnsiTheme="minorHAnsi"/>
        </w:rPr>
        <w:t>92</w:t>
      </w:r>
      <w:r w:rsidR="00CC7B8F">
        <w:rPr>
          <w:rFonts w:asciiTheme="minorHAnsi" w:hAnsiTheme="minorHAnsi"/>
        </w:rPr>
        <w:t xml:space="preserve"> días incluidos en dicho período</w:t>
      </w:r>
      <w:r w:rsidR="00EB1183" w:rsidRPr="00442D68">
        <w:rPr>
          <w:rFonts w:asciiTheme="minorHAnsi" w:hAnsiTheme="minorHAnsi"/>
        </w:rPr>
        <w:t xml:space="preserve"> y las 24 horas del día.</w:t>
      </w:r>
    </w:p>
    <w:p w:rsidR="00EB1183" w:rsidRDefault="00EB1183" w:rsidP="00203F50">
      <w:pPr>
        <w:tabs>
          <w:tab w:val="left" w:pos="851"/>
        </w:tabs>
        <w:ind w:left="709" w:right="-1"/>
        <w:jc w:val="both"/>
        <w:rPr>
          <w:rFonts w:asciiTheme="minorHAnsi" w:hAnsiTheme="minorHAnsi"/>
        </w:rPr>
      </w:pPr>
    </w:p>
    <w:p w:rsidR="00EB1183" w:rsidRPr="00EB1183" w:rsidRDefault="00EB1183" w:rsidP="00EB1183">
      <w:pPr>
        <w:pStyle w:val="arial"/>
        <w:ind w:left="720" w:right="227"/>
        <w:rPr>
          <w:rFonts w:asciiTheme="minorHAnsi" w:eastAsia="Times New Roman" w:hAnsiTheme="minorHAnsi" w:cs="Times New Roman"/>
          <w:color w:val="auto"/>
          <w:sz w:val="20"/>
          <w:szCs w:val="20"/>
          <w:lang w:val="es-ES_tradnl" w:eastAsia="es-ES"/>
        </w:rPr>
      </w:pPr>
      <w:r w:rsidRPr="00EB1183">
        <w:rPr>
          <w:rFonts w:asciiTheme="minorHAnsi" w:eastAsia="Times New Roman" w:hAnsiTheme="minorHAnsi" w:cs="Times New Roman"/>
          <w:color w:val="auto"/>
          <w:sz w:val="20"/>
          <w:szCs w:val="20"/>
          <w:lang w:val="es-ES_tradnl" w:eastAsia="es-ES"/>
        </w:rPr>
        <w:t xml:space="preserve">El </w:t>
      </w:r>
      <w:r w:rsidR="00806573">
        <w:rPr>
          <w:rFonts w:asciiTheme="minorHAnsi" w:eastAsia="Times New Roman" w:hAnsiTheme="minorHAnsi" w:cs="Times New Roman"/>
          <w:color w:val="auto"/>
          <w:sz w:val="20"/>
          <w:szCs w:val="20"/>
          <w:lang w:val="es-ES_tradnl" w:eastAsia="es-ES"/>
        </w:rPr>
        <w:t>licitante que resulte adjudicado</w:t>
      </w:r>
      <w:r w:rsidRPr="00EB1183">
        <w:rPr>
          <w:rFonts w:asciiTheme="minorHAnsi" w:eastAsia="Times New Roman" w:hAnsiTheme="minorHAnsi" w:cs="Times New Roman"/>
          <w:color w:val="auto"/>
          <w:sz w:val="20"/>
          <w:szCs w:val="20"/>
          <w:lang w:val="es-ES_tradnl" w:eastAsia="es-ES"/>
        </w:rPr>
        <w:t xml:space="preserve"> realizará el suministro de oxígeno m</w:t>
      </w:r>
      <w:r>
        <w:rPr>
          <w:rFonts w:asciiTheme="minorHAnsi" w:eastAsia="Times New Roman" w:hAnsiTheme="minorHAnsi" w:cs="Times New Roman"/>
          <w:color w:val="auto"/>
          <w:sz w:val="20"/>
          <w:szCs w:val="20"/>
          <w:lang w:val="es-ES_tradnl" w:eastAsia="es-ES"/>
        </w:rPr>
        <w:t>edicinal, en los siguientes perí</w:t>
      </w:r>
      <w:r w:rsidRPr="00EB1183">
        <w:rPr>
          <w:rFonts w:asciiTheme="minorHAnsi" w:eastAsia="Times New Roman" w:hAnsiTheme="minorHAnsi" w:cs="Times New Roman"/>
          <w:color w:val="auto"/>
          <w:sz w:val="20"/>
          <w:szCs w:val="20"/>
          <w:lang w:val="es-ES_tradnl" w:eastAsia="es-ES"/>
        </w:rPr>
        <w:t>odos:</w:t>
      </w:r>
    </w:p>
    <w:p w:rsidR="00EB1183" w:rsidRPr="00EB1183" w:rsidRDefault="00EB1183" w:rsidP="00EB1183">
      <w:pPr>
        <w:pStyle w:val="arial"/>
        <w:numPr>
          <w:ilvl w:val="0"/>
          <w:numId w:val="45"/>
        </w:numPr>
        <w:ind w:right="227" w:firstLine="414"/>
        <w:rPr>
          <w:rFonts w:asciiTheme="minorHAnsi" w:eastAsia="Times New Roman" w:hAnsiTheme="minorHAnsi" w:cs="Times New Roman"/>
          <w:color w:val="auto"/>
          <w:sz w:val="20"/>
          <w:szCs w:val="20"/>
          <w:lang w:val="es-ES_tradnl" w:eastAsia="es-ES"/>
        </w:rPr>
      </w:pPr>
      <w:r w:rsidRPr="00EB1183">
        <w:rPr>
          <w:rFonts w:asciiTheme="minorHAnsi" w:eastAsia="Times New Roman" w:hAnsiTheme="minorHAnsi" w:cs="Times New Roman"/>
          <w:color w:val="auto"/>
          <w:sz w:val="20"/>
          <w:szCs w:val="20"/>
          <w:lang w:val="es-ES_tradnl" w:eastAsia="es-ES"/>
        </w:rPr>
        <w:t>Pacientes nuevos: Dentro de las 24 horas siguientes a la recepción de la solicitud</w:t>
      </w:r>
    </w:p>
    <w:p w:rsidR="00EB1183" w:rsidRPr="00EB1183" w:rsidRDefault="00EB1183" w:rsidP="00EB1183">
      <w:pPr>
        <w:pStyle w:val="arial"/>
        <w:numPr>
          <w:ilvl w:val="0"/>
          <w:numId w:val="45"/>
        </w:numPr>
        <w:ind w:right="227" w:firstLine="414"/>
        <w:rPr>
          <w:rFonts w:asciiTheme="minorHAnsi" w:eastAsia="Times New Roman" w:hAnsiTheme="minorHAnsi" w:cs="Times New Roman"/>
          <w:color w:val="auto"/>
          <w:sz w:val="20"/>
          <w:szCs w:val="20"/>
          <w:lang w:val="es-ES_tradnl" w:eastAsia="es-ES"/>
        </w:rPr>
      </w:pPr>
      <w:r w:rsidRPr="00EB1183">
        <w:rPr>
          <w:rFonts w:asciiTheme="minorHAnsi" w:eastAsia="Times New Roman" w:hAnsiTheme="minorHAnsi" w:cs="Times New Roman"/>
          <w:color w:val="auto"/>
          <w:sz w:val="20"/>
          <w:szCs w:val="20"/>
          <w:lang w:val="es-ES_tradnl" w:eastAsia="es-ES"/>
        </w:rPr>
        <w:t>Emergencias/ Contingencias: Dentro de las 4 horas siguientes a la recepción de la solicitud</w:t>
      </w:r>
    </w:p>
    <w:p w:rsidR="00EB1183" w:rsidRPr="00EB1183" w:rsidRDefault="00EB1183" w:rsidP="00EB1183">
      <w:pPr>
        <w:pStyle w:val="arial"/>
        <w:numPr>
          <w:ilvl w:val="0"/>
          <w:numId w:val="45"/>
        </w:numPr>
        <w:ind w:right="227" w:firstLine="414"/>
        <w:rPr>
          <w:rFonts w:asciiTheme="minorHAnsi" w:eastAsia="Times New Roman" w:hAnsiTheme="minorHAnsi" w:cs="Times New Roman"/>
          <w:color w:val="auto"/>
          <w:sz w:val="20"/>
          <w:szCs w:val="20"/>
          <w:lang w:val="es-ES_tradnl" w:eastAsia="es-ES"/>
        </w:rPr>
      </w:pPr>
      <w:r w:rsidRPr="00EB1183">
        <w:rPr>
          <w:rFonts w:asciiTheme="minorHAnsi" w:eastAsia="Times New Roman" w:hAnsiTheme="minorHAnsi" w:cs="Times New Roman"/>
          <w:color w:val="auto"/>
          <w:sz w:val="20"/>
          <w:szCs w:val="20"/>
          <w:lang w:val="es-ES_tradnl" w:eastAsia="es-ES"/>
        </w:rPr>
        <w:t xml:space="preserve">Canjes de tanque cilíndrico: Dentro de las 24 horas siguientes a la recepción de la solicitud.  </w:t>
      </w:r>
    </w:p>
    <w:p w:rsidR="00EB1183" w:rsidRDefault="00EB1183" w:rsidP="00203F50">
      <w:pPr>
        <w:tabs>
          <w:tab w:val="left" w:pos="851"/>
        </w:tabs>
        <w:ind w:left="709" w:right="-1"/>
        <w:jc w:val="both"/>
        <w:rPr>
          <w:rFonts w:asciiTheme="minorHAnsi" w:hAnsi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987E2D" w:rsidRPr="00987E2D" w:rsidRDefault="00987E2D" w:rsidP="00987E2D">
      <w:pPr>
        <w:pStyle w:val="Default"/>
        <w:ind w:firstLine="708"/>
        <w:jc w:val="both"/>
        <w:rPr>
          <w:rFonts w:asciiTheme="minorHAnsi" w:hAnsiTheme="minorHAnsi" w:cs="Times New Roman"/>
          <w:color w:val="auto"/>
          <w:sz w:val="20"/>
          <w:szCs w:val="20"/>
          <w:lang w:val="es-ES_tradnl" w:eastAsia="es-ES"/>
        </w:rPr>
      </w:pPr>
      <w:r w:rsidRPr="00987E2D">
        <w:rPr>
          <w:rFonts w:asciiTheme="minorHAnsi" w:hAnsiTheme="minorHAnsi" w:cs="Times New Roman"/>
          <w:color w:val="auto"/>
          <w:sz w:val="20"/>
          <w:szCs w:val="20"/>
          <w:lang w:val="es-ES_tradnl" w:eastAsia="es-ES"/>
        </w:rPr>
        <w:t xml:space="preserve">La </w:t>
      </w:r>
      <w:r w:rsidR="007839A6">
        <w:rPr>
          <w:rFonts w:asciiTheme="minorHAnsi" w:hAnsiTheme="minorHAnsi" w:cs="Times New Roman"/>
          <w:color w:val="auto"/>
          <w:sz w:val="20"/>
          <w:szCs w:val="20"/>
          <w:lang w:val="es-ES_tradnl" w:eastAsia="es-ES"/>
        </w:rPr>
        <w:t>prestación del servicio será en el domicilio de los pacientes a quienes se deba prestar el servicio.</w:t>
      </w:r>
    </w:p>
    <w:p w:rsidR="00987E2D" w:rsidRPr="00604D9C" w:rsidRDefault="00987E2D" w:rsidP="00987E2D">
      <w:pPr>
        <w:pStyle w:val="Default"/>
        <w:jc w:val="both"/>
        <w:rPr>
          <w:rFonts w:asciiTheme="minorHAnsi" w:hAnsiTheme="minorHAnsi"/>
          <w:bCs/>
          <w:sz w:val="20"/>
          <w:szCs w:val="20"/>
          <w:u w:val="single"/>
        </w:rPr>
      </w:pPr>
      <w:r w:rsidRPr="00604D9C">
        <w:rPr>
          <w:rFonts w:asciiTheme="minorHAnsi" w:hAnsiTheme="minorHAnsi"/>
          <w:color w:val="auto"/>
          <w:sz w:val="20"/>
          <w:szCs w:val="20"/>
        </w:rPr>
        <w:tab/>
      </w:r>
    </w:p>
    <w:p w:rsidR="000348C5" w:rsidRPr="00780E06"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0348C5" w:rsidRDefault="000348C5" w:rsidP="00203F50">
      <w:pPr>
        <w:tabs>
          <w:tab w:val="right" w:pos="1276"/>
        </w:tabs>
        <w:ind w:left="709"/>
        <w:jc w:val="both"/>
        <w:rPr>
          <w:rFonts w:asciiTheme="minorHAnsi" w:hAnsiTheme="minorHAnsi" w:cstheme="minorHAnsi"/>
        </w:rPr>
      </w:pPr>
    </w:p>
    <w:p w:rsidR="007B598C" w:rsidRDefault="007B598C" w:rsidP="007B598C">
      <w:pPr>
        <w:pStyle w:val="Prrafodelista"/>
        <w:numPr>
          <w:ilvl w:val="0"/>
          <w:numId w:val="40"/>
        </w:numPr>
        <w:jc w:val="both"/>
        <w:rPr>
          <w:rFonts w:asciiTheme="minorHAnsi" w:hAnsiTheme="minorHAnsi"/>
        </w:rPr>
      </w:pPr>
      <w:r w:rsidRPr="0015626F">
        <w:rPr>
          <w:rFonts w:asciiTheme="minorHAnsi" w:hAnsiTheme="minorHAnsi"/>
        </w:rPr>
        <w:t xml:space="preserve">La convocante requiere del suministro de oxígeno medicinal por medio de tanques cilíndricos con una pureza mínima requerida de 99.5%, considerando las indicaciones de flujo que prescriba el médico tratante. Así como suministros de accesorios, como son: puntas nasales, mascarillas tipo Venturi, mascarillas con bolsas </w:t>
      </w:r>
      <w:proofErr w:type="spellStart"/>
      <w:r w:rsidRPr="0015626F">
        <w:rPr>
          <w:rFonts w:asciiTheme="minorHAnsi" w:hAnsiTheme="minorHAnsi"/>
        </w:rPr>
        <w:t>reservorias</w:t>
      </w:r>
      <w:proofErr w:type="spellEnd"/>
      <w:r w:rsidRPr="0015626F">
        <w:rPr>
          <w:rFonts w:asciiTheme="minorHAnsi" w:hAnsiTheme="minorHAnsi"/>
        </w:rPr>
        <w:t xml:space="preserve"> con </w:t>
      </w:r>
      <w:proofErr w:type="spellStart"/>
      <w:r w:rsidRPr="0015626F">
        <w:rPr>
          <w:rFonts w:asciiTheme="minorHAnsi" w:hAnsiTheme="minorHAnsi"/>
        </w:rPr>
        <w:t>reinhalación</w:t>
      </w:r>
      <w:proofErr w:type="spellEnd"/>
      <w:r w:rsidRPr="0015626F">
        <w:rPr>
          <w:rFonts w:asciiTheme="minorHAnsi" w:hAnsiTheme="minorHAnsi"/>
        </w:rPr>
        <w:t xml:space="preserve"> parcial y sin </w:t>
      </w:r>
      <w:proofErr w:type="spellStart"/>
      <w:r w:rsidRPr="0015626F">
        <w:rPr>
          <w:rFonts w:asciiTheme="minorHAnsi" w:hAnsiTheme="minorHAnsi"/>
        </w:rPr>
        <w:t>reinhalación</w:t>
      </w:r>
      <w:proofErr w:type="spellEnd"/>
      <w:r w:rsidRPr="0015626F">
        <w:rPr>
          <w:rFonts w:asciiTheme="minorHAnsi" w:hAnsiTheme="minorHAnsi"/>
        </w:rPr>
        <w:t>, humidificadores de burbuja fina.</w:t>
      </w:r>
    </w:p>
    <w:p w:rsidR="0015626F" w:rsidRPr="00442D68" w:rsidRDefault="0015626F" w:rsidP="0015626F">
      <w:pPr>
        <w:pStyle w:val="arial"/>
        <w:numPr>
          <w:ilvl w:val="0"/>
          <w:numId w:val="40"/>
        </w:numPr>
        <w:ind w:right="227"/>
        <w:rPr>
          <w:rFonts w:asciiTheme="minorHAnsi" w:eastAsia="Times New Roman" w:hAnsiTheme="minorHAnsi" w:cs="Times New Roman"/>
          <w:color w:val="auto"/>
          <w:sz w:val="20"/>
          <w:szCs w:val="20"/>
          <w:lang w:val="es-ES_tradnl" w:eastAsia="es-ES"/>
        </w:rPr>
      </w:pPr>
      <w:r w:rsidRPr="0015626F">
        <w:rPr>
          <w:rFonts w:asciiTheme="minorHAnsi" w:eastAsia="Times New Roman" w:hAnsiTheme="minorHAnsi" w:cs="Times New Roman"/>
          <w:color w:val="auto"/>
          <w:sz w:val="20"/>
          <w:szCs w:val="20"/>
          <w:lang w:val="es-ES_tradnl" w:eastAsia="es-ES"/>
        </w:rPr>
        <w:t xml:space="preserve">La contratación consistirá en el suministro de oxígeno medicinal en los domicilios de los pacientes, considerando para tal efecto, que la solicitud de suministro se atenderá desde la prescripción inicial por un miembro del grupo de médicos autorizados facultado para prescribirlo. Asimismo, se deberá realizar una evaluación semestral o anual del paciente, por un miembro de la misma especialidad que inicio la prescripción, caso contrario, el médico de primer o </w:t>
      </w:r>
      <w:r w:rsidRPr="00442D68">
        <w:rPr>
          <w:rFonts w:asciiTheme="minorHAnsi" w:eastAsia="Times New Roman" w:hAnsiTheme="minorHAnsi" w:cs="Times New Roman"/>
          <w:color w:val="auto"/>
          <w:sz w:val="20"/>
          <w:szCs w:val="20"/>
          <w:lang w:val="es-ES_tradnl" w:eastAsia="es-ES"/>
        </w:rPr>
        <w:t>segundo nivel, no podrá expedir mensualmente la solicitud de oxígeno domiciliario.</w:t>
      </w:r>
    </w:p>
    <w:p w:rsidR="008766DF" w:rsidRPr="00442D68" w:rsidRDefault="0015626F" w:rsidP="008766DF">
      <w:pPr>
        <w:pStyle w:val="Prrafodelista"/>
        <w:numPr>
          <w:ilvl w:val="0"/>
          <w:numId w:val="40"/>
        </w:numPr>
        <w:jc w:val="both"/>
        <w:rPr>
          <w:rFonts w:asciiTheme="minorHAnsi" w:hAnsiTheme="minorHAnsi"/>
        </w:rPr>
      </w:pPr>
      <w:r w:rsidRPr="00442D68">
        <w:rPr>
          <w:rFonts w:asciiTheme="minorHAnsi" w:hAnsiTheme="minorHAnsi"/>
        </w:rPr>
        <w:t>El suministro deberá</w:t>
      </w:r>
      <w:r w:rsidR="00107853">
        <w:rPr>
          <w:rFonts w:asciiTheme="minorHAnsi" w:hAnsiTheme="minorHAnsi"/>
        </w:rPr>
        <w:t xml:space="preserve"> ser en cilindros portátiles </w:t>
      </w:r>
      <w:r w:rsidR="001A194B" w:rsidRPr="00442D68">
        <w:rPr>
          <w:rFonts w:asciiTheme="minorHAnsi" w:hAnsiTheme="minorHAnsi"/>
        </w:rPr>
        <w:t>con</w:t>
      </w:r>
      <w:r w:rsidRPr="00442D68">
        <w:rPr>
          <w:rFonts w:asciiTheme="minorHAnsi" w:hAnsiTheme="minorHAnsi"/>
        </w:rPr>
        <w:t xml:space="preserve"> equipos desechables para la aplicación del </w:t>
      </w:r>
      <w:r w:rsidR="001A194B" w:rsidRPr="00442D68">
        <w:rPr>
          <w:rFonts w:asciiTheme="minorHAnsi" w:hAnsiTheme="minorHAnsi"/>
        </w:rPr>
        <w:t>mismo,</w:t>
      </w:r>
      <w:r w:rsidRPr="00442D68">
        <w:rPr>
          <w:rFonts w:asciiTheme="minorHAnsi" w:hAnsiTheme="minorHAnsi"/>
        </w:rPr>
        <w:t xml:space="preserve"> consistente en mascarilla y mangueras. El Licitante deberá garantizar la entrega en el domicilio del paciente en un intervalo de tiempo no mayor a 3 horas, para pacientes de nuevo ingreso y hasta 24 horas para pacientes habituales, a partir del momento </w:t>
      </w:r>
      <w:r w:rsidRPr="00442D68">
        <w:rPr>
          <w:rFonts w:asciiTheme="minorHAnsi" w:hAnsiTheme="minorHAnsi"/>
        </w:rPr>
        <w:lastRenderedPageBreak/>
        <w:t>en que este lo solicite por vía telefónica, contra entrega de la receta médica expedida por personal médico autorizado de la convocante a favor del paciente.</w:t>
      </w:r>
    </w:p>
    <w:p w:rsidR="004C177A" w:rsidRPr="00442D68" w:rsidRDefault="008766DF" w:rsidP="004C177A">
      <w:pPr>
        <w:pStyle w:val="Prrafodelista"/>
        <w:numPr>
          <w:ilvl w:val="0"/>
          <w:numId w:val="40"/>
        </w:numPr>
        <w:jc w:val="both"/>
        <w:rPr>
          <w:rFonts w:asciiTheme="minorHAnsi" w:hAnsiTheme="minorHAnsi"/>
        </w:rPr>
      </w:pPr>
      <w:r w:rsidRPr="00442D68">
        <w:rPr>
          <w:rFonts w:asciiTheme="minorHAnsi" w:hAnsiTheme="minorHAnsi"/>
        </w:rPr>
        <w:t>E</w:t>
      </w:r>
      <w:r w:rsidR="004C177A" w:rsidRPr="00442D68">
        <w:rPr>
          <w:rFonts w:asciiTheme="minorHAnsi" w:hAnsiTheme="minorHAnsi"/>
        </w:rPr>
        <w:t xml:space="preserve">l </w:t>
      </w:r>
      <w:r w:rsidRPr="00442D68">
        <w:rPr>
          <w:rFonts w:asciiTheme="minorHAnsi" w:hAnsiTheme="minorHAnsi"/>
        </w:rPr>
        <w:t>oxígeno</w:t>
      </w:r>
      <w:r w:rsidR="004C177A" w:rsidRPr="00442D68">
        <w:rPr>
          <w:rFonts w:asciiTheme="minorHAnsi" w:hAnsiTheme="minorHAnsi"/>
        </w:rPr>
        <w:t xml:space="preserve">, así como los contenedores a los que se hace referencia en el anexo </w:t>
      </w:r>
      <w:r w:rsidRPr="00442D68">
        <w:rPr>
          <w:rFonts w:asciiTheme="minorHAnsi" w:hAnsiTheme="minorHAnsi"/>
        </w:rPr>
        <w:t>1</w:t>
      </w:r>
      <w:r w:rsidR="004C177A" w:rsidRPr="00442D68">
        <w:rPr>
          <w:rFonts w:asciiTheme="minorHAnsi" w:hAnsiTheme="minorHAnsi"/>
        </w:rPr>
        <w:t>, deberán cumplir al 100% con lo dispuesto en</w:t>
      </w:r>
      <w:r w:rsidRPr="00442D68">
        <w:rPr>
          <w:rFonts w:asciiTheme="minorHAnsi" w:hAnsiTheme="minorHAnsi"/>
        </w:rPr>
        <w:t xml:space="preserve"> </w:t>
      </w:r>
      <w:r w:rsidR="004C177A" w:rsidRPr="00442D68">
        <w:rPr>
          <w:rFonts w:asciiTheme="minorHAnsi" w:hAnsiTheme="minorHAnsi"/>
        </w:rPr>
        <w:t>las siguientes normas:</w:t>
      </w:r>
    </w:p>
    <w:p w:rsidR="008766DF" w:rsidRPr="00442D68" w:rsidRDefault="004C177A" w:rsidP="004C177A">
      <w:pPr>
        <w:pStyle w:val="Prrafodelista"/>
        <w:ind w:left="1068"/>
        <w:jc w:val="both"/>
        <w:rPr>
          <w:rFonts w:asciiTheme="minorHAnsi" w:hAnsiTheme="minorHAnsi"/>
        </w:rPr>
      </w:pPr>
      <w:r w:rsidRPr="00442D68">
        <w:rPr>
          <w:rFonts w:asciiTheme="minorHAnsi" w:hAnsiTheme="minorHAnsi"/>
        </w:rPr>
        <w:t xml:space="preserve">a) </w:t>
      </w:r>
      <w:r w:rsidR="008766DF" w:rsidRPr="00442D68">
        <w:rPr>
          <w:rFonts w:asciiTheme="minorHAnsi" w:hAnsiTheme="minorHAnsi"/>
        </w:rPr>
        <w:t xml:space="preserve">Norma NMX-H-156-NORMEX-2010 </w:t>
      </w:r>
    </w:p>
    <w:p w:rsidR="004C177A" w:rsidRPr="00442D68" w:rsidRDefault="008766DF" w:rsidP="004C177A">
      <w:pPr>
        <w:pStyle w:val="Prrafodelista"/>
        <w:ind w:left="1068"/>
        <w:jc w:val="both"/>
        <w:rPr>
          <w:rFonts w:asciiTheme="minorHAnsi" w:hAnsiTheme="minorHAnsi"/>
        </w:rPr>
      </w:pPr>
      <w:r w:rsidRPr="00442D68">
        <w:rPr>
          <w:rFonts w:asciiTheme="minorHAnsi" w:hAnsiTheme="minorHAnsi"/>
        </w:rPr>
        <w:t>b</w:t>
      </w:r>
      <w:r w:rsidR="004C177A" w:rsidRPr="00442D68">
        <w:rPr>
          <w:rFonts w:asciiTheme="minorHAnsi" w:hAnsiTheme="minorHAnsi"/>
        </w:rPr>
        <w:t xml:space="preserve">) </w:t>
      </w:r>
      <w:r w:rsidRPr="00442D68">
        <w:rPr>
          <w:rFonts w:asciiTheme="minorHAnsi" w:hAnsiTheme="minorHAnsi"/>
        </w:rPr>
        <w:t>F</w:t>
      </w:r>
      <w:r w:rsidR="004C177A" w:rsidRPr="00442D68">
        <w:rPr>
          <w:rFonts w:asciiTheme="minorHAnsi" w:hAnsiTheme="minorHAnsi"/>
        </w:rPr>
        <w:t xml:space="preserve">armacopea de los </w:t>
      </w:r>
      <w:r w:rsidRPr="00442D68">
        <w:rPr>
          <w:rFonts w:asciiTheme="minorHAnsi" w:hAnsiTheme="minorHAnsi"/>
        </w:rPr>
        <w:t>E</w:t>
      </w:r>
      <w:r w:rsidR="004C177A" w:rsidRPr="00442D68">
        <w:rPr>
          <w:rFonts w:asciiTheme="minorHAnsi" w:hAnsiTheme="minorHAnsi"/>
        </w:rPr>
        <w:t xml:space="preserve">stados </w:t>
      </w:r>
      <w:r w:rsidRPr="00442D68">
        <w:rPr>
          <w:rFonts w:asciiTheme="minorHAnsi" w:hAnsiTheme="minorHAnsi"/>
        </w:rPr>
        <w:t>U</w:t>
      </w:r>
      <w:r w:rsidR="004C177A" w:rsidRPr="00442D68">
        <w:rPr>
          <w:rFonts w:asciiTheme="minorHAnsi" w:hAnsiTheme="minorHAnsi"/>
        </w:rPr>
        <w:t xml:space="preserve">nidos </w:t>
      </w:r>
      <w:r w:rsidRPr="00442D68">
        <w:rPr>
          <w:rFonts w:asciiTheme="minorHAnsi" w:hAnsiTheme="minorHAnsi"/>
        </w:rPr>
        <w:t>M</w:t>
      </w:r>
      <w:r w:rsidR="004C177A" w:rsidRPr="00442D68">
        <w:rPr>
          <w:rFonts w:asciiTheme="minorHAnsi" w:hAnsiTheme="minorHAnsi"/>
        </w:rPr>
        <w:t>exicanos (ox</w:t>
      </w:r>
      <w:r w:rsidRPr="00442D68">
        <w:rPr>
          <w:rFonts w:asciiTheme="minorHAnsi" w:hAnsiTheme="minorHAnsi"/>
        </w:rPr>
        <w:t>í</w:t>
      </w:r>
      <w:r w:rsidR="004C177A" w:rsidRPr="00442D68">
        <w:rPr>
          <w:rFonts w:asciiTheme="minorHAnsi" w:hAnsiTheme="minorHAnsi"/>
        </w:rPr>
        <w:t>geno).</w:t>
      </w:r>
    </w:p>
    <w:p w:rsidR="007B598C" w:rsidRPr="007B598C" w:rsidRDefault="007B598C" w:rsidP="007B598C">
      <w:pPr>
        <w:pStyle w:val="arial"/>
        <w:numPr>
          <w:ilvl w:val="0"/>
          <w:numId w:val="40"/>
        </w:numPr>
        <w:ind w:right="227"/>
        <w:rPr>
          <w:rFonts w:asciiTheme="minorHAnsi" w:eastAsia="Times New Roman" w:hAnsiTheme="minorHAnsi" w:cs="Times New Roman"/>
          <w:color w:val="auto"/>
          <w:sz w:val="20"/>
          <w:szCs w:val="20"/>
          <w:lang w:val="es-ES_tradnl" w:eastAsia="es-ES"/>
        </w:rPr>
      </w:pPr>
      <w:r w:rsidRPr="00442D68">
        <w:rPr>
          <w:rFonts w:asciiTheme="minorHAnsi" w:eastAsia="Times New Roman" w:hAnsiTheme="minorHAnsi" w:cs="Times New Roman"/>
          <w:color w:val="auto"/>
          <w:sz w:val="20"/>
          <w:szCs w:val="20"/>
          <w:lang w:val="es-ES_tradnl" w:eastAsia="es-ES"/>
        </w:rPr>
        <w:t>Deberá proporcionarse un tanque cilíndrico, metálico con una capacidad de 6.0</w:t>
      </w:r>
      <w:r w:rsidRPr="007B598C">
        <w:rPr>
          <w:rFonts w:asciiTheme="minorHAnsi" w:eastAsia="Times New Roman" w:hAnsiTheme="minorHAnsi" w:cs="Times New Roman"/>
          <w:color w:val="auto"/>
          <w:sz w:val="20"/>
          <w:szCs w:val="20"/>
          <w:lang w:val="es-ES_tradnl" w:eastAsia="es-ES"/>
        </w:rPr>
        <w:t xml:space="preserve"> a 12.0 m3, que se utilice únicamente para aplicaciones medicinales, a una presión máxima de 150 a 300 Kg./cm2 con un capuchón protector para la válvula superior del cilindro que deberá de ser fijo y de acero o plástico reforzado, debiendo contar con un regulador de presión que facilite el control de las dosificaciones en litros por minuto; y únicamente como respaldo un concentrador con pureza mínima del 93% +- 3%, debiendo contar con los accesorios desechables necesarios (catéteres nasales, mascarillas sistema Venturi, mascarillas con bolsa reservorio, mascarillas con </w:t>
      </w:r>
      <w:proofErr w:type="spellStart"/>
      <w:r w:rsidRPr="007B598C">
        <w:rPr>
          <w:rFonts w:asciiTheme="minorHAnsi" w:eastAsia="Times New Roman" w:hAnsiTheme="minorHAnsi" w:cs="Times New Roman"/>
          <w:color w:val="auto"/>
          <w:sz w:val="20"/>
          <w:szCs w:val="20"/>
          <w:lang w:val="es-ES_tradnl" w:eastAsia="es-ES"/>
        </w:rPr>
        <w:t>reinhalación</w:t>
      </w:r>
      <w:proofErr w:type="spellEnd"/>
      <w:r w:rsidRPr="007B598C">
        <w:rPr>
          <w:rFonts w:asciiTheme="minorHAnsi" w:eastAsia="Times New Roman" w:hAnsiTheme="minorHAnsi" w:cs="Times New Roman"/>
          <w:color w:val="auto"/>
          <w:sz w:val="20"/>
          <w:szCs w:val="20"/>
          <w:lang w:val="es-ES_tradnl" w:eastAsia="es-ES"/>
        </w:rPr>
        <w:t xml:space="preserve"> parcial y sin </w:t>
      </w:r>
      <w:proofErr w:type="spellStart"/>
      <w:r w:rsidRPr="007B598C">
        <w:rPr>
          <w:rFonts w:asciiTheme="minorHAnsi" w:eastAsia="Times New Roman" w:hAnsiTheme="minorHAnsi" w:cs="Times New Roman"/>
          <w:color w:val="auto"/>
          <w:sz w:val="20"/>
          <w:szCs w:val="20"/>
          <w:lang w:val="es-ES_tradnl" w:eastAsia="es-ES"/>
        </w:rPr>
        <w:t>reinhalación</w:t>
      </w:r>
      <w:proofErr w:type="spellEnd"/>
      <w:r w:rsidRPr="007B598C">
        <w:rPr>
          <w:rFonts w:asciiTheme="minorHAnsi" w:eastAsia="Times New Roman" w:hAnsiTheme="minorHAnsi" w:cs="Times New Roman"/>
          <w:color w:val="auto"/>
          <w:sz w:val="20"/>
          <w:szCs w:val="20"/>
          <w:lang w:val="es-ES_tradnl" w:eastAsia="es-ES"/>
        </w:rPr>
        <w:t xml:space="preserve">, humidificador de burbuja fina y niples adaptadores). Así como contar con un sistema de flujo de  0-15 </w:t>
      </w:r>
      <w:proofErr w:type="spellStart"/>
      <w:r w:rsidRPr="007B598C">
        <w:rPr>
          <w:rFonts w:asciiTheme="minorHAnsi" w:eastAsia="Times New Roman" w:hAnsiTheme="minorHAnsi" w:cs="Times New Roman"/>
          <w:color w:val="auto"/>
          <w:sz w:val="20"/>
          <w:szCs w:val="20"/>
          <w:lang w:val="es-ES_tradnl" w:eastAsia="es-ES"/>
        </w:rPr>
        <w:t>lpm</w:t>
      </w:r>
      <w:proofErr w:type="spellEnd"/>
      <w:r w:rsidRPr="007B598C">
        <w:rPr>
          <w:rFonts w:asciiTheme="minorHAnsi" w:eastAsia="Times New Roman" w:hAnsiTheme="minorHAnsi" w:cs="Times New Roman"/>
          <w:color w:val="auto"/>
          <w:sz w:val="20"/>
          <w:szCs w:val="20"/>
          <w:lang w:val="es-ES_tradnl" w:eastAsia="es-ES"/>
        </w:rPr>
        <w:t>.</w:t>
      </w:r>
      <w:r>
        <w:rPr>
          <w:rFonts w:asciiTheme="minorHAnsi" w:eastAsia="Times New Roman" w:hAnsiTheme="minorHAnsi" w:cs="Times New Roman"/>
          <w:color w:val="auto"/>
          <w:sz w:val="20"/>
          <w:szCs w:val="20"/>
          <w:lang w:val="es-ES_tradnl" w:eastAsia="es-ES"/>
        </w:rPr>
        <w:t xml:space="preserve"> </w:t>
      </w:r>
      <w:r w:rsidRPr="007B598C">
        <w:rPr>
          <w:rFonts w:asciiTheme="minorHAnsi" w:eastAsia="Times New Roman" w:hAnsiTheme="minorHAnsi" w:cs="Times New Roman"/>
          <w:color w:val="auto"/>
          <w:sz w:val="20"/>
          <w:szCs w:val="20"/>
          <w:lang w:val="es-ES_tradnl" w:eastAsia="es-ES"/>
        </w:rPr>
        <w:t>Aunado a lo anterior, el equipo deberá garantizar la seguridad del manejo y movilidad en el domicilio del paciente. Para aquellos pacientes que requieran de altos flujos (4 l/min o más), será necesario el suministro con cánulas con sistema reservorio.</w:t>
      </w:r>
    </w:p>
    <w:p w:rsidR="007B598C" w:rsidRDefault="007B598C" w:rsidP="007B598C">
      <w:pPr>
        <w:pStyle w:val="arial"/>
        <w:numPr>
          <w:ilvl w:val="0"/>
          <w:numId w:val="40"/>
        </w:numPr>
        <w:ind w:right="227"/>
        <w:rPr>
          <w:rFonts w:asciiTheme="minorHAnsi" w:eastAsia="Times New Roman" w:hAnsiTheme="minorHAnsi" w:cs="Times New Roman"/>
          <w:color w:val="auto"/>
          <w:sz w:val="20"/>
          <w:szCs w:val="20"/>
          <w:lang w:val="es-ES_tradnl" w:eastAsia="es-ES"/>
        </w:rPr>
      </w:pPr>
      <w:r w:rsidRPr="007B598C">
        <w:rPr>
          <w:rFonts w:asciiTheme="minorHAnsi" w:eastAsia="Times New Roman" w:hAnsiTheme="minorHAnsi" w:cs="Times New Roman"/>
          <w:color w:val="auto"/>
          <w:sz w:val="20"/>
          <w:szCs w:val="20"/>
          <w:lang w:val="es-ES_tradnl" w:eastAsia="es-ES"/>
        </w:rPr>
        <w:t>Previo al llenado y recarga de los cilindros con oxígeno medicinal, éstos deben ser sometidos a un vacío mínimo de 20 pulgadas de mercurio (</w:t>
      </w:r>
      <w:proofErr w:type="spellStart"/>
      <w:r w:rsidRPr="007B598C">
        <w:rPr>
          <w:rFonts w:asciiTheme="minorHAnsi" w:eastAsia="Times New Roman" w:hAnsiTheme="minorHAnsi" w:cs="Times New Roman"/>
          <w:color w:val="auto"/>
          <w:sz w:val="20"/>
          <w:szCs w:val="20"/>
          <w:lang w:val="es-ES_tradnl" w:eastAsia="es-ES"/>
        </w:rPr>
        <w:t>in.Hg</w:t>
      </w:r>
      <w:proofErr w:type="spellEnd"/>
      <w:r w:rsidRPr="007B598C">
        <w:rPr>
          <w:rFonts w:asciiTheme="minorHAnsi" w:eastAsia="Times New Roman" w:hAnsiTheme="minorHAnsi" w:cs="Times New Roman"/>
          <w:color w:val="auto"/>
          <w:sz w:val="20"/>
          <w:szCs w:val="20"/>
          <w:lang w:val="es-ES_tradnl" w:eastAsia="es-ES"/>
        </w:rPr>
        <w:t>), cumpliendo con los requisitos de seguridad para su uso, manejo, llenado y transporte, lo cual se acreditará presentando certificado de cumplimiento de la Norma NMX-H-156-NORMEX-2010 e informe de ensayo que acredite el cumplimiento de esta norma, con una vigencia no mayor a 30 días contados, a partir del acto de presentación y apertura de proposiciones.</w:t>
      </w:r>
    </w:p>
    <w:p w:rsidR="00EB1183" w:rsidRPr="00CC7B8F" w:rsidRDefault="00EB1183" w:rsidP="00EB1183">
      <w:pPr>
        <w:pStyle w:val="arial"/>
        <w:numPr>
          <w:ilvl w:val="0"/>
          <w:numId w:val="40"/>
        </w:numPr>
        <w:ind w:right="227"/>
        <w:rPr>
          <w:rFonts w:asciiTheme="minorHAnsi" w:eastAsia="Times New Roman" w:hAnsiTheme="minorHAnsi" w:cs="Times New Roman"/>
          <w:color w:val="auto"/>
          <w:sz w:val="20"/>
          <w:szCs w:val="20"/>
          <w:lang w:val="es-ES_tradnl" w:eastAsia="es-ES"/>
        </w:rPr>
      </w:pPr>
      <w:r w:rsidRPr="00CC7B8F">
        <w:rPr>
          <w:rFonts w:asciiTheme="minorHAnsi" w:eastAsia="Times New Roman" w:hAnsiTheme="minorHAnsi" w:cs="Times New Roman"/>
          <w:color w:val="auto"/>
          <w:sz w:val="20"/>
          <w:szCs w:val="20"/>
          <w:lang w:val="es-ES_tradnl" w:eastAsia="es-ES"/>
        </w:rPr>
        <w:t xml:space="preserve">Para atender el requerimiento del suministro de oxígeno medicinal, el licitante que resulte adjudicado deberá contar con un centro telefónico </w:t>
      </w:r>
      <w:r w:rsidR="00CC7B8F" w:rsidRPr="00CC7B8F">
        <w:rPr>
          <w:rFonts w:asciiTheme="minorHAnsi" w:eastAsia="Times New Roman" w:hAnsiTheme="minorHAnsi" w:cs="Times New Roman"/>
          <w:color w:val="auto"/>
          <w:sz w:val="20"/>
          <w:szCs w:val="20"/>
          <w:lang w:val="es-ES_tradnl" w:eastAsia="es-ES"/>
        </w:rPr>
        <w:t>que opere las 24 horas y los 306</w:t>
      </w:r>
      <w:r w:rsidRPr="00CC7B8F">
        <w:rPr>
          <w:rFonts w:asciiTheme="minorHAnsi" w:eastAsia="Times New Roman" w:hAnsiTheme="minorHAnsi" w:cs="Times New Roman"/>
          <w:color w:val="auto"/>
          <w:sz w:val="20"/>
          <w:szCs w:val="20"/>
          <w:lang w:val="es-ES_tradnl" w:eastAsia="es-ES"/>
        </w:rPr>
        <w:t xml:space="preserve"> días </w:t>
      </w:r>
      <w:r w:rsidR="00CC7B8F" w:rsidRPr="00CC7B8F">
        <w:rPr>
          <w:rFonts w:asciiTheme="minorHAnsi" w:eastAsia="Times New Roman" w:hAnsiTheme="minorHAnsi" w:cs="Times New Roman"/>
          <w:color w:val="auto"/>
          <w:sz w:val="20"/>
          <w:szCs w:val="20"/>
          <w:lang w:val="es-ES_tradnl" w:eastAsia="es-ES"/>
        </w:rPr>
        <w:t>correspondientes a la vigencia del contrato</w:t>
      </w:r>
      <w:r w:rsidRPr="00CC7B8F">
        <w:rPr>
          <w:rFonts w:asciiTheme="minorHAnsi" w:eastAsia="Times New Roman" w:hAnsiTheme="minorHAnsi" w:cs="Times New Roman"/>
          <w:color w:val="auto"/>
          <w:sz w:val="20"/>
          <w:szCs w:val="20"/>
          <w:lang w:val="es-ES_tradnl" w:eastAsia="es-ES"/>
        </w:rPr>
        <w:t xml:space="preserve"> y una línea gratuita (01-800), con la finalidad de que se otorgue el servicio al usuario con eficacia y de acuerdo a los tiempos establecidos en el presente Anexo, además de que se puedan reportar incidentes o anomalías del servicio. En dicho centro se proporcionará la atención a las solicitudes, entregas, canjes de los tanques al paciente en su domicilio, entre otros.</w:t>
      </w:r>
    </w:p>
    <w:p w:rsidR="008766DF" w:rsidRPr="00CC7B8F" w:rsidRDefault="008766DF" w:rsidP="008766DF">
      <w:pPr>
        <w:pStyle w:val="Prrafodelista"/>
        <w:numPr>
          <w:ilvl w:val="0"/>
          <w:numId w:val="40"/>
        </w:numPr>
        <w:jc w:val="both"/>
        <w:rPr>
          <w:rFonts w:asciiTheme="minorHAnsi" w:hAnsiTheme="minorHAnsi"/>
        </w:rPr>
      </w:pPr>
      <w:r w:rsidRPr="00CC7B8F">
        <w:rPr>
          <w:rFonts w:asciiTheme="minorHAnsi" w:hAnsiTheme="minorHAnsi"/>
        </w:rPr>
        <w:t>Cuando los contenedores, equipo e instalaciones propiedad del licitante, que se encuentre en comodato con la convocante en caso de presentar mal funcionamiento, fuga o cualquier condición que ponga en riesgo la integridad de personas, inmuebles y la continuidad del servicio, la reparación o cambio del equipo deberá ser inmediato, previo reporte vía telefónica, para lo cual deberá proporcionar un número telefónico de atención a contingencias durante las 24 horas del día, los 365 días del año.</w:t>
      </w:r>
    </w:p>
    <w:p w:rsidR="007B598C" w:rsidRDefault="007B598C" w:rsidP="007B598C">
      <w:pPr>
        <w:pStyle w:val="arial"/>
        <w:numPr>
          <w:ilvl w:val="0"/>
          <w:numId w:val="40"/>
        </w:numPr>
        <w:ind w:right="227"/>
        <w:rPr>
          <w:rFonts w:asciiTheme="minorHAnsi" w:eastAsia="Times New Roman" w:hAnsiTheme="minorHAnsi" w:cs="Times New Roman"/>
          <w:color w:val="auto"/>
          <w:sz w:val="20"/>
          <w:szCs w:val="20"/>
          <w:lang w:val="es-ES_tradnl" w:eastAsia="es-ES"/>
        </w:rPr>
      </w:pPr>
      <w:r w:rsidRPr="00CC7B8F">
        <w:rPr>
          <w:rFonts w:asciiTheme="minorHAnsi" w:eastAsia="Times New Roman" w:hAnsiTheme="minorHAnsi" w:cs="Times New Roman"/>
          <w:color w:val="auto"/>
          <w:sz w:val="20"/>
          <w:szCs w:val="20"/>
          <w:lang w:val="es-ES_tradnl" w:eastAsia="es-ES"/>
        </w:rPr>
        <w:t>Cuando el paciente tenga cita programada en las unidades de la convocante, el licitante que resulte adjudicado le proporcionará un cilindro portátil tipo “E” médico que respalde al menos</w:t>
      </w:r>
      <w:r w:rsidRPr="007B598C">
        <w:rPr>
          <w:rFonts w:asciiTheme="minorHAnsi" w:eastAsia="Times New Roman" w:hAnsiTheme="minorHAnsi" w:cs="Times New Roman"/>
          <w:color w:val="auto"/>
          <w:sz w:val="20"/>
          <w:szCs w:val="20"/>
          <w:lang w:val="es-ES_tradnl" w:eastAsia="es-ES"/>
        </w:rPr>
        <w:t xml:space="preserve"> 3 horas (con un flujo de 2 </w:t>
      </w:r>
      <w:proofErr w:type="spellStart"/>
      <w:r w:rsidRPr="007B598C">
        <w:rPr>
          <w:rFonts w:asciiTheme="minorHAnsi" w:eastAsia="Times New Roman" w:hAnsiTheme="minorHAnsi" w:cs="Times New Roman"/>
          <w:color w:val="auto"/>
          <w:sz w:val="20"/>
          <w:szCs w:val="20"/>
          <w:lang w:val="es-ES_tradnl" w:eastAsia="es-ES"/>
        </w:rPr>
        <w:t>lpm</w:t>
      </w:r>
      <w:proofErr w:type="spellEnd"/>
      <w:r w:rsidRPr="007B598C">
        <w:rPr>
          <w:rFonts w:asciiTheme="minorHAnsi" w:eastAsia="Times New Roman" w:hAnsiTheme="minorHAnsi" w:cs="Times New Roman"/>
          <w:color w:val="auto"/>
          <w:sz w:val="20"/>
          <w:szCs w:val="20"/>
          <w:lang w:val="es-ES_tradnl" w:eastAsia="es-ES"/>
        </w:rPr>
        <w:t>), mismo que deberá ser solicitado por el paciente al licitante. El paciente o familiar, deberá solicitar con cuando menos con dos días de anticipación a su consulta el cilindro al licitante, recogerlo y devolverlo en la sucursal que éste le indique. Así mismo, al ir a recoger el cilindro, el paciente o familiar responsable deberá presentar identificación oficial vigente propia y del paciente, teniendo contrato vigente.</w:t>
      </w:r>
    </w:p>
    <w:p w:rsidR="0015626F" w:rsidRDefault="00EB1183" w:rsidP="0015626F">
      <w:pPr>
        <w:pStyle w:val="Prrafodelista"/>
        <w:numPr>
          <w:ilvl w:val="0"/>
          <w:numId w:val="40"/>
        </w:numPr>
        <w:jc w:val="both"/>
        <w:rPr>
          <w:rFonts w:asciiTheme="minorHAnsi" w:hAnsiTheme="minorHAnsi"/>
        </w:rPr>
      </w:pPr>
      <w:r w:rsidRPr="00EB1183">
        <w:rPr>
          <w:rFonts w:asciiTheme="minorHAnsi" w:hAnsiTheme="minorHAnsi"/>
        </w:rPr>
        <w:t>El proveedor deberá contar con el personal calificado en terapia respiratoria para la instalación del equipo y dispositivos, así como para otorgar la capacitación al paciente, familiar o quien lo asista en su domicilio</w:t>
      </w:r>
      <w:r w:rsidR="00CC7B8F">
        <w:rPr>
          <w:rFonts w:asciiTheme="minorHAnsi" w:hAnsiTheme="minorHAnsi"/>
        </w:rPr>
        <w:t>, e</w:t>
      </w:r>
      <w:r w:rsidR="0015626F" w:rsidRPr="0015626F">
        <w:rPr>
          <w:rFonts w:asciiTheme="minorHAnsi" w:hAnsiTheme="minorHAnsi"/>
        </w:rPr>
        <w:t xml:space="preserve">l método de comprobación del suministro para efectos de pago, será la presentación de recetas que se expidan para tal efecto a los pacientes, destacando que la Convocante no aceptará aquellos formatos expedidos manualmente o con tachaduras o enmendaduras en el mismo. </w:t>
      </w:r>
    </w:p>
    <w:p w:rsidR="0015626F" w:rsidRDefault="0015626F" w:rsidP="0015626F">
      <w:pPr>
        <w:pStyle w:val="Prrafodelista"/>
        <w:numPr>
          <w:ilvl w:val="0"/>
          <w:numId w:val="40"/>
        </w:numPr>
        <w:jc w:val="both"/>
        <w:rPr>
          <w:rFonts w:asciiTheme="minorHAnsi" w:hAnsiTheme="minorHAnsi"/>
        </w:rPr>
      </w:pPr>
      <w:r w:rsidRPr="0015626F">
        <w:rPr>
          <w:rFonts w:asciiTheme="minorHAnsi" w:hAnsiTheme="minorHAnsi"/>
        </w:rPr>
        <w:lastRenderedPageBreak/>
        <w:t>Únicamente cuando los médicos facultados no cuenten con los sistemas para la expedición de recetas, o bien, en caso de contingencia justificada, se aceptarán recetas manuales que contengan la autorización y firma correspondiente del Médico.</w:t>
      </w:r>
    </w:p>
    <w:p w:rsidR="0015626F" w:rsidRDefault="0015626F" w:rsidP="0015626F">
      <w:pPr>
        <w:pStyle w:val="Prrafodelista"/>
        <w:numPr>
          <w:ilvl w:val="0"/>
          <w:numId w:val="40"/>
        </w:numPr>
        <w:jc w:val="both"/>
        <w:rPr>
          <w:rFonts w:asciiTheme="minorHAnsi" w:hAnsiTheme="minorHAnsi"/>
        </w:rPr>
      </w:pPr>
      <w:r w:rsidRPr="0015626F">
        <w:rPr>
          <w:rFonts w:asciiTheme="minorHAnsi" w:hAnsiTheme="minorHAnsi"/>
        </w:rPr>
        <w:t xml:space="preserve">Previo a la entrega mensual de la(s) factura(s) para trámite de pago, el licitante que resulte adjudicado deberá conciliar con el personal que designe la convocante, a fin de verificar que el censo, altas y bajas (temporales o definitivas) de pacientes y facturas, sea correcto y se encuentre actualizado. </w:t>
      </w:r>
    </w:p>
    <w:p w:rsidR="0015626F" w:rsidRPr="00442D68" w:rsidRDefault="0015626F" w:rsidP="0015626F">
      <w:pPr>
        <w:pStyle w:val="Prrafodelista"/>
        <w:numPr>
          <w:ilvl w:val="0"/>
          <w:numId w:val="40"/>
        </w:numPr>
        <w:jc w:val="both"/>
        <w:rPr>
          <w:rFonts w:asciiTheme="minorHAnsi" w:hAnsiTheme="minorHAnsi"/>
        </w:rPr>
      </w:pPr>
      <w:r w:rsidRPr="0015626F">
        <w:rPr>
          <w:rFonts w:asciiTheme="minorHAnsi" w:hAnsiTheme="minorHAnsi"/>
        </w:rPr>
        <w:t xml:space="preserve">El licitante que resulte adjudicado deberá verificar (visita domiciliaria), por lo menos cada mes a partir de que se inicie la prestación del servicio que el paciente continúa utilizando el suministro de oxígeno medicinal domiciliario, </w:t>
      </w:r>
      <w:r w:rsidRPr="00442D68">
        <w:rPr>
          <w:rFonts w:asciiTheme="minorHAnsi" w:hAnsiTheme="minorHAnsi"/>
        </w:rPr>
        <w:t>dejando constancia para tal efecto, mediante el formato que entregue la convocante.</w:t>
      </w:r>
    </w:p>
    <w:p w:rsidR="00160546" w:rsidRPr="00442D68" w:rsidRDefault="00160546" w:rsidP="0015626F">
      <w:pPr>
        <w:pStyle w:val="Prrafodelista"/>
        <w:numPr>
          <w:ilvl w:val="0"/>
          <w:numId w:val="40"/>
        </w:numPr>
        <w:jc w:val="both"/>
        <w:rPr>
          <w:rFonts w:asciiTheme="minorHAnsi" w:hAnsiTheme="minorHAnsi"/>
        </w:rPr>
      </w:pPr>
      <w:r w:rsidRPr="00442D68">
        <w:rPr>
          <w:rFonts w:asciiTheme="minorHAnsi" w:hAnsiTheme="minorHAnsi"/>
        </w:rPr>
        <w:t>El oxígeno deberá proporcionarse al paciente bajo las siguientes condiciones:</w:t>
      </w:r>
    </w:p>
    <w:p w:rsidR="00160546" w:rsidRPr="00442D68" w:rsidRDefault="00160546" w:rsidP="0015626F">
      <w:pPr>
        <w:pStyle w:val="Prrafodelista"/>
        <w:numPr>
          <w:ilvl w:val="0"/>
          <w:numId w:val="41"/>
        </w:numPr>
        <w:jc w:val="both"/>
        <w:rPr>
          <w:rFonts w:asciiTheme="minorHAnsi" w:hAnsiTheme="minorHAnsi"/>
        </w:rPr>
      </w:pPr>
      <w:r w:rsidRPr="00442D68">
        <w:rPr>
          <w:rFonts w:asciiTheme="minorHAnsi" w:hAnsiTheme="minorHAnsi"/>
        </w:rPr>
        <w:t xml:space="preserve">En un tanque cilindro metálico </w:t>
      </w:r>
      <w:r w:rsidR="00107853" w:rsidRPr="00442D68">
        <w:rPr>
          <w:rFonts w:asciiTheme="minorHAnsi" w:hAnsiTheme="minorHAnsi"/>
        </w:rPr>
        <w:t>con una capacidad de 6.0</w:t>
      </w:r>
      <w:r w:rsidR="00107853" w:rsidRPr="007B598C">
        <w:rPr>
          <w:rFonts w:asciiTheme="minorHAnsi" w:hAnsiTheme="minorHAnsi"/>
        </w:rPr>
        <w:t xml:space="preserve"> a 12.0 m3, que se utilice únicamente para aplicaciones medicinales, a una presión máxima de 150 a 300 Kg./cm2</w:t>
      </w:r>
    </w:p>
    <w:p w:rsidR="00160546" w:rsidRPr="00442D68" w:rsidRDefault="00160546" w:rsidP="0015626F">
      <w:pPr>
        <w:pStyle w:val="Prrafodelista"/>
        <w:numPr>
          <w:ilvl w:val="0"/>
          <w:numId w:val="41"/>
        </w:numPr>
        <w:jc w:val="both"/>
        <w:rPr>
          <w:rFonts w:asciiTheme="minorHAnsi" w:hAnsiTheme="minorHAnsi"/>
        </w:rPr>
      </w:pPr>
      <w:r w:rsidRPr="00442D68">
        <w:rPr>
          <w:rFonts w:asciiTheme="minorHAnsi" w:hAnsiTheme="minorHAnsi"/>
        </w:rPr>
        <w:t xml:space="preserve">Para la seguridad física del paciente, de sus bienes materiales y como cumplimiento a las normas mínimas de seguridad, se requiere un capuchón protector de la válvula en la parte superior permanentemente fijo. </w:t>
      </w:r>
    </w:p>
    <w:p w:rsidR="00160546" w:rsidRPr="00442D68" w:rsidRDefault="00160546" w:rsidP="0015626F">
      <w:pPr>
        <w:pStyle w:val="Prrafodelista"/>
        <w:numPr>
          <w:ilvl w:val="0"/>
          <w:numId w:val="41"/>
        </w:numPr>
        <w:jc w:val="both"/>
        <w:rPr>
          <w:rFonts w:asciiTheme="minorHAnsi" w:hAnsiTheme="minorHAnsi"/>
        </w:rPr>
      </w:pPr>
      <w:r w:rsidRPr="00442D68">
        <w:rPr>
          <w:rFonts w:asciiTheme="minorHAnsi" w:hAnsiTheme="minorHAnsi"/>
        </w:rPr>
        <w:t xml:space="preserve">Un regulador de presión que funcione al 100% para controlar las dosificaciones litros por minuto. </w:t>
      </w:r>
    </w:p>
    <w:p w:rsidR="00160546" w:rsidRPr="00442D68" w:rsidRDefault="00160546" w:rsidP="0015626F">
      <w:pPr>
        <w:pStyle w:val="Prrafodelista"/>
        <w:numPr>
          <w:ilvl w:val="0"/>
          <w:numId w:val="41"/>
        </w:numPr>
        <w:jc w:val="both"/>
        <w:rPr>
          <w:rFonts w:asciiTheme="minorHAnsi" w:hAnsiTheme="minorHAnsi"/>
        </w:rPr>
      </w:pPr>
      <w:r w:rsidRPr="00442D68">
        <w:rPr>
          <w:rFonts w:asciiTheme="minorHAnsi" w:hAnsiTheme="minorHAnsi"/>
        </w:rPr>
        <w:t xml:space="preserve">Líneas de conexión, cánulas o mascarillas y vaso humidificador adecuado, buen estado y libres de impurezas </w:t>
      </w:r>
    </w:p>
    <w:p w:rsidR="00160546" w:rsidRPr="00442D68" w:rsidRDefault="00160546" w:rsidP="0015626F">
      <w:pPr>
        <w:pStyle w:val="Prrafodelista"/>
        <w:numPr>
          <w:ilvl w:val="0"/>
          <w:numId w:val="41"/>
        </w:numPr>
        <w:jc w:val="both"/>
        <w:rPr>
          <w:rFonts w:asciiTheme="minorHAnsi" w:hAnsiTheme="minorHAnsi"/>
        </w:rPr>
      </w:pPr>
      <w:r w:rsidRPr="00442D68">
        <w:rPr>
          <w:rFonts w:asciiTheme="minorHAnsi" w:hAnsiTheme="minorHAnsi"/>
        </w:rPr>
        <w:t>Adicionalmente para los paciente</w:t>
      </w:r>
      <w:r w:rsidR="0015626F" w:rsidRPr="00442D68">
        <w:rPr>
          <w:rFonts w:asciiTheme="minorHAnsi" w:hAnsiTheme="minorHAnsi"/>
        </w:rPr>
        <w:t>s</w:t>
      </w:r>
      <w:r w:rsidRPr="00442D68">
        <w:rPr>
          <w:rFonts w:asciiTheme="minorHAnsi" w:hAnsiTheme="minorHAnsi"/>
        </w:rPr>
        <w:t xml:space="preserve"> que requieran del suministro de oxígeno a baja presión durante las 24 horas o a solicitud de la convocante, los equipos serán concentradores de oxígeno. </w:t>
      </w:r>
    </w:p>
    <w:p w:rsidR="00160546" w:rsidRPr="00442D68" w:rsidRDefault="00160546" w:rsidP="0015626F">
      <w:pPr>
        <w:pStyle w:val="Prrafodelista"/>
        <w:numPr>
          <w:ilvl w:val="0"/>
          <w:numId w:val="41"/>
        </w:numPr>
        <w:jc w:val="both"/>
        <w:rPr>
          <w:rFonts w:asciiTheme="minorHAnsi" w:hAnsiTheme="minorHAnsi"/>
        </w:rPr>
      </w:pPr>
      <w:r w:rsidRPr="00442D68">
        <w:rPr>
          <w:rFonts w:asciiTheme="minorHAnsi" w:hAnsiTheme="minorHAnsi"/>
        </w:rPr>
        <w:t>Camionetas de transporte de modelo reciente para efectuar el reparto</w:t>
      </w:r>
      <w:r w:rsidR="00CC7B8F">
        <w:rPr>
          <w:rFonts w:asciiTheme="minorHAnsi" w:hAnsiTheme="minorHAnsi"/>
        </w:rPr>
        <w:t xml:space="preserve"> equipada</w:t>
      </w:r>
      <w:r w:rsidRPr="00442D68">
        <w:rPr>
          <w:rFonts w:asciiTheme="minorHAnsi" w:hAnsiTheme="minorHAnsi"/>
        </w:rPr>
        <w:t>s con radio comunicador</w:t>
      </w:r>
      <w:r w:rsidR="001A194B" w:rsidRPr="00442D68">
        <w:rPr>
          <w:rFonts w:asciiTheme="minorHAnsi" w:hAnsiTheme="minorHAnsi"/>
        </w:rPr>
        <w:t xml:space="preserve"> </w:t>
      </w:r>
      <w:r w:rsidRPr="00442D68">
        <w:rPr>
          <w:rFonts w:asciiTheme="minorHAnsi" w:hAnsiTheme="minorHAnsi"/>
        </w:rPr>
        <w:t>y un carro portátil para el desplazamiento de los cilindros, dicha</w:t>
      </w:r>
      <w:r w:rsidR="00CC7B8F">
        <w:rPr>
          <w:rFonts w:asciiTheme="minorHAnsi" w:hAnsiTheme="minorHAnsi"/>
        </w:rPr>
        <w:t>s</w:t>
      </w:r>
      <w:r w:rsidRPr="00442D68">
        <w:rPr>
          <w:rFonts w:asciiTheme="minorHAnsi" w:hAnsiTheme="minorHAnsi"/>
        </w:rPr>
        <w:t xml:space="preserve"> camionetas deberán contar con permisos individuales vigentes expedidos por la Secretaria de Comunicaciones y Transportes. </w:t>
      </w:r>
    </w:p>
    <w:p w:rsidR="00160546" w:rsidRPr="00442D68" w:rsidRDefault="00160546" w:rsidP="0015626F">
      <w:pPr>
        <w:pStyle w:val="Prrafodelista"/>
        <w:numPr>
          <w:ilvl w:val="0"/>
          <w:numId w:val="41"/>
        </w:numPr>
        <w:jc w:val="both"/>
        <w:rPr>
          <w:rFonts w:asciiTheme="minorHAnsi" w:hAnsiTheme="minorHAnsi"/>
        </w:rPr>
      </w:pPr>
      <w:r w:rsidRPr="00442D68">
        <w:rPr>
          <w:rFonts w:asciiTheme="minorHAnsi" w:hAnsiTheme="minorHAnsi"/>
        </w:rPr>
        <w:t>Los operadores de transportes de las camionetas deberán con</w:t>
      </w:r>
      <w:r w:rsidR="00CC7B8F">
        <w:rPr>
          <w:rFonts w:asciiTheme="minorHAnsi" w:hAnsiTheme="minorHAnsi"/>
        </w:rPr>
        <w:t>tar con</w:t>
      </w:r>
      <w:r w:rsidRPr="00442D68">
        <w:rPr>
          <w:rFonts w:asciiTheme="minorHAnsi" w:hAnsiTheme="minorHAnsi"/>
        </w:rPr>
        <w:t xml:space="preserve"> licencia de chofer vigente y la capacitación adecuada para el desempeño de su labor. </w:t>
      </w:r>
    </w:p>
    <w:p w:rsidR="0015626F" w:rsidRDefault="00160546" w:rsidP="0015626F">
      <w:pPr>
        <w:pStyle w:val="Prrafodelista"/>
        <w:numPr>
          <w:ilvl w:val="0"/>
          <w:numId w:val="40"/>
        </w:numPr>
        <w:jc w:val="both"/>
        <w:rPr>
          <w:rFonts w:asciiTheme="minorHAnsi" w:hAnsiTheme="minorHAnsi"/>
        </w:rPr>
      </w:pPr>
      <w:r w:rsidRPr="00442D68">
        <w:rPr>
          <w:rFonts w:asciiTheme="minorHAnsi" w:hAnsiTheme="minorHAnsi"/>
        </w:rPr>
        <w:t>Se</w:t>
      </w:r>
      <w:r w:rsidR="0015626F" w:rsidRPr="00442D68">
        <w:rPr>
          <w:rFonts w:asciiTheme="minorHAnsi" w:hAnsiTheme="minorHAnsi"/>
        </w:rPr>
        <w:t xml:space="preserve">guridad en el manejo de equipos. </w:t>
      </w:r>
      <w:r w:rsidRPr="00442D68">
        <w:rPr>
          <w:rFonts w:asciiTheme="minorHAnsi" w:hAnsiTheme="minorHAnsi"/>
        </w:rPr>
        <w:t>El licitante que resulte adjudicado deberá asegurar que el cilindro es revisado cada vez que se mete a la línea de llenado, detectando el estado general de la válvula y que el cilindro no haya sido contaminado con otros gases, que no se encuentre golpeado o quemado</w:t>
      </w:r>
      <w:r w:rsidRPr="0015626F">
        <w:rPr>
          <w:rFonts w:asciiTheme="minorHAnsi" w:hAnsiTheme="minorHAnsi"/>
        </w:rPr>
        <w:t xml:space="preserve">. </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 xml:space="preserve">Prueba de vacío: El licitante que resulte adjudicado deberá efectuar prueba de vacío al 100% de cilindros antes de llenarse nuevamente. </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Cilindro con c</w:t>
      </w:r>
      <w:r w:rsidR="0015626F" w:rsidRPr="0015626F">
        <w:rPr>
          <w:rFonts w:asciiTheme="minorHAnsi" w:hAnsiTheme="minorHAnsi"/>
        </w:rPr>
        <w:t>apuchón protector de la válvula. E</w:t>
      </w:r>
      <w:r w:rsidRPr="0015626F">
        <w:rPr>
          <w:rFonts w:asciiTheme="minorHAnsi" w:hAnsiTheme="minorHAnsi"/>
        </w:rPr>
        <w:t xml:space="preserve">l licitante que resulte adjudicado tendrá que proporcionar un capuchón que protege la válvula, evitando que por caerse el cilindro pegue con la válvula y ocasione una tragedia. </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 xml:space="preserve">Capacitación a pacientes y familiares: </w:t>
      </w:r>
      <w:r w:rsidR="00EB1183" w:rsidRPr="00EB1183">
        <w:rPr>
          <w:rFonts w:asciiTheme="minorHAnsi" w:hAnsiTheme="minorHAnsi"/>
        </w:rPr>
        <w:t xml:space="preserve">El </w:t>
      </w:r>
      <w:r w:rsidR="00EB1183">
        <w:rPr>
          <w:rFonts w:asciiTheme="minorHAnsi" w:hAnsiTheme="minorHAnsi"/>
        </w:rPr>
        <w:t>licitante que resulte adjudicado</w:t>
      </w:r>
      <w:r w:rsidR="00EB1183" w:rsidRPr="00EB1183">
        <w:rPr>
          <w:rFonts w:asciiTheme="minorHAnsi" w:hAnsiTheme="minorHAnsi"/>
        </w:rPr>
        <w:t xml:space="preserve"> deberá entregar al paciente, familiar o quien lo asista en su domicilio las indicaciones, instructivos, información ilustrada de seguridad, en el uso y manejo del tanque cilíndrico</w:t>
      </w:r>
      <w:r w:rsidR="00EB1183" w:rsidRPr="0015626F">
        <w:rPr>
          <w:rFonts w:asciiTheme="minorHAnsi" w:hAnsiTheme="minorHAnsi"/>
        </w:rPr>
        <w:t xml:space="preserve"> </w:t>
      </w:r>
      <w:r w:rsidR="00EB1183">
        <w:rPr>
          <w:rFonts w:asciiTheme="minorHAnsi" w:hAnsiTheme="minorHAnsi"/>
        </w:rPr>
        <w:t>y</w:t>
      </w:r>
      <w:r w:rsidRPr="0015626F">
        <w:rPr>
          <w:rFonts w:asciiTheme="minorHAnsi" w:hAnsiTheme="minorHAnsi"/>
        </w:rPr>
        <w:t xml:space="preserve"> deberá contar con chóferes técnicamente preparados, con el fin de capacitar perfectamente a familiar</w:t>
      </w:r>
      <w:r w:rsidR="00EB1183">
        <w:rPr>
          <w:rFonts w:asciiTheme="minorHAnsi" w:hAnsiTheme="minorHAnsi"/>
        </w:rPr>
        <w:t>es y pacientes acerca de su uso</w:t>
      </w:r>
      <w:r w:rsidRPr="0015626F">
        <w:rPr>
          <w:rFonts w:asciiTheme="minorHAnsi" w:hAnsiTheme="minorHAnsi"/>
        </w:rPr>
        <w:t xml:space="preserve">. </w:t>
      </w:r>
    </w:p>
    <w:p w:rsidR="00EB1183" w:rsidRDefault="00EB1183" w:rsidP="00CC7B8F">
      <w:pPr>
        <w:pStyle w:val="Prrafodelista"/>
        <w:numPr>
          <w:ilvl w:val="0"/>
          <w:numId w:val="40"/>
        </w:numPr>
        <w:jc w:val="both"/>
        <w:rPr>
          <w:rFonts w:asciiTheme="minorHAnsi" w:hAnsiTheme="minorHAnsi"/>
        </w:rPr>
      </w:pPr>
      <w:r w:rsidRPr="00EB1183">
        <w:rPr>
          <w:rFonts w:asciiTheme="minorHAnsi" w:hAnsiTheme="minorHAnsi"/>
        </w:rPr>
        <w:t>De igual f</w:t>
      </w:r>
      <w:r>
        <w:rPr>
          <w:rFonts w:asciiTheme="minorHAnsi" w:hAnsiTheme="minorHAnsi"/>
        </w:rPr>
        <w:t>orma el licitante que resulte a</w:t>
      </w:r>
      <w:r w:rsidRPr="00EB1183">
        <w:rPr>
          <w:rFonts w:asciiTheme="minorHAnsi" w:hAnsiTheme="minorHAnsi"/>
        </w:rPr>
        <w:t>d</w:t>
      </w:r>
      <w:r>
        <w:rPr>
          <w:rFonts w:asciiTheme="minorHAnsi" w:hAnsiTheme="minorHAnsi"/>
        </w:rPr>
        <w:t>j</w:t>
      </w:r>
      <w:r w:rsidRPr="00EB1183">
        <w:rPr>
          <w:rFonts w:asciiTheme="minorHAnsi" w:hAnsiTheme="minorHAnsi"/>
        </w:rPr>
        <w:t>udicado, indicará al paciente, familiar o quien lo asista en su domicilio, el procedimiento a seguir para la cancelación o suspensión del servicio por motivo de alta del paciente, internamiento hospitalario, abandono del tratamiento o fallecimiento, así como para la entrega de los equipos. En ambos casos, se deberá dejar constancia por medio del documento con el cual se recibe el equipo, debidamente firmada por el paciente</w:t>
      </w:r>
      <w:r>
        <w:rPr>
          <w:rFonts w:asciiTheme="minorHAnsi" w:hAnsiTheme="minorHAnsi"/>
        </w:rPr>
        <w:t>.</w:t>
      </w:r>
    </w:p>
    <w:p w:rsidR="00EB1183" w:rsidRPr="00EB1183" w:rsidRDefault="00EB1183" w:rsidP="00CC7B8F">
      <w:pPr>
        <w:pStyle w:val="arial"/>
        <w:numPr>
          <w:ilvl w:val="0"/>
          <w:numId w:val="40"/>
        </w:numPr>
        <w:ind w:right="9"/>
        <w:rPr>
          <w:rFonts w:asciiTheme="minorHAnsi" w:eastAsia="Times New Roman" w:hAnsiTheme="minorHAnsi" w:cs="Times New Roman"/>
          <w:color w:val="auto"/>
          <w:sz w:val="20"/>
          <w:szCs w:val="20"/>
          <w:lang w:val="es-ES_tradnl" w:eastAsia="es-ES"/>
        </w:rPr>
      </w:pPr>
      <w:r w:rsidRPr="00EB1183">
        <w:rPr>
          <w:rFonts w:asciiTheme="minorHAnsi" w:eastAsia="Times New Roman" w:hAnsiTheme="minorHAnsi" w:cs="Times New Roman"/>
          <w:color w:val="auto"/>
          <w:sz w:val="20"/>
          <w:szCs w:val="20"/>
          <w:lang w:val="es-ES_tradnl" w:eastAsia="es-ES"/>
        </w:rPr>
        <w:t>La Convocante notificará al licitante que resulte adjudicado mediante correo electrónico o por escrito, cualquier cambio de domicilio del paciente o cancelación del suministro definitivo (alta médica, defunción, etc.), o temporal (hospitalización, falta de receta, etc.). En este último caso, no procederá cobro alguno a partir de la fecha de notificación.</w:t>
      </w:r>
    </w:p>
    <w:p w:rsidR="00EB1183" w:rsidRDefault="00EB1183" w:rsidP="00CC7B8F">
      <w:pPr>
        <w:pStyle w:val="arial"/>
        <w:numPr>
          <w:ilvl w:val="0"/>
          <w:numId w:val="40"/>
        </w:numPr>
        <w:ind w:right="9"/>
        <w:rPr>
          <w:rFonts w:asciiTheme="minorHAnsi" w:eastAsia="Times New Roman" w:hAnsiTheme="minorHAnsi" w:cs="Times New Roman"/>
          <w:color w:val="auto"/>
          <w:sz w:val="20"/>
          <w:szCs w:val="20"/>
          <w:lang w:val="es-ES_tradnl" w:eastAsia="es-ES"/>
        </w:rPr>
      </w:pPr>
      <w:r w:rsidRPr="00EB1183">
        <w:rPr>
          <w:rFonts w:asciiTheme="minorHAnsi" w:eastAsia="Times New Roman" w:hAnsiTheme="minorHAnsi" w:cs="Times New Roman"/>
          <w:color w:val="auto"/>
          <w:sz w:val="20"/>
          <w:szCs w:val="20"/>
          <w:lang w:val="es-ES_tradnl" w:eastAsia="es-ES"/>
        </w:rPr>
        <w:t>La Convocante informará al licitante que resulte adjudicado de la suspensión del suministro, en caso de fallecimiento, alta de tratamiento, Internamiento Hospitalario del paciente y no procederá cobro alguno a partir de la fecha de notificación.</w:t>
      </w:r>
    </w:p>
    <w:p w:rsidR="00EB1183" w:rsidRPr="00EB1183" w:rsidRDefault="00EB1183" w:rsidP="00EB1183">
      <w:pPr>
        <w:pStyle w:val="arial"/>
        <w:numPr>
          <w:ilvl w:val="0"/>
          <w:numId w:val="40"/>
        </w:numPr>
        <w:ind w:right="227"/>
        <w:rPr>
          <w:rFonts w:asciiTheme="minorHAnsi" w:eastAsia="Times New Roman" w:hAnsiTheme="minorHAnsi" w:cs="Times New Roman"/>
          <w:color w:val="auto"/>
          <w:sz w:val="20"/>
          <w:szCs w:val="20"/>
          <w:lang w:val="es-ES_tradnl" w:eastAsia="es-ES"/>
        </w:rPr>
      </w:pPr>
      <w:r w:rsidRPr="00EB1183">
        <w:rPr>
          <w:rFonts w:asciiTheme="minorHAnsi" w:eastAsia="Times New Roman" w:hAnsiTheme="minorHAnsi" w:cs="Times New Roman"/>
          <w:color w:val="auto"/>
          <w:sz w:val="20"/>
          <w:szCs w:val="20"/>
          <w:lang w:val="es-ES_tradnl" w:eastAsia="es-ES"/>
        </w:rPr>
        <w:lastRenderedPageBreak/>
        <w:t>El licitante será responsable de los daños que pudieran ocasionarse al Instituto o a terceros, en la instalación y retiro de sus equipos, así como por la prestación del suministro.</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 xml:space="preserve">El perfecto funcionamiento de los reguladores de oxigeno deberá ser asegurado mediante una póliza de garantía expedida por el fabricante responsable de los mismos, durante la vigencia del contrato. </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El licitante será responsable del cambio de la cánula nasal o la mascarilla y del vaso humidificador, las veces en que así lo requieran de acuerdo al estado del equipo.</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El licitante que resulte adjudicado otorgará a la convocante, en calidad de préstamo y sin cargo adicional, el equipo requerido con la capacidad suficiente y las especificaciones estipuladas.</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El mantenimiento, reparación y/o sustitución del equipo, propiedad del licitante, será sin costo alguno para la convocante.</w:t>
      </w:r>
    </w:p>
    <w:p w:rsidR="0015626F" w:rsidRPr="00EB1183" w:rsidRDefault="00160546" w:rsidP="00164BD9">
      <w:pPr>
        <w:pStyle w:val="Prrafodelista"/>
        <w:numPr>
          <w:ilvl w:val="0"/>
          <w:numId w:val="40"/>
        </w:numPr>
        <w:jc w:val="both"/>
        <w:rPr>
          <w:rFonts w:asciiTheme="minorHAnsi" w:hAnsiTheme="minorHAnsi"/>
        </w:rPr>
      </w:pPr>
      <w:r w:rsidRPr="00EB1183">
        <w:rPr>
          <w:rFonts w:asciiTheme="minorHAnsi" w:hAnsiTheme="minorHAnsi"/>
        </w:rPr>
        <w:t xml:space="preserve">Los concentradores de oxígeno medicinal domiciliario que se suministren a nombre de la convocante, deberán contar con un </w:t>
      </w:r>
      <w:proofErr w:type="spellStart"/>
      <w:r w:rsidRPr="00EB1183">
        <w:rPr>
          <w:rFonts w:asciiTheme="minorHAnsi" w:hAnsiTheme="minorHAnsi"/>
        </w:rPr>
        <w:t>oximetro</w:t>
      </w:r>
      <w:proofErr w:type="spellEnd"/>
      <w:r w:rsidRPr="00EB1183">
        <w:rPr>
          <w:rFonts w:asciiTheme="minorHAnsi" w:hAnsiTheme="minorHAnsi"/>
        </w:rPr>
        <w:t xml:space="preserve"> con alarma audiovisual que permita verificar en todo momento que el grado de pureza no baje del 86% y sin excepción alguna se entregará al paciente un tanque de reserva para emergencia con s</w:t>
      </w:r>
      <w:r w:rsidR="0015626F" w:rsidRPr="00EB1183">
        <w:rPr>
          <w:rFonts w:asciiTheme="minorHAnsi" w:hAnsiTheme="minorHAnsi"/>
        </w:rPr>
        <w:t>us accesorios correspondientes.</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 xml:space="preserve">La operación y manejo del equipo estará a cargo del paciente o sus familiares, comprometiéndose el licitante a capacitarlo sin costo adicional. </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 xml:space="preserve">La distribución de los tanques y concentradores, deberá efectuarse en un plazo no mayor a 24 horas posteriores a la solicitud, exceptuando los casos que ameriten atención inmediata (URGENCIAS), los cuales deberán suministrarse en un plazo máximo de 3 horas, a partir de que sea solicitado el servicio vía telefónica por el derechohabiente o personal acreditado por el hospital, en donde se proporcionará el servicio, contra entrega de la receta médica expedida por personal médico de la convocante. </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El personal médico de la convocante enviará la indicación de alta de nuevos pacientes que requieran el servicio de suministro de oxígeno medicinal al licit</w:t>
      </w:r>
      <w:r w:rsidR="0015626F">
        <w:rPr>
          <w:rFonts w:asciiTheme="minorHAnsi" w:hAnsiTheme="minorHAnsi"/>
        </w:rPr>
        <w:t>ante que resulte a</w:t>
      </w:r>
      <w:r w:rsidRPr="0015626F">
        <w:rPr>
          <w:rFonts w:asciiTheme="minorHAnsi" w:hAnsiTheme="minorHAnsi"/>
        </w:rPr>
        <w:t>d</w:t>
      </w:r>
      <w:r w:rsidR="0015626F">
        <w:rPr>
          <w:rFonts w:asciiTheme="minorHAnsi" w:hAnsiTheme="minorHAnsi"/>
        </w:rPr>
        <w:t>j</w:t>
      </w:r>
      <w:r w:rsidRPr="0015626F">
        <w:rPr>
          <w:rFonts w:asciiTheme="minorHAnsi" w:hAnsiTheme="minorHAnsi"/>
        </w:rPr>
        <w:t>udicado.</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Los cilindros serán retirados del domicilio del paciente cuando así lo comunique por escrito o vía telefónica el personal acreditado por el hospital y/o paciente dentro de las 24 horas siguientes a la recepción de la indicación.</w:t>
      </w:r>
    </w:p>
    <w:p w:rsidR="00160546" w:rsidRP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 xml:space="preserve">El licitante presentará el sistema del control de cilindros con que cuenta y que deberá proporcionar en cualquier momento en que la convocante lo solicite la siguiente información: </w:t>
      </w:r>
    </w:p>
    <w:p w:rsidR="00160546" w:rsidRPr="0015626F" w:rsidRDefault="00160546" w:rsidP="0015626F">
      <w:pPr>
        <w:pStyle w:val="Prrafodelista"/>
        <w:numPr>
          <w:ilvl w:val="0"/>
          <w:numId w:val="42"/>
        </w:numPr>
        <w:jc w:val="both"/>
        <w:rPr>
          <w:rFonts w:asciiTheme="minorHAnsi" w:hAnsiTheme="minorHAnsi"/>
        </w:rPr>
      </w:pPr>
      <w:r w:rsidRPr="0015626F">
        <w:rPr>
          <w:rFonts w:asciiTheme="minorHAnsi" w:hAnsiTheme="minorHAnsi"/>
        </w:rPr>
        <w:t xml:space="preserve">Programa de suministros </w:t>
      </w:r>
    </w:p>
    <w:p w:rsidR="00160546" w:rsidRPr="0015626F" w:rsidRDefault="00160546" w:rsidP="0015626F">
      <w:pPr>
        <w:pStyle w:val="Prrafodelista"/>
        <w:numPr>
          <w:ilvl w:val="0"/>
          <w:numId w:val="42"/>
        </w:numPr>
        <w:jc w:val="both"/>
        <w:rPr>
          <w:rFonts w:asciiTheme="minorHAnsi" w:hAnsiTheme="minorHAnsi"/>
        </w:rPr>
      </w:pPr>
      <w:r w:rsidRPr="0015626F">
        <w:rPr>
          <w:rFonts w:asciiTheme="minorHAnsi" w:hAnsiTheme="minorHAnsi"/>
        </w:rPr>
        <w:t xml:space="preserve">Número de pacientes vigentes (listado) </w:t>
      </w:r>
    </w:p>
    <w:p w:rsidR="00160546" w:rsidRPr="0015626F" w:rsidRDefault="00160546" w:rsidP="0015626F">
      <w:pPr>
        <w:pStyle w:val="Prrafodelista"/>
        <w:numPr>
          <w:ilvl w:val="0"/>
          <w:numId w:val="42"/>
        </w:numPr>
        <w:jc w:val="both"/>
        <w:rPr>
          <w:rFonts w:asciiTheme="minorHAnsi" w:hAnsiTheme="minorHAnsi"/>
        </w:rPr>
      </w:pPr>
      <w:r w:rsidRPr="0015626F">
        <w:rPr>
          <w:rFonts w:asciiTheme="minorHAnsi" w:hAnsiTheme="minorHAnsi"/>
        </w:rPr>
        <w:t xml:space="preserve">Días pacientes a la fecha (individual) </w:t>
      </w:r>
    </w:p>
    <w:p w:rsidR="00160546" w:rsidRPr="0015626F" w:rsidRDefault="00160546" w:rsidP="0015626F">
      <w:pPr>
        <w:pStyle w:val="Prrafodelista"/>
        <w:numPr>
          <w:ilvl w:val="0"/>
          <w:numId w:val="42"/>
        </w:numPr>
        <w:jc w:val="both"/>
        <w:rPr>
          <w:rFonts w:asciiTheme="minorHAnsi" w:hAnsiTheme="minorHAnsi"/>
        </w:rPr>
      </w:pPr>
      <w:r w:rsidRPr="0015626F">
        <w:rPr>
          <w:rFonts w:asciiTheme="minorHAnsi" w:hAnsiTheme="minorHAnsi"/>
        </w:rPr>
        <w:t xml:space="preserve">Localización de cada cilindro </w:t>
      </w:r>
    </w:p>
    <w:p w:rsidR="00160546" w:rsidRPr="0015626F" w:rsidRDefault="00160546" w:rsidP="0015626F">
      <w:pPr>
        <w:pStyle w:val="Prrafodelista"/>
        <w:numPr>
          <w:ilvl w:val="0"/>
          <w:numId w:val="42"/>
        </w:numPr>
        <w:jc w:val="both"/>
        <w:rPr>
          <w:rFonts w:asciiTheme="minorHAnsi" w:hAnsiTheme="minorHAnsi"/>
        </w:rPr>
      </w:pPr>
      <w:r w:rsidRPr="0015626F">
        <w:rPr>
          <w:rFonts w:asciiTheme="minorHAnsi" w:hAnsiTheme="minorHAnsi"/>
        </w:rPr>
        <w:t xml:space="preserve">Altas y bajas de pacientes </w:t>
      </w:r>
    </w:p>
    <w:p w:rsidR="00160546" w:rsidRPr="0015626F" w:rsidRDefault="00160546" w:rsidP="0015626F">
      <w:pPr>
        <w:pStyle w:val="Prrafodelista"/>
        <w:numPr>
          <w:ilvl w:val="0"/>
          <w:numId w:val="42"/>
        </w:numPr>
        <w:jc w:val="both"/>
        <w:rPr>
          <w:rFonts w:asciiTheme="minorHAnsi" w:hAnsiTheme="minorHAnsi"/>
        </w:rPr>
      </w:pPr>
      <w:r w:rsidRPr="0015626F">
        <w:rPr>
          <w:rFonts w:asciiTheme="minorHAnsi" w:hAnsiTheme="minorHAnsi"/>
        </w:rPr>
        <w:t xml:space="preserve">Cantidad de cilindros por pacientes </w:t>
      </w:r>
    </w:p>
    <w:p w:rsidR="00160546" w:rsidRPr="0015626F" w:rsidRDefault="00160546" w:rsidP="0015626F">
      <w:pPr>
        <w:pStyle w:val="Prrafodelista"/>
        <w:numPr>
          <w:ilvl w:val="0"/>
          <w:numId w:val="42"/>
        </w:numPr>
        <w:jc w:val="both"/>
        <w:rPr>
          <w:rFonts w:asciiTheme="minorHAnsi" w:hAnsiTheme="minorHAnsi"/>
        </w:rPr>
      </w:pPr>
      <w:r w:rsidRPr="0015626F">
        <w:rPr>
          <w:rFonts w:asciiTheme="minorHAnsi" w:hAnsiTheme="minorHAnsi"/>
        </w:rPr>
        <w:t xml:space="preserve">Cilindros con pacientes sin uso </w:t>
      </w:r>
    </w:p>
    <w:p w:rsidR="00160546" w:rsidRPr="0015626F" w:rsidRDefault="0015626F" w:rsidP="0015626F">
      <w:pPr>
        <w:pStyle w:val="Prrafodelista"/>
        <w:numPr>
          <w:ilvl w:val="0"/>
          <w:numId w:val="42"/>
        </w:numPr>
        <w:jc w:val="both"/>
        <w:rPr>
          <w:rFonts w:asciiTheme="minorHAnsi" w:hAnsiTheme="minorHAnsi"/>
        </w:rPr>
      </w:pPr>
      <w:r>
        <w:rPr>
          <w:rFonts w:asciiTheme="minorHAnsi" w:hAnsiTheme="minorHAnsi"/>
        </w:rPr>
        <w:t>D</w:t>
      </w:r>
      <w:r w:rsidR="00160546" w:rsidRPr="0015626F">
        <w:rPr>
          <w:rFonts w:asciiTheme="minorHAnsi" w:hAnsiTheme="minorHAnsi"/>
        </w:rPr>
        <w:t>eberá realizar una demostración en las propias instalaciones de la compañía sobre el funcionamiento de dicho sistema, en el momento que la convocante lo requiera, la convocante descalificará la propuesta técnica si el mencionado sistema no cumple plenamente las necesidades de control solicitadas.</w:t>
      </w:r>
    </w:p>
    <w:p w:rsidR="00FA4DC0" w:rsidRDefault="00FA4DC0" w:rsidP="0015626F">
      <w:pPr>
        <w:pStyle w:val="Default"/>
        <w:numPr>
          <w:ilvl w:val="0"/>
          <w:numId w:val="40"/>
        </w:numPr>
        <w:jc w:val="both"/>
        <w:rPr>
          <w:rFonts w:asciiTheme="minorHAnsi" w:hAnsiTheme="minorHAnsi" w:cs="Times New Roman"/>
          <w:color w:val="auto"/>
          <w:sz w:val="20"/>
          <w:szCs w:val="20"/>
          <w:lang w:val="es-ES_tradnl" w:eastAsia="es-ES"/>
        </w:rPr>
      </w:pPr>
      <w:r w:rsidRPr="00FA4DC0">
        <w:rPr>
          <w:rFonts w:asciiTheme="minorHAnsi" w:hAnsiTheme="minorHAnsi" w:cs="Times New Roman"/>
          <w:color w:val="auto"/>
          <w:sz w:val="20"/>
          <w:szCs w:val="20"/>
          <w:lang w:val="es-ES_tradnl" w:eastAsia="es-ES"/>
        </w:rPr>
        <w:t>El licitante que resulte adjudicado deberá realizar el mantenimiento preventivo y correctivo a los equipos con los que brinda el servicio (concentradores de respaldo, cilindros, reguladores, dosificadores, entre otros), o en su caso efectuará la sustitución de los mismos, de acuerdo al manual de mantenimiento de cada uno, sin costo alguno para la convocante, garantizando la continuidad del servicio otorgado a los pacientes. En este sentido, deberá acompañar su propuesta al calendario de mantenimiento preventivo para los tanques cilíndricos y equipos concentradores</w:t>
      </w:r>
    </w:p>
    <w:p w:rsidR="007F7DC2" w:rsidRDefault="00987E2D" w:rsidP="0015626F">
      <w:pPr>
        <w:pStyle w:val="Default"/>
        <w:numPr>
          <w:ilvl w:val="0"/>
          <w:numId w:val="40"/>
        </w:numPr>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 xml:space="preserve">El licitante adjudicado presentará mensualmente </w:t>
      </w:r>
      <w:r w:rsidR="007F7DC2" w:rsidRPr="006D4CEC">
        <w:rPr>
          <w:rFonts w:asciiTheme="minorHAnsi" w:hAnsiTheme="minorHAnsi" w:cs="Times New Roman"/>
          <w:color w:val="auto"/>
          <w:sz w:val="20"/>
          <w:szCs w:val="20"/>
          <w:lang w:val="es-ES_tradnl" w:eastAsia="es-ES"/>
        </w:rPr>
        <w:t>al Área Médica</w:t>
      </w:r>
      <w:r w:rsidR="002A359C">
        <w:rPr>
          <w:rFonts w:asciiTheme="minorHAnsi" w:hAnsiTheme="minorHAnsi" w:cs="Times New Roman"/>
          <w:color w:val="auto"/>
          <w:sz w:val="20"/>
          <w:szCs w:val="20"/>
          <w:lang w:val="es-ES_tradnl" w:eastAsia="es-ES"/>
        </w:rPr>
        <w:t xml:space="preserve"> de</w:t>
      </w:r>
      <w:r w:rsidR="007F7DC2" w:rsidRPr="006D4CEC">
        <w:rPr>
          <w:rFonts w:asciiTheme="minorHAnsi" w:hAnsiTheme="minorHAnsi" w:cs="Times New Roman"/>
          <w:color w:val="auto"/>
          <w:sz w:val="20"/>
          <w:szCs w:val="20"/>
          <w:lang w:val="es-ES_tradnl" w:eastAsia="es-ES"/>
        </w:rPr>
        <w:t xml:space="preserve"> </w:t>
      </w:r>
      <w:r w:rsidR="007F7DC2">
        <w:rPr>
          <w:rFonts w:asciiTheme="minorHAnsi" w:hAnsiTheme="minorHAnsi" w:cs="Times New Roman"/>
          <w:color w:val="auto"/>
          <w:sz w:val="20"/>
          <w:szCs w:val="20"/>
          <w:lang w:val="es-ES_tradnl" w:eastAsia="es-ES"/>
        </w:rPr>
        <w:t xml:space="preserve">cada unidad </w:t>
      </w:r>
      <w:r w:rsidR="007839A6">
        <w:rPr>
          <w:rFonts w:asciiTheme="minorHAnsi" w:hAnsiTheme="minorHAnsi" w:cs="Times New Roman"/>
          <w:color w:val="auto"/>
          <w:sz w:val="20"/>
          <w:szCs w:val="20"/>
          <w:lang w:val="es-ES_tradnl" w:eastAsia="es-ES"/>
        </w:rPr>
        <w:t>aplicativa</w:t>
      </w:r>
      <w:r w:rsidR="007F7DC2">
        <w:rPr>
          <w:rFonts w:asciiTheme="minorHAnsi" w:hAnsiTheme="minorHAnsi" w:cs="Times New Roman"/>
          <w:color w:val="auto"/>
          <w:sz w:val="20"/>
          <w:szCs w:val="20"/>
          <w:lang w:val="es-ES_tradnl" w:eastAsia="es-ES"/>
        </w:rPr>
        <w:t>, un reporte</w:t>
      </w:r>
      <w:r w:rsidR="007F7DC2" w:rsidRPr="006D4CEC">
        <w:rPr>
          <w:rFonts w:asciiTheme="minorHAnsi" w:hAnsiTheme="minorHAnsi" w:cs="Times New Roman"/>
          <w:color w:val="auto"/>
          <w:sz w:val="20"/>
          <w:szCs w:val="20"/>
          <w:lang w:val="es-ES_tradnl" w:eastAsia="es-ES"/>
        </w:rPr>
        <w:t xml:space="preserve"> donde se incluya el total de los </w:t>
      </w:r>
      <w:r w:rsidR="00160546">
        <w:rPr>
          <w:rFonts w:asciiTheme="minorHAnsi" w:hAnsiTheme="minorHAnsi" w:cs="Times New Roman"/>
          <w:color w:val="auto"/>
          <w:sz w:val="20"/>
          <w:szCs w:val="20"/>
          <w:lang w:val="es-ES_tradnl" w:eastAsia="es-ES"/>
        </w:rPr>
        <w:t>servicios prestados</w:t>
      </w:r>
      <w:r w:rsidR="007F7DC2" w:rsidRPr="006D4CEC">
        <w:rPr>
          <w:rFonts w:asciiTheme="minorHAnsi" w:hAnsiTheme="minorHAnsi" w:cs="Times New Roman"/>
          <w:color w:val="auto"/>
          <w:sz w:val="20"/>
          <w:szCs w:val="20"/>
          <w:lang w:val="es-ES_tradnl" w:eastAsia="es-ES"/>
        </w:rPr>
        <w:t xml:space="preserve"> con la siguiente información (Formato de Compensación de Servicios):</w:t>
      </w:r>
    </w:p>
    <w:p w:rsidR="00987E2D" w:rsidRDefault="007F7DC2" w:rsidP="0015626F">
      <w:pPr>
        <w:pStyle w:val="Default"/>
        <w:ind w:left="709" w:firstLine="359"/>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De forma impresa:</w:t>
      </w:r>
    </w:p>
    <w:p w:rsidR="007F7DC2" w:rsidRDefault="000626EB" w:rsidP="0015626F">
      <w:pPr>
        <w:pStyle w:val="Default"/>
        <w:ind w:left="709" w:firstLine="359"/>
        <w:jc w:val="both"/>
        <w:rPr>
          <w:rFonts w:asciiTheme="minorHAnsi" w:hAnsiTheme="minorHAnsi" w:cs="Times New Roman"/>
          <w:color w:val="auto"/>
          <w:sz w:val="20"/>
          <w:szCs w:val="20"/>
          <w:lang w:val="es-ES_tradnl" w:eastAsia="es-ES"/>
        </w:rPr>
      </w:pPr>
      <w:r w:rsidRPr="00722BC1">
        <w:rPr>
          <w:rFonts w:asciiTheme="minorHAnsi" w:hAnsiTheme="minorHAnsi" w:cs="Times New Roman"/>
          <w:color w:val="auto"/>
          <w:sz w:val="20"/>
          <w:szCs w:val="20"/>
          <w:lang w:val="es-ES_tradnl" w:eastAsia="es-ES"/>
        </w:rPr>
        <w:lastRenderedPageBreak/>
        <w:t>“Hoja de solicitud de oxígeno domiciliario”</w:t>
      </w:r>
    </w:p>
    <w:p w:rsidR="007F7DC2" w:rsidRDefault="007F7DC2" w:rsidP="0015626F">
      <w:pPr>
        <w:pStyle w:val="Default"/>
        <w:ind w:left="709" w:firstLine="359"/>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Copia de identificación oficial del paciente o tutor</w:t>
      </w:r>
    </w:p>
    <w:p w:rsidR="007F7DC2" w:rsidRDefault="007F7DC2" w:rsidP="0015626F">
      <w:pPr>
        <w:pStyle w:val="Default"/>
        <w:ind w:left="709" w:firstLine="359"/>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Copia del CURP</w:t>
      </w:r>
    </w:p>
    <w:p w:rsidR="007F7DC2" w:rsidRDefault="0015626F" w:rsidP="0015626F">
      <w:pPr>
        <w:pStyle w:val="Default"/>
        <w:ind w:left="709" w:firstLine="359"/>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Notas u observaciones</w:t>
      </w:r>
    </w:p>
    <w:p w:rsidR="007F7DC2" w:rsidRPr="006D4CEC" w:rsidRDefault="007F7DC2" w:rsidP="0015626F">
      <w:pPr>
        <w:pStyle w:val="Default"/>
        <w:ind w:left="709" w:firstLine="359"/>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 xml:space="preserve">De forma electrónica: (En archivo </w:t>
      </w:r>
      <w:proofErr w:type="spellStart"/>
      <w:r>
        <w:rPr>
          <w:rFonts w:asciiTheme="minorHAnsi" w:hAnsiTheme="minorHAnsi" w:cs="Times New Roman"/>
          <w:color w:val="auto"/>
          <w:sz w:val="20"/>
          <w:szCs w:val="20"/>
          <w:lang w:val="es-ES_tradnl" w:eastAsia="es-ES"/>
        </w:rPr>
        <w:t>excell</w:t>
      </w:r>
      <w:proofErr w:type="spellEnd"/>
      <w:r>
        <w:rPr>
          <w:rFonts w:asciiTheme="minorHAnsi" w:hAnsiTheme="minorHAnsi" w:cs="Times New Roman"/>
          <w:color w:val="auto"/>
          <w:sz w:val="20"/>
          <w:szCs w:val="20"/>
          <w:lang w:val="es-ES_tradnl" w:eastAsia="es-ES"/>
        </w:rPr>
        <w:t>)</w:t>
      </w:r>
    </w:p>
    <w:p w:rsidR="00987E2D" w:rsidRPr="006D4CEC" w:rsidRDefault="00987E2D" w:rsidP="0015626F">
      <w:pPr>
        <w:pStyle w:val="Default"/>
        <w:ind w:left="709" w:firstLine="359"/>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Nombre completo</w:t>
      </w:r>
      <w:r w:rsidR="007F7DC2">
        <w:rPr>
          <w:rFonts w:asciiTheme="minorHAnsi" w:hAnsiTheme="minorHAnsi" w:cs="Times New Roman"/>
          <w:color w:val="auto"/>
          <w:sz w:val="20"/>
          <w:szCs w:val="20"/>
          <w:lang w:val="es-ES_tradnl" w:eastAsia="es-ES"/>
        </w:rPr>
        <w:t xml:space="preserve"> del paciente</w:t>
      </w:r>
    </w:p>
    <w:p w:rsidR="00987E2D" w:rsidRPr="006D4CEC" w:rsidRDefault="00987E2D" w:rsidP="0015626F">
      <w:pPr>
        <w:pStyle w:val="Default"/>
        <w:ind w:left="709" w:firstLine="359"/>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Número de expediente</w:t>
      </w:r>
    </w:p>
    <w:p w:rsidR="00987E2D" w:rsidRPr="006D4CEC" w:rsidRDefault="00987E2D" w:rsidP="0015626F">
      <w:pPr>
        <w:pStyle w:val="Default"/>
        <w:ind w:left="709" w:firstLine="359"/>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CURP</w:t>
      </w:r>
    </w:p>
    <w:p w:rsidR="007F7DC2" w:rsidRPr="006D4CEC" w:rsidRDefault="00987E2D" w:rsidP="000626EB">
      <w:pPr>
        <w:pStyle w:val="Default"/>
        <w:ind w:left="644" w:firstLine="42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Concepto del servicio otorgado.</w:t>
      </w:r>
    </w:p>
    <w:p w:rsidR="00987E2D" w:rsidRPr="006D4CEC" w:rsidRDefault="00987E2D" w:rsidP="000626EB">
      <w:pPr>
        <w:pStyle w:val="Default"/>
        <w:ind w:left="644" w:firstLine="42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Fecha del otorgamiento del servicio.</w:t>
      </w:r>
    </w:p>
    <w:p w:rsidR="00987E2D" w:rsidRPr="00987E2D" w:rsidRDefault="00987E2D" w:rsidP="000626EB">
      <w:pPr>
        <w:pStyle w:val="Default"/>
        <w:ind w:left="644" w:firstLine="42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Tarifa estipulada en el contrato por la intervención realizada.</w:t>
      </w:r>
    </w:p>
    <w:p w:rsidR="00987E2D" w:rsidRPr="00987E2D" w:rsidRDefault="00987E2D" w:rsidP="00203F50">
      <w:pPr>
        <w:tabs>
          <w:tab w:val="right" w:pos="1276"/>
        </w:tabs>
        <w:ind w:left="709"/>
        <w:jc w:val="both"/>
        <w:rPr>
          <w:rFonts w:asciiTheme="minorHAnsi" w:hAnsiTheme="minorHAnsi"/>
        </w:rPr>
      </w:pPr>
    </w:p>
    <w:p w:rsidR="00080B01" w:rsidRPr="00AC310A" w:rsidRDefault="00080B01" w:rsidP="00541E82">
      <w:pPr>
        <w:tabs>
          <w:tab w:val="right" w:pos="426"/>
        </w:tabs>
        <w:ind w:left="426"/>
        <w:jc w:val="both"/>
        <w:rPr>
          <w:rFonts w:asciiTheme="minorHAnsi" w:hAnsiTheme="minorHAnsi"/>
        </w:rPr>
      </w:pPr>
      <w:r w:rsidRPr="00AC310A">
        <w:rPr>
          <w:rFonts w:asciiTheme="minorHAnsi" w:hAnsiTheme="minorHAnsi"/>
          <w:b/>
        </w:rPr>
        <w:t>1.3</w:t>
      </w:r>
      <w:r>
        <w:rPr>
          <w:rFonts w:asciiTheme="minorHAnsi" w:hAnsiTheme="minorHAnsi"/>
          <w:b/>
        </w:rPr>
        <w:t xml:space="preserve">.- </w:t>
      </w:r>
      <w:r w:rsidRPr="00AC310A">
        <w:rPr>
          <w:rFonts w:asciiTheme="minorHAnsi" w:hAnsiTheme="minorHAnsi"/>
          <w:b/>
        </w:rPr>
        <w:t>Período de Garantía sobre la Calidad del Servicio</w:t>
      </w:r>
      <w:r>
        <w:rPr>
          <w:rFonts w:asciiTheme="minorHAnsi" w:hAnsiTheme="minorHAnsi"/>
          <w:b/>
        </w:rPr>
        <w:t>:</w:t>
      </w:r>
      <w:r w:rsidR="00541E82">
        <w:rPr>
          <w:rFonts w:asciiTheme="minorHAnsi" w:hAnsiTheme="minorHAnsi"/>
          <w:b/>
        </w:rPr>
        <w:t xml:space="preserve"> </w:t>
      </w:r>
      <w:r w:rsidRPr="00AC310A">
        <w:rPr>
          <w:rFonts w:asciiTheme="minorHAnsi" w:hAnsiTheme="minorHAnsi"/>
        </w:rPr>
        <w:t>El período de garantía de la prestación del servicio, estará sujeta a la vigencia del contrato.</w:t>
      </w:r>
    </w:p>
    <w:p w:rsidR="00080B01" w:rsidRPr="00AC310A" w:rsidRDefault="00080B01" w:rsidP="00080B01">
      <w:pPr>
        <w:tabs>
          <w:tab w:val="right" w:pos="426"/>
          <w:tab w:val="right" w:pos="1276"/>
        </w:tabs>
        <w:ind w:left="426"/>
        <w:jc w:val="both"/>
        <w:rPr>
          <w:rFonts w:asciiTheme="minorHAnsi" w:hAnsiTheme="minorHAnsi"/>
          <w:b/>
        </w:rPr>
      </w:pPr>
    </w:p>
    <w:p w:rsidR="00080B01" w:rsidRPr="00541E82" w:rsidRDefault="00080B01" w:rsidP="00541E82">
      <w:pPr>
        <w:pStyle w:val="Prrafodelista"/>
        <w:numPr>
          <w:ilvl w:val="1"/>
          <w:numId w:val="25"/>
        </w:numPr>
        <w:tabs>
          <w:tab w:val="right" w:pos="993"/>
        </w:tabs>
        <w:ind w:left="709" w:hanging="283"/>
        <w:jc w:val="both"/>
        <w:rPr>
          <w:rFonts w:asciiTheme="minorHAnsi" w:hAnsiTheme="minorHAnsi"/>
          <w:b/>
        </w:rPr>
      </w:pPr>
      <w:r>
        <w:rPr>
          <w:rFonts w:asciiTheme="minorHAnsi" w:hAnsiTheme="minorHAnsi"/>
          <w:b/>
        </w:rPr>
        <w:t xml:space="preserve">.- </w:t>
      </w:r>
      <w:r w:rsidRPr="00AC310A">
        <w:rPr>
          <w:rFonts w:asciiTheme="minorHAnsi" w:hAnsiTheme="minorHAnsi"/>
          <w:b/>
        </w:rPr>
        <w:t>Supervisión</w:t>
      </w:r>
      <w:r>
        <w:rPr>
          <w:rFonts w:asciiTheme="minorHAnsi" w:hAnsiTheme="minorHAnsi"/>
          <w:b/>
        </w:rPr>
        <w:t>:</w:t>
      </w:r>
      <w:r w:rsidR="00541E82">
        <w:rPr>
          <w:rFonts w:asciiTheme="minorHAnsi" w:hAnsiTheme="minorHAnsi"/>
          <w:b/>
        </w:rPr>
        <w:t xml:space="preserve"> </w:t>
      </w:r>
      <w:r w:rsidRPr="00541E82">
        <w:rPr>
          <w:rFonts w:asciiTheme="minorHAnsi" w:hAnsiTheme="minorHAnsi"/>
        </w:rPr>
        <w:t>La supervisión será llevada a cabo por</w:t>
      </w:r>
      <w:r w:rsidR="00987E2D">
        <w:rPr>
          <w:rFonts w:asciiTheme="minorHAnsi" w:hAnsiTheme="minorHAnsi"/>
        </w:rPr>
        <w:t xml:space="preserve"> el personal </w:t>
      </w:r>
      <w:r w:rsidR="004C1D01">
        <w:rPr>
          <w:rFonts w:asciiTheme="minorHAnsi" w:hAnsiTheme="minorHAnsi"/>
        </w:rPr>
        <w:t>técnico</w:t>
      </w:r>
      <w:r w:rsidRPr="00541E82">
        <w:rPr>
          <w:rFonts w:asciiTheme="minorHAnsi" w:hAnsiTheme="minorHAnsi"/>
        </w:rPr>
        <w:t xml:space="preserve"> que designe </w:t>
      </w:r>
      <w:r w:rsidR="004C1D01">
        <w:rPr>
          <w:rFonts w:asciiTheme="minorHAnsi" w:hAnsiTheme="minorHAnsi"/>
        </w:rPr>
        <w:t>la Convocante</w:t>
      </w:r>
      <w:r w:rsidR="007F7DC2">
        <w:rPr>
          <w:rFonts w:asciiTheme="minorHAnsi" w:hAnsiTheme="minorHAnsi"/>
        </w:rPr>
        <w:t xml:space="preserve"> </w:t>
      </w:r>
      <w:r w:rsidRPr="00541E82">
        <w:rPr>
          <w:rFonts w:asciiTheme="minorHAnsi" w:hAnsiTheme="minorHAnsi"/>
        </w:rPr>
        <w:t>y se hará conforme a los lineamientos de la Convocante durante la prestación del servicio.</w:t>
      </w:r>
    </w:p>
    <w:p w:rsidR="00080B01" w:rsidRPr="00AC310A" w:rsidRDefault="00080B01" w:rsidP="00080B01">
      <w:pPr>
        <w:tabs>
          <w:tab w:val="right" w:pos="426"/>
          <w:tab w:val="left" w:pos="851"/>
          <w:tab w:val="right" w:pos="1276"/>
        </w:tabs>
        <w:ind w:left="426" w:right="49"/>
        <w:jc w:val="both"/>
        <w:rPr>
          <w:rFonts w:asciiTheme="minorHAnsi" w:hAnsiTheme="minorHAnsi"/>
        </w:rPr>
      </w:pPr>
    </w:p>
    <w:p w:rsidR="00080B01" w:rsidRPr="00AC310A" w:rsidRDefault="00080B01" w:rsidP="00080B01">
      <w:pPr>
        <w:tabs>
          <w:tab w:val="right" w:pos="426"/>
          <w:tab w:val="left" w:pos="9923"/>
        </w:tabs>
        <w:ind w:left="426"/>
        <w:jc w:val="both"/>
        <w:rPr>
          <w:rFonts w:asciiTheme="minorHAnsi" w:hAnsiTheme="minorHAnsi" w:cs="Arial"/>
        </w:rPr>
      </w:pPr>
      <w:r w:rsidRPr="00AC310A">
        <w:rPr>
          <w:rFonts w:asciiTheme="minorHAnsi" w:hAnsiTheme="minorHAnsi" w:cs="Arial"/>
        </w:rPr>
        <w:t xml:space="preserve">La Convocante, tendrá la facultad de realizar visitas de inspección </w:t>
      </w:r>
      <w:r w:rsidR="004C1D01">
        <w:rPr>
          <w:rFonts w:asciiTheme="minorHAnsi" w:hAnsiTheme="minorHAnsi" w:cs="Arial"/>
        </w:rPr>
        <w:t>a los domicilios de los pacientes</w:t>
      </w:r>
      <w:r w:rsidRPr="00AC310A">
        <w:rPr>
          <w:rFonts w:asciiTheme="minorHAnsi" w:hAnsiTheme="minorHAnsi" w:cs="Arial"/>
        </w:rPr>
        <w:t xml:space="preserve"> y a las instalaciones del licitante que resulte adjudicado para validar las condiciones en las que se presta el servicio.</w:t>
      </w:r>
    </w:p>
    <w:p w:rsidR="00080B01" w:rsidRPr="00AC310A" w:rsidRDefault="00080B01" w:rsidP="00080B01">
      <w:pPr>
        <w:tabs>
          <w:tab w:val="right" w:pos="426"/>
          <w:tab w:val="right" w:pos="1276"/>
        </w:tabs>
        <w:ind w:left="426"/>
        <w:jc w:val="both"/>
        <w:rPr>
          <w:rFonts w:asciiTheme="minorHAnsi" w:hAnsiTheme="minorHAnsi"/>
        </w:rPr>
      </w:pPr>
    </w:p>
    <w:p w:rsidR="003C1B00" w:rsidRPr="00541E82" w:rsidRDefault="00080B01" w:rsidP="00541E82">
      <w:pPr>
        <w:pStyle w:val="Prrafodelista"/>
        <w:numPr>
          <w:ilvl w:val="1"/>
          <w:numId w:val="25"/>
        </w:numPr>
        <w:tabs>
          <w:tab w:val="right" w:pos="709"/>
        </w:tabs>
        <w:ind w:left="426" w:firstLine="0"/>
        <w:jc w:val="both"/>
        <w:rPr>
          <w:rFonts w:asciiTheme="minorHAnsi" w:hAnsiTheme="minorHAnsi"/>
          <w:b/>
        </w:rPr>
      </w:pPr>
      <w:r>
        <w:rPr>
          <w:rFonts w:asciiTheme="minorHAnsi" w:hAnsiTheme="minorHAnsi"/>
          <w:b/>
        </w:rPr>
        <w:t xml:space="preserve">.- </w:t>
      </w:r>
      <w:r w:rsidRPr="00AC310A">
        <w:rPr>
          <w:rFonts w:asciiTheme="minorHAnsi" w:hAnsiTheme="minorHAnsi"/>
          <w:b/>
        </w:rPr>
        <w:t>Devoluciones</w:t>
      </w:r>
      <w:r>
        <w:rPr>
          <w:rFonts w:asciiTheme="minorHAnsi" w:hAnsiTheme="minorHAnsi"/>
          <w:b/>
        </w:rPr>
        <w:t xml:space="preserve">: </w:t>
      </w:r>
      <w:r w:rsidRPr="00541E82">
        <w:rPr>
          <w:rFonts w:asciiTheme="minorHAnsi" w:hAnsiTheme="minorHAnsi"/>
          <w:sz w:val="22"/>
        </w:rPr>
        <w:t>E</w:t>
      </w:r>
      <w:r w:rsidRPr="00541E82">
        <w:rPr>
          <w:rFonts w:asciiTheme="minorHAnsi" w:hAnsiTheme="minorHAnsi"/>
        </w:rPr>
        <w:t xml:space="preserve">n caso de que el Licitante ganador </w:t>
      </w:r>
      <w:r w:rsidR="00BD7999">
        <w:rPr>
          <w:rFonts w:asciiTheme="minorHAnsi" w:hAnsiTheme="minorHAnsi"/>
        </w:rPr>
        <w:t>preste servicios</w:t>
      </w:r>
      <w:r w:rsidRPr="00541E82">
        <w:rPr>
          <w:rFonts w:asciiTheme="minorHAnsi" w:hAnsiTheme="minorHAnsi"/>
        </w:rPr>
        <w:t xml:space="preserve"> que no cumplan con las especificaciones técnicas mínimas ofertadas la convocante rechazará la recepción de éstos, sin embargo, se hará acreedor a las penas establecidas por atraso en la entrega.</w:t>
      </w:r>
    </w:p>
    <w:p w:rsidR="0078059E" w:rsidRDefault="0078059E" w:rsidP="002B6BE9">
      <w:pPr>
        <w:ind w:left="284"/>
        <w:jc w:val="both"/>
        <w:rPr>
          <w:rFonts w:asciiTheme="minorHAnsi" w:hAnsiTheme="minorHAnsi" w:cs="Arial"/>
        </w:rPr>
      </w:pPr>
    </w:p>
    <w:p w:rsidR="00B81B08" w:rsidRDefault="00B81B08" w:rsidP="002B6BE9">
      <w:pPr>
        <w:ind w:left="284"/>
        <w:jc w:val="both"/>
        <w:rPr>
          <w:rFonts w:asciiTheme="minorHAnsi" w:hAnsiTheme="minorHAnsi" w:cs="Arial"/>
        </w:rPr>
      </w:pPr>
    </w:p>
    <w:p w:rsidR="007F0B73" w:rsidRPr="00037DE1" w:rsidRDefault="00A83A41" w:rsidP="0000098C">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conforme a</w:t>
      </w:r>
      <w:r w:rsidR="002A359C">
        <w:rPr>
          <w:rFonts w:asciiTheme="minorHAnsi" w:hAnsiTheme="minorHAnsi"/>
          <w:bCs/>
        </w:rPr>
        <w:t>l</w:t>
      </w:r>
      <w:r w:rsidR="00263BDA" w:rsidRPr="00AA2FC6">
        <w:rPr>
          <w:rFonts w:asciiTheme="minorHAnsi" w:hAnsiTheme="minorHAnsi"/>
          <w:bCs/>
        </w:rPr>
        <w:t xml:space="preserve"> </w:t>
      </w:r>
      <w:r w:rsidR="00D441ED" w:rsidRPr="00AA2FC6">
        <w:rPr>
          <w:rFonts w:asciiTheme="minorHAnsi" w:hAnsiTheme="minorHAnsi"/>
          <w:bCs/>
        </w:rPr>
        <w:t>A</w:t>
      </w:r>
      <w:r w:rsidR="009B032C" w:rsidRPr="00AA2FC6">
        <w:rPr>
          <w:rFonts w:asciiTheme="minorHAnsi" w:hAnsiTheme="minorHAnsi"/>
          <w:bCs/>
        </w:rPr>
        <w:t xml:space="preserve">nexo </w:t>
      </w:r>
      <w:r w:rsidR="00411D2B">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00098C" w:rsidRPr="00E617F2" w:rsidRDefault="0000098C" w:rsidP="0000098C">
      <w:pPr>
        <w:pStyle w:val="Prrafodelista"/>
        <w:numPr>
          <w:ilvl w:val="0"/>
          <w:numId w:val="5"/>
        </w:numPr>
        <w:tabs>
          <w:tab w:val="right" w:pos="851"/>
        </w:tabs>
        <w:ind w:left="567" w:right="49" w:firstLine="0"/>
        <w:jc w:val="both"/>
        <w:rPr>
          <w:rFonts w:asciiTheme="minorHAnsi" w:hAnsiTheme="minorHAnsi"/>
          <w:bCs/>
        </w:rPr>
      </w:pPr>
      <w:r w:rsidRPr="00E617F2">
        <w:rPr>
          <w:rFonts w:asciiTheme="minorHAnsi" w:hAnsiTheme="minorHAnsi"/>
          <w:bCs/>
        </w:rPr>
        <w:lastRenderedPageBreak/>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411D2B">
        <w:rPr>
          <w:rFonts w:asciiTheme="minorHAnsi" w:hAnsiTheme="minorHAnsi"/>
        </w:rPr>
        <w:t>8</w:t>
      </w:r>
      <w:r w:rsidR="00AB2AC2">
        <w:rPr>
          <w:rFonts w:asciiTheme="minorHAnsi" w:hAnsiTheme="minorHAnsi"/>
        </w:rPr>
        <w:t>.</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411D2B">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w:t>
      </w:r>
      <w:r w:rsidR="00411D2B">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BA687B">
        <w:rPr>
          <w:rFonts w:ascii="Calibri" w:hAnsi="Calibri"/>
          <w:i/>
        </w:rPr>
        <w:t>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15626F" w:rsidRDefault="0015626F" w:rsidP="005E6330">
      <w:pPr>
        <w:ind w:left="284"/>
        <w:jc w:val="both"/>
        <w:rPr>
          <w:rFonts w:ascii="Calibri" w:hAnsi="Calibri"/>
        </w:rPr>
      </w:pPr>
    </w:p>
    <w:p w:rsidR="00722BC1" w:rsidRDefault="00722BC1" w:rsidP="005E6330">
      <w:pPr>
        <w:ind w:left="284"/>
        <w:jc w:val="both"/>
        <w:rPr>
          <w:rFonts w:ascii="Calibri" w:hAnsi="Calibri"/>
        </w:rPr>
      </w:pPr>
    </w:p>
    <w:p w:rsidR="007F0B73" w:rsidRPr="00037DE1" w:rsidRDefault="000B78E5" w:rsidP="0000098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002C538E" w:rsidRPr="002C538E">
        <w:rPr>
          <w:rFonts w:asciiTheme="minorHAnsi" w:hAnsiTheme="minorHAnsi"/>
        </w:rPr>
        <w:t>su</w:t>
      </w:r>
      <w:r w:rsidRPr="002C538E">
        <w:rPr>
          <w:rFonts w:asciiTheme="minorHAnsi" w:hAnsiTheme="minorHAnsi"/>
        </w:rPr>
        <w:t xml:space="preserve"> </w:t>
      </w:r>
      <w:r w:rsidR="002C538E" w:rsidRPr="002C538E">
        <w:rPr>
          <w:rFonts w:asciiTheme="minorHAnsi" w:hAnsiTheme="minorHAnsi"/>
        </w:rPr>
        <w:t>propuesta técnica</w:t>
      </w:r>
      <w:r w:rsidRPr="00E27A5A">
        <w:rPr>
          <w:rFonts w:asciiTheme="minorHAnsi" w:hAnsiTheme="minorHAnsi"/>
        </w:rPr>
        <w:t xml:space="preserve">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 xml:space="preserve">señalan los </w:t>
      </w:r>
      <w:r w:rsidRPr="00E27A5A">
        <w:rPr>
          <w:rFonts w:asciiTheme="minorHAnsi" w:hAnsiTheme="minorHAnsi"/>
        </w:rPr>
        <w:lastRenderedPageBreak/>
        <w:t>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DE778C" w:rsidRPr="00820B65" w:rsidRDefault="00DE778C" w:rsidP="00DE778C">
      <w:pPr>
        <w:pStyle w:val="Default"/>
        <w:numPr>
          <w:ilvl w:val="0"/>
          <w:numId w:val="8"/>
        </w:numPr>
        <w:jc w:val="both"/>
        <w:rPr>
          <w:rFonts w:asciiTheme="minorHAnsi" w:hAnsiTheme="minorHAnsi"/>
          <w:b/>
          <w:color w:val="auto"/>
          <w:sz w:val="20"/>
          <w:szCs w:val="20"/>
        </w:rPr>
      </w:pPr>
      <w:r w:rsidRPr="00820B65">
        <w:rPr>
          <w:rFonts w:asciiTheme="minorHAnsi" w:hAnsiTheme="minorHAnsi"/>
          <w:b/>
          <w:color w:val="auto"/>
          <w:sz w:val="20"/>
          <w:szCs w:val="20"/>
        </w:rPr>
        <w:t>Personas Morales:</w:t>
      </w:r>
    </w:p>
    <w:p w:rsidR="00DE778C" w:rsidRPr="00820B65" w:rsidRDefault="00DE778C" w:rsidP="00DE778C">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Cédula de Identificación Fiscal.</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Registro Federal de Contribuyentes.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Comprobante de Domicilio fiscal actualizado, así como el de la prestación de los servicios.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Nombre y domicilio de los apoderados, representantes y socios.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Poderes en los que consten a las personas que se les delega actos de administración.</w:t>
      </w:r>
    </w:p>
    <w:p w:rsidR="00DE778C" w:rsidRPr="00820B65" w:rsidRDefault="00DE778C" w:rsidP="00DE778C">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Personas Físicas:</w:t>
      </w:r>
    </w:p>
    <w:p w:rsidR="00DE778C" w:rsidRPr="00820B65" w:rsidRDefault="00DE778C" w:rsidP="00DE778C">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 xml:space="preserve">a) </w:t>
      </w:r>
      <w:r>
        <w:rPr>
          <w:rFonts w:asciiTheme="minorHAnsi" w:hAnsiTheme="minorHAnsi"/>
          <w:sz w:val="20"/>
          <w:szCs w:val="20"/>
        </w:rPr>
        <w:t xml:space="preserve">Copia de </w:t>
      </w:r>
      <w:r w:rsidRPr="00820B65">
        <w:rPr>
          <w:rFonts w:asciiTheme="minorHAnsi" w:hAnsiTheme="minorHAnsi"/>
          <w:color w:val="auto"/>
          <w:sz w:val="20"/>
          <w:szCs w:val="20"/>
        </w:rPr>
        <w:t>Acta de Nacimiento, o en su caso de naturalización.</w:t>
      </w:r>
    </w:p>
    <w:p w:rsidR="00DE778C" w:rsidRPr="00820B65" w:rsidRDefault="00DE778C" w:rsidP="00DE778C">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 xml:space="preserve">b) </w:t>
      </w:r>
      <w:r>
        <w:rPr>
          <w:rFonts w:asciiTheme="minorHAnsi" w:hAnsiTheme="minorHAnsi"/>
          <w:sz w:val="20"/>
          <w:szCs w:val="20"/>
        </w:rPr>
        <w:t xml:space="preserve">Copia de </w:t>
      </w:r>
      <w:r w:rsidRPr="00820B65">
        <w:rPr>
          <w:rFonts w:asciiTheme="minorHAnsi" w:hAnsiTheme="minorHAnsi"/>
          <w:color w:val="auto"/>
          <w:sz w:val="20"/>
          <w:szCs w:val="20"/>
        </w:rPr>
        <w:t>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ventas relacionadas </w:t>
      </w:r>
      <w:r w:rsidR="00107853">
        <w:rPr>
          <w:rFonts w:asciiTheme="minorHAnsi" w:hAnsiTheme="minorHAnsi" w:cs="Arial"/>
        </w:rPr>
        <w:t>al mismo objeto</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8F0AEC" w:rsidRPr="008F0AEC" w:rsidRDefault="003B3E89" w:rsidP="008F0AEC">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Propuesta Técnica conforme al formato del anexo 2 de las presentes bases.</w:t>
      </w:r>
    </w:p>
    <w:p w:rsidR="00FE3E13" w:rsidRDefault="007B598C" w:rsidP="00FE3E13">
      <w:pPr>
        <w:numPr>
          <w:ilvl w:val="0"/>
          <w:numId w:val="8"/>
        </w:numPr>
        <w:tabs>
          <w:tab w:val="left" w:pos="1134"/>
        </w:tabs>
        <w:ind w:right="49"/>
        <w:jc w:val="both"/>
        <w:rPr>
          <w:rFonts w:asciiTheme="minorHAnsi" w:hAnsiTheme="minorHAnsi"/>
          <w:color w:val="000000"/>
        </w:rPr>
      </w:pPr>
      <w:r>
        <w:rPr>
          <w:rFonts w:asciiTheme="minorHAnsi" w:hAnsiTheme="minorHAnsi"/>
          <w:color w:val="000000"/>
        </w:rPr>
        <w:t>Documentos que comprueben el cumplimiento o c</w:t>
      </w:r>
      <w:r w:rsidR="007F7DC2">
        <w:rPr>
          <w:rFonts w:asciiTheme="minorHAnsi" w:hAnsiTheme="minorHAnsi"/>
          <w:color w:val="000000"/>
        </w:rPr>
        <w:t>arta compromiso bajo protesta de decir verdad de cumplir con todos y cada uno de los puntos solicitados en el numeral 1.2.3, Condici</w:t>
      </w:r>
      <w:r w:rsidR="00FE3E13">
        <w:rPr>
          <w:rFonts w:asciiTheme="minorHAnsi" w:hAnsiTheme="minorHAnsi"/>
          <w:color w:val="000000"/>
        </w:rPr>
        <w:t>ones de prestación del servicio.</w:t>
      </w:r>
    </w:p>
    <w:p w:rsidR="003E6595" w:rsidRPr="007B598C"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w:t>
      </w:r>
      <w:r w:rsidR="007B598C">
        <w:rPr>
          <w:rFonts w:asciiTheme="minorHAnsi" w:hAnsiTheme="minorHAnsi" w:cs="Arial"/>
          <w:lang w:val="es-MX"/>
        </w:rPr>
        <w:t xml:space="preserve"> con las Normas Internacionales, y específicamente con las siguientes:</w:t>
      </w:r>
    </w:p>
    <w:tbl>
      <w:tblPr>
        <w:tblW w:w="0" w:type="auto"/>
        <w:tblLook w:val="00A0" w:firstRow="1" w:lastRow="0" w:firstColumn="1" w:lastColumn="0" w:noHBand="0" w:noVBand="0"/>
      </w:tblPr>
      <w:tblGrid>
        <w:gridCol w:w="3499"/>
        <w:gridCol w:w="7142"/>
      </w:tblGrid>
      <w:tr w:rsidR="007B598C" w:rsidRPr="003F3CFC" w:rsidTr="00164BD9">
        <w:trPr>
          <w:trHeight w:val="435"/>
        </w:trPr>
        <w:tc>
          <w:tcPr>
            <w:tcW w:w="3510" w:type="dxa"/>
            <w:tcBorders>
              <w:bottom w:val="single" w:sz="4" w:space="0" w:color="auto"/>
            </w:tcBorders>
            <w:vAlign w:val="center"/>
          </w:tcPr>
          <w:p w:rsidR="007B598C" w:rsidRPr="00411D2B" w:rsidRDefault="007B598C" w:rsidP="00411D2B">
            <w:pPr>
              <w:pStyle w:val="arial"/>
              <w:ind w:right="227"/>
              <w:jc w:val="center"/>
              <w:rPr>
                <w:rFonts w:asciiTheme="minorHAnsi" w:eastAsia="Times New Roman" w:hAnsiTheme="minorHAnsi"/>
                <w:color w:val="auto"/>
                <w:sz w:val="20"/>
                <w:szCs w:val="20"/>
                <w:lang w:eastAsia="es-ES"/>
              </w:rPr>
            </w:pPr>
            <w:r w:rsidRPr="00411D2B">
              <w:rPr>
                <w:rFonts w:asciiTheme="minorHAnsi" w:eastAsia="Times New Roman" w:hAnsiTheme="minorHAnsi"/>
                <w:color w:val="auto"/>
                <w:sz w:val="20"/>
                <w:szCs w:val="20"/>
                <w:lang w:eastAsia="es-ES"/>
              </w:rPr>
              <w:t>Clave de Norma Vigente</w:t>
            </w:r>
          </w:p>
        </w:tc>
        <w:tc>
          <w:tcPr>
            <w:tcW w:w="7168" w:type="dxa"/>
            <w:tcBorders>
              <w:bottom w:val="single" w:sz="4" w:space="0" w:color="auto"/>
            </w:tcBorders>
            <w:vAlign w:val="center"/>
          </w:tcPr>
          <w:p w:rsidR="007B598C" w:rsidRPr="00411D2B" w:rsidRDefault="007B598C" w:rsidP="00411D2B">
            <w:pPr>
              <w:pStyle w:val="arial"/>
              <w:ind w:right="227"/>
              <w:jc w:val="center"/>
              <w:rPr>
                <w:rFonts w:asciiTheme="minorHAnsi" w:eastAsia="Times New Roman" w:hAnsiTheme="minorHAnsi"/>
                <w:color w:val="auto"/>
                <w:sz w:val="20"/>
                <w:szCs w:val="20"/>
                <w:lang w:eastAsia="es-ES"/>
              </w:rPr>
            </w:pPr>
            <w:r w:rsidRPr="00411D2B">
              <w:rPr>
                <w:rFonts w:asciiTheme="minorHAnsi" w:eastAsia="Times New Roman" w:hAnsiTheme="minorHAnsi"/>
                <w:color w:val="auto"/>
                <w:sz w:val="20"/>
                <w:szCs w:val="20"/>
                <w:lang w:eastAsia="es-ES"/>
              </w:rPr>
              <w:t>Descripción</w:t>
            </w:r>
          </w:p>
        </w:tc>
      </w:tr>
      <w:tr w:rsidR="007B598C" w:rsidRPr="003F3CFC" w:rsidTr="00164BD9">
        <w:trPr>
          <w:trHeight w:val="968"/>
        </w:trPr>
        <w:tc>
          <w:tcPr>
            <w:tcW w:w="3510" w:type="dxa"/>
            <w:tcBorders>
              <w:top w:val="single" w:sz="4" w:space="0" w:color="auto"/>
              <w:bottom w:val="single" w:sz="4" w:space="0" w:color="auto"/>
            </w:tcBorders>
            <w:vAlign w:val="center"/>
          </w:tcPr>
          <w:p w:rsidR="007B598C" w:rsidRPr="00411D2B" w:rsidRDefault="007B598C" w:rsidP="00164BD9">
            <w:pPr>
              <w:pStyle w:val="arial"/>
              <w:ind w:right="227"/>
              <w:rPr>
                <w:rFonts w:asciiTheme="minorHAnsi" w:eastAsia="Times New Roman" w:hAnsiTheme="minorHAnsi"/>
                <w:color w:val="auto"/>
                <w:sz w:val="20"/>
                <w:szCs w:val="20"/>
                <w:lang w:eastAsia="es-ES"/>
              </w:rPr>
            </w:pPr>
            <w:r w:rsidRPr="00411D2B">
              <w:rPr>
                <w:rFonts w:asciiTheme="minorHAnsi" w:eastAsia="Times New Roman" w:hAnsiTheme="minorHAnsi"/>
                <w:color w:val="auto"/>
                <w:sz w:val="20"/>
                <w:szCs w:val="20"/>
                <w:lang w:eastAsia="es-ES"/>
              </w:rPr>
              <w:t>NOM-005-STPS-1998</w:t>
            </w:r>
          </w:p>
        </w:tc>
        <w:tc>
          <w:tcPr>
            <w:tcW w:w="7168" w:type="dxa"/>
            <w:tcBorders>
              <w:top w:val="single" w:sz="4" w:space="0" w:color="auto"/>
              <w:bottom w:val="single" w:sz="4" w:space="0" w:color="auto"/>
            </w:tcBorders>
            <w:vAlign w:val="center"/>
          </w:tcPr>
          <w:p w:rsidR="007B598C" w:rsidRPr="00411D2B" w:rsidRDefault="007B598C" w:rsidP="00164BD9">
            <w:pPr>
              <w:pStyle w:val="arial"/>
              <w:ind w:right="227"/>
              <w:rPr>
                <w:rFonts w:asciiTheme="minorHAnsi" w:eastAsia="Times New Roman" w:hAnsiTheme="minorHAnsi"/>
                <w:color w:val="auto"/>
                <w:sz w:val="20"/>
                <w:szCs w:val="20"/>
                <w:lang w:eastAsia="es-ES"/>
              </w:rPr>
            </w:pPr>
            <w:r w:rsidRPr="00411D2B">
              <w:rPr>
                <w:rFonts w:asciiTheme="minorHAnsi" w:eastAsia="Times New Roman" w:hAnsiTheme="minorHAnsi"/>
                <w:color w:val="auto"/>
                <w:sz w:val="20"/>
                <w:szCs w:val="20"/>
                <w:lang w:eastAsia="es-ES"/>
              </w:rPr>
              <w:t>Relativa a las condiciones de seguridad e higiene en los centros de trabajo para el manejo, transporte y almacenamiento de sustancias químicas peligrosas.</w:t>
            </w:r>
          </w:p>
        </w:tc>
      </w:tr>
      <w:tr w:rsidR="007B598C" w:rsidRPr="003F3CFC" w:rsidTr="00164BD9">
        <w:trPr>
          <w:trHeight w:val="528"/>
        </w:trPr>
        <w:tc>
          <w:tcPr>
            <w:tcW w:w="3510" w:type="dxa"/>
            <w:tcBorders>
              <w:top w:val="single" w:sz="4" w:space="0" w:color="auto"/>
              <w:bottom w:val="single" w:sz="4" w:space="0" w:color="auto"/>
            </w:tcBorders>
            <w:vAlign w:val="center"/>
          </w:tcPr>
          <w:p w:rsidR="007B598C" w:rsidRPr="00411D2B" w:rsidRDefault="007B598C" w:rsidP="00164BD9">
            <w:pPr>
              <w:pStyle w:val="arial"/>
              <w:ind w:right="227"/>
              <w:rPr>
                <w:rFonts w:asciiTheme="minorHAnsi" w:eastAsia="Times New Roman" w:hAnsiTheme="minorHAnsi"/>
                <w:color w:val="auto"/>
                <w:sz w:val="20"/>
                <w:szCs w:val="20"/>
                <w:lang w:eastAsia="es-ES"/>
              </w:rPr>
            </w:pPr>
            <w:r w:rsidRPr="00411D2B">
              <w:rPr>
                <w:rFonts w:asciiTheme="minorHAnsi" w:eastAsia="Times New Roman" w:hAnsiTheme="minorHAnsi"/>
                <w:color w:val="auto"/>
                <w:sz w:val="20"/>
                <w:szCs w:val="20"/>
                <w:lang w:eastAsia="es-ES"/>
              </w:rPr>
              <w:lastRenderedPageBreak/>
              <w:t>NOM-059- SSA1--2013</w:t>
            </w:r>
          </w:p>
        </w:tc>
        <w:tc>
          <w:tcPr>
            <w:tcW w:w="7168" w:type="dxa"/>
            <w:tcBorders>
              <w:top w:val="single" w:sz="4" w:space="0" w:color="auto"/>
              <w:bottom w:val="single" w:sz="4" w:space="0" w:color="auto"/>
            </w:tcBorders>
            <w:vAlign w:val="center"/>
          </w:tcPr>
          <w:p w:rsidR="007B598C" w:rsidRPr="00411D2B" w:rsidRDefault="007B598C" w:rsidP="00164BD9">
            <w:pPr>
              <w:pStyle w:val="arial"/>
              <w:ind w:right="227"/>
              <w:rPr>
                <w:rFonts w:asciiTheme="minorHAnsi" w:eastAsia="Times New Roman" w:hAnsiTheme="minorHAnsi"/>
                <w:color w:val="auto"/>
                <w:sz w:val="20"/>
                <w:szCs w:val="20"/>
                <w:lang w:eastAsia="es-ES"/>
              </w:rPr>
            </w:pPr>
            <w:r w:rsidRPr="00411D2B">
              <w:rPr>
                <w:rFonts w:asciiTheme="minorHAnsi" w:eastAsia="Times New Roman" w:hAnsiTheme="minorHAnsi"/>
                <w:color w:val="auto"/>
                <w:sz w:val="20"/>
                <w:szCs w:val="20"/>
                <w:lang w:eastAsia="es-ES"/>
              </w:rPr>
              <w:t>Buenas prácticas de fabricación de medicamentos.</w:t>
            </w:r>
          </w:p>
        </w:tc>
      </w:tr>
      <w:tr w:rsidR="007B598C" w:rsidRPr="003F3CFC" w:rsidTr="00164BD9">
        <w:trPr>
          <w:trHeight w:val="528"/>
        </w:trPr>
        <w:tc>
          <w:tcPr>
            <w:tcW w:w="3510" w:type="dxa"/>
            <w:tcBorders>
              <w:top w:val="single" w:sz="4" w:space="0" w:color="auto"/>
              <w:bottom w:val="single" w:sz="4" w:space="0" w:color="auto"/>
            </w:tcBorders>
            <w:vAlign w:val="center"/>
          </w:tcPr>
          <w:p w:rsidR="007B598C" w:rsidRPr="00411D2B" w:rsidRDefault="007B598C" w:rsidP="00164BD9">
            <w:pPr>
              <w:pStyle w:val="arial"/>
              <w:ind w:right="227"/>
              <w:rPr>
                <w:rFonts w:asciiTheme="minorHAnsi" w:eastAsia="Times New Roman" w:hAnsiTheme="minorHAnsi"/>
                <w:color w:val="auto"/>
                <w:sz w:val="20"/>
                <w:szCs w:val="20"/>
                <w:lang w:eastAsia="es-ES"/>
              </w:rPr>
            </w:pPr>
            <w:r w:rsidRPr="00411D2B">
              <w:rPr>
                <w:rFonts w:asciiTheme="minorHAnsi" w:eastAsia="Times New Roman" w:hAnsiTheme="minorHAnsi"/>
                <w:color w:val="auto"/>
                <w:sz w:val="20"/>
                <w:szCs w:val="20"/>
                <w:lang w:eastAsia="es-ES"/>
              </w:rPr>
              <w:t>NMX-H-156-NORMEX-2010</w:t>
            </w:r>
          </w:p>
        </w:tc>
        <w:tc>
          <w:tcPr>
            <w:tcW w:w="7168" w:type="dxa"/>
            <w:tcBorders>
              <w:top w:val="single" w:sz="4" w:space="0" w:color="auto"/>
              <w:bottom w:val="single" w:sz="4" w:space="0" w:color="auto"/>
            </w:tcBorders>
            <w:vAlign w:val="center"/>
          </w:tcPr>
          <w:p w:rsidR="007B598C" w:rsidRPr="00411D2B" w:rsidRDefault="007B598C" w:rsidP="00164BD9">
            <w:pPr>
              <w:pStyle w:val="arial"/>
              <w:ind w:right="227"/>
              <w:rPr>
                <w:rFonts w:asciiTheme="minorHAnsi" w:eastAsia="Times New Roman" w:hAnsiTheme="minorHAnsi"/>
                <w:color w:val="auto"/>
                <w:sz w:val="20"/>
                <w:szCs w:val="20"/>
                <w:lang w:eastAsia="es-ES"/>
              </w:rPr>
            </w:pPr>
            <w:r w:rsidRPr="00411D2B">
              <w:rPr>
                <w:rFonts w:asciiTheme="minorHAnsi" w:eastAsia="Times New Roman" w:hAnsiTheme="minorHAnsi"/>
                <w:color w:val="auto"/>
                <w:sz w:val="20"/>
                <w:szCs w:val="20"/>
                <w:lang w:eastAsia="es-ES"/>
              </w:rPr>
              <w:t>Gases comprimidos-recalificación de envases que contengan gases comprimidos, licuados y disueltos-requisitos de seguridad para su uso, manejo, llenado y transporte-especificaciones y métodos de prueba.</w:t>
            </w:r>
          </w:p>
        </w:tc>
      </w:tr>
    </w:tbl>
    <w:p w:rsidR="007B598C" w:rsidRDefault="007B598C" w:rsidP="007B598C">
      <w:pPr>
        <w:tabs>
          <w:tab w:val="left" w:pos="1134"/>
        </w:tabs>
        <w:ind w:right="49"/>
        <w:jc w:val="both"/>
        <w:rPr>
          <w:rFonts w:asciiTheme="minorHAnsi" w:hAnsiTheme="minorHAnsi"/>
          <w:color w:val="000000"/>
        </w:rPr>
      </w:pPr>
    </w:p>
    <w:p w:rsidR="007B598C" w:rsidRPr="007B598C" w:rsidRDefault="007B598C" w:rsidP="007B598C">
      <w:pPr>
        <w:pStyle w:val="Prrafodelista"/>
        <w:numPr>
          <w:ilvl w:val="0"/>
          <w:numId w:val="8"/>
        </w:numPr>
        <w:tabs>
          <w:tab w:val="left" w:pos="993"/>
        </w:tabs>
        <w:jc w:val="both"/>
        <w:rPr>
          <w:rFonts w:asciiTheme="minorHAnsi" w:hAnsiTheme="minorHAnsi"/>
        </w:rPr>
      </w:pPr>
      <w:r>
        <w:rPr>
          <w:rFonts w:asciiTheme="minorHAnsi" w:hAnsiTheme="minorHAnsi"/>
          <w:lang w:val="es-MX"/>
        </w:rPr>
        <w:t>D</w:t>
      </w:r>
      <w:r w:rsidRPr="007B598C">
        <w:rPr>
          <w:rFonts w:asciiTheme="minorHAnsi" w:hAnsiTheme="minorHAnsi"/>
          <w:lang w:val="es-MX"/>
        </w:rPr>
        <w:t xml:space="preserve">eberá garantizar la capacidad del suministro continuo y oportuno, aún en casos de contingencia y/o eventualidad, acreditando que cuenta con </w:t>
      </w:r>
      <w:r w:rsidRPr="007B598C">
        <w:rPr>
          <w:rFonts w:asciiTheme="minorHAnsi" w:hAnsiTheme="minorHAnsi"/>
        </w:rPr>
        <w:t xml:space="preserve">más de una </w:t>
      </w:r>
      <w:r w:rsidRPr="007B598C">
        <w:rPr>
          <w:rFonts w:asciiTheme="minorHAnsi" w:hAnsiTheme="minorHAnsi"/>
          <w:lang w:val="es-MX"/>
        </w:rPr>
        <w:t>planta cr</w:t>
      </w:r>
      <w:r w:rsidR="004B2188">
        <w:rPr>
          <w:rFonts w:asciiTheme="minorHAnsi" w:hAnsiTheme="minorHAnsi"/>
          <w:lang w:val="es-MX"/>
        </w:rPr>
        <w:t>iogénica en territorio nacional</w:t>
      </w:r>
      <w:r w:rsidRPr="007B598C">
        <w:rPr>
          <w:rFonts w:asciiTheme="minorHAnsi" w:hAnsiTheme="minorHAnsi"/>
          <w:lang w:val="es-MX"/>
        </w:rPr>
        <w:t xml:space="preserve"> </w:t>
      </w:r>
      <w:r w:rsidR="004B2188">
        <w:rPr>
          <w:rFonts w:asciiTheme="minorHAnsi" w:hAnsiTheme="minorHAnsi"/>
          <w:lang w:val="es-MX"/>
        </w:rPr>
        <w:t>y</w:t>
      </w:r>
      <w:r w:rsidRPr="007B598C">
        <w:rPr>
          <w:rFonts w:asciiTheme="minorHAnsi" w:hAnsiTheme="minorHAnsi"/>
          <w:lang w:val="es-MX"/>
        </w:rPr>
        <w:t xml:space="preserve"> los documentos que lo </w:t>
      </w:r>
      <w:r w:rsidRPr="007B598C">
        <w:rPr>
          <w:rFonts w:asciiTheme="minorHAnsi" w:hAnsiTheme="minorHAnsi"/>
        </w:rPr>
        <w:t>acrediten</w:t>
      </w:r>
      <w:r w:rsidRPr="007B598C">
        <w:rPr>
          <w:rFonts w:asciiTheme="minorHAnsi" w:hAnsiTheme="minorHAnsi"/>
          <w:lang w:val="es-MX"/>
        </w:rPr>
        <w:t xml:space="preserve"> como distribuidor autorizado de oxígeno medicinal, acompañando en ambos casos, los </w:t>
      </w:r>
      <w:r w:rsidRPr="007B598C">
        <w:rPr>
          <w:rFonts w:asciiTheme="minorHAnsi" w:hAnsiTheme="minorHAnsi"/>
        </w:rPr>
        <w:t>certificados de</w:t>
      </w:r>
      <w:r w:rsidRPr="007B598C">
        <w:rPr>
          <w:rFonts w:asciiTheme="minorHAnsi" w:hAnsiTheme="minorHAnsi"/>
          <w:lang w:val="es-MX"/>
        </w:rPr>
        <w:t xml:space="preserve"> cumplimiento de la NOM-059-SSA1-2013.</w:t>
      </w:r>
    </w:p>
    <w:p w:rsidR="007B598C" w:rsidRPr="00411D2B" w:rsidRDefault="007B598C" w:rsidP="007B598C">
      <w:pPr>
        <w:pStyle w:val="Prrafodelista"/>
        <w:numPr>
          <w:ilvl w:val="0"/>
          <w:numId w:val="8"/>
        </w:numPr>
        <w:tabs>
          <w:tab w:val="left" w:pos="993"/>
        </w:tabs>
        <w:jc w:val="both"/>
        <w:rPr>
          <w:rFonts w:asciiTheme="minorHAnsi" w:hAnsiTheme="minorHAnsi"/>
          <w:lang w:val="es-MX"/>
        </w:rPr>
      </w:pPr>
      <w:r w:rsidRPr="007B598C">
        <w:rPr>
          <w:rFonts w:asciiTheme="minorHAnsi" w:hAnsiTheme="minorHAnsi"/>
          <w:lang w:val="es-MX"/>
        </w:rPr>
        <w:t>Permiso</w:t>
      </w:r>
      <w:r w:rsidRPr="00411D2B">
        <w:rPr>
          <w:rFonts w:asciiTheme="minorHAnsi" w:hAnsiTheme="minorHAnsi"/>
          <w:lang w:val="es-MX"/>
        </w:rPr>
        <w:t xml:space="preserve"> único</w:t>
      </w:r>
      <w:r w:rsidRPr="007B598C">
        <w:rPr>
          <w:rFonts w:asciiTheme="minorHAnsi" w:hAnsiTheme="minorHAnsi"/>
          <w:lang w:val="es-MX"/>
        </w:rPr>
        <w:t xml:space="preserve"> para operar el transporte privado de carga especializada en materiales y residuos peligrosos en caminos y puentes de jurisdicción federal, emitido por la Secretaría de Comunicaciones y Transportes</w:t>
      </w:r>
      <w:r w:rsidRPr="00411D2B">
        <w:rPr>
          <w:rFonts w:asciiTheme="minorHAnsi" w:hAnsiTheme="minorHAnsi"/>
          <w:lang w:val="es-MX"/>
        </w:rPr>
        <w:t>.</w:t>
      </w:r>
    </w:p>
    <w:p w:rsidR="007B598C" w:rsidRPr="00411D2B" w:rsidRDefault="007B598C" w:rsidP="007B598C">
      <w:pPr>
        <w:pStyle w:val="Prrafodelista"/>
        <w:numPr>
          <w:ilvl w:val="0"/>
          <w:numId w:val="8"/>
        </w:numPr>
        <w:tabs>
          <w:tab w:val="left" w:pos="993"/>
        </w:tabs>
        <w:jc w:val="both"/>
        <w:rPr>
          <w:rFonts w:asciiTheme="minorHAnsi" w:hAnsiTheme="minorHAnsi"/>
          <w:lang w:val="es-MX"/>
        </w:rPr>
      </w:pPr>
      <w:r w:rsidRPr="007B598C">
        <w:rPr>
          <w:rFonts w:asciiTheme="minorHAnsi" w:hAnsiTheme="minorHAnsi"/>
          <w:lang w:val="es-MX"/>
        </w:rPr>
        <w:t xml:space="preserve">Registro Sanitario vigente, </w:t>
      </w:r>
      <w:r w:rsidRPr="00411D2B">
        <w:rPr>
          <w:rFonts w:asciiTheme="minorHAnsi" w:hAnsiTheme="minorHAnsi"/>
          <w:lang w:val="es-MX"/>
        </w:rPr>
        <w:t>emitido por la Comisión Federal para la Protección contra Riesgos Sanitarios (COFEPRIS)</w:t>
      </w:r>
      <w:r w:rsidRPr="007B598C">
        <w:rPr>
          <w:rFonts w:asciiTheme="minorHAnsi" w:hAnsiTheme="minorHAnsi"/>
          <w:lang w:val="es-MX"/>
        </w:rPr>
        <w:t xml:space="preserve"> para </w:t>
      </w:r>
      <w:r w:rsidRPr="00411D2B">
        <w:rPr>
          <w:rFonts w:asciiTheme="minorHAnsi" w:hAnsiTheme="minorHAnsi"/>
          <w:lang w:val="es-MX"/>
        </w:rPr>
        <w:t xml:space="preserve">el oxígeno como medicamento alopático. </w:t>
      </w:r>
    </w:p>
    <w:p w:rsidR="00442D68" w:rsidRPr="00411D2B" w:rsidRDefault="00442D68" w:rsidP="007B598C">
      <w:pPr>
        <w:pStyle w:val="Prrafodelista"/>
        <w:numPr>
          <w:ilvl w:val="0"/>
          <w:numId w:val="8"/>
        </w:numPr>
        <w:tabs>
          <w:tab w:val="left" w:pos="993"/>
        </w:tabs>
        <w:jc w:val="both"/>
        <w:rPr>
          <w:rFonts w:asciiTheme="minorHAnsi" w:hAnsiTheme="minorHAnsi"/>
          <w:lang w:val="es-MX"/>
        </w:rPr>
      </w:pPr>
      <w:proofErr w:type="spellStart"/>
      <w:r w:rsidRPr="00411D2B">
        <w:rPr>
          <w:rFonts w:asciiTheme="minorHAnsi" w:hAnsiTheme="minorHAnsi"/>
          <w:lang w:val="es-MX"/>
        </w:rPr>
        <w:t>Curriculum</w:t>
      </w:r>
      <w:proofErr w:type="spellEnd"/>
      <w:r w:rsidRPr="00411D2B">
        <w:rPr>
          <w:rFonts w:asciiTheme="minorHAnsi" w:hAnsiTheme="minorHAnsi"/>
          <w:lang w:val="es-MX"/>
        </w:rPr>
        <w:t xml:space="preserve"> vitae, certificados o constancias de capacitaciones y actualización, </w:t>
      </w:r>
      <w:r w:rsidRPr="00442D68">
        <w:rPr>
          <w:rFonts w:asciiTheme="minorHAnsi" w:hAnsiTheme="minorHAnsi"/>
          <w:lang w:val="es-MX"/>
        </w:rPr>
        <w:t xml:space="preserve">del personal que prestará el servicio de suministro de oxígeno medicinal a domicilio, de acuerdo con lo establecido en la Norma </w:t>
      </w:r>
      <w:r w:rsidRPr="00411D2B">
        <w:rPr>
          <w:rFonts w:asciiTheme="minorHAnsi" w:hAnsiTheme="minorHAnsi"/>
          <w:lang w:val="es-MX"/>
        </w:rPr>
        <w:t>NMX-H-156-NORMEX-2010 GASES COMPRIMIDOS-RECALIFICACION DE ENVASES QUE CONTENGAN GASES COMPRIMIDOS, LICUADOS Y DISUELTOS-REQUISITOS DE SEGURIDAD PARA SU USO, MANEJO, LLENADO Y TRANSPORTE-ESPECIFICACIONES Y METODOS DE PRUEBA</w:t>
      </w:r>
    </w:p>
    <w:p w:rsidR="007B598C" w:rsidRPr="00411D2B" w:rsidRDefault="007B598C" w:rsidP="007B598C">
      <w:pPr>
        <w:pStyle w:val="Prrafodelista"/>
        <w:numPr>
          <w:ilvl w:val="0"/>
          <w:numId w:val="8"/>
        </w:numPr>
        <w:tabs>
          <w:tab w:val="left" w:pos="993"/>
        </w:tabs>
        <w:jc w:val="both"/>
        <w:rPr>
          <w:rFonts w:asciiTheme="minorHAnsi" w:hAnsiTheme="minorHAnsi"/>
          <w:lang w:val="es-MX"/>
        </w:rPr>
      </w:pPr>
      <w:r w:rsidRPr="007B598C">
        <w:rPr>
          <w:rFonts w:asciiTheme="minorHAnsi" w:hAnsiTheme="minorHAnsi"/>
          <w:lang w:val="es-MX"/>
        </w:rPr>
        <w:t xml:space="preserve">Certificado de NOM-059-SSA1-2013 “Buenas Prácticas de Fabricación de Medicamentos” que indique que el licitante está autorizado para realizar la línea de fabricación de </w:t>
      </w:r>
      <w:r w:rsidRPr="00411D2B">
        <w:rPr>
          <w:rFonts w:asciiTheme="minorHAnsi" w:hAnsiTheme="minorHAnsi"/>
          <w:lang w:val="es-MX"/>
        </w:rPr>
        <w:t>oxígeno medicinal</w:t>
      </w:r>
      <w:r w:rsidRPr="007B598C">
        <w:rPr>
          <w:rFonts w:asciiTheme="minorHAnsi" w:hAnsiTheme="minorHAnsi"/>
          <w:lang w:val="es-MX"/>
        </w:rPr>
        <w:t>.</w:t>
      </w:r>
    </w:p>
    <w:p w:rsidR="007B598C" w:rsidRPr="00411D2B" w:rsidRDefault="007B598C" w:rsidP="007B598C">
      <w:pPr>
        <w:pStyle w:val="Prrafodelista"/>
        <w:numPr>
          <w:ilvl w:val="0"/>
          <w:numId w:val="8"/>
        </w:numPr>
        <w:tabs>
          <w:tab w:val="left" w:pos="993"/>
        </w:tabs>
        <w:jc w:val="both"/>
        <w:rPr>
          <w:rFonts w:asciiTheme="minorHAnsi" w:hAnsiTheme="minorHAnsi"/>
          <w:lang w:val="es-MX"/>
        </w:rPr>
      </w:pPr>
      <w:r w:rsidRPr="00411D2B">
        <w:rPr>
          <w:rFonts w:asciiTheme="minorHAnsi" w:hAnsiTheme="minorHAnsi"/>
          <w:lang w:val="es-MX"/>
        </w:rPr>
        <w:t>Dictamen de verificación de cumplimiento de NOM-005-STPS-1998 “Relativa a las condiciones de seguridad e higiene en los centros de trabajo para el manejo, transporte y almacenamiento de sustancias químicas peligrosas” emitido por una unidad verificadora acreditada ante la Entidad Mexicana de Acreditación (EMA) y oficio de registro de dictamen emitido por la Secretaria de Trabajo y Previsión Social.</w:t>
      </w:r>
    </w:p>
    <w:p w:rsidR="007B598C" w:rsidRPr="007B598C" w:rsidRDefault="007B598C" w:rsidP="007B598C">
      <w:pPr>
        <w:pStyle w:val="Prrafodelista"/>
        <w:numPr>
          <w:ilvl w:val="0"/>
          <w:numId w:val="8"/>
        </w:numPr>
        <w:tabs>
          <w:tab w:val="left" w:pos="993"/>
        </w:tabs>
        <w:jc w:val="both"/>
        <w:rPr>
          <w:rFonts w:asciiTheme="minorHAnsi" w:hAnsiTheme="minorHAnsi"/>
        </w:rPr>
      </w:pPr>
      <w:r w:rsidRPr="007B598C">
        <w:rPr>
          <w:rFonts w:asciiTheme="minorHAnsi" w:hAnsiTheme="minorHAnsi"/>
          <w:lang w:val="es-MX"/>
        </w:rPr>
        <w:t>Carta bajo protesta de decir verdad donde se manifieste lo siguiente:</w:t>
      </w:r>
    </w:p>
    <w:p w:rsidR="007B598C" w:rsidRPr="007B598C" w:rsidRDefault="007B598C" w:rsidP="007B598C">
      <w:pPr>
        <w:pStyle w:val="arial"/>
        <w:numPr>
          <w:ilvl w:val="0"/>
          <w:numId w:val="43"/>
        </w:numPr>
        <w:ind w:left="2126" w:right="227" w:hanging="425"/>
        <w:rPr>
          <w:rFonts w:asciiTheme="minorHAnsi" w:eastAsia="Times New Roman" w:hAnsiTheme="minorHAnsi"/>
          <w:color w:val="auto"/>
          <w:sz w:val="20"/>
          <w:szCs w:val="20"/>
          <w:lang w:eastAsia="es-ES"/>
        </w:rPr>
      </w:pPr>
      <w:r w:rsidRPr="007B598C">
        <w:rPr>
          <w:rFonts w:asciiTheme="minorHAnsi" w:eastAsia="Times New Roman" w:hAnsiTheme="minorHAnsi"/>
          <w:color w:val="auto"/>
          <w:sz w:val="20"/>
          <w:szCs w:val="20"/>
          <w:lang w:eastAsia="es-ES"/>
        </w:rPr>
        <w:t>Que los vehículos que utilizará para la prestación de este servicio cuentan con las autorizaciones y medidas de seguridad establecidas en la normatividad vigente.</w:t>
      </w:r>
    </w:p>
    <w:p w:rsidR="007B598C" w:rsidRPr="007B598C" w:rsidRDefault="007B598C" w:rsidP="007B598C">
      <w:pPr>
        <w:pStyle w:val="arial"/>
        <w:numPr>
          <w:ilvl w:val="0"/>
          <w:numId w:val="43"/>
        </w:numPr>
        <w:ind w:left="2126" w:right="227" w:hanging="425"/>
        <w:rPr>
          <w:rFonts w:asciiTheme="minorHAnsi" w:eastAsia="Times New Roman" w:hAnsiTheme="minorHAnsi"/>
          <w:color w:val="auto"/>
          <w:sz w:val="20"/>
          <w:szCs w:val="20"/>
          <w:lang w:eastAsia="es-ES"/>
        </w:rPr>
      </w:pPr>
      <w:r w:rsidRPr="007B598C">
        <w:rPr>
          <w:rFonts w:asciiTheme="minorHAnsi" w:eastAsia="Times New Roman" w:hAnsiTheme="minorHAnsi"/>
          <w:color w:val="auto"/>
          <w:sz w:val="20"/>
          <w:szCs w:val="20"/>
          <w:lang w:eastAsia="es-ES"/>
        </w:rPr>
        <w:t>Que las autorizaciones, permisos y certificados presentados se encuentran vigentes y se mantendrán durante el plazo del contrato.</w:t>
      </w:r>
    </w:p>
    <w:p w:rsidR="007B598C" w:rsidRPr="007B598C" w:rsidRDefault="007B598C" w:rsidP="007B598C">
      <w:pPr>
        <w:numPr>
          <w:ilvl w:val="0"/>
          <w:numId w:val="43"/>
        </w:numPr>
        <w:ind w:left="2126" w:right="227" w:hanging="425"/>
        <w:jc w:val="both"/>
        <w:rPr>
          <w:rFonts w:asciiTheme="minorHAnsi" w:hAnsiTheme="minorHAnsi" w:cs="Arial"/>
          <w:lang w:val="es-MX"/>
        </w:rPr>
      </w:pPr>
      <w:r w:rsidRPr="007B598C">
        <w:rPr>
          <w:rFonts w:asciiTheme="minorHAnsi" w:hAnsiTheme="minorHAnsi" w:cs="Arial"/>
          <w:lang w:val="es-MX"/>
        </w:rPr>
        <w:t>Que no está sancionado y/o limitado por la autoridades federales, estatales y/o municipales correspondientes, para la prestación de los conceptos relacionados con el presente servicio.</w:t>
      </w:r>
    </w:p>
    <w:p w:rsidR="007B598C" w:rsidRPr="007B598C" w:rsidRDefault="007B598C" w:rsidP="007B598C">
      <w:pPr>
        <w:pStyle w:val="arial"/>
        <w:numPr>
          <w:ilvl w:val="0"/>
          <w:numId w:val="43"/>
        </w:numPr>
        <w:ind w:left="2126" w:right="227" w:hanging="425"/>
        <w:rPr>
          <w:rFonts w:asciiTheme="minorHAnsi" w:eastAsia="Times New Roman" w:hAnsiTheme="minorHAnsi"/>
          <w:color w:val="auto"/>
          <w:sz w:val="20"/>
          <w:szCs w:val="20"/>
          <w:lang w:eastAsia="es-ES"/>
        </w:rPr>
      </w:pPr>
      <w:r w:rsidRPr="007B598C">
        <w:rPr>
          <w:rFonts w:asciiTheme="minorHAnsi" w:eastAsia="Times New Roman" w:hAnsiTheme="minorHAnsi"/>
          <w:color w:val="auto"/>
          <w:sz w:val="20"/>
          <w:szCs w:val="20"/>
          <w:lang w:eastAsia="es-ES"/>
        </w:rPr>
        <w:t>Que cumple con las disposiciones jurídicas, administrativas y normativas vigentes en la materia y que cumplirá con aquellas que publiquen las autoridades competentes durante la vigencia del contrato.</w:t>
      </w:r>
    </w:p>
    <w:p w:rsidR="00442D68" w:rsidRPr="00442D68" w:rsidRDefault="00442D68" w:rsidP="00442D68">
      <w:pPr>
        <w:pStyle w:val="Prrafodelista"/>
        <w:numPr>
          <w:ilvl w:val="0"/>
          <w:numId w:val="8"/>
        </w:numPr>
        <w:tabs>
          <w:tab w:val="right" w:pos="1985"/>
        </w:tabs>
        <w:ind w:right="-1"/>
        <w:jc w:val="both"/>
        <w:rPr>
          <w:rFonts w:asciiTheme="minorHAnsi" w:hAnsiTheme="minorHAnsi"/>
        </w:rPr>
      </w:pPr>
      <w:r>
        <w:rPr>
          <w:rFonts w:asciiTheme="minorHAnsi" w:hAnsiTheme="minorHAnsi"/>
        </w:rPr>
        <w:t>Escrito bajo protesta de decir verdad en el cual</w:t>
      </w:r>
      <w:r w:rsidRPr="00442D68">
        <w:rPr>
          <w:rFonts w:asciiTheme="minorHAnsi" w:hAnsiTheme="minorHAnsi"/>
        </w:rPr>
        <w:t xml:space="preserve"> design</w:t>
      </w:r>
      <w:r>
        <w:rPr>
          <w:rFonts w:asciiTheme="minorHAnsi" w:hAnsiTheme="minorHAnsi"/>
        </w:rPr>
        <w:t>e</w:t>
      </w:r>
      <w:r w:rsidRPr="00442D68">
        <w:rPr>
          <w:rFonts w:asciiTheme="minorHAnsi" w:hAnsiTheme="minorHAnsi"/>
        </w:rPr>
        <w:t xml:space="preserve"> un encargado de la prestación del servicio que fungirá como enlace con los pacientes, médicos y gestores de las diferentes unidades aplicativas de la convocante para la revisión de la programación del suministro, altas, bajas y seguimiento de pacientes y de los asuntos administrativos que deriven de la </w:t>
      </w:r>
      <w:r>
        <w:rPr>
          <w:rFonts w:asciiTheme="minorHAnsi" w:hAnsiTheme="minorHAnsi"/>
        </w:rPr>
        <w:t xml:space="preserve">prestación del Servicio, debiendo incluir nombre, puesto o cargo, </w:t>
      </w:r>
      <w:proofErr w:type="spellStart"/>
      <w:r>
        <w:rPr>
          <w:rFonts w:asciiTheme="minorHAnsi" w:hAnsiTheme="minorHAnsi"/>
        </w:rPr>
        <w:t>curriculum</w:t>
      </w:r>
      <w:proofErr w:type="spellEnd"/>
      <w:r>
        <w:rPr>
          <w:rFonts w:asciiTheme="minorHAnsi" w:hAnsiTheme="minorHAnsi"/>
        </w:rPr>
        <w:t xml:space="preserve"> vitae, teléfono de oficina y móvil.</w:t>
      </w:r>
    </w:p>
    <w:p w:rsidR="007B598C" w:rsidRDefault="007B598C" w:rsidP="007B598C">
      <w:pPr>
        <w:pStyle w:val="arial"/>
        <w:numPr>
          <w:ilvl w:val="0"/>
          <w:numId w:val="8"/>
        </w:numPr>
        <w:shd w:val="clear" w:color="auto" w:fill="FFFFFF"/>
        <w:ind w:right="227"/>
        <w:rPr>
          <w:rFonts w:asciiTheme="minorHAnsi" w:eastAsia="Times New Roman" w:hAnsiTheme="minorHAnsi"/>
          <w:color w:val="auto"/>
          <w:sz w:val="20"/>
          <w:szCs w:val="20"/>
          <w:lang w:eastAsia="es-ES"/>
        </w:rPr>
      </w:pPr>
      <w:r w:rsidRPr="007B598C">
        <w:rPr>
          <w:rFonts w:asciiTheme="minorHAnsi" w:eastAsia="Times New Roman" w:hAnsiTheme="minorHAnsi"/>
          <w:color w:val="auto"/>
          <w:sz w:val="20"/>
          <w:szCs w:val="20"/>
          <w:lang w:eastAsia="es-ES"/>
        </w:rPr>
        <w:t>Presentar plan de contingencias que garantice la continuidad del suministro de oxígeno medicinal domiciliario.</w:t>
      </w:r>
    </w:p>
    <w:p w:rsidR="007B598C" w:rsidRDefault="007B598C" w:rsidP="007B598C">
      <w:pPr>
        <w:pStyle w:val="arial"/>
        <w:numPr>
          <w:ilvl w:val="0"/>
          <w:numId w:val="8"/>
        </w:numPr>
        <w:shd w:val="clear" w:color="auto" w:fill="FFFFFF"/>
        <w:ind w:right="227"/>
        <w:rPr>
          <w:rFonts w:asciiTheme="minorHAnsi" w:eastAsia="Times New Roman" w:hAnsiTheme="minorHAnsi"/>
          <w:color w:val="auto"/>
          <w:sz w:val="20"/>
          <w:szCs w:val="20"/>
          <w:lang w:eastAsia="es-ES"/>
        </w:rPr>
      </w:pPr>
      <w:r w:rsidRPr="007B598C">
        <w:rPr>
          <w:rFonts w:asciiTheme="minorHAnsi" w:eastAsia="Times New Roman" w:hAnsiTheme="minorHAnsi"/>
          <w:color w:val="auto"/>
          <w:sz w:val="20"/>
          <w:szCs w:val="20"/>
          <w:lang w:eastAsia="es-ES"/>
        </w:rPr>
        <w:t xml:space="preserve">Instructivo para el uso y manejo del tanque cilíndrico, equipo concentrador, CIPAP y </w:t>
      </w:r>
      <w:proofErr w:type="spellStart"/>
      <w:r w:rsidRPr="007B598C">
        <w:rPr>
          <w:rFonts w:asciiTheme="minorHAnsi" w:eastAsia="Times New Roman" w:hAnsiTheme="minorHAnsi"/>
          <w:color w:val="auto"/>
          <w:sz w:val="20"/>
          <w:szCs w:val="20"/>
          <w:lang w:eastAsia="es-ES"/>
        </w:rPr>
        <w:t>Binivel</w:t>
      </w:r>
      <w:proofErr w:type="spellEnd"/>
      <w:r w:rsidRPr="007B598C">
        <w:rPr>
          <w:rFonts w:asciiTheme="minorHAnsi" w:eastAsia="Times New Roman" w:hAnsiTheme="minorHAnsi"/>
          <w:color w:val="auto"/>
          <w:sz w:val="20"/>
          <w:szCs w:val="20"/>
          <w:lang w:eastAsia="es-ES"/>
        </w:rPr>
        <w:t>, que también se proporcionarán a los pacientes en sus domicilios.</w:t>
      </w:r>
    </w:p>
    <w:p w:rsidR="00442D68" w:rsidRDefault="00442D68" w:rsidP="007B598C">
      <w:pPr>
        <w:pStyle w:val="arial"/>
        <w:numPr>
          <w:ilvl w:val="0"/>
          <w:numId w:val="8"/>
        </w:numPr>
        <w:shd w:val="clear" w:color="auto" w:fill="FFFFFF"/>
        <w:ind w:right="227"/>
        <w:rPr>
          <w:rFonts w:asciiTheme="minorHAnsi" w:eastAsia="Times New Roman" w:hAnsiTheme="minorHAnsi"/>
          <w:color w:val="auto"/>
          <w:sz w:val="20"/>
          <w:szCs w:val="20"/>
          <w:lang w:eastAsia="es-ES"/>
        </w:rPr>
      </w:pPr>
      <w:r>
        <w:rPr>
          <w:rFonts w:asciiTheme="minorHAnsi" w:eastAsia="Times New Roman" w:hAnsiTheme="minorHAnsi"/>
          <w:color w:val="auto"/>
          <w:sz w:val="20"/>
          <w:szCs w:val="20"/>
          <w:lang w:eastAsia="es-ES"/>
        </w:rPr>
        <w:t>Carta compromiso bajo protesta de decir verdad, en la cual manifieste que cumplirá, en caso de resultar adjudicado, con todos y cada uno de los puntos señalados en el numeral 1.2.3, Condiciones de prestación del servicio, de las presentes bases, debiendo enunciar el contenido completo del citado numeral.</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lastRenderedPageBreak/>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6C3442">
        <w:rPr>
          <w:rFonts w:asciiTheme="minorHAnsi" w:hAnsiTheme="minorHAnsi" w:cstheme="minorHAnsi"/>
        </w:rPr>
        <w:t xml:space="preserve"> de la Ley </w:t>
      </w:r>
      <w:r w:rsidRPr="00CA04EA">
        <w:rPr>
          <w:rFonts w:asciiTheme="minorHAnsi" w:hAnsiTheme="minorHAnsi" w:cs="Arial"/>
        </w:rPr>
        <w:t xml:space="preserve">y </w:t>
      </w:r>
      <w:r w:rsidRPr="00CA04EA">
        <w:rPr>
          <w:rFonts w:asciiTheme="minorHAnsi" w:hAnsiTheme="minorHAnsi" w:cs="Arial"/>
          <w:i/>
        </w:rPr>
        <w:t>Artículo 38</w:t>
      </w:r>
      <w:r w:rsidRPr="00CA04EA">
        <w:rPr>
          <w:rFonts w:asciiTheme="minorHAnsi" w:hAnsiTheme="minorHAnsi" w:cs="Arial"/>
        </w:rPr>
        <w:t xml:space="preserve"> del Reglamen</w:t>
      </w:r>
      <w:r w:rsidR="00CC7B8F">
        <w:rPr>
          <w:rFonts w:asciiTheme="minorHAnsi" w:hAnsiTheme="minorHAnsi" w:cs="Arial"/>
        </w:rPr>
        <w:t>to de la Ley de Adquisiciones, 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w:t>
      </w:r>
      <w:r w:rsidR="002A359C">
        <w:rPr>
          <w:rFonts w:asciiTheme="minorHAnsi" w:hAnsiTheme="minorHAnsi"/>
        </w:rPr>
        <w:t>los servicios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465E37" w:rsidRPr="004A4182" w:rsidRDefault="00465E37" w:rsidP="00465E37">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w:t>
      </w:r>
      <w:r w:rsidRPr="004A4182">
        <w:rPr>
          <w:rFonts w:asciiTheme="minorHAnsi" w:hAnsiTheme="minorHAnsi" w:cs="Arial"/>
        </w:rPr>
        <w:t xml:space="preserve">siguientes: el documento actualizado </w:t>
      </w:r>
      <w:r w:rsidR="00722BC1">
        <w:rPr>
          <w:rFonts w:asciiTheme="minorHAnsi" w:hAnsiTheme="minorHAnsi" w:cs="Arial"/>
        </w:rPr>
        <w:t xml:space="preserve">y vigente </w:t>
      </w:r>
      <w:r w:rsidRPr="004A4182">
        <w:rPr>
          <w:rFonts w:asciiTheme="minorHAnsi" w:hAnsiTheme="minorHAnsi" w:cs="Arial"/>
        </w:rPr>
        <w:t xml:space="preserve">expedido por el S.A.T., en el que se emita opinión </w:t>
      </w:r>
      <w:r>
        <w:rPr>
          <w:rFonts w:asciiTheme="minorHAnsi" w:hAnsiTheme="minorHAnsi" w:cs="Arial"/>
        </w:rPr>
        <w:t xml:space="preserve">positiva </w:t>
      </w:r>
      <w:r w:rsidRPr="004A4182">
        <w:rPr>
          <w:rFonts w:asciiTheme="minorHAnsi" w:hAnsiTheme="minorHAnsi" w:cs="Arial"/>
        </w:rPr>
        <w:t>sobre el cumplimiento de sus obligaciones fiscales, Comprobante del último pago de: Impuesto sobre Nóminas, Refrendo y/o Tenencia de los vehículos de su propiedad e Impuesto predial del</w:t>
      </w:r>
      <w:r>
        <w:rPr>
          <w:rFonts w:asciiTheme="minorHAnsi" w:hAnsiTheme="minorHAnsi" w:cs="Arial"/>
        </w:rPr>
        <w:t xml:space="preserve"> domicilio fiscal del licitante, este último e</w:t>
      </w:r>
      <w:r w:rsidR="00CC7B8F">
        <w:rPr>
          <w:rFonts w:asciiTheme="minorHAnsi" w:hAnsiTheme="minorHAnsi" w:cs="Arial"/>
        </w:rPr>
        <w:t>n</w:t>
      </w:r>
      <w:r>
        <w:rPr>
          <w:rFonts w:asciiTheme="minorHAnsi" w:hAnsiTheme="minorHAnsi" w:cs="Arial"/>
        </w:rPr>
        <w:t xml:space="preserve"> caso de ser propietario.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w:t>
      </w:r>
      <w:r w:rsidRPr="00B36399">
        <w:rPr>
          <w:rFonts w:asciiTheme="minorHAnsi" w:hAnsiTheme="minorHAnsi" w:cs="Arial"/>
          <w:lang w:val="es-MX"/>
        </w:rPr>
        <w:lastRenderedPageBreak/>
        <w:t xml:space="preserve">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BA687B"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D830E7" w:rsidRDefault="00D830E7" w:rsidP="000B78E5">
      <w:pPr>
        <w:tabs>
          <w:tab w:val="left" w:pos="0"/>
          <w:tab w:val="left" w:pos="9923"/>
        </w:tabs>
        <w:ind w:right="-1" w:firstLine="4"/>
        <w:jc w:val="both"/>
        <w:rPr>
          <w:rFonts w:asciiTheme="minorHAnsi" w:hAnsiTheme="minorHAnsi"/>
          <w:b/>
          <w:u w:val="single"/>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w:t>
      </w:r>
      <w:r w:rsidR="00331E10">
        <w:rPr>
          <w:rFonts w:asciiTheme="minorHAnsi" w:hAnsiTheme="minorHAnsi"/>
        </w:rPr>
        <w:t xml:space="preserve">en uno </w:t>
      </w:r>
      <w:r w:rsidRPr="000B78E5">
        <w:rPr>
          <w:rFonts w:asciiTheme="minorHAnsi" w:hAnsiTheme="minorHAnsi"/>
        </w:rPr>
        <w:t xml:space="preserve">deberá presentar sus propuestas técnicas y </w:t>
      </w:r>
      <w:r w:rsidR="00331E10">
        <w:rPr>
          <w:rFonts w:asciiTheme="minorHAnsi" w:hAnsiTheme="minorHAnsi"/>
        </w:rPr>
        <w:t xml:space="preserve">en el otro las propuestas </w:t>
      </w:r>
      <w:r w:rsidRPr="000B78E5">
        <w:rPr>
          <w:rFonts w:asciiTheme="minorHAnsi" w:hAnsiTheme="minorHAnsi"/>
        </w:rPr>
        <w:t xml:space="preserve">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w:t>
      </w:r>
      <w:r w:rsidR="00CC7B8F">
        <w:rPr>
          <w:rFonts w:asciiTheme="minorHAnsi" w:hAnsiTheme="minorHAnsi"/>
        </w:rPr>
        <w:t xml:space="preserve"> </w:t>
      </w:r>
      <w:r w:rsidRPr="000B78E5">
        <w:rPr>
          <w:rFonts w:asciiTheme="minorHAnsi" w:hAnsiTheme="minorHAnsi"/>
        </w:rPr>
        <w:t>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lastRenderedPageBreak/>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w:t>
      </w:r>
      <w:r w:rsidR="00CC7B8F">
        <w:rPr>
          <w:rFonts w:ascii="Calibri" w:hAnsi="Calibri"/>
        </w:rPr>
        <w:t xml:space="preserve"> hora señalados en </w:t>
      </w:r>
      <w:r w:rsidRPr="00A16B2E">
        <w:rPr>
          <w:rFonts w:ascii="Calibri" w:hAnsi="Calibri"/>
        </w:rPr>
        <w:t>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 xml:space="preserve">Se procederá a pasar lista de asistencia, acreditando su representación los </w:t>
      </w:r>
      <w:r w:rsidR="004021EC">
        <w:rPr>
          <w:rFonts w:ascii="Calibri" w:hAnsi="Calibri"/>
        </w:rPr>
        <w:t>licitante</w:t>
      </w:r>
      <w:r w:rsidRPr="00A16B2E">
        <w:rPr>
          <w:rFonts w:ascii="Calibri" w:hAnsi="Calibri"/>
        </w:rPr>
        <w:t>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CC7B8F">
        <w:rPr>
          <w:rFonts w:ascii="Calibri" w:hAnsi="Calibri"/>
        </w:rPr>
        <w:t xml:space="preserve">se </w:t>
      </w:r>
      <w:r w:rsidRPr="00E27A9B">
        <w:rPr>
          <w:rFonts w:ascii="Calibri" w:hAnsi="Calibri"/>
        </w:rPr>
        <w:t>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w:t>
      </w:r>
      <w:r w:rsidR="00E63DA8">
        <w:rPr>
          <w:rFonts w:ascii="Calibri" w:hAnsi="Calibri"/>
        </w:rPr>
        <w:t>correspondiente y en su caso, se</w:t>
      </w:r>
      <w:r w:rsidRPr="0039320A">
        <w:rPr>
          <w:rFonts w:ascii="Calibri" w:hAnsi="Calibri"/>
        </w:rPr>
        <w:t xml:space="preserve"> procederá a expedir nueva convocatoria.</w:t>
      </w:r>
    </w:p>
    <w:p w:rsidR="00DC749B" w:rsidRPr="0039320A" w:rsidRDefault="00DC749B" w:rsidP="00DC749B">
      <w:pPr>
        <w:tabs>
          <w:tab w:val="left" w:pos="10064"/>
        </w:tabs>
        <w:ind w:right="-1"/>
        <w:jc w:val="both"/>
        <w:rPr>
          <w:rFonts w:ascii="Calibri" w:hAnsi="Calibri"/>
        </w:rPr>
      </w:pPr>
    </w:p>
    <w:p w:rsidR="000B78E5" w:rsidRPr="0039320A" w:rsidRDefault="000B78E5"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 xml:space="preserve">No se recibirán ofertas extemporáneas, sólo se recibirán dentro del acto de recepción y apertura de propuestas, las presentadas en la forma y términos señalados </w:t>
      </w:r>
      <w:r w:rsidR="00CC7B8F">
        <w:rPr>
          <w:rFonts w:ascii="Calibri" w:hAnsi="Calibri"/>
        </w:rPr>
        <w:t xml:space="preserve">en </w:t>
      </w:r>
      <w:r w:rsidRPr="0039320A">
        <w:rPr>
          <w:rFonts w:ascii="Calibri" w:hAnsi="Calibri"/>
        </w:rPr>
        <w:t>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lastRenderedPageBreak/>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DC749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DC749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DC749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 xml:space="preserve">7. PERÍODO DE GARANTÍA </w:t>
      </w:r>
      <w:r w:rsidR="00BE34A4">
        <w:rPr>
          <w:rFonts w:ascii="Calibri" w:hAnsi="Calibri"/>
          <w:sz w:val="20"/>
        </w:rPr>
        <w:t>DE LOS BIENES</w:t>
      </w:r>
      <w:r w:rsidR="00DC749B">
        <w:rPr>
          <w:rFonts w:ascii="Calibri" w:hAnsi="Calibri"/>
          <w:sz w:val="20"/>
        </w:rPr>
        <w:t xml:space="preserve"> Y/O SERVICIOS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de los </w:t>
      </w:r>
      <w:r w:rsidR="00DC749B">
        <w:rPr>
          <w:rFonts w:ascii="Calibri" w:hAnsi="Calibri"/>
          <w:b w:val="0"/>
          <w:sz w:val="20"/>
        </w:rPr>
        <w:t>insumos,</w:t>
      </w:r>
      <w:r w:rsidR="00BE34A4">
        <w:rPr>
          <w:rFonts w:ascii="Calibri" w:hAnsi="Calibri"/>
          <w:b w:val="0"/>
          <w:sz w:val="20"/>
        </w:rPr>
        <w:t xml:space="preserve"> consumibles</w:t>
      </w:r>
      <w:r w:rsidR="00DC749B">
        <w:rPr>
          <w:rFonts w:ascii="Calibri" w:hAnsi="Calibri"/>
          <w:b w:val="0"/>
          <w:sz w:val="20"/>
        </w:rPr>
        <w:t xml:space="preserve"> y servicios</w:t>
      </w:r>
      <w:r w:rsidR="00BE34A4">
        <w:rPr>
          <w:rFonts w:ascii="Calibri" w:hAnsi="Calibri"/>
          <w:b w:val="0"/>
          <w:sz w:val="20"/>
        </w:rPr>
        <w:t xml:space="preserve"> incluidos en la prestación del servicio de las presentes bases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xml:space="preserve">, sin perjuicio de que se haga efectiva la garantía de cumplimiento, por incumplimiento del </w:t>
      </w:r>
      <w:r w:rsidR="004021EC">
        <w:rPr>
          <w:rFonts w:ascii="Calibri" w:hAnsi="Calibri"/>
          <w:b w:val="0"/>
          <w:sz w:val="20"/>
        </w:rPr>
        <w:t>Licitante</w:t>
      </w:r>
      <w:r w:rsidR="00325647">
        <w:rPr>
          <w:rFonts w:ascii="Calibri" w:hAnsi="Calibri"/>
          <w:b w:val="0"/>
          <w:sz w:val="20"/>
        </w:rPr>
        <w:t xml:space="preserve"> que resulte adjudicado</w:t>
      </w:r>
      <w:r>
        <w:rPr>
          <w:rFonts w:ascii="Calibri" w:hAnsi="Calibri"/>
          <w:b w:val="0"/>
          <w:sz w:val="20"/>
        </w:rPr>
        <w:t>.</w:t>
      </w:r>
    </w:p>
    <w:p w:rsidR="00331E10" w:rsidRDefault="00331E10" w:rsidP="000B78E5">
      <w:pPr>
        <w:pStyle w:val="Textoindependiente26"/>
        <w:tabs>
          <w:tab w:val="clear" w:pos="1276"/>
        </w:tabs>
        <w:ind w:right="-1"/>
        <w:rPr>
          <w:rFonts w:ascii="Calibri" w:hAnsi="Calibri"/>
          <w:b w:val="0"/>
          <w:sz w:val="20"/>
        </w:rPr>
      </w:pPr>
    </w:p>
    <w:p w:rsidR="000B78E5" w:rsidRPr="0039320A" w:rsidRDefault="000B78E5"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la prestación del servicio</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49293C" w:rsidRPr="00411D2B" w:rsidRDefault="00411D2B" w:rsidP="000B78E5">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411D2B" w:rsidRDefault="00411D2B" w:rsidP="000B78E5">
      <w:pPr>
        <w:ind w:right="-1"/>
        <w:jc w:val="both"/>
        <w:rPr>
          <w:rFonts w:ascii="Calibri" w:hAnsi="Calibri" w:cs="Arial"/>
          <w:iCs/>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w:t>
      </w:r>
      <w:r w:rsidR="00331E10">
        <w:rPr>
          <w:rFonts w:ascii="Calibri" w:hAnsi="Calibri" w:cs="Arial"/>
          <w:iCs/>
        </w:rPr>
        <w:t xml:space="preserve">ncargado de la recepción del servicio </w:t>
      </w:r>
      <w:r>
        <w:rPr>
          <w:rFonts w:ascii="Calibri" w:hAnsi="Calibri" w:cs="Arial"/>
          <w:iCs/>
        </w:rPr>
        <w:t xml:space="preserve">y por el </w:t>
      </w:r>
      <w:r w:rsidR="00331E10">
        <w:rPr>
          <w:rFonts w:ascii="Calibri" w:hAnsi="Calibri" w:cs="Arial"/>
          <w:iCs/>
        </w:rPr>
        <w:t xml:space="preserve">Administrador de </w:t>
      </w:r>
      <w:r w:rsidR="00331E10" w:rsidRPr="002C538E">
        <w:rPr>
          <w:rFonts w:ascii="Calibri" w:hAnsi="Calibri" w:cs="Arial"/>
          <w:iCs/>
        </w:rPr>
        <w:t xml:space="preserve">la </w:t>
      </w:r>
      <w:r w:rsidR="002C538E" w:rsidRPr="002C538E">
        <w:rPr>
          <w:rFonts w:ascii="Calibri" w:hAnsi="Calibri" w:cs="Arial"/>
          <w:iCs/>
        </w:rPr>
        <w:t>Unidad Aplicativa</w:t>
      </w:r>
      <w:r w:rsidRPr="002C538E">
        <w:rPr>
          <w:rFonts w:ascii="Calibri" w:hAnsi="Calibri" w:cs="Arial"/>
          <w:iCs/>
        </w:rPr>
        <w:t xml:space="preserve">, </w:t>
      </w:r>
      <w:r w:rsidR="00661318" w:rsidRPr="002C538E">
        <w:rPr>
          <w:rFonts w:ascii="Calibri" w:hAnsi="Calibri" w:cs="Arial"/>
          <w:iCs/>
        </w:rPr>
        <w:t>d</w:t>
      </w:r>
      <w:r w:rsidR="00661318">
        <w:rPr>
          <w:rFonts w:ascii="Calibri" w:hAnsi="Calibri" w:cs="Arial"/>
          <w:iCs/>
        </w:rPr>
        <w:t xml:space="preserve">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DC749B">
        <w:rPr>
          <w:rFonts w:ascii="Calibri" w:hAnsi="Calibri" w:cs="Arial"/>
          <w:iCs/>
        </w:rPr>
        <w:t>para su trámite correspondiente en un plazo máximo de 5 días naturales.</w:t>
      </w:r>
    </w:p>
    <w:p w:rsidR="000B78E5" w:rsidRPr="0090500C" w:rsidRDefault="000B78E5" w:rsidP="000B78E5">
      <w:pPr>
        <w:ind w:right="-1"/>
        <w:jc w:val="both"/>
        <w:rPr>
          <w:rFonts w:ascii="Calibri" w:hAnsi="Calibri"/>
        </w:rPr>
      </w:pPr>
    </w:p>
    <w:p w:rsidR="000B78E5"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2A359C">
        <w:rPr>
          <w:rFonts w:ascii="Calibri" w:hAnsi="Calibri"/>
        </w:rPr>
        <w:t>servicios</w:t>
      </w:r>
      <w:r w:rsidRPr="0090500C">
        <w:rPr>
          <w:rFonts w:ascii="Calibri" w:hAnsi="Calibri"/>
        </w:rPr>
        <w:t xml:space="preserve">, salvo caso justificado a consideración de la Convocante. En caso de no </w:t>
      </w:r>
      <w:r w:rsidRPr="0090500C">
        <w:rPr>
          <w:rFonts w:ascii="Calibri" w:hAnsi="Calibri"/>
        </w:rPr>
        <w:lastRenderedPageBreak/>
        <w:t>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DC749B">
        <w:rPr>
          <w:rFonts w:ascii="Calibri" w:hAnsi="Calibri"/>
        </w:rPr>
        <w:t>.</w:t>
      </w:r>
    </w:p>
    <w:p w:rsidR="00DC749B" w:rsidRPr="0090500C" w:rsidRDefault="00DC749B"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EB00C3" w:rsidRPr="0039320A" w:rsidRDefault="00EB00C3" w:rsidP="000B78E5">
      <w:pPr>
        <w:ind w:right="-1"/>
        <w:jc w:val="both"/>
        <w:rPr>
          <w:rFonts w:ascii="Calibri" w:hAnsi="Calibri"/>
        </w:rPr>
      </w:pPr>
    </w:p>
    <w:p w:rsidR="000B78E5" w:rsidRPr="0039320A" w:rsidRDefault="000B78E5"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FA4DC0" w:rsidRPr="00FA4DC0" w:rsidRDefault="00FA4DC0" w:rsidP="00FA4DC0">
      <w:pPr>
        <w:pStyle w:val="arial"/>
        <w:ind w:right="227"/>
        <w:rPr>
          <w:rFonts w:asciiTheme="minorHAnsi" w:eastAsia="Times New Roman" w:hAnsiTheme="minorHAnsi" w:cstheme="minorHAnsi"/>
          <w:color w:val="auto"/>
          <w:sz w:val="20"/>
          <w:szCs w:val="20"/>
          <w:lang w:val="es-ES_tradnl" w:eastAsia="es-ES"/>
        </w:rPr>
      </w:pPr>
      <w:r w:rsidRPr="00FA4DC0">
        <w:rPr>
          <w:rFonts w:asciiTheme="minorHAnsi" w:eastAsia="Times New Roman" w:hAnsiTheme="minorHAnsi" w:cstheme="minorHAnsi"/>
          <w:color w:val="auto"/>
          <w:sz w:val="20"/>
          <w:szCs w:val="20"/>
          <w:lang w:val="es-ES_tradnl" w:eastAsia="es-ES"/>
        </w:rPr>
        <w:t xml:space="preserve">La pena convencional aplicable al </w:t>
      </w:r>
      <w:r w:rsidR="004021EC">
        <w:rPr>
          <w:rFonts w:asciiTheme="minorHAnsi" w:eastAsia="Times New Roman" w:hAnsiTheme="minorHAnsi" w:cstheme="minorHAnsi"/>
          <w:color w:val="auto"/>
          <w:sz w:val="20"/>
          <w:szCs w:val="20"/>
          <w:lang w:val="es-ES_tradnl" w:eastAsia="es-ES"/>
        </w:rPr>
        <w:t>licitante que resulte adjudicado</w:t>
      </w:r>
      <w:r w:rsidRPr="00FA4DC0">
        <w:rPr>
          <w:rFonts w:asciiTheme="minorHAnsi" w:eastAsia="Times New Roman" w:hAnsiTheme="minorHAnsi" w:cstheme="minorHAnsi"/>
          <w:color w:val="auto"/>
          <w:sz w:val="20"/>
          <w:szCs w:val="20"/>
          <w:lang w:val="es-ES_tradnl" w:eastAsia="es-ES"/>
        </w:rPr>
        <w:t xml:space="preserve"> por atraso, en el cumplimiento de la prestación del servicio, será del 2.5% (dos punto cinco por ciento) diario, sobre el valor de lo incumplido, aplicado al valor del servicio prestado con atraso o cuando el servicio no cumpla con lo solicitado en las presentes bases y contrato correspondiente, la que no deberá de ser mayor a la parte proporcional del importe de la garantía de cumplimiento, la suma de las penas convencionales no deberá exceder el importe de dicha garantía.</w:t>
      </w:r>
    </w:p>
    <w:p w:rsidR="00CC7B8F" w:rsidRDefault="00CC7B8F" w:rsidP="00FA4DC0">
      <w:pPr>
        <w:pStyle w:val="arial"/>
        <w:ind w:right="227"/>
        <w:rPr>
          <w:rFonts w:asciiTheme="minorHAnsi" w:eastAsia="Times New Roman" w:hAnsiTheme="minorHAnsi" w:cstheme="minorHAnsi"/>
          <w:color w:val="auto"/>
          <w:sz w:val="20"/>
          <w:szCs w:val="20"/>
          <w:lang w:val="es-ES_tradnl" w:eastAsia="es-ES"/>
        </w:rPr>
      </w:pPr>
    </w:p>
    <w:p w:rsidR="00FA4DC0" w:rsidRPr="00FA4DC0" w:rsidRDefault="00FA4DC0" w:rsidP="00FA4DC0">
      <w:pPr>
        <w:pStyle w:val="arial"/>
        <w:ind w:right="227"/>
        <w:rPr>
          <w:rFonts w:asciiTheme="minorHAnsi" w:eastAsia="Times New Roman" w:hAnsiTheme="minorHAnsi" w:cstheme="minorHAnsi"/>
          <w:color w:val="auto"/>
          <w:sz w:val="20"/>
          <w:szCs w:val="20"/>
          <w:lang w:val="es-ES_tradnl" w:eastAsia="es-ES"/>
        </w:rPr>
      </w:pPr>
      <w:r w:rsidRPr="00FA4DC0">
        <w:rPr>
          <w:rFonts w:asciiTheme="minorHAnsi" w:eastAsia="Times New Roman" w:hAnsiTheme="minorHAnsi" w:cstheme="minorHAnsi"/>
          <w:color w:val="auto"/>
          <w:sz w:val="20"/>
          <w:szCs w:val="20"/>
          <w:lang w:val="es-ES_tradnl" w:eastAsia="es-ES"/>
        </w:rPr>
        <w:t>Atrasos en el cumplimiento de la prestación del servicio:</w:t>
      </w:r>
    </w:p>
    <w:p w:rsidR="00FA4DC0" w:rsidRPr="00FA4DC0" w:rsidRDefault="00FA4DC0" w:rsidP="00FA4DC0">
      <w:pPr>
        <w:pStyle w:val="arial"/>
        <w:numPr>
          <w:ilvl w:val="0"/>
          <w:numId w:val="46"/>
        </w:numPr>
        <w:ind w:right="227"/>
        <w:rPr>
          <w:rFonts w:asciiTheme="minorHAnsi" w:eastAsia="Times New Roman" w:hAnsiTheme="minorHAnsi" w:cstheme="minorHAnsi"/>
          <w:color w:val="auto"/>
          <w:sz w:val="20"/>
          <w:szCs w:val="20"/>
          <w:lang w:val="es-ES_tradnl" w:eastAsia="es-ES"/>
        </w:rPr>
      </w:pPr>
      <w:r w:rsidRPr="00FA4DC0">
        <w:rPr>
          <w:rFonts w:asciiTheme="minorHAnsi" w:eastAsia="Times New Roman" w:hAnsiTheme="minorHAnsi" w:cstheme="minorHAnsi"/>
          <w:color w:val="auto"/>
          <w:sz w:val="20"/>
          <w:szCs w:val="20"/>
          <w:lang w:val="es-ES_tradnl" w:eastAsia="es-ES"/>
        </w:rPr>
        <w:t>No suministrar el servicio de oxígeno medicinal en el domicilio de los pacientes solicitados por la Convocante.</w:t>
      </w:r>
    </w:p>
    <w:p w:rsidR="00FA4DC0" w:rsidRPr="00FA4DC0" w:rsidRDefault="00FA4DC0" w:rsidP="00FA4DC0">
      <w:pPr>
        <w:pStyle w:val="arial"/>
        <w:numPr>
          <w:ilvl w:val="0"/>
          <w:numId w:val="46"/>
        </w:numPr>
        <w:ind w:right="227"/>
        <w:rPr>
          <w:rFonts w:asciiTheme="minorHAnsi" w:eastAsia="Times New Roman" w:hAnsiTheme="minorHAnsi" w:cstheme="minorHAnsi"/>
          <w:color w:val="auto"/>
          <w:sz w:val="20"/>
          <w:szCs w:val="20"/>
          <w:lang w:val="es-ES_tradnl" w:eastAsia="es-ES"/>
        </w:rPr>
      </w:pPr>
      <w:r w:rsidRPr="00FA4DC0">
        <w:rPr>
          <w:rFonts w:asciiTheme="minorHAnsi" w:eastAsia="Times New Roman" w:hAnsiTheme="minorHAnsi" w:cstheme="minorHAnsi"/>
          <w:color w:val="auto"/>
          <w:sz w:val="20"/>
          <w:szCs w:val="20"/>
          <w:lang w:val="es-ES_tradnl" w:eastAsia="es-ES"/>
        </w:rPr>
        <w:t>No suministrar el oxígeno medicinal, dentro de los lapsos establecidos (pacientes nuevos, emergencias/contingencias, canjes de tanque cilíndrico)</w:t>
      </w:r>
    </w:p>
    <w:p w:rsidR="00FA4DC0" w:rsidRPr="00FA4DC0" w:rsidRDefault="00FA4DC0" w:rsidP="00FA4DC0">
      <w:pPr>
        <w:pStyle w:val="arial"/>
        <w:numPr>
          <w:ilvl w:val="0"/>
          <w:numId w:val="46"/>
        </w:numPr>
        <w:ind w:right="227"/>
        <w:rPr>
          <w:rFonts w:asciiTheme="minorHAnsi" w:eastAsia="Times New Roman" w:hAnsiTheme="minorHAnsi" w:cstheme="minorHAnsi"/>
          <w:color w:val="auto"/>
          <w:sz w:val="20"/>
          <w:szCs w:val="20"/>
          <w:lang w:val="es-ES_tradnl" w:eastAsia="es-ES"/>
        </w:rPr>
      </w:pPr>
      <w:r w:rsidRPr="00FA4DC0">
        <w:rPr>
          <w:rFonts w:asciiTheme="minorHAnsi" w:eastAsia="Times New Roman" w:hAnsiTheme="minorHAnsi" w:cstheme="minorHAnsi"/>
          <w:color w:val="auto"/>
          <w:sz w:val="20"/>
          <w:szCs w:val="20"/>
          <w:lang w:val="es-ES_tradnl" w:eastAsia="es-ES"/>
        </w:rPr>
        <w:t xml:space="preserve">No realizar al menos una visita de verificación domiciliaria </w:t>
      </w:r>
      <w:r w:rsidR="00DC749B">
        <w:rPr>
          <w:rFonts w:asciiTheme="minorHAnsi" w:eastAsia="Times New Roman" w:hAnsiTheme="minorHAnsi" w:cstheme="minorHAnsi"/>
          <w:color w:val="auto"/>
          <w:sz w:val="20"/>
          <w:szCs w:val="20"/>
          <w:lang w:val="es-ES_tradnl" w:eastAsia="es-ES"/>
        </w:rPr>
        <w:t>mes</w:t>
      </w:r>
      <w:r w:rsidRPr="00FA4DC0">
        <w:rPr>
          <w:rFonts w:asciiTheme="minorHAnsi" w:eastAsia="Times New Roman" w:hAnsiTheme="minorHAnsi" w:cstheme="minorHAnsi"/>
          <w:color w:val="auto"/>
          <w:sz w:val="20"/>
          <w:szCs w:val="20"/>
          <w:lang w:val="es-ES_tradnl" w:eastAsia="es-ES"/>
        </w:rPr>
        <w:t>.</w:t>
      </w:r>
    </w:p>
    <w:p w:rsidR="00FA4DC0" w:rsidRPr="00FA4DC0" w:rsidRDefault="00FA4DC0" w:rsidP="00FA4DC0">
      <w:pPr>
        <w:numPr>
          <w:ilvl w:val="0"/>
          <w:numId w:val="46"/>
        </w:numPr>
        <w:ind w:right="227"/>
        <w:jc w:val="both"/>
        <w:rPr>
          <w:rFonts w:asciiTheme="minorHAnsi" w:hAnsiTheme="minorHAnsi" w:cstheme="minorHAnsi"/>
        </w:rPr>
      </w:pPr>
      <w:r w:rsidRPr="00FA4DC0">
        <w:rPr>
          <w:rFonts w:asciiTheme="minorHAnsi" w:hAnsiTheme="minorHAnsi" w:cstheme="minorHAnsi"/>
        </w:rPr>
        <w:t xml:space="preserve">Cuando no cuente con disponibilidad de atención telefónica o por medios electrónicos de 12 horas al día (08:00 a 20:00), los 7 días de la semana, </w:t>
      </w:r>
      <w:r w:rsidR="00424911">
        <w:rPr>
          <w:rFonts w:asciiTheme="minorHAnsi" w:hAnsiTheme="minorHAnsi" w:cstheme="minorHAnsi"/>
        </w:rPr>
        <w:t>incluyendo días festivos</w:t>
      </w:r>
      <w:r w:rsidRPr="00FA4DC0">
        <w:rPr>
          <w:rFonts w:asciiTheme="minorHAnsi" w:hAnsiTheme="minorHAnsi" w:cstheme="minorHAnsi"/>
        </w:rPr>
        <w:t>. Con una tolerancia de no más de 15 minutos diarios de caída del servicio.</w:t>
      </w:r>
    </w:p>
    <w:p w:rsidR="00661318" w:rsidRPr="00FA4DC0" w:rsidRDefault="00661318" w:rsidP="000B78E5">
      <w:pPr>
        <w:ind w:right="51"/>
        <w:jc w:val="both"/>
        <w:rPr>
          <w:rFonts w:asciiTheme="minorHAnsi" w:hAnsiTheme="minorHAnsi" w:cstheme="minorHAns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la Pena Convencional, el Administrador o su equivalente de cada unidad aplicativa, dirección, subdirección o departamento, deberá elaborar el cálculo de dicha pena y hacerlo del conocimiento del </w:t>
      </w:r>
      <w:r w:rsidR="004021EC">
        <w:rPr>
          <w:rFonts w:ascii="Calibri" w:hAnsi="Calibri"/>
        </w:rPr>
        <w:t>Licitante</w:t>
      </w:r>
      <w:r w:rsidRPr="0039320A">
        <w:rPr>
          <w:rFonts w:ascii="Calibri" w:hAnsi="Calibri"/>
        </w:rPr>
        <w:t>,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lastRenderedPageBreak/>
        <w:t xml:space="preserve">Las penas se harán efectivas descontándose de los pagos que </w:t>
      </w:r>
      <w:r w:rsidRPr="00DB6160">
        <w:rPr>
          <w:rFonts w:ascii="Calibri" w:hAnsi="Calibri"/>
        </w:rPr>
        <w:t xml:space="preserve">la Convocante tenga pendientes de efectuar al </w:t>
      </w:r>
      <w:r w:rsidR="004021EC">
        <w:rPr>
          <w:rFonts w:ascii="Calibri" w:hAnsi="Calibri"/>
        </w:rPr>
        <w:t>licitante</w:t>
      </w:r>
      <w:r w:rsidRPr="00DB6160">
        <w:rPr>
          <w:rFonts w:ascii="Calibri" w:hAnsi="Calibri"/>
        </w:rPr>
        <w:t xml:space="preserv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 xml:space="preserve">rgada por el </w:t>
      </w:r>
      <w:r w:rsidR="004021EC">
        <w:rPr>
          <w:rFonts w:ascii="Calibri" w:hAnsi="Calibri"/>
        </w:rPr>
        <w:t>licitante</w:t>
      </w:r>
      <w:r w:rsidRPr="00DB6160">
        <w:rPr>
          <w:rFonts w:ascii="Calibri" w:hAnsi="Calibri"/>
        </w:rPr>
        <w:t xml:space="preserv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C42BF6" w:rsidRDefault="00C42BF6" w:rsidP="000B78E5">
      <w:pPr>
        <w:ind w:right="-1"/>
        <w:jc w:val="both"/>
        <w:rPr>
          <w:rFonts w:ascii="Calibri" w:hAnsi="Calibri"/>
        </w:rPr>
      </w:pPr>
    </w:p>
    <w:p w:rsidR="00722BC1" w:rsidRDefault="00722BC1" w:rsidP="000B78E5">
      <w:pPr>
        <w:ind w:right="-1"/>
        <w:jc w:val="both"/>
        <w:rPr>
          <w:rFonts w:ascii="Calibri" w:hAnsi="Calibri"/>
        </w:rPr>
      </w:pPr>
    </w:p>
    <w:p w:rsidR="000B78E5" w:rsidRPr="0039320A" w:rsidRDefault="000B78E5"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Default="000B78E5" w:rsidP="000B78E5">
      <w:pPr>
        <w:pStyle w:val="Textoindependiente2"/>
        <w:ind w:right="-1"/>
        <w:rPr>
          <w:rFonts w:ascii="Calibri" w:hAnsi="Calibri"/>
          <w:sz w:val="20"/>
        </w:rPr>
      </w:pPr>
      <w:r w:rsidRPr="00661318">
        <w:rPr>
          <w:rFonts w:ascii="Calibri" w:hAnsi="Calibri"/>
          <w:sz w:val="20"/>
        </w:rPr>
        <w:t>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CC7B8F" w:rsidRDefault="00CC7B8F" w:rsidP="000B78E5">
      <w:pPr>
        <w:pStyle w:val="Textoindependiente2"/>
        <w:ind w:right="-1"/>
        <w:rPr>
          <w:rFonts w:ascii="Calibri" w:hAnsi="Calibri"/>
          <w:sz w:val="20"/>
        </w:rPr>
      </w:pPr>
    </w:p>
    <w:p w:rsidR="00F80F7F" w:rsidRPr="0039320A" w:rsidRDefault="00F80F7F"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F80F7F" w:rsidRPr="0039320A" w:rsidRDefault="00F80F7F" w:rsidP="00F80F7F">
      <w:pPr>
        <w:ind w:right="-1"/>
        <w:jc w:val="both"/>
        <w:rPr>
          <w:rFonts w:ascii="Calibri" w:hAnsi="Calibri"/>
        </w:rPr>
      </w:pPr>
    </w:p>
    <w:p w:rsidR="00F80F7F" w:rsidRDefault="00F80F7F" w:rsidP="00F80F7F">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DC749B">
        <w:rPr>
          <w:rFonts w:asciiTheme="minorHAnsi" w:hAnsiTheme="minorHAnsi"/>
          <w:color w:val="auto"/>
          <w:sz w:val="20"/>
          <w:szCs w:val="20"/>
        </w:rPr>
        <w:t>1</w:t>
      </w:r>
      <w:r w:rsidR="00EB00C3">
        <w:rPr>
          <w:rFonts w:asciiTheme="minorHAnsi" w:hAnsiTheme="minorHAnsi"/>
          <w:color w:val="auto"/>
          <w:sz w:val="20"/>
          <w:szCs w:val="20"/>
        </w:rPr>
        <w:t>1</w:t>
      </w:r>
      <w:r>
        <w:rPr>
          <w:rFonts w:asciiTheme="minorHAnsi" w:hAnsiTheme="minorHAnsi"/>
          <w:color w:val="auto"/>
          <w:sz w:val="20"/>
          <w:szCs w:val="20"/>
        </w:rPr>
        <w:t xml:space="preserve"> de </w:t>
      </w:r>
      <w:r w:rsidR="00DC749B">
        <w:rPr>
          <w:rFonts w:asciiTheme="minorHAnsi" w:hAnsiTheme="minorHAnsi"/>
          <w:color w:val="auto"/>
          <w:sz w:val="20"/>
          <w:szCs w:val="20"/>
        </w:rPr>
        <w:t>Septiembre del 2020</w:t>
      </w:r>
      <w:r>
        <w:rPr>
          <w:rFonts w:asciiTheme="minorHAnsi" w:hAnsiTheme="minorHAnsi"/>
          <w:color w:val="auto"/>
          <w:sz w:val="20"/>
          <w:szCs w:val="20"/>
        </w:rPr>
        <w:t>.</w:t>
      </w:r>
    </w:p>
    <w:p w:rsidR="00F80F7F" w:rsidRDefault="00F80F7F" w:rsidP="00F80F7F">
      <w:pPr>
        <w:pStyle w:val="Default"/>
        <w:jc w:val="both"/>
        <w:rPr>
          <w:rFonts w:asciiTheme="minorHAnsi" w:hAnsiTheme="minorHAnsi"/>
          <w:b/>
          <w:color w:val="auto"/>
          <w:sz w:val="20"/>
          <w:szCs w:val="20"/>
        </w:rPr>
      </w:pPr>
    </w:p>
    <w:p w:rsidR="00F80F7F" w:rsidRDefault="00F80F7F" w:rsidP="00F80F7F">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DC749B">
        <w:rPr>
          <w:rFonts w:asciiTheme="minorHAnsi" w:hAnsiTheme="minorHAnsi"/>
          <w:color w:val="auto"/>
          <w:sz w:val="20"/>
          <w:szCs w:val="20"/>
        </w:rPr>
        <w:t>e</w:t>
      </w:r>
      <w:r w:rsidR="00DC749B" w:rsidRPr="001A3D86">
        <w:rPr>
          <w:rFonts w:asciiTheme="minorHAnsi" w:hAnsiTheme="minorHAnsi"/>
          <w:color w:val="auto"/>
          <w:sz w:val="20"/>
          <w:szCs w:val="20"/>
        </w:rPr>
        <w:t xml:space="preserve">l </w:t>
      </w:r>
      <w:r w:rsidR="00DC749B">
        <w:rPr>
          <w:rFonts w:asciiTheme="minorHAnsi" w:hAnsiTheme="minorHAnsi"/>
          <w:color w:val="auto"/>
          <w:sz w:val="20"/>
          <w:szCs w:val="20"/>
        </w:rPr>
        <w:t>11 de Septiembre del 2020</w:t>
      </w:r>
      <w:r>
        <w:rPr>
          <w:rFonts w:asciiTheme="minorHAnsi" w:hAnsiTheme="minorHAnsi"/>
          <w:color w:val="auto"/>
          <w:sz w:val="20"/>
          <w:szCs w:val="20"/>
        </w:rPr>
        <w:t>.</w:t>
      </w:r>
    </w:p>
    <w:p w:rsidR="00F80F7F" w:rsidRDefault="00F80F7F" w:rsidP="00F80F7F">
      <w:pPr>
        <w:pStyle w:val="Default"/>
        <w:rPr>
          <w:rFonts w:asciiTheme="minorHAnsi" w:hAnsiTheme="minorHAnsi"/>
          <w:color w:val="auto"/>
          <w:sz w:val="20"/>
          <w:szCs w:val="20"/>
        </w:rPr>
      </w:pPr>
    </w:p>
    <w:p w:rsidR="00F80F7F" w:rsidRDefault="00F80F7F" w:rsidP="00F80F7F">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F80F7F" w:rsidRPr="004A4FC1" w:rsidTr="00DC749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F80F7F" w:rsidRPr="00E50172" w:rsidRDefault="00F80F7F" w:rsidP="007B3DBB">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5A2626">
              <w:rPr>
                <w:rFonts w:ascii="Century Gothic" w:hAnsi="Century Gothic" w:cs="Arial"/>
                <w:b/>
                <w:color w:val="000000"/>
                <w:sz w:val="18"/>
              </w:rPr>
              <w:t>N43-2020</w:t>
            </w:r>
          </w:p>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color w:val="000000"/>
                <w:sz w:val="18"/>
              </w:rPr>
              <w:t>“</w:t>
            </w:r>
            <w:r w:rsidR="009879A3">
              <w:rPr>
                <w:rFonts w:ascii="Century Gothic" w:hAnsi="Century Gothic" w:cs="Arial"/>
                <w:b/>
                <w:color w:val="000000"/>
                <w:sz w:val="18"/>
              </w:rPr>
              <w:t>SERVICIO DE SUMINISTRO DE OXÍGENO MEDICINAL A DOMICILIO</w:t>
            </w:r>
            <w:r>
              <w:rPr>
                <w:rFonts w:ascii="Century Gothic" w:hAnsi="Century Gothic" w:cs="Arial"/>
                <w:b/>
                <w:color w:val="000000"/>
                <w:sz w:val="18"/>
              </w:rPr>
              <w:t>”</w:t>
            </w:r>
          </w:p>
        </w:tc>
      </w:tr>
      <w:tr w:rsidR="00F80F7F" w:rsidRPr="004A4FC1" w:rsidTr="00DC749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F80F7F" w:rsidRPr="00E50172" w:rsidTr="007B3DB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F80F7F" w:rsidRPr="00E50172" w:rsidTr="007B3DB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F80F7F" w:rsidRPr="00F47B28" w:rsidRDefault="00DC749B" w:rsidP="007B3DBB">
            <w:pPr>
              <w:jc w:val="center"/>
              <w:rPr>
                <w:rFonts w:ascii="Century Gothic" w:hAnsi="Century Gothic" w:cs="Arial"/>
                <w:sz w:val="16"/>
                <w:szCs w:val="18"/>
              </w:rPr>
            </w:pPr>
            <w:r>
              <w:rPr>
                <w:rFonts w:ascii="Century Gothic" w:hAnsi="Century Gothic" w:cs="Arial"/>
                <w:sz w:val="16"/>
                <w:szCs w:val="18"/>
              </w:rPr>
              <w:t>22/09/2020</w:t>
            </w:r>
          </w:p>
          <w:p w:rsidR="00F80F7F" w:rsidRPr="00F47B28" w:rsidRDefault="00CC7B8F" w:rsidP="00DC749B">
            <w:pPr>
              <w:jc w:val="center"/>
              <w:rPr>
                <w:rFonts w:ascii="Century Gothic" w:hAnsi="Century Gothic" w:cs="Arial"/>
                <w:sz w:val="16"/>
                <w:szCs w:val="18"/>
              </w:rPr>
            </w:pPr>
            <w:r>
              <w:rPr>
                <w:rFonts w:ascii="Century Gothic" w:hAnsi="Century Gothic" w:cs="Arial"/>
                <w:sz w:val="16"/>
                <w:szCs w:val="18"/>
              </w:rPr>
              <w:t>1</w:t>
            </w:r>
            <w:r w:rsidR="00EB00C3">
              <w:rPr>
                <w:rFonts w:ascii="Century Gothic" w:hAnsi="Century Gothic" w:cs="Arial"/>
                <w:sz w:val="16"/>
                <w:szCs w:val="18"/>
              </w:rPr>
              <w:t>1</w:t>
            </w:r>
            <w:r w:rsidR="00F80F7F" w:rsidRPr="00F47B28">
              <w:rPr>
                <w:rFonts w:ascii="Century Gothic" w:hAnsi="Century Gothic" w:cs="Arial"/>
                <w:sz w:val="16"/>
                <w:szCs w:val="18"/>
              </w:rPr>
              <w:t>:</w:t>
            </w:r>
            <w:r w:rsidR="00DC749B">
              <w:rPr>
                <w:rFonts w:ascii="Century Gothic" w:hAnsi="Century Gothic" w:cs="Arial"/>
                <w:sz w:val="16"/>
                <w:szCs w:val="18"/>
              </w:rPr>
              <w:t>0</w:t>
            </w:r>
            <w:r w:rsidR="00F80F7F"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w:t>
            </w:r>
            <w:r w:rsidR="002A359C">
              <w:rPr>
                <w:rFonts w:ascii="Century Gothic" w:hAnsi="Century Gothic" w:cs="Arial"/>
                <w:color w:val="000000"/>
                <w:sz w:val="16"/>
                <w:szCs w:val="18"/>
              </w:rPr>
              <w:t xml:space="preserve"> o de la Dirección Administrativa</w:t>
            </w:r>
            <w:r>
              <w:rPr>
                <w:rFonts w:ascii="Century Gothic" w:hAnsi="Century Gothic" w:cs="Arial"/>
                <w:color w:val="000000"/>
                <w:sz w:val="16"/>
                <w:szCs w:val="18"/>
              </w:rPr>
              <w:t xml:space="preserve"> de la Convocante</w:t>
            </w:r>
            <w:r w:rsidRPr="00E50172">
              <w:rPr>
                <w:rFonts w:ascii="Century Gothic" w:hAnsi="Century Gothic" w:cs="Arial"/>
                <w:color w:val="000000"/>
                <w:sz w:val="16"/>
                <w:szCs w:val="18"/>
              </w:rPr>
              <w:t>, ubicada</w:t>
            </w:r>
            <w:r w:rsidR="002A359C">
              <w:rPr>
                <w:rFonts w:ascii="Century Gothic" w:hAnsi="Century Gothic" w:cs="Arial"/>
                <w:color w:val="000000"/>
                <w:sz w:val="16"/>
                <w:szCs w:val="18"/>
              </w:rPr>
              <w:t>s</w:t>
            </w:r>
            <w:r w:rsidRPr="00E50172">
              <w:rPr>
                <w:rFonts w:ascii="Century Gothic" w:hAnsi="Century Gothic" w:cs="Arial"/>
                <w:color w:val="000000"/>
                <w:sz w:val="16"/>
                <w:szCs w:val="18"/>
              </w:rPr>
              <w:t xml:space="preserve">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tercer</w:t>
            </w:r>
            <w:r w:rsidR="002A359C">
              <w:rPr>
                <w:rFonts w:ascii="Century Gothic" w:hAnsi="Century Gothic" w:cs="Arial"/>
                <w:color w:val="000000"/>
                <w:sz w:val="16"/>
                <w:szCs w:val="18"/>
              </w:rPr>
              <w:t xml:space="preserve"> y segundo </w:t>
            </w:r>
            <w:r>
              <w:rPr>
                <w:rFonts w:ascii="Century Gothic" w:hAnsi="Century Gothic" w:cs="Arial"/>
                <w:color w:val="000000"/>
                <w:sz w:val="16"/>
                <w:szCs w:val="18"/>
              </w:rPr>
              <w:t xml:space="preserve"> </w:t>
            </w:r>
            <w:r w:rsidRPr="00E50172">
              <w:rPr>
                <w:rFonts w:ascii="Century Gothic" w:hAnsi="Century Gothic" w:cs="Arial"/>
                <w:color w:val="000000"/>
                <w:sz w:val="16"/>
                <w:szCs w:val="18"/>
              </w:rPr>
              <w:t>piso,</w:t>
            </w:r>
            <w:r w:rsidR="002A359C">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F80F7F" w:rsidRPr="00E50172" w:rsidTr="007B3DB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F80F7F" w:rsidRPr="00F47B28" w:rsidRDefault="00DC749B" w:rsidP="007B3DBB">
            <w:pPr>
              <w:jc w:val="center"/>
              <w:rPr>
                <w:rFonts w:ascii="Century Gothic" w:hAnsi="Century Gothic" w:cs="Arial"/>
                <w:sz w:val="16"/>
                <w:szCs w:val="18"/>
              </w:rPr>
            </w:pPr>
            <w:r>
              <w:rPr>
                <w:rFonts w:ascii="Century Gothic" w:hAnsi="Century Gothic" w:cs="Arial"/>
                <w:sz w:val="16"/>
                <w:szCs w:val="18"/>
              </w:rPr>
              <w:t>29/09/2020</w:t>
            </w:r>
          </w:p>
          <w:p w:rsidR="00F80F7F" w:rsidRPr="00F47B28" w:rsidRDefault="00C4581C" w:rsidP="00EB00C3">
            <w:pPr>
              <w:jc w:val="center"/>
              <w:rPr>
                <w:rFonts w:ascii="Century Gothic" w:hAnsi="Century Gothic" w:cs="Arial"/>
                <w:sz w:val="16"/>
                <w:szCs w:val="18"/>
              </w:rPr>
            </w:pPr>
            <w:r>
              <w:rPr>
                <w:rFonts w:ascii="Century Gothic" w:hAnsi="Century Gothic" w:cs="Arial"/>
                <w:sz w:val="16"/>
                <w:szCs w:val="18"/>
              </w:rPr>
              <w:t>1</w:t>
            </w:r>
            <w:r w:rsidR="00DC749B">
              <w:rPr>
                <w:rFonts w:ascii="Century Gothic" w:hAnsi="Century Gothic" w:cs="Arial"/>
                <w:sz w:val="16"/>
                <w:szCs w:val="18"/>
              </w:rPr>
              <w:t>0</w:t>
            </w:r>
            <w:r>
              <w:rPr>
                <w:rFonts w:ascii="Century Gothic" w:hAnsi="Century Gothic" w:cs="Arial"/>
                <w:sz w:val="16"/>
                <w:szCs w:val="18"/>
              </w:rPr>
              <w:t>:0</w:t>
            </w:r>
            <w:r w:rsidR="00CC7B8F">
              <w:rPr>
                <w:rFonts w:ascii="Century Gothic" w:hAnsi="Century Gothic" w:cs="Arial"/>
                <w:sz w:val="16"/>
                <w:szCs w:val="18"/>
              </w:rPr>
              <w:t>0</w:t>
            </w:r>
            <w:r w:rsidR="00F80F7F"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p>
        </w:tc>
      </w:tr>
      <w:tr w:rsidR="00F80F7F" w:rsidRPr="00E50172" w:rsidTr="007B3DB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CC7B8F" w:rsidRPr="00F47B28" w:rsidRDefault="00DC749B" w:rsidP="00CC7B8F">
            <w:pPr>
              <w:jc w:val="center"/>
              <w:rPr>
                <w:rFonts w:ascii="Century Gothic" w:hAnsi="Century Gothic" w:cs="Arial"/>
                <w:sz w:val="16"/>
                <w:szCs w:val="18"/>
              </w:rPr>
            </w:pPr>
            <w:r>
              <w:rPr>
                <w:rFonts w:ascii="Century Gothic" w:hAnsi="Century Gothic" w:cs="Arial"/>
                <w:sz w:val="16"/>
                <w:szCs w:val="18"/>
              </w:rPr>
              <w:t>30/09/2020</w:t>
            </w:r>
          </w:p>
          <w:p w:rsidR="00F80F7F" w:rsidRPr="00F47B28" w:rsidRDefault="00DC749B" w:rsidP="00C4581C">
            <w:pPr>
              <w:jc w:val="center"/>
              <w:rPr>
                <w:rFonts w:ascii="Century Gothic" w:hAnsi="Century Gothic" w:cs="Arial"/>
                <w:sz w:val="16"/>
                <w:szCs w:val="18"/>
              </w:rPr>
            </w:pPr>
            <w:r>
              <w:rPr>
                <w:rFonts w:ascii="Century Gothic" w:hAnsi="Century Gothic" w:cs="Arial"/>
                <w:sz w:val="16"/>
                <w:szCs w:val="18"/>
              </w:rPr>
              <w:t>10:00</w:t>
            </w:r>
            <w:r w:rsidR="00CC7B8F"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F80F7F" w:rsidRPr="00E50172" w:rsidRDefault="00F80F7F" w:rsidP="007B3DBB">
            <w:pPr>
              <w:jc w:val="center"/>
              <w:rPr>
                <w:rFonts w:ascii="Century Gothic" w:hAnsi="Century Gothic" w:cs="Arial"/>
                <w:color w:val="000000"/>
                <w:sz w:val="16"/>
                <w:szCs w:val="18"/>
              </w:rPr>
            </w:pPr>
          </w:p>
        </w:tc>
      </w:tr>
      <w:tr w:rsidR="00F80F7F" w:rsidRPr="00E50172" w:rsidTr="007B3DB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DC749B" w:rsidRPr="00F47B28" w:rsidRDefault="00DC749B" w:rsidP="00DC749B">
            <w:pPr>
              <w:jc w:val="center"/>
              <w:rPr>
                <w:rFonts w:ascii="Century Gothic" w:hAnsi="Century Gothic" w:cs="Arial"/>
                <w:sz w:val="16"/>
                <w:szCs w:val="18"/>
              </w:rPr>
            </w:pPr>
            <w:r>
              <w:rPr>
                <w:rFonts w:ascii="Century Gothic" w:hAnsi="Century Gothic" w:cs="Arial"/>
                <w:sz w:val="16"/>
                <w:szCs w:val="18"/>
              </w:rPr>
              <w:t>30/09/2020</w:t>
            </w:r>
          </w:p>
          <w:p w:rsidR="00F80F7F" w:rsidRPr="00F47B28" w:rsidRDefault="00DC749B" w:rsidP="00DC749B">
            <w:pPr>
              <w:jc w:val="center"/>
              <w:rPr>
                <w:rFonts w:ascii="Century Gothic" w:hAnsi="Century Gothic" w:cs="Arial"/>
                <w:sz w:val="16"/>
                <w:szCs w:val="18"/>
              </w:rPr>
            </w:pPr>
            <w:r>
              <w:rPr>
                <w:rFonts w:ascii="Century Gothic" w:hAnsi="Century Gothic" w:cs="Arial"/>
                <w:sz w:val="16"/>
                <w:szCs w:val="18"/>
              </w:rPr>
              <w:t>10:15</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F80F7F" w:rsidRPr="00E50172" w:rsidRDefault="00F80F7F" w:rsidP="007B3DBB">
            <w:pPr>
              <w:jc w:val="center"/>
              <w:rPr>
                <w:rFonts w:ascii="Century Gothic" w:hAnsi="Century Gothic" w:cs="Arial"/>
                <w:color w:val="000000"/>
                <w:sz w:val="16"/>
                <w:szCs w:val="18"/>
              </w:rPr>
            </w:pPr>
          </w:p>
        </w:tc>
      </w:tr>
      <w:tr w:rsidR="00F80F7F" w:rsidRPr="00E50172" w:rsidTr="007B3DB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DC749B" w:rsidRPr="00F47B28" w:rsidRDefault="00DC749B" w:rsidP="00DC749B">
            <w:pPr>
              <w:jc w:val="center"/>
              <w:rPr>
                <w:rFonts w:ascii="Century Gothic" w:hAnsi="Century Gothic" w:cs="Arial"/>
                <w:sz w:val="16"/>
                <w:szCs w:val="18"/>
              </w:rPr>
            </w:pPr>
            <w:r>
              <w:rPr>
                <w:rFonts w:ascii="Century Gothic" w:hAnsi="Century Gothic" w:cs="Arial"/>
                <w:sz w:val="16"/>
                <w:szCs w:val="18"/>
              </w:rPr>
              <w:t>30/09/2020</w:t>
            </w:r>
          </w:p>
          <w:p w:rsidR="00F80F7F" w:rsidRPr="00F47B28" w:rsidRDefault="00DC749B" w:rsidP="00DC749B">
            <w:pPr>
              <w:jc w:val="center"/>
              <w:rPr>
                <w:rFonts w:ascii="Century Gothic" w:hAnsi="Century Gothic" w:cs="Arial"/>
                <w:sz w:val="16"/>
                <w:szCs w:val="18"/>
              </w:rPr>
            </w:pPr>
            <w:r>
              <w:rPr>
                <w:rFonts w:ascii="Century Gothic" w:hAnsi="Century Gothic" w:cs="Arial"/>
                <w:sz w:val="16"/>
                <w:szCs w:val="18"/>
              </w:rPr>
              <w:t>10:30</w:t>
            </w:r>
            <w:r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center"/>
              <w:rPr>
                <w:rFonts w:ascii="Century Gothic" w:hAnsi="Century Gothic" w:cs="Arial"/>
                <w:color w:val="000000"/>
                <w:sz w:val="16"/>
                <w:szCs w:val="18"/>
              </w:rPr>
            </w:pPr>
          </w:p>
        </w:tc>
      </w:tr>
      <w:tr w:rsidR="00F80F7F" w:rsidRPr="00E50172" w:rsidTr="007B3DB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0F7F" w:rsidRPr="00E50172" w:rsidRDefault="00F80F7F" w:rsidP="00DC749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DC749B">
              <w:rPr>
                <w:rFonts w:ascii="Century Gothic" w:hAnsi="Century Gothic" w:cs="Arial"/>
                <w:sz w:val="16"/>
                <w:szCs w:val="18"/>
              </w:rPr>
              <w:t>14</w:t>
            </w:r>
            <w:r w:rsidRPr="008C4582">
              <w:rPr>
                <w:rFonts w:ascii="Century Gothic" w:hAnsi="Century Gothic" w:cs="Arial"/>
                <w:sz w:val="16"/>
                <w:szCs w:val="18"/>
              </w:rPr>
              <w:t xml:space="preserve"> de </w:t>
            </w:r>
            <w:r w:rsidR="00DC749B">
              <w:rPr>
                <w:rFonts w:ascii="Century Gothic" w:hAnsi="Century Gothic" w:cs="Arial"/>
                <w:sz w:val="16"/>
                <w:szCs w:val="18"/>
              </w:rPr>
              <w:t>Octubre de 2020</w:t>
            </w:r>
            <w:r w:rsidRPr="008C4582">
              <w:rPr>
                <w:rFonts w:ascii="Century Gothic" w:hAnsi="Century Gothic" w:cs="Arial"/>
                <w:sz w:val="16"/>
                <w:szCs w:val="18"/>
              </w:rPr>
              <w:t xml:space="preserve"> en </w:t>
            </w:r>
            <w:r w:rsidR="00EB00C3">
              <w:rPr>
                <w:rFonts w:ascii="Century Gothic" w:hAnsi="Century Gothic" w:cs="Arial"/>
                <w:color w:val="000000"/>
                <w:sz w:val="16"/>
                <w:szCs w:val="18"/>
              </w:rPr>
              <w:t>el Departamento de Contratos</w:t>
            </w:r>
            <w:r w:rsidRPr="008C4582">
              <w:rPr>
                <w:rFonts w:ascii="Century Gothic" w:hAnsi="Century Gothic" w:cs="Arial"/>
                <w:color w:val="000000"/>
                <w:sz w:val="16"/>
                <w:szCs w:val="18"/>
              </w:rPr>
              <w:t xml:space="preserve"> ubicad</w:t>
            </w:r>
            <w:r w:rsidR="00EB00C3">
              <w:rPr>
                <w:rFonts w:ascii="Century Gothic" w:hAnsi="Century Gothic" w:cs="Arial"/>
                <w:color w:val="000000"/>
                <w:sz w:val="16"/>
                <w:szCs w:val="18"/>
              </w:rPr>
              <w:t>o</w:t>
            </w:r>
            <w:r w:rsidRPr="008C4582">
              <w:rPr>
                <w:rFonts w:ascii="Century Gothic" w:hAnsi="Century Gothic" w:cs="Arial"/>
                <w:color w:val="000000"/>
                <w:sz w:val="16"/>
                <w:szCs w:val="18"/>
              </w:rPr>
              <w:t xml:space="preserve">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F80F7F" w:rsidRPr="00E50172" w:rsidTr="007B3DB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F80F7F" w:rsidRDefault="00F80F7F" w:rsidP="00F80F7F">
      <w:pPr>
        <w:ind w:right="51"/>
        <w:jc w:val="both"/>
        <w:rPr>
          <w:rFonts w:ascii="Calibri" w:hAnsi="Calibri"/>
        </w:rPr>
      </w:pPr>
    </w:p>
    <w:p w:rsidR="00F80F7F" w:rsidRDefault="00F80F7F" w:rsidP="00F80F7F">
      <w:pPr>
        <w:ind w:right="51"/>
        <w:jc w:val="both"/>
        <w:rPr>
          <w:rFonts w:ascii="Calibri" w:hAnsi="Calibri"/>
        </w:rPr>
      </w:pPr>
      <w:r>
        <w:rPr>
          <w:rFonts w:ascii="Calibri" w:hAnsi="Calibri"/>
        </w:rPr>
        <w:t>Los eventos se llevarán bajo las siguientes condiciones:</w:t>
      </w:r>
    </w:p>
    <w:p w:rsidR="00F80F7F" w:rsidRDefault="00F80F7F" w:rsidP="00F80F7F">
      <w:pPr>
        <w:ind w:right="51"/>
        <w:jc w:val="both"/>
        <w:rPr>
          <w:rFonts w:ascii="Calibri" w:hAnsi="Calibri"/>
        </w:rPr>
      </w:pPr>
    </w:p>
    <w:p w:rsidR="00F80F7F" w:rsidRDefault="00F80F7F" w:rsidP="00F80F7F">
      <w:pPr>
        <w:pStyle w:val="Prrafodelista"/>
        <w:numPr>
          <w:ilvl w:val="0"/>
          <w:numId w:val="35"/>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411D2B">
        <w:rPr>
          <w:rFonts w:ascii="Calibri" w:hAnsi="Calibri"/>
        </w:rPr>
        <w:t>Departamento de Control de Insumos y Almacén</w:t>
      </w:r>
      <w:r w:rsidRPr="00C84FE6">
        <w:rPr>
          <w:rFonts w:ascii="Calibri" w:hAnsi="Calibri"/>
        </w:rPr>
        <w:t>, ubicado en Matamoros oriente, No. 520, primer piso, Centro de la Ciudad, Monterrey, Nuevo Leó</w:t>
      </w:r>
      <w:r w:rsidR="008D326B">
        <w:rPr>
          <w:rFonts w:ascii="Calibri" w:hAnsi="Calibri"/>
        </w:rPr>
        <w:t>n, C.P. 64000, Tels.: 8130 70 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F80F7F" w:rsidRDefault="00F80F7F" w:rsidP="00F80F7F">
      <w:pPr>
        <w:pStyle w:val="Prrafodelista"/>
        <w:numPr>
          <w:ilvl w:val="2"/>
          <w:numId w:val="36"/>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F80F7F" w:rsidRDefault="00F80F7F" w:rsidP="00F80F7F">
      <w:pPr>
        <w:pStyle w:val="Prrafodelista"/>
        <w:numPr>
          <w:ilvl w:val="2"/>
          <w:numId w:val="36"/>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F80F7F" w:rsidRPr="001C463D" w:rsidRDefault="00F80F7F" w:rsidP="00F80F7F">
      <w:pPr>
        <w:pStyle w:val="Prrafodelista"/>
        <w:numPr>
          <w:ilvl w:val="2"/>
          <w:numId w:val="36"/>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F80F7F" w:rsidRPr="009A3619" w:rsidRDefault="00F80F7F" w:rsidP="00F80F7F">
      <w:pPr>
        <w:pStyle w:val="Prrafodelista"/>
        <w:numPr>
          <w:ilvl w:val="2"/>
          <w:numId w:val="36"/>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F80F7F" w:rsidRPr="009A3619" w:rsidRDefault="00F80F7F" w:rsidP="00F80F7F">
      <w:pPr>
        <w:pStyle w:val="Prrafodelista"/>
        <w:rPr>
          <w:rFonts w:asciiTheme="minorHAnsi" w:hAnsiTheme="minorHAnsi"/>
        </w:rPr>
      </w:pPr>
    </w:p>
    <w:p w:rsidR="00F80F7F" w:rsidRDefault="00F80F7F" w:rsidP="00F80F7F">
      <w:pPr>
        <w:ind w:right="51"/>
        <w:jc w:val="both"/>
        <w:rPr>
          <w:rFonts w:asciiTheme="minorHAnsi" w:hAnsiTheme="minorHAnsi"/>
        </w:rPr>
      </w:pPr>
      <w:r w:rsidRPr="009A3619">
        <w:rPr>
          <w:rFonts w:asciiTheme="minorHAnsi" w:hAnsiTheme="minorHAnsi"/>
        </w:rPr>
        <w:t>Cualquier persona podrá asistir a los diferentes actos de la licitación en calidad de observador registrándose antes del inicio de cada uno de ellos.</w:t>
      </w:r>
    </w:p>
    <w:p w:rsidR="00EB00C3" w:rsidRPr="009A3619" w:rsidRDefault="00EB00C3" w:rsidP="00F80F7F">
      <w:pPr>
        <w:ind w:right="51"/>
        <w:jc w:val="both"/>
        <w:rPr>
          <w:rFonts w:ascii="Calibri" w:hAnsi="Calibri" w:cs="Arial"/>
        </w:rPr>
      </w:pPr>
    </w:p>
    <w:p w:rsidR="000B78E5" w:rsidRDefault="000B78E5" w:rsidP="00190C8C">
      <w:pPr>
        <w:ind w:right="51"/>
        <w:jc w:val="both"/>
        <w:rPr>
          <w:rFonts w:ascii="Calibri" w:hAnsi="Calibri" w:cs="Arial"/>
          <w:sz w:val="16"/>
        </w:rPr>
      </w:pPr>
    </w:p>
    <w:p w:rsidR="000B78E5" w:rsidRPr="0039320A" w:rsidRDefault="00F80F7F"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12</w:t>
      </w:r>
      <w:r w:rsidR="000B78E5" w:rsidRPr="0039320A">
        <w:rPr>
          <w:rFonts w:ascii="Calibri" w:hAnsi="Calibri"/>
          <w:b/>
        </w:rPr>
        <w:t>.</w:t>
      </w:r>
      <w:r w:rsidR="000B78E5">
        <w:rPr>
          <w:rFonts w:ascii="Calibri" w:hAnsi="Calibri"/>
          <w:b/>
        </w:rPr>
        <w:t xml:space="preserve"> </w:t>
      </w:r>
      <w:r w:rsidR="000B78E5"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w:t>
      </w:r>
      <w:r w:rsidRPr="00EC1354">
        <w:rPr>
          <w:rFonts w:ascii="Calibri" w:hAnsi="Calibri"/>
          <w:b/>
          <w:i/>
        </w:rPr>
        <w:t xml:space="preserve">por </w:t>
      </w:r>
      <w:r w:rsidR="00AA1979">
        <w:rPr>
          <w:rFonts w:ascii="Calibri" w:hAnsi="Calibri"/>
          <w:b/>
          <w:i/>
        </w:rPr>
        <w:t>partida,</w:t>
      </w:r>
      <w:r>
        <w:rPr>
          <w:rFonts w:ascii="Calibri" w:hAnsi="Calibri"/>
        </w:rPr>
        <w:t xml:space="preserve"> </w:t>
      </w:r>
      <w:r w:rsidR="00AA1979">
        <w:rPr>
          <w:rFonts w:ascii="Calibri" w:hAnsi="Calibri"/>
        </w:rPr>
        <w:t>e</w:t>
      </w:r>
      <w:r w:rsidR="00475405">
        <w:rPr>
          <w:rFonts w:ascii="Calibri" w:hAnsi="Calibri"/>
        </w:rPr>
        <w:t xml:space="preserve"> incluye </w:t>
      </w:r>
      <w:r w:rsidR="00BE34A4">
        <w:rPr>
          <w:rFonts w:ascii="Calibri" w:hAnsi="Calibri"/>
        </w:rPr>
        <w:t>la prestación de</w:t>
      </w:r>
      <w:r w:rsidR="00442D68">
        <w:rPr>
          <w:rFonts w:ascii="Calibri" w:hAnsi="Calibri"/>
        </w:rPr>
        <w:t>l SERVICIO DE SUMINISTRO</w:t>
      </w:r>
      <w:r w:rsidR="009879A3">
        <w:rPr>
          <w:rFonts w:ascii="Calibri" w:hAnsi="Calibri"/>
        </w:rPr>
        <w:t xml:space="preserve"> DE OXÍGENO MEDICINAL A DOMICILIO</w:t>
      </w:r>
      <w:r w:rsidR="006049D0">
        <w:rPr>
          <w:rFonts w:ascii="Calibri" w:hAnsi="Calibri"/>
        </w:rPr>
        <w:t xml:space="preserve">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 xml:space="preserve">mplimiento en la </w:t>
      </w:r>
      <w:r w:rsidR="005523FF">
        <w:rPr>
          <w:rFonts w:ascii="Calibri" w:hAnsi="Calibri"/>
        </w:rPr>
        <w:t>prestación del servicio</w:t>
      </w:r>
      <w:r w:rsidRPr="0039320A">
        <w:rPr>
          <w:rFonts w:ascii="Calibri" w:hAnsi="Calibri"/>
        </w:rPr>
        <w:t xml:space="preserve"> objeto del presente concurso. </w:t>
      </w:r>
    </w:p>
    <w:p w:rsidR="000B78E5" w:rsidRPr="00813E12" w:rsidRDefault="000B78E5" w:rsidP="000B78E5">
      <w:pPr>
        <w:ind w:right="-1"/>
        <w:jc w:val="both"/>
        <w:rPr>
          <w:rFonts w:ascii="Calibri" w:hAnsi="Calibri"/>
          <w:b/>
          <w:sz w:val="16"/>
        </w:rPr>
      </w:pPr>
    </w:p>
    <w:p w:rsidR="005E531C" w:rsidRDefault="005E531C" w:rsidP="007F0B73">
      <w:pPr>
        <w:ind w:right="51"/>
        <w:jc w:val="both"/>
        <w:rPr>
          <w:rFonts w:asciiTheme="minorHAnsi" w:hAnsiTheme="minorHAnsi"/>
        </w:rPr>
      </w:pPr>
    </w:p>
    <w:p w:rsidR="005E531C" w:rsidRPr="0039320A" w:rsidRDefault="00F80F7F"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2C538E"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w:t>
      </w:r>
      <w:r w:rsidR="004021EC">
        <w:rPr>
          <w:rFonts w:ascii="Calibri" w:hAnsi="Calibri"/>
        </w:rPr>
        <w:t>licitante</w:t>
      </w:r>
      <w:r w:rsidRPr="0039320A">
        <w:rPr>
          <w:rFonts w:ascii="Calibri" w:hAnsi="Calibri"/>
        </w:rPr>
        <w:t xml:space="preserve">s participantes para elevar el precio de los </w:t>
      </w:r>
      <w:r>
        <w:rPr>
          <w:rFonts w:ascii="Calibri" w:hAnsi="Calibri"/>
        </w:rPr>
        <w:t>bienes</w:t>
      </w:r>
      <w:r w:rsidRPr="0039320A">
        <w:rPr>
          <w:rFonts w:ascii="Calibri" w:hAnsi="Calibri"/>
        </w:rPr>
        <w:t xml:space="preserve"> que se concursan, o c</w:t>
      </w:r>
      <w:r w:rsidR="002C538E">
        <w:rPr>
          <w:rFonts w:ascii="Calibri" w:hAnsi="Calibri"/>
        </w:rPr>
        <w:t xml:space="preserve">ualquier otro acuerdo que </w:t>
      </w:r>
      <w:r w:rsidR="002C538E" w:rsidRPr="002C538E">
        <w:rPr>
          <w:rFonts w:ascii="Calibri" w:hAnsi="Calibri"/>
        </w:rPr>
        <w:t xml:space="preserve">tenga </w:t>
      </w:r>
      <w:r w:rsidR="002C538E" w:rsidRPr="002C538E">
        <w:rPr>
          <w:rFonts w:ascii="Calibri" w:hAnsi="Calibri"/>
        </w:rPr>
        <w:t>como fin obtener una ventaja sob</w:t>
      </w:r>
      <w:bookmarkStart w:id="0" w:name="_GoBack"/>
      <w:bookmarkEnd w:id="0"/>
      <w:r w:rsidR="002C538E" w:rsidRPr="002C538E">
        <w:rPr>
          <w:rFonts w:ascii="Calibri" w:hAnsi="Calibri"/>
        </w:rPr>
        <w:t>re los demás licitantes.</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CC7B8F" w:rsidRPr="009E04A4" w:rsidRDefault="00CC7B8F" w:rsidP="005E531C">
      <w:pPr>
        <w:pStyle w:val="Textoindependiente3"/>
        <w:ind w:right="-1"/>
        <w:rPr>
          <w:rFonts w:ascii="Calibri" w:hAnsi="Calibri"/>
          <w:b w:val="0"/>
          <w:sz w:val="20"/>
        </w:rPr>
      </w:pPr>
    </w:p>
    <w:p w:rsidR="005E531C" w:rsidRDefault="005E531C" w:rsidP="005E531C">
      <w:pPr>
        <w:ind w:right="-1"/>
        <w:jc w:val="both"/>
        <w:rPr>
          <w:rFonts w:ascii="Calibri" w:hAnsi="Calibri"/>
          <w:b/>
          <w:sz w:val="16"/>
        </w:rPr>
      </w:pPr>
    </w:p>
    <w:p w:rsidR="005E531C" w:rsidRPr="0039320A" w:rsidRDefault="00F80F7F"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14</w:t>
      </w:r>
      <w:r w:rsidR="005E531C" w:rsidRPr="0039320A">
        <w:rPr>
          <w:rFonts w:ascii="Calibri" w:hAnsi="Calibri"/>
          <w:b/>
        </w:rPr>
        <w:t>.</w:t>
      </w:r>
      <w:r w:rsidR="005E531C">
        <w:rPr>
          <w:rFonts w:ascii="Calibri" w:hAnsi="Calibri"/>
          <w:b/>
        </w:rPr>
        <w:t xml:space="preserve"> </w:t>
      </w:r>
      <w:r w:rsidR="005E531C"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F80F7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sidR="00F356D6">
        <w:rPr>
          <w:rFonts w:ascii="Calibri" w:hAnsi="Calibri" w:cs="Arial"/>
          <w:sz w:val="20"/>
          <w:lang w:val="es-ES"/>
        </w:rPr>
        <w:t xml:space="preserve">licitante ganador </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F50A70" w:rsidRDefault="00F50A70" w:rsidP="005E531C">
      <w:pPr>
        <w:ind w:left="284" w:right="-1"/>
        <w:jc w:val="both"/>
        <w:rPr>
          <w:rFonts w:ascii="Calibri" w:hAnsi="Calibri"/>
          <w:b/>
          <w:u w:val="single"/>
        </w:rPr>
      </w:pPr>
    </w:p>
    <w:p w:rsidR="00F50A70" w:rsidRDefault="00F50A70" w:rsidP="005E531C">
      <w:pPr>
        <w:ind w:left="284" w:right="-1"/>
        <w:jc w:val="both"/>
        <w:rPr>
          <w:rFonts w:ascii="Calibri" w:hAnsi="Calibri"/>
          <w:b/>
          <w:u w:val="single"/>
        </w:rPr>
      </w:pPr>
    </w:p>
    <w:p w:rsidR="00F50A70" w:rsidRDefault="00F50A70" w:rsidP="005E531C">
      <w:pPr>
        <w:ind w:left="284" w:right="-1"/>
        <w:jc w:val="both"/>
        <w:rPr>
          <w:rFonts w:ascii="Calibri" w:hAnsi="Calibri"/>
          <w:b/>
          <w:u w:val="single"/>
        </w:rPr>
      </w:pPr>
    </w:p>
    <w:p w:rsidR="005E531C" w:rsidRPr="00E1107E" w:rsidRDefault="00F80F7F" w:rsidP="005E531C">
      <w:pPr>
        <w:ind w:left="284" w:right="-1"/>
        <w:jc w:val="both"/>
        <w:rPr>
          <w:rFonts w:ascii="Calibri" w:hAnsi="Calibri"/>
          <w:b/>
          <w:u w:val="single"/>
        </w:rPr>
      </w:pPr>
      <w:r>
        <w:rPr>
          <w:rFonts w:ascii="Calibri" w:hAnsi="Calibri"/>
          <w:b/>
          <w:u w:val="single"/>
        </w:rPr>
        <w:lastRenderedPageBreak/>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 xml:space="preserve">En el contrato o contratos que se deriven del presente concurso, el </w:t>
      </w:r>
      <w:r w:rsidR="00F356D6">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F80F7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F80F7F"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DC749B">
        <w:rPr>
          <w:rFonts w:ascii="Calibri" w:hAnsi="Calibri"/>
          <w:sz w:val="20"/>
        </w:rPr>
        <w:t>1</w:t>
      </w:r>
      <w:r w:rsidRPr="009E04A4">
        <w:rPr>
          <w:rFonts w:ascii="Calibri" w:hAnsi="Calibri"/>
          <w:sz w:val="20"/>
        </w:rPr>
        <w:t xml:space="preserve"> de </w:t>
      </w:r>
      <w:r w:rsidR="00DC749B">
        <w:rPr>
          <w:rFonts w:ascii="Calibri" w:hAnsi="Calibri"/>
          <w:sz w:val="20"/>
        </w:rPr>
        <w:t>Octubre del 2020</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7B43ED">
        <w:rPr>
          <w:rFonts w:ascii="Calibri" w:hAnsi="Calibri"/>
          <w:sz w:val="20"/>
        </w:rPr>
        <w:t>Diciembre</w:t>
      </w:r>
      <w:r w:rsidR="00DC749B">
        <w:rPr>
          <w:rFonts w:ascii="Calibri" w:hAnsi="Calibri"/>
          <w:sz w:val="20"/>
        </w:rPr>
        <w:t xml:space="preserve"> del 2020</w:t>
      </w:r>
      <w:r w:rsidRPr="006F697A">
        <w:rPr>
          <w:rFonts w:ascii="Calibri" w:hAnsi="Calibri"/>
          <w:sz w:val="20"/>
        </w:rPr>
        <w:t>. Al respecto</w:t>
      </w:r>
      <w:r w:rsidRPr="009E04A4">
        <w:rPr>
          <w:rFonts w:ascii="Calibri" w:hAnsi="Calibri"/>
          <w:sz w:val="20"/>
        </w:rPr>
        <w:t xml:space="preserve">, en la inteligencia de que si a la fecha de la conclusión de la vigencia del contrato los bienes </w:t>
      </w:r>
      <w:r w:rsidR="00F356D6">
        <w:rPr>
          <w:rFonts w:ascii="Calibri" w:hAnsi="Calibri"/>
          <w:sz w:val="20"/>
        </w:rPr>
        <w:t xml:space="preserve">y servicio </w:t>
      </w:r>
      <w:r w:rsidRPr="009E04A4">
        <w:rPr>
          <w:rFonts w:ascii="Calibri" w:hAnsi="Calibri"/>
          <w:sz w:val="20"/>
        </w:rPr>
        <w:t>no han sido entregados a satisfacción de la Convocante, el instrumento continuará vigente, hasta en tanto no se cumpla dicha condición.</w:t>
      </w:r>
    </w:p>
    <w:p w:rsidR="005E531C" w:rsidRDefault="005E531C" w:rsidP="005E531C">
      <w:pPr>
        <w:ind w:right="-1"/>
        <w:jc w:val="both"/>
        <w:rPr>
          <w:rFonts w:ascii="Calibri" w:hAnsi="Calibri"/>
          <w:b/>
        </w:rPr>
      </w:pPr>
    </w:p>
    <w:p w:rsidR="00E966FC" w:rsidRPr="0039320A" w:rsidRDefault="00E966FC" w:rsidP="005E531C">
      <w:pPr>
        <w:ind w:right="-1"/>
        <w:jc w:val="both"/>
        <w:rPr>
          <w:rFonts w:ascii="Calibri" w:hAnsi="Calibri"/>
          <w:b/>
        </w:rPr>
      </w:pPr>
    </w:p>
    <w:p w:rsidR="005E531C" w:rsidRPr="0039320A" w:rsidRDefault="00F80F7F"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15</w:t>
      </w:r>
      <w:r w:rsidR="005E531C" w:rsidRPr="0039320A">
        <w:rPr>
          <w:rFonts w:ascii="Calibri" w:hAnsi="Calibri"/>
          <w:b/>
        </w:rPr>
        <w:t>.</w:t>
      </w:r>
      <w:r w:rsidR="005E531C">
        <w:rPr>
          <w:rFonts w:ascii="Calibri" w:hAnsi="Calibri"/>
          <w:b/>
        </w:rPr>
        <w:t xml:space="preserve"> </w:t>
      </w:r>
      <w:r w:rsidR="005E531C"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F80F7F"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4021EC">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5E531C" w:rsidRPr="0039320A" w:rsidRDefault="00F80F7F"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w:t>
      </w:r>
      <w:r w:rsidR="004021EC">
        <w:rPr>
          <w:rFonts w:ascii="Calibri" w:hAnsi="Calibri"/>
        </w:rPr>
        <w:t>Licitante</w:t>
      </w:r>
      <w:r w:rsidRPr="0039320A">
        <w:rPr>
          <w:rFonts w:ascii="Calibri" w:hAnsi="Calibri"/>
        </w:rPr>
        <w:t xml:space="preserve"> ganador del concurso, cuando se presente alguna de las siguientes causas.</w:t>
      </w:r>
    </w:p>
    <w:p w:rsidR="00F356D6" w:rsidRDefault="00F356D6" w:rsidP="00AA0A4C">
      <w:pPr>
        <w:numPr>
          <w:ilvl w:val="0"/>
          <w:numId w:val="18"/>
        </w:numPr>
        <w:ind w:right="-1"/>
        <w:jc w:val="both"/>
        <w:rPr>
          <w:rFonts w:ascii="Calibri" w:hAnsi="Calibri"/>
        </w:rPr>
      </w:pPr>
      <w:r>
        <w:rPr>
          <w:rFonts w:ascii="Calibri" w:hAnsi="Calibri"/>
        </w:rPr>
        <w:t>El incumplimiento grave de las obligaciones contraídas por el licitante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w:t>
      </w:r>
      <w:r w:rsidR="00E014F9">
        <w:rPr>
          <w:rFonts w:ascii="Calibri" w:hAnsi="Calibri"/>
        </w:rPr>
        <w:t>de la prestación de servicio</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lastRenderedPageBreak/>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BE34A4">
        <w:rPr>
          <w:rFonts w:ascii="Calibri" w:hAnsi="Calibri"/>
        </w:rPr>
        <w:t>de la prestación del servicio</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C42BF6">
        <w:rPr>
          <w:rFonts w:ascii="Calibri" w:hAnsi="Calibri"/>
        </w:rPr>
        <w:t>la prestación del servicio</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C42BF6">
        <w:rPr>
          <w:rFonts w:ascii="Calibri" w:hAnsi="Calibri"/>
        </w:rPr>
        <w:t>la prestación del servicio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la prestación del servicio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servicio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A124AE" w:rsidRDefault="00A124AE" w:rsidP="005E531C">
      <w:pPr>
        <w:ind w:right="-1"/>
        <w:jc w:val="both"/>
        <w:rPr>
          <w:rFonts w:ascii="Calibri" w:hAnsi="Calibri"/>
        </w:rPr>
      </w:pPr>
    </w:p>
    <w:p w:rsidR="00D3215C" w:rsidRDefault="00D3215C" w:rsidP="005E531C">
      <w:pPr>
        <w:ind w:right="-1"/>
        <w:jc w:val="both"/>
        <w:rPr>
          <w:rFonts w:ascii="Calibri" w:hAnsi="Calibri"/>
        </w:rPr>
      </w:pPr>
    </w:p>
    <w:p w:rsidR="005E531C" w:rsidRPr="0039320A" w:rsidRDefault="00F80F7F"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Pr="0039320A" w:rsidRDefault="00F80F7F"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Default="00F80F7F"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F80F7F"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42BF6" w:rsidRDefault="00C42BF6" w:rsidP="007F0B73">
      <w:pPr>
        <w:ind w:right="49"/>
        <w:jc w:val="center"/>
        <w:rPr>
          <w:rFonts w:asciiTheme="minorHAnsi" w:hAnsiTheme="minorHAnsi"/>
          <w:b/>
        </w:rPr>
      </w:pPr>
      <w:r>
        <w:rPr>
          <w:rFonts w:asciiTheme="minorHAnsi" w:hAnsiTheme="minorHAnsi"/>
          <w:b/>
        </w:rPr>
        <w:br/>
      </w:r>
    </w:p>
    <w:p w:rsidR="00572D88" w:rsidRDefault="00572D88" w:rsidP="00572D88">
      <w:pPr>
        <w:jc w:val="center"/>
        <w:rPr>
          <w:rFonts w:ascii="Corbel" w:hAnsi="Corbel" w:cs="Arial"/>
          <w:b/>
        </w:rPr>
      </w:pPr>
      <w:r w:rsidRPr="00AF06AE">
        <w:rPr>
          <w:rFonts w:ascii="Corbel" w:hAnsi="Corbel" w:cs="Arial"/>
          <w:b/>
        </w:rPr>
        <w:t>ATENTAMENTE</w:t>
      </w:r>
    </w:p>
    <w:p w:rsidR="00C42BF6" w:rsidRDefault="00C42BF6" w:rsidP="00572D88">
      <w:pPr>
        <w:jc w:val="center"/>
        <w:rPr>
          <w:rFonts w:ascii="Corbel" w:hAnsi="Corbel" w:cs="Arial"/>
          <w:b/>
        </w:rPr>
      </w:pPr>
    </w:p>
    <w:p w:rsidR="00C42BF6" w:rsidRDefault="00C42BF6" w:rsidP="00572D88">
      <w:pPr>
        <w:jc w:val="center"/>
        <w:rPr>
          <w:rFonts w:ascii="Corbel" w:hAnsi="Corbel" w:cs="Arial"/>
          <w:b/>
        </w:rPr>
      </w:pPr>
    </w:p>
    <w:p w:rsidR="00572D88" w:rsidRPr="00AF06AE" w:rsidRDefault="00DE778C"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2C538E" w:rsidP="00572D88">
      <w:pPr>
        <w:jc w:val="center"/>
        <w:rPr>
          <w:rFonts w:ascii="Corbel" w:hAnsi="Corbel" w:cs="Arial"/>
          <w:b/>
        </w:rPr>
      </w:pPr>
      <w:r>
        <w:rPr>
          <w:rFonts w:ascii="Corbel" w:hAnsi="Corbel" w:cs="Arial"/>
          <w:b/>
        </w:rPr>
        <w:t>DE SERVICIOS DE S</w:t>
      </w:r>
      <w:r w:rsidR="00FA4A0F">
        <w:rPr>
          <w:rFonts w:ascii="Corbel" w:hAnsi="Corbel" w:cs="Arial"/>
          <w:b/>
        </w:rPr>
        <w:t>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DC749B">
        <w:rPr>
          <w:rFonts w:asciiTheme="minorHAnsi" w:hAnsiTheme="minorHAnsi"/>
          <w:b/>
        </w:rPr>
        <w:t>1</w:t>
      </w:r>
      <w:r w:rsidR="00D3215C">
        <w:rPr>
          <w:rFonts w:asciiTheme="minorHAnsi" w:hAnsiTheme="minorHAnsi"/>
          <w:b/>
        </w:rPr>
        <w:t>1</w:t>
      </w:r>
      <w:r w:rsidR="00DE778C">
        <w:rPr>
          <w:rFonts w:asciiTheme="minorHAnsi" w:hAnsiTheme="minorHAnsi"/>
          <w:b/>
        </w:rPr>
        <w:t xml:space="preserve"> DE </w:t>
      </w:r>
      <w:r w:rsidR="00DC749B">
        <w:rPr>
          <w:rFonts w:asciiTheme="minorHAnsi" w:hAnsiTheme="minorHAnsi"/>
          <w:b/>
        </w:rPr>
        <w:t>SEPTIEMBRE DEL 2020</w:t>
      </w:r>
    </w:p>
    <w:p w:rsidR="00957092" w:rsidRDefault="00957092" w:rsidP="007F0B73">
      <w:pPr>
        <w:ind w:right="284"/>
        <w:jc w:val="center"/>
        <w:rPr>
          <w:rFonts w:asciiTheme="minorHAnsi" w:hAnsiTheme="minorHAnsi"/>
          <w:b/>
        </w:rPr>
      </w:pPr>
    </w:p>
    <w:p w:rsidR="00A124AE" w:rsidRDefault="00A124AE" w:rsidP="007F0B73">
      <w:pPr>
        <w:ind w:right="284"/>
        <w:jc w:val="center"/>
        <w:rPr>
          <w:rFonts w:asciiTheme="minorHAnsi" w:hAnsiTheme="minorHAnsi"/>
          <w:b/>
        </w:rPr>
      </w:pPr>
    </w:p>
    <w:p w:rsidR="00E966FC" w:rsidRDefault="00E966FC" w:rsidP="007F0B73">
      <w:pPr>
        <w:ind w:right="284"/>
        <w:jc w:val="center"/>
        <w:rPr>
          <w:rFonts w:asciiTheme="minorHAnsi" w:hAnsiTheme="minorHAnsi"/>
          <w:b/>
        </w:rPr>
      </w:pPr>
    </w:p>
    <w:p w:rsidR="00E966FC" w:rsidRDefault="00E966FC" w:rsidP="007F0B73">
      <w:pPr>
        <w:ind w:right="284"/>
        <w:jc w:val="center"/>
        <w:rPr>
          <w:rFonts w:asciiTheme="minorHAnsi" w:hAnsiTheme="minorHAnsi"/>
          <w:b/>
        </w:rPr>
      </w:pPr>
    </w:p>
    <w:p w:rsidR="00E966FC" w:rsidRDefault="00E966FC" w:rsidP="007F0B73">
      <w:pPr>
        <w:ind w:right="284"/>
        <w:jc w:val="center"/>
        <w:rPr>
          <w:rFonts w:asciiTheme="minorHAnsi" w:hAnsiTheme="minorHAnsi"/>
          <w:b/>
        </w:rPr>
      </w:pPr>
    </w:p>
    <w:p w:rsidR="00E966FC" w:rsidRDefault="00E966FC" w:rsidP="007F0B73">
      <w:pPr>
        <w:ind w:right="284"/>
        <w:jc w:val="center"/>
        <w:rPr>
          <w:rFonts w:asciiTheme="minorHAnsi" w:hAnsiTheme="minorHAnsi"/>
          <w:b/>
        </w:rPr>
      </w:pPr>
    </w:p>
    <w:p w:rsidR="00DC749B" w:rsidRDefault="00DC749B" w:rsidP="007F0B73">
      <w:pPr>
        <w:ind w:right="284"/>
        <w:jc w:val="center"/>
        <w:rPr>
          <w:rFonts w:asciiTheme="minorHAnsi" w:hAnsiTheme="minorHAnsi"/>
          <w:b/>
        </w:rPr>
      </w:pPr>
    </w:p>
    <w:p w:rsidR="00DC749B" w:rsidRDefault="00DC749B" w:rsidP="007F0B73">
      <w:pPr>
        <w:ind w:right="284"/>
        <w:jc w:val="center"/>
        <w:rPr>
          <w:rFonts w:asciiTheme="minorHAnsi" w:hAnsiTheme="minorHAnsi"/>
          <w:b/>
        </w:rPr>
      </w:pPr>
    </w:p>
    <w:p w:rsidR="00DC749B" w:rsidRDefault="00DC749B" w:rsidP="007F0B73">
      <w:pPr>
        <w:ind w:right="284"/>
        <w:jc w:val="center"/>
        <w:rPr>
          <w:rFonts w:asciiTheme="minorHAnsi" w:hAnsiTheme="minorHAnsi"/>
          <w:b/>
        </w:rPr>
      </w:pPr>
    </w:p>
    <w:p w:rsidR="00DC749B" w:rsidRDefault="00DC749B" w:rsidP="007F0B73">
      <w:pPr>
        <w:ind w:right="284"/>
        <w:jc w:val="center"/>
        <w:rPr>
          <w:rFonts w:asciiTheme="minorHAnsi" w:hAnsiTheme="minorHAnsi"/>
          <w:b/>
        </w:rPr>
      </w:pPr>
    </w:p>
    <w:p w:rsidR="00DC749B" w:rsidRDefault="00DC749B" w:rsidP="007F0B73">
      <w:pPr>
        <w:ind w:right="284"/>
        <w:jc w:val="center"/>
        <w:rPr>
          <w:rFonts w:asciiTheme="minorHAnsi" w:hAnsiTheme="minorHAnsi"/>
          <w:b/>
        </w:rPr>
      </w:pPr>
    </w:p>
    <w:p w:rsidR="00DC749B" w:rsidRDefault="00DC749B" w:rsidP="007F0B73">
      <w:pPr>
        <w:ind w:right="284"/>
        <w:jc w:val="center"/>
        <w:rPr>
          <w:rFonts w:asciiTheme="minorHAnsi" w:hAnsiTheme="minorHAnsi"/>
          <w:b/>
        </w:rPr>
      </w:pPr>
    </w:p>
    <w:p w:rsidR="00DC749B" w:rsidRDefault="00DC749B" w:rsidP="007F0B73">
      <w:pPr>
        <w:ind w:right="284"/>
        <w:jc w:val="center"/>
        <w:rPr>
          <w:rFonts w:asciiTheme="minorHAnsi" w:hAnsiTheme="minorHAnsi"/>
          <w:b/>
        </w:rPr>
      </w:pPr>
    </w:p>
    <w:p w:rsidR="00DC749B" w:rsidRDefault="00DC749B" w:rsidP="007F0B73">
      <w:pPr>
        <w:ind w:right="284"/>
        <w:jc w:val="center"/>
        <w:rPr>
          <w:rFonts w:asciiTheme="minorHAnsi" w:hAnsiTheme="minorHAnsi"/>
          <w:b/>
        </w:rPr>
      </w:pPr>
    </w:p>
    <w:p w:rsidR="00DC749B" w:rsidRDefault="00DC749B" w:rsidP="007F0B73">
      <w:pPr>
        <w:ind w:right="284"/>
        <w:jc w:val="center"/>
        <w:rPr>
          <w:rFonts w:asciiTheme="minorHAnsi" w:hAnsiTheme="minorHAnsi"/>
          <w:b/>
        </w:rPr>
      </w:pPr>
    </w:p>
    <w:p w:rsidR="00DC749B" w:rsidRDefault="00DC749B" w:rsidP="007F0B73">
      <w:pPr>
        <w:ind w:right="284"/>
        <w:jc w:val="center"/>
        <w:rPr>
          <w:rFonts w:asciiTheme="minorHAnsi" w:hAnsiTheme="minorHAnsi"/>
          <w:b/>
        </w:rPr>
      </w:pPr>
    </w:p>
    <w:p w:rsidR="00DC749B" w:rsidRDefault="00DC749B" w:rsidP="007F0B73">
      <w:pPr>
        <w:ind w:right="284"/>
        <w:jc w:val="center"/>
        <w:rPr>
          <w:rFonts w:asciiTheme="minorHAnsi" w:hAnsiTheme="minorHAnsi"/>
          <w:b/>
        </w:rPr>
      </w:pPr>
    </w:p>
    <w:p w:rsidR="00DC749B" w:rsidRDefault="00DC749B" w:rsidP="007F0B73">
      <w:pPr>
        <w:ind w:right="284"/>
        <w:jc w:val="center"/>
        <w:rPr>
          <w:rFonts w:asciiTheme="minorHAnsi" w:hAnsiTheme="minorHAnsi"/>
          <w:b/>
        </w:rPr>
      </w:pPr>
    </w:p>
    <w:p w:rsidR="00DC749B" w:rsidRDefault="00DC749B" w:rsidP="007F0B73">
      <w:pPr>
        <w:ind w:right="284"/>
        <w:jc w:val="center"/>
        <w:rPr>
          <w:rFonts w:asciiTheme="minorHAnsi" w:hAnsiTheme="minorHAnsi"/>
          <w:b/>
        </w:rPr>
      </w:pPr>
    </w:p>
    <w:p w:rsidR="00DC749B" w:rsidRDefault="00DC749B" w:rsidP="007F0B73">
      <w:pPr>
        <w:ind w:right="284"/>
        <w:jc w:val="center"/>
        <w:rPr>
          <w:rFonts w:asciiTheme="minorHAnsi" w:hAnsiTheme="minorHAnsi"/>
          <w:b/>
        </w:rPr>
      </w:pPr>
    </w:p>
    <w:p w:rsidR="00DC749B" w:rsidRDefault="00DC749B" w:rsidP="007F0B73">
      <w:pPr>
        <w:ind w:right="284"/>
        <w:jc w:val="center"/>
        <w:rPr>
          <w:rFonts w:asciiTheme="minorHAnsi" w:hAnsiTheme="minorHAnsi"/>
          <w:b/>
        </w:rPr>
      </w:pPr>
    </w:p>
    <w:p w:rsidR="00DC749B" w:rsidRDefault="00DC749B" w:rsidP="007F0B73">
      <w:pPr>
        <w:ind w:right="284"/>
        <w:jc w:val="center"/>
        <w:rPr>
          <w:rFonts w:asciiTheme="minorHAnsi" w:hAnsiTheme="minorHAnsi"/>
          <w:b/>
        </w:rPr>
      </w:pPr>
    </w:p>
    <w:p w:rsidR="00DC749B" w:rsidRDefault="00DC749B" w:rsidP="007F0B73">
      <w:pPr>
        <w:ind w:right="284"/>
        <w:jc w:val="center"/>
        <w:rPr>
          <w:rFonts w:asciiTheme="minorHAnsi" w:hAnsiTheme="minorHAnsi"/>
          <w:b/>
        </w:rPr>
      </w:pPr>
    </w:p>
    <w:p w:rsidR="00F50A70" w:rsidRDefault="00F50A70" w:rsidP="007F0B73">
      <w:pPr>
        <w:ind w:right="284"/>
        <w:jc w:val="center"/>
        <w:rPr>
          <w:rFonts w:asciiTheme="minorHAnsi" w:hAnsiTheme="minorHAnsi"/>
          <w:b/>
        </w:rPr>
      </w:pPr>
    </w:p>
    <w:p w:rsidR="00F50A70" w:rsidRDefault="00F50A70" w:rsidP="007F0B73">
      <w:pPr>
        <w:ind w:right="284"/>
        <w:jc w:val="center"/>
        <w:rPr>
          <w:rFonts w:asciiTheme="minorHAnsi" w:hAnsiTheme="minorHAnsi"/>
          <w:b/>
        </w:rPr>
      </w:pPr>
    </w:p>
    <w:p w:rsidR="00F50A70" w:rsidRDefault="00F50A70" w:rsidP="007F0B73">
      <w:pPr>
        <w:ind w:right="284"/>
        <w:jc w:val="center"/>
        <w:rPr>
          <w:rFonts w:asciiTheme="minorHAnsi" w:hAnsiTheme="minorHAnsi"/>
          <w:b/>
        </w:rPr>
      </w:pPr>
    </w:p>
    <w:p w:rsidR="00F50A70" w:rsidRDefault="00F50A70" w:rsidP="007F0B73">
      <w:pPr>
        <w:ind w:right="284"/>
        <w:jc w:val="center"/>
        <w:rPr>
          <w:rFonts w:asciiTheme="minorHAnsi" w:hAnsiTheme="minorHAnsi"/>
          <w:b/>
        </w:rPr>
      </w:pPr>
    </w:p>
    <w:p w:rsidR="00F50A70" w:rsidRDefault="00F50A70" w:rsidP="007F0B73">
      <w:pPr>
        <w:ind w:right="284"/>
        <w:jc w:val="center"/>
        <w:rPr>
          <w:rFonts w:asciiTheme="minorHAnsi" w:hAnsiTheme="minorHAnsi"/>
          <w:b/>
        </w:rPr>
      </w:pPr>
    </w:p>
    <w:p w:rsidR="00E966FC" w:rsidRDefault="00E966FC" w:rsidP="007F0B73">
      <w:pPr>
        <w:ind w:right="284"/>
        <w:jc w:val="center"/>
        <w:rPr>
          <w:rFonts w:asciiTheme="minorHAnsi" w:hAnsiTheme="minorHAnsi"/>
          <w:b/>
        </w:rPr>
      </w:pPr>
    </w:p>
    <w:p w:rsidR="00FE283B" w:rsidRPr="00AB7D71" w:rsidRDefault="00934D52" w:rsidP="00DC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830E7" w:rsidRDefault="00D830E7" w:rsidP="006C7D95">
      <w:pPr>
        <w:pStyle w:val="ListParagraph1"/>
        <w:spacing w:after="0" w:line="240" w:lineRule="auto"/>
        <w:ind w:left="0"/>
        <w:rPr>
          <w:rFonts w:asciiTheme="minorHAnsi" w:hAnsiTheme="minorHAnsi" w:cs="Arial"/>
          <w:sz w:val="14"/>
          <w:szCs w:val="14"/>
          <w:lang w:val="es-ES_tradnl"/>
        </w:rPr>
      </w:pPr>
    </w:p>
    <w:p w:rsidR="002E16A4" w:rsidRDefault="002E16A4" w:rsidP="006C7D95">
      <w:pPr>
        <w:pStyle w:val="ListParagraph1"/>
        <w:spacing w:after="0" w:line="240" w:lineRule="auto"/>
        <w:ind w:left="0"/>
        <w:rPr>
          <w:rFonts w:asciiTheme="minorHAnsi" w:hAnsiTheme="minorHAnsi" w:cs="Arial"/>
          <w:sz w:val="14"/>
          <w:szCs w:val="14"/>
          <w:lang w:val="es-ES_tradnl"/>
        </w:rPr>
      </w:pPr>
    </w:p>
    <w:tbl>
      <w:tblPr>
        <w:tblW w:w="10773" w:type="dxa"/>
        <w:tblInd w:w="-10" w:type="dxa"/>
        <w:tblCellMar>
          <w:left w:w="70" w:type="dxa"/>
          <w:right w:w="70" w:type="dxa"/>
        </w:tblCellMar>
        <w:tblLook w:val="04A0" w:firstRow="1" w:lastRow="0" w:firstColumn="1" w:lastColumn="0" w:noHBand="0" w:noVBand="1"/>
      </w:tblPr>
      <w:tblGrid>
        <w:gridCol w:w="851"/>
        <w:gridCol w:w="4961"/>
        <w:gridCol w:w="1200"/>
        <w:gridCol w:w="3761"/>
      </w:tblGrid>
      <w:tr w:rsidR="00A77A53" w:rsidRPr="00A77A53" w:rsidTr="00DC749B">
        <w:trPr>
          <w:trHeight w:val="300"/>
        </w:trPr>
        <w:tc>
          <w:tcPr>
            <w:tcW w:w="10773" w:type="dxa"/>
            <w:gridSpan w:val="4"/>
            <w:tcBorders>
              <w:top w:val="single" w:sz="8" w:space="0" w:color="auto"/>
              <w:left w:val="single" w:sz="8" w:space="0" w:color="auto"/>
              <w:bottom w:val="single" w:sz="8" w:space="0" w:color="auto"/>
              <w:right w:val="single" w:sz="8" w:space="0" w:color="000000"/>
            </w:tcBorders>
            <w:shd w:val="clear" w:color="auto" w:fill="7030A0"/>
            <w:vAlign w:val="bottom"/>
            <w:hideMark/>
          </w:tcPr>
          <w:p w:rsidR="00A77A53" w:rsidRPr="00A77A53" w:rsidRDefault="00A77A53" w:rsidP="00A77A53">
            <w:pPr>
              <w:jc w:val="center"/>
              <w:rPr>
                <w:rFonts w:ascii="Calibri" w:hAnsi="Calibri"/>
                <w:color w:val="000000"/>
                <w:sz w:val="22"/>
                <w:szCs w:val="22"/>
                <w:lang w:val="es-MX" w:eastAsia="es-MX"/>
              </w:rPr>
            </w:pPr>
            <w:r w:rsidRPr="00A77A53">
              <w:rPr>
                <w:rFonts w:ascii="Calibri" w:hAnsi="Calibri"/>
                <w:color w:val="000000"/>
                <w:sz w:val="22"/>
                <w:szCs w:val="22"/>
                <w:lang w:val="es-MX" w:eastAsia="es-MX"/>
              </w:rPr>
              <w:t>PARTIDA NO. 1</w:t>
            </w:r>
          </w:p>
        </w:tc>
      </w:tr>
      <w:tr w:rsidR="00A77A53" w:rsidRPr="00A77A53" w:rsidTr="00DC749B">
        <w:trPr>
          <w:trHeight w:val="300"/>
        </w:trPr>
        <w:tc>
          <w:tcPr>
            <w:tcW w:w="851" w:type="dxa"/>
            <w:tcBorders>
              <w:top w:val="nil"/>
              <w:left w:val="single" w:sz="8" w:space="0" w:color="auto"/>
              <w:bottom w:val="single" w:sz="4" w:space="0" w:color="auto"/>
              <w:right w:val="single" w:sz="8" w:space="0" w:color="auto"/>
            </w:tcBorders>
            <w:shd w:val="clear" w:color="auto" w:fill="7030A0"/>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Renglón</w:t>
            </w:r>
          </w:p>
        </w:tc>
        <w:tc>
          <w:tcPr>
            <w:tcW w:w="4961" w:type="dxa"/>
            <w:tcBorders>
              <w:top w:val="nil"/>
              <w:left w:val="nil"/>
              <w:bottom w:val="single" w:sz="4" w:space="0" w:color="auto"/>
              <w:right w:val="single" w:sz="8" w:space="0" w:color="auto"/>
            </w:tcBorders>
            <w:shd w:val="clear" w:color="auto" w:fill="7030A0"/>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                                      Descripción</w:t>
            </w:r>
          </w:p>
        </w:tc>
        <w:tc>
          <w:tcPr>
            <w:tcW w:w="1200" w:type="dxa"/>
            <w:tcBorders>
              <w:top w:val="nil"/>
              <w:left w:val="nil"/>
              <w:bottom w:val="single" w:sz="4" w:space="0" w:color="auto"/>
              <w:right w:val="single" w:sz="8" w:space="0" w:color="auto"/>
            </w:tcBorders>
            <w:shd w:val="clear" w:color="auto" w:fill="7030A0"/>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Cantidad</w:t>
            </w:r>
          </w:p>
        </w:tc>
        <w:tc>
          <w:tcPr>
            <w:tcW w:w="3761" w:type="dxa"/>
            <w:tcBorders>
              <w:top w:val="nil"/>
              <w:left w:val="nil"/>
              <w:bottom w:val="single" w:sz="4" w:space="0" w:color="auto"/>
              <w:right w:val="single" w:sz="8" w:space="0" w:color="auto"/>
            </w:tcBorders>
            <w:shd w:val="clear" w:color="auto" w:fill="7030A0"/>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Personal necesario</w:t>
            </w:r>
          </w:p>
        </w:tc>
      </w:tr>
      <w:tr w:rsidR="00A77A53" w:rsidRPr="00A77A53" w:rsidTr="00A124AE">
        <w:trPr>
          <w:trHeight w:val="300"/>
        </w:trPr>
        <w:tc>
          <w:tcPr>
            <w:tcW w:w="851" w:type="dxa"/>
            <w:tcBorders>
              <w:top w:val="single" w:sz="4" w:space="0" w:color="auto"/>
              <w:left w:val="single" w:sz="4" w:space="0" w:color="auto"/>
              <w:bottom w:val="single" w:sz="4" w:space="0" w:color="auto"/>
              <w:right w:val="single" w:sz="4" w:space="0" w:color="auto"/>
            </w:tcBorders>
            <w:vAlign w:val="center"/>
            <w:hideMark/>
          </w:tcPr>
          <w:p w:rsidR="00A77A53" w:rsidRPr="00A77A53" w:rsidRDefault="00A124AE" w:rsidP="00A124AE">
            <w:pPr>
              <w:jc w:val="center"/>
              <w:rPr>
                <w:rFonts w:ascii="Calibri" w:hAnsi="Calibri"/>
                <w:color w:val="000000"/>
                <w:lang w:val="es-MX" w:eastAsia="es-MX"/>
              </w:rPr>
            </w:pPr>
            <w:r>
              <w:rPr>
                <w:rFonts w:ascii="Calibri" w:hAnsi="Calibri"/>
                <w:color w:val="000000"/>
                <w:lang w:val="es-MX" w:eastAsia="es-MX"/>
              </w:rPr>
              <w:t>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A53" w:rsidRDefault="00A124AE" w:rsidP="00684C95">
            <w:pPr>
              <w:jc w:val="center"/>
              <w:rPr>
                <w:rFonts w:ascii="Calibri" w:hAnsi="Calibri"/>
                <w:color w:val="000000"/>
                <w:lang w:val="es-MX" w:eastAsia="es-MX"/>
              </w:rPr>
            </w:pPr>
            <w:r>
              <w:rPr>
                <w:rFonts w:ascii="Calibri" w:hAnsi="Calibri"/>
                <w:color w:val="000000"/>
                <w:lang w:val="es-MX" w:eastAsia="es-MX"/>
              </w:rPr>
              <w:t>OXÍGENO MEDICINAL A DOMICILIO</w:t>
            </w:r>
          </w:p>
          <w:p w:rsidR="00684C95" w:rsidRPr="00A77A53" w:rsidRDefault="00684C95" w:rsidP="00684C95">
            <w:pPr>
              <w:jc w:val="center"/>
              <w:rPr>
                <w:rFonts w:ascii="Calibri" w:hAnsi="Calibri"/>
                <w:color w:val="000000"/>
                <w:lang w:val="es-MX" w:eastAsia="es-MX"/>
              </w:rPr>
            </w:pPr>
            <w:r>
              <w:rPr>
                <w:rFonts w:ascii="Calibri" w:hAnsi="Calibri"/>
                <w:color w:val="000000"/>
                <w:lang w:val="es-MX" w:eastAsia="es-MX"/>
              </w:rPr>
              <w:t>(DÍAS DE SUMINISTRO)</w:t>
            </w:r>
          </w:p>
        </w:tc>
        <w:tc>
          <w:tcPr>
            <w:tcW w:w="1200" w:type="dxa"/>
            <w:tcBorders>
              <w:top w:val="single" w:sz="4" w:space="0" w:color="auto"/>
              <w:left w:val="single" w:sz="4" w:space="0" w:color="auto"/>
              <w:bottom w:val="single" w:sz="4" w:space="0" w:color="auto"/>
              <w:right w:val="single" w:sz="4" w:space="0" w:color="auto"/>
            </w:tcBorders>
            <w:vAlign w:val="center"/>
            <w:hideMark/>
          </w:tcPr>
          <w:p w:rsidR="00A77A53" w:rsidRDefault="00DC749B" w:rsidP="00CC7B8F">
            <w:pPr>
              <w:jc w:val="center"/>
              <w:rPr>
                <w:rFonts w:ascii="Calibri" w:hAnsi="Calibri"/>
                <w:color w:val="000000"/>
                <w:lang w:val="es-MX" w:eastAsia="es-MX"/>
              </w:rPr>
            </w:pPr>
            <w:r>
              <w:rPr>
                <w:rFonts w:ascii="Calibri" w:hAnsi="Calibri"/>
                <w:color w:val="000000"/>
                <w:lang w:val="es-MX" w:eastAsia="es-MX"/>
              </w:rPr>
              <w:t>27,269</w:t>
            </w:r>
          </w:p>
          <w:p w:rsidR="006B24A0" w:rsidRPr="00684C95" w:rsidRDefault="006B24A0" w:rsidP="00CC7B8F">
            <w:pPr>
              <w:jc w:val="center"/>
              <w:rPr>
                <w:rFonts w:ascii="Calibri" w:hAnsi="Calibri"/>
                <w:color w:val="000000"/>
                <w:highlight w:val="yellow"/>
                <w:lang w:val="es-MX" w:eastAsia="es-MX"/>
              </w:rPr>
            </w:pPr>
          </w:p>
        </w:tc>
        <w:tc>
          <w:tcPr>
            <w:tcW w:w="3761" w:type="dxa"/>
            <w:tcBorders>
              <w:top w:val="single" w:sz="4" w:space="0" w:color="auto"/>
              <w:left w:val="single" w:sz="4" w:space="0" w:color="auto"/>
              <w:bottom w:val="single" w:sz="4" w:space="0" w:color="auto"/>
              <w:right w:val="single" w:sz="4" w:space="0" w:color="auto"/>
            </w:tcBorders>
            <w:vAlign w:val="center"/>
            <w:hideMark/>
          </w:tcPr>
          <w:p w:rsidR="00A77A53" w:rsidRPr="00A77A53" w:rsidRDefault="00A124AE" w:rsidP="00A77A53">
            <w:pPr>
              <w:rPr>
                <w:rFonts w:ascii="Calibri" w:hAnsi="Calibri"/>
                <w:color w:val="000000"/>
                <w:lang w:val="es-MX" w:eastAsia="es-MX"/>
              </w:rPr>
            </w:pPr>
            <w:r>
              <w:rPr>
                <w:rFonts w:asciiTheme="minorHAnsi" w:hAnsiTheme="minorHAnsi"/>
                <w:lang w:val="es-MX"/>
              </w:rPr>
              <w:t>O</w:t>
            </w:r>
            <w:proofErr w:type="spellStart"/>
            <w:r w:rsidRPr="0015626F">
              <w:rPr>
                <w:rFonts w:asciiTheme="minorHAnsi" w:hAnsiTheme="minorHAnsi"/>
              </w:rPr>
              <w:t>xígeno</w:t>
            </w:r>
            <w:proofErr w:type="spellEnd"/>
            <w:r w:rsidRPr="0015626F">
              <w:rPr>
                <w:rFonts w:asciiTheme="minorHAnsi" w:hAnsiTheme="minorHAnsi"/>
              </w:rPr>
              <w:t xml:space="preserve"> medicinal por medio de tanques cilíndricos con una pureza mínima requerida de 99.5%, considerando las indicaciones de flujo que prescriba el médico tratante. Así como suministros de accesorios, como son: puntas nasales, mascarillas tipo Venturi, mascarillas con bolsas </w:t>
            </w:r>
            <w:proofErr w:type="spellStart"/>
            <w:r w:rsidRPr="0015626F">
              <w:rPr>
                <w:rFonts w:asciiTheme="minorHAnsi" w:hAnsiTheme="minorHAnsi"/>
              </w:rPr>
              <w:t>reservorias</w:t>
            </w:r>
            <w:proofErr w:type="spellEnd"/>
            <w:r w:rsidRPr="0015626F">
              <w:rPr>
                <w:rFonts w:asciiTheme="minorHAnsi" w:hAnsiTheme="minorHAnsi"/>
              </w:rPr>
              <w:t xml:space="preserve"> con </w:t>
            </w:r>
            <w:proofErr w:type="spellStart"/>
            <w:r w:rsidRPr="0015626F">
              <w:rPr>
                <w:rFonts w:asciiTheme="minorHAnsi" w:hAnsiTheme="minorHAnsi"/>
              </w:rPr>
              <w:t>reinhalación</w:t>
            </w:r>
            <w:proofErr w:type="spellEnd"/>
            <w:r w:rsidRPr="0015626F">
              <w:rPr>
                <w:rFonts w:asciiTheme="minorHAnsi" w:hAnsiTheme="minorHAnsi"/>
              </w:rPr>
              <w:t xml:space="preserve"> parcial y sin </w:t>
            </w:r>
            <w:proofErr w:type="spellStart"/>
            <w:r w:rsidRPr="0015626F">
              <w:rPr>
                <w:rFonts w:asciiTheme="minorHAnsi" w:hAnsiTheme="minorHAnsi"/>
              </w:rPr>
              <w:t>reinhalación</w:t>
            </w:r>
            <w:proofErr w:type="spellEnd"/>
            <w:r w:rsidRPr="0015626F">
              <w:rPr>
                <w:rFonts w:asciiTheme="minorHAnsi" w:hAnsiTheme="minorHAnsi"/>
              </w:rPr>
              <w:t>, humidificadores de burbuja fina</w:t>
            </w:r>
          </w:p>
        </w:tc>
      </w:tr>
    </w:tbl>
    <w:p w:rsidR="002E16A4" w:rsidRPr="002E16A4" w:rsidRDefault="002E16A4" w:rsidP="006C7D95">
      <w:pPr>
        <w:pStyle w:val="ListParagraph1"/>
        <w:spacing w:after="0" w:line="240" w:lineRule="auto"/>
        <w:ind w:left="0"/>
        <w:rPr>
          <w:rFonts w:asciiTheme="minorHAnsi" w:hAnsiTheme="minorHAnsi" w:cs="Arial"/>
          <w:sz w:val="14"/>
          <w:szCs w:val="14"/>
          <w:lang w:val="es-ES_tradnl"/>
        </w:rPr>
      </w:pPr>
    </w:p>
    <w:p w:rsidR="00D830E7" w:rsidRDefault="00D830E7"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DC749B" w:rsidRDefault="00DC749B" w:rsidP="006C7D95">
      <w:pPr>
        <w:pStyle w:val="ListParagraph1"/>
        <w:spacing w:after="0" w:line="240" w:lineRule="auto"/>
        <w:ind w:left="0"/>
        <w:rPr>
          <w:rFonts w:asciiTheme="minorHAnsi" w:hAnsiTheme="minorHAnsi" w:cs="Arial"/>
          <w:sz w:val="14"/>
          <w:szCs w:val="14"/>
          <w:lang w:val="es-MX"/>
        </w:rPr>
      </w:pPr>
    </w:p>
    <w:p w:rsidR="00DC749B" w:rsidRDefault="00DC749B" w:rsidP="006C7D95">
      <w:pPr>
        <w:pStyle w:val="ListParagraph1"/>
        <w:spacing w:after="0" w:line="240" w:lineRule="auto"/>
        <w:ind w:left="0"/>
        <w:rPr>
          <w:rFonts w:asciiTheme="minorHAnsi" w:hAnsiTheme="minorHAnsi" w:cs="Arial"/>
          <w:sz w:val="14"/>
          <w:szCs w:val="14"/>
          <w:lang w:val="es-MX"/>
        </w:rPr>
      </w:pPr>
    </w:p>
    <w:p w:rsidR="00DC749B" w:rsidRDefault="00DC749B" w:rsidP="006C7D95">
      <w:pPr>
        <w:pStyle w:val="ListParagraph1"/>
        <w:spacing w:after="0" w:line="240" w:lineRule="auto"/>
        <w:ind w:left="0"/>
        <w:rPr>
          <w:rFonts w:asciiTheme="minorHAnsi" w:hAnsiTheme="minorHAnsi" w:cs="Arial"/>
          <w:sz w:val="14"/>
          <w:szCs w:val="14"/>
          <w:lang w:val="es-MX"/>
        </w:rPr>
      </w:pPr>
    </w:p>
    <w:p w:rsidR="00DC749B" w:rsidRDefault="00DC749B" w:rsidP="006C7D95">
      <w:pPr>
        <w:pStyle w:val="ListParagraph1"/>
        <w:spacing w:after="0" w:line="240" w:lineRule="auto"/>
        <w:ind w:left="0"/>
        <w:rPr>
          <w:rFonts w:asciiTheme="minorHAnsi" w:hAnsiTheme="minorHAnsi" w:cs="Arial"/>
          <w:sz w:val="14"/>
          <w:szCs w:val="14"/>
          <w:lang w:val="es-MX"/>
        </w:rPr>
      </w:pPr>
    </w:p>
    <w:p w:rsidR="00DC749B" w:rsidRDefault="00DC749B" w:rsidP="006C7D95">
      <w:pPr>
        <w:pStyle w:val="ListParagraph1"/>
        <w:spacing w:after="0" w:line="240" w:lineRule="auto"/>
        <w:ind w:left="0"/>
        <w:rPr>
          <w:rFonts w:asciiTheme="minorHAnsi" w:hAnsiTheme="minorHAnsi" w:cs="Arial"/>
          <w:sz w:val="14"/>
          <w:szCs w:val="14"/>
          <w:lang w:val="es-MX"/>
        </w:rPr>
      </w:pPr>
    </w:p>
    <w:p w:rsidR="00DC749B" w:rsidRDefault="00DC749B"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BE34A4" w:rsidRPr="00007CCB" w:rsidRDefault="00BE34A4" w:rsidP="00DC749B">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DC749B">
        <w:trPr>
          <w:trHeight w:val="64"/>
          <w:jc w:val="center"/>
        </w:trPr>
        <w:tc>
          <w:tcPr>
            <w:tcW w:w="1125" w:type="dxa"/>
            <w:shd w:val="clear" w:color="auto" w:fill="7030A0"/>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7030A0"/>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7030A0"/>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625C08" w:rsidP="00CD79F0">
            <w:pPr>
              <w:tabs>
                <w:tab w:val="right" w:pos="9781"/>
              </w:tabs>
              <w:jc w:val="center"/>
              <w:rPr>
                <w:rFonts w:ascii="Calibri" w:hAnsi="Calibri"/>
                <w:b/>
                <w:sz w:val="18"/>
              </w:rPr>
            </w:pP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A8752C" w:rsidRDefault="00A8752C" w:rsidP="00BA09CD">
      <w:pPr>
        <w:ind w:left="426"/>
        <w:jc w:val="center"/>
        <w:rPr>
          <w:rFonts w:ascii="Calibri" w:hAnsi="Calibri"/>
          <w:b/>
        </w:rPr>
      </w:pPr>
    </w:p>
    <w:p w:rsidR="00F802C6" w:rsidRDefault="00F802C6" w:rsidP="00BA09CD">
      <w:pPr>
        <w:ind w:left="426"/>
        <w:jc w:val="center"/>
        <w:rPr>
          <w:rFonts w:ascii="Calibri" w:hAnsi="Calibri"/>
          <w:b/>
        </w:rPr>
      </w:pPr>
    </w:p>
    <w:p w:rsidR="00A8752C" w:rsidRDefault="00A8752C" w:rsidP="00BA09CD">
      <w:pPr>
        <w:ind w:left="426"/>
        <w:jc w:val="center"/>
        <w:rPr>
          <w:rFonts w:ascii="Calibri" w:hAnsi="Calibri"/>
          <w:b/>
        </w:rPr>
      </w:pPr>
    </w:p>
    <w:p w:rsidR="00BA09CD" w:rsidRPr="002522C8" w:rsidRDefault="00BA09CD" w:rsidP="00F802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F802C6">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664F7" w:rsidRDefault="00BA09CD" w:rsidP="00CC13EB">
            <w:pPr>
              <w:jc w:val="center"/>
              <w:rPr>
                <w:rFonts w:ascii="Calibri" w:hAnsi="Calibri" w:cs="Arial"/>
              </w:rPr>
            </w:pPr>
            <w:r w:rsidRPr="009664F7">
              <w:rPr>
                <w:rFonts w:ascii="Calibri" w:hAnsi="Calibri" w:cs="Arial"/>
                <w:bCs/>
              </w:rPr>
              <w:t xml:space="preserve">No. </w:t>
            </w:r>
            <w:r w:rsidR="00B37CE3" w:rsidRPr="009664F7">
              <w:rPr>
                <w:rFonts w:ascii="Calibri" w:hAnsi="Calibri"/>
                <w:bCs/>
              </w:rPr>
              <w:t>LP-9</w:t>
            </w:r>
            <w:r w:rsidR="00826752" w:rsidRPr="009664F7">
              <w:rPr>
                <w:rFonts w:ascii="Calibri" w:hAnsi="Calibri"/>
                <w:bCs/>
              </w:rPr>
              <w:t>19044992-</w:t>
            </w:r>
            <w:r w:rsidR="005A2626">
              <w:rPr>
                <w:rFonts w:ascii="Calibri" w:hAnsi="Calibri"/>
                <w:bCs/>
              </w:rPr>
              <w:t>N43-2020</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F802C6">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F802C6">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F802C6">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1F2C25" w:rsidRPr="002522C8" w:rsidRDefault="001F2C25" w:rsidP="00F802C6">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F802C6">
        <w:trPr>
          <w:jc w:val="center"/>
        </w:trPr>
        <w:tc>
          <w:tcPr>
            <w:tcW w:w="7102" w:type="dxa"/>
            <w:tcBorders>
              <w:bottom w:val="nil"/>
            </w:tcBorders>
            <w:shd w:val="clear" w:color="auto" w:fill="7030A0"/>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CC13EB">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5A2626">
              <w:rPr>
                <w:rFonts w:asciiTheme="minorHAnsi" w:hAnsiTheme="minorHAnsi" w:cs="Arial"/>
                <w:bCs/>
                <w:u w:val="single"/>
              </w:rPr>
              <w:t>N43-2020</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F802C6">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p w:rsidR="00DF5AB9" w:rsidRDefault="00DF5AB9" w:rsidP="001F2C25">
      <w:pPr>
        <w:tabs>
          <w:tab w:val="left" w:pos="426"/>
        </w:tabs>
        <w:ind w:left="284"/>
        <w:jc w:val="center"/>
        <w:rPr>
          <w:rFonts w:asciiTheme="minorHAnsi" w:hAnsiTheme="minorHAnsi"/>
          <w:b/>
        </w:rPr>
      </w:pPr>
      <w:r>
        <w:rPr>
          <w:rFonts w:asciiTheme="minorHAnsi" w:hAnsiTheme="minorHAnsi"/>
          <w:b/>
        </w:rPr>
        <w:t>Conforme anexo 1</w:t>
      </w:r>
    </w:p>
    <w:tbl>
      <w:tblPr>
        <w:tblW w:w="9433" w:type="dxa"/>
        <w:jc w:val="center"/>
        <w:tblLayout w:type="fixed"/>
        <w:tblCellMar>
          <w:left w:w="70" w:type="dxa"/>
          <w:right w:w="70" w:type="dxa"/>
        </w:tblCellMar>
        <w:tblLook w:val="04A0" w:firstRow="1" w:lastRow="0" w:firstColumn="1" w:lastColumn="0" w:noHBand="0" w:noVBand="1"/>
      </w:tblPr>
      <w:tblGrid>
        <w:gridCol w:w="851"/>
        <w:gridCol w:w="851"/>
        <w:gridCol w:w="1021"/>
        <w:gridCol w:w="963"/>
        <w:gridCol w:w="1418"/>
        <w:gridCol w:w="1060"/>
        <w:gridCol w:w="1460"/>
        <w:gridCol w:w="861"/>
        <w:gridCol w:w="948"/>
      </w:tblGrid>
      <w:tr w:rsidR="00DF5AB9" w:rsidRPr="0093321E" w:rsidTr="00F802C6">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7030A0"/>
            <w:vAlign w:val="center"/>
          </w:tcPr>
          <w:p w:rsidR="00DF5AB9" w:rsidRPr="0093321E" w:rsidRDefault="00DF5AB9"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1021" w:type="dxa"/>
            <w:tcBorders>
              <w:top w:val="single" w:sz="4" w:space="0" w:color="auto"/>
              <w:left w:val="nil"/>
              <w:bottom w:val="single" w:sz="4" w:space="0" w:color="auto"/>
              <w:right w:val="single" w:sz="4" w:space="0" w:color="auto"/>
            </w:tcBorders>
            <w:shd w:val="clear" w:color="auto" w:fill="7030A0"/>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7030A0"/>
            <w:vAlign w:val="center"/>
          </w:tcPr>
          <w:p w:rsidR="00DF5AB9" w:rsidRPr="0093321E" w:rsidRDefault="00DF5AB9"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7030A0"/>
            <w:vAlign w:val="center"/>
          </w:tcPr>
          <w:p w:rsidR="00DF5AB9" w:rsidRPr="0093321E" w:rsidRDefault="00DF5AB9"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7030A0"/>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7030A0"/>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7030A0"/>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DF5AB9" w:rsidRPr="0093321E" w:rsidTr="00DF5AB9">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bl>
    <w:p w:rsidR="008C13EE" w:rsidRDefault="008C13EE"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F802C6" w:rsidRDefault="00F802C6" w:rsidP="001F2C25">
      <w:pPr>
        <w:tabs>
          <w:tab w:val="left" w:pos="4253"/>
          <w:tab w:val="left" w:pos="8080"/>
        </w:tabs>
        <w:ind w:right="1"/>
        <w:jc w:val="center"/>
        <w:rPr>
          <w:rFonts w:ascii="Calibri" w:hAnsi="Calibri"/>
          <w:b/>
        </w:rPr>
      </w:pPr>
    </w:p>
    <w:p w:rsidR="00F802C6" w:rsidRDefault="00F802C6" w:rsidP="001F2C25">
      <w:pPr>
        <w:tabs>
          <w:tab w:val="left" w:pos="4253"/>
          <w:tab w:val="left" w:pos="8080"/>
        </w:tabs>
        <w:ind w:right="1"/>
        <w:jc w:val="center"/>
        <w:rPr>
          <w:rFonts w:ascii="Calibri" w:hAnsi="Calibri"/>
          <w:b/>
        </w:rPr>
      </w:pPr>
    </w:p>
    <w:p w:rsidR="003B3E89" w:rsidRDefault="003B3E89" w:rsidP="00F802C6">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DE778C"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F50A70" w:rsidRDefault="00F50A70" w:rsidP="003B3E89">
      <w:pPr>
        <w:tabs>
          <w:tab w:val="left" w:pos="5245"/>
          <w:tab w:val="left" w:pos="7655"/>
        </w:tabs>
        <w:rPr>
          <w:rFonts w:ascii="Calibri" w:hAnsi="Calibri" w:cs="Arial"/>
          <w:b/>
          <w:i/>
          <w:u w:val="single"/>
        </w:rPr>
      </w:pPr>
    </w:p>
    <w:p w:rsidR="00F802C6" w:rsidRDefault="00F802C6" w:rsidP="003B3E89">
      <w:pPr>
        <w:tabs>
          <w:tab w:val="left" w:pos="5245"/>
          <w:tab w:val="left" w:pos="7655"/>
        </w:tabs>
        <w:rPr>
          <w:rFonts w:ascii="Calibri" w:hAnsi="Calibri" w:cs="Arial"/>
          <w:b/>
          <w:i/>
          <w:u w:val="single"/>
        </w:rPr>
      </w:pPr>
    </w:p>
    <w:p w:rsidR="00BA09CD" w:rsidRPr="00C40ADF" w:rsidRDefault="00BA09CD" w:rsidP="00F802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F802C6" w:rsidRDefault="00F802C6" w:rsidP="00BA09CD">
      <w:pPr>
        <w:tabs>
          <w:tab w:val="left" w:pos="1985"/>
          <w:tab w:val="left" w:pos="6096"/>
          <w:tab w:val="left" w:pos="8647"/>
        </w:tabs>
        <w:ind w:left="567"/>
        <w:jc w:val="center"/>
        <w:rPr>
          <w:rFonts w:ascii="Calibri" w:hAnsi="Calibri"/>
          <w:b/>
          <w:i/>
          <w:sz w:val="22"/>
        </w:rPr>
      </w:pPr>
    </w:p>
    <w:p w:rsidR="00CA04EA" w:rsidRPr="00C40ADF" w:rsidRDefault="00CA04EA" w:rsidP="00F802C6">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w:t>
      </w:r>
      <w:r w:rsidR="00F802C6">
        <w:rPr>
          <w:rFonts w:ascii="Calibri" w:hAnsi="Calibri" w:cs="Calibri"/>
          <w:sz w:val="20"/>
          <w:szCs w:val="20"/>
        </w:rPr>
        <w:t>___</w:t>
      </w:r>
      <w:r w:rsidRPr="00B63CD0">
        <w:rPr>
          <w:rFonts w:ascii="Calibri" w:hAnsi="Calibri" w:cs="Calibri"/>
          <w:sz w:val="20"/>
          <w:szCs w:val="20"/>
        </w:rPr>
        <w:t xml:space="preserve"> </w:t>
      </w:r>
    </w:p>
    <w:p w:rsidR="00CA04EA" w:rsidRPr="00B63CD0" w:rsidRDefault="00CA04EA" w:rsidP="00CA04EA">
      <w:pPr>
        <w:pStyle w:val="Default"/>
        <w:rPr>
          <w:rFonts w:ascii="Calibri" w:hAnsi="Calibri" w:cs="Calibri"/>
          <w:sz w:val="20"/>
          <w:szCs w:val="20"/>
        </w:rPr>
      </w:pPr>
    </w:p>
    <w:p w:rsidR="00CA04EA" w:rsidRPr="00B63CD0" w:rsidRDefault="00DE778C"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5A2626">
        <w:rPr>
          <w:rFonts w:ascii="Calibri" w:hAnsi="Calibri" w:cs="Calibri"/>
          <w:b/>
          <w:bCs/>
          <w:sz w:val="20"/>
          <w:szCs w:val="20"/>
        </w:rPr>
        <w:t>N43-2020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F802C6" w:rsidRDefault="00F802C6" w:rsidP="00CA04EA">
      <w:pPr>
        <w:jc w:val="center"/>
        <w:rPr>
          <w:rFonts w:ascii="Calibri" w:hAnsi="Calibri" w:cs="Arial"/>
          <w:b/>
          <w:i/>
          <w:sz w:val="18"/>
        </w:rPr>
      </w:pPr>
    </w:p>
    <w:p w:rsidR="00F50A70" w:rsidRDefault="00F50A70" w:rsidP="00CA04EA">
      <w:pPr>
        <w:jc w:val="center"/>
        <w:rPr>
          <w:rFonts w:ascii="Calibri" w:hAnsi="Calibri" w:cs="Arial"/>
          <w:b/>
          <w:i/>
          <w:sz w:val="18"/>
        </w:rPr>
      </w:pPr>
    </w:p>
    <w:p w:rsidR="00F50A70" w:rsidRDefault="00F50A70" w:rsidP="00CA04EA">
      <w:pPr>
        <w:jc w:val="center"/>
        <w:rPr>
          <w:rFonts w:ascii="Calibri" w:hAnsi="Calibri" w:cs="Arial"/>
          <w:b/>
          <w:i/>
          <w:sz w:val="18"/>
        </w:rPr>
      </w:pPr>
    </w:p>
    <w:p w:rsidR="00D830E7" w:rsidRDefault="00D830E7" w:rsidP="00CA04EA">
      <w:pPr>
        <w:jc w:val="center"/>
        <w:rPr>
          <w:rFonts w:ascii="Calibri" w:hAnsi="Calibri" w:cs="Arial"/>
          <w:b/>
          <w:i/>
          <w:sz w:val="18"/>
        </w:rPr>
      </w:pPr>
    </w:p>
    <w:p w:rsidR="00BA09CD" w:rsidRPr="001C3B83" w:rsidRDefault="00BA09CD" w:rsidP="00F802C6">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411D2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w:t>
      </w:r>
      <w:r w:rsidR="00F802C6">
        <w:rPr>
          <w:rFonts w:ascii="Calibri" w:hAnsi="Calibri" w:cs="Arial"/>
        </w:rPr>
        <w:t>19</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w:t>
      </w:r>
      <w:r w:rsidR="00F802C6">
        <w:rPr>
          <w:rFonts w:ascii="Calibri" w:hAnsi="Calibri" w:cs="Arial"/>
          <w:sz w:val="16"/>
          <w:szCs w:val="16"/>
        </w:rPr>
        <w:t>19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w:t>
      </w:r>
      <w:r w:rsidR="00F802C6">
        <w:rPr>
          <w:rFonts w:ascii="Calibri" w:hAnsi="Calibri" w:cs="Arial"/>
          <w:sz w:val="16"/>
          <w:szCs w:val="16"/>
        </w:rPr>
        <w:t>19</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F802C6" w:rsidRDefault="00F802C6" w:rsidP="00B37CE3">
      <w:pPr>
        <w:jc w:val="both"/>
        <w:rPr>
          <w:rFonts w:ascii="Calibri" w:hAnsi="Calibri" w:cs="Arial"/>
          <w:b/>
          <w:i/>
          <w:sz w:val="18"/>
        </w:rPr>
      </w:pPr>
    </w:p>
    <w:p w:rsidR="00CA04EA" w:rsidRPr="0007345B" w:rsidRDefault="00CA04EA" w:rsidP="00F802C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DE778C"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5A2626">
        <w:rPr>
          <w:rFonts w:asciiTheme="minorHAnsi" w:hAnsiTheme="minorHAnsi" w:cstheme="minorHAnsi"/>
          <w:b/>
          <w:u w:val="single"/>
        </w:rPr>
        <w:t>N43-2020</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F802C6" w:rsidRDefault="00F802C6" w:rsidP="00B37CE3">
      <w:pPr>
        <w:jc w:val="both"/>
        <w:rPr>
          <w:rFonts w:ascii="Calibri" w:hAnsi="Calibri" w:cs="Arial"/>
          <w:b/>
          <w:i/>
          <w:sz w:val="18"/>
        </w:rPr>
      </w:pPr>
    </w:p>
    <w:p w:rsidR="003B3E89" w:rsidRPr="002522C8" w:rsidRDefault="003B3E89" w:rsidP="00F802C6">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F802C6" w:rsidRPr="008E13E4" w:rsidRDefault="00F802C6" w:rsidP="00F802C6">
      <w:pPr>
        <w:pStyle w:val="NormalWeb"/>
        <w:spacing w:before="0" w:beforeAutospacing="0" w:after="0" w:afterAutospacing="0"/>
        <w:ind w:right="-5"/>
        <w:jc w:val="both"/>
        <w:rPr>
          <w:sz w:val="16"/>
          <w:szCs w:val="16"/>
          <w:lang w:val="es-MX" w:eastAsia="es-MX"/>
        </w:rPr>
      </w:pPr>
      <w:r w:rsidRPr="008E13E4">
        <w:rPr>
          <w:rFonts w:ascii="Calibri" w:hAnsi="Calibri"/>
          <w:b/>
          <w:sz w:val="16"/>
          <w:szCs w:val="16"/>
        </w:rPr>
        <w:t>GARANTÍA DE</w:t>
      </w:r>
      <w:r w:rsidRPr="008E13E4">
        <w:rPr>
          <w:rFonts w:ascii="Calibri" w:hAnsi="Calibri" w:cs="Tahoma"/>
          <w:b/>
          <w:bCs/>
          <w:sz w:val="16"/>
          <w:szCs w:val="16"/>
        </w:rPr>
        <w:t xml:space="preserve"> BUEN CUMPLIMIENTO.- </w:t>
      </w:r>
      <w:r w:rsidRPr="008E13E4">
        <w:rPr>
          <w:rFonts w:ascii="Calibri" w:hAnsi="Calibri" w:cs="Arial"/>
          <w:sz w:val="16"/>
          <w:szCs w:val="16"/>
        </w:rPr>
        <w:t xml:space="preserve">Para garantizar el cumplimiento de las obligaciones derivadas del presente contrato </w:t>
      </w:r>
      <w:r w:rsidRPr="008E13E4">
        <w:rPr>
          <w:rFonts w:ascii="Calibri" w:hAnsi="Calibri" w:cs="Arial"/>
          <w:b/>
          <w:sz w:val="16"/>
          <w:szCs w:val="16"/>
        </w:rPr>
        <w:t>“EL PROVEEDOR”</w:t>
      </w:r>
      <w:r w:rsidRPr="008E13E4">
        <w:rPr>
          <w:rFonts w:ascii="Calibri" w:hAnsi="Calibri" w:cs="Arial"/>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rsidR="00F802C6" w:rsidRPr="008E13E4" w:rsidRDefault="00F802C6" w:rsidP="00F802C6">
      <w:pPr>
        <w:pStyle w:val="NormalWeb"/>
        <w:spacing w:before="0" w:beforeAutospacing="0" w:after="0" w:afterAutospacing="0"/>
        <w:ind w:right="-5"/>
        <w:jc w:val="both"/>
        <w:rPr>
          <w:sz w:val="16"/>
          <w:szCs w:val="16"/>
        </w:rPr>
      </w:pPr>
      <w:r w:rsidRPr="008E13E4">
        <w:rPr>
          <w:rFonts w:ascii="Calibri" w:hAnsi="Calibri" w:cs="Arial"/>
          <w:sz w:val="16"/>
          <w:szCs w:val="16"/>
        </w:rPr>
        <w:t> </w:t>
      </w:r>
    </w:p>
    <w:p w:rsidR="00F802C6" w:rsidRPr="008E13E4" w:rsidRDefault="00F802C6" w:rsidP="00F802C6">
      <w:pPr>
        <w:pStyle w:val="NormalWeb"/>
        <w:spacing w:before="0" w:beforeAutospacing="0" w:after="0" w:afterAutospacing="0"/>
        <w:jc w:val="both"/>
        <w:rPr>
          <w:sz w:val="16"/>
          <w:szCs w:val="16"/>
        </w:rPr>
      </w:pPr>
      <w:r w:rsidRPr="008E13E4">
        <w:rPr>
          <w:rFonts w:ascii="Calibri" w:hAnsi="Calibr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F802C6" w:rsidRPr="008E13E4" w:rsidRDefault="00F802C6" w:rsidP="00F802C6">
      <w:pPr>
        <w:pStyle w:val="NormalWeb"/>
        <w:spacing w:before="0" w:beforeAutospacing="0" w:after="0" w:afterAutospacing="0"/>
        <w:jc w:val="both"/>
        <w:rPr>
          <w:sz w:val="16"/>
          <w:szCs w:val="16"/>
        </w:rPr>
      </w:pPr>
      <w:r w:rsidRPr="008E13E4">
        <w:rPr>
          <w:rFonts w:ascii="Calibri" w:hAnsi="Calibri" w:cs="Tahoma"/>
          <w:sz w:val="16"/>
          <w:szCs w:val="16"/>
        </w:rPr>
        <w:t> </w:t>
      </w:r>
    </w:p>
    <w:p w:rsidR="00F802C6" w:rsidRPr="008E13E4" w:rsidRDefault="00F802C6" w:rsidP="00F802C6">
      <w:pPr>
        <w:pStyle w:val="NormalWeb"/>
        <w:numPr>
          <w:ilvl w:val="0"/>
          <w:numId w:val="49"/>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F802C6" w:rsidRPr="008E13E4" w:rsidRDefault="00F802C6" w:rsidP="00F802C6">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F802C6" w:rsidRPr="00EB11D0" w:rsidRDefault="00F802C6" w:rsidP="00F802C6">
      <w:pPr>
        <w:pStyle w:val="NormalWeb"/>
        <w:numPr>
          <w:ilvl w:val="0"/>
          <w:numId w:val="49"/>
        </w:numPr>
        <w:spacing w:before="0" w:beforeAutospacing="0" w:after="0" w:afterAutospacing="0"/>
        <w:jc w:val="both"/>
        <w:rPr>
          <w:rFonts w:ascii="Calibri" w:hAnsi="Calibri" w:cs="Tahoma"/>
          <w:color w:val="000000"/>
          <w:sz w:val="16"/>
          <w:szCs w:val="16"/>
        </w:rPr>
      </w:pPr>
      <w:r w:rsidRPr="008E13E4">
        <w:rPr>
          <w:rFonts w:ascii="Calibri" w:hAnsi="Calibri" w:cs="Tahoma"/>
          <w:color w:val="000000"/>
          <w:sz w:val="16"/>
          <w:szCs w:val="16"/>
        </w:rPr>
        <w:t>Ante la Secretaría de Finanzas y Tesorería General del Estado de Nuevo León, la presente fianza se otorga para garantizar por (</w:t>
      </w:r>
      <w:r w:rsidRPr="00EB11D0">
        <w:rPr>
          <w:rFonts w:ascii="Calibri" w:hAnsi="Calibri" w:cs="Tahoma"/>
          <w:color w:val="000000"/>
          <w:sz w:val="16"/>
          <w:szCs w:val="16"/>
        </w:rPr>
        <w:t>“EL PROVEEDOR”</w:t>
      </w:r>
      <w:r w:rsidRPr="008E13E4">
        <w:rPr>
          <w:rFonts w:ascii="Calibri" w:hAnsi="Calibri" w:cs="Tahoma"/>
          <w:color w:val="000000"/>
          <w:sz w:val="16"/>
          <w:szCs w:val="16"/>
        </w:rPr>
        <w:t xml:space="preserve">) con la cédula única de identificación fiscal (número de cédula de la empresa), y con domicilio en (domicilio de la empresa), todas y cada una de las obligaciones contenidas en el contrato (número de contrato y fecha) derivado de </w:t>
      </w:r>
      <w:r>
        <w:rPr>
          <w:rFonts w:ascii="Calibri" w:hAnsi="Calibri" w:cs="Tahoma"/>
          <w:color w:val="000000"/>
          <w:sz w:val="16"/>
          <w:szCs w:val="16"/>
        </w:rPr>
        <w:t>Licitación Pública Internacional</w:t>
      </w:r>
      <w:r w:rsidRPr="008E13E4">
        <w:rPr>
          <w:rFonts w:ascii="Calibri" w:hAnsi="Calibri" w:cs="Tahoma"/>
          <w:color w:val="000000"/>
          <w:sz w:val="16"/>
          <w:szCs w:val="16"/>
        </w:rPr>
        <w:t xml:space="preserve">, celebrado con </w:t>
      </w:r>
      <w:r w:rsidRPr="00EB11D0">
        <w:rPr>
          <w:rFonts w:ascii="Calibri" w:hAnsi="Calibri" w:cs="Tahoma"/>
          <w:color w:val="000000"/>
          <w:sz w:val="16"/>
          <w:szCs w:val="16"/>
        </w:rPr>
        <w:t xml:space="preserve">“S.S.N.L.”; </w:t>
      </w:r>
      <w:r w:rsidRPr="008E13E4">
        <w:rPr>
          <w:rFonts w:ascii="Calibri" w:hAnsi="Calibri" w:cs="Tahoma"/>
          <w:color w:val="000000"/>
          <w:sz w:val="16"/>
          <w:szCs w:val="16"/>
        </w:rPr>
        <w:t xml:space="preserve">relativo a la adquisición de </w:t>
      </w:r>
      <w:r w:rsidRPr="00F52D49">
        <w:rPr>
          <w:rFonts w:ascii="Calibri" w:hAnsi="Calibri"/>
          <w:sz w:val="16"/>
          <w:szCs w:val="16"/>
        </w:rPr>
        <w:t>EQUIPO ENFRIADOR  DE AGUA TIPO ABSORCIÓN DE DOBLE ETAPA (CHILLER)</w:t>
      </w:r>
      <w:r w:rsidRPr="008E13E4">
        <w:rPr>
          <w:rFonts w:ascii="Calibri" w:hAnsi="Calibri" w:cs="Tahoma"/>
          <w:color w:val="000000"/>
          <w:sz w:val="16"/>
          <w:szCs w:val="16"/>
        </w:rPr>
        <w:t>, por un importe de (monto total del contrato incluyendo el I.V.A).</w:t>
      </w:r>
    </w:p>
    <w:p w:rsidR="00F802C6" w:rsidRPr="00EB11D0" w:rsidRDefault="00F802C6" w:rsidP="00F802C6">
      <w:pPr>
        <w:pStyle w:val="NormalWeb"/>
        <w:spacing w:before="0" w:beforeAutospacing="0" w:after="0" w:afterAutospacing="0"/>
        <w:ind w:left="720"/>
        <w:jc w:val="both"/>
        <w:rPr>
          <w:rFonts w:ascii="Calibri" w:hAnsi="Calibri" w:cs="Tahoma"/>
          <w:color w:val="000000"/>
          <w:sz w:val="16"/>
          <w:szCs w:val="16"/>
        </w:rPr>
      </w:pPr>
      <w:r w:rsidRPr="008E13E4">
        <w:rPr>
          <w:rFonts w:ascii="Calibri" w:hAnsi="Calibri" w:cs="Tahoma"/>
          <w:color w:val="000000"/>
          <w:sz w:val="16"/>
          <w:szCs w:val="16"/>
        </w:rPr>
        <w:t> </w:t>
      </w:r>
    </w:p>
    <w:p w:rsidR="00F802C6" w:rsidRPr="00EB11D0" w:rsidRDefault="00F802C6" w:rsidP="00F802C6">
      <w:pPr>
        <w:pStyle w:val="NormalWeb"/>
        <w:spacing w:before="0" w:beforeAutospacing="0" w:after="0" w:afterAutospacing="0"/>
        <w:ind w:left="720"/>
        <w:jc w:val="both"/>
        <w:rPr>
          <w:rFonts w:ascii="Calibri" w:hAnsi="Calibri" w:cs="Tahoma"/>
          <w:color w:val="000000"/>
          <w:sz w:val="16"/>
          <w:szCs w:val="16"/>
        </w:rPr>
      </w:pPr>
      <w:r w:rsidRPr="008E13E4">
        <w:rPr>
          <w:rFonts w:ascii="Calibri" w:hAnsi="Calibri" w:cs="Tahoma"/>
          <w:color w:val="000000"/>
          <w:sz w:val="16"/>
          <w:szCs w:val="16"/>
        </w:rPr>
        <w:t xml:space="preserve">c)    Que la Fianza se otorga en los términos del presente contrato, para garantizar todas y cada una de las obligaciones derivadas de la </w:t>
      </w:r>
      <w:r>
        <w:rPr>
          <w:rFonts w:ascii="Calibri" w:hAnsi="Calibri" w:cs="Tahoma"/>
          <w:color w:val="000000"/>
          <w:sz w:val="16"/>
          <w:szCs w:val="16"/>
        </w:rPr>
        <w:t>Licitación Pública Internacional</w:t>
      </w:r>
      <w:r w:rsidRPr="008E13E4">
        <w:rPr>
          <w:rFonts w:ascii="Calibri" w:hAnsi="Calibri" w:cs="Tahoma"/>
          <w:color w:val="000000"/>
          <w:sz w:val="16"/>
          <w:szCs w:val="16"/>
        </w:rPr>
        <w:t>.</w:t>
      </w:r>
    </w:p>
    <w:p w:rsidR="00F802C6" w:rsidRPr="008E13E4" w:rsidRDefault="00F802C6" w:rsidP="00F802C6">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F802C6" w:rsidRPr="008E13E4" w:rsidRDefault="00F802C6" w:rsidP="00F802C6">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d)  Que la Fianza estará en vigor por un año, y en el caso de defectos y/o responsabilidades imputables a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F802C6" w:rsidRPr="008E13E4" w:rsidRDefault="00F802C6" w:rsidP="00F802C6">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F802C6" w:rsidRPr="008E13E4" w:rsidRDefault="00F802C6" w:rsidP="00F802C6">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e)   Que esta fianza continuará vigente en el caso de que se otorgue prórroga a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el cumplimiento de las obligaciones que se afianzan, aun cuando haya sido solicitada y autorizada extemporáneamente. </w:t>
      </w:r>
    </w:p>
    <w:p w:rsidR="00F802C6" w:rsidRPr="008E13E4" w:rsidRDefault="00F802C6" w:rsidP="00F802C6">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F802C6" w:rsidRPr="008E13E4" w:rsidRDefault="00F802C6" w:rsidP="00F802C6">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f)    Que sólo podrá ser cancelada mediante aviso por escrito de </w:t>
      </w:r>
      <w:r w:rsidRPr="008E13E4">
        <w:rPr>
          <w:rFonts w:ascii="Calibri" w:hAnsi="Calibri" w:cs="Tahoma"/>
          <w:b/>
          <w:color w:val="000000"/>
          <w:sz w:val="16"/>
          <w:szCs w:val="16"/>
        </w:rPr>
        <w:t>“S.S.N.L.”</w:t>
      </w:r>
      <w:r w:rsidRPr="008E13E4">
        <w:rPr>
          <w:rFonts w:ascii="Calibri" w:hAnsi="Calibri" w:cs="Tahoma"/>
          <w:color w:val="000000"/>
          <w:sz w:val="16"/>
          <w:szCs w:val="16"/>
        </w:rPr>
        <w:t>.</w:t>
      </w:r>
    </w:p>
    <w:p w:rsidR="00F802C6" w:rsidRPr="008E13E4" w:rsidRDefault="00F802C6" w:rsidP="00F802C6">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F802C6" w:rsidRPr="008E13E4" w:rsidRDefault="00F802C6" w:rsidP="00F802C6">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g)   Que la Institución Afianzadora acepta lo preceptuado por los artículos 174, 178, 179, 282, 283 y 289 de la Ley de Instituciones de Seguros y de Fianzas en vigor.</w:t>
      </w:r>
    </w:p>
    <w:p w:rsidR="00F802C6" w:rsidRPr="008E13E4" w:rsidRDefault="00F802C6" w:rsidP="00F802C6">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F802C6" w:rsidRPr="008E13E4" w:rsidRDefault="00F802C6" w:rsidP="00F802C6">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h)   Que </w:t>
      </w:r>
      <w:r w:rsidRPr="008E13E4">
        <w:rPr>
          <w:rFonts w:ascii="Calibri" w:hAnsi="Calibri" w:cs="Tahoma"/>
          <w:b/>
          <w:color w:val="000000"/>
          <w:sz w:val="16"/>
          <w:szCs w:val="16"/>
        </w:rPr>
        <w:t xml:space="preserve">“S.S.N.L.”, </w:t>
      </w:r>
      <w:r w:rsidRPr="008E13E4">
        <w:rPr>
          <w:rFonts w:ascii="Calibri" w:hAnsi="Calibri" w:cs="Tahoma"/>
          <w:color w:val="000000"/>
          <w:sz w:val="16"/>
          <w:szCs w:val="16"/>
        </w:rPr>
        <w:t xml:space="preserve">cuenta con un término de un año contado a partir del incumplimiento de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F802C6" w:rsidRPr="008E13E4" w:rsidRDefault="00F802C6" w:rsidP="00F802C6">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F802C6" w:rsidRPr="008E13E4" w:rsidRDefault="00F802C6" w:rsidP="00F802C6">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Una vez cumplidas las obligaciones de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a satisfacción de </w:t>
      </w:r>
      <w:r w:rsidRPr="008E13E4">
        <w:rPr>
          <w:rFonts w:ascii="Calibri" w:hAnsi="Calibri" w:cs="Tahoma"/>
          <w:b/>
          <w:color w:val="000000"/>
          <w:sz w:val="16"/>
          <w:szCs w:val="16"/>
        </w:rPr>
        <w:t>“S.S.N.L.”</w:t>
      </w:r>
      <w:r w:rsidRPr="008E13E4">
        <w:rPr>
          <w:rFonts w:ascii="Calibri" w:hAnsi="Calibri" w:cs="Tahoma"/>
          <w:color w:val="000000"/>
          <w:sz w:val="16"/>
          <w:szCs w:val="16"/>
        </w:rPr>
        <w:t xml:space="preserve">, este último procederá a extender la constancia de cumplimiento de las obligaciones contractuales para que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de inicio a los trámites para la cancelación de la garantía de cumplimiento prevista en esta cláusula.</w:t>
      </w:r>
    </w:p>
    <w:p w:rsidR="00F802C6" w:rsidRPr="004B6509" w:rsidRDefault="00F802C6" w:rsidP="00F802C6">
      <w:pPr>
        <w:tabs>
          <w:tab w:val="left" w:pos="8080"/>
        </w:tabs>
        <w:spacing w:line="360" w:lineRule="auto"/>
        <w:jc w:val="both"/>
        <w:rPr>
          <w:rFonts w:ascii="Calibri" w:hAnsi="Calibri" w:cs="Arial"/>
          <w:lang w:val="es-ES"/>
        </w:rPr>
      </w:pPr>
    </w:p>
    <w:p w:rsidR="00F802C6" w:rsidRPr="002522C8" w:rsidRDefault="00F802C6" w:rsidP="00F802C6">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D830E7" w:rsidRDefault="00D830E7" w:rsidP="009952B4">
      <w:pPr>
        <w:autoSpaceDE w:val="0"/>
        <w:autoSpaceDN w:val="0"/>
        <w:adjustRightInd w:val="0"/>
        <w:rPr>
          <w:rFonts w:ascii="Arial" w:hAnsi="Arial" w:cs="Arial"/>
          <w:sz w:val="18"/>
          <w:szCs w:val="18"/>
        </w:rPr>
      </w:pPr>
    </w:p>
    <w:p w:rsidR="00BA09CD" w:rsidRPr="00174D9C" w:rsidRDefault="00CA04EA" w:rsidP="00F802C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DE778C" w:rsidP="00BA09CD">
      <w:pPr>
        <w:pStyle w:val="Default"/>
        <w:rPr>
          <w:rFonts w:ascii="Calibri" w:hAnsi="Calibri" w:cs="Calibri"/>
          <w:b/>
          <w:bCs/>
          <w:sz w:val="20"/>
          <w:szCs w:val="20"/>
        </w:rPr>
      </w:pPr>
      <w:r>
        <w:rPr>
          <w:rFonts w:asciiTheme="minorHAnsi" w:hAnsiTheme="minorHAnsi" w:cs="Arial"/>
          <w:b/>
          <w:sz w:val="20"/>
          <w:szCs w:val="20"/>
        </w:rPr>
        <w:t>C.P. AARON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5A2626">
        <w:rPr>
          <w:rFonts w:ascii="Calibri" w:hAnsi="Calibri" w:cs="Calibri"/>
          <w:b/>
          <w:bCs/>
          <w:sz w:val="20"/>
          <w:szCs w:val="20"/>
        </w:rPr>
        <w:t>N43-2020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F802C6" w:rsidRDefault="00F802C6" w:rsidP="00BA09CD">
      <w:pPr>
        <w:rPr>
          <w:rFonts w:ascii="Calibri" w:hAnsi="Calibri"/>
          <w:lang w:val="es-MX"/>
        </w:rPr>
      </w:pPr>
    </w:p>
    <w:p w:rsidR="00BA09CD" w:rsidRPr="00174D9C" w:rsidRDefault="00CA04EA" w:rsidP="00F802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F802C6">
        <w:trPr>
          <w:trHeight w:val="96"/>
        </w:trPr>
        <w:tc>
          <w:tcPr>
            <w:tcW w:w="9639" w:type="dxa"/>
            <w:gridSpan w:val="5"/>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F802C6">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F802C6">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F802C6">
        <w:tc>
          <w:tcPr>
            <w:tcW w:w="1687" w:type="dxa"/>
            <w:vMerge w:val="restart"/>
            <w:shd w:val="clear" w:color="auto" w:fill="7030A0"/>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F802C6">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F802C6">
        <w:tc>
          <w:tcPr>
            <w:tcW w:w="1687" w:type="dxa"/>
            <w:vMerge w:val="restart"/>
            <w:shd w:val="clear" w:color="auto" w:fill="7030A0"/>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F802C6">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F802C6">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802C6">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r w:rsidR="00F802C6"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F802C6" w:rsidRPr="00174D9C" w:rsidRDefault="00F802C6" w:rsidP="003632F9">
            <w:pPr>
              <w:spacing w:before="20"/>
              <w:jc w:val="center"/>
              <w:rPr>
                <w:rFonts w:ascii="Calibri" w:hAnsi="Calibri" w:cs="Calibri"/>
                <w:sz w:val="12"/>
                <w:szCs w:val="16"/>
                <w:lang w:val="es-MX"/>
              </w:rPr>
            </w:pPr>
          </w:p>
        </w:tc>
        <w:tc>
          <w:tcPr>
            <w:tcW w:w="8472" w:type="dxa"/>
            <w:tcBorders>
              <w:top w:val="single" w:sz="6" w:space="0" w:color="auto"/>
              <w:left w:val="single" w:sz="6" w:space="0" w:color="auto"/>
              <w:bottom w:val="single" w:sz="6" w:space="0" w:color="auto"/>
              <w:right w:val="single" w:sz="6" w:space="0" w:color="auto"/>
            </w:tcBorders>
          </w:tcPr>
          <w:p w:rsidR="00F802C6" w:rsidRPr="00174D9C" w:rsidRDefault="00F802C6" w:rsidP="003632F9">
            <w:pPr>
              <w:spacing w:before="20"/>
              <w:jc w:val="both"/>
              <w:rPr>
                <w:rFonts w:ascii="Calibri" w:hAnsi="Calibri" w:cs="Calibri"/>
                <w:sz w:val="12"/>
                <w:szCs w:val="16"/>
                <w:lang w:val="es-MX"/>
              </w:rPr>
            </w:pPr>
          </w:p>
        </w:tc>
      </w:tr>
    </w:tbl>
    <w:p w:rsidR="00BA09CD" w:rsidRPr="00AA0B61" w:rsidRDefault="00BA09CD" w:rsidP="00F802C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5A2626">
        <w:rPr>
          <w:rFonts w:ascii="Calibri" w:hAnsi="Calibri"/>
          <w:b/>
          <w:bCs/>
          <w:sz w:val="20"/>
          <w:szCs w:val="20"/>
        </w:rPr>
        <w:t>N43-2020</w:t>
      </w:r>
      <w:r w:rsidR="00BA09CD" w:rsidRPr="00AA0B61">
        <w:rPr>
          <w:rFonts w:ascii="Calibri" w:hAnsi="Calibri"/>
          <w:b/>
          <w:bCs/>
          <w:sz w:val="20"/>
          <w:szCs w:val="20"/>
        </w:rPr>
        <w:t xml:space="preserve"> </w:t>
      </w: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A8752C" w:rsidRDefault="00A8752C" w:rsidP="00BA09CD">
      <w:pPr>
        <w:pStyle w:val="Default"/>
        <w:rPr>
          <w:rFonts w:ascii="Calibri" w:hAnsi="Calibri"/>
          <w:b/>
          <w:bCs/>
          <w:sz w:val="20"/>
          <w:szCs w:val="20"/>
        </w:rPr>
      </w:pPr>
    </w:p>
    <w:tbl>
      <w:tblPr>
        <w:tblW w:w="11172" w:type="dxa"/>
        <w:jc w:val="center"/>
        <w:tblCellMar>
          <w:left w:w="70" w:type="dxa"/>
          <w:right w:w="70" w:type="dxa"/>
        </w:tblCellMar>
        <w:tblLook w:val="04A0" w:firstRow="1" w:lastRow="0" w:firstColumn="1" w:lastColumn="0" w:noHBand="0" w:noVBand="1"/>
      </w:tblPr>
      <w:tblGrid>
        <w:gridCol w:w="8212"/>
        <w:gridCol w:w="1200"/>
        <w:gridCol w:w="1760"/>
      </w:tblGrid>
      <w:tr w:rsidR="00A8752C" w:rsidRPr="00A8752C" w:rsidTr="00F802C6">
        <w:trPr>
          <w:trHeight w:val="195"/>
          <w:jc w:val="center"/>
        </w:trPr>
        <w:tc>
          <w:tcPr>
            <w:tcW w:w="8212" w:type="dxa"/>
            <w:tcBorders>
              <w:top w:val="single" w:sz="8" w:space="0" w:color="auto"/>
              <w:left w:val="single" w:sz="8" w:space="0" w:color="auto"/>
              <w:bottom w:val="nil"/>
              <w:right w:val="single" w:sz="8" w:space="0" w:color="auto"/>
            </w:tcBorders>
            <w:shd w:val="clear" w:color="auto" w:fill="7030A0"/>
            <w:vAlign w:val="center"/>
            <w:hideMark/>
          </w:tcPr>
          <w:p w:rsidR="00A8752C" w:rsidRPr="00A8752C" w:rsidRDefault="00A8752C" w:rsidP="00A8752C">
            <w:pPr>
              <w:rPr>
                <w:rFonts w:ascii="Calibri" w:hAnsi="Calibri"/>
                <w:b/>
                <w:bCs/>
                <w:color w:val="000000"/>
                <w:sz w:val="14"/>
                <w:szCs w:val="14"/>
                <w:lang w:val="es-MX" w:eastAsia="es-MX"/>
              </w:rPr>
            </w:pPr>
            <w:r w:rsidRPr="00A8752C">
              <w:rPr>
                <w:rFonts w:ascii="Calibri" w:hAnsi="Calibri"/>
                <w:b/>
                <w:bCs/>
                <w:color w:val="000000"/>
                <w:sz w:val="14"/>
                <w:szCs w:val="14"/>
                <w:lang w:val="es-MX" w:eastAsia="es-MX"/>
              </w:rPr>
              <w:t>Documento</w:t>
            </w:r>
          </w:p>
        </w:tc>
        <w:tc>
          <w:tcPr>
            <w:tcW w:w="1200" w:type="dxa"/>
            <w:tcBorders>
              <w:top w:val="single" w:sz="8" w:space="0" w:color="auto"/>
              <w:left w:val="nil"/>
              <w:bottom w:val="nil"/>
              <w:right w:val="single" w:sz="8" w:space="0" w:color="auto"/>
            </w:tcBorders>
            <w:shd w:val="clear" w:color="auto" w:fill="7030A0"/>
            <w:vAlign w:val="center"/>
            <w:hideMark/>
          </w:tcPr>
          <w:p w:rsidR="00A8752C" w:rsidRPr="00A8752C" w:rsidRDefault="00A8752C" w:rsidP="00A8752C">
            <w:pPr>
              <w:jc w:val="center"/>
              <w:rPr>
                <w:rFonts w:ascii="Calibri" w:hAnsi="Calibri"/>
                <w:b/>
                <w:bCs/>
                <w:color w:val="000000"/>
                <w:sz w:val="14"/>
                <w:szCs w:val="14"/>
                <w:lang w:val="es-MX" w:eastAsia="es-MX"/>
              </w:rPr>
            </w:pPr>
            <w:r w:rsidRPr="00A8752C">
              <w:rPr>
                <w:rFonts w:ascii="Calibri" w:hAnsi="Calibri"/>
                <w:b/>
                <w:bCs/>
                <w:color w:val="000000"/>
                <w:sz w:val="14"/>
                <w:szCs w:val="14"/>
                <w:lang w:val="es-MX" w:eastAsia="es-MX"/>
              </w:rPr>
              <w:t>Entrega</w:t>
            </w:r>
          </w:p>
        </w:tc>
        <w:tc>
          <w:tcPr>
            <w:tcW w:w="1760" w:type="dxa"/>
            <w:tcBorders>
              <w:top w:val="single" w:sz="8" w:space="0" w:color="auto"/>
              <w:left w:val="nil"/>
              <w:bottom w:val="nil"/>
              <w:right w:val="single" w:sz="8" w:space="0" w:color="auto"/>
            </w:tcBorders>
            <w:shd w:val="clear" w:color="auto" w:fill="7030A0"/>
            <w:vAlign w:val="center"/>
            <w:hideMark/>
          </w:tcPr>
          <w:p w:rsidR="00A8752C" w:rsidRPr="00A8752C" w:rsidRDefault="00A8752C" w:rsidP="00A8752C">
            <w:pPr>
              <w:jc w:val="center"/>
              <w:rPr>
                <w:rFonts w:ascii="Calibri" w:hAnsi="Calibri"/>
                <w:b/>
                <w:bCs/>
                <w:color w:val="000000"/>
                <w:sz w:val="14"/>
                <w:szCs w:val="14"/>
                <w:lang w:val="es-MX" w:eastAsia="es-MX"/>
              </w:rPr>
            </w:pPr>
            <w:r w:rsidRPr="00A8752C">
              <w:rPr>
                <w:rFonts w:ascii="Calibri" w:hAnsi="Calibri"/>
                <w:b/>
                <w:bCs/>
                <w:color w:val="000000"/>
                <w:sz w:val="14"/>
                <w:szCs w:val="14"/>
                <w:lang w:val="es-MX" w:eastAsia="es-MX"/>
              </w:rPr>
              <w:t>Observaciones</w:t>
            </w:r>
          </w:p>
        </w:tc>
      </w:tr>
      <w:tr w:rsidR="00A8752C" w:rsidRPr="00A8752C" w:rsidTr="00A8752C">
        <w:trPr>
          <w:trHeight w:val="240"/>
          <w:jc w:val="center"/>
        </w:trPr>
        <w:tc>
          <w:tcPr>
            <w:tcW w:w="8212" w:type="dxa"/>
            <w:tcBorders>
              <w:top w:val="single" w:sz="8" w:space="0" w:color="auto"/>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1.</w:t>
            </w:r>
            <w:r w:rsidRPr="00A8752C">
              <w:rPr>
                <w:rFonts w:ascii="Calibri" w:hAnsi="Calibri"/>
                <w:b/>
                <w:bCs/>
                <w:sz w:val="14"/>
                <w:szCs w:val="14"/>
                <w:lang w:val="es-MX" w:eastAsia="es-MX"/>
              </w:rPr>
              <w:t>       Personas Morales:</w:t>
            </w:r>
          </w:p>
        </w:tc>
        <w:tc>
          <w:tcPr>
            <w:tcW w:w="1200" w:type="dxa"/>
            <w:tcBorders>
              <w:top w:val="single" w:sz="8" w:space="0" w:color="auto"/>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single" w:sz="8" w:space="0" w:color="auto"/>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24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a) Copia de Cédula de Identificación Fiscal.</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24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b) Copia de Registro Federal de Contribuyentes.</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24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c) Copia de Comprobante de Domicilio fiscal actualizado, así como el de la prestación de los servicios.</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24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d) Copia de Nombre y domicilio de los apoderados, representantes y socios.</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24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e) Copia de Poderes en los que consten a las personas que se les delega actos de administración.</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24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Personas Físicas:</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24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xml:space="preserve">a) Copia de </w:t>
            </w:r>
            <w:r w:rsidRPr="00A8752C">
              <w:rPr>
                <w:rFonts w:ascii="Calibri" w:hAnsi="Calibri"/>
                <w:sz w:val="14"/>
                <w:szCs w:val="14"/>
                <w:lang w:val="es-MX" w:eastAsia="es-MX"/>
              </w:rPr>
              <w:t>Acta de Nacimiento, o en su caso de naturalización.</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240"/>
          <w:jc w:val="center"/>
        </w:trPr>
        <w:tc>
          <w:tcPr>
            <w:tcW w:w="8212" w:type="dxa"/>
            <w:tcBorders>
              <w:top w:val="nil"/>
              <w:left w:val="single" w:sz="8" w:space="0" w:color="auto"/>
              <w:bottom w:val="single" w:sz="8" w:space="0" w:color="auto"/>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xml:space="preserve">b) Copia de </w:t>
            </w:r>
            <w:r w:rsidRPr="00A8752C">
              <w:rPr>
                <w:rFonts w:ascii="Calibri" w:hAnsi="Calibri"/>
                <w:sz w:val="14"/>
                <w:szCs w:val="14"/>
                <w:lang w:val="es-MX" w:eastAsia="es-MX"/>
              </w:rPr>
              <w:t>Comprobante de domicilio fiscal actualizado.</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w:t>
            </w:r>
            <w:r w:rsidRPr="00A8752C">
              <w:rPr>
                <w:rFonts w:ascii="Calibri" w:hAnsi="Calibri"/>
                <w:b/>
                <w:bCs/>
                <w:color w:val="000000"/>
                <w:sz w:val="14"/>
                <w:szCs w:val="14"/>
                <w:lang w:eastAsia="es-MX"/>
              </w:rPr>
              <w:t>       ANEXO 13.</w:t>
            </w:r>
            <w:r w:rsidRPr="00A8752C">
              <w:rPr>
                <w:rFonts w:ascii="Calibri" w:hAnsi="Calibri"/>
                <w:color w:val="000000"/>
                <w:sz w:val="14"/>
                <w:szCs w:val="14"/>
                <w:lang w:eastAsia="es-MX"/>
              </w:rPr>
              <w:t xml:space="preserve"> Cédula de entrega de documentos.</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3.</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Identificación oficial vigente de quien firma las proposiciones, quien deberá contar con facultades de administración y/o dominio, o poder especial para actos de licitación pública.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91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4.</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ventas relacionadas a la presente,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5.</w:t>
            </w:r>
            <w:r w:rsidRPr="00A8752C">
              <w:rPr>
                <w:rFonts w:ascii="Calibri" w:hAnsi="Calibri"/>
                <w:b/>
                <w:bCs/>
                <w:color w:val="000000"/>
                <w:sz w:val="14"/>
                <w:szCs w:val="14"/>
                <w:lang w:eastAsia="es-MX"/>
              </w:rPr>
              <w:t>       ANEXO 2</w:t>
            </w:r>
            <w:r w:rsidRPr="00A8752C">
              <w:rPr>
                <w:rFonts w:ascii="Calibri" w:hAnsi="Calibri"/>
                <w:color w:val="000000"/>
                <w:sz w:val="14"/>
                <w:szCs w:val="14"/>
                <w:lang w:eastAsia="es-MX"/>
              </w:rPr>
              <w:t>. Propuesta Técnica conforme al formato del anexo 2 de las presentes bases.</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6.</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Documentos que comprueben el cumplimiento o carta compromiso bajo protesta de decir verdad de cumplir con todos y cada uno de los puntos solicitados en el numeral 1.2.3, Condiciones de prestación del servicio.</w:t>
            </w:r>
          </w:p>
        </w:tc>
        <w:tc>
          <w:tcPr>
            <w:tcW w:w="1200" w:type="dxa"/>
            <w:tcBorders>
              <w:top w:val="nil"/>
              <w:left w:val="nil"/>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720"/>
          <w:jc w:val="center"/>
        </w:trPr>
        <w:tc>
          <w:tcPr>
            <w:tcW w:w="8212" w:type="dxa"/>
            <w:tcBorders>
              <w:top w:val="single" w:sz="8" w:space="0" w:color="auto"/>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7.</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 y específicamente con las siguientes:</w:t>
            </w:r>
          </w:p>
        </w:tc>
        <w:tc>
          <w:tcPr>
            <w:tcW w:w="1200" w:type="dxa"/>
            <w:tcBorders>
              <w:top w:val="single" w:sz="8" w:space="0" w:color="auto"/>
              <w:left w:val="single" w:sz="8" w:space="0" w:color="auto"/>
              <w:bottom w:val="nil"/>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single" w:sz="8" w:space="0" w:color="auto"/>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275"/>
          <w:jc w:val="center"/>
        </w:trPr>
        <w:tc>
          <w:tcPr>
            <w:tcW w:w="8212" w:type="dxa"/>
            <w:tcBorders>
              <w:top w:val="nil"/>
              <w:left w:val="single" w:sz="8" w:space="0" w:color="auto"/>
              <w:bottom w:val="single" w:sz="8" w:space="0" w:color="auto"/>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Clave de Norma Vigente Descripción</w:t>
            </w:r>
            <w:r w:rsidRPr="00A8752C">
              <w:rPr>
                <w:rFonts w:ascii="Calibri" w:hAnsi="Calibri"/>
                <w:color w:val="000000"/>
                <w:sz w:val="14"/>
                <w:szCs w:val="14"/>
                <w:lang w:val="es-MX" w:eastAsia="es-MX"/>
              </w:rPr>
              <w:br/>
              <w:t>NOM-005-STPS-1998 Relativa a las condiciones de seguridad e higiene en los centros de trabajo para el manejo, transporte y almacenamiento de sustancias químicas peligrosas.</w:t>
            </w:r>
            <w:r w:rsidRPr="00A8752C">
              <w:rPr>
                <w:rFonts w:ascii="Calibri" w:hAnsi="Calibri"/>
                <w:color w:val="000000"/>
                <w:sz w:val="14"/>
                <w:szCs w:val="14"/>
                <w:lang w:val="es-MX" w:eastAsia="es-MX"/>
              </w:rPr>
              <w:br/>
              <w:t>NOM-059- SSA1--2013 Buenas prácticas de fabricación de medicamentos.</w:t>
            </w:r>
            <w:r w:rsidRPr="00A8752C">
              <w:rPr>
                <w:rFonts w:ascii="Calibri" w:hAnsi="Calibri"/>
                <w:color w:val="000000"/>
                <w:sz w:val="14"/>
                <w:szCs w:val="14"/>
                <w:lang w:val="es-MX" w:eastAsia="es-MX"/>
              </w:rPr>
              <w:br/>
              <w:t>NMX-H-156-NORMEX-2010 Gases comprimidos-recalificación de envases que contengan gases comprimidos, licuados y disueltos-requisitos de seguridad para su uso, manejo, llenado y transporte-especificaciones y métodos de prueba.</w:t>
            </w:r>
          </w:p>
        </w:tc>
        <w:tc>
          <w:tcPr>
            <w:tcW w:w="1200" w:type="dxa"/>
            <w:tcBorders>
              <w:top w:val="nil"/>
              <w:left w:val="single" w:sz="8" w:space="0" w:color="auto"/>
              <w:bottom w:val="single" w:sz="8" w:space="0" w:color="auto"/>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55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8.</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Deberá garantizar la capacidad del suministro continuo y oportuno, aún en casos de contingencia y/o eventualidad, acreditando que cuenta con más de una planta criogénica en territorio nacional y los documentos que lo acrediten como distribuidor autorizado de oxígeno medicinal, acompañando en ambos casos, los certificados de cumplimiento de la NOM-059-SSA1-2013.</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9.</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Permiso único para operar el transporte privado de carga especializada en materiales y residuos peligrosos en caminos y puentes de jurisdicción federal, emitido por la Secretaría de Comunicaciones y Transportes.</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10.</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 xml:space="preserve">Registro Sanitario vigente, emitido por la Comisión Federal para la Protección contra Riesgos Sanitarios (COFEPRIS) para el oxígeno como medicamento alopático. </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73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11.</w:t>
            </w:r>
            <w:r w:rsidRPr="00A8752C">
              <w:rPr>
                <w:rFonts w:ascii="Calibri" w:hAnsi="Calibri"/>
                <w:b/>
                <w:bCs/>
                <w:color w:val="000000"/>
                <w:sz w:val="14"/>
                <w:szCs w:val="14"/>
                <w:lang w:eastAsia="es-MX"/>
              </w:rPr>
              <w:t xml:space="preserve">   </w:t>
            </w:r>
            <w:proofErr w:type="spellStart"/>
            <w:r w:rsidRPr="00A8752C">
              <w:rPr>
                <w:rFonts w:ascii="Calibri" w:hAnsi="Calibri"/>
                <w:color w:val="000000"/>
                <w:sz w:val="14"/>
                <w:szCs w:val="14"/>
                <w:lang w:eastAsia="es-MX"/>
              </w:rPr>
              <w:t>Curriculum</w:t>
            </w:r>
            <w:proofErr w:type="spellEnd"/>
            <w:r w:rsidRPr="00A8752C">
              <w:rPr>
                <w:rFonts w:ascii="Calibri" w:hAnsi="Calibri"/>
                <w:color w:val="000000"/>
                <w:sz w:val="14"/>
                <w:szCs w:val="14"/>
                <w:lang w:eastAsia="es-MX"/>
              </w:rPr>
              <w:t xml:space="preserve"> vitae, certificados o constancias de capacitaciones y actualización, del personal que prestará el servicio de suministro de oxígeno medicinal a domicilio, de acuerdo con lo establecido en la Norma </w:t>
            </w:r>
            <w:r w:rsidRPr="00A8752C">
              <w:rPr>
                <w:rFonts w:ascii="Calibri" w:hAnsi="Calibri"/>
                <w:b/>
                <w:bCs/>
                <w:color w:val="000000"/>
                <w:sz w:val="14"/>
                <w:szCs w:val="14"/>
                <w:lang w:eastAsia="es-MX"/>
              </w:rPr>
              <w:t xml:space="preserve">NMX-H-156-NORMEX-2010 </w:t>
            </w:r>
            <w:r w:rsidRPr="00A8752C">
              <w:rPr>
                <w:rFonts w:ascii="Calibri" w:hAnsi="Calibri"/>
                <w:color w:val="000000"/>
                <w:sz w:val="14"/>
                <w:szCs w:val="14"/>
                <w:lang w:eastAsia="es-MX"/>
              </w:rPr>
              <w:t>GASES COMPRIMIDOS-RECALIFICACION DE ENVASES QUE CONTENGAN GASES COMPRIMIDOS, LICUADOS Y DISUELTOS-REQUISITOS DE SEGURIDAD PARA SU USO, MANEJO, LLENADO Y TRANSPORTE-ESPECIFICACIONES Y METODOS DE PRUEBA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12.</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Certificado de NOM-059-SSA1-2013 “Buenas Prácticas de Fabricación de Medicamentos” que indique que el licitante está autorizado para realizar la línea de fabricación de oxígeno medicinal.</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555"/>
          <w:jc w:val="center"/>
        </w:trPr>
        <w:tc>
          <w:tcPr>
            <w:tcW w:w="8212"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13.</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Dictamen de verificación de cumplimiento de NOM-005-STPS-1998 “Relativa a las condiciones de seguridad e higiene en los centros de trabajo para el manejo, transporte y almacenamiento de sustancias químicas peligrosas” emitido por una unidad verificadora acreditada ante la Entidad Mexicana de Acreditación (EMA) y oficio de registro de dictamen emitido por la Secretaria de Trabajo y Previsión Social.</w:t>
            </w:r>
          </w:p>
        </w:tc>
        <w:tc>
          <w:tcPr>
            <w:tcW w:w="1200" w:type="dxa"/>
            <w:tcBorders>
              <w:top w:val="nil"/>
              <w:left w:val="nil"/>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80"/>
          <w:jc w:val="center"/>
        </w:trPr>
        <w:tc>
          <w:tcPr>
            <w:tcW w:w="8212" w:type="dxa"/>
            <w:tcBorders>
              <w:top w:val="single" w:sz="8" w:space="0" w:color="auto"/>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lastRenderedPageBreak/>
              <w:t>14.</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Carta bajo protesta de decir verdad donde se manifieste lo siguiente:</w:t>
            </w:r>
          </w:p>
        </w:tc>
        <w:tc>
          <w:tcPr>
            <w:tcW w:w="1200" w:type="dxa"/>
            <w:tcBorders>
              <w:top w:val="single" w:sz="8" w:space="0" w:color="auto"/>
              <w:left w:val="single" w:sz="8" w:space="0" w:color="auto"/>
              <w:bottom w:val="nil"/>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single" w:sz="8" w:space="0" w:color="auto"/>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6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w:t>
            </w:r>
            <w:r w:rsidRPr="00A8752C">
              <w:rPr>
                <w:rFonts w:ascii="Calibri" w:hAnsi="Calibri"/>
                <w:sz w:val="14"/>
                <w:szCs w:val="14"/>
                <w:lang w:val="es-MX" w:eastAsia="es-MX"/>
              </w:rPr>
              <w:t>           Que los vehículos que utilizará para la prestación de este servicio cuentan con las autorizaciones y medidas de seguridad establecidas en la normatividad vigente.</w:t>
            </w:r>
          </w:p>
        </w:tc>
        <w:tc>
          <w:tcPr>
            <w:tcW w:w="1200" w:type="dxa"/>
            <w:tcBorders>
              <w:top w:val="nil"/>
              <w:left w:val="single" w:sz="8" w:space="0" w:color="auto"/>
              <w:bottom w:val="nil"/>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8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w:t>
            </w:r>
            <w:r w:rsidRPr="00A8752C">
              <w:rPr>
                <w:rFonts w:ascii="Calibri" w:hAnsi="Calibri"/>
                <w:sz w:val="14"/>
                <w:szCs w:val="14"/>
                <w:lang w:val="es-MX" w:eastAsia="es-MX"/>
              </w:rPr>
              <w:t>           Que las autorizaciones, permisos y certificados presentados se encuentran vigentes y se mantendrán durante el plazo del contrato.</w:t>
            </w:r>
          </w:p>
        </w:tc>
        <w:tc>
          <w:tcPr>
            <w:tcW w:w="1200" w:type="dxa"/>
            <w:tcBorders>
              <w:top w:val="nil"/>
              <w:left w:val="single" w:sz="8" w:space="0" w:color="auto"/>
              <w:bottom w:val="nil"/>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6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Que no está sancionado y/o limitado por la autoridades federales, estatales y/o municipales correspondientes, para la prestación de los conceptos relacionados con el presente servicio.</w:t>
            </w:r>
          </w:p>
        </w:tc>
        <w:tc>
          <w:tcPr>
            <w:tcW w:w="1200" w:type="dxa"/>
            <w:tcBorders>
              <w:top w:val="nil"/>
              <w:left w:val="single" w:sz="8" w:space="0" w:color="auto"/>
              <w:bottom w:val="nil"/>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w:t>
            </w:r>
            <w:r w:rsidRPr="00A8752C">
              <w:rPr>
                <w:rFonts w:ascii="Calibri" w:hAnsi="Calibri"/>
                <w:sz w:val="14"/>
                <w:szCs w:val="14"/>
                <w:lang w:val="es-MX" w:eastAsia="es-MX"/>
              </w:rPr>
              <w:t>           Que cumple con las disposiciones jurídicas, administrativas y normativas vigentes en la materia y que cumplirá con aquellas que publiquen las autoridades competentes durante la vigencia del contrato.</w:t>
            </w:r>
          </w:p>
        </w:tc>
        <w:tc>
          <w:tcPr>
            <w:tcW w:w="1200" w:type="dxa"/>
            <w:tcBorders>
              <w:top w:val="nil"/>
              <w:left w:val="single" w:sz="8" w:space="0" w:color="auto"/>
              <w:bottom w:val="single" w:sz="8" w:space="0" w:color="auto"/>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73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15.</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 xml:space="preserve">Escrito bajo protesta de decir verdad en el cual designe un encargado de la prestación del servicio que fungirá como enlace con los pacientes, médicos y gestores de las diferentes unidades aplicativas de la convocante para la revisión de la programación del suministro, altas, bajas y seguimiento de pacientes y de los asuntos administrativos que deriven de la prestación del Servicio, debiendo incluir nombre, puesto o cargo, </w:t>
            </w:r>
            <w:proofErr w:type="spellStart"/>
            <w:r w:rsidRPr="00A8752C">
              <w:rPr>
                <w:rFonts w:ascii="Calibri" w:hAnsi="Calibri"/>
                <w:color w:val="000000"/>
                <w:sz w:val="14"/>
                <w:szCs w:val="14"/>
                <w:lang w:eastAsia="es-MX"/>
              </w:rPr>
              <w:t>curriculum</w:t>
            </w:r>
            <w:proofErr w:type="spellEnd"/>
            <w:r w:rsidRPr="00A8752C">
              <w:rPr>
                <w:rFonts w:ascii="Calibri" w:hAnsi="Calibri"/>
                <w:color w:val="000000"/>
                <w:sz w:val="14"/>
                <w:szCs w:val="14"/>
                <w:lang w:eastAsia="es-MX"/>
              </w:rPr>
              <w:t xml:space="preserve"> vitae, teléfono de oficina y móvil.</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16.</w:t>
            </w:r>
            <w:r w:rsidRPr="00A8752C">
              <w:rPr>
                <w:rFonts w:ascii="Calibri" w:hAnsi="Calibri"/>
                <w:b/>
                <w:bCs/>
                <w:sz w:val="14"/>
                <w:szCs w:val="14"/>
                <w:lang w:val="es-MX" w:eastAsia="es-MX"/>
              </w:rPr>
              <w:t xml:space="preserve">   </w:t>
            </w:r>
            <w:r w:rsidRPr="00A8752C">
              <w:rPr>
                <w:rFonts w:ascii="Calibri" w:hAnsi="Calibri"/>
                <w:sz w:val="14"/>
                <w:szCs w:val="14"/>
                <w:lang w:val="es-MX" w:eastAsia="es-MX"/>
              </w:rPr>
              <w:t>Presentar plan de contingencias que garantice la continuidad del suministro de oxígeno medicinal domiciliario.</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17.</w:t>
            </w:r>
            <w:r w:rsidRPr="00A8752C">
              <w:rPr>
                <w:rFonts w:ascii="Calibri" w:hAnsi="Calibri"/>
                <w:b/>
                <w:bCs/>
                <w:sz w:val="14"/>
                <w:szCs w:val="14"/>
                <w:lang w:val="es-MX" w:eastAsia="es-MX"/>
              </w:rPr>
              <w:t xml:space="preserve">   </w:t>
            </w:r>
            <w:r w:rsidRPr="00A8752C">
              <w:rPr>
                <w:rFonts w:ascii="Calibri" w:hAnsi="Calibri"/>
                <w:sz w:val="14"/>
                <w:szCs w:val="14"/>
                <w:lang w:val="es-MX" w:eastAsia="es-MX"/>
              </w:rPr>
              <w:t xml:space="preserve">Instructivo para el uso y manejo del tanque cilíndrico, equipo concentrador, CIPAP y </w:t>
            </w:r>
            <w:proofErr w:type="spellStart"/>
            <w:r w:rsidRPr="00A8752C">
              <w:rPr>
                <w:rFonts w:ascii="Calibri" w:hAnsi="Calibri"/>
                <w:sz w:val="14"/>
                <w:szCs w:val="14"/>
                <w:lang w:val="es-MX" w:eastAsia="es-MX"/>
              </w:rPr>
              <w:t>Binivel</w:t>
            </w:r>
            <w:proofErr w:type="spellEnd"/>
            <w:r w:rsidRPr="00A8752C">
              <w:rPr>
                <w:rFonts w:ascii="Calibri" w:hAnsi="Calibri"/>
                <w:sz w:val="14"/>
                <w:szCs w:val="14"/>
                <w:lang w:val="es-MX" w:eastAsia="es-MX"/>
              </w:rPr>
              <w:t>, que también se proporcionarán a los pacientes en sus domicilios.</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55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18.</w:t>
            </w:r>
            <w:r w:rsidRPr="00A8752C">
              <w:rPr>
                <w:rFonts w:ascii="Calibri" w:hAnsi="Calibri"/>
                <w:b/>
                <w:bCs/>
                <w:sz w:val="14"/>
                <w:szCs w:val="14"/>
                <w:lang w:val="es-MX" w:eastAsia="es-MX"/>
              </w:rPr>
              <w:t xml:space="preserve">   </w:t>
            </w:r>
            <w:r w:rsidRPr="00A8752C">
              <w:rPr>
                <w:rFonts w:ascii="Calibri" w:hAnsi="Calibri"/>
                <w:sz w:val="14"/>
                <w:szCs w:val="14"/>
                <w:lang w:val="es-MX" w:eastAsia="es-MX"/>
              </w:rPr>
              <w:t>Carta compromiso bajo protesta de decir verdad, en la cual manifieste que cumplirá, en caso de resultar adjudicado, con todos y cada uno de los puntos señalados en el numeral 1.2.3, Condiciones de prestación del servicio, de las presentes bases, debiendo enunciar el contenido completo del citado numeral.</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19.</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 xml:space="preserve">Cd o USB que contenga el total de los documentos incluidos en el sobre técnico en formato </w:t>
            </w:r>
            <w:proofErr w:type="spellStart"/>
            <w:r w:rsidRPr="00A8752C">
              <w:rPr>
                <w:rFonts w:ascii="Calibri" w:hAnsi="Calibri"/>
                <w:color w:val="000000"/>
                <w:sz w:val="14"/>
                <w:szCs w:val="14"/>
                <w:lang w:eastAsia="es-MX"/>
              </w:rPr>
              <w:t>pdf</w:t>
            </w:r>
            <w:proofErr w:type="spellEnd"/>
            <w:r w:rsidRPr="00A8752C">
              <w:rPr>
                <w:rFonts w:ascii="Calibri" w:hAnsi="Calibri"/>
                <w:color w:val="000000"/>
                <w:sz w:val="14"/>
                <w:szCs w:val="14"/>
                <w:lang w:eastAsia="es-MX"/>
              </w:rPr>
              <w:t xml:space="preserve">, </w:t>
            </w:r>
            <w:proofErr w:type="spellStart"/>
            <w:r w:rsidRPr="00A8752C">
              <w:rPr>
                <w:rFonts w:ascii="Calibri" w:hAnsi="Calibri"/>
                <w:color w:val="000000"/>
                <w:sz w:val="14"/>
                <w:szCs w:val="14"/>
                <w:lang w:eastAsia="es-MX"/>
              </w:rPr>
              <w:t>word</w:t>
            </w:r>
            <w:proofErr w:type="spellEnd"/>
            <w:r w:rsidRPr="00A8752C">
              <w:rPr>
                <w:rFonts w:ascii="Calibri" w:hAnsi="Calibri"/>
                <w:color w:val="000000"/>
                <w:sz w:val="14"/>
                <w:szCs w:val="14"/>
                <w:lang w:eastAsia="es-MX"/>
              </w:rPr>
              <w:t xml:space="preserve"> o </w:t>
            </w:r>
            <w:proofErr w:type="spellStart"/>
            <w:r w:rsidRPr="00A8752C">
              <w:rPr>
                <w:rFonts w:ascii="Calibri" w:hAnsi="Calibri"/>
                <w:color w:val="000000"/>
                <w:sz w:val="14"/>
                <w:szCs w:val="14"/>
                <w:lang w:eastAsia="es-MX"/>
              </w:rPr>
              <w:t>excel</w:t>
            </w:r>
            <w:proofErr w:type="spellEnd"/>
            <w:r w:rsidRPr="00A8752C">
              <w:rPr>
                <w:rFonts w:ascii="Calibri" w:hAnsi="Calibri"/>
                <w:color w:val="000000"/>
                <w:sz w:val="14"/>
                <w:szCs w:val="14"/>
                <w:lang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20.</w:t>
            </w:r>
            <w:r w:rsidRPr="00A8752C">
              <w:rPr>
                <w:rFonts w:ascii="Calibri" w:hAnsi="Calibri"/>
                <w:b/>
                <w:bCs/>
                <w:color w:val="000000"/>
                <w:sz w:val="14"/>
                <w:szCs w:val="14"/>
                <w:lang w:eastAsia="es-MX"/>
              </w:rPr>
              <w:t>   ANEXO 5</w:t>
            </w:r>
            <w:r w:rsidRPr="00A8752C">
              <w:rPr>
                <w:rFonts w:ascii="Calibri" w:hAnsi="Calibri"/>
                <w:color w:val="000000"/>
                <w:sz w:val="14"/>
                <w:szCs w:val="14"/>
                <w:lang w:eastAsia="es-MX"/>
              </w:rPr>
              <w:t>. Carta de presentación de proposiciones.</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21.</w:t>
            </w:r>
            <w:r w:rsidRPr="00A8752C">
              <w:rPr>
                <w:rFonts w:ascii="Calibri" w:hAnsi="Calibri"/>
                <w:b/>
                <w:bCs/>
                <w:color w:val="000000"/>
                <w:sz w:val="14"/>
                <w:szCs w:val="14"/>
                <w:lang w:eastAsia="es-MX"/>
              </w:rPr>
              <w:t>   ANEXO 6</w:t>
            </w:r>
            <w:r w:rsidRPr="00A8752C">
              <w:rPr>
                <w:rFonts w:ascii="Calibri" w:hAnsi="Calibri"/>
                <w:color w:val="000000"/>
                <w:sz w:val="14"/>
                <w:szCs w:val="14"/>
                <w:lang w:eastAsia="es-MX"/>
              </w:rPr>
              <w:t>. Recibo de proposiciones.</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6C3442">
        <w:trPr>
          <w:trHeight w:val="32"/>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6C3442">
            <w:pPr>
              <w:rPr>
                <w:rFonts w:ascii="Calibri" w:hAnsi="Calibri"/>
                <w:color w:val="000000"/>
                <w:sz w:val="14"/>
                <w:szCs w:val="14"/>
                <w:lang w:val="es-MX" w:eastAsia="es-MX"/>
              </w:rPr>
            </w:pPr>
            <w:r w:rsidRPr="00A8752C">
              <w:rPr>
                <w:rFonts w:ascii="Calibri" w:hAnsi="Calibri"/>
                <w:color w:val="000000"/>
                <w:sz w:val="14"/>
                <w:szCs w:val="14"/>
                <w:lang w:eastAsia="es-MX"/>
              </w:rPr>
              <w:t>22.</w:t>
            </w:r>
            <w:r w:rsidRPr="00A8752C">
              <w:rPr>
                <w:rFonts w:ascii="Calibri" w:hAnsi="Calibri"/>
                <w:b/>
                <w:bCs/>
                <w:color w:val="000000"/>
                <w:sz w:val="14"/>
                <w:szCs w:val="14"/>
                <w:lang w:eastAsia="es-MX"/>
              </w:rPr>
              <w:t>   ANEXO 7</w:t>
            </w:r>
            <w:r w:rsidRPr="00A8752C">
              <w:rPr>
                <w:rFonts w:ascii="Calibri" w:hAnsi="Calibri"/>
                <w:color w:val="000000"/>
                <w:sz w:val="14"/>
                <w:szCs w:val="14"/>
                <w:lang w:eastAsia="es-MX"/>
              </w:rPr>
              <w:t xml:space="preserve">. Declaración de no encontrarse en alguno de los supuestos establecidos en los </w:t>
            </w:r>
            <w:r w:rsidRPr="00A8752C">
              <w:rPr>
                <w:rFonts w:ascii="Calibri" w:hAnsi="Calibri"/>
                <w:i/>
                <w:iCs/>
                <w:color w:val="000000"/>
                <w:sz w:val="14"/>
                <w:szCs w:val="14"/>
                <w:lang w:eastAsia="es-MX"/>
              </w:rPr>
              <w:t>Artículos 37 y 95</w:t>
            </w:r>
            <w:r w:rsidRPr="00A8752C">
              <w:rPr>
                <w:rFonts w:ascii="Calibri" w:hAnsi="Calibri"/>
                <w:color w:val="000000"/>
                <w:sz w:val="14"/>
                <w:szCs w:val="14"/>
                <w:lang w:eastAsia="es-MX"/>
              </w:rPr>
              <w:t xml:space="preserve"> de la Ley y </w:t>
            </w:r>
            <w:r w:rsidRPr="00A8752C">
              <w:rPr>
                <w:rFonts w:ascii="Calibri" w:hAnsi="Calibri"/>
                <w:i/>
                <w:iCs/>
                <w:color w:val="000000"/>
                <w:sz w:val="14"/>
                <w:szCs w:val="14"/>
                <w:lang w:eastAsia="es-MX"/>
              </w:rPr>
              <w:t>Artículo 38</w:t>
            </w:r>
            <w:r w:rsidRPr="00A8752C">
              <w:rPr>
                <w:rFonts w:ascii="Calibri" w:hAnsi="Calibri"/>
                <w:color w:val="000000"/>
                <w:sz w:val="14"/>
                <w:szCs w:val="14"/>
                <w:lang w:eastAsia="es-MX"/>
              </w:rPr>
              <w:t xml:space="preserve"> del Reglamento de la Ley de Adquisiciones, Arrendamientos y Contrataciones de Servicios del Estado de Nuevo León, Declaración de integridad y Certificado de Determinación Independiente de Propuesta.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23.</w:t>
            </w:r>
            <w:r w:rsidRPr="00A8752C">
              <w:rPr>
                <w:rFonts w:ascii="Calibri" w:hAnsi="Calibri"/>
                <w:b/>
                <w:bCs/>
                <w:color w:val="000000"/>
                <w:sz w:val="14"/>
                <w:szCs w:val="14"/>
                <w:lang w:eastAsia="es-MX"/>
              </w:rPr>
              <w:t>   ANEXO 9</w:t>
            </w:r>
            <w:r w:rsidRPr="00A8752C">
              <w:rPr>
                <w:rFonts w:ascii="Calibri" w:hAnsi="Calibri"/>
                <w:color w:val="000000"/>
                <w:sz w:val="14"/>
                <w:szCs w:val="14"/>
                <w:lang w:eastAsia="es-MX"/>
              </w:rPr>
              <w:t>. Escrito en el que manifieste bajo protesta de decir verdad, que es de nacionalidad mexicana y, además manifestará que los servicios que oferta y entregará en caso de resultar adjudicado, serán producidos en México.</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55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24.</w:t>
            </w:r>
            <w:r w:rsidRPr="00A8752C">
              <w:rPr>
                <w:rFonts w:ascii="Calibri" w:hAnsi="Calibri"/>
                <w:b/>
                <w:bCs/>
                <w:color w:val="000000"/>
                <w:sz w:val="14"/>
                <w:szCs w:val="14"/>
                <w:lang w:eastAsia="es-MX"/>
              </w:rPr>
              <w:t>   ANEXO 11</w:t>
            </w:r>
            <w:r w:rsidRPr="00A8752C">
              <w:rPr>
                <w:rFonts w:ascii="Calibri" w:hAnsi="Calibri"/>
                <w:color w:val="000000"/>
                <w:sz w:val="14"/>
                <w:szCs w:val="14"/>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25.</w:t>
            </w:r>
            <w:r w:rsidRPr="00A8752C">
              <w:rPr>
                <w:rFonts w:ascii="Calibri" w:hAnsi="Calibri"/>
                <w:b/>
                <w:bCs/>
                <w:color w:val="000000"/>
                <w:sz w:val="14"/>
                <w:szCs w:val="14"/>
                <w:lang w:eastAsia="es-MX"/>
              </w:rPr>
              <w:t>   ANEXO 12</w:t>
            </w:r>
            <w:r w:rsidRPr="00A8752C">
              <w:rPr>
                <w:rFonts w:ascii="Calibri" w:hAnsi="Calibri"/>
                <w:color w:val="000000"/>
                <w:sz w:val="14"/>
                <w:szCs w:val="14"/>
                <w:lang w:eastAsia="es-MX"/>
              </w:rPr>
              <w:t>. Escrito a que hace referencia a la Estratificación de Micro, Pequeña o Mediana empresa.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26.</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27.</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Escrito indicando que en caso de violaciones en materia de derechos inherentes a la propiedad intelectual asumirán la responsabilidad correspondiente.</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E966FC">
        <w:trPr>
          <w:trHeight w:val="489"/>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E966FC">
            <w:pPr>
              <w:rPr>
                <w:rFonts w:ascii="Calibri" w:hAnsi="Calibri"/>
                <w:color w:val="000000"/>
                <w:sz w:val="14"/>
                <w:szCs w:val="14"/>
                <w:lang w:val="es-MX" w:eastAsia="es-MX"/>
              </w:rPr>
            </w:pPr>
            <w:r w:rsidRPr="00A8752C">
              <w:rPr>
                <w:rFonts w:ascii="Calibri" w:hAnsi="Calibri"/>
                <w:color w:val="000000"/>
                <w:sz w:val="14"/>
                <w:szCs w:val="14"/>
                <w:lang w:eastAsia="es-MX"/>
              </w:rPr>
              <w:t>28.</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 xml:space="preserve">Documentos que acrediten encontrarse al corriente en el cumplimiento de sus obligaciones fiscales, tanto federales como estatales y municipales, de acuerdo a lo señalado en el </w:t>
            </w:r>
            <w:r w:rsidRPr="00A8752C">
              <w:rPr>
                <w:rFonts w:ascii="Calibri" w:hAnsi="Calibri"/>
                <w:i/>
                <w:iCs/>
                <w:color w:val="000000"/>
                <w:sz w:val="14"/>
                <w:szCs w:val="14"/>
                <w:lang w:eastAsia="es-MX"/>
              </w:rPr>
              <w:t>Artículo 33 Bis</w:t>
            </w:r>
            <w:r w:rsidRPr="00A8752C">
              <w:rPr>
                <w:rFonts w:ascii="Calibri" w:hAnsi="Calibri"/>
                <w:color w:val="000000"/>
                <w:sz w:val="14"/>
                <w:szCs w:val="14"/>
                <w:lang w:eastAsia="es-MX"/>
              </w:rPr>
              <w:t xml:space="preserve"> del Código Fiscal del Estado de Nuevo León, siendo los siguientes: el documento actualizado </w:t>
            </w:r>
            <w:r w:rsidR="00E966FC">
              <w:rPr>
                <w:rFonts w:ascii="Calibri" w:hAnsi="Calibri"/>
                <w:color w:val="000000"/>
                <w:sz w:val="14"/>
                <w:szCs w:val="14"/>
                <w:lang w:eastAsia="es-MX"/>
              </w:rPr>
              <w:t xml:space="preserve">y vigente </w:t>
            </w:r>
            <w:r w:rsidRPr="00A8752C">
              <w:rPr>
                <w:rFonts w:ascii="Calibri" w:hAnsi="Calibri"/>
                <w:color w:val="000000"/>
                <w:sz w:val="14"/>
                <w:szCs w:val="14"/>
                <w:lang w:eastAsia="es-MX"/>
              </w:rPr>
              <w:t>expedido por el S.A.T., en el que se emita opinión positiva sobre el cumplimiento de sus obligaciones fiscales, Comprobante del último pago de: Impuesto sobre Nóminas, Refrendo y/o Tenencia de los vehículos de su propiedad e Impuesto predial del domicilio fiscal del licitante, este último en caso de ser propietario.</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29.</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Carta mediante la cual manifieste que su giro comercial comprende la prestación del servicio a que se refiere el anexo 1 de esta convocatoria.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2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30.</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25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lastRenderedPageBreak/>
              <w:t>31.</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 xml:space="preserve">Para el caso del(los) PARTICIPANTE(s) que opte(n) por la presentación conjunta de propuestas, de conformidad con los </w:t>
            </w:r>
            <w:r w:rsidRPr="00A8752C">
              <w:rPr>
                <w:rFonts w:ascii="Calibri" w:hAnsi="Calibri"/>
                <w:i/>
                <w:iCs/>
                <w:color w:val="000000"/>
                <w:sz w:val="14"/>
                <w:szCs w:val="14"/>
                <w:lang w:eastAsia="es-MX"/>
              </w:rPr>
              <w:t>Artículos 36</w:t>
            </w:r>
            <w:r w:rsidRPr="00A8752C">
              <w:rPr>
                <w:rFonts w:ascii="Calibri" w:hAnsi="Calibri"/>
                <w:color w:val="000000"/>
                <w:sz w:val="14"/>
                <w:szCs w:val="14"/>
                <w:lang w:eastAsia="es-MX"/>
              </w:rPr>
              <w:t xml:space="preserve"> de la Ley de Adquisiciones, Arrendamientos y Contratación de Servicios del Estado de Nuevo León y </w:t>
            </w:r>
            <w:r w:rsidRPr="00A8752C">
              <w:rPr>
                <w:rFonts w:ascii="Calibri" w:hAnsi="Calibri"/>
                <w:i/>
                <w:iCs/>
                <w:color w:val="000000"/>
                <w:sz w:val="14"/>
                <w:szCs w:val="14"/>
                <w:lang w:eastAsia="es-MX"/>
              </w:rPr>
              <w:t>76</w:t>
            </w:r>
            <w:r w:rsidRPr="00A8752C">
              <w:rPr>
                <w:rFonts w:ascii="Calibri" w:hAnsi="Calibri"/>
                <w:color w:val="000000"/>
                <w:sz w:val="14"/>
                <w:szCs w:val="14"/>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A8752C">
              <w:rPr>
                <w:rFonts w:ascii="Calibri" w:hAnsi="Calibri"/>
                <w:color w:val="000000"/>
                <w:sz w:val="14"/>
                <w:szCs w:val="14"/>
                <w:lang w:eastAsia="es-MX"/>
              </w:rPr>
              <w:t>mismo.En</w:t>
            </w:r>
            <w:proofErr w:type="spellEnd"/>
            <w:r w:rsidRPr="00A8752C">
              <w:rPr>
                <w:rFonts w:ascii="Calibri" w:hAnsi="Calibri"/>
                <w:color w:val="000000"/>
                <w:sz w:val="14"/>
                <w:szCs w:val="14"/>
                <w:lang w:eastAsia="es-MX"/>
              </w:rPr>
              <w:t xml:space="preserve"> caso de que no participen en propuestas conjuntas deberá manifestarlo por escrito bajo protesta de decir verdad.</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bl>
    <w:p w:rsidR="00A8752C" w:rsidRDefault="00A8752C" w:rsidP="00BA09CD">
      <w:pPr>
        <w:pStyle w:val="Default"/>
        <w:rPr>
          <w:rFonts w:ascii="Calibri" w:hAnsi="Calibri"/>
          <w:b/>
          <w:bCs/>
          <w:sz w:val="20"/>
          <w:szCs w:val="20"/>
        </w:rPr>
      </w:pPr>
    </w:p>
    <w:p w:rsidR="00A8752C" w:rsidRDefault="00A8752C" w:rsidP="00BA09CD">
      <w:pPr>
        <w:pStyle w:val="Default"/>
        <w:rPr>
          <w:rFonts w:ascii="Calibri" w:hAnsi="Calibri"/>
          <w:b/>
          <w:bCs/>
          <w:sz w:val="20"/>
          <w:szCs w:val="20"/>
        </w:rPr>
      </w:pPr>
    </w:p>
    <w:p w:rsidR="00A8752C" w:rsidRDefault="00A8752C" w:rsidP="00BA09CD">
      <w:pPr>
        <w:pStyle w:val="Default"/>
        <w:rPr>
          <w:rFonts w:ascii="Calibri" w:hAnsi="Calibri"/>
          <w:b/>
          <w:bCs/>
          <w:sz w:val="20"/>
          <w:szCs w:val="20"/>
        </w:rPr>
      </w:pPr>
    </w:p>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D830E7" w:rsidRDefault="00BA09CD" w:rsidP="00BA09CD">
      <w:pPr>
        <w:pStyle w:val="Default"/>
        <w:jc w:val="both"/>
        <w:rPr>
          <w:rFonts w:ascii="Calibri" w:hAnsi="Calibri"/>
          <w:sz w:val="14"/>
          <w:szCs w:val="14"/>
        </w:rPr>
      </w:pPr>
      <w:r w:rsidRPr="00AA0B61">
        <w:rPr>
          <w:rFonts w:ascii="Calibri" w:hAnsi="Calibri"/>
          <w:sz w:val="16"/>
          <w:szCs w:val="16"/>
        </w:rPr>
        <w:t>*</w:t>
      </w:r>
      <w:r w:rsidRPr="00D830E7">
        <w:rPr>
          <w:rFonts w:ascii="Calibri" w:hAnsi="Calibri"/>
          <w:sz w:val="14"/>
          <w:szCs w:val="14"/>
        </w:rPr>
        <w:t>Para mejor conducción del presente concurso, preferentemente deberán utilizar los formatos integrados en la misma, los cuales contienen los datos mínimos requeridos por la Convocante.</w:t>
      </w:r>
    </w:p>
    <w:p w:rsidR="00BA09CD" w:rsidRPr="00D830E7" w:rsidRDefault="00BA09CD" w:rsidP="00BA09CD">
      <w:pPr>
        <w:pStyle w:val="Default"/>
        <w:jc w:val="both"/>
        <w:rPr>
          <w:rFonts w:ascii="Calibri" w:hAnsi="Calibri"/>
          <w:sz w:val="14"/>
          <w:szCs w:val="14"/>
        </w:rPr>
      </w:pPr>
      <w:r w:rsidRPr="00D830E7">
        <w:rPr>
          <w:rFonts w:ascii="Calibri" w:hAnsi="Calibri"/>
          <w:sz w:val="14"/>
          <w:szCs w:val="14"/>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4"/>
          <w:szCs w:val="14"/>
        </w:rPr>
      </w:pPr>
      <w:r w:rsidRPr="00D830E7">
        <w:rPr>
          <w:rFonts w:ascii="Calibri" w:hAnsi="Calibri"/>
          <w:sz w:val="14"/>
          <w:szCs w:val="14"/>
        </w:rPr>
        <w:t xml:space="preserve">*El presente acuse de recibo, ampara la recepción de los documentos que la convocante anotará en la columna </w:t>
      </w:r>
      <w:r w:rsidRPr="00D830E7">
        <w:rPr>
          <w:rFonts w:ascii="Calibri" w:hAnsi="Calibri"/>
          <w:b/>
          <w:bCs/>
          <w:sz w:val="14"/>
          <w:szCs w:val="14"/>
        </w:rPr>
        <w:t xml:space="preserve">“si” </w:t>
      </w:r>
      <w:r w:rsidRPr="00D830E7">
        <w:rPr>
          <w:rFonts w:ascii="Calibri" w:hAnsi="Calibri"/>
          <w:sz w:val="14"/>
          <w:szCs w:val="14"/>
        </w:rPr>
        <w:t xml:space="preserve">de conformidad con lo establecido en los requisitos solicitados en los </w:t>
      </w:r>
      <w:r w:rsidRPr="00D830E7">
        <w:rPr>
          <w:rFonts w:ascii="Calibri" w:hAnsi="Calibri"/>
          <w:b/>
          <w:bCs/>
          <w:sz w:val="14"/>
          <w:szCs w:val="14"/>
        </w:rPr>
        <w:t>numerales 3.</w:t>
      </w:r>
      <w:r w:rsidR="00D30504" w:rsidRPr="00D830E7">
        <w:rPr>
          <w:rFonts w:ascii="Calibri" w:hAnsi="Calibri"/>
          <w:b/>
          <w:bCs/>
          <w:sz w:val="14"/>
          <w:szCs w:val="14"/>
        </w:rPr>
        <w:t>2</w:t>
      </w:r>
      <w:r w:rsidRPr="00D830E7">
        <w:rPr>
          <w:rFonts w:ascii="Calibri" w:hAnsi="Calibri"/>
          <w:b/>
          <w:bCs/>
          <w:sz w:val="14"/>
          <w:szCs w:val="14"/>
        </w:rPr>
        <w:t xml:space="preserve"> y 3.</w:t>
      </w:r>
      <w:r w:rsidR="00D30504" w:rsidRPr="00D830E7">
        <w:rPr>
          <w:rFonts w:ascii="Calibri" w:hAnsi="Calibri"/>
          <w:b/>
          <w:bCs/>
          <w:sz w:val="14"/>
          <w:szCs w:val="14"/>
        </w:rPr>
        <w:t>3</w:t>
      </w:r>
      <w:r w:rsidRPr="00D830E7">
        <w:rPr>
          <w:rFonts w:ascii="Calibri" w:hAnsi="Calibri"/>
          <w:b/>
          <w:bCs/>
          <w:sz w:val="14"/>
          <w:szCs w:val="14"/>
        </w:rPr>
        <w:t xml:space="preserve"> de la Convocatoria </w:t>
      </w:r>
      <w:r w:rsidRPr="00D830E7">
        <w:rPr>
          <w:rFonts w:ascii="Calibri" w:hAnsi="Calibri"/>
          <w:sz w:val="14"/>
          <w:szCs w:val="14"/>
        </w:rPr>
        <w:t xml:space="preserve">de la presente licitación y </w:t>
      </w:r>
      <w:r w:rsidRPr="00D830E7">
        <w:rPr>
          <w:rFonts w:ascii="Calibri" w:hAnsi="Calibri"/>
          <w:b/>
          <w:bCs/>
          <w:sz w:val="14"/>
          <w:szCs w:val="14"/>
        </w:rPr>
        <w:t>sólo de manera cuantitativa</w:t>
      </w:r>
      <w:r w:rsidRPr="00D830E7">
        <w:rPr>
          <w:rFonts w:ascii="Calibri" w:hAnsi="Calibri"/>
          <w:sz w:val="14"/>
          <w:szCs w:val="14"/>
        </w:rPr>
        <w:t>, sin embargo no ampara que la documentación presentada esté debidamente requisitada conforme a lo estipulado en la convocatoria, por lo que dicho contenido será evaluado por la convocante.</w:t>
      </w: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D7157B" w:rsidRDefault="00D7157B"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2B4EC2" w:rsidRDefault="002B4EC2" w:rsidP="00BA09CD">
      <w:pPr>
        <w:tabs>
          <w:tab w:val="left" w:pos="4253"/>
          <w:tab w:val="left" w:pos="8080"/>
        </w:tabs>
        <w:ind w:right="1"/>
        <w:jc w:val="both"/>
        <w:rPr>
          <w:rFonts w:ascii="Calibri" w:hAnsi="Calibri"/>
          <w:sz w:val="14"/>
          <w:szCs w:val="14"/>
        </w:rPr>
      </w:pPr>
    </w:p>
    <w:p w:rsidR="00D7157B" w:rsidRDefault="00D7157B" w:rsidP="00BA09CD">
      <w:pPr>
        <w:tabs>
          <w:tab w:val="left" w:pos="4253"/>
          <w:tab w:val="left" w:pos="8080"/>
        </w:tabs>
        <w:ind w:right="1"/>
        <w:jc w:val="both"/>
        <w:rPr>
          <w:rFonts w:ascii="Calibri" w:hAnsi="Calibri"/>
          <w:sz w:val="14"/>
          <w:szCs w:val="14"/>
        </w:rPr>
      </w:pPr>
    </w:p>
    <w:p w:rsidR="00D7157B" w:rsidRDefault="00D7157B" w:rsidP="00BA09CD">
      <w:pPr>
        <w:tabs>
          <w:tab w:val="left" w:pos="4253"/>
          <w:tab w:val="left" w:pos="8080"/>
        </w:tabs>
        <w:ind w:right="1"/>
        <w:jc w:val="both"/>
        <w:rPr>
          <w:rFonts w:ascii="Calibri" w:hAnsi="Calibri"/>
          <w:sz w:val="14"/>
          <w:szCs w:val="14"/>
        </w:rPr>
      </w:pPr>
    </w:p>
    <w:p w:rsidR="00A124AE" w:rsidRDefault="00A124AE" w:rsidP="00BA09CD">
      <w:pPr>
        <w:tabs>
          <w:tab w:val="left" w:pos="4253"/>
          <w:tab w:val="left" w:pos="8080"/>
        </w:tabs>
        <w:ind w:right="1"/>
        <w:jc w:val="both"/>
        <w:rPr>
          <w:rFonts w:ascii="Calibri" w:hAnsi="Calibri"/>
          <w:sz w:val="14"/>
          <w:szCs w:val="14"/>
        </w:rPr>
      </w:pPr>
    </w:p>
    <w:p w:rsidR="009D2C29" w:rsidRDefault="009D2C29" w:rsidP="00BA09CD">
      <w:pPr>
        <w:tabs>
          <w:tab w:val="left" w:pos="4253"/>
          <w:tab w:val="left" w:pos="8080"/>
        </w:tabs>
        <w:ind w:right="1"/>
        <w:jc w:val="both"/>
        <w:rPr>
          <w:rFonts w:ascii="Calibri" w:hAnsi="Calibri"/>
          <w:sz w:val="14"/>
          <w:szCs w:val="14"/>
        </w:rPr>
      </w:pPr>
    </w:p>
    <w:p w:rsidR="009D2C29" w:rsidRDefault="009D2C29" w:rsidP="00BA09CD">
      <w:pPr>
        <w:tabs>
          <w:tab w:val="left" w:pos="4253"/>
          <w:tab w:val="left" w:pos="8080"/>
        </w:tabs>
        <w:ind w:right="1"/>
        <w:jc w:val="both"/>
        <w:rPr>
          <w:rFonts w:ascii="Calibri" w:hAnsi="Calibri"/>
          <w:sz w:val="14"/>
          <w:szCs w:val="14"/>
        </w:rPr>
      </w:pPr>
    </w:p>
    <w:p w:rsidR="00E12A12" w:rsidRPr="00D830E7" w:rsidRDefault="00E12A12" w:rsidP="00BA09CD">
      <w:pPr>
        <w:tabs>
          <w:tab w:val="left" w:pos="4253"/>
          <w:tab w:val="left" w:pos="8080"/>
        </w:tabs>
        <w:ind w:right="1"/>
        <w:jc w:val="both"/>
        <w:rPr>
          <w:rFonts w:ascii="Calibri" w:hAnsi="Calibri"/>
          <w:sz w:val="14"/>
          <w:szCs w:val="14"/>
        </w:rPr>
      </w:pPr>
    </w:p>
    <w:p w:rsidR="00190C8C" w:rsidRPr="00C765F1" w:rsidRDefault="00CA04EA" w:rsidP="009D2C2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w:t>
      </w:r>
      <w:r w:rsidR="002A359C">
        <w:rPr>
          <w:rFonts w:asciiTheme="minorHAnsi" w:hAnsiTheme="minorHAnsi"/>
          <w:sz w:val="18"/>
          <w:szCs w:val="16"/>
        </w:rPr>
        <w:t>Presencial</w:t>
      </w:r>
      <w:r w:rsidRPr="00C765F1">
        <w:rPr>
          <w:rFonts w:asciiTheme="minorHAnsi" w:hAnsiTheme="minorHAnsi"/>
          <w:sz w:val="18"/>
          <w:szCs w:val="16"/>
        </w:rPr>
        <w:t xml:space="preserve">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5A2626">
        <w:rPr>
          <w:rFonts w:asciiTheme="minorHAnsi" w:hAnsiTheme="minorHAnsi"/>
          <w:b/>
          <w:color w:val="548DD4" w:themeColor="text2" w:themeTint="99"/>
          <w:sz w:val="18"/>
          <w:szCs w:val="16"/>
        </w:rPr>
        <w:t>N43-2020</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w:t>
      </w:r>
      <w:r w:rsidR="002A359C">
        <w:rPr>
          <w:rFonts w:asciiTheme="minorHAnsi" w:hAnsiTheme="minorHAnsi"/>
          <w:sz w:val="18"/>
          <w:szCs w:val="16"/>
        </w:rPr>
        <w:t>la Licitación Pública Nacional Presencial</w:t>
      </w:r>
      <w:r w:rsidRPr="00C765F1">
        <w:rPr>
          <w:rFonts w:asciiTheme="minorHAnsi" w:hAnsiTheme="minorHAnsi"/>
          <w:sz w:val="18"/>
          <w:szCs w:val="16"/>
        </w:rPr>
        <w:t xml:space="preserve">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5A2626">
        <w:rPr>
          <w:rFonts w:asciiTheme="minorHAnsi" w:hAnsiTheme="minorHAnsi"/>
          <w:b/>
          <w:color w:val="548DD4" w:themeColor="text2" w:themeTint="99"/>
          <w:sz w:val="18"/>
          <w:szCs w:val="16"/>
        </w:rPr>
        <w:t>N43-2020</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que cuento 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Default="00190C8C"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BA09CD" w:rsidRPr="001C3B83" w:rsidRDefault="00BA09CD" w:rsidP="009D2C29">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9D2C29" w:rsidRPr="00EB0F15" w:rsidRDefault="009D2C29" w:rsidP="009D2C29">
      <w:pPr>
        <w:pStyle w:val="Prrafodelista"/>
        <w:numPr>
          <w:ilvl w:val="0"/>
          <w:numId w:val="50"/>
        </w:numPr>
        <w:rPr>
          <w:rFonts w:ascii="Arial" w:hAnsi="Arial" w:cs="Arial"/>
          <w:b/>
        </w:rPr>
      </w:pPr>
      <w:r w:rsidRPr="00EB0F15">
        <w:rPr>
          <w:rFonts w:ascii="Arial" w:hAnsi="Arial" w:cs="Arial"/>
          <w:b/>
          <w:i/>
        </w:rPr>
        <w:t>Dudas Administrativas</w:t>
      </w:r>
      <w:r w:rsidRPr="00EB0F15">
        <w:rPr>
          <w:rFonts w:ascii="Arial" w:hAnsi="Arial" w:cs="Arial"/>
          <w:b/>
        </w:rPr>
        <w:t>:</w:t>
      </w:r>
    </w:p>
    <w:p w:rsidR="009D2C29" w:rsidRPr="00EB0F15" w:rsidRDefault="009D2C29" w:rsidP="009D2C29">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9D2C29" w:rsidRPr="00EB0F15" w:rsidTr="00FC01BF">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9D2C29" w:rsidRPr="00EB0F15" w:rsidRDefault="009D2C29" w:rsidP="00FC01BF">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FC01BF">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D2C29" w:rsidRPr="00EB0F15" w:rsidRDefault="009D2C29" w:rsidP="00FC01BF">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FC01BF">
            <w:pPr>
              <w:jc w:val="center"/>
              <w:rPr>
                <w:rFonts w:ascii="Arial" w:hAnsi="Arial" w:cs="Arial"/>
                <w:b/>
                <w:color w:val="000000"/>
                <w:sz w:val="18"/>
                <w:szCs w:val="18"/>
              </w:rPr>
            </w:pPr>
            <w:r w:rsidRPr="00EB0F15">
              <w:rPr>
                <w:rFonts w:ascii="Arial" w:hAnsi="Arial" w:cs="Arial"/>
                <w:b/>
                <w:color w:val="000000"/>
                <w:sz w:val="18"/>
                <w:szCs w:val="18"/>
              </w:rPr>
              <w:t>Pregunta</w:t>
            </w:r>
          </w:p>
        </w:tc>
      </w:tr>
      <w:tr w:rsidR="009D2C29" w:rsidRPr="00EB0F15" w:rsidTr="00FC01BF">
        <w:trPr>
          <w:trHeight w:val="300"/>
          <w:jc w:val="center"/>
        </w:trPr>
        <w:tc>
          <w:tcPr>
            <w:tcW w:w="921" w:type="dxa"/>
            <w:tcBorders>
              <w:top w:val="nil"/>
              <w:left w:val="single" w:sz="4" w:space="0" w:color="auto"/>
              <w:bottom w:val="single" w:sz="4" w:space="0" w:color="auto"/>
              <w:right w:val="single" w:sz="4" w:space="0" w:color="auto"/>
            </w:tcBorders>
            <w:vAlign w:val="bottom"/>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r>
      <w:tr w:rsidR="009D2C29" w:rsidRPr="00EB0F15" w:rsidTr="00FC01BF">
        <w:trPr>
          <w:trHeight w:val="300"/>
          <w:jc w:val="center"/>
        </w:trPr>
        <w:tc>
          <w:tcPr>
            <w:tcW w:w="921" w:type="dxa"/>
            <w:tcBorders>
              <w:top w:val="nil"/>
              <w:left w:val="single" w:sz="4" w:space="0" w:color="auto"/>
              <w:bottom w:val="single" w:sz="4" w:space="0" w:color="auto"/>
              <w:right w:val="single" w:sz="4" w:space="0" w:color="auto"/>
            </w:tcBorders>
            <w:vAlign w:val="bottom"/>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r>
      <w:tr w:rsidR="009D2C29" w:rsidRPr="00EB0F15" w:rsidTr="00FC01BF">
        <w:trPr>
          <w:trHeight w:val="300"/>
          <w:jc w:val="center"/>
        </w:trPr>
        <w:tc>
          <w:tcPr>
            <w:tcW w:w="921" w:type="dxa"/>
            <w:tcBorders>
              <w:top w:val="nil"/>
              <w:left w:val="single" w:sz="4" w:space="0" w:color="auto"/>
              <w:bottom w:val="single" w:sz="4" w:space="0" w:color="auto"/>
              <w:right w:val="single" w:sz="4" w:space="0" w:color="auto"/>
            </w:tcBorders>
            <w:vAlign w:val="bottom"/>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r>
      <w:tr w:rsidR="009D2C29" w:rsidRPr="00EB0F15" w:rsidTr="00FC01BF">
        <w:trPr>
          <w:trHeight w:val="300"/>
          <w:jc w:val="center"/>
        </w:trPr>
        <w:tc>
          <w:tcPr>
            <w:tcW w:w="921" w:type="dxa"/>
            <w:tcBorders>
              <w:top w:val="nil"/>
              <w:left w:val="single" w:sz="4" w:space="0" w:color="auto"/>
              <w:bottom w:val="single" w:sz="4" w:space="0" w:color="auto"/>
              <w:right w:val="single" w:sz="4" w:space="0" w:color="auto"/>
            </w:tcBorders>
            <w:vAlign w:val="bottom"/>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r>
      <w:tr w:rsidR="009D2C29" w:rsidRPr="00EB0F15" w:rsidTr="00FC01BF">
        <w:trPr>
          <w:trHeight w:val="300"/>
          <w:jc w:val="center"/>
        </w:trPr>
        <w:tc>
          <w:tcPr>
            <w:tcW w:w="921" w:type="dxa"/>
            <w:tcBorders>
              <w:top w:val="nil"/>
              <w:left w:val="single" w:sz="4" w:space="0" w:color="auto"/>
              <w:bottom w:val="single" w:sz="4" w:space="0" w:color="auto"/>
              <w:right w:val="single" w:sz="4" w:space="0" w:color="auto"/>
            </w:tcBorders>
            <w:vAlign w:val="bottom"/>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r>
      <w:tr w:rsidR="009D2C29" w:rsidRPr="00EB0F15" w:rsidTr="00FC01BF">
        <w:trPr>
          <w:trHeight w:val="300"/>
          <w:jc w:val="center"/>
        </w:trPr>
        <w:tc>
          <w:tcPr>
            <w:tcW w:w="921" w:type="dxa"/>
            <w:tcBorders>
              <w:top w:val="nil"/>
              <w:left w:val="single" w:sz="4" w:space="0" w:color="auto"/>
              <w:bottom w:val="single" w:sz="4" w:space="0" w:color="auto"/>
              <w:right w:val="single" w:sz="4" w:space="0" w:color="auto"/>
            </w:tcBorders>
            <w:vAlign w:val="bottom"/>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r>
    </w:tbl>
    <w:p w:rsidR="009D2C29" w:rsidRPr="00EB0F15" w:rsidRDefault="009D2C29" w:rsidP="009D2C29">
      <w:pPr>
        <w:rPr>
          <w:rFonts w:ascii="Arial" w:hAnsi="Arial" w:cs="Arial"/>
        </w:rPr>
      </w:pPr>
    </w:p>
    <w:p w:rsidR="009D2C29" w:rsidRPr="00EB0F15" w:rsidRDefault="009D2C29" w:rsidP="009D2C29">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9D2C29" w:rsidRPr="00EB0F15" w:rsidRDefault="009D2C29" w:rsidP="009D2C29">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9D2C29" w:rsidRPr="00EB0F15" w:rsidTr="00FC01BF">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9D2C29" w:rsidRPr="00EB0F15" w:rsidRDefault="009D2C29" w:rsidP="00FC01BF">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FC01BF">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D2C29" w:rsidRPr="00EB0F15" w:rsidRDefault="009D2C29" w:rsidP="00FC01BF">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FC01BF">
            <w:pPr>
              <w:jc w:val="center"/>
              <w:rPr>
                <w:rFonts w:ascii="Arial" w:hAnsi="Arial" w:cs="Arial"/>
                <w:b/>
                <w:color w:val="000000"/>
                <w:sz w:val="18"/>
                <w:szCs w:val="18"/>
              </w:rPr>
            </w:pPr>
            <w:r w:rsidRPr="00EB0F15">
              <w:rPr>
                <w:rFonts w:ascii="Arial" w:hAnsi="Arial" w:cs="Arial"/>
                <w:b/>
                <w:color w:val="000000"/>
                <w:sz w:val="18"/>
                <w:szCs w:val="18"/>
              </w:rPr>
              <w:t>Pregunta</w:t>
            </w:r>
          </w:p>
        </w:tc>
      </w:tr>
      <w:tr w:rsidR="009D2C29" w:rsidRPr="00EB0F15" w:rsidTr="00FC01BF">
        <w:trPr>
          <w:trHeight w:val="300"/>
          <w:jc w:val="center"/>
        </w:trPr>
        <w:tc>
          <w:tcPr>
            <w:tcW w:w="921" w:type="dxa"/>
            <w:tcBorders>
              <w:top w:val="nil"/>
              <w:left w:val="single" w:sz="4" w:space="0" w:color="auto"/>
              <w:bottom w:val="single" w:sz="4" w:space="0" w:color="auto"/>
              <w:right w:val="single" w:sz="4" w:space="0" w:color="auto"/>
            </w:tcBorders>
            <w:vAlign w:val="bottom"/>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r>
      <w:tr w:rsidR="009D2C29" w:rsidRPr="00EB0F15" w:rsidTr="00FC01BF">
        <w:trPr>
          <w:trHeight w:val="300"/>
          <w:jc w:val="center"/>
        </w:trPr>
        <w:tc>
          <w:tcPr>
            <w:tcW w:w="921" w:type="dxa"/>
            <w:tcBorders>
              <w:top w:val="nil"/>
              <w:left w:val="single" w:sz="4" w:space="0" w:color="auto"/>
              <w:bottom w:val="single" w:sz="4" w:space="0" w:color="auto"/>
              <w:right w:val="single" w:sz="4" w:space="0" w:color="auto"/>
            </w:tcBorders>
            <w:vAlign w:val="bottom"/>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D2C29" w:rsidRPr="00EB0F15" w:rsidRDefault="009D2C29" w:rsidP="00FC01BF">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r>
      <w:tr w:rsidR="009D2C29" w:rsidRPr="00EB0F15" w:rsidTr="00FC01BF">
        <w:trPr>
          <w:trHeight w:val="300"/>
          <w:jc w:val="center"/>
        </w:trPr>
        <w:tc>
          <w:tcPr>
            <w:tcW w:w="921" w:type="dxa"/>
            <w:tcBorders>
              <w:top w:val="nil"/>
              <w:left w:val="single" w:sz="4" w:space="0" w:color="auto"/>
              <w:bottom w:val="single" w:sz="4" w:space="0" w:color="auto"/>
              <w:right w:val="single" w:sz="4" w:space="0" w:color="auto"/>
            </w:tcBorders>
            <w:vAlign w:val="bottom"/>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r>
      <w:tr w:rsidR="009D2C29" w:rsidRPr="00EB0F15" w:rsidTr="00FC01BF">
        <w:trPr>
          <w:trHeight w:val="300"/>
          <w:jc w:val="center"/>
        </w:trPr>
        <w:tc>
          <w:tcPr>
            <w:tcW w:w="921" w:type="dxa"/>
            <w:tcBorders>
              <w:top w:val="nil"/>
              <w:left w:val="single" w:sz="4" w:space="0" w:color="auto"/>
              <w:bottom w:val="single" w:sz="4" w:space="0" w:color="auto"/>
              <w:right w:val="single" w:sz="4" w:space="0" w:color="auto"/>
            </w:tcBorders>
            <w:vAlign w:val="bottom"/>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r>
      <w:tr w:rsidR="009D2C29" w:rsidRPr="00EB0F15" w:rsidTr="00FC01BF">
        <w:trPr>
          <w:trHeight w:val="300"/>
          <w:jc w:val="center"/>
        </w:trPr>
        <w:tc>
          <w:tcPr>
            <w:tcW w:w="921" w:type="dxa"/>
            <w:tcBorders>
              <w:top w:val="nil"/>
              <w:left w:val="single" w:sz="4" w:space="0" w:color="auto"/>
              <w:bottom w:val="single" w:sz="4" w:space="0" w:color="auto"/>
              <w:right w:val="single" w:sz="4" w:space="0" w:color="auto"/>
            </w:tcBorders>
            <w:vAlign w:val="bottom"/>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r>
      <w:tr w:rsidR="009D2C29" w:rsidRPr="00EB0F15" w:rsidTr="00FC01BF">
        <w:trPr>
          <w:trHeight w:val="300"/>
          <w:jc w:val="center"/>
        </w:trPr>
        <w:tc>
          <w:tcPr>
            <w:tcW w:w="921" w:type="dxa"/>
            <w:tcBorders>
              <w:top w:val="nil"/>
              <w:left w:val="single" w:sz="4" w:space="0" w:color="auto"/>
              <w:bottom w:val="single" w:sz="4" w:space="0" w:color="auto"/>
              <w:right w:val="single" w:sz="4" w:space="0" w:color="auto"/>
            </w:tcBorders>
            <w:vAlign w:val="bottom"/>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9D2C29" w:rsidRPr="00EB0F15" w:rsidRDefault="009D2C29" w:rsidP="00FC01BF">
            <w:pPr>
              <w:rPr>
                <w:rFonts w:ascii="Arial" w:hAnsi="Arial" w:cs="Arial"/>
                <w:color w:val="000000"/>
                <w:sz w:val="18"/>
                <w:szCs w:val="18"/>
              </w:rPr>
            </w:pPr>
            <w:r w:rsidRPr="00EB0F15">
              <w:rPr>
                <w:rFonts w:ascii="Arial" w:hAnsi="Arial" w:cs="Arial"/>
                <w:color w:val="000000"/>
                <w:sz w:val="18"/>
                <w:szCs w:val="18"/>
              </w:rPr>
              <w:t> </w:t>
            </w:r>
          </w:p>
        </w:tc>
      </w:tr>
    </w:tbl>
    <w:p w:rsidR="009D2C29" w:rsidRPr="00EB0F15" w:rsidRDefault="009D2C29" w:rsidP="009D2C29">
      <w:pPr>
        <w:rPr>
          <w:rFonts w:ascii="Arial" w:hAnsi="Arial" w:cs="Arial"/>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9D2C2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0A4F8C" w:rsidRDefault="000A4F8C" w:rsidP="00FF24B4">
      <w:pPr>
        <w:ind w:right="-5"/>
        <w:jc w:val="both"/>
        <w:rPr>
          <w:rFonts w:asciiTheme="minorHAnsi" w:hAnsiTheme="minorHAnsi"/>
          <w:b/>
          <w:sz w:val="17"/>
          <w:szCs w:val="17"/>
        </w:rPr>
      </w:pPr>
      <w:r w:rsidRPr="000A4F8C">
        <w:rPr>
          <w:rFonts w:ascii="Calibri" w:hAnsi="Calibri"/>
          <w:b/>
          <w:sz w:val="17"/>
          <w:szCs w:val="17"/>
        </w:rPr>
        <w:t xml:space="preserve">CONTRATO DE PRESTACIÓN DEL </w:t>
      </w:r>
      <w:r w:rsidR="009879A3">
        <w:rPr>
          <w:rFonts w:ascii="Calibri" w:hAnsi="Calibri"/>
          <w:b/>
          <w:sz w:val="17"/>
          <w:szCs w:val="17"/>
        </w:rPr>
        <w:t>SERVICIO DE SUMINISTRO DE OXÍGENO MEDICINAL A DOMICILIO</w:t>
      </w:r>
      <w:r w:rsidR="0069429A" w:rsidRPr="000A4F8C">
        <w:rPr>
          <w:rFonts w:asciiTheme="minorHAnsi" w:hAnsiTheme="minorHAnsi" w:cs="Tahoma"/>
          <w:b/>
          <w:sz w:val="17"/>
          <w:szCs w:val="17"/>
        </w:rPr>
        <w:t>, QUE CELEBRAN POR UN A PARTE</w:t>
      </w:r>
      <w:r w:rsidR="00E73AB6" w:rsidRPr="000A4F8C">
        <w:rPr>
          <w:rFonts w:asciiTheme="minorHAnsi" w:hAnsiTheme="minorHAnsi"/>
          <w:b/>
          <w:sz w:val="17"/>
          <w:szCs w:val="17"/>
        </w:rPr>
        <w:t xml:space="preserve">, SERVICIOS DE SALUD DE NUEVO LEÓN, ORGANISMO PÚBLICO DESCENTRALIZADO, REPRESENTADO POR SU DIRECTOR GENERAL, EL  DR.MED.MANUEL ENRIQUE DE LA O CAVAZOS Y EL DIRECTOR ADMINISTRATIVO, </w:t>
      </w:r>
      <w:r w:rsidR="00DE778C">
        <w:rPr>
          <w:rFonts w:asciiTheme="minorHAnsi" w:hAnsiTheme="minorHAnsi"/>
          <w:b/>
          <w:sz w:val="17"/>
          <w:szCs w:val="17"/>
        </w:rPr>
        <w:t>C.P. AARON SERRATO ARAOZ</w:t>
      </w:r>
      <w:r w:rsidR="00E73AB6" w:rsidRPr="000A4F8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0A4F8C" w:rsidRDefault="00095E6C" w:rsidP="00FF24B4">
      <w:pPr>
        <w:ind w:left="284" w:right="-5"/>
        <w:jc w:val="both"/>
        <w:rPr>
          <w:rFonts w:asciiTheme="minorHAnsi" w:hAnsiTheme="minorHAnsi"/>
          <w:b/>
          <w:sz w:val="17"/>
          <w:szCs w:val="17"/>
        </w:rPr>
      </w:pPr>
    </w:p>
    <w:p w:rsidR="00095E6C" w:rsidRPr="000A4F8C" w:rsidRDefault="00095E6C" w:rsidP="00E73AB6">
      <w:pPr>
        <w:pStyle w:val="Ttulo6"/>
        <w:ind w:left="0"/>
        <w:rPr>
          <w:rFonts w:asciiTheme="minorHAnsi" w:hAnsiTheme="minorHAnsi" w:cs="Tahoma"/>
          <w:sz w:val="17"/>
          <w:szCs w:val="17"/>
        </w:rPr>
      </w:pPr>
      <w:r w:rsidRPr="000A4F8C">
        <w:rPr>
          <w:rFonts w:asciiTheme="minorHAnsi" w:hAnsiTheme="minorHAnsi" w:cs="Tahoma"/>
          <w:sz w:val="17"/>
          <w:szCs w:val="17"/>
        </w:rPr>
        <w:t>D E C L A R A C I O N E S</w:t>
      </w:r>
    </w:p>
    <w:p w:rsidR="00095E6C" w:rsidRPr="000A4F8C" w:rsidRDefault="0078059E" w:rsidP="0078059E">
      <w:pPr>
        <w:tabs>
          <w:tab w:val="left" w:pos="2400"/>
        </w:tabs>
        <w:ind w:right="-5"/>
        <w:jc w:val="both"/>
        <w:rPr>
          <w:rFonts w:asciiTheme="minorHAnsi" w:hAnsiTheme="minorHAnsi" w:cs="Tahoma"/>
          <w:sz w:val="17"/>
          <w:szCs w:val="17"/>
        </w:rPr>
      </w:pPr>
      <w:r w:rsidRPr="000A4F8C">
        <w:rPr>
          <w:rFonts w:asciiTheme="minorHAnsi" w:hAnsiTheme="minorHAnsi" w:cs="Tahoma"/>
          <w:sz w:val="17"/>
          <w:szCs w:val="17"/>
        </w:rPr>
        <w:tab/>
      </w:r>
    </w:p>
    <w:p w:rsidR="00095E6C" w:rsidRPr="000A4F8C" w:rsidRDefault="00095E6C" w:rsidP="000A4F8C">
      <w:pPr>
        <w:ind w:left="284" w:right="-5"/>
        <w:jc w:val="both"/>
        <w:rPr>
          <w:rFonts w:asciiTheme="minorHAnsi" w:hAnsiTheme="minorHAnsi" w:cs="Tahoma"/>
          <w:b/>
          <w:sz w:val="17"/>
          <w:szCs w:val="17"/>
        </w:rPr>
      </w:pPr>
      <w:r w:rsidRPr="000A4F8C">
        <w:rPr>
          <w:rFonts w:asciiTheme="minorHAnsi" w:hAnsiTheme="minorHAnsi" w:cs="Tahoma"/>
          <w:b/>
          <w:sz w:val="17"/>
          <w:szCs w:val="17"/>
        </w:rPr>
        <w:t>I.-   Declara “S.S.N.L.”:</w:t>
      </w:r>
    </w:p>
    <w:p w:rsidR="00095E6C" w:rsidRPr="000A4F8C" w:rsidRDefault="00095E6C" w:rsidP="000A4F8C">
      <w:pPr>
        <w:ind w:left="851" w:right="-5" w:hanging="567"/>
        <w:jc w:val="both"/>
        <w:rPr>
          <w:rFonts w:asciiTheme="minorHAnsi" w:hAnsiTheme="minorHAnsi" w:cs="Tahoma"/>
          <w:sz w:val="17"/>
          <w:szCs w:val="17"/>
        </w:rPr>
      </w:pP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I.1.</w:t>
      </w:r>
      <w:r w:rsidRPr="000A4F8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I.2.</w:t>
      </w:r>
      <w:r w:rsidRPr="000A4F8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Default="00572D88" w:rsidP="000A4F8C">
      <w:pPr>
        <w:pStyle w:val="Sangradetextonormal"/>
        <w:spacing w:after="0"/>
        <w:ind w:left="426" w:right="-5" w:hanging="426"/>
        <w:jc w:val="both"/>
        <w:rPr>
          <w:rFonts w:asciiTheme="minorHAnsi" w:hAnsiTheme="minorHAnsi"/>
          <w:sz w:val="17"/>
          <w:szCs w:val="17"/>
        </w:rPr>
      </w:pPr>
      <w:r w:rsidRPr="000A4F8C">
        <w:rPr>
          <w:rFonts w:asciiTheme="minorHAnsi" w:hAnsiTheme="minorHAnsi" w:cs="Arial"/>
          <w:sz w:val="17"/>
          <w:szCs w:val="17"/>
        </w:rPr>
        <w:t xml:space="preserve">I.3.-. </w:t>
      </w:r>
      <w:r w:rsidRPr="000A4F8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71786E">
        <w:rPr>
          <w:rFonts w:asciiTheme="minorHAnsi" w:hAnsiTheme="minorHAnsi"/>
          <w:sz w:val="17"/>
          <w:szCs w:val="17"/>
        </w:rPr>
        <w:t>C.P. Aaron Serrato Araoz</w:t>
      </w:r>
      <w:r w:rsidRPr="000A4F8C">
        <w:rPr>
          <w:rFonts w:asciiTheme="minorHAnsi" w:hAnsiTheme="minorHAnsi"/>
          <w:sz w:val="17"/>
          <w:szCs w:val="17"/>
        </w:rPr>
        <w:t xml:space="preserve">  justifica su perso</w:t>
      </w:r>
      <w:r w:rsidR="002B4781">
        <w:rPr>
          <w:rFonts w:asciiTheme="minorHAnsi" w:hAnsiTheme="minorHAnsi"/>
          <w:sz w:val="17"/>
          <w:szCs w:val="17"/>
        </w:rPr>
        <w:t>nalidad mediante oficio No. SRH/NOM/16/051</w:t>
      </w:r>
      <w:r w:rsidRPr="000A4F8C">
        <w:rPr>
          <w:rFonts w:asciiTheme="minorHAnsi" w:hAnsiTheme="minorHAnsi"/>
          <w:sz w:val="17"/>
          <w:szCs w:val="17"/>
        </w:rPr>
        <w:t>, signado por el DR. MED. MANUEL ENR</w:t>
      </w:r>
      <w:r w:rsidR="002B4781">
        <w:rPr>
          <w:rFonts w:asciiTheme="minorHAnsi" w:hAnsiTheme="minorHAnsi"/>
          <w:sz w:val="17"/>
          <w:szCs w:val="17"/>
        </w:rPr>
        <w:t>IQUE DE LA O CAVAZOS de fecha 27</w:t>
      </w:r>
      <w:r w:rsidRPr="000A4F8C">
        <w:rPr>
          <w:rFonts w:asciiTheme="minorHAnsi" w:hAnsiTheme="minorHAnsi"/>
          <w:sz w:val="17"/>
          <w:szCs w:val="17"/>
        </w:rPr>
        <w:t xml:space="preserve"> DE </w:t>
      </w:r>
      <w:r w:rsidR="002B4781">
        <w:rPr>
          <w:rFonts w:asciiTheme="minorHAnsi" w:hAnsiTheme="minorHAnsi"/>
          <w:sz w:val="17"/>
          <w:szCs w:val="17"/>
        </w:rPr>
        <w:t>Julio de 2016</w:t>
      </w:r>
      <w:r w:rsidRPr="000A4F8C">
        <w:rPr>
          <w:rFonts w:asciiTheme="minorHAnsi" w:hAnsiTheme="minorHAnsi"/>
          <w:sz w:val="17"/>
          <w:szCs w:val="17"/>
        </w:rPr>
        <w:t>.</w:t>
      </w:r>
    </w:p>
    <w:p w:rsidR="002B4781" w:rsidRPr="000A4F8C" w:rsidRDefault="002B4781" w:rsidP="000A4F8C">
      <w:pPr>
        <w:pStyle w:val="Sangradetextonormal"/>
        <w:spacing w:after="0"/>
        <w:ind w:left="426" w:right="-5" w:hanging="426"/>
        <w:jc w:val="both"/>
        <w:rPr>
          <w:rFonts w:asciiTheme="minorHAnsi" w:hAnsiTheme="minorHAnsi" w:cs="Arial"/>
          <w:sz w:val="17"/>
          <w:szCs w:val="17"/>
        </w:rPr>
      </w:pPr>
    </w:p>
    <w:p w:rsidR="00095E6C" w:rsidRPr="000A4F8C" w:rsidRDefault="000A4F8C" w:rsidP="000A4F8C">
      <w:pPr>
        <w:ind w:left="426" w:hanging="426"/>
        <w:jc w:val="both"/>
        <w:rPr>
          <w:rFonts w:asciiTheme="minorHAnsi" w:hAnsiTheme="minorHAnsi" w:cs="Tahoma"/>
          <w:sz w:val="17"/>
          <w:szCs w:val="17"/>
        </w:rPr>
      </w:pPr>
      <w:r w:rsidRPr="000A4F8C">
        <w:rPr>
          <w:rFonts w:ascii="Calibri" w:hAnsi="Calibri"/>
          <w:sz w:val="17"/>
          <w:szCs w:val="17"/>
        </w:rPr>
        <w:t xml:space="preserve">I.4.-Que cuenta con recursos suficientes y disponibles en su presupuesto autorizado mediante el oficio número _____, con cargo al Presupuesto _____, Programa _____, Partida 33901, para llevar a cabo el presente contrato relativo a la Prestación del </w:t>
      </w:r>
      <w:r w:rsidR="009879A3">
        <w:rPr>
          <w:rFonts w:ascii="Calibri" w:hAnsi="Calibri"/>
          <w:sz w:val="17"/>
          <w:szCs w:val="17"/>
        </w:rPr>
        <w:t>SERVICIO DE SUMINISTRO DE OXÍGENO MEDICINAL A DOMICILIO</w:t>
      </w:r>
      <w:r w:rsidRPr="000A4F8C">
        <w:rPr>
          <w:rFonts w:ascii="Calibri" w:hAnsi="Calibri"/>
          <w:sz w:val="17"/>
          <w:szCs w:val="17"/>
        </w:rPr>
        <w:t xml:space="preserve"> </w:t>
      </w:r>
      <w:r>
        <w:rPr>
          <w:rFonts w:ascii="Calibri" w:hAnsi="Calibri"/>
          <w:sz w:val="17"/>
          <w:szCs w:val="17"/>
        </w:rPr>
        <w:t>que fue adjudicado en la</w:t>
      </w:r>
      <w:r w:rsidRPr="000A4F8C">
        <w:rPr>
          <w:rFonts w:ascii="Calibri" w:hAnsi="Calibri"/>
          <w:sz w:val="17"/>
          <w:szCs w:val="17"/>
        </w:rPr>
        <w:t xml:space="preserve"> </w:t>
      </w:r>
      <w:r>
        <w:rPr>
          <w:rFonts w:ascii="Calibri" w:hAnsi="Calibri"/>
          <w:sz w:val="17"/>
          <w:szCs w:val="17"/>
        </w:rPr>
        <w:t>Licitación Pública Nacional Presencial</w:t>
      </w:r>
      <w:r w:rsidRPr="000A4F8C">
        <w:rPr>
          <w:rFonts w:ascii="Calibri" w:hAnsi="Calibri"/>
          <w:sz w:val="17"/>
          <w:szCs w:val="17"/>
        </w:rPr>
        <w:t xml:space="preserve"> No. </w:t>
      </w:r>
      <w:r>
        <w:rPr>
          <w:rFonts w:ascii="Calibri" w:hAnsi="Calibri"/>
          <w:sz w:val="17"/>
          <w:szCs w:val="17"/>
        </w:rPr>
        <w:t>LP</w:t>
      </w:r>
      <w:r w:rsidRPr="000A4F8C">
        <w:rPr>
          <w:rFonts w:ascii="Calibri" w:hAnsi="Calibri"/>
          <w:sz w:val="17"/>
          <w:szCs w:val="17"/>
        </w:rPr>
        <w:t>-919044992-</w:t>
      </w:r>
      <w:r w:rsidR="005A2626">
        <w:rPr>
          <w:rFonts w:ascii="Calibri" w:hAnsi="Calibri"/>
          <w:sz w:val="17"/>
          <w:szCs w:val="17"/>
        </w:rPr>
        <w:t>N43-2020</w:t>
      </w:r>
      <w:r w:rsidRPr="000A4F8C">
        <w:rPr>
          <w:rFonts w:ascii="Calibri" w:hAnsi="Calibri"/>
          <w:sz w:val="17"/>
          <w:szCs w:val="17"/>
        </w:rPr>
        <w:t>.</w:t>
      </w:r>
    </w:p>
    <w:p w:rsidR="00095E6C" w:rsidRPr="000A4F8C" w:rsidRDefault="00095E6C" w:rsidP="000A4F8C">
      <w:pPr>
        <w:pStyle w:val="Sangradetextonormal"/>
        <w:spacing w:after="0"/>
        <w:ind w:left="426" w:right="-5" w:hanging="426"/>
        <w:rPr>
          <w:rFonts w:asciiTheme="minorHAnsi" w:hAnsiTheme="minorHAnsi" w:cs="Tahoma"/>
          <w:sz w:val="17"/>
          <w:szCs w:val="17"/>
        </w:rPr>
      </w:pPr>
      <w:r w:rsidRPr="000A4F8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0A4F8C">
        <w:rPr>
          <w:rFonts w:asciiTheme="minorHAnsi" w:hAnsiTheme="minorHAnsi" w:cs="Tahoma"/>
          <w:sz w:val="17"/>
          <w:szCs w:val="17"/>
        </w:rPr>
        <w:t>Ote</w:t>
      </w:r>
      <w:proofErr w:type="spellEnd"/>
      <w:r w:rsidRPr="000A4F8C">
        <w:rPr>
          <w:rFonts w:asciiTheme="minorHAnsi" w:hAnsiTheme="minorHAnsi" w:cs="Tahoma"/>
          <w:sz w:val="17"/>
          <w:szCs w:val="17"/>
        </w:rPr>
        <w:t>. Número 520, entre Escobedo y Zaragoza, Centro de Monterrey, Nuevo León, C.P. 64000.</w:t>
      </w:r>
    </w:p>
    <w:p w:rsidR="004E14F5" w:rsidRPr="000A4F8C" w:rsidRDefault="004E14F5" w:rsidP="000A4F8C">
      <w:pPr>
        <w:jc w:val="both"/>
        <w:rPr>
          <w:rFonts w:asciiTheme="minorHAnsi" w:hAnsiTheme="minorHAnsi" w:cs="Tahoma"/>
          <w:sz w:val="17"/>
          <w:szCs w:val="17"/>
        </w:rPr>
      </w:pPr>
    </w:p>
    <w:p w:rsidR="000A4F8C" w:rsidRPr="000A4F8C" w:rsidRDefault="000A4F8C" w:rsidP="000A4F8C">
      <w:pPr>
        <w:ind w:right="-5"/>
        <w:jc w:val="both"/>
        <w:rPr>
          <w:rFonts w:ascii="Calibri" w:hAnsi="Calibri"/>
          <w:b/>
          <w:sz w:val="17"/>
          <w:szCs w:val="17"/>
        </w:rPr>
      </w:pPr>
      <w:r w:rsidRPr="000A4F8C">
        <w:rPr>
          <w:rFonts w:ascii="Calibri" w:hAnsi="Calibri"/>
          <w:b/>
          <w:sz w:val="17"/>
          <w:szCs w:val="17"/>
        </w:rPr>
        <w:t>II.-</w:t>
      </w:r>
      <w:r w:rsidRPr="000A4F8C">
        <w:rPr>
          <w:rFonts w:ascii="Calibri" w:hAnsi="Calibri"/>
          <w:b/>
          <w:sz w:val="17"/>
          <w:szCs w:val="17"/>
        </w:rPr>
        <w:tab/>
        <w:t>Declara “EL PROVEEDOR”:</w:t>
      </w:r>
    </w:p>
    <w:p w:rsidR="000A4F8C" w:rsidRPr="000A4F8C" w:rsidRDefault="000A4F8C" w:rsidP="000A4F8C">
      <w:pPr>
        <w:ind w:left="709" w:right="-5" w:hanging="425"/>
        <w:jc w:val="both"/>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II.1.- Que fue constituida la Compañía denominada </w:t>
      </w:r>
      <w:r w:rsidRPr="000A4F8C">
        <w:rPr>
          <w:rFonts w:ascii="Calibri" w:hAnsi="Calibri" w:cs="Tahoma"/>
          <w:sz w:val="17"/>
          <w:szCs w:val="17"/>
        </w:rPr>
        <w:t>____________________</w:t>
      </w:r>
      <w:r w:rsidRPr="000A4F8C">
        <w:rPr>
          <w:rFonts w:ascii="Calibri" w:hAnsi="Calibri"/>
          <w:sz w:val="17"/>
          <w:szCs w:val="17"/>
        </w:rPr>
        <w:t xml:space="preserve"> con Escritura Pública número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 de Noviembre de </w:t>
      </w:r>
      <w:r w:rsidRPr="000A4F8C">
        <w:rPr>
          <w:rFonts w:ascii="Calibri" w:hAnsi="Calibri" w:cs="Tahoma"/>
          <w:sz w:val="17"/>
          <w:szCs w:val="17"/>
        </w:rPr>
        <w:t>_____</w:t>
      </w:r>
      <w:r w:rsidRPr="000A4F8C">
        <w:rPr>
          <w:rFonts w:ascii="Calibri" w:hAnsi="Calibri"/>
          <w:sz w:val="17"/>
          <w:szCs w:val="17"/>
        </w:rPr>
        <w:t xml:space="preserve">, pasada ante la fe de el Lic. </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w:t>
      </w:r>
      <w:r w:rsidRPr="000A4F8C">
        <w:rPr>
          <w:rFonts w:ascii="Calibri" w:hAnsi="Calibri"/>
          <w:sz w:val="17"/>
          <w:szCs w:val="17"/>
        </w:rPr>
        <w:t xml:space="preserve">, e inscrita en el Registro Público de la Propiedad y del Comercio, bajo el número </w:t>
      </w:r>
      <w:r w:rsidRPr="000A4F8C">
        <w:rPr>
          <w:rFonts w:ascii="Calibri" w:hAnsi="Calibri" w:cs="Tahoma"/>
          <w:sz w:val="17"/>
          <w:szCs w:val="17"/>
        </w:rPr>
        <w:t>_____</w:t>
      </w:r>
      <w:r w:rsidRPr="000A4F8C">
        <w:rPr>
          <w:rFonts w:ascii="Calibri" w:hAnsi="Calibri"/>
          <w:sz w:val="17"/>
          <w:szCs w:val="17"/>
        </w:rPr>
        <w:t xml:space="preserve">, volumen </w:t>
      </w:r>
      <w:r w:rsidRPr="000A4F8C">
        <w:rPr>
          <w:rFonts w:ascii="Calibri" w:hAnsi="Calibri" w:cs="Tahoma"/>
          <w:sz w:val="17"/>
          <w:szCs w:val="17"/>
        </w:rPr>
        <w:t>_____</w:t>
      </w:r>
      <w:r w:rsidRPr="000A4F8C">
        <w:rPr>
          <w:rFonts w:ascii="Calibri" w:hAnsi="Calibri"/>
          <w:sz w:val="17"/>
          <w:szCs w:val="17"/>
        </w:rPr>
        <w:t xml:space="preserve">, Libro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xml:space="preserve">. Que su Registro Federal de Contribuyentes es </w:t>
      </w:r>
      <w:r w:rsidRPr="000A4F8C">
        <w:rPr>
          <w:rFonts w:ascii="Calibri" w:hAnsi="Calibri" w:cs="Tahoma"/>
          <w:sz w:val="17"/>
          <w:szCs w:val="17"/>
        </w:rPr>
        <w:t>____________</w:t>
      </w:r>
      <w:r w:rsidRPr="000A4F8C">
        <w:rPr>
          <w:rFonts w:ascii="Calibri" w:hAnsi="Calibri"/>
          <w:sz w:val="17"/>
          <w:szCs w:val="17"/>
        </w:rPr>
        <w:t>.</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II.3.- Que el representante legal de dicha compañía, acredita la personalidad y carácter con que interviene en este acto, con Escritura Pública número </w:t>
      </w:r>
      <w:r w:rsidRPr="000A4F8C">
        <w:rPr>
          <w:rFonts w:ascii="Calibri" w:hAnsi="Calibri" w:cs="Tahoma"/>
          <w:sz w:val="17"/>
          <w:szCs w:val="17"/>
        </w:rPr>
        <w:t>_____</w:t>
      </w:r>
      <w:r w:rsidRPr="000A4F8C">
        <w:rPr>
          <w:rFonts w:ascii="Calibri" w:hAnsi="Calibri"/>
          <w:sz w:val="17"/>
          <w:szCs w:val="17"/>
        </w:rPr>
        <w:t xml:space="preserve">de fecha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pasada ante la fe del Lic. ___________</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__________</w:t>
      </w:r>
      <w:r w:rsidRPr="000A4F8C">
        <w:rPr>
          <w:rFonts w:ascii="Calibri" w:hAnsi="Calibri"/>
          <w:sz w:val="17"/>
          <w:szCs w:val="17"/>
        </w:rPr>
        <w:t xml:space="preserve">, inscrita con el folio mercantil electrónico número </w:t>
      </w:r>
      <w:r w:rsidRPr="000A4F8C">
        <w:rPr>
          <w:rFonts w:ascii="Calibri" w:hAnsi="Calibri" w:cs="Tahoma"/>
          <w:sz w:val="17"/>
          <w:szCs w:val="17"/>
        </w:rPr>
        <w:t xml:space="preserve">_____ </w:t>
      </w:r>
      <w:r w:rsidRPr="000A4F8C">
        <w:rPr>
          <w:rFonts w:ascii="Calibri" w:hAnsi="Calibri"/>
          <w:sz w:val="17"/>
          <w:szCs w:val="17"/>
        </w:rPr>
        <w:t xml:space="preserve">en el Registro Público de la Propiedad y del Comercio, el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Manifestando bajo protesta de decir verdad que su cargo y facultades conferidas no le han sido revocadas o disminuidas a la fecha.</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0A4F8C" w:rsidRDefault="000A4F8C" w:rsidP="000A4F8C">
      <w:pPr>
        <w:pStyle w:val="Textodebloque"/>
        <w:ind w:left="0" w:firstLine="0"/>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lastRenderedPageBreak/>
        <w:t xml:space="preserve">II.6.- Que para los fines y efectos legales de este contrato señala como su domicilio, el ubicado en </w:t>
      </w:r>
      <w:r w:rsidRPr="000A4F8C">
        <w:rPr>
          <w:rFonts w:ascii="Calibri" w:hAnsi="Calibri" w:cs="Tahoma"/>
          <w:b/>
          <w:sz w:val="17"/>
          <w:szCs w:val="17"/>
        </w:rPr>
        <w:t>_____</w:t>
      </w:r>
      <w:r w:rsidRPr="000A4F8C">
        <w:rPr>
          <w:rFonts w:ascii="Calibri" w:hAnsi="Calibri"/>
          <w:sz w:val="17"/>
          <w:szCs w:val="17"/>
        </w:rPr>
        <w:t xml:space="preserve"> No. </w:t>
      </w:r>
      <w:r w:rsidRPr="000A4F8C">
        <w:rPr>
          <w:rFonts w:ascii="Calibri" w:hAnsi="Calibri" w:cs="Tahoma"/>
          <w:b/>
          <w:sz w:val="17"/>
          <w:szCs w:val="17"/>
        </w:rPr>
        <w:t>_____</w:t>
      </w:r>
      <w:r w:rsidRPr="000A4F8C">
        <w:rPr>
          <w:rFonts w:ascii="Calibri" w:hAnsi="Calibri"/>
          <w:sz w:val="17"/>
          <w:szCs w:val="17"/>
        </w:rPr>
        <w:t xml:space="preserve"> Col. </w:t>
      </w:r>
      <w:r w:rsidRPr="000A4F8C">
        <w:rPr>
          <w:rFonts w:ascii="Calibri" w:hAnsi="Calibri" w:cs="Tahoma"/>
          <w:b/>
          <w:sz w:val="17"/>
          <w:szCs w:val="17"/>
        </w:rPr>
        <w:t>_____</w:t>
      </w:r>
      <w:r w:rsidRPr="000A4F8C">
        <w:rPr>
          <w:rFonts w:ascii="Calibri" w:hAnsi="Calibri"/>
          <w:sz w:val="17"/>
          <w:szCs w:val="17"/>
        </w:rPr>
        <w:t xml:space="preserve">, </w:t>
      </w:r>
      <w:r w:rsidRPr="000A4F8C">
        <w:rPr>
          <w:rFonts w:ascii="Calibri" w:hAnsi="Calibri" w:cs="Tahoma"/>
          <w:b/>
          <w:sz w:val="17"/>
          <w:szCs w:val="17"/>
        </w:rPr>
        <w:t>_____</w:t>
      </w:r>
      <w:r w:rsidRPr="000A4F8C">
        <w:rPr>
          <w:rFonts w:ascii="Calibri" w:hAnsi="Calibri"/>
          <w:sz w:val="17"/>
          <w:szCs w:val="17"/>
        </w:rPr>
        <w:t xml:space="preserve">, C.P. </w:t>
      </w:r>
      <w:r w:rsidRPr="000A4F8C">
        <w:rPr>
          <w:rFonts w:ascii="Calibri" w:hAnsi="Calibri" w:cs="Tahoma"/>
          <w:b/>
          <w:sz w:val="17"/>
          <w:szCs w:val="17"/>
        </w:rPr>
        <w:t>_____</w:t>
      </w:r>
      <w:r w:rsidRPr="000A4F8C">
        <w:rPr>
          <w:rFonts w:ascii="Calibri" w:hAnsi="Calibri"/>
          <w:sz w:val="17"/>
          <w:szCs w:val="17"/>
        </w:rPr>
        <w:t>.</w:t>
      </w:r>
    </w:p>
    <w:p w:rsidR="000A4F8C" w:rsidRPr="000A4F8C" w:rsidRDefault="000A4F8C" w:rsidP="000A4F8C">
      <w:pPr>
        <w:ind w:right="-5"/>
        <w:jc w:val="both"/>
        <w:rPr>
          <w:rFonts w:ascii="Calibri" w:hAnsi="Calibri"/>
          <w:b/>
          <w:sz w:val="17"/>
          <w:szCs w:val="17"/>
        </w:rPr>
      </w:pPr>
    </w:p>
    <w:p w:rsidR="000A4F8C" w:rsidRPr="000A4F8C" w:rsidRDefault="000A4F8C" w:rsidP="000A4F8C">
      <w:pPr>
        <w:ind w:left="851" w:right="-5" w:hanging="851"/>
        <w:jc w:val="both"/>
        <w:rPr>
          <w:rFonts w:ascii="Calibri" w:hAnsi="Calibri"/>
          <w:b/>
          <w:sz w:val="17"/>
          <w:szCs w:val="17"/>
        </w:rPr>
      </w:pPr>
      <w:r w:rsidRPr="000A4F8C">
        <w:rPr>
          <w:rFonts w:ascii="Calibri" w:hAnsi="Calibri"/>
          <w:b/>
          <w:sz w:val="17"/>
          <w:szCs w:val="17"/>
        </w:rPr>
        <w:t>III.- DECLARAN “LAS PARTES”:</w:t>
      </w:r>
    </w:p>
    <w:p w:rsidR="000A4F8C" w:rsidRPr="000A4F8C" w:rsidRDefault="000A4F8C" w:rsidP="000A4F8C">
      <w:pPr>
        <w:ind w:left="851" w:right="-5" w:hanging="851"/>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III.1.-Que se reconocen la personalidad con la que comparecen y acuerdan celebrar el presente contrato al tenor de las siguientes:</w:t>
      </w:r>
    </w:p>
    <w:p w:rsidR="000A4F8C" w:rsidRDefault="000A4F8C" w:rsidP="000A4F8C">
      <w:pPr>
        <w:ind w:right="-5"/>
        <w:jc w:val="center"/>
        <w:rPr>
          <w:rFonts w:ascii="Calibri" w:hAnsi="Calibri"/>
          <w:b/>
          <w:sz w:val="17"/>
          <w:szCs w:val="17"/>
        </w:rPr>
      </w:pPr>
    </w:p>
    <w:p w:rsidR="000A4F8C" w:rsidRPr="000A4F8C" w:rsidRDefault="000A4F8C" w:rsidP="000A4F8C">
      <w:pPr>
        <w:ind w:right="-5"/>
        <w:jc w:val="center"/>
        <w:rPr>
          <w:rFonts w:ascii="Calibri" w:hAnsi="Calibri"/>
          <w:b/>
          <w:sz w:val="17"/>
          <w:szCs w:val="17"/>
        </w:rPr>
      </w:pPr>
      <w:r w:rsidRPr="000A4F8C">
        <w:rPr>
          <w:rFonts w:ascii="Calibri" w:hAnsi="Calibri"/>
          <w:b/>
          <w:sz w:val="17"/>
          <w:szCs w:val="17"/>
        </w:rPr>
        <w:t xml:space="preserve">C L Á U S U L A S </w:t>
      </w:r>
    </w:p>
    <w:p w:rsidR="000A4F8C" w:rsidRPr="000A4F8C" w:rsidRDefault="000A4F8C" w:rsidP="000A4F8C">
      <w:pPr>
        <w:ind w:right="-5"/>
        <w:jc w:val="center"/>
        <w:rPr>
          <w:rFonts w:ascii="Calibri" w:hAnsi="Calibri"/>
          <w:b/>
          <w:sz w:val="17"/>
          <w:szCs w:val="17"/>
        </w:rPr>
      </w:pPr>
    </w:p>
    <w:p w:rsidR="000A4F8C" w:rsidRPr="000A4F8C" w:rsidRDefault="000A4F8C" w:rsidP="000A4F8C">
      <w:pPr>
        <w:ind w:right="-5"/>
        <w:jc w:val="both"/>
        <w:rPr>
          <w:rFonts w:ascii="Calibri" w:hAnsi="Calibri" w:cs="Tahoma"/>
          <w:sz w:val="17"/>
          <w:szCs w:val="17"/>
        </w:rPr>
      </w:pPr>
      <w:r w:rsidRPr="000A4F8C">
        <w:rPr>
          <w:rFonts w:ascii="Calibri" w:hAnsi="Calibri"/>
          <w:b/>
          <w:sz w:val="17"/>
          <w:szCs w:val="17"/>
        </w:rPr>
        <w:t>PRIMERA: OBJETO.-</w:t>
      </w:r>
      <w:r w:rsidRPr="000A4F8C">
        <w:rPr>
          <w:rFonts w:ascii="Calibri" w:hAnsi="Calibri"/>
          <w:sz w:val="17"/>
          <w:szCs w:val="17"/>
        </w:rPr>
        <w:t xml:space="preserve"> </w:t>
      </w:r>
      <w:r w:rsidRPr="000A4F8C">
        <w:rPr>
          <w:rFonts w:ascii="Calibri" w:hAnsi="Calibri"/>
          <w:b/>
          <w:sz w:val="17"/>
          <w:szCs w:val="17"/>
        </w:rPr>
        <w:t>“EL PROVEEDOR”</w:t>
      </w:r>
      <w:r w:rsidRPr="000A4F8C">
        <w:rPr>
          <w:rFonts w:ascii="Calibri" w:hAnsi="Calibri"/>
          <w:sz w:val="17"/>
          <w:szCs w:val="17"/>
        </w:rPr>
        <w:t xml:space="preserve"> </w:t>
      </w:r>
      <w:r w:rsidRPr="000A4F8C">
        <w:rPr>
          <w:rFonts w:ascii="Calibri" w:hAnsi="Calibri" w:cs="Tahoma"/>
          <w:sz w:val="17"/>
          <w:szCs w:val="17"/>
        </w:rPr>
        <w:t xml:space="preserve">se obliga a prestar el </w:t>
      </w:r>
      <w:r w:rsidR="009879A3">
        <w:rPr>
          <w:rFonts w:ascii="Calibri" w:hAnsi="Calibri" w:cs="Tahoma"/>
          <w:sz w:val="17"/>
          <w:szCs w:val="17"/>
        </w:rPr>
        <w:t>SERVICIO DE SUMINISTRO DE OXÍGENO MEDICINAL A DOMICILIO</w:t>
      </w:r>
      <w:r w:rsidRPr="000A4F8C">
        <w:rPr>
          <w:rFonts w:ascii="Calibri" w:hAnsi="Calibri"/>
          <w:sz w:val="17"/>
          <w:szCs w:val="17"/>
        </w:rPr>
        <w:t xml:space="preserve">, </w:t>
      </w:r>
      <w:r w:rsidRPr="000A4F8C">
        <w:rPr>
          <w:rFonts w:ascii="Calibri" w:hAnsi="Calibri" w:cs="Tahoma"/>
          <w:sz w:val="17"/>
          <w:szCs w:val="17"/>
        </w:rPr>
        <w:t xml:space="preserve">conforme a los Anexos 1 y 2, mismos que forman parte integral del presente instrumento y demás especificaciones solicitadas por </w:t>
      </w:r>
      <w:r w:rsidRPr="000A4F8C">
        <w:rPr>
          <w:rFonts w:ascii="Calibri" w:hAnsi="Calibri" w:cs="Tahoma"/>
          <w:b/>
          <w:bCs/>
          <w:sz w:val="17"/>
          <w:szCs w:val="17"/>
        </w:rPr>
        <w:t>“S.S.N.L.”</w:t>
      </w:r>
      <w:r w:rsidRPr="000A4F8C">
        <w:rPr>
          <w:rFonts w:ascii="Calibri" w:hAnsi="Calibri" w:cs="Tahoma"/>
          <w:sz w:val="17"/>
          <w:szCs w:val="17"/>
        </w:rPr>
        <w:t xml:space="preserve"> en las bases de la </w:t>
      </w:r>
      <w:r>
        <w:rPr>
          <w:rFonts w:ascii="Calibri" w:hAnsi="Calibri" w:cs="Tahoma"/>
          <w:sz w:val="17"/>
          <w:szCs w:val="17"/>
        </w:rPr>
        <w:t xml:space="preserve">Licitación Pública Nacional Presencial </w:t>
      </w:r>
      <w:r w:rsidRPr="000A4F8C">
        <w:rPr>
          <w:rFonts w:ascii="Calibri" w:hAnsi="Calibri" w:cs="Tahoma"/>
          <w:sz w:val="17"/>
          <w:szCs w:val="17"/>
        </w:rPr>
        <w:t xml:space="preserve"> número </w:t>
      </w:r>
      <w:r>
        <w:rPr>
          <w:rFonts w:ascii="Calibri" w:hAnsi="Calibri" w:cs="Tahoma"/>
          <w:sz w:val="17"/>
          <w:szCs w:val="17"/>
        </w:rPr>
        <w:t>LP</w:t>
      </w:r>
      <w:r w:rsidRPr="000A4F8C">
        <w:rPr>
          <w:rFonts w:ascii="Calibri" w:hAnsi="Calibri" w:cs="Tahoma"/>
          <w:sz w:val="17"/>
          <w:szCs w:val="17"/>
        </w:rPr>
        <w:t>-919044992-</w:t>
      </w:r>
      <w:r w:rsidR="005A2626">
        <w:rPr>
          <w:rFonts w:ascii="Calibri" w:hAnsi="Calibri" w:cs="Tahoma"/>
          <w:b/>
          <w:sz w:val="17"/>
          <w:szCs w:val="17"/>
        </w:rPr>
        <w:t>N43-2020</w:t>
      </w:r>
      <w:r w:rsidRPr="000A4F8C">
        <w:rPr>
          <w:rFonts w:ascii="Calibri" w:hAnsi="Calibri" w:cs="Tahoma"/>
          <w:sz w:val="17"/>
          <w:szCs w:val="17"/>
        </w:rPr>
        <w:t xml:space="preserve">, foro de aclaraciones y conforme a la propuesta técnica y oferta económica presentadas por </w:t>
      </w:r>
      <w:r w:rsidRPr="000A4F8C">
        <w:rPr>
          <w:rFonts w:ascii="Calibri" w:hAnsi="Calibri" w:cs="Tahoma"/>
          <w:b/>
          <w:sz w:val="17"/>
          <w:szCs w:val="17"/>
        </w:rPr>
        <w:t xml:space="preserve">“EL PROVEEDOR”, </w:t>
      </w:r>
      <w:r w:rsidRPr="000A4F8C">
        <w:rPr>
          <w:rFonts w:ascii="Calibri" w:hAnsi="Calibri" w:cs="Tahoma"/>
          <w:sz w:val="17"/>
          <w:szCs w:val="17"/>
        </w:rPr>
        <w:t>las cuales forman parte de éste contrato.</w:t>
      </w:r>
    </w:p>
    <w:p w:rsidR="000A4F8C" w:rsidRPr="000A4F8C" w:rsidRDefault="000A4F8C" w:rsidP="000A4F8C">
      <w:pPr>
        <w:ind w:right="-5"/>
        <w:jc w:val="both"/>
        <w:rPr>
          <w:rFonts w:ascii="Calibri" w:hAnsi="Calibri"/>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SEGUNDA: MONTO DEL CONTRATO.- </w:t>
      </w:r>
      <w:r w:rsidRPr="000A4F8C">
        <w:rPr>
          <w:rFonts w:ascii="Calibri" w:hAnsi="Calibri" w:cs="Tahoma"/>
          <w:sz w:val="17"/>
          <w:szCs w:val="17"/>
        </w:rPr>
        <w:t>El monto del presente contrato será de $</w:t>
      </w:r>
      <w:r w:rsidRPr="000A4F8C">
        <w:rPr>
          <w:rFonts w:ascii="Calibri" w:hAnsi="Calibri" w:cs="Tahoma"/>
          <w:b/>
          <w:sz w:val="17"/>
          <w:szCs w:val="17"/>
        </w:rPr>
        <w:t>_____</w:t>
      </w:r>
      <w:r w:rsidRPr="000A4F8C">
        <w:rPr>
          <w:rFonts w:ascii="Calibri" w:hAnsi="Calibri" w:cs="Tahoma"/>
          <w:sz w:val="17"/>
          <w:szCs w:val="17"/>
        </w:rPr>
        <w:t xml:space="preserve"> (</w:t>
      </w:r>
      <w:r w:rsidRPr="000A4F8C">
        <w:rPr>
          <w:rFonts w:ascii="Calibri" w:hAnsi="Calibri" w:cs="Tahoma"/>
          <w:b/>
          <w:sz w:val="17"/>
          <w:szCs w:val="17"/>
        </w:rPr>
        <w:t>____________________</w:t>
      </w:r>
      <w:r w:rsidRPr="000A4F8C">
        <w:rPr>
          <w:rFonts w:ascii="Calibri" w:hAnsi="Calibri" w:cs="Tahoma"/>
          <w:sz w:val="17"/>
          <w:szCs w:val="17"/>
        </w:rPr>
        <w:t>pesos 00/100 M.N.) incluido el Impuesto al Valor Agregado, que</w:t>
      </w:r>
      <w:r w:rsidRPr="000A4F8C">
        <w:rPr>
          <w:rFonts w:ascii="Calibri" w:hAnsi="Calibri" w:cs="Tahoma"/>
          <w:b/>
          <w:sz w:val="17"/>
          <w:szCs w:val="17"/>
        </w:rPr>
        <w:t xml:space="preserve"> “S.S.N.L.” </w:t>
      </w:r>
      <w:r w:rsidRPr="000A4F8C">
        <w:rPr>
          <w:rFonts w:ascii="Calibri" w:hAnsi="Calibri" w:cs="Tahoma"/>
          <w:sz w:val="17"/>
          <w:szCs w:val="17"/>
        </w:rPr>
        <w:t xml:space="preserve">cubrirá a </w:t>
      </w:r>
      <w:r w:rsidRPr="000A4F8C">
        <w:rPr>
          <w:rFonts w:ascii="Calibri" w:hAnsi="Calibri" w:cs="Tahoma"/>
          <w:b/>
          <w:sz w:val="17"/>
          <w:szCs w:val="17"/>
        </w:rPr>
        <w:t xml:space="preserve">“EL PROVEEDOR” </w:t>
      </w:r>
      <w:r w:rsidRPr="000A4F8C">
        <w:rPr>
          <w:rFonts w:ascii="Calibri" w:hAnsi="Calibri" w:cs="Tahoma"/>
          <w:sz w:val="17"/>
          <w:szCs w:val="17"/>
        </w:rPr>
        <w:t>por</w:t>
      </w:r>
      <w:r w:rsidRPr="000A4F8C">
        <w:rPr>
          <w:rFonts w:ascii="Calibri" w:hAnsi="Calibri" w:cs="Tahoma"/>
          <w:b/>
          <w:sz w:val="17"/>
          <w:szCs w:val="17"/>
        </w:rPr>
        <w:t xml:space="preserve"> </w:t>
      </w:r>
      <w:r w:rsidRPr="000A4F8C">
        <w:rPr>
          <w:rFonts w:ascii="Calibri" w:hAnsi="Calibri" w:cs="Tahoma"/>
          <w:sz w:val="17"/>
          <w:szCs w:val="17"/>
        </w:rPr>
        <w:t>concepto de la prestación del servicio objeto del presente contrato, el pago antes referido se efectuará conforme lo establecido en la Cláusula T</w:t>
      </w:r>
      <w:r w:rsidRPr="000A4F8C">
        <w:rPr>
          <w:rFonts w:ascii="Calibri" w:hAnsi="Calibri" w:cs="Tahoma"/>
          <w:bCs/>
          <w:iCs/>
          <w:sz w:val="17"/>
          <w:szCs w:val="17"/>
        </w:rPr>
        <w:t>ercera</w:t>
      </w:r>
      <w:r w:rsidRPr="000A4F8C">
        <w:rPr>
          <w:rFonts w:ascii="Calibri" w:hAnsi="Calibri" w:cs="Tahoma"/>
          <w:sz w:val="17"/>
          <w:szCs w:val="17"/>
        </w:rPr>
        <w:t>.</w:t>
      </w:r>
    </w:p>
    <w:p w:rsidR="000A4F8C" w:rsidRPr="000A4F8C" w:rsidRDefault="000A4F8C" w:rsidP="000A4F8C">
      <w:pPr>
        <w:ind w:right="-5"/>
        <w:jc w:val="both"/>
        <w:rPr>
          <w:rFonts w:ascii="Calibri" w:hAnsi="Calibri"/>
          <w:sz w:val="17"/>
          <w:szCs w:val="17"/>
        </w:rPr>
      </w:pPr>
    </w:p>
    <w:p w:rsidR="000A4F8C" w:rsidRPr="000A4F8C" w:rsidRDefault="000A4F8C" w:rsidP="000A4F8C">
      <w:pPr>
        <w:pStyle w:val="Textoindependiente"/>
        <w:ind w:right="-5"/>
        <w:rPr>
          <w:rFonts w:ascii="Calibri" w:hAnsi="Calibri"/>
          <w:sz w:val="17"/>
          <w:szCs w:val="17"/>
        </w:rPr>
      </w:pPr>
      <w:r w:rsidRPr="000A4F8C">
        <w:rPr>
          <w:rFonts w:ascii="Calibri" w:hAnsi="Calibri"/>
          <w:sz w:val="17"/>
          <w:szCs w:val="17"/>
        </w:rPr>
        <w:t>El precio señalado en la oferta económica y este instrumento, compensará a “EL PROVEEDOR” por la prestación del servicio, objeto del presente, transportación, carga, descarga, y todos los demás gastos que se originan como consecuencia del mismo, así como su utilidad, por lo que “EL PROVEEDOR” no podrá exigir mayor retribución por ningún otro concepto.</w:t>
      </w:r>
    </w:p>
    <w:p w:rsidR="000A4F8C" w:rsidRPr="000A4F8C" w:rsidRDefault="000A4F8C" w:rsidP="000A4F8C">
      <w:pPr>
        <w:ind w:right="-5"/>
        <w:jc w:val="both"/>
        <w:rPr>
          <w:rFonts w:ascii="Calibri" w:hAnsi="Calibri"/>
          <w:b/>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El presente instrumento, se celebra bajo la condición de precio fijo, conforme a los precios establecidos por </w:t>
      </w:r>
      <w:r w:rsidRPr="000A4F8C">
        <w:rPr>
          <w:rFonts w:ascii="Calibri" w:hAnsi="Calibri" w:cs="Tahoma"/>
          <w:b/>
          <w:sz w:val="17"/>
          <w:szCs w:val="17"/>
        </w:rPr>
        <w:t>“EL PROVEEDOR”</w:t>
      </w:r>
      <w:r w:rsidRPr="000A4F8C">
        <w:rPr>
          <w:rFonts w:ascii="Calibri" w:hAnsi="Calibri" w:cs="Tahoma"/>
          <w:sz w:val="17"/>
          <w:szCs w:val="17"/>
        </w:rPr>
        <w:t xml:space="preserve"> en su oferta económica, la que forma parte del presente contrato. </w:t>
      </w:r>
    </w:p>
    <w:p w:rsidR="000A4F8C" w:rsidRPr="000A4F8C" w:rsidRDefault="000A4F8C" w:rsidP="000A4F8C">
      <w:pPr>
        <w:ind w:right="-5"/>
        <w:jc w:val="both"/>
        <w:rPr>
          <w:rFonts w:ascii="Calibri" w:hAnsi="Calibri"/>
          <w:sz w:val="17"/>
          <w:szCs w:val="17"/>
        </w:rPr>
      </w:pPr>
    </w:p>
    <w:p w:rsidR="000A4F8C" w:rsidRPr="000A4F8C" w:rsidRDefault="000A4F8C" w:rsidP="000A4F8C">
      <w:pPr>
        <w:pStyle w:val="Textoindependiente"/>
        <w:ind w:right="-5"/>
        <w:rPr>
          <w:rFonts w:ascii="Calibri" w:hAnsi="Calibri"/>
          <w:sz w:val="17"/>
          <w:szCs w:val="17"/>
        </w:rPr>
      </w:pPr>
      <w:r w:rsidRPr="000A4F8C">
        <w:rPr>
          <w:rFonts w:ascii="Calibri" w:hAnsi="Calibri"/>
          <w:sz w:val="17"/>
          <w:szCs w:val="17"/>
        </w:rPr>
        <w:t>Cuando el servicio no se ajuste a lo pactado, “S.S.N.L.” no liquidará a “EL PROVEEDOR”</w:t>
      </w:r>
      <w:r w:rsidRPr="000A4F8C">
        <w:rPr>
          <w:rFonts w:ascii="Calibri" w:hAnsi="Calibri"/>
          <w:bCs/>
          <w:sz w:val="17"/>
          <w:szCs w:val="17"/>
        </w:rPr>
        <w:t>,</w:t>
      </w:r>
      <w:r w:rsidRPr="000A4F8C">
        <w:rPr>
          <w:rFonts w:ascii="Calibri" w:hAnsi="Calibri"/>
          <w:sz w:val="17"/>
          <w:szCs w:val="17"/>
        </w:rPr>
        <w:t xml:space="preserve"> el importe que resulte de la prestación del mismo. </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Las cantidades de los servicios requeridos podrán variar, sin rebasar los presupuestos autorizados.</w:t>
      </w:r>
    </w:p>
    <w:p w:rsidR="000A4F8C" w:rsidRPr="000A4F8C" w:rsidRDefault="000A4F8C" w:rsidP="000A4F8C">
      <w:pPr>
        <w:ind w:right="-5"/>
        <w:jc w:val="both"/>
        <w:rPr>
          <w:rFonts w:ascii="Calibri" w:hAnsi="Calibri"/>
          <w:b/>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 xml:space="preserve">Asimismo, </w:t>
      </w:r>
      <w:r w:rsidRPr="000A4F8C">
        <w:rPr>
          <w:rFonts w:ascii="Calibri" w:hAnsi="Calibri"/>
          <w:b/>
          <w:sz w:val="17"/>
          <w:szCs w:val="17"/>
        </w:rPr>
        <w:t>“EL PROVEEDOR”</w:t>
      </w:r>
      <w:r w:rsidRPr="000A4F8C">
        <w:rPr>
          <w:rFonts w:ascii="Calibri" w:hAnsi="Calibri"/>
          <w:sz w:val="17"/>
          <w:szCs w:val="17"/>
        </w:rPr>
        <w:t xml:space="preserve"> se obliga a respetar el precio fijo, en el supuesto de que </w:t>
      </w:r>
      <w:r w:rsidRPr="000A4F8C">
        <w:rPr>
          <w:rFonts w:ascii="Calibri" w:hAnsi="Calibri"/>
          <w:b/>
          <w:sz w:val="17"/>
          <w:szCs w:val="17"/>
        </w:rPr>
        <w:t>“S.S.N.L.”</w:t>
      </w:r>
      <w:r w:rsidRPr="000A4F8C">
        <w:rPr>
          <w:rFonts w:ascii="Calibri" w:hAnsi="Calibri"/>
          <w:sz w:val="17"/>
          <w:szCs w:val="17"/>
        </w:rPr>
        <w:t xml:space="preserve"> realice compras directas, cuando se presenten circunstancias especiales o se establezcan programas que hagan necesaria la prestación de servicios que estén comprendidos dentro del objeto de este contrato.</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b/>
          <w:sz w:val="17"/>
          <w:szCs w:val="17"/>
        </w:rPr>
        <w:t xml:space="preserve">TERCERA: FORMA DE PAGO.- </w:t>
      </w:r>
      <w:r w:rsidRPr="000A4F8C">
        <w:rPr>
          <w:rFonts w:ascii="Calibri" w:hAnsi="Calibri"/>
          <w:sz w:val="17"/>
          <w:szCs w:val="17"/>
        </w:rPr>
        <w:t xml:space="preserve">El pago de los servicios prestados en el presente contrato se realizará en </w:t>
      </w:r>
      <w:r w:rsidR="002A2976">
        <w:rPr>
          <w:rFonts w:ascii="Calibri" w:hAnsi="Calibri"/>
          <w:sz w:val="17"/>
          <w:szCs w:val="17"/>
        </w:rPr>
        <w:t>Pesos Mexicanos, dentro de los 20</w:t>
      </w:r>
      <w:r w:rsidRPr="000A4F8C">
        <w:rPr>
          <w:rFonts w:ascii="Calibri" w:hAnsi="Calibri"/>
          <w:sz w:val="17"/>
          <w:szCs w:val="17"/>
        </w:rPr>
        <w:t xml:space="preserve"> días </w:t>
      </w:r>
      <w:r w:rsidR="002A2976">
        <w:rPr>
          <w:rFonts w:ascii="Calibri" w:hAnsi="Calibri"/>
          <w:sz w:val="17"/>
          <w:szCs w:val="17"/>
        </w:rPr>
        <w:t xml:space="preserve">naturales </w:t>
      </w:r>
      <w:r w:rsidRPr="000A4F8C">
        <w:rPr>
          <w:rFonts w:ascii="Calibri" w:hAnsi="Calibri"/>
          <w:sz w:val="17"/>
          <w:szCs w:val="17"/>
        </w:rPr>
        <w:t xml:space="preserve">posteriores a la presentación de la factura en el área de Recursos Financieros de </w:t>
      </w:r>
      <w:r w:rsidRPr="000A4F8C">
        <w:rPr>
          <w:rFonts w:ascii="Calibri" w:hAnsi="Calibri"/>
          <w:b/>
          <w:bCs/>
          <w:sz w:val="17"/>
          <w:szCs w:val="17"/>
        </w:rPr>
        <w:t>“S.S.N.L.”</w:t>
      </w:r>
      <w:r w:rsidRPr="000A4F8C">
        <w:rPr>
          <w:rFonts w:ascii="Calibri" w:hAnsi="Calibri"/>
          <w:sz w:val="17"/>
          <w:szCs w:val="17"/>
        </w:rPr>
        <w:t xml:space="preserve"> y debidamente validada por el área encargada de su recepción.</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b/>
          <w:sz w:val="17"/>
          <w:szCs w:val="17"/>
        </w:rPr>
      </w:pPr>
      <w:r w:rsidRPr="000A4F8C">
        <w:rPr>
          <w:rFonts w:ascii="Calibri" w:hAnsi="Calibri" w:cs="Tahoma"/>
          <w:sz w:val="17"/>
          <w:szCs w:val="17"/>
        </w:rPr>
        <w:t xml:space="preserve">Las facturas que resulten de la prestación de los servicios; serán a favor de </w:t>
      </w:r>
      <w:r w:rsidRPr="000A4F8C">
        <w:rPr>
          <w:rFonts w:ascii="Calibri" w:hAnsi="Calibri"/>
          <w:b/>
          <w:bCs/>
          <w:sz w:val="17"/>
          <w:szCs w:val="17"/>
        </w:rPr>
        <w:t>“S.S.N.L.”</w:t>
      </w:r>
      <w:r w:rsidRPr="000A4F8C">
        <w:rPr>
          <w:rFonts w:ascii="Calibri" w:hAnsi="Calibri" w:cs="Tahoma"/>
          <w:sz w:val="17"/>
          <w:szCs w:val="17"/>
        </w:rPr>
        <w:t xml:space="preserve">, R.F.C. SSN970115QI9, con domicilio en Matamoros </w:t>
      </w:r>
      <w:proofErr w:type="spellStart"/>
      <w:r w:rsidRPr="000A4F8C">
        <w:rPr>
          <w:rFonts w:ascii="Calibri" w:hAnsi="Calibri" w:cs="Tahoma"/>
          <w:sz w:val="17"/>
          <w:szCs w:val="17"/>
        </w:rPr>
        <w:t>Ote</w:t>
      </w:r>
      <w:proofErr w:type="spellEnd"/>
      <w:r w:rsidRPr="000A4F8C">
        <w:rPr>
          <w:rFonts w:ascii="Calibri" w:hAnsi="Calibri" w:cs="Tahoma"/>
          <w:sz w:val="17"/>
          <w:szCs w:val="17"/>
        </w:rPr>
        <w:t xml:space="preserve"> No. 520., Centro de Monterrey, N.L., C.P. 64000 y consignadas al Hospital que corresponda; deberán estar selladas y firmadas por el Administrador y Director y presentarlas para su contra recibo y pago posterior, en el área de Recursos Financieros de </w:t>
      </w:r>
      <w:r w:rsidRPr="000A4F8C">
        <w:rPr>
          <w:rFonts w:ascii="Calibri" w:hAnsi="Calibri"/>
          <w:b/>
          <w:bCs/>
          <w:sz w:val="17"/>
          <w:szCs w:val="17"/>
        </w:rPr>
        <w:t>“S.S.N.L.”.</w:t>
      </w:r>
      <w:r w:rsidRPr="000A4F8C">
        <w:rPr>
          <w:rFonts w:ascii="Calibri" w:hAnsi="Calibri"/>
          <w:b/>
          <w:sz w:val="17"/>
          <w:szCs w:val="17"/>
        </w:rPr>
        <w:t xml:space="preserve"> </w:t>
      </w:r>
    </w:p>
    <w:p w:rsidR="000A4F8C" w:rsidRPr="000A4F8C" w:rsidRDefault="000A4F8C" w:rsidP="000A4F8C">
      <w:pPr>
        <w:ind w:right="-5"/>
        <w:jc w:val="both"/>
        <w:rPr>
          <w:rFonts w:ascii="Calibri" w:hAnsi="Calibri"/>
          <w:b/>
          <w:sz w:val="17"/>
          <w:szCs w:val="17"/>
        </w:rPr>
      </w:pPr>
    </w:p>
    <w:p w:rsidR="000A4F8C" w:rsidRPr="000A4F8C" w:rsidRDefault="000A4F8C" w:rsidP="000A4F8C">
      <w:pPr>
        <w:ind w:right="-5"/>
        <w:jc w:val="both"/>
        <w:rPr>
          <w:rFonts w:ascii="Calibri" w:hAnsi="Calibri"/>
          <w:sz w:val="17"/>
          <w:szCs w:val="17"/>
        </w:rPr>
      </w:pPr>
      <w:r w:rsidRPr="000A4F8C">
        <w:rPr>
          <w:rFonts w:ascii="Calibri" w:hAnsi="Calibri"/>
          <w:b/>
          <w:sz w:val="17"/>
          <w:szCs w:val="17"/>
        </w:rPr>
        <w:t xml:space="preserve">“S.S.N.L.” </w:t>
      </w:r>
      <w:r w:rsidRPr="000A4F8C">
        <w:rPr>
          <w:rFonts w:ascii="Calibri" w:hAnsi="Calibri"/>
          <w:sz w:val="17"/>
          <w:szCs w:val="17"/>
        </w:rPr>
        <w:t>se deslinda del pago de las facturas que no sean presentadas para su pago antes de 90 días posteriores a la fecha de recibo en la Unidad en la que se prestó el servicio.</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La liquidación total de la prestación del servicio no significará la aceptación del mismo, por lo tanto</w:t>
      </w:r>
      <w:r w:rsidRPr="000A4F8C">
        <w:rPr>
          <w:rFonts w:ascii="Calibri" w:hAnsi="Calibri"/>
          <w:b/>
          <w:sz w:val="17"/>
          <w:szCs w:val="17"/>
        </w:rPr>
        <w:t xml:space="preserve"> “S.S.N.L.” </w:t>
      </w:r>
      <w:r w:rsidRPr="000A4F8C">
        <w:rPr>
          <w:rFonts w:ascii="Calibri" w:hAnsi="Calibri"/>
          <w:sz w:val="17"/>
          <w:szCs w:val="17"/>
        </w:rPr>
        <w:t>se reserva expresamente el derecho de reclamar los vicios ocultos, la prestación del servicio faltante o el pago de lo indebido.</w:t>
      </w:r>
    </w:p>
    <w:p w:rsidR="00806573" w:rsidRDefault="00806573" w:rsidP="00806573">
      <w:pPr>
        <w:ind w:right="-1"/>
        <w:jc w:val="both"/>
        <w:rPr>
          <w:rFonts w:ascii="Calibri" w:hAnsi="Calibri" w:cs="Tahoma"/>
          <w:sz w:val="17"/>
          <w:szCs w:val="17"/>
        </w:rPr>
      </w:pPr>
    </w:p>
    <w:p w:rsidR="00806573" w:rsidRPr="00EB1183" w:rsidRDefault="000A4F8C" w:rsidP="00806573">
      <w:pPr>
        <w:ind w:right="-1"/>
        <w:jc w:val="both"/>
        <w:rPr>
          <w:rFonts w:asciiTheme="minorHAnsi" w:hAnsiTheme="minorHAnsi"/>
        </w:rPr>
      </w:pPr>
      <w:r w:rsidRPr="000A4F8C">
        <w:rPr>
          <w:rFonts w:ascii="Calibri" w:hAnsi="Calibri"/>
          <w:b/>
          <w:sz w:val="17"/>
          <w:szCs w:val="17"/>
        </w:rPr>
        <w:t>CUARTA: PLAZO Y LUGAR DE ENTREGA.-</w:t>
      </w:r>
      <w:r w:rsidRPr="000A4F8C">
        <w:rPr>
          <w:rFonts w:ascii="Calibri" w:hAnsi="Calibri"/>
          <w:sz w:val="17"/>
          <w:szCs w:val="17"/>
        </w:rPr>
        <w:t xml:space="preserve"> </w:t>
      </w:r>
      <w:r w:rsidR="00806573" w:rsidRPr="00442D68">
        <w:rPr>
          <w:rFonts w:asciiTheme="minorHAnsi" w:hAnsiTheme="minorHAnsi"/>
        </w:rPr>
        <w:t xml:space="preserve">El servicio se prestará del </w:t>
      </w:r>
      <w:r w:rsidR="00806573">
        <w:rPr>
          <w:rFonts w:asciiTheme="minorHAnsi" w:hAnsiTheme="minorHAnsi"/>
        </w:rPr>
        <w:t xml:space="preserve">1 de </w:t>
      </w:r>
      <w:r w:rsidR="006C3442">
        <w:rPr>
          <w:rFonts w:asciiTheme="minorHAnsi" w:hAnsiTheme="minorHAnsi"/>
        </w:rPr>
        <w:t>Octubre del 2020 al 31 de Diciembre del 2020</w:t>
      </w:r>
      <w:r w:rsidR="00806573" w:rsidRPr="00442D68">
        <w:rPr>
          <w:rFonts w:asciiTheme="minorHAnsi" w:hAnsiTheme="minorHAnsi"/>
        </w:rPr>
        <w:t xml:space="preserve">, en los domicilios de los pacientes, a petición </w:t>
      </w:r>
      <w:r w:rsidR="00806573">
        <w:rPr>
          <w:rFonts w:asciiTheme="minorHAnsi" w:hAnsiTheme="minorHAnsi"/>
        </w:rPr>
        <w:t>de la convocante, durante los 306 días incluidos en dicho período</w:t>
      </w:r>
      <w:r w:rsidR="00806573" w:rsidRPr="00442D68">
        <w:rPr>
          <w:rFonts w:asciiTheme="minorHAnsi" w:hAnsiTheme="minorHAnsi"/>
        </w:rPr>
        <w:t xml:space="preserve"> y las 24 horas del día.</w:t>
      </w:r>
    </w:p>
    <w:p w:rsidR="00806573" w:rsidRDefault="00806573" w:rsidP="00806573">
      <w:pPr>
        <w:tabs>
          <w:tab w:val="left" w:pos="851"/>
        </w:tabs>
        <w:ind w:left="709" w:right="-1"/>
        <w:jc w:val="both"/>
        <w:rPr>
          <w:rFonts w:asciiTheme="minorHAnsi" w:hAnsiTheme="minorHAnsi"/>
        </w:rPr>
      </w:pPr>
    </w:p>
    <w:p w:rsidR="00806573" w:rsidRPr="00806573" w:rsidRDefault="00806573" w:rsidP="00806573">
      <w:pPr>
        <w:pStyle w:val="arial"/>
        <w:ind w:left="720" w:right="227"/>
        <w:rPr>
          <w:rFonts w:ascii="Calibri" w:eastAsia="Times New Roman" w:hAnsi="Calibri" w:cs="Times New Roman"/>
          <w:color w:val="auto"/>
          <w:sz w:val="17"/>
          <w:szCs w:val="17"/>
          <w:lang w:val="es-ES_tradnl" w:eastAsia="es-ES"/>
        </w:rPr>
      </w:pPr>
      <w:r w:rsidRPr="00EB1183">
        <w:rPr>
          <w:rFonts w:asciiTheme="minorHAnsi" w:eastAsia="Times New Roman" w:hAnsiTheme="minorHAnsi" w:cs="Times New Roman"/>
          <w:color w:val="auto"/>
          <w:sz w:val="20"/>
          <w:szCs w:val="20"/>
          <w:lang w:val="es-ES_tradnl" w:eastAsia="es-ES"/>
        </w:rPr>
        <w:t xml:space="preserve">El </w:t>
      </w:r>
      <w:r w:rsidRPr="00806573">
        <w:rPr>
          <w:rFonts w:ascii="Calibri" w:eastAsia="Times New Roman" w:hAnsi="Calibri" w:cs="Times New Roman"/>
          <w:color w:val="auto"/>
          <w:sz w:val="17"/>
          <w:szCs w:val="17"/>
          <w:lang w:val="es-ES_tradnl" w:eastAsia="es-ES"/>
        </w:rPr>
        <w:t>licitante que resulte adjudicado realizará el suministro de oxígeno medicinal, en los siguientes períodos:</w:t>
      </w:r>
    </w:p>
    <w:p w:rsidR="00806573" w:rsidRDefault="00806573" w:rsidP="00806573">
      <w:pPr>
        <w:pStyle w:val="arial"/>
        <w:numPr>
          <w:ilvl w:val="0"/>
          <w:numId w:val="48"/>
        </w:numPr>
        <w:ind w:right="227"/>
        <w:rPr>
          <w:rFonts w:ascii="Calibri" w:eastAsia="Times New Roman" w:hAnsi="Calibri" w:cs="Times New Roman"/>
          <w:color w:val="auto"/>
          <w:sz w:val="17"/>
          <w:szCs w:val="17"/>
          <w:lang w:val="es-ES_tradnl" w:eastAsia="es-ES"/>
        </w:rPr>
      </w:pPr>
      <w:r w:rsidRPr="00806573">
        <w:rPr>
          <w:rFonts w:ascii="Calibri" w:eastAsia="Times New Roman" w:hAnsi="Calibri" w:cs="Times New Roman"/>
          <w:color w:val="auto"/>
          <w:sz w:val="17"/>
          <w:szCs w:val="17"/>
          <w:lang w:val="es-ES_tradnl" w:eastAsia="es-ES"/>
        </w:rPr>
        <w:t>Pacientes nuevos: Dentro de las 24 horas siguientes a la recepción de la solicitud</w:t>
      </w:r>
    </w:p>
    <w:p w:rsidR="00806573" w:rsidRDefault="00806573" w:rsidP="00806573">
      <w:pPr>
        <w:pStyle w:val="arial"/>
        <w:numPr>
          <w:ilvl w:val="0"/>
          <w:numId w:val="48"/>
        </w:numPr>
        <w:ind w:right="227"/>
        <w:rPr>
          <w:rFonts w:ascii="Calibri" w:eastAsia="Times New Roman" w:hAnsi="Calibri" w:cs="Times New Roman"/>
          <w:color w:val="auto"/>
          <w:sz w:val="17"/>
          <w:szCs w:val="17"/>
          <w:lang w:val="es-ES_tradnl" w:eastAsia="es-ES"/>
        </w:rPr>
      </w:pPr>
      <w:r w:rsidRPr="00806573">
        <w:rPr>
          <w:rFonts w:ascii="Calibri" w:eastAsia="Times New Roman" w:hAnsi="Calibri" w:cs="Times New Roman"/>
          <w:color w:val="auto"/>
          <w:sz w:val="17"/>
          <w:szCs w:val="17"/>
          <w:lang w:val="es-ES_tradnl" w:eastAsia="es-ES"/>
        </w:rPr>
        <w:t>Emergencias/ Contingencias: Dentro de las 4 horas siguientes a la recepción de la solicitud</w:t>
      </w:r>
    </w:p>
    <w:p w:rsidR="00806573" w:rsidRPr="00806573" w:rsidRDefault="00806573" w:rsidP="00806573">
      <w:pPr>
        <w:pStyle w:val="arial"/>
        <w:numPr>
          <w:ilvl w:val="0"/>
          <w:numId w:val="48"/>
        </w:numPr>
        <w:ind w:right="227"/>
        <w:rPr>
          <w:rFonts w:ascii="Calibri" w:eastAsia="Times New Roman" w:hAnsi="Calibri" w:cs="Times New Roman"/>
          <w:color w:val="auto"/>
          <w:sz w:val="17"/>
          <w:szCs w:val="17"/>
          <w:lang w:val="es-ES_tradnl" w:eastAsia="es-ES"/>
        </w:rPr>
      </w:pPr>
      <w:r w:rsidRPr="00806573">
        <w:rPr>
          <w:rFonts w:ascii="Calibri" w:eastAsia="Times New Roman" w:hAnsi="Calibri" w:cs="Times New Roman"/>
          <w:color w:val="auto"/>
          <w:sz w:val="17"/>
          <w:szCs w:val="17"/>
          <w:lang w:val="es-ES_tradnl" w:eastAsia="es-ES"/>
        </w:rPr>
        <w:t xml:space="preserve">Canjes de tanque cilíndrico: Dentro de las 24 horas siguientes a la recepción de la solicitud.  </w:t>
      </w:r>
    </w:p>
    <w:p w:rsidR="000A4F8C" w:rsidRPr="00806573" w:rsidRDefault="000A4F8C" w:rsidP="000A4F8C">
      <w:pPr>
        <w:jc w:val="both"/>
        <w:rPr>
          <w:rFonts w:ascii="Calibri" w:hAnsi="Calibri"/>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lastRenderedPageBreak/>
        <w:t>“EL PROVEEDOR”</w:t>
      </w:r>
      <w:r w:rsidRPr="000A4F8C">
        <w:rPr>
          <w:rFonts w:ascii="Calibri" w:hAnsi="Calibri" w:cs="Tahoma"/>
          <w:sz w:val="17"/>
          <w:szCs w:val="17"/>
        </w:rPr>
        <w:t xml:space="preserve"> entregará, instalará y pondrá en operación dentro de los 15 días hábiles siguientes a la resolución de adjudicación los equipos médicos, así como  el instrumental y consumibles que se requieran para llevar a cabo los procedimientos del servicio señalados en este contrato. Al respecto </w:t>
      </w:r>
      <w:r w:rsidRPr="000A4F8C">
        <w:rPr>
          <w:rFonts w:ascii="Calibri" w:hAnsi="Calibri" w:cs="Tahoma"/>
          <w:b/>
          <w:sz w:val="17"/>
          <w:szCs w:val="17"/>
        </w:rPr>
        <w:t>“S.S.N.L.”</w:t>
      </w:r>
      <w:r w:rsidRPr="000A4F8C">
        <w:rPr>
          <w:rFonts w:ascii="Calibri" w:hAnsi="Calibri" w:cs="Tahoma"/>
          <w:sz w:val="17"/>
          <w:szCs w:val="17"/>
        </w:rPr>
        <w:t xml:space="preserve"> no otorgará prórroga alguna.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“EL PROVEEDOR”</w:t>
      </w:r>
      <w:r w:rsidRPr="000A4F8C">
        <w:rPr>
          <w:rFonts w:ascii="Calibri" w:hAnsi="Calibri" w:cs="Tahoma"/>
          <w:sz w:val="17"/>
          <w:szCs w:val="17"/>
        </w:rPr>
        <w:t xml:space="preserve"> deberá ubicar en los Hospitales de manera permanente en los turnos matutino y vespertino (como mínimo) un elemento técnico por equipo instalado que apoye a los médicos y enfermeras en los procedimientos; así mismo se hará cargo de suministrar y asegurar la disposición del instrumental y los consumibles comprometidos en el anexo 2.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durante el período de prestación del servicio se presenta alguna falla o avería en los equipos médicos </w:t>
      </w:r>
      <w:r w:rsidRPr="000A4F8C">
        <w:rPr>
          <w:rFonts w:ascii="Calibri" w:hAnsi="Calibri" w:cs="Tahoma"/>
          <w:b/>
          <w:sz w:val="17"/>
          <w:szCs w:val="17"/>
        </w:rPr>
        <w:t>“EL PROVEEDOR”</w:t>
      </w:r>
      <w:r w:rsidRPr="000A4F8C">
        <w:rPr>
          <w:rFonts w:ascii="Calibri" w:hAnsi="Calibri" w:cs="Tahoma"/>
          <w:sz w:val="17"/>
          <w:szCs w:val="17"/>
        </w:rPr>
        <w:t xml:space="preserve"> deberá responder en un término de 24 horas contadas a partir de la notificación del reporte que los Hospitales hagan por escrito al técnico de apoyo que </w:t>
      </w:r>
      <w:r w:rsidRPr="000A4F8C">
        <w:rPr>
          <w:rFonts w:ascii="Calibri" w:hAnsi="Calibri" w:cs="Tahoma"/>
          <w:b/>
          <w:sz w:val="17"/>
          <w:szCs w:val="17"/>
        </w:rPr>
        <w:t xml:space="preserve">“EL PROVEEDOR” </w:t>
      </w:r>
      <w:r w:rsidRPr="000A4F8C">
        <w:rPr>
          <w:rFonts w:ascii="Calibri" w:hAnsi="Calibri" w:cs="Tahoma"/>
          <w:sz w:val="17"/>
          <w:szCs w:val="17"/>
        </w:rPr>
        <w:t>tenga ubicado en los mismos.</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Los equipos médicos deberán estar en óptimas condiciones, para su instalación y puesta en marcha, deberán ser nuevos, así como el instrumental, accesorios y consumibles. Además los consumibles deberán ser desechables.</w:t>
      </w:r>
    </w:p>
    <w:p w:rsidR="000A4F8C" w:rsidRPr="000A4F8C" w:rsidRDefault="000A4F8C" w:rsidP="000A4F8C">
      <w:pPr>
        <w:jc w:val="both"/>
        <w:rPr>
          <w:rFonts w:ascii="Calibri" w:hAnsi="Calibri" w:cs="Tahoma"/>
          <w:sz w:val="17"/>
          <w:szCs w:val="17"/>
        </w:rPr>
      </w:pPr>
    </w:p>
    <w:p w:rsidR="002A2976" w:rsidRDefault="000A4F8C" w:rsidP="002A2976">
      <w:pPr>
        <w:jc w:val="both"/>
        <w:rPr>
          <w:rFonts w:ascii="Calibri" w:hAnsi="Calibri" w:cs="Tahoma"/>
          <w:sz w:val="17"/>
          <w:szCs w:val="17"/>
        </w:rPr>
      </w:pPr>
      <w:r w:rsidRPr="000A4F8C">
        <w:rPr>
          <w:rFonts w:ascii="Calibri" w:hAnsi="Calibri" w:cs="Tahoma"/>
          <w:sz w:val="17"/>
          <w:szCs w:val="17"/>
        </w:rPr>
        <w:t>La prestación del servicio, así como la instalación y entrega de los equipos, instrumentales y consumibles será en:</w:t>
      </w:r>
      <w:r w:rsidR="002A2976">
        <w:rPr>
          <w:rFonts w:ascii="Calibri" w:hAnsi="Calibri" w:cs="Tahoma"/>
          <w:sz w:val="17"/>
          <w:szCs w:val="17"/>
        </w:rPr>
        <w:t xml:space="preserve"> ________</w:t>
      </w:r>
    </w:p>
    <w:p w:rsidR="000A4F8C" w:rsidRPr="000A4F8C" w:rsidRDefault="002A2976" w:rsidP="002A2976">
      <w:pPr>
        <w:jc w:val="both"/>
        <w:rPr>
          <w:rFonts w:ascii="Calibri" w:hAnsi="Calibri" w:cs="Tahoma"/>
          <w:sz w:val="17"/>
          <w:szCs w:val="17"/>
        </w:rPr>
      </w:pPr>
      <w:r w:rsidRPr="000A4F8C">
        <w:rPr>
          <w:rFonts w:ascii="Calibri" w:hAnsi="Calibri" w:cs="Tahoma"/>
          <w:sz w:val="17"/>
          <w:szCs w:val="17"/>
        </w:rPr>
        <w:t xml:space="preserve"> </w:t>
      </w: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En los casos fortuitos o de fuerza mayor, o cuando por cualquier otra causa no imputable a </w:t>
      </w:r>
      <w:r w:rsidRPr="000A4F8C">
        <w:rPr>
          <w:rFonts w:ascii="Calibri" w:hAnsi="Calibri" w:cs="Tahoma"/>
          <w:b/>
          <w:sz w:val="17"/>
          <w:szCs w:val="17"/>
        </w:rPr>
        <w:t>“EL PROVEEDOR”</w:t>
      </w:r>
      <w:r w:rsidRPr="000A4F8C">
        <w:rPr>
          <w:rFonts w:ascii="Calibri" w:hAnsi="Calibri" w:cs="Tahoma"/>
          <w:sz w:val="17"/>
          <w:szCs w:val="17"/>
        </w:rPr>
        <w:t xml:space="preserve"> le fuera imposible a éste cumplir con el servicio contratado, podrá solicitar oportunamente y por escrito la prórroga que considere necesaria, expresando los motivos en que se apoye su solicitud; </w:t>
      </w:r>
      <w:r w:rsidRPr="000A4F8C">
        <w:rPr>
          <w:rFonts w:ascii="Calibri" w:hAnsi="Calibri" w:cs="Tahoma"/>
          <w:b/>
          <w:sz w:val="17"/>
          <w:szCs w:val="17"/>
        </w:rPr>
        <w:t>“S.S.N.L.”</w:t>
      </w:r>
      <w:r w:rsidRPr="000A4F8C">
        <w:rPr>
          <w:rFonts w:ascii="Calibri" w:hAnsi="Calibri" w:cs="Tahoma"/>
          <w:sz w:val="17"/>
          <w:szCs w:val="17"/>
        </w:rPr>
        <w:t xml:space="preserve"> resolverá sobre la justificación y procedencia de la prórroga y en su caso, concederá la que estime conveniente, mediante la celebración de un convenio modificatorio.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se presentaren causas que impidan la terminación del servicio contratado, dentro de los plazos estipulados, que fueren imputables a </w:t>
      </w:r>
      <w:r w:rsidRPr="000A4F8C">
        <w:rPr>
          <w:rFonts w:ascii="Calibri" w:hAnsi="Calibri" w:cs="Tahoma"/>
          <w:b/>
          <w:sz w:val="17"/>
          <w:szCs w:val="17"/>
        </w:rPr>
        <w:t>“EL PROVEEDOR”</w:t>
      </w:r>
      <w:r w:rsidRPr="000A4F8C">
        <w:rPr>
          <w:rFonts w:ascii="Calibri" w:hAnsi="Calibri" w:cs="Tahoma"/>
          <w:sz w:val="17"/>
          <w:szCs w:val="17"/>
        </w:rPr>
        <w:t xml:space="preserve">, éste podrá solicitar también una prórroga y será optativo para </w:t>
      </w:r>
      <w:r w:rsidRPr="000A4F8C">
        <w:rPr>
          <w:rFonts w:ascii="Calibri" w:hAnsi="Calibri" w:cs="Tahoma"/>
          <w:b/>
          <w:sz w:val="17"/>
          <w:szCs w:val="17"/>
        </w:rPr>
        <w:t>“S.S.N.L.”</w:t>
      </w:r>
      <w:r w:rsidRPr="000A4F8C">
        <w:rPr>
          <w:rFonts w:ascii="Calibri" w:hAnsi="Calibri" w:cs="Tahoma"/>
          <w:sz w:val="17"/>
          <w:szCs w:val="17"/>
        </w:rPr>
        <w:t>,</w:t>
      </w:r>
      <w:r w:rsidRPr="000A4F8C">
        <w:rPr>
          <w:rFonts w:ascii="Calibri" w:hAnsi="Calibri" w:cs="Tahoma"/>
          <w:b/>
          <w:sz w:val="17"/>
          <w:szCs w:val="17"/>
        </w:rPr>
        <w:t xml:space="preserve"> </w:t>
      </w:r>
      <w:r w:rsidRPr="000A4F8C">
        <w:rPr>
          <w:rFonts w:ascii="Calibri" w:hAnsi="Calibri" w:cs="Tahoma"/>
          <w:sz w:val="17"/>
          <w:szCs w:val="17"/>
        </w:rPr>
        <w:t xml:space="preserve">el concederla o negarla. En caso de concederla decidirá si procede imponer a </w:t>
      </w:r>
      <w:r w:rsidRPr="000A4F8C">
        <w:rPr>
          <w:rFonts w:ascii="Calibri" w:hAnsi="Calibri" w:cs="Tahoma"/>
          <w:b/>
          <w:sz w:val="17"/>
          <w:szCs w:val="17"/>
        </w:rPr>
        <w:t>“EL PROVEEDOR”</w:t>
      </w:r>
      <w:r w:rsidRPr="000A4F8C">
        <w:rPr>
          <w:rFonts w:ascii="Calibri" w:hAnsi="Calibri" w:cs="Tahoma"/>
          <w:sz w:val="17"/>
          <w:szCs w:val="17"/>
        </w:rPr>
        <w:t xml:space="preserve"> las sanciones a que haya lugar, de acuerdo con </w:t>
      </w:r>
      <w:r w:rsidRPr="000A4F8C">
        <w:rPr>
          <w:rFonts w:ascii="Calibri" w:hAnsi="Calibri" w:cs="Tahoma"/>
          <w:bCs/>
          <w:sz w:val="17"/>
          <w:szCs w:val="17"/>
        </w:rPr>
        <w:t>la</w:t>
      </w:r>
      <w:r w:rsidRPr="000A4F8C">
        <w:rPr>
          <w:rFonts w:ascii="Calibri" w:hAnsi="Calibri" w:cs="Tahoma"/>
          <w:b/>
          <w:bCs/>
          <w:sz w:val="17"/>
          <w:szCs w:val="17"/>
        </w:rPr>
        <w:t xml:space="preserve"> </w:t>
      </w:r>
      <w:r w:rsidRPr="000A4F8C">
        <w:rPr>
          <w:rFonts w:ascii="Calibri" w:hAnsi="Calibri" w:cs="Tahoma"/>
          <w:bCs/>
          <w:sz w:val="17"/>
          <w:szCs w:val="17"/>
        </w:rPr>
        <w:t>cláusula décima segunda</w:t>
      </w:r>
      <w:r w:rsidRPr="000A4F8C">
        <w:rPr>
          <w:rFonts w:ascii="Calibri" w:hAnsi="Calibri" w:cs="Tahoma"/>
          <w:sz w:val="17"/>
          <w:szCs w:val="17"/>
        </w:rPr>
        <w:t xml:space="preserve"> y, en caso de negarla, podrá exigir a </w:t>
      </w:r>
      <w:r w:rsidRPr="000A4F8C">
        <w:rPr>
          <w:rFonts w:ascii="Calibri" w:hAnsi="Calibri" w:cs="Tahoma"/>
          <w:b/>
          <w:sz w:val="17"/>
          <w:szCs w:val="17"/>
        </w:rPr>
        <w:t>“EL PROVEEDOR”</w:t>
      </w:r>
      <w:r w:rsidRPr="000A4F8C">
        <w:rPr>
          <w:rFonts w:ascii="Calibri" w:hAnsi="Calibri" w:cs="Tahoma"/>
          <w:sz w:val="17"/>
          <w:szCs w:val="17"/>
        </w:rPr>
        <w:t xml:space="preserve"> el cumplimiento del contrato, ordenándole que adopte las medidas necesarias a fin de que la prestación de los servicios objeto del presente contrato no se interrumpa y quede concluida oportunamente, o bien procederá a rescindir el contrato de conformidad con lo establecido en </w:t>
      </w:r>
      <w:r w:rsidRPr="000A4F8C">
        <w:rPr>
          <w:rFonts w:ascii="Calibri" w:hAnsi="Calibri" w:cs="Tahoma"/>
          <w:bCs/>
          <w:sz w:val="17"/>
          <w:szCs w:val="17"/>
        </w:rPr>
        <w:t>la</w:t>
      </w:r>
      <w:r w:rsidRPr="000A4F8C">
        <w:rPr>
          <w:rFonts w:ascii="Calibri" w:hAnsi="Calibri" w:cs="Tahoma"/>
          <w:b/>
          <w:bCs/>
          <w:sz w:val="17"/>
          <w:szCs w:val="17"/>
        </w:rPr>
        <w:t xml:space="preserve"> </w:t>
      </w:r>
      <w:r w:rsidRPr="000A4F8C">
        <w:rPr>
          <w:rFonts w:ascii="Calibri" w:hAnsi="Calibri" w:cs="Tahoma"/>
          <w:bCs/>
          <w:sz w:val="17"/>
          <w:szCs w:val="17"/>
        </w:rPr>
        <w:t>cláusula décima quinta</w:t>
      </w:r>
      <w:r w:rsidRPr="000A4F8C">
        <w:rPr>
          <w:rFonts w:ascii="Calibri" w:hAnsi="Calibri" w:cs="Tahoma"/>
          <w:sz w:val="17"/>
          <w:szCs w:val="17"/>
        </w:rPr>
        <w:t>.</w:t>
      </w:r>
    </w:p>
    <w:p w:rsidR="000A4F8C" w:rsidRPr="000A4F8C" w:rsidRDefault="000A4F8C" w:rsidP="000A4F8C">
      <w:pPr>
        <w:numPr>
          <w:ilvl w:val="12"/>
          <w:numId w:val="0"/>
        </w:numPr>
        <w:ind w:right="-5"/>
        <w:jc w:val="both"/>
        <w:rPr>
          <w:rFonts w:ascii="Calibri" w:hAnsi="Calibri"/>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QUINTA: VIGENCIA.- </w:t>
      </w:r>
      <w:r w:rsidRPr="000A4F8C">
        <w:rPr>
          <w:rFonts w:ascii="Calibri" w:hAnsi="Calibri" w:cs="Tahoma"/>
          <w:sz w:val="17"/>
          <w:szCs w:val="17"/>
        </w:rPr>
        <w:t xml:space="preserve">Las partes contratantes están de acuerdo en que la vigencia del presente contrato inicia a partir del día _____de _____de _____ y concluye el día _____ de _____ del _____, en la inteligencia de que si a la fecha de la conclusión de la vigencia del contrato los servicios no han sido prestados a satisfacción de </w:t>
      </w:r>
      <w:r w:rsidRPr="000A4F8C">
        <w:rPr>
          <w:rFonts w:ascii="Calibri" w:hAnsi="Calibri" w:cs="Tahoma"/>
          <w:b/>
          <w:sz w:val="17"/>
          <w:szCs w:val="17"/>
        </w:rPr>
        <w:t>“S.S.N.L.”</w:t>
      </w:r>
      <w:r w:rsidRPr="000A4F8C">
        <w:rPr>
          <w:rFonts w:ascii="Calibri" w:hAnsi="Calibri" w:cs="Tahoma"/>
          <w:sz w:val="17"/>
          <w:szCs w:val="17"/>
        </w:rPr>
        <w:t xml:space="preserve">, este instrumento continuará vigente, hasta en tanto no se cumpla dicha condición.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“S.S.N.L.”</w:t>
      </w:r>
      <w:r w:rsidRPr="000A4F8C">
        <w:rPr>
          <w:rFonts w:ascii="Calibri" w:hAnsi="Calibri" w:cs="Tahoma"/>
          <w:sz w:val="17"/>
          <w:szCs w:val="17"/>
        </w:rPr>
        <w:t xml:space="preserve"> podrá suspender temporalmente todo o en parte la prestación del servicio objeto del presente contrato, en cualquier momento por causas justificadas o por razones de interés general, sin que ello implique su terminación definitiva, lo que se hará del conocimiento de </w:t>
      </w:r>
      <w:r w:rsidRPr="000A4F8C">
        <w:rPr>
          <w:rFonts w:ascii="Calibri" w:hAnsi="Calibri" w:cs="Tahoma"/>
          <w:b/>
          <w:sz w:val="17"/>
          <w:szCs w:val="17"/>
        </w:rPr>
        <w:t xml:space="preserve">“EL PROVEEDOR” </w:t>
      </w:r>
      <w:r w:rsidRPr="000A4F8C">
        <w:rPr>
          <w:rFonts w:ascii="Calibri" w:hAnsi="Calibri" w:cs="Tahoma"/>
          <w:sz w:val="17"/>
          <w:szCs w:val="17"/>
        </w:rPr>
        <w:t>por escrito.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El presente contrato podrá continuar produciendo todos sus efectos legales una vez que hayan desaparecido las causas que motivaron dicha suspensión.</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b/>
          <w:snapToGrid w:val="0"/>
          <w:sz w:val="17"/>
          <w:szCs w:val="17"/>
        </w:rPr>
      </w:pPr>
      <w:r w:rsidRPr="000A4F8C">
        <w:rPr>
          <w:rFonts w:ascii="Calibri" w:hAnsi="Calibri"/>
          <w:snapToGrid w:val="0"/>
          <w:sz w:val="17"/>
          <w:szCs w:val="17"/>
        </w:rPr>
        <w:t xml:space="preserve">Asimismo, </w:t>
      </w:r>
      <w:r w:rsidRPr="000A4F8C">
        <w:rPr>
          <w:rFonts w:ascii="Calibri" w:hAnsi="Calibri"/>
          <w:b/>
          <w:snapToGrid w:val="0"/>
          <w:sz w:val="17"/>
          <w:szCs w:val="17"/>
        </w:rPr>
        <w:t xml:space="preserve">“S.S.N.L.” </w:t>
      </w:r>
      <w:r w:rsidRPr="000A4F8C">
        <w:rPr>
          <w:rFonts w:ascii="Calibri" w:hAnsi="Calibri"/>
          <w:snapToGrid w:val="0"/>
          <w:sz w:val="17"/>
          <w:szCs w:val="17"/>
        </w:rPr>
        <w:t xml:space="preserve">podrá dar por terminado anticipadamente el presente contrato mediante notificación por escrito a </w:t>
      </w:r>
      <w:r w:rsidRPr="000A4F8C">
        <w:rPr>
          <w:rFonts w:ascii="Calibri" w:hAnsi="Calibri"/>
          <w:b/>
          <w:snapToGrid w:val="0"/>
          <w:sz w:val="17"/>
          <w:szCs w:val="17"/>
        </w:rPr>
        <w:t>“EL PROVEEDOR”</w:t>
      </w:r>
      <w:r w:rsidRPr="000A4F8C">
        <w:rPr>
          <w:rFonts w:ascii="Calibri" w:hAnsi="Calibri"/>
          <w:snapToGrid w:val="0"/>
          <w:sz w:val="17"/>
          <w:szCs w:val="17"/>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0A4F8C">
        <w:rPr>
          <w:rFonts w:ascii="Calibri" w:hAnsi="Calibri"/>
          <w:b/>
          <w:snapToGrid w:val="0"/>
          <w:sz w:val="17"/>
          <w:szCs w:val="17"/>
        </w:rPr>
        <w:t>“S.S.N.L.”</w:t>
      </w:r>
      <w:r w:rsidRPr="000A4F8C">
        <w:rPr>
          <w:rFonts w:ascii="Calibri" w:hAnsi="Calibri"/>
          <w:snapToGrid w:val="0"/>
          <w:sz w:val="17"/>
          <w:szCs w:val="17"/>
        </w:rPr>
        <w:t>, o se determine, por la autoridad competente, la nulidad o inexistencia jurídica de los actos que dieron origen al contrato.</w:t>
      </w:r>
    </w:p>
    <w:p w:rsidR="000A4F8C" w:rsidRPr="000A4F8C" w:rsidRDefault="000A4F8C" w:rsidP="000A4F8C">
      <w:pPr>
        <w:jc w:val="both"/>
        <w:rPr>
          <w:rFonts w:ascii="Calibri" w:hAnsi="Calibri" w:cs="Tahoma"/>
          <w:b/>
          <w:sz w:val="17"/>
          <w:szCs w:val="17"/>
        </w:rPr>
      </w:pPr>
    </w:p>
    <w:p w:rsidR="000A4F8C" w:rsidRPr="000A4F8C" w:rsidRDefault="000A4F8C" w:rsidP="000A4F8C">
      <w:pPr>
        <w:tabs>
          <w:tab w:val="right" w:pos="1276"/>
        </w:tabs>
        <w:ind w:right="-1"/>
        <w:jc w:val="both"/>
        <w:rPr>
          <w:rFonts w:ascii="Arial" w:hAnsi="Arial"/>
          <w:sz w:val="17"/>
          <w:szCs w:val="17"/>
        </w:rPr>
      </w:pPr>
      <w:r w:rsidRPr="000A4F8C">
        <w:rPr>
          <w:rFonts w:ascii="Calibri" w:hAnsi="Calibri" w:cs="Tahoma"/>
          <w:b/>
          <w:sz w:val="17"/>
          <w:szCs w:val="17"/>
        </w:rPr>
        <w:t>SEXTA: DEVOLUCIONES.-</w:t>
      </w:r>
      <w:r w:rsidRPr="000A4F8C">
        <w:rPr>
          <w:rFonts w:ascii="Arial" w:hAnsi="Arial"/>
          <w:sz w:val="17"/>
          <w:szCs w:val="17"/>
        </w:rPr>
        <w:t xml:space="preserve"> </w:t>
      </w:r>
      <w:r w:rsidRPr="000A4F8C">
        <w:rPr>
          <w:rFonts w:ascii="Calibri" w:hAnsi="Calibri"/>
          <w:sz w:val="17"/>
          <w:szCs w:val="17"/>
        </w:rPr>
        <w:t xml:space="preserve">En caso de que </w:t>
      </w:r>
      <w:r w:rsidRPr="000A4F8C">
        <w:rPr>
          <w:rFonts w:ascii="Calibri" w:hAnsi="Calibri" w:cs="Tahoma"/>
          <w:b/>
          <w:sz w:val="17"/>
          <w:szCs w:val="17"/>
        </w:rPr>
        <w:t xml:space="preserve">“EL PROVEEDOR” </w:t>
      </w:r>
      <w:r w:rsidRPr="000A4F8C">
        <w:rPr>
          <w:rFonts w:ascii="Calibri" w:hAnsi="Calibri"/>
          <w:sz w:val="17"/>
          <w:szCs w:val="17"/>
        </w:rPr>
        <w:t xml:space="preserve">entregue equipos que no cumplan con las especificaciones técnicas mínimas ofertadas </w:t>
      </w:r>
      <w:r w:rsidRPr="000A4F8C">
        <w:rPr>
          <w:rFonts w:ascii="Calibri" w:hAnsi="Calibri" w:cs="Tahoma"/>
          <w:b/>
          <w:sz w:val="17"/>
          <w:szCs w:val="17"/>
        </w:rPr>
        <w:t xml:space="preserve">“S.S.N.L.” </w:t>
      </w:r>
      <w:r w:rsidRPr="000A4F8C">
        <w:rPr>
          <w:rFonts w:ascii="Calibri" w:hAnsi="Calibri"/>
          <w:sz w:val="17"/>
          <w:szCs w:val="17"/>
        </w:rPr>
        <w:t xml:space="preserve">rechazará la recepción de éstos, </w:t>
      </w:r>
      <w:r w:rsidRPr="000A4F8C">
        <w:rPr>
          <w:rFonts w:ascii="Calibri" w:hAnsi="Calibri" w:cs="Tahoma"/>
          <w:b/>
          <w:sz w:val="17"/>
          <w:szCs w:val="17"/>
        </w:rPr>
        <w:t xml:space="preserve">“EL PROVEEDOR” </w:t>
      </w:r>
      <w:r w:rsidRPr="000A4F8C">
        <w:rPr>
          <w:rFonts w:ascii="Calibri" w:hAnsi="Calibri"/>
          <w:sz w:val="17"/>
          <w:szCs w:val="17"/>
        </w:rPr>
        <w:t>tendrá 10 días hábiles para la instalación de los mismos; sin embargo, se hará acreedor a las penas establecidas por atraso en la entrega.</w:t>
      </w:r>
    </w:p>
    <w:p w:rsidR="000A4F8C" w:rsidRPr="000A4F8C" w:rsidRDefault="000A4F8C" w:rsidP="000A4F8C">
      <w:pPr>
        <w:jc w:val="both"/>
        <w:rPr>
          <w:rFonts w:ascii="Calibri" w:hAnsi="Calibri" w:cs="Tahoma"/>
          <w:b/>
          <w:bCs/>
          <w:sz w:val="17"/>
          <w:szCs w:val="17"/>
        </w:rPr>
      </w:pPr>
    </w:p>
    <w:p w:rsidR="000A4F8C" w:rsidRPr="000A4F8C" w:rsidRDefault="000A4F8C" w:rsidP="000A4F8C">
      <w:pPr>
        <w:jc w:val="both"/>
        <w:rPr>
          <w:rFonts w:ascii="Calibri" w:hAnsi="Calibri" w:cs="Tahoma"/>
          <w:bCs/>
          <w:sz w:val="17"/>
          <w:szCs w:val="17"/>
        </w:rPr>
      </w:pPr>
      <w:r w:rsidRPr="000A4F8C">
        <w:rPr>
          <w:rFonts w:ascii="Calibri" w:hAnsi="Calibri" w:cs="Tahoma"/>
          <w:b/>
          <w:bCs/>
          <w:sz w:val="17"/>
          <w:szCs w:val="17"/>
        </w:rPr>
        <w:t>SÉPTIMA: PERÍODO DE GARANTÍA DEL SERVICIO.-</w:t>
      </w:r>
      <w:r w:rsidRPr="000A4F8C">
        <w:rPr>
          <w:rFonts w:ascii="Calibri" w:hAnsi="Calibri" w:cs="Tahoma"/>
          <w:bCs/>
          <w:sz w:val="17"/>
          <w:szCs w:val="17"/>
        </w:rPr>
        <w:t xml:space="preserve"> El período de garantía de la prestación del servicio objeto de este contrato, estará sujeto a la vigencia del presente contrato.</w:t>
      </w:r>
    </w:p>
    <w:p w:rsidR="000A4F8C" w:rsidRPr="000A4F8C" w:rsidRDefault="000A4F8C" w:rsidP="000A4F8C">
      <w:pPr>
        <w:jc w:val="both"/>
        <w:rPr>
          <w:rFonts w:ascii="Calibri" w:hAnsi="Calibri" w:cs="Tahoma"/>
          <w:b/>
          <w:bCs/>
          <w:sz w:val="17"/>
          <w:szCs w:val="17"/>
        </w:rPr>
      </w:pPr>
    </w:p>
    <w:p w:rsidR="000A4F8C" w:rsidRPr="000A4F8C" w:rsidRDefault="00480B53" w:rsidP="000A4F8C">
      <w:pPr>
        <w:jc w:val="both"/>
        <w:rPr>
          <w:rFonts w:ascii="Calibri" w:hAnsi="Calibri" w:cs="Tahoma"/>
          <w:bCs/>
          <w:sz w:val="17"/>
          <w:szCs w:val="17"/>
        </w:rPr>
      </w:pPr>
      <w:r>
        <w:rPr>
          <w:rFonts w:ascii="Calibri" w:hAnsi="Calibri" w:cs="Tahoma"/>
          <w:b/>
          <w:bCs/>
          <w:sz w:val="17"/>
          <w:szCs w:val="17"/>
        </w:rPr>
        <w:t>OCTAVA</w:t>
      </w:r>
      <w:r w:rsidR="000A4F8C" w:rsidRPr="000A4F8C">
        <w:rPr>
          <w:rFonts w:ascii="Calibri" w:hAnsi="Calibri" w:cs="Tahoma"/>
          <w:b/>
          <w:bCs/>
          <w:sz w:val="17"/>
          <w:szCs w:val="17"/>
        </w:rPr>
        <w:t xml:space="preserve">: SUPERVISIÓN.- </w:t>
      </w:r>
      <w:r w:rsidR="000A4F8C" w:rsidRPr="000A4F8C">
        <w:rPr>
          <w:rFonts w:ascii="Calibri" w:hAnsi="Calibri" w:cs="Tahoma"/>
          <w:bCs/>
          <w:sz w:val="17"/>
          <w:szCs w:val="17"/>
        </w:rPr>
        <w:t xml:space="preserve">Será llevada a cabo por el personal que designe cada una de las Unidades Aplicativas y se hará conforme a los lineamientos de </w:t>
      </w:r>
      <w:r w:rsidR="000A4F8C" w:rsidRPr="000A4F8C">
        <w:rPr>
          <w:rFonts w:ascii="Calibri" w:hAnsi="Calibri" w:cs="Tahoma"/>
          <w:b/>
          <w:bCs/>
          <w:sz w:val="17"/>
          <w:szCs w:val="17"/>
        </w:rPr>
        <w:t>“S.S.N.L.”</w:t>
      </w:r>
      <w:r w:rsidR="000A4F8C" w:rsidRPr="000A4F8C">
        <w:rPr>
          <w:rFonts w:ascii="Calibri" w:hAnsi="Calibri" w:cs="Tahoma"/>
          <w:bCs/>
          <w:sz w:val="17"/>
          <w:szCs w:val="17"/>
        </w:rPr>
        <w:t xml:space="preserve"> durante la prestación del servicio.</w:t>
      </w:r>
    </w:p>
    <w:p w:rsidR="000A4F8C" w:rsidRPr="000A4F8C" w:rsidRDefault="000A4F8C" w:rsidP="000A4F8C">
      <w:pPr>
        <w:jc w:val="both"/>
        <w:rPr>
          <w:rFonts w:ascii="Calibri" w:hAnsi="Calibri" w:cs="Tahoma"/>
          <w:bCs/>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bCs/>
          <w:sz w:val="17"/>
          <w:szCs w:val="17"/>
        </w:rPr>
        <w:lastRenderedPageBreak/>
        <w:t>“S.S.N.L.”</w:t>
      </w:r>
      <w:r w:rsidRPr="000A4F8C">
        <w:rPr>
          <w:rFonts w:ascii="Calibri" w:hAnsi="Calibri" w:cs="Tahoma"/>
          <w:bCs/>
          <w:sz w:val="17"/>
          <w:szCs w:val="17"/>
        </w:rPr>
        <w:t xml:space="preserve"> tendrá la facultad de realizar visitas de inspección en las Unidades Aplicativas y a las instalaciones de </w:t>
      </w:r>
      <w:r w:rsidRPr="000A4F8C">
        <w:rPr>
          <w:rFonts w:ascii="Calibri" w:hAnsi="Calibri" w:cs="Tahoma"/>
          <w:b/>
          <w:bCs/>
          <w:sz w:val="17"/>
          <w:szCs w:val="17"/>
        </w:rPr>
        <w:t>“EL PROVEEDOR”</w:t>
      </w:r>
      <w:r w:rsidRPr="000A4F8C">
        <w:rPr>
          <w:rFonts w:ascii="Calibri" w:hAnsi="Calibri" w:cs="Tahoma"/>
          <w:bCs/>
          <w:sz w:val="17"/>
          <w:szCs w:val="17"/>
        </w:rPr>
        <w:t xml:space="preserve"> para validar las condiciones en las que presta el servicio</w:t>
      </w:r>
      <w:r w:rsidRPr="000A4F8C">
        <w:rPr>
          <w:rFonts w:ascii="Calibri" w:hAnsi="Calibri" w:cs="Tahoma"/>
          <w:sz w:val="17"/>
          <w:szCs w:val="17"/>
        </w:rPr>
        <w:t xml:space="preserve">. </w:t>
      </w:r>
    </w:p>
    <w:p w:rsidR="000A4F8C" w:rsidRPr="000A4F8C" w:rsidRDefault="000A4F8C" w:rsidP="000A4F8C">
      <w:pPr>
        <w:jc w:val="both"/>
        <w:rPr>
          <w:rFonts w:ascii="Calibri" w:hAnsi="Calibri" w:cs="Tahoma"/>
          <w:bCs/>
          <w:sz w:val="17"/>
          <w:szCs w:val="17"/>
        </w:rPr>
      </w:pPr>
    </w:p>
    <w:p w:rsidR="000A4F8C" w:rsidRPr="000A4F8C" w:rsidRDefault="00480B53" w:rsidP="000A4F8C">
      <w:pPr>
        <w:jc w:val="both"/>
        <w:rPr>
          <w:rFonts w:ascii="Calibri" w:hAnsi="Calibri" w:cs="Tahoma"/>
          <w:sz w:val="17"/>
          <w:szCs w:val="17"/>
        </w:rPr>
      </w:pPr>
      <w:r>
        <w:rPr>
          <w:rFonts w:ascii="Calibri" w:hAnsi="Calibri" w:cs="Tahoma"/>
          <w:b/>
          <w:sz w:val="17"/>
          <w:szCs w:val="17"/>
        </w:rPr>
        <w:t>NOVENA</w:t>
      </w:r>
      <w:r w:rsidR="000A4F8C" w:rsidRPr="000A4F8C">
        <w:rPr>
          <w:rFonts w:ascii="Calibri" w:hAnsi="Calibri" w:cs="Tahoma"/>
          <w:b/>
          <w:sz w:val="17"/>
          <w:szCs w:val="17"/>
        </w:rPr>
        <w:t>: RELACIONES DE “EL PROVEEDOR” CON SU PERSONAL.- “EL PROVEEDOR”</w:t>
      </w:r>
      <w:r w:rsidR="000A4F8C" w:rsidRPr="000A4F8C">
        <w:rPr>
          <w:rFonts w:ascii="Calibri" w:hAnsi="Calibri" w:cs="Tahoma"/>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000A4F8C" w:rsidRPr="000A4F8C">
        <w:rPr>
          <w:rFonts w:ascii="Calibri" w:hAnsi="Calibri" w:cs="Tahoma"/>
          <w:b/>
          <w:sz w:val="17"/>
          <w:szCs w:val="17"/>
        </w:rPr>
        <w:t xml:space="preserve">“EL PROVEEDOR” </w:t>
      </w:r>
      <w:r w:rsidR="000A4F8C" w:rsidRPr="000A4F8C">
        <w:rPr>
          <w:rFonts w:ascii="Calibri" w:hAnsi="Calibri" w:cs="Tahoma"/>
          <w:sz w:val="17"/>
          <w:szCs w:val="17"/>
        </w:rPr>
        <w:t xml:space="preserve">conviene por lo mismo en responder de todas las reclamaciones que sus trabajadores llegaren a presentar en su contra o en contra de </w:t>
      </w:r>
      <w:r w:rsidR="000A4F8C" w:rsidRPr="000A4F8C">
        <w:rPr>
          <w:rFonts w:ascii="Calibri" w:hAnsi="Calibri" w:cs="Tahoma"/>
          <w:b/>
          <w:sz w:val="17"/>
          <w:szCs w:val="17"/>
        </w:rPr>
        <w:t xml:space="preserve">“S.S.N.L.” </w:t>
      </w:r>
      <w:r w:rsidR="000A4F8C" w:rsidRPr="000A4F8C">
        <w:rPr>
          <w:rFonts w:ascii="Calibri" w:hAnsi="Calibri" w:cs="Tahoma"/>
          <w:sz w:val="17"/>
          <w:szCs w:val="17"/>
        </w:rPr>
        <w:t>en relación con el objeto del presente contrato, eximiendo a</w:t>
      </w:r>
      <w:r w:rsidR="000A4F8C" w:rsidRPr="000A4F8C">
        <w:rPr>
          <w:rFonts w:ascii="Calibri" w:hAnsi="Calibri" w:cs="Tahoma"/>
          <w:b/>
          <w:sz w:val="17"/>
          <w:szCs w:val="17"/>
        </w:rPr>
        <w:t xml:space="preserve"> “S.S.N.L.”</w:t>
      </w:r>
      <w:r w:rsidR="000A4F8C" w:rsidRPr="000A4F8C">
        <w:rPr>
          <w:rFonts w:ascii="Calibri" w:hAnsi="Calibri" w:cs="Tahoma"/>
          <w:sz w:val="17"/>
          <w:szCs w:val="17"/>
        </w:rPr>
        <w:t xml:space="preserve"> de cualquier responsabilidad fiscal, laboral, de seguridad social, civil, penal y de cualquier otra índole, que pudiera darse como consecuencia directa de la prestación del servicio materia del presente contrato. </w:t>
      </w:r>
      <w:r w:rsidR="000A4F8C" w:rsidRPr="000A4F8C">
        <w:rPr>
          <w:rFonts w:ascii="Calibri" w:hAnsi="Calibri" w:cs="Tahoma"/>
          <w:b/>
          <w:sz w:val="17"/>
          <w:szCs w:val="17"/>
        </w:rPr>
        <w:t xml:space="preserve">“S.S.N.L.” </w:t>
      </w:r>
      <w:r w:rsidR="000A4F8C" w:rsidRPr="000A4F8C">
        <w:rPr>
          <w:rFonts w:ascii="Calibri" w:hAnsi="Calibri" w:cs="Tahoma"/>
          <w:sz w:val="17"/>
          <w:szCs w:val="17"/>
        </w:rPr>
        <w:t>no será patrón sustituto.</w:t>
      </w:r>
    </w:p>
    <w:p w:rsidR="000A4F8C" w:rsidRPr="000A4F8C" w:rsidRDefault="000A4F8C" w:rsidP="000A4F8C">
      <w:pPr>
        <w:jc w:val="both"/>
        <w:rPr>
          <w:rFonts w:ascii="Calibri" w:hAnsi="Calibri" w:cs="Tahoma"/>
          <w:sz w:val="17"/>
          <w:szCs w:val="17"/>
        </w:rPr>
      </w:pPr>
    </w:p>
    <w:p w:rsidR="004021EC" w:rsidRPr="004021EC" w:rsidRDefault="000A4F8C" w:rsidP="004021EC">
      <w:pPr>
        <w:pStyle w:val="arial"/>
        <w:ind w:right="227"/>
        <w:rPr>
          <w:rFonts w:ascii="Calibri" w:eastAsia="Times New Roman" w:hAnsi="Calibri" w:cs="Tahoma"/>
          <w:color w:val="auto"/>
          <w:sz w:val="17"/>
          <w:szCs w:val="17"/>
          <w:lang w:val="es-ES_tradnl" w:eastAsia="es-ES"/>
        </w:rPr>
      </w:pPr>
      <w:r w:rsidRPr="000A4F8C">
        <w:rPr>
          <w:rFonts w:ascii="Calibri" w:hAnsi="Calibri" w:cs="Tahoma"/>
          <w:b/>
          <w:sz w:val="17"/>
          <w:szCs w:val="17"/>
        </w:rPr>
        <w:t xml:space="preserve">DÉCIMA: PENA CONVENCIONAL.- </w:t>
      </w:r>
      <w:r w:rsidR="004021EC" w:rsidRPr="004021EC">
        <w:rPr>
          <w:rFonts w:ascii="Calibri" w:eastAsia="Times New Roman" w:hAnsi="Calibri" w:cs="Tahoma"/>
          <w:color w:val="auto"/>
          <w:sz w:val="17"/>
          <w:szCs w:val="17"/>
          <w:lang w:val="es-ES_tradnl" w:eastAsia="es-ES"/>
        </w:rPr>
        <w:t>La pena convencional aplicable</w:t>
      </w:r>
      <w:r w:rsidR="004021EC">
        <w:rPr>
          <w:rFonts w:ascii="Calibri" w:eastAsia="Times New Roman" w:hAnsi="Calibri" w:cs="Tahoma"/>
          <w:color w:val="auto"/>
          <w:sz w:val="17"/>
          <w:szCs w:val="17"/>
          <w:lang w:val="es-ES_tradnl" w:eastAsia="es-ES"/>
        </w:rPr>
        <w:t xml:space="preserve"> a</w:t>
      </w:r>
      <w:r w:rsidR="004021EC" w:rsidRPr="004021EC">
        <w:rPr>
          <w:rFonts w:ascii="Calibri" w:eastAsia="Times New Roman" w:hAnsi="Calibri" w:cs="Tahoma"/>
          <w:color w:val="auto"/>
          <w:sz w:val="17"/>
          <w:szCs w:val="17"/>
          <w:lang w:val="es-ES_tradnl" w:eastAsia="es-ES"/>
        </w:rPr>
        <w:t xml:space="preserve"> </w:t>
      </w:r>
      <w:r w:rsidR="004021EC" w:rsidRPr="000A4F8C">
        <w:rPr>
          <w:rFonts w:ascii="Calibri" w:hAnsi="Calibri" w:cs="Tahoma"/>
          <w:b/>
          <w:sz w:val="17"/>
          <w:szCs w:val="17"/>
        </w:rPr>
        <w:t>“EL PROVEEDOR”</w:t>
      </w:r>
      <w:r w:rsidR="004021EC" w:rsidRPr="000A4F8C">
        <w:rPr>
          <w:rFonts w:ascii="Calibri" w:hAnsi="Calibri" w:cs="Tahoma"/>
          <w:sz w:val="17"/>
          <w:szCs w:val="17"/>
        </w:rPr>
        <w:t xml:space="preserve"> </w:t>
      </w:r>
      <w:r w:rsidR="004021EC" w:rsidRPr="004021EC">
        <w:rPr>
          <w:rFonts w:ascii="Calibri" w:eastAsia="Times New Roman" w:hAnsi="Calibri" w:cs="Tahoma"/>
          <w:color w:val="auto"/>
          <w:sz w:val="17"/>
          <w:szCs w:val="17"/>
          <w:lang w:val="es-ES_tradnl" w:eastAsia="es-ES"/>
        </w:rPr>
        <w:t xml:space="preserve"> por atraso, en el cumplimiento de la prestación del servicio, será del 2.5% (dos punto cinco por ciento) diario, sobre el valor de lo incumplido, aplicado al valor del servicio prestado con atraso o cuando el servicio no cumpla con lo solicitado en las presentes bases y contrato correspondiente, la que no deberá de ser mayor a la parte proporcional del importe de la garantía de cumplimiento, la suma de las penas convencionales no deberá exceder el importe de dicha garantía.</w:t>
      </w:r>
    </w:p>
    <w:p w:rsidR="004021EC" w:rsidRPr="004021EC" w:rsidRDefault="004021EC" w:rsidP="004021EC">
      <w:pPr>
        <w:pStyle w:val="arial"/>
        <w:ind w:right="227"/>
        <w:rPr>
          <w:rFonts w:ascii="Calibri" w:eastAsia="Times New Roman" w:hAnsi="Calibri" w:cs="Tahoma"/>
          <w:color w:val="auto"/>
          <w:sz w:val="17"/>
          <w:szCs w:val="17"/>
          <w:lang w:val="es-ES_tradnl" w:eastAsia="es-ES"/>
        </w:rPr>
      </w:pPr>
    </w:p>
    <w:p w:rsidR="004021EC" w:rsidRPr="004021EC" w:rsidRDefault="004021EC" w:rsidP="004021EC">
      <w:pPr>
        <w:pStyle w:val="arial"/>
        <w:ind w:right="227"/>
        <w:rPr>
          <w:rFonts w:ascii="Calibri" w:eastAsia="Times New Roman" w:hAnsi="Calibri" w:cs="Tahoma"/>
          <w:color w:val="auto"/>
          <w:sz w:val="17"/>
          <w:szCs w:val="17"/>
          <w:lang w:val="es-ES_tradnl" w:eastAsia="es-ES"/>
        </w:rPr>
      </w:pPr>
      <w:r w:rsidRPr="004021EC">
        <w:rPr>
          <w:rFonts w:ascii="Calibri" w:eastAsia="Times New Roman" w:hAnsi="Calibri" w:cs="Tahoma"/>
          <w:color w:val="auto"/>
          <w:sz w:val="17"/>
          <w:szCs w:val="17"/>
          <w:lang w:val="es-ES_tradnl" w:eastAsia="es-ES"/>
        </w:rPr>
        <w:t>Atrasos en el cumplimiento de la prestación del servicio:</w:t>
      </w:r>
    </w:p>
    <w:p w:rsidR="004021EC" w:rsidRPr="004021EC" w:rsidRDefault="004021EC" w:rsidP="004021EC">
      <w:pPr>
        <w:pStyle w:val="arial"/>
        <w:numPr>
          <w:ilvl w:val="0"/>
          <w:numId w:val="47"/>
        </w:numPr>
        <w:ind w:right="227"/>
        <w:rPr>
          <w:rFonts w:ascii="Calibri" w:eastAsia="Times New Roman" w:hAnsi="Calibri" w:cs="Tahoma"/>
          <w:color w:val="auto"/>
          <w:sz w:val="17"/>
          <w:szCs w:val="17"/>
          <w:lang w:val="es-ES_tradnl" w:eastAsia="es-ES"/>
        </w:rPr>
      </w:pPr>
      <w:r w:rsidRPr="004021EC">
        <w:rPr>
          <w:rFonts w:ascii="Calibri" w:eastAsia="Times New Roman" w:hAnsi="Calibri" w:cs="Tahoma"/>
          <w:color w:val="auto"/>
          <w:sz w:val="17"/>
          <w:szCs w:val="17"/>
          <w:lang w:val="es-ES_tradnl" w:eastAsia="es-ES"/>
        </w:rPr>
        <w:t>No suministrar el servicio de oxígeno medicinal en el domicilio de los pacientes solicitados por la Convocante.</w:t>
      </w:r>
    </w:p>
    <w:p w:rsidR="004021EC" w:rsidRPr="004021EC" w:rsidRDefault="004021EC" w:rsidP="004021EC">
      <w:pPr>
        <w:pStyle w:val="arial"/>
        <w:numPr>
          <w:ilvl w:val="0"/>
          <w:numId w:val="47"/>
        </w:numPr>
        <w:ind w:right="227"/>
        <w:rPr>
          <w:rFonts w:ascii="Calibri" w:eastAsia="Times New Roman" w:hAnsi="Calibri" w:cs="Tahoma"/>
          <w:color w:val="auto"/>
          <w:sz w:val="17"/>
          <w:szCs w:val="17"/>
          <w:lang w:val="es-ES_tradnl" w:eastAsia="es-ES"/>
        </w:rPr>
      </w:pPr>
      <w:r w:rsidRPr="004021EC">
        <w:rPr>
          <w:rFonts w:ascii="Calibri" w:eastAsia="Times New Roman" w:hAnsi="Calibri" w:cs="Tahoma"/>
          <w:color w:val="auto"/>
          <w:sz w:val="17"/>
          <w:szCs w:val="17"/>
          <w:lang w:val="es-ES_tradnl" w:eastAsia="es-ES"/>
        </w:rPr>
        <w:t>No suministrar el oxígeno medicinal, dentro de los lapsos establecidos (pacientes nuevos, emergencias/contingencias, canjes de tanque cilíndrico)</w:t>
      </w:r>
    </w:p>
    <w:p w:rsidR="004021EC" w:rsidRPr="004021EC" w:rsidRDefault="004021EC" w:rsidP="004021EC">
      <w:pPr>
        <w:pStyle w:val="arial"/>
        <w:numPr>
          <w:ilvl w:val="0"/>
          <w:numId w:val="47"/>
        </w:numPr>
        <w:ind w:right="227"/>
        <w:rPr>
          <w:rFonts w:ascii="Calibri" w:eastAsia="Times New Roman" w:hAnsi="Calibri" w:cs="Tahoma"/>
          <w:color w:val="auto"/>
          <w:sz w:val="17"/>
          <w:szCs w:val="17"/>
          <w:lang w:val="es-ES_tradnl" w:eastAsia="es-ES"/>
        </w:rPr>
      </w:pPr>
      <w:r w:rsidRPr="004021EC">
        <w:rPr>
          <w:rFonts w:ascii="Calibri" w:eastAsia="Times New Roman" w:hAnsi="Calibri" w:cs="Tahoma"/>
          <w:color w:val="auto"/>
          <w:sz w:val="17"/>
          <w:szCs w:val="17"/>
          <w:lang w:val="es-ES_tradnl" w:eastAsia="es-ES"/>
        </w:rPr>
        <w:t>No realizar al menos una visita de verificación domiciliaria cada tres meses.</w:t>
      </w:r>
    </w:p>
    <w:p w:rsidR="004021EC" w:rsidRPr="004021EC" w:rsidRDefault="004021EC" w:rsidP="004021EC">
      <w:pPr>
        <w:numPr>
          <w:ilvl w:val="0"/>
          <w:numId w:val="47"/>
        </w:numPr>
        <w:ind w:right="227"/>
        <w:jc w:val="both"/>
        <w:rPr>
          <w:rFonts w:ascii="Calibri" w:hAnsi="Calibri" w:cs="Tahoma"/>
          <w:sz w:val="17"/>
          <w:szCs w:val="17"/>
        </w:rPr>
      </w:pPr>
      <w:r w:rsidRPr="004021EC">
        <w:rPr>
          <w:rFonts w:ascii="Calibri" w:hAnsi="Calibri" w:cs="Tahoma"/>
          <w:sz w:val="17"/>
          <w:szCs w:val="17"/>
        </w:rPr>
        <w:t>Cuando no cuente con disponibilidad de atención telefónica o por medios electrónicos de 12 horas al día (08:00 a 20:00), los 7 días de la semana, incluyendo días festivos. Con una tolerancia de no más de 15 minutos diarios de caída del servicio.</w:t>
      </w:r>
    </w:p>
    <w:p w:rsidR="004021EC" w:rsidRPr="004021EC" w:rsidRDefault="004021EC" w:rsidP="004021EC">
      <w:pPr>
        <w:ind w:right="51"/>
        <w:jc w:val="both"/>
        <w:rPr>
          <w:rFonts w:ascii="Calibri" w:hAnsi="Calibri" w:cs="Tahoma"/>
          <w:sz w:val="17"/>
          <w:szCs w:val="17"/>
        </w:rPr>
      </w:pPr>
    </w:p>
    <w:p w:rsidR="004021EC" w:rsidRPr="004021EC" w:rsidRDefault="004021EC" w:rsidP="004021EC">
      <w:pPr>
        <w:ind w:right="51"/>
        <w:jc w:val="both"/>
        <w:rPr>
          <w:rFonts w:ascii="Calibri" w:hAnsi="Calibri" w:cs="Tahoma"/>
          <w:sz w:val="17"/>
          <w:szCs w:val="17"/>
        </w:rPr>
      </w:pPr>
      <w:r w:rsidRPr="004021EC">
        <w:rPr>
          <w:rFonts w:ascii="Calibri" w:hAnsi="Calibri" w:cs="Tahoma"/>
          <w:sz w:val="17"/>
          <w:szCs w:val="17"/>
        </w:rPr>
        <w:t xml:space="preserve">En el supuesto de que se requiera la aplicación de la Pena Convencional, el Administrador o su equivalente de cada unidad aplicativa, dirección, subdirección o departamento, deberá elaborar el cálculo de dicha pena y hacerlo del conocimiento </w:t>
      </w:r>
      <w:r>
        <w:rPr>
          <w:rFonts w:ascii="Calibri" w:hAnsi="Calibri" w:cs="Tahoma"/>
          <w:sz w:val="17"/>
          <w:szCs w:val="17"/>
        </w:rPr>
        <w:t xml:space="preserve">de </w:t>
      </w:r>
      <w:r w:rsidRPr="000A4F8C">
        <w:rPr>
          <w:rFonts w:ascii="Calibri" w:hAnsi="Calibri" w:cs="Tahoma"/>
          <w:b/>
          <w:sz w:val="17"/>
          <w:szCs w:val="17"/>
        </w:rPr>
        <w:t>“EL PROVEEDOR</w:t>
      </w:r>
      <w:proofErr w:type="gramStart"/>
      <w:r w:rsidRPr="000A4F8C">
        <w:rPr>
          <w:rFonts w:ascii="Calibri" w:hAnsi="Calibri" w:cs="Tahoma"/>
          <w:b/>
          <w:sz w:val="17"/>
          <w:szCs w:val="17"/>
        </w:rPr>
        <w:t>”</w:t>
      </w:r>
      <w:r w:rsidRPr="004021EC">
        <w:rPr>
          <w:rFonts w:ascii="Calibri" w:hAnsi="Calibri" w:cs="Tahoma"/>
          <w:sz w:val="17"/>
          <w:szCs w:val="17"/>
        </w:rPr>
        <w:t xml:space="preserve"> ,</w:t>
      </w:r>
      <w:proofErr w:type="gramEnd"/>
      <w:r w:rsidRPr="004021EC">
        <w:rPr>
          <w:rFonts w:ascii="Calibri" w:hAnsi="Calibri" w:cs="Tahoma"/>
          <w:sz w:val="17"/>
          <w:szCs w:val="17"/>
        </w:rPr>
        <w:t xml:space="preserve"> así como también remitirlo a la Subdirección de Recursos Financieros.</w:t>
      </w:r>
    </w:p>
    <w:p w:rsidR="004021EC" w:rsidRPr="004021EC" w:rsidRDefault="004021EC" w:rsidP="004021EC">
      <w:pPr>
        <w:pStyle w:val="Continuarlista"/>
        <w:spacing w:after="0"/>
        <w:ind w:left="0"/>
        <w:jc w:val="both"/>
        <w:rPr>
          <w:rFonts w:ascii="Calibri" w:hAnsi="Calibri" w:cs="Tahoma"/>
          <w:sz w:val="17"/>
          <w:szCs w:val="17"/>
        </w:rPr>
      </w:pPr>
    </w:p>
    <w:p w:rsidR="004021EC" w:rsidRPr="004021EC" w:rsidRDefault="004021EC" w:rsidP="004021EC">
      <w:pPr>
        <w:pStyle w:val="Continuarlista"/>
        <w:spacing w:after="0"/>
        <w:ind w:left="0"/>
        <w:jc w:val="both"/>
        <w:rPr>
          <w:rFonts w:ascii="Calibri" w:hAnsi="Calibri" w:cs="Tahoma"/>
          <w:sz w:val="17"/>
          <w:szCs w:val="17"/>
        </w:rPr>
      </w:pPr>
      <w:r w:rsidRPr="004021EC">
        <w:rPr>
          <w:rFonts w:ascii="Calibri" w:hAnsi="Calibri" w:cs="Tahoma"/>
          <w:sz w:val="17"/>
          <w:szCs w:val="17"/>
        </w:rPr>
        <w:t xml:space="preserve">La penalización por el retraso en prestación del servicio, contara a partir del día siguiente del plazo de vencimiento de la realización del mismo. </w:t>
      </w:r>
    </w:p>
    <w:p w:rsidR="004021EC" w:rsidRPr="004021EC" w:rsidRDefault="004021EC" w:rsidP="004021EC">
      <w:pPr>
        <w:pStyle w:val="BodyText21"/>
        <w:ind w:right="-1"/>
        <w:rPr>
          <w:rFonts w:ascii="Calibri" w:hAnsi="Calibri" w:cs="Tahoma"/>
          <w:sz w:val="17"/>
          <w:szCs w:val="17"/>
        </w:rPr>
      </w:pPr>
    </w:p>
    <w:p w:rsidR="004021EC" w:rsidRPr="004021EC" w:rsidRDefault="004021EC" w:rsidP="004021EC">
      <w:pPr>
        <w:pStyle w:val="BodyText21"/>
        <w:ind w:right="-1"/>
        <w:rPr>
          <w:rFonts w:ascii="Calibri" w:hAnsi="Calibri" w:cs="Tahoma"/>
          <w:sz w:val="17"/>
          <w:szCs w:val="17"/>
        </w:rPr>
      </w:pPr>
      <w:r w:rsidRPr="004021EC">
        <w:rPr>
          <w:rFonts w:ascii="Calibri" w:hAnsi="Calibri" w:cs="Tahoma"/>
          <w:sz w:val="17"/>
          <w:szCs w:val="17"/>
        </w:rPr>
        <w:t>La penalización será de manera proporcional al importe de la garantía de cumplimiento.  En las operaciones en que se pactare ajuste de precios, la penalización se calculará sobre el precio ajustado.</w:t>
      </w:r>
    </w:p>
    <w:p w:rsidR="004021EC" w:rsidRPr="004021EC" w:rsidRDefault="004021EC" w:rsidP="004021EC">
      <w:pPr>
        <w:pStyle w:val="BodyText21"/>
        <w:ind w:right="-1"/>
        <w:rPr>
          <w:rFonts w:ascii="Calibri" w:hAnsi="Calibri" w:cs="Tahoma"/>
          <w:sz w:val="17"/>
          <w:szCs w:val="17"/>
        </w:rPr>
      </w:pPr>
    </w:p>
    <w:p w:rsidR="004021EC" w:rsidRPr="004021EC" w:rsidRDefault="004021EC" w:rsidP="004021EC">
      <w:pPr>
        <w:ind w:right="-1"/>
        <w:jc w:val="both"/>
        <w:rPr>
          <w:rFonts w:ascii="Calibri" w:hAnsi="Calibri" w:cs="Tahoma"/>
          <w:sz w:val="17"/>
          <w:szCs w:val="17"/>
        </w:rPr>
      </w:pPr>
      <w:r w:rsidRPr="004021EC">
        <w:rPr>
          <w:rFonts w:ascii="Calibri" w:hAnsi="Calibri" w:cs="Tahoma"/>
          <w:sz w:val="17"/>
          <w:szCs w:val="17"/>
        </w:rPr>
        <w:t xml:space="preserve">Las penas se harán efectivas descontándose de los pagos que la Convocante tenga pendientes de efectuar </w:t>
      </w:r>
      <w:r>
        <w:rPr>
          <w:rFonts w:ascii="Calibri" w:hAnsi="Calibri" w:cs="Tahoma"/>
          <w:sz w:val="17"/>
          <w:szCs w:val="17"/>
        </w:rPr>
        <w:t xml:space="preserve">a </w:t>
      </w:r>
      <w:r w:rsidRPr="000A4F8C">
        <w:rPr>
          <w:rFonts w:ascii="Calibri" w:hAnsi="Calibri" w:cs="Tahoma"/>
          <w:b/>
          <w:sz w:val="17"/>
          <w:szCs w:val="17"/>
        </w:rPr>
        <w:t>“EL PROVEEDOR”</w:t>
      </w:r>
      <w:r w:rsidRPr="004021EC">
        <w:rPr>
          <w:rFonts w:ascii="Calibri" w:hAnsi="Calibri" w:cs="Tahoma"/>
          <w:sz w:val="17"/>
          <w:szCs w:val="17"/>
        </w:rPr>
        <w:t xml:space="preserve">, mediante nota de crédito sobre la factura o en su caso éste efectuará el pago correspondiente en las oficinas de Recursos Financieros de la Convocante, independientemente de que la Convocante opte por hacer efectiva la garantía otorgada por el </w:t>
      </w:r>
      <w:r>
        <w:rPr>
          <w:rFonts w:ascii="Calibri" w:hAnsi="Calibri" w:cs="Tahoma"/>
          <w:sz w:val="17"/>
          <w:szCs w:val="17"/>
        </w:rPr>
        <w:t>licitante</w:t>
      </w:r>
      <w:r w:rsidRPr="004021EC">
        <w:rPr>
          <w:rFonts w:ascii="Calibri" w:hAnsi="Calibri" w:cs="Tahoma"/>
          <w:sz w:val="17"/>
          <w:szCs w:val="17"/>
        </w:rPr>
        <w:t xml:space="preserve"> ganador hasta por el monto de las sanciones no cubiertas.</w:t>
      </w:r>
    </w:p>
    <w:p w:rsidR="004021EC" w:rsidRPr="004021EC" w:rsidRDefault="004021EC" w:rsidP="004021EC">
      <w:pPr>
        <w:ind w:right="-1"/>
        <w:jc w:val="both"/>
        <w:rPr>
          <w:rFonts w:ascii="Calibri" w:hAnsi="Calibri" w:cs="Tahoma"/>
          <w:sz w:val="17"/>
          <w:szCs w:val="17"/>
        </w:rPr>
      </w:pPr>
    </w:p>
    <w:p w:rsidR="004021EC" w:rsidRPr="004021EC" w:rsidRDefault="004021EC" w:rsidP="004021EC">
      <w:pPr>
        <w:ind w:right="-1"/>
        <w:jc w:val="both"/>
        <w:rPr>
          <w:rFonts w:ascii="Calibri" w:hAnsi="Calibri" w:cs="Tahoma"/>
          <w:sz w:val="17"/>
          <w:szCs w:val="17"/>
        </w:rPr>
      </w:pPr>
      <w:r w:rsidRPr="004021EC">
        <w:rPr>
          <w:rFonts w:ascii="Calibri" w:hAnsi="Calibri" w:cs="Tahoma"/>
          <w:sz w:val="17"/>
          <w:szCs w:val="17"/>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el servicio, de igual manera se aplicará lo establecido en el párrafo primero de este punto.</w:t>
      </w:r>
    </w:p>
    <w:p w:rsidR="000A4F8C" w:rsidRPr="000A4F8C" w:rsidRDefault="000A4F8C" w:rsidP="004021E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PRIMERA</w:t>
      </w:r>
      <w:r w:rsidRPr="000A4F8C">
        <w:rPr>
          <w:rFonts w:ascii="Calibri" w:hAnsi="Calibri" w:cs="Tahoma"/>
          <w:b/>
          <w:sz w:val="17"/>
          <w:szCs w:val="17"/>
        </w:rPr>
        <w:t xml:space="preserve">: DAÑOS Y PERJUICIOS.- “EL PROVEEDOR” </w:t>
      </w:r>
      <w:r w:rsidRPr="000A4F8C">
        <w:rPr>
          <w:rFonts w:ascii="Calibri" w:hAnsi="Calibri" w:cs="Tahoma"/>
          <w:sz w:val="17"/>
          <w:szCs w:val="17"/>
        </w:rPr>
        <w:t xml:space="preserve">se obliga al pago de los daños y perjuicios que ocasione a </w:t>
      </w:r>
      <w:r w:rsidRPr="000A4F8C">
        <w:rPr>
          <w:rFonts w:ascii="Calibri" w:hAnsi="Calibri" w:cs="Tahoma"/>
          <w:b/>
          <w:sz w:val="17"/>
          <w:szCs w:val="17"/>
        </w:rPr>
        <w:t>“S.S.N.L.”</w:t>
      </w:r>
      <w:r w:rsidRPr="000A4F8C">
        <w:rPr>
          <w:rFonts w:ascii="Calibri" w:hAnsi="Calibri" w:cs="Tahoma"/>
          <w:sz w:val="17"/>
          <w:szCs w:val="17"/>
        </w:rPr>
        <w:t xml:space="preserve"> por la falta de la prestación del servicio, en los plazos pactados y cuando éstos no reúnan los requisitos de calidad, </w:t>
      </w:r>
      <w:proofErr w:type="spellStart"/>
      <w:r w:rsidRPr="000A4F8C">
        <w:rPr>
          <w:rFonts w:ascii="Calibri" w:hAnsi="Calibri" w:cs="Tahoma"/>
          <w:sz w:val="17"/>
          <w:szCs w:val="17"/>
        </w:rPr>
        <w:t>ó</w:t>
      </w:r>
      <w:proofErr w:type="spellEnd"/>
      <w:r w:rsidRPr="000A4F8C">
        <w:rPr>
          <w:rFonts w:ascii="Calibri" w:hAnsi="Calibri" w:cs="Tahoma"/>
          <w:sz w:val="17"/>
          <w:szCs w:val="17"/>
        </w:rPr>
        <w:t xml:space="preserve"> el pago de daños que se causen a</w:t>
      </w:r>
      <w:r w:rsidRPr="000A4F8C">
        <w:rPr>
          <w:rFonts w:ascii="Calibri" w:hAnsi="Calibri" w:cs="Tahoma"/>
          <w:b/>
          <w:sz w:val="17"/>
          <w:szCs w:val="17"/>
        </w:rPr>
        <w:t xml:space="preserve"> </w:t>
      </w:r>
      <w:r w:rsidRPr="000A4F8C">
        <w:rPr>
          <w:rFonts w:ascii="Calibri" w:hAnsi="Calibri" w:cs="Tahoma"/>
          <w:sz w:val="17"/>
          <w:szCs w:val="17"/>
        </w:rPr>
        <w:t>terceros en su persona, así como por cualquier incumplimiento a lo establecido en el presente instrumento.</w:t>
      </w:r>
    </w:p>
    <w:p w:rsidR="000A4F8C" w:rsidRPr="000A4F8C" w:rsidRDefault="000A4F8C" w:rsidP="000A4F8C">
      <w:pPr>
        <w:jc w:val="both"/>
        <w:rPr>
          <w:rFonts w:ascii="Calibri" w:hAnsi="Calibri" w:cs="Tahoma"/>
          <w:b/>
          <w:bCs/>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bCs/>
          <w:sz w:val="17"/>
          <w:szCs w:val="17"/>
        </w:rPr>
        <w:t xml:space="preserve">DÉCIMA </w:t>
      </w:r>
      <w:r w:rsidR="00480B53">
        <w:rPr>
          <w:rFonts w:ascii="Calibri" w:hAnsi="Calibri" w:cs="Tahoma"/>
          <w:b/>
          <w:bCs/>
          <w:sz w:val="17"/>
          <w:szCs w:val="17"/>
        </w:rPr>
        <w:t>SEGUNDA</w:t>
      </w:r>
      <w:r w:rsidRPr="000A4F8C">
        <w:rPr>
          <w:rFonts w:ascii="Calibri" w:hAnsi="Calibri" w:cs="Tahoma"/>
          <w:b/>
          <w:bCs/>
          <w:sz w:val="17"/>
          <w:szCs w:val="17"/>
        </w:rPr>
        <w:t xml:space="preserve">: GARANTÍA DE BUEN CUMPLIMIENTO.- </w:t>
      </w:r>
      <w:r w:rsidRPr="000A4F8C">
        <w:rPr>
          <w:rFonts w:ascii="Calibri" w:hAnsi="Calibri" w:cs="Tahoma"/>
          <w:sz w:val="17"/>
          <w:szCs w:val="17"/>
        </w:rPr>
        <w:t xml:space="preserve">Para garantizar el cumplimiento de las obligaciones derivadas del presente contrato </w:t>
      </w:r>
      <w:r w:rsidRPr="000A4F8C">
        <w:rPr>
          <w:rFonts w:ascii="Calibri" w:hAnsi="Calibri" w:cs="Tahoma"/>
          <w:b/>
          <w:sz w:val="17"/>
          <w:szCs w:val="17"/>
        </w:rPr>
        <w:t xml:space="preserve">“EL PROVEEDOR” </w:t>
      </w:r>
      <w:r w:rsidRPr="000A4F8C">
        <w:rPr>
          <w:rFonts w:ascii="Calibri" w:hAnsi="Calibri" w:cs="Tahoma"/>
          <w:sz w:val="17"/>
          <w:szCs w:val="17"/>
        </w:rPr>
        <w:t>se obliga a otorgar dentro de los 10 días hábiles siguientes a la fecha de firma del presente  contrato, fianza por un monto equivalente al 20% del valor total del presente instrumento, incluyendo el Impuesto al Valor Agregado.</w:t>
      </w:r>
    </w:p>
    <w:p w:rsidR="000A4F8C" w:rsidRPr="000A4F8C" w:rsidRDefault="000A4F8C" w:rsidP="000A4F8C">
      <w:pPr>
        <w:jc w:val="both"/>
        <w:rPr>
          <w:rFonts w:ascii="Calibri" w:hAnsi="Calibri" w:cs="Tahoma"/>
          <w:sz w:val="17"/>
          <w:szCs w:val="17"/>
          <w:u w:val="single"/>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A4F8C" w:rsidRPr="000A4F8C" w:rsidRDefault="000A4F8C" w:rsidP="000A4F8C">
      <w:pPr>
        <w:jc w:val="both"/>
        <w:rPr>
          <w:rFonts w:ascii="Calibri" w:hAnsi="Calibri" w:cs="Tahoma"/>
          <w:sz w:val="17"/>
          <w:szCs w:val="17"/>
          <w:u w:val="single"/>
        </w:rPr>
      </w:pP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lastRenderedPageBreak/>
        <w:t>a).- Que la Fianza se otorga en los términos del presente contrato.</w:t>
      </w: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 xml:space="preserve">b).- Que la Fianza estará en vigor por un año, y en el caso de defectos y/o responsabilidades imputables a </w:t>
      </w:r>
      <w:r w:rsidRPr="000A4F8C">
        <w:rPr>
          <w:rFonts w:ascii="Calibri" w:hAnsi="Calibri" w:cs="Tahoma"/>
          <w:b/>
          <w:sz w:val="17"/>
          <w:szCs w:val="17"/>
        </w:rPr>
        <w:t>“EL PROVEEDOR”</w:t>
      </w:r>
      <w:r w:rsidRPr="000A4F8C">
        <w:rPr>
          <w:rFonts w:ascii="Calibri" w:hAnsi="Calibri" w:cs="Tahoma"/>
          <w:sz w:val="17"/>
          <w:szCs w:val="17"/>
        </w:rPr>
        <w:t xml:space="preserve"> continuará vigente hasta que se corrijan los defectos y se satisfagan las responsabilidades; así mismo continuará vigente hasta la substanciación de todos los recursos legales o juicios que se interpongan hasta en tanto se dicte resolución definitiva por autoridad competente.</w:t>
      </w: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 xml:space="preserve">c).- Que esta fianza continuará vigente en el caso de que se otorgue prórroga a </w:t>
      </w:r>
      <w:r w:rsidRPr="000A4F8C">
        <w:rPr>
          <w:rFonts w:ascii="Calibri" w:hAnsi="Calibri" w:cs="Tahoma"/>
          <w:b/>
          <w:sz w:val="17"/>
          <w:szCs w:val="17"/>
        </w:rPr>
        <w:t xml:space="preserve">“EL PROVEEDOR” </w:t>
      </w:r>
      <w:r w:rsidRPr="000A4F8C">
        <w:rPr>
          <w:rFonts w:ascii="Calibri" w:hAnsi="Calibri" w:cs="Tahoma"/>
          <w:sz w:val="17"/>
          <w:szCs w:val="17"/>
        </w:rPr>
        <w:t xml:space="preserve">para el cumplimiento de las obligaciones que se afianzan, </w:t>
      </w:r>
      <w:proofErr w:type="spellStart"/>
      <w:r w:rsidRPr="000A4F8C">
        <w:rPr>
          <w:rFonts w:ascii="Calibri" w:hAnsi="Calibri" w:cs="Tahoma"/>
          <w:sz w:val="17"/>
          <w:szCs w:val="17"/>
        </w:rPr>
        <w:t>aún</w:t>
      </w:r>
      <w:proofErr w:type="spellEnd"/>
      <w:r w:rsidRPr="000A4F8C">
        <w:rPr>
          <w:rFonts w:ascii="Calibri" w:hAnsi="Calibri" w:cs="Tahoma"/>
          <w:sz w:val="17"/>
          <w:szCs w:val="17"/>
        </w:rPr>
        <w:t xml:space="preserve"> cuando haya sido solicitada y autorizada extemporáneamente. </w:t>
      </w:r>
    </w:p>
    <w:p w:rsidR="000A4F8C" w:rsidRPr="000A4F8C" w:rsidRDefault="000A4F8C" w:rsidP="000A4F8C">
      <w:pPr>
        <w:ind w:left="426" w:right="51" w:hanging="426"/>
        <w:jc w:val="both"/>
        <w:rPr>
          <w:rFonts w:ascii="Calibri" w:hAnsi="Calibri" w:cs="Tahoma"/>
          <w:b/>
          <w:sz w:val="17"/>
          <w:szCs w:val="17"/>
        </w:rPr>
      </w:pPr>
      <w:r w:rsidRPr="000A4F8C">
        <w:rPr>
          <w:rFonts w:ascii="Calibri" w:hAnsi="Calibri" w:cs="Tahoma"/>
          <w:sz w:val="17"/>
          <w:szCs w:val="17"/>
        </w:rPr>
        <w:t xml:space="preserve">d).- Que sólo podrá ser cancelada mediante aviso por escrito de </w:t>
      </w:r>
      <w:r w:rsidRPr="000A4F8C">
        <w:rPr>
          <w:rFonts w:ascii="Calibri" w:hAnsi="Calibri" w:cs="Tahoma"/>
          <w:b/>
          <w:sz w:val="17"/>
          <w:szCs w:val="17"/>
        </w:rPr>
        <w:t>“S.S.N.L.”</w:t>
      </w:r>
      <w:r w:rsidRPr="000A4F8C">
        <w:rPr>
          <w:rFonts w:ascii="Calibri" w:hAnsi="Calibri" w:cs="Tahoma"/>
          <w:sz w:val="17"/>
          <w:szCs w:val="17"/>
        </w:rPr>
        <w:t>.</w:t>
      </w:r>
    </w:p>
    <w:p w:rsidR="000A4F8C" w:rsidRPr="000A4F8C" w:rsidRDefault="000A4F8C" w:rsidP="000A4F8C">
      <w:pPr>
        <w:ind w:left="426" w:right="51" w:hanging="426"/>
        <w:jc w:val="both"/>
        <w:rPr>
          <w:rFonts w:ascii="Calibri" w:hAnsi="Calibri" w:cs="Tahoma"/>
          <w:sz w:val="17"/>
          <w:szCs w:val="17"/>
        </w:rPr>
      </w:pPr>
      <w:r w:rsidRPr="000A4F8C">
        <w:rPr>
          <w:rFonts w:ascii="Calibri" w:hAnsi="Calibri" w:cs="Tahoma"/>
          <w:sz w:val="17"/>
          <w:szCs w:val="17"/>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0A4F8C">
        <w:rPr>
          <w:rFonts w:ascii="Calibri" w:hAnsi="Calibri" w:cs="Tahoma"/>
          <w:sz w:val="17"/>
          <w:szCs w:val="17"/>
        </w:rPr>
        <w:t>de la Ley Federal de Instituciones de Fianzas en vigor.</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TERCERA</w:t>
      </w:r>
      <w:r w:rsidRPr="000A4F8C">
        <w:rPr>
          <w:rFonts w:ascii="Calibri" w:hAnsi="Calibri" w:cs="Tahoma"/>
          <w:b/>
          <w:sz w:val="17"/>
          <w:szCs w:val="17"/>
        </w:rPr>
        <w:t>: RESCISIÓN ADMINISTRATIVA.-</w:t>
      </w:r>
      <w:r w:rsidRPr="000A4F8C">
        <w:rPr>
          <w:rFonts w:ascii="Calibri" w:hAnsi="Calibri" w:cs="Tahoma"/>
          <w:sz w:val="17"/>
          <w:szCs w:val="17"/>
        </w:rPr>
        <w:t xml:space="preserve"> El incumplimiento de las obligaciones que asume </w:t>
      </w:r>
      <w:r w:rsidRPr="000A4F8C">
        <w:rPr>
          <w:rFonts w:ascii="Calibri" w:hAnsi="Calibri" w:cs="Tahoma"/>
          <w:b/>
          <w:sz w:val="17"/>
          <w:szCs w:val="17"/>
        </w:rPr>
        <w:t>“EL PROVEEDOR”</w:t>
      </w:r>
      <w:r w:rsidRPr="000A4F8C">
        <w:rPr>
          <w:rFonts w:ascii="Calibri" w:hAnsi="Calibri" w:cs="Tahoma"/>
          <w:sz w:val="17"/>
          <w:szCs w:val="17"/>
        </w:rPr>
        <w:t xml:space="preserve"> por virtud de este contrato, faculta a </w:t>
      </w:r>
      <w:r w:rsidRPr="000A4F8C">
        <w:rPr>
          <w:rFonts w:ascii="Calibri" w:hAnsi="Calibri" w:cs="Tahoma"/>
          <w:b/>
          <w:sz w:val="17"/>
          <w:szCs w:val="17"/>
        </w:rPr>
        <w:t>“S.S.N.L.”</w:t>
      </w:r>
      <w:r w:rsidRPr="000A4F8C">
        <w:rPr>
          <w:rFonts w:ascii="Calibri" w:hAnsi="Calibri" w:cs="Tahoma"/>
          <w:sz w:val="17"/>
          <w:szCs w:val="17"/>
        </w:rPr>
        <w:t xml:space="preserve"> para darlo por rescindido total o parcialmente, sin ninguna responsabilidad a su cargo, especialmente si éste incurre en alguno de los siguientes supuestos: </w:t>
      </w:r>
    </w:p>
    <w:p w:rsidR="000A4F8C" w:rsidRPr="000A4F8C" w:rsidRDefault="000A4F8C" w:rsidP="000A4F8C">
      <w:pPr>
        <w:numPr>
          <w:ilvl w:val="0"/>
          <w:numId w:val="31"/>
        </w:numPr>
        <w:ind w:right="-5"/>
        <w:jc w:val="both"/>
        <w:rPr>
          <w:rFonts w:ascii="Calibri" w:hAnsi="Calibri" w:cs="Tahoma"/>
          <w:sz w:val="17"/>
          <w:szCs w:val="17"/>
        </w:rPr>
      </w:pPr>
      <w:r w:rsidRPr="000A4F8C">
        <w:rPr>
          <w:rFonts w:ascii="Calibri" w:hAnsi="Calibri" w:cs="Tahoma"/>
          <w:sz w:val="17"/>
          <w:szCs w:val="17"/>
        </w:rPr>
        <w:t xml:space="preserve">El incumplimiento grave de las obligaciones contraídas por </w:t>
      </w:r>
      <w:r w:rsidRPr="000A4F8C">
        <w:rPr>
          <w:rFonts w:ascii="Calibri" w:hAnsi="Calibri" w:cs="Tahoma"/>
          <w:b/>
          <w:sz w:val="17"/>
          <w:szCs w:val="17"/>
        </w:rPr>
        <w:t>“EL PROVEEDOR”.</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Cuando </w:t>
      </w:r>
      <w:r w:rsidRPr="000A4F8C">
        <w:rPr>
          <w:rFonts w:ascii="Calibri" w:hAnsi="Calibri" w:cs="Tahoma"/>
          <w:b/>
          <w:sz w:val="17"/>
          <w:szCs w:val="17"/>
        </w:rPr>
        <w:t>“EL PROVEEDOR”</w:t>
      </w:r>
      <w:r w:rsidRPr="000A4F8C">
        <w:rPr>
          <w:rFonts w:ascii="Calibri" w:hAnsi="Calibri" w:cs="Tahoma"/>
          <w:sz w:val="17"/>
          <w:szCs w:val="17"/>
        </w:rPr>
        <w:t xml:space="preserve"> no cumpla con la prestación del servicio objeto del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no presta el servicio dentro del plazo señalado en 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no otorga la fianza de garantía de cumplimiento de contrato y en su caso el endoso de ampliación correspondiente, en los términos que se establecen en la cláusula décima cuarta, siendo a su cargo los daños y perjuicios que pudiere sufrir </w:t>
      </w:r>
      <w:r w:rsidRPr="000A4F8C">
        <w:rPr>
          <w:rFonts w:ascii="Calibri" w:hAnsi="Calibri" w:cs="Tahoma"/>
          <w:b/>
          <w:sz w:val="17"/>
          <w:szCs w:val="17"/>
        </w:rPr>
        <w:t>“S.S.N.L.”</w:t>
      </w:r>
      <w:r w:rsidRPr="000A4F8C">
        <w:rPr>
          <w:rFonts w:ascii="Calibri" w:hAnsi="Calibri" w:cs="Tahoma"/>
          <w:sz w:val="17"/>
          <w:szCs w:val="17"/>
        </w:rPr>
        <w:t xml:space="preserve"> por la falta de prestación del servicio objeto del presente instrumento.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incumple con cualquiera de las obligaciones establecidas en 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no realiza la prestación del servicio objeto del presente contrato, conforme a la calidad, características y presentación establecidas en las bases del concurso y su propuesta técnica y oferta económica.</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no da las facilidades necesarias a los supervisores que al efecto designe </w:t>
      </w:r>
      <w:r w:rsidRPr="000A4F8C">
        <w:rPr>
          <w:rFonts w:ascii="Calibri" w:hAnsi="Calibri" w:cs="Tahoma"/>
          <w:b/>
          <w:sz w:val="17"/>
          <w:szCs w:val="17"/>
        </w:rPr>
        <w:t>“S.S.N.L.”</w:t>
      </w:r>
      <w:r w:rsidRPr="000A4F8C">
        <w:rPr>
          <w:rFonts w:ascii="Calibri" w:hAnsi="Calibri" w:cs="Tahoma"/>
          <w:sz w:val="17"/>
          <w:szCs w:val="17"/>
        </w:rPr>
        <w:t>, para el ejercicio de su función.</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Por negativa a repetir o completar la prestación de los servicios, que </w:t>
      </w:r>
      <w:r w:rsidRPr="000A4F8C">
        <w:rPr>
          <w:rFonts w:ascii="Calibri" w:hAnsi="Calibri" w:cs="Tahoma"/>
          <w:b/>
          <w:sz w:val="17"/>
          <w:szCs w:val="17"/>
        </w:rPr>
        <w:t>“S.S.N.L.”</w:t>
      </w:r>
      <w:r w:rsidRPr="000A4F8C">
        <w:rPr>
          <w:rFonts w:ascii="Calibri" w:hAnsi="Calibri" w:cs="Tahoma"/>
          <w:sz w:val="17"/>
          <w:szCs w:val="17"/>
        </w:rPr>
        <w:t xml:space="preserve"> no acepte por deficientes.</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Por no cubrir con personal suficiente y capacitado la prestación del servicio objeto del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Si cede, traspasa o subcontrata la prestación del servicio objeto de este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Si es declarado en estado de quiebra o suspensión de pagos, por autoridad competente.</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se actualiza una o varias hipótesis de las previstas en la presente Cláusula, con excepción de las señaladas en el inciso K) la cual surtirá su efecto de inmediato, </w:t>
      </w:r>
      <w:r w:rsidRPr="000A4F8C">
        <w:rPr>
          <w:rFonts w:ascii="Calibri" w:hAnsi="Calibri" w:cs="Tahoma"/>
          <w:b/>
          <w:sz w:val="17"/>
          <w:szCs w:val="17"/>
        </w:rPr>
        <w:t>“S.S.N.L.”</w:t>
      </w:r>
      <w:r w:rsidRPr="000A4F8C">
        <w:rPr>
          <w:rFonts w:ascii="Calibri" w:hAnsi="Calibri" w:cs="Tahoma"/>
          <w:sz w:val="17"/>
          <w:szCs w:val="17"/>
        </w:rPr>
        <w:t xml:space="preserve"> requerirá por escrito a </w:t>
      </w:r>
      <w:r w:rsidRPr="000A4F8C">
        <w:rPr>
          <w:rFonts w:ascii="Calibri" w:hAnsi="Calibri" w:cs="Tahoma"/>
          <w:b/>
          <w:sz w:val="17"/>
          <w:szCs w:val="17"/>
        </w:rPr>
        <w:t>“EL PROVEEDOR”</w:t>
      </w:r>
      <w:r w:rsidRPr="000A4F8C">
        <w:rPr>
          <w:rFonts w:ascii="Calibri" w:hAnsi="Calibri" w:cs="Tahoma"/>
          <w:sz w:val="17"/>
          <w:szCs w:val="17"/>
        </w:rPr>
        <w:t xml:space="preserve"> para que dentro de los 5 días hábiles contados a partir de que se le notifique el incumplimiento de cualquiera de las obligaciones consignadas en este contrato, la subsane o manifieste lo que a su derecho convenga. Si </w:t>
      </w:r>
      <w:r w:rsidRPr="000A4F8C">
        <w:rPr>
          <w:rFonts w:ascii="Calibri" w:hAnsi="Calibri" w:cs="Tahoma"/>
          <w:b/>
          <w:sz w:val="17"/>
          <w:szCs w:val="17"/>
        </w:rPr>
        <w:t>“EL PROVEEDOR”</w:t>
      </w:r>
      <w:r w:rsidRPr="000A4F8C">
        <w:rPr>
          <w:rFonts w:ascii="Calibri" w:hAnsi="Calibri" w:cs="Tahoma"/>
          <w:sz w:val="17"/>
          <w:szCs w:val="17"/>
        </w:rPr>
        <w:t xml:space="preserve"> no cumpliere satisfactoriamente dicho requerimiento a juicio de </w:t>
      </w:r>
      <w:r w:rsidRPr="000A4F8C">
        <w:rPr>
          <w:rFonts w:ascii="Calibri" w:hAnsi="Calibri" w:cs="Tahoma"/>
          <w:b/>
          <w:sz w:val="17"/>
          <w:szCs w:val="17"/>
        </w:rPr>
        <w:t>“S.S.N.L.”,</w:t>
      </w:r>
      <w:r w:rsidRPr="000A4F8C">
        <w:rPr>
          <w:rFonts w:ascii="Calibri" w:hAnsi="Calibri" w:cs="Tahoma"/>
          <w:sz w:val="17"/>
          <w:szCs w:val="17"/>
        </w:rPr>
        <w:t xml:space="preserve"> se podrá ejercitar el derecho de rescisión previsto en esta cláusula.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La rescisión a que se refiere esta cláusula operará de pleno derecho y sin necesidad de Declaración Judicial, bastando para ello que “</w:t>
      </w:r>
      <w:r w:rsidRPr="000A4F8C">
        <w:rPr>
          <w:rFonts w:ascii="Calibri" w:hAnsi="Calibri" w:cs="Tahoma"/>
          <w:b/>
          <w:sz w:val="17"/>
          <w:szCs w:val="17"/>
        </w:rPr>
        <w:t>S.S.N.L.”</w:t>
      </w:r>
      <w:r w:rsidRPr="000A4F8C">
        <w:rPr>
          <w:rFonts w:ascii="Calibri" w:hAnsi="Calibri" w:cs="Tahoma"/>
          <w:sz w:val="17"/>
          <w:szCs w:val="17"/>
        </w:rPr>
        <w:t xml:space="preserve"> comunique a </w:t>
      </w:r>
      <w:r w:rsidRPr="000A4F8C">
        <w:rPr>
          <w:rFonts w:ascii="Calibri" w:hAnsi="Calibri" w:cs="Tahoma"/>
          <w:b/>
          <w:sz w:val="17"/>
          <w:szCs w:val="17"/>
        </w:rPr>
        <w:t>“EL PROVEEDOR”</w:t>
      </w:r>
      <w:r w:rsidRPr="000A4F8C">
        <w:rPr>
          <w:rFonts w:ascii="Calibri" w:hAnsi="Calibri" w:cs="Tahoma"/>
          <w:sz w:val="17"/>
          <w:szCs w:val="17"/>
        </w:rPr>
        <w:t xml:space="preserve"> por escrito tal determinación. Contra la determinación que se emita no procederá recurso alguno.</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CUARTA</w:t>
      </w:r>
      <w:r w:rsidRPr="000A4F8C">
        <w:rPr>
          <w:rFonts w:ascii="Calibri" w:hAnsi="Calibri" w:cs="Tahoma"/>
          <w:b/>
          <w:sz w:val="17"/>
          <w:szCs w:val="17"/>
        </w:rPr>
        <w:t>: MODIFICACIONES AL CONTRATO.-</w:t>
      </w:r>
      <w:r w:rsidRPr="000A4F8C">
        <w:rPr>
          <w:rFonts w:ascii="Calibri" w:hAnsi="Calibri" w:cs="Tahoma"/>
          <w:sz w:val="17"/>
          <w:szCs w:val="17"/>
        </w:rPr>
        <w:t xml:space="preserve"> El presente contrato podrá ser modificado siempre que el monto total de las modificaciones no rebase, en conjunto, el veinte por ciento de la cantidad establecida originalmente en el mismo, y el precio de los bienes o servicios, sea igual al pactado originalmente, de conformidad con lo establecido en el último párrafo del artículo 47 de la Ley de Adquisiciones, Arrendamientos y Contratación de Servicios del Estado de Nuevo León, vigente al inicio del procedimiento del cual deriva el presente contrato.</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sz w:val="17"/>
          <w:szCs w:val="17"/>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QUINTA</w:t>
      </w:r>
      <w:r w:rsidRPr="000A4F8C">
        <w:rPr>
          <w:rFonts w:ascii="Calibri" w:hAnsi="Calibri" w:cs="Tahoma"/>
          <w:b/>
          <w:sz w:val="17"/>
          <w:szCs w:val="17"/>
        </w:rPr>
        <w:t>: SUBCONTRATACIÓN.-</w:t>
      </w:r>
      <w:r w:rsidRPr="000A4F8C">
        <w:rPr>
          <w:rFonts w:ascii="Calibri" w:hAnsi="Calibr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SEXTA</w:t>
      </w:r>
      <w:r w:rsidRPr="000A4F8C">
        <w:rPr>
          <w:rFonts w:ascii="Calibri" w:hAnsi="Calibri" w:cs="Tahoma"/>
          <w:b/>
          <w:sz w:val="17"/>
          <w:szCs w:val="17"/>
        </w:rPr>
        <w:t xml:space="preserve">: LICENCIAS.- “EL PROVEEDOR” </w:t>
      </w:r>
      <w:r w:rsidRPr="000A4F8C">
        <w:rPr>
          <w:rFonts w:ascii="Calibri" w:hAnsi="Calibri" w:cs="Tahoma"/>
          <w:sz w:val="17"/>
          <w:szCs w:val="17"/>
        </w:rPr>
        <w:t>se hace responsable de contar con las licencias, autorizaciones y/o permisos que requiera la prestación del servicio objeto del presente contrato y que conforme a otras disposiciones sea necesario contar para la celebración del presente instrumento.</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lastRenderedPageBreak/>
        <w:t xml:space="preserve">DÉCIMA </w:t>
      </w:r>
      <w:r w:rsidR="00480B53">
        <w:rPr>
          <w:rFonts w:ascii="Calibri" w:hAnsi="Calibri" w:cs="Tahoma"/>
          <w:b/>
          <w:sz w:val="17"/>
          <w:szCs w:val="17"/>
        </w:rPr>
        <w:t>SÉPTIMA</w:t>
      </w:r>
      <w:r w:rsidRPr="000A4F8C">
        <w:rPr>
          <w:rFonts w:ascii="Calibri" w:hAnsi="Calibri" w:cs="Tahoma"/>
          <w:b/>
          <w:sz w:val="17"/>
          <w:szCs w:val="17"/>
        </w:rPr>
        <w:t xml:space="preserve">: DERECHOS DE AUTOR.- “EL PROVEEDOR” </w:t>
      </w:r>
      <w:r w:rsidRPr="000A4F8C">
        <w:rPr>
          <w:rFonts w:ascii="Calibri" w:hAnsi="Calibri" w:cs="Tahoma"/>
          <w:sz w:val="17"/>
          <w:szCs w:val="17"/>
        </w:rPr>
        <w:t xml:space="preserve">será el responsable de las violaciones en materia de derechos inherentes a la propiedad intelectual que se deriven de la prestación del </w:t>
      </w:r>
      <w:r w:rsidR="009879A3">
        <w:rPr>
          <w:rFonts w:ascii="Calibri" w:hAnsi="Calibri" w:cs="Tahoma"/>
          <w:sz w:val="17"/>
          <w:szCs w:val="17"/>
        </w:rPr>
        <w:t>SERVICIO DE SUMINISTRO DE OXÍGENO MEDICINAL A DOMICILIO</w:t>
      </w:r>
      <w:r w:rsidRPr="000A4F8C">
        <w:rPr>
          <w:rFonts w:ascii="Calibri" w:hAnsi="Calibri" w:cs="Tahoma"/>
          <w:sz w:val="17"/>
          <w:szCs w:val="17"/>
        </w:rPr>
        <w:t xml:space="preserve"> objeto del presente contrato y que se pudieran generar con la celebración del mismo.</w:t>
      </w:r>
    </w:p>
    <w:p w:rsidR="000A4F8C" w:rsidRPr="000A4F8C" w:rsidRDefault="000A4F8C" w:rsidP="000A4F8C">
      <w:pPr>
        <w:ind w:right="51"/>
        <w:jc w:val="both"/>
        <w:rPr>
          <w:rFonts w:ascii="Calibri" w:hAnsi="Calibri" w:cs="Tahoma"/>
          <w:sz w:val="17"/>
          <w:szCs w:val="17"/>
        </w:rPr>
      </w:pPr>
    </w:p>
    <w:p w:rsidR="000A4F8C" w:rsidRPr="000A4F8C" w:rsidRDefault="002A359C" w:rsidP="000A4F8C">
      <w:pPr>
        <w:ind w:right="51"/>
        <w:jc w:val="both"/>
        <w:rPr>
          <w:rFonts w:ascii="Calibri" w:hAnsi="Calibri" w:cs="Tahoma"/>
          <w:sz w:val="17"/>
          <w:szCs w:val="17"/>
        </w:rPr>
      </w:pPr>
      <w:r>
        <w:rPr>
          <w:rFonts w:ascii="Calibri" w:hAnsi="Calibri" w:cs="Tahoma"/>
          <w:b/>
          <w:sz w:val="17"/>
          <w:szCs w:val="17"/>
        </w:rPr>
        <w:t xml:space="preserve">DÉCIMA </w:t>
      </w:r>
      <w:r w:rsidR="00480B53">
        <w:rPr>
          <w:rFonts w:ascii="Calibri" w:hAnsi="Calibri" w:cs="Tahoma"/>
          <w:b/>
          <w:sz w:val="17"/>
          <w:szCs w:val="17"/>
        </w:rPr>
        <w:t>OCTAVA</w:t>
      </w:r>
      <w:r w:rsidR="000A4F8C" w:rsidRPr="000A4F8C">
        <w:rPr>
          <w:rFonts w:ascii="Calibri" w:hAnsi="Calibri" w:cs="Tahoma"/>
          <w:b/>
          <w:sz w:val="17"/>
          <w:szCs w:val="17"/>
        </w:rPr>
        <w:t>: LEGISLACIÓN.-</w:t>
      </w:r>
      <w:r w:rsidR="000A4F8C" w:rsidRPr="000A4F8C">
        <w:rPr>
          <w:rFonts w:ascii="Calibri" w:hAnsi="Calibri" w:cs="Tahoma"/>
          <w:sz w:val="17"/>
          <w:szCs w:val="17"/>
        </w:rPr>
        <w:t xml:space="preserve"> </w:t>
      </w:r>
      <w:r w:rsidR="000A4F8C" w:rsidRPr="000A4F8C">
        <w:rPr>
          <w:rFonts w:ascii="Calibri" w:hAnsi="Calibri" w:cs="Tahoma"/>
          <w:b/>
          <w:sz w:val="17"/>
          <w:szCs w:val="17"/>
        </w:rPr>
        <w:t xml:space="preserve">“LAS PARTES” </w:t>
      </w:r>
      <w:r w:rsidR="000A4F8C" w:rsidRPr="000A4F8C">
        <w:rPr>
          <w:rFonts w:ascii="Calibri" w:hAnsi="Calibri" w:cs="Tahoma"/>
          <w:sz w:val="17"/>
          <w:szCs w:val="17"/>
        </w:rPr>
        <w:t>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 vigente al inicio del procedimiento del cual deriva el presente contrato.</w:t>
      </w:r>
    </w:p>
    <w:p w:rsidR="000A4F8C" w:rsidRPr="000A4F8C" w:rsidRDefault="000A4F8C" w:rsidP="000A4F8C">
      <w:pPr>
        <w:ind w:right="51"/>
        <w:jc w:val="both"/>
        <w:rPr>
          <w:rFonts w:ascii="Calibri" w:hAnsi="Calibri" w:cs="Tahoma"/>
          <w:b/>
          <w:sz w:val="17"/>
          <w:szCs w:val="17"/>
        </w:rPr>
      </w:pPr>
    </w:p>
    <w:p w:rsidR="000A4F8C" w:rsidRPr="000A4F8C" w:rsidRDefault="00480B53" w:rsidP="000A4F8C">
      <w:pPr>
        <w:jc w:val="both"/>
        <w:rPr>
          <w:rFonts w:ascii="Calibri" w:hAnsi="Calibri" w:cs="Tahoma"/>
          <w:sz w:val="17"/>
          <w:szCs w:val="17"/>
        </w:rPr>
      </w:pPr>
      <w:r>
        <w:rPr>
          <w:rFonts w:ascii="Calibri" w:hAnsi="Calibri" w:cs="Tahoma"/>
          <w:b/>
          <w:sz w:val="17"/>
          <w:szCs w:val="17"/>
        </w:rPr>
        <w:t>DÉCIMA NOVENA</w:t>
      </w:r>
      <w:r w:rsidR="000A4F8C" w:rsidRPr="000A4F8C">
        <w:rPr>
          <w:rFonts w:ascii="Calibri" w:hAnsi="Calibri" w:cs="Tahoma"/>
          <w:b/>
          <w:sz w:val="17"/>
          <w:szCs w:val="17"/>
        </w:rPr>
        <w:t>: JURISDICCIÓN.-</w:t>
      </w:r>
      <w:r w:rsidR="000A4F8C" w:rsidRPr="000A4F8C">
        <w:rPr>
          <w:rFonts w:ascii="Calibri" w:hAnsi="Calibri" w:cs="Tahoma"/>
          <w:sz w:val="17"/>
          <w:szCs w:val="17"/>
        </w:rPr>
        <w:t xml:space="preserve"> Para la interpretación y cumplimiento del presente instrumento, así como para todo aquello que no </w:t>
      </w:r>
      <w:proofErr w:type="spellStart"/>
      <w:r w:rsidR="000A4F8C" w:rsidRPr="000A4F8C">
        <w:rPr>
          <w:rFonts w:ascii="Calibri" w:hAnsi="Calibri" w:cs="Tahoma"/>
          <w:sz w:val="17"/>
          <w:szCs w:val="17"/>
        </w:rPr>
        <w:t>este</w:t>
      </w:r>
      <w:proofErr w:type="spellEnd"/>
      <w:r w:rsidR="000A4F8C" w:rsidRPr="000A4F8C">
        <w:rPr>
          <w:rFonts w:ascii="Calibri" w:hAnsi="Calibri" w:cs="Tahoma"/>
          <w:sz w:val="17"/>
          <w:szCs w:val="17"/>
        </w:rPr>
        <w:t xml:space="preserve"> expresamente estipulado en el mismo, </w:t>
      </w:r>
      <w:r w:rsidR="000A4F8C" w:rsidRPr="000A4F8C">
        <w:rPr>
          <w:rFonts w:ascii="Calibri" w:hAnsi="Calibri" w:cs="Tahoma"/>
          <w:b/>
          <w:sz w:val="17"/>
          <w:szCs w:val="17"/>
        </w:rPr>
        <w:t>“LAS PARTES”</w:t>
      </w:r>
      <w:r w:rsidR="000A4F8C" w:rsidRPr="000A4F8C">
        <w:rPr>
          <w:rFonts w:ascii="Calibri" w:hAnsi="Calibri" w:cs="Tahoma"/>
          <w:sz w:val="17"/>
          <w:szCs w:val="17"/>
        </w:rPr>
        <w:t xml:space="preserve"> lo resolverán de común acuerdo y de no ser esto posible,</w:t>
      </w:r>
      <w:r w:rsidR="000A4F8C" w:rsidRPr="000A4F8C">
        <w:rPr>
          <w:rFonts w:ascii="Calibri" w:hAnsi="Calibri" w:cs="Tahoma"/>
          <w:b/>
          <w:sz w:val="17"/>
          <w:szCs w:val="17"/>
        </w:rPr>
        <w:t xml:space="preserve"> </w:t>
      </w:r>
      <w:r w:rsidR="000A4F8C" w:rsidRPr="000A4F8C">
        <w:rPr>
          <w:rFonts w:ascii="Calibri" w:hAnsi="Calibri" w:cs="Tahoma"/>
          <w:sz w:val="17"/>
          <w:szCs w:val="17"/>
        </w:rPr>
        <w:t xml:space="preserve">se someten a la jurisdicción de los Tribunales Competentes de la Ciudad de Monterrey, Nuevo León, por lo tanto, </w:t>
      </w:r>
      <w:r w:rsidR="000A4F8C" w:rsidRPr="000A4F8C">
        <w:rPr>
          <w:rFonts w:ascii="Calibri" w:hAnsi="Calibri" w:cs="Tahoma"/>
          <w:b/>
          <w:sz w:val="17"/>
          <w:szCs w:val="17"/>
        </w:rPr>
        <w:t>“EL PROVEEDOR”</w:t>
      </w:r>
      <w:r w:rsidR="000A4F8C" w:rsidRPr="000A4F8C">
        <w:rPr>
          <w:rFonts w:ascii="Calibri" w:hAnsi="Calibri" w:cs="Tahoma"/>
          <w:sz w:val="17"/>
          <w:szCs w:val="17"/>
        </w:rPr>
        <w:t xml:space="preserve"> renuncia al fuero que por razón de su domicilio presente o futuro pudiera corresponderle.</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 xml:space="preserve">Leído que fue el presente contrato y enteradas las partes de su valor y consecuencias legales, se firma por triplicado en la Ciudad de Monterrey, Nuevo León, a los </w:t>
      </w:r>
      <w:r w:rsidRPr="000A4F8C">
        <w:rPr>
          <w:rFonts w:ascii="Calibri" w:hAnsi="Calibri" w:cs="Tahoma"/>
          <w:b/>
          <w:sz w:val="17"/>
          <w:szCs w:val="17"/>
        </w:rPr>
        <w:t>_____</w:t>
      </w:r>
      <w:r w:rsidRPr="000A4F8C">
        <w:rPr>
          <w:rFonts w:ascii="Calibri" w:hAnsi="Calibri"/>
          <w:sz w:val="17"/>
          <w:szCs w:val="17"/>
        </w:rPr>
        <w:t xml:space="preserve"> días del mes de </w:t>
      </w:r>
      <w:r w:rsidRPr="000A4F8C">
        <w:rPr>
          <w:rFonts w:ascii="Calibri" w:hAnsi="Calibri" w:cs="Tahoma"/>
          <w:b/>
          <w:sz w:val="17"/>
          <w:szCs w:val="17"/>
        </w:rPr>
        <w:t>_____</w:t>
      </w:r>
      <w:r w:rsidRPr="000A4F8C">
        <w:rPr>
          <w:rFonts w:ascii="Calibri" w:hAnsi="Calibri"/>
          <w:sz w:val="17"/>
          <w:szCs w:val="17"/>
        </w:rPr>
        <w:t xml:space="preserve"> del año </w:t>
      </w:r>
      <w:r w:rsidRPr="000A4F8C">
        <w:rPr>
          <w:rFonts w:ascii="Calibri" w:hAnsi="Calibri" w:cs="Tahoma"/>
          <w:b/>
          <w:sz w:val="17"/>
          <w:szCs w:val="17"/>
        </w:rPr>
        <w:t>_____</w:t>
      </w:r>
      <w:r w:rsidRPr="000A4F8C">
        <w:rPr>
          <w:rFonts w:ascii="Calibri" w:hAnsi="Calibri"/>
          <w:sz w:val="17"/>
          <w:szCs w:val="17"/>
        </w:rPr>
        <w:t>.</w:t>
      </w: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71786E" w:rsidP="00572D88">
      <w:pPr>
        <w:ind w:right="-5"/>
        <w:jc w:val="center"/>
        <w:rPr>
          <w:rFonts w:asciiTheme="minorHAnsi" w:hAnsiTheme="minorHAnsi"/>
          <w:sz w:val="18"/>
          <w:szCs w:val="18"/>
        </w:rPr>
      </w:pPr>
      <w:r>
        <w:rPr>
          <w:rFonts w:asciiTheme="minorHAnsi" w:hAnsiTheme="minorHAnsi"/>
          <w:sz w:val="18"/>
          <w:szCs w:val="18"/>
        </w:rPr>
        <w:t>C.P. AARON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C36" w:rsidRDefault="00287C36" w:rsidP="007F0B73">
      <w:r>
        <w:separator/>
      </w:r>
    </w:p>
  </w:endnote>
  <w:endnote w:type="continuationSeparator" w:id="0">
    <w:p w:rsidR="00287C36" w:rsidRDefault="00287C36"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eiryo">
    <w:panose1 w:val="020B0604030504040204"/>
    <w:charset w:val="80"/>
    <w:family w:val="swiss"/>
    <w:pitch w:val="variable"/>
    <w:sig w:usb0="E00002FF" w:usb1="6AC7FFFF"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FC01BF" w:rsidRPr="007E6B77" w:rsidRDefault="00FC01BF" w:rsidP="005A2626">
        <w:pPr>
          <w:pStyle w:val="Piedepgina"/>
          <w:jc w:val="center"/>
          <w:rPr>
            <w:rFonts w:ascii="Century Gothic" w:hAnsi="Century Gothic"/>
            <w:b/>
            <w:color w:val="7030A0"/>
            <w:sz w:val="18"/>
            <w:szCs w:val="14"/>
          </w:rPr>
        </w:pPr>
      </w:p>
      <w:p w:rsidR="00FC01BF" w:rsidRPr="007E6B77" w:rsidRDefault="00FC01BF" w:rsidP="005A2626">
        <w:pPr>
          <w:pStyle w:val="Piedepgina"/>
          <w:tabs>
            <w:tab w:val="left" w:pos="6379"/>
          </w:tabs>
          <w:ind w:right="-232" w:hanging="284"/>
          <w:jc w:val="center"/>
          <w:rPr>
            <w:rFonts w:ascii="Century Gothic" w:hAnsi="Century Gothic"/>
            <w:b/>
            <w:color w:val="7030A0"/>
            <w:sz w:val="18"/>
            <w:szCs w:val="14"/>
          </w:rPr>
        </w:pPr>
        <w:r w:rsidRPr="007E6B77">
          <w:rPr>
            <w:rFonts w:ascii="Century Gothic" w:hAnsi="Century Gothic"/>
            <w:b/>
            <w:color w:val="7030A0"/>
            <w:sz w:val="18"/>
            <w:szCs w:val="14"/>
          </w:rPr>
          <w:t>LICITACIÓN PÚBLICA NACIONAL PRESENCIAL</w:t>
        </w:r>
      </w:p>
      <w:p w:rsidR="00FC01BF" w:rsidRPr="007E6B77" w:rsidRDefault="00FC01BF" w:rsidP="005A2626">
        <w:pPr>
          <w:pStyle w:val="Piedepgina"/>
          <w:jc w:val="center"/>
          <w:rPr>
            <w:b/>
            <w:color w:val="7030A0"/>
            <w:szCs w:val="16"/>
          </w:rPr>
        </w:pPr>
        <w:r>
          <w:rPr>
            <w:rFonts w:ascii="Century Gothic" w:hAnsi="Century Gothic"/>
            <w:b/>
            <w:color w:val="7030A0"/>
            <w:sz w:val="18"/>
            <w:szCs w:val="16"/>
          </w:rPr>
          <w:t>No. LP-919044992-N43-2020</w:t>
        </w:r>
        <w:r w:rsidRPr="007E6B77">
          <w:rPr>
            <w:rFonts w:ascii="Century Gothic" w:hAnsi="Century Gothic"/>
            <w:b/>
            <w:color w:val="7030A0"/>
            <w:sz w:val="18"/>
            <w:szCs w:val="16"/>
          </w:rPr>
          <w:t xml:space="preserve">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7E6B77">
                  <w:rPr>
                    <w:rFonts w:ascii="Century Gothic" w:hAnsi="Century Gothic"/>
                    <w:b/>
                    <w:color w:val="7030A0"/>
                    <w:sz w:val="18"/>
                    <w:szCs w:val="16"/>
                  </w:rPr>
                  <w:t xml:space="preserve">Página </w:t>
                </w:r>
                <w:r w:rsidRPr="007E6B77">
                  <w:rPr>
                    <w:rFonts w:ascii="Century Gothic" w:hAnsi="Century Gothic"/>
                    <w:b/>
                    <w:color w:val="7030A0"/>
                    <w:sz w:val="18"/>
                    <w:szCs w:val="16"/>
                  </w:rPr>
                  <w:fldChar w:fldCharType="begin"/>
                </w:r>
                <w:r w:rsidRPr="007E6B77">
                  <w:rPr>
                    <w:rFonts w:ascii="Century Gothic" w:hAnsi="Century Gothic"/>
                    <w:b/>
                    <w:color w:val="7030A0"/>
                    <w:sz w:val="18"/>
                    <w:szCs w:val="16"/>
                  </w:rPr>
                  <w:instrText>PAGE</w:instrText>
                </w:r>
                <w:r w:rsidRPr="007E6B77">
                  <w:rPr>
                    <w:rFonts w:ascii="Century Gothic" w:hAnsi="Century Gothic"/>
                    <w:b/>
                    <w:color w:val="7030A0"/>
                    <w:sz w:val="18"/>
                    <w:szCs w:val="16"/>
                  </w:rPr>
                  <w:fldChar w:fldCharType="separate"/>
                </w:r>
                <w:r w:rsidR="002C538E">
                  <w:rPr>
                    <w:rFonts w:ascii="Century Gothic" w:hAnsi="Century Gothic"/>
                    <w:b/>
                    <w:noProof/>
                    <w:color w:val="7030A0"/>
                    <w:sz w:val="18"/>
                    <w:szCs w:val="16"/>
                  </w:rPr>
                  <w:t>33</w:t>
                </w:r>
                <w:r w:rsidRPr="007E6B77">
                  <w:rPr>
                    <w:rFonts w:ascii="Century Gothic" w:hAnsi="Century Gothic"/>
                    <w:b/>
                    <w:color w:val="7030A0"/>
                    <w:sz w:val="18"/>
                    <w:szCs w:val="16"/>
                  </w:rPr>
                  <w:fldChar w:fldCharType="end"/>
                </w:r>
                <w:r w:rsidRPr="007E6B77">
                  <w:rPr>
                    <w:rFonts w:ascii="Century Gothic" w:hAnsi="Century Gothic"/>
                    <w:b/>
                    <w:color w:val="7030A0"/>
                    <w:sz w:val="18"/>
                    <w:szCs w:val="16"/>
                  </w:rPr>
                  <w:t xml:space="preserve"> de </w:t>
                </w:r>
                <w:r w:rsidRPr="007E6B77">
                  <w:rPr>
                    <w:rFonts w:ascii="Century Gothic" w:hAnsi="Century Gothic"/>
                    <w:b/>
                    <w:color w:val="7030A0"/>
                    <w:sz w:val="18"/>
                    <w:szCs w:val="16"/>
                  </w:rPr>
                  <w:fldChar w:fldCharType="begin"/>
                </w:r>
                <w:r w:rsidRPr="007E6B77">
                  <w:rPr>
                    <w:rFonts w:ascii="Century Gothic" w:hAnsi="Century Gothic"/>
                    <w:b/>
                    <w:color w:val="7030A0"/>
                    <w:sz w:val="18"/>
                    <w:szCs w:val="16"/>
                  </w:rPr>
                  <w:instrText>NUMPAGES</w:instrText>
                </w:r>
                <w:r w:rsidRPr="007E6B77">
                  <w:rPr>
                    <w:rFonts w:ascii="Century Gothic" w:hAnsi="Century Gothic"/>
                    <w:b/>
                    <w:color w:val="7030A0"/>
                    <w:sz w:val="18"/>
                    <w:szCs w:val="16"/>
                  </w:rPr>
                  <w:fldChar w:fldCharType="separate"/>
                </w:r>
                <w:r w:rsidR="002C538E">
                  <w:rPr>
                    <w:rFonts w:ascii="Century Gothic" w:hAnsi="Century Gothic"/>
                    <w:b/>
                    <w:noProof/>
                    <w:color w:val="7030A0"/>
                    <w:sz w:val="18"/>
                    <w:szCs w:val="16"/>
                  </w:rPr>
                  <w:t>46</w:t>
                </w:r>
                <w:r w:rsidRPr="007E6B77">
                  <w:rPr>
                    <w:rFonts w:ascii="Century Gothic" w:hAnsi="Century Gothic"/>
                    <w:b/>
                    <w:color w:val="7030A0"/>
                    <w:sz w:val="18"/>
                    <w:szCs w:val="16"/>
                  </w:rPr>
                  <w:fldChar w:fldCharType="end"/>
                </w:r>
              </w:sdtContent>
            </w:sdt>
          </w:sdtContent>
        </w:sdt>
      </w:p>
      <w:p w:rsidR="00FC01BF" w:rsidRPr="00CE2E1F" w:rsidRDefault="00FC01BF" w:rsidP="005A2626">
        <w:pPr>
          <w:pStyle w:val="Piedepgina"/>
          <w:jc w:val="center"/>
          <w:rPr>
            <w:b/>
            <w:color w:val="009999"/>
          </w:rPr>
        </w:pPr>
        <w:r>
          <w:rPr>
            <w:noProof/>
            <w:lang w:val="es-MX" w:eastAsia="es-MX"/>
          </w:rPr>
          <w:drawing>
            <wp:anchor distT="0" distB="0" distL="114300" distR="114300" simplePos="0" relativeHeight="251661312" behindDoc="1" locked="0" layoutInCell="1" allowOverlap="1" wp14:anchorId="78A8115D" wp14:editId="62AF1FAF">
              <wp:simplePos x="0" y="0"/>
              <wp:positionH relativeFrom="margin">
                <wp:posOffset>-172841</wp:posOffset>
              </wp:positionH>
              <wp:positionV relativeFrom="page">
                <wp:posOffset>9107805</wp:posOffset>
              </wp:positionV>
              <wp:extent cx="7192800" cy="709200"/>
              <wp:effectExtent l="0" t="0" r="0" b="0"/>
              <wp:wrapNone/>
              <wp:docPr id="2"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800" cy="7092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FC01BF" w:rsidRPr="004C675C" w:rsidRDefault="00FC01BF" w:rsidP="005A2626">
    <w:pPr>
      <w:pStyle w:val="Piedepgina"/>
    </w:pPr>
  </w:p>
  <w:p w:rsidR="00FC01BF" w:rsidRDefault="00FC01BF" w:rsidP="005A2626"/>
  <w:p w:rsidR="00FC01BF" w:rsidRDefault="00FC01BF"/>
  <w:p w:rsidR="00FC01BF" w:rsidRDefault="00FC01BF"/>
  <w:p w:rsidR="00FC01BF" w:rsidRDefault="00FC01BF"/>
  <w:p w:rsidR="00FC01BF" w:rsidRDefault="00FC01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C36" w:rsidRDefault="00287C36" w:rsidP="007F0B73">
      <w:r>
        <w:separator/>
      </w:r>
    </w:p>
  </w:footnote>
  <w:footnote w:type="continuationSeparator" w:id="0">
    <w:p w:rsidR="00287C36" w:rsidRDefault="00287C36"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1BF" w:rsidRPr="00C765F1" w:rsidRDefault="00FC01BF"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256B1000" wp14:editId="17519D07">
          <wp:simplePos x="0" y="0"/>
          <wp:positionH relativeFrom="column">
            <wp:posOffset>-513080</wp:posOffset>
          </wp:positionH>
          <wp:positionV relativeFrom="paragraph">
            <wp:posOffset>-359410</wp:posOffset>
          </wp:positionV>
          <wp:extent cx="2109600" cy="1490400"/>
          <wp:effectExtent l="0" t="0" r="0" b="0"/>
          <wp:wrapNone/>
          <wp:docPr id="1"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FC01BF" w:rsidRPr="00C765F1" w:rsidRDefault="00FC01BF" w:rsidP="00313C66">
    <w:pPr>
      <w:jc w:val="center"/>
      <w:rPr>
        <w:rFonts w:ascii="Corbel" w:hAnsi="Corbel"/>
        <w:b/>
        <w:szCs w:val="16"/>
      </w:rPr>
    </w:pPr>
    <w:r w:rsidRPr="00C765F1">
      <w:rPr>
        <w:rFonts w:ascii="Corbel" w:hAnsi="Corbel"/>
        <w:b/>
        <w:szCs w:val="16"/>
      </w:rPr>
      <w:t>SERVICIOS DE SALUD DE NUEVO LEÓN</w:t>
    </w:r>
  </w:p>
  <w:p w:rsidR="00FC01BF" w:rsidRPr="00180FA7" w:rsidRDefault="00FC01BF"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FC01BF" w:rsidRDefault="00FC01BF"/>
  <w:p w:rsidR="00FC01BF" w:rsidRDefault="00FC01BF"/>
  <w:p w:rsidR="00FC01BF" w:rsidRDefault="00FC01BF"/>
  <w:p w:rsidR="00FC01BF" w:rsidRDefault="00FC01BF"/>
  <w:p w:rsidR="00FC01BF" w:rsidRDefault="00FC01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125504"/>
    <w:multiLevelType w:val="hybridMultilevel"/>
    <w:tmpl w:val="7824934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041304EA"/>
    <w:multiLevelType w:val="hybridMultilevel"/>
    <w:tmpl w:val="7708FC68"/>
    <w:lvl w:ilvl="0" w:tplc="690A29EA">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59D7DE3"/>
    <w:multiLevelType w:val="hybridMultilevel"/>
    <w:tmpl w:val="A8FC807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0" w15:restartNumberingAfterBreak="0">
    <w:nsid w:val="0FFD123F"/>
    <w:multiLevelType w:val="hybridMultilevel"/>
    <w:tmpl w:val="3BA8F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6" w15:restartNumberingAfterBreak="0">
    <w:nsid w:val="1F4308DA"/>
    <w:multiLevelType w:val="multilevel"/>
    <w:tmpl w:val="9A3C82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63F0052"/>
    <w:multiLevelType w:val="hybridMultilevel"/>
    <w:tmpl w:val="80C8DA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76C2430"/>
    <w:multiLevelType w:val="hybridMultilevel"/>
    <w:tmpl w:val="5D948786"/>
    <w:lvl w:ilvl="0" w:tplc="3F96C8A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D235FD2"/>
    <w:multiLevelType w:val="hybridMultilevel"/>
    <w:tmpl w:val="79D8A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6C56E36"/>
    <w:multiLevelType w:val="hybridMultilevel"/>
    <w:tmpl w:val="17F2FF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9681500"/>
    <w:multiLevelType w:val="multilevel"/>
    <w:tmpl w:val="3BEE99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8" w15:restartNumberingAfterBreak="0">
    <w:nsid w:val="3D15191A"/>
    <w:multiLevelType w:val="hybridMultilevel"/>
    <w:tmpl w:val="568A7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2FC006E"/>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51A3167"/>
    <w:multiLevelType w:val="hybridMultilevel"/>
    <w:tmpl w:val="BD4E0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Marlett" w:hAnsi="Marlett"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Marlett" w:hAnsi="Marlett"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Marlett" w:hAnsi="Marlett" w:hint="default"/>
      </w:rPr>
    </w:lvl>
  </w:abstractNum>
  <w:abstractNum w:abstractNumId="36"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A8A6369"/>
    <w:multiLevelType w:val="hybridMultilevel"/>
    <w:tmpl w:val="E268540E"/>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15:restartNumberingAfterBreak="0">
    <w:nsid w:val="51A03941"/>
    <w:multiLevelType w:val="hybridMultilevel"/>
    <w:tmpl w:val="02F240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15:restartNumberingAfterBreak="0">
    <w:nsid w:val="560D7114"/>
    <w:multiLevelType w:val="singleLevel"/>
    <w:tmpl w:val="D95E76BE"/>
    <w:lvl w:ilvl="0">
      <w:start w:val="1"/>
      <w:numFmt w:val="lowerLetter"/>
      <w:lvlText w:val="%1)"/>
      <w:legacy w:legacy="1" w:legacySpace="0" w:legacyIndent="283"/>
      <w:lvlJc w:val="left"/>
      <w:pPr>
        <w:ind w:left="283" w:hanging="283"/>
      </w:pPr>
      <w:rPr>
        <w:b/>
      </w:rPr>
    </w:lvl>
  </w:abstractNum>
  <w:abstractNum w:abstractNumId="41"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2" w15:restartNumberingAfterBreak="0">
    <w:nsid w:val="588C344A"/>
    <w:multiLevelType w:val="hybridMultilevel"/>
    <w:tmpl w:val="9656C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BFE6292"/>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4" w15:restartNumberingAfterBreak="0">
    <w:nsid w:val="5D48547C"/>
    <w:multiLevelType w:val="hybridMultilevel"/>
    <w:tmpl w:val="E070D23A"/>
    <w:lvl w:ilvl="0" w:tplc="08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5" w15:restartNumberingAfterBreak="0">
    <w:nsid w:val="6091680E"/>
    <w:multiLevelType w:val="hybridMultilevel"/>
    <w:tmpl w:val="6EE22E56"/>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6" w15:restartNumberingAfterBreak="0">
    <w:nsid w:val="636E2EF6"/>
    <w:multiLevelType w:val="hybridMultilevel"/>
    <w:tmpl w:val="CB96B504"/>
    <w:lvl w:ilvl="0" w:tplc="EA903286">
      <w:start w:val="1"/>
      <w:numFmt w:val="lowerLetter"/>
      <w:lvlText w:val="%1)"/>
      <w:lvlJc w:val="left"/>
      <w:pPr>
        <w:ind w:left="720" w:hanging="360"/>
      </w:pPr>
      <w:rPr>
        <w:rFonts w:ascii="Arial" w:eastAsia="Calibr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63BE2D95"/>
    <w:multiLevelType w:val="hybridMultilevel"/>
    <w:tmpl w:val="CB96B504"/>
    <w:lvl w:ilvl="0" w:tplc="EA903286">
      <w:start w:val="1"/>
      <w:numFmt w:val="lowerLetter"/>
      <w:lvlText w:val="%1)"/>
      <w:lvlJc w:val="left"/>
      <w:pPr>
        <w:ind w:left="720" w:hanging="360"/>
      </w:pPr>
      <w:rPr>
        <w:rFonts w:ascii="Arial" w:eastAsia="Calibr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9"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C6B7366"/>
    <w:multiLevelType w:val="hybridMultilevel"/>
    <w:tmpl w:val="17F2FF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3" w15:restartNumberingAfterBreak="0">
    <w:nsid w:val="7E345A53"/>
    <w:multiLevelType w:val="multilevel"/>
    <w:tmpl w:val="30AEFDF0"/>
    <w:lvl w:ilvl="0">
      <w:start w:val="1"/>
      <w:numFmt w:val="decimal"/>
      <w:lvlText w:val="%1."/>
      <w:lvlJc w:val="left"/>
      <w:pPr>
        <w:ind w:left="450" w:hanging="450"/>
      </w:pPr>
      <w:rPr>
        <w:rFonts w:hint="default"/>
      </w:rPr>
    </w:lvl>
    <w:lvl w:ilvl="1">
      <w:start w:val="1"/>
      <w:numFmt w:val="decimal"/>
      <w:lvlText w:val="%1.%2."/>
      <w:lvlJc w:val="left"/>
      <w:pPr>
        <w:ind w:left="875" w:hanging="450"/>
      </w:pPr>
      <w:rPr>
        <w:rFonts w:hint="default"/>
      </w:rPr>
    </w:lvl>
    <w:lvl w:ilvl="2">
      <w:start w:val="1"/>
      <w:numFmt w:val="decimal"/>
      <w:lvlText w:val="%1.%2.%3."/>
      <w:lvlJc w:val="left"/>
      <w:pPr>
        <w:ind w:left="2989"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54" w15:restartNumberingAfterBreak="0">
    <w:nsid w:val="7FC045AA"/>
    <w:multiLevelType w:val="hybridMultilevel"/>
    <w:tmpl w:val="9F783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9"/>
  </w:num>
  <w:num w:numId="2">
    <w:abstractNumId w:val="11"/>
  </w:num>
  <w:num w:numId="3">
    <w:abstractNumId w:val="27"/>
  </w:num>
  <w:num w:numId="4">
    <w:abstractNumId w:val="41"/>
  </w:num>
  <w:num w:numId="5">
    <w:abstractNumId w:val="6"/>
  </w:num>
  <w:num w:numId="6">
    <w:abstractNumId w:val="0"/>
  </w:num>
  <w:num w:numId="7">
    <w:abstractNumId w:val="18"/>
  </w:num>
  <w:num w:numId="8">
    <w:abstractNumId w:val="17"/>
  </w:num>
  <w:num w:numId="9">
    <w:abstractNumId w:val="36"/>
  </w:num>
  <w:num w:numId="10">
    <w:abstractNumId w:val="21"/>
  </w:num>
  <w:num w:numId="11">
    <w:abstractNumId w:val="13"/>
  </w:num>
  <w:num w:numId="12">
    <w:abstractNumId w:val="14"/>
  </w:num>
  <w:num w:numId="13">
    <w:abstractNumId w:val="15"/>
  </w:num>
  <w:num w:numId="14">
    <w:abstractNumId w:val="22"/>
  </w:num>
  <w:num w:numId="15">
    <w:abstractNumId w:val="26"/>
  </w:num>
  <w:num w:numId="16">
    <w:abstractNumId w:val="34"/>
  </w:num>
  <w:num w:numId="17">
    <w:abstractNumId w:val="32"/>
  </w:num>
  <w:num w:numId="18">
    <w:abstractNumId w:val="30"/>
  </w:num>
  <w:num w:numId="19">
    <w:abstractNumId w:val="29"/>
  </w:num>
  <w:num w:numId="20">
    <w:abstractNumId w:val="50"/>
  </w:num>
  <w:num w:numId="21">
    <w:abstractNumId w:val="12"/>
  </w:num>
  <w:num w:numId="22">
    <w:abstractNumId w:val="33"/>
  </w:num>
  <w:num w:numId="23">
    <w:abstractNumId w:val="53"/>
  </w:num>
  <w:num w:numId="24">
    <w:abstractNumId w:val="42"/>
  </w:num>
  <w:num w:numId="25">
    <w:abstractNumId w:val="25"/>
  </w:num>
  <w:num w:numId="26">
    <w:abstractNumId w:val="10"/>
  </w:num>
  <w:num w:numId="27">
    <w:abstractNumId w:val="35"/>
  </w:num>
  <w:num w:numId="28">
    <w:abstractNumId w:val="23"/>
  </w:num>
  <w:num w:numId="29">
    <w:abstractNumId w:val="54"/>
  </w:num>
  <w:num w:numId="30">
    <w:abstractNumId w:val="9"/>
  </w:num>
  <w:num w:numId="31">
    <w:abstractNumId w:val="40"/>
  </w:num>
  <w:num w:numId="32">
    <w:abstractNumId w:val="8"/>
  </w:num>
  <w:num w:numId="33">
    <w:abstractNumId w:val="43"/>
  </w:num>
  <w:num w:numId="34">
    <w:abstractNumId w:val="31"/>
  </w:num>
  <w:num w:numId="35">
    <w:abstractNumId w:val="37"/>
  </w:num>
  <w:num w:numId="36">
    <w:abstractNumId w:val="48"/>
  </w:num>
  <w:num w:numId="37">
    <w:abstractNumId w:val="44"/>
  </w:num>
  <w:num w:numId="38">
    <w:abstractNumId w:val="19"/>
  </w:num>
  <w:num w:numId="39">
    <w:abstractNumId w:val="7"/>
  </w:num>
  <w:num w:numId="40">
    <w:abstractNumId w:val="20"/>
  </w:num>
  <w:num w:numId="41">
    <w:abstractNumId w:val="45"/>
  </w:num>
  <w:num w:numId="42">
    <w:abstractNumId w:val="38"/>
  </w:num>
  <w:num w:numId="43">
    <w:abstractNumId w:val="39"/>
  </w:num>
  <w:num w:numId="44">
    <w:abstractNumId w:val="28"/>
  </w:num>
  <w:num w:numId="45">
    <w:abstractNumId w:val="46"/>
  </w:num>
  <w:num w:numId="46">
    <w:abstractNumId w:val="24"/>
  </w:num>
  <w:num w:numId="47">
    <w:abstractNumId w:val="51"/>
  </w:num>
  <w:num w:numId="48">
    <w:abstractNumId w:val="47"/>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098C"/>
    <w:rsid w:val="00011E90"/>
    <w:rsid w:val="000140A0"/>
    <w:rsid w:val="000173BC"/>
    <w:rsid w:val="00021337"/>
    <w:rsid w:val="0002354C"/>
    <w:rsid w:val="00024FCD"/>
    <w:rsid w:val="000250D0"/>
    <w:rsid w:val="00026280"/>
    <w:rsid w:val="000267C5"/>
    <w:rsid w:val="00030424"/>
    <w:rsid w:val="000348C5"/>
    <w:rsid w:val="00037DE1"/>
    <w:rsid w:val="0004140A"/>
    <w:rsid w:val="00043532"/>
    <w:rsid w:val="0004563D"/>
    <w:rsid w:val="000469C3"/>
    <w:rsid w:val="000626EB"/>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0EA"/>
    <w:rsid w:val="000B3333"/>
    <w:rsid w:val="000B704D"/>
    <w:rsid w:val="000B78E5"/>
    <w:rsid w:val="000C0D8F"/>
    <w:rsid w:val="000C48DF"/>
    <w:rsid w:val="000C4C9B"/>
    <w:rsid w:val="000C5771"/>
    <w:rsid w:val="000D23BF"/>
    <w:rsid w:val="000D34A8"/>
    <w:rsid w:val="000D40B5"/>
    <w:rsid w:val="000D6513"/>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07853"/>
    <w:rsid w:val="00115038"/>
    <w:rsid w:val="001161D4"/>
    <w:rsid w:val="00116652"/>
    <w:rsid w:val="00124B69"/>
    <w:rsid w:val="00125C4F"/>
    <w:rsid w:val="00126089"/>
    <w:rsid w:val="001260C9"/>
    <w:rsid w:val="001334E1"/>
    <w:rsid w:val="00133C07"/>
    <w:rsid w:val="00137738"/>
    <w:rsid w:val="00142657"/>
    <w:rsid w:val="00143206"/>
    <w:rsid w:val="0014435E"/>
    <w:rsid w:val="0014744D"/>
    <w:rsid w:val="0014767F"/>
    <w:rsid w:val="00147930"/>
    <w:rsid w:val="001516EC"/>
    <w:rsid w:val="00153B44"/>
    <w:rsid w:val="0015626F"/>
    <w:rsid w:val="0015768D"/>
    <w:rsid w:val="00160546"/>
    <w:rsid w:val="001629C3"/>
    <w:rsid w:val="00164BD9"/>
    <w:rsid w:val="0016702D"/>
    <w:rsid w:val="001706F1"/>
    <w:rsid w:val="001800A0"/>
    <w:rsid w:val="00180FA7"/>
    <w:rsid w:val="00181514"/>
    <w:rsid w:val="00190C8C"/>
    <w:rsid w:val="00191051"/>
    <w:rsid w:val="00193A35"/>
    <w:rsid w:val="00197078"/>
    <w:rsid w:val="00197F66"/>
    <w:rsid w:val="001A0EBB"/>
    <w:rsid w:val="001A154A"/>
    <w:rsid w:val="001A194B"/>
    <w:rsid w:val="001A2B75"/>
    <w:rsid w:val="001A3AC3"/>
    <w:rsid w:val="001A6EAA"/>
    <w:rsid w:val="001B5AF2"/>
    <w:rsid w:val="001C147E"/>
    <w:rsid w:val="001C2CDE"/>
    <w:rsid w:val="001C7D4C"/>
    <w:rsid w:val="001D05DE"/>
    <w:rsid w:val="001D45A1"/>
    <w:rsid w:val="001E66DB"/>
    <w:rsid w:val="001E6B43"/>
    <w:rsid w:val="001F0E80"/>
    <w:rsid w:val="001F1B37"/>
    <w:rsid w:val="001F2C25"/>
    <w:rsid w:val="001F56DB"/>
    <w:rsid w:val="001F585B"/>
    <w:rsid w:val="001F7C8E"/>
    <w:rsid w:val="002021D2"/>
    <w:rsid w:val="0020302B"/>
    <w:rsid w:val="00203F50"/>
    <w:rsid w:val="002043AA"/>
    <w:rsid w:val="0020579E"/>
    <w:rsid w:val="002148BF"/>
    <w:rsid w:val="00214C5C"/>
    <w:rsid w:val="002157EE"/>
    <w:rsid w:val="00217D47"/>
    <w:rsid w:val="00221D91"/>
    <w:rsid w:val="0023262D"/>
    <w:rsid w:val="00232672"/>
    <w:rsid w:val="0023472A"/>
    <w:rsid w:val="00235398"/>
    <w:rsid w:val="00250FC6"/>
    <w:rsid w:val="00252C3D"/>
    <w:rsid w:val="00262420"/>
    <w:rsid w:val="00262CA6"/>
    <w:rsid w:val="00263BDA"/>
    <w:rsid w:val="00266E4C"/>
    <w:rsid w:val="00267C25"/>
    <w:rsid w:val="002752D3"/>
    <w:rsid w:val="0027668D"/>
    <w:rsid w:val="00277106"/>
    <w:rsid w:val="00280B21"/>
    <w:rsid w:val="00283BDB"/>
    <w:rsid w:val="0028407E"/>
    <w:rsid w:val="00284F3E"/>
    <w:rsid w:val="00286D6C"/>
    <w:rsid w:val="00287C36"/>
    <w:rsid w:val="00287D5B"/>
    <w:rsid w:val="00297643"/>
    <w:rsid w:val="002A290C"/>
    <w:rsid w:val="002A2976"/>
    <w:rsid w:val="002A359C"/>
    <w:rsid w:val="002B2579"/>
    <w:rsid w:val="002B4781"/>
    <w:rsid w:val="002B4EC2"/>
    <w:rsid w:val="002B6BE9"/>
    <w:rsid w:val="002C0C5A"/>
    <w:rsid w:val="002C0FDC"/>
    <w:rsid w:val="002C1A9E"/>
    <w:rsid w:val="002C538E"/>
    <w:rsid w:val="002D0BB2"/>
    <w:rsid w:val="002D0FCB"/>
    <w:rsid w:val="002E1616"/>
    <w:rsid w:val="002E16A4"/>
    <w:rsid w:val="002E38D0"/>
    <w:rsid w:val="002E445D"/>
    <w:rsid w:val="002F0BF1"/>
    <w:rsid w:val="002F2667"/>
    <w:rsid w:val="002F4109"/>
    <w:rsid w:val="00305C08"/>
    <w:rsid w:val="00306A6D"/>
    <w:rsid w:val="00307546"/>
    <w:rsid w:val="0031042C"/>
    <w:rsid w:val="00310ACA"/>
    <w:rsid w:val="003110CA"/>
    <w:rsid w:val="00311440"/>
    <w:rsid w:val="00311634"/>
    <w:rsid w:val="00311B0C"/>
    <w:rsid w:val="00313C66"/>
    <w:rsid w:val="003179CA"/>
    <w:rsid w:val="00321765"/>
    <w:rsid w:val="003226DC"/>
    <w:rsid w:val="00325647"/>
    <w:rsid w:val="00325F91"/>
    <w:rsid w:val="0032677F"/>
    <w:rsid w:val="00331E10"/>
    <w:rsid w:val="003333E2"/>
    <w:rsid w:val="00336DC6"/>
    <w:rsid w:val="00340D61"/>
    <w:rsid w:val="00344C04"/>
    <w:rsid w:val="0034525E"/>
    <w:rsid w:val="0035685B"/>
    <w:rsid w:val="00357A32"/>
    <w:rsid w:val="00360AC7"/>
    <w:rsid w:val="003632F9"/>
    <w:rsid w:val="00364DB0"/>
    <w:rsid w:val="00367F8B"/>
    <w:rsid w:val="00371AE4"/>
    <w:rsid w:val="00374189"/>
    <w:rsid w:val="0037469C"/>
    <w:rsid w:val="003915FB"/>
    <w:rsid w:val="00394C2E"/>
    <w:rsid w:val="003A12A5"/>
    <w:rsid w:val="003A1ACD"/>
    <w:rsid w:val="003A2E13"/>
    <w:rsid w:val="003A6F62"/>
    <w:rsid w:val="003B285F"/>
    <w:rsid w:val="003B2D6E"/>
    <w:rsid w:val="003B3107"/>
    <w:rsid w:val="003B3E89"/>
    <w:rsid w:val="003C1B00"/>
    <w:rsid w:val="003C7CE4"/>
    <w:rsid w:val="003E2381"/>
    <w:rsid w:val="003E4D22"/>
    <w:rsid w:val="003E6595"/>
    <w:rsid w:val="003F0A22"/>
    <w:rsid w:val="003F0BD1"/>
    <w:rsid w:val="003F2962"/>
    <w:rsid w:val="004017C9"/>
    <w:rsid w:val="004021EC"/>
    <w:rsid w:val="00406379"/>
    <w:rsid w:val="0040777D"/>
    <w:rsid w:val="0041098D"/>
    <w:rsid w:val="00411D2B"/>
    <w:rsid w:val="00414AB9"/>
    <w:rsid w:val="00415180"/>
    <w:rsid w:val="00415612"/>
    <w:rsid w:val="0041639A"/>
    <w:rsid w:val="0041641A"/>
    <w:rsid w:val="00417F7B"/>
    <w:rsid w:val="0042059C"/>
    <w:rsid w:val="00424911"/>
    <w:rsid w:val="00427176"/>
    <w:rsid w:val="004310A8"/>
    <w:rsid w:val="00431510"/>
    <w:rsid w:val="00431ED5"/>
    <w:rsid w:val="00432C2F"/>
    <w:rsid w:val="00433CCB"/>
    <w:rsid w:val="00435A81"/>
    <w:rsid w:val="00435E03"/>
    <w:rsid w:val="0043607F"/>
    <w:rsid w:val="004414B4"/>
    <w:rsid w:val="00442AB6"/>
    <w:rsid w:val="00442D68"/>
    <w:rsid w:val="00444FC7"/>
    <w:rsid w:val="00446FC1"/>
    <w:rsid w:val="004503D5"/>
    <w:rsid w:val="00451746"/>
    <w:rsid w:val="00462584"/>
    <w:rsid w:val="00463389"/>
    <w:rsid w:val="00465E37"/>
    <w:rsid w:val="004669DF"/>
    <w:rsid w:val="00473A38"/>
    <w:rsid w:val="00474DDD"/>
    <w:rsid w:val="00475405"/>
    <w:rsid w:val="004779C6"/>
    <w:rsid w:val="00480B53"/>
    <w:rsid w:val="004820BC"/>
    <w:rsid w:val="00483F14"/>
    <w:rsid w:val="004851BF"/>
    <w:rsid w:val="0049243D"/>
    <w:rsid w:val="0049293C"/>
    <w:rsid w:val="004A4C14"/>
    <w:rsid w:val="004B2188"/>
    <w:rsid w:val="004B2D24"/>
    <w:rsid w:val="004B4AB7"/>
    <w:rsid w:val="004C177A"/>
    <w:rsid w:val="004C1D01"/>
    <w:rsid w:val="004C675C"/>
    <w:rsid w:val="004C7731"/>
    <w:rsid w:val="004D23B2"/>
    <w:rsid w:val="004D5065"/>
    <w:rsid w:val="004D516C"/>
    <w:rsid w:val="004D5BD4"/>
    <w:rsid w:val="004E077E"/>
    <w:rsid w:val="004E09BD"/>
    <w:rsid w:val="004E0EAA"/>
    <w:rsid w:val="004E14F5"/>
    <w:rsid w:val="004E48C3"/>
    <w:rsid w:val="004E5E3F"/>
    <w:rsid w:val="004E6598"/>
    <w:rsid w:val="004E6966"/>
    <w:rsid w:val="004E753C"/>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1E82"/>
    <w:rsid w:val="00544481"/>
    <w:rsid w:val="005478DA"/>
    <w:rsid w:val="005523FF"/>
    <w:rsid w:val="005569D0"/>
    <w:rsid w:val="00557A4A"/>
    <w:rsid w:val="0056156A"/>
    <w:rsid w:val="0056254E"/>
    <w:rsid w:val="005653C6"/>
    <w:rsid w:val="00572D88"/>
    <w:rsid w:val="0057776D"/>
    <w:rsid w:val="0058000A"/>
    <w:rsid w:val="005865D5"/>
    <w:rsid w:val="005902C4"/>
    <w:rsid w:val="00592406"/>
    <w:rsid w:val="005A253C"/>
    <w:rsid w:val="005A2626"/>
    <w:rsid w:val="005A43AA"/>
    <w:rsid w:val="005B0DA4"/>
    <w:rsid w:val="005B4A57"/>
    <w:rsid w:val="005B4BA6"/>
    <w:rsid w:val="005B753E"/>
    <w:rsid w:val="005C1467"/>
    <w:rsid w:val="005C6D35"/>
    <w:rsid w:val="005D169F"/>
    <w:rsid w:val="005D1765"/>
    <w:rsid w:val="005D54BE"/>
    <w:rsid w:val="005E0A2B"/>
    <w:rsid w:val="005E143A"/>
    <w:rsid w:val="005E531C"/>
    <w:rsid w:val="005E61B7"/>
    <w:rsid w:val="005E6330"/>
    <w:rsid w:val="005F2391"/>
    <w:rsid w:val="005F42F7"/>
    <w:rsid w:val="00600E8A"/>
    <w:rsid w:val="006033D6"/>
    <w:rsid w:val="006049D0"/>
    <w:rsid w:val="0061030C"/>
    <w:rsid w:val="006218FB"/>
    <w:rsid w:val="006234D8"/>
    <w:rsid w:val="006236E9"/>
    <w:rsid w:val="00623E9B"/>
    <w:rsid w:val="00624D6B"/>
    <w:rsid w:val="00625C08"/>
    <w:rsid w:val="00636A62"/>
    <w:rsid w:val="006406C4"/>
    <w:rsid w:val="00642C31"/>
    <w:rsid w:val="00642ED4"/>
    <w:rsid w:val="00644EBE"/>
    <w:rsid w:val="006473F8"/>
    <w:rsid w:val="006557BC"/>
    <w:rsid w:val="00661318"/>
    <w:rsid w:val="00662F4D"/>
    <w:rsid w:val="006633C8"/>
    <w:rsid w:val="00670AB4"/>
    <w:rsid w:val="0067689F"/>
    <w:rsid w:val="00677A58"/>
    <w:rsid w:val="00684C95"/>
    <w:rsid w:val="00690DE3"/>
    <w:rsid w:val="00692DBE"/>
    <w:rsid w:val="00692EB0"/>
    <w:rsid w:val="0069429A"/>
    <w:rsid w:val="00695181"/>
    <w:rsid w:val="00695BCA"/>
    <w:rsid w:val="006A2D51"/>
    <w:rsid w:val="006A478B"/>
    <w:rsid w:val="006B24A0"/>
    <w:rsid w:val="006B5D25"/>
    <w:rsid w:val="006C2F78"/>
    <w:rsid w:val="006C33C7"/>
    <w:rsid w:val="006C3442"/>
    <w:rsid w:val="006C39F5"/>
    <w:rsid w:val="006C7D95"/>
    <w:rsid w:val="006D4CEC"/>
    <w:rsid w:val="006D61E7"/>
    <w:rsid w:val="006E031A"/>
    <w:rsid w:val="006E5452"/>
    <w:rsid w:val="006E5523"/>
    <w:rsid w:val="006E6DB1"/>
    <w:rsid w:val="006F697A"/>
    <w:rsid w:val="0070099E"/>
    <w:rsid w:val="007032AA"/>
    <w:rsid w:val="0071071F"/>
    <w:rsid w:val="0071786E"/>
    <w:rsid w:val="007211AA"/>
    <w:rsid w:val="00722BC1"/>
    <w:rsid w:val="0072316E"/>
    <w:rsid w:val="00724040"/>
    <w:rsid w:val="007250AE"/>
    <w:rsid w:val="007269C5"/>
    <w:rsid w:val="00727A6A"/>
    <w:rsid w:val="00734605"/>
    <w:rsid w:val="00741DEB"/>
    <w:rsid w:val="00742118"/>
    <w:rsid w:val="0074621C"/>
    <w:rsid w:val="0077129F"/>
    <w:rsid w:val="00772AC9"/>
    <w:rsid w:val="00774545"/>
    <w:rsid w:val="0078059E"/>
    <w:rsid w:val="00782342"/>
    <w:rsid w:val="00782A94"/>
    <w:rsid w:val="007839A6"/>
    <w:rsid w:val="007913C9"/>
    <w:rsid w:val="007953BF"/>
    <w:rsid w:val="007A1C0C"/>
    <w:rsid w:val="007B3013"/>
    <w:rsid w:val="007B3DBB"/>
    <w:rsid w:val="007B43ED"/>
    <w:rsid w:val="007B598C"/>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DC2"/>
    <w:rsid w:val="007F7F27"/>
    <w:rsid w:val="00802505"/>
    <w:rsid w:val="008037DE"/>
    <w:rsid w:val="00804679"/>
    <w:rsid w:val="00806573"/>
    <w:rsid w:val="00813559"/>
    <w:rsid w:val="00813A03"/>
    <w:rsid w:val="0081748F"/>
    <w:rsid w:val="008223A2"/>
    <w:rsid w:val="00825003"/>
    <w:rsid w:val="00826752"/>
    <w:rsid w:val="0082731F"/>
    <w:rsid w:val="00833292"/>
    <w:rsid w:val="0083552D"/>
    <w:rsid w:val="00836EE6"/>
    <w:rsid w:val="008374DF"/>
    <w:rsid w:val="00843C0D"/>
    <w:rsid w:val="00851D35"/>
    <w:rsid w:val="00856B50"/>
    <w:rsid w:val="008602E6"/>
    <w:rsid w:val="00860FF7"/>
    <w:rsid w:val="00861D52"/>
    <w:rsid w:val="008627EC"/>
    <w:rsid w:val="008630D6"/>
    <w:rsid w:val="00865759"/>
    <w:rsid w:val="008766DF"/>
    <w:rsid w:val="008769BE"/>
    <w:rsid w:val="00880D51"/>
    <w:rsid w:val="0088241C"/>
    <w:rsid w:val="00883100"/>
    <w:rsid w:val="008872E6"/>
    <w:rsid w:val="00890D8A"/>
    <w:rsid w:val="00893BA2"/>
    <w:rsid w:val="008A0301"/>
    <w:rsid w:val="008B1AF9"/>
    <w:rsid w:val="008B470B"/>
    <w:rsid w:val="008B58D8"/>
    <w:rsid w:val="008B695F"/>
    <w:rsid w:val="008B698D"/>
    <w:rsid w:val="008B6A82"/>
    <w:rsid w:val="008C13EE"/>
    <w:rsid w:val="008D17B5"/>
    <w:rsid w:val="008D326B"/>
    <w:rsid w:val="008D548E"/>
    <w:rsid w:val="008D592B"/>
    <w:rsid w:val="008E4DDD"/>
    <w:rsid w:val="008F083A"/>
    <w:rsid w:val="008F0AEC"/>
    <w:rsid w:val="008F1241"/>
    <w:rsid w:val="008F4E54"/>
    <w:rsid w:val="008F6C49"/>
    <w:rsid w:val="00915F11"/>
    <w:rsid w:val="00916BE4"/>
    <w:rsid w:val="00917BF3"/>
    <w:rsid w:val="00920772"/>
    <w:rsid w:val="00922F7F"/>
    <w:rsid w:val="00926292"/>
    <w:rsid w:val="009302C1"/>
    <w:rsid w:val="00930E6D"/>
    <w:rsid w:val="0093321E"/>
    <w:rsid w:val="00934D52"/>
    <w:rsid w:val="009370AD"/>
    <w:rsid w:val="009410DC"/>
    <w:rsid w:val="00941BB2"/>
    <w:rsid w:val="00941F8E"/>
    <w:rsid w:val="009549E5"/>
    <w:rsid w:val="00955C15"/>
    <w:rsid w:val="00957092"/>
    <w:rsid w:val="00965EEA"/>
    <w:rsid w:val="009664F7"/>
    <w:rsid w:val="00970B27"/>
    <w:rsid w:val="00974F13"/>
    <w:rsid w:val="009765D5"/>
    <w:rsid w:val="0098036D"/>
    <w:rsid w:val="00981B5A"/>
    <w:rsid w:val="009841A6"/>
    <w:rsid w:val="00984A87"/>
    <w:rsid w:val="00985062"/>
    <w:rsid w:val="0098589F"/>
    <w:rsid w:val="009879A3"/>
    <w:rsid w:val="00987E2D"/>
    <w:rsid w:val="00990461"/>
    <w:rsid w:val="009912D6"/>
    <w:rsid w:val="00994864"/>
    <w:rsid w:val="009952B4"/>
    <w:rsid w:val="009A5378"/>
    <w:rsid w:val="009B032C"/>
    <w:rsid w:val="009B1EDD"/>
    <w:rsid w:val="009B2E0E"/>
    <w:rsid w:val="009B36C4"/>
    <w:rsid w:val="009B40B5"/>
    <w:rsid w:val="009B67ED"/>
    <w:rsid w:val="009B6D47"/>
    <w:rsid w:val="009C2A7F"/>
    <w:rsid w:val="009C4A79"/>
    <w:rsid w:val="009C7D4D"/>
    <w:rsid w:val="009D2C29"/>
    <w:rsid w:val="009D460F"/>
    <w:rsid w:val="009D555E"/>
    <w:rsid w:val="009E04A4"/>
    <w:rsid w:val="009E7EBF"/>
    <w:rsid w:val="009F25D5"/>
    <w:rsid w:val="009F3005"/>
    <w:rsid w:val="009F4F5A"/>
    <w:rsid w:val="00A02465"/>
    <w:rsid w:val="00A0351D"/>
    <w:rsid w:val="00A04199"/>
    <w:rsid w:val="00A0483B"/>
    <w:rsid w:val="00A0717D"/>
    <w:rsid w:val="00A10B88"/>
    <w:rsid w:val="00A124AE"/>
    <w:rsid w:val="00A1692B"/>
    <w:rsid w:val="00A16B2E"/>
    <w:rsid w:val="00A1701D"/>
    <w:rsid w:val="00A23C9C"/>
    <w:rsid w:val="00A23CBF"/>
    <w:rsid w:val="00A245D6"/>
    <w:rsid w:val="00A25224"/>
    <w:rsid w:val="00A306B7"/>
    <w:rsid w:val="00A469AB"/>
    <w:rsid w:val="00A46AFE"/>
    <w:rsid w:val="00A50A01"/>
    <w:rsid w:val="00A51063"/>
    <w:rsid w:val="00A52E58"/>
    <w:rsid w:val="00A5453C"/>
    <w:rsid w:val="00A547B5"/>
    <w:rsid w:val="00A55736"/>
    <w:rsid w:val="00A56D1D"/>
    <w:rsid w:val="00A57CB2"/>
    <w:rsid w:val="00A618E9"/>
    <w:rsid w:val="00A62BF8"/>
    <w:rsid w:val="00A634B3"/>
    <w:rsid w:val="00A63F53"/>
    <w:rsid w:val="00A64A21"/>
    <w:rsid w:val="00A72FF2"/>
    <w:rsid w:val="00A77A53"/>
    <w:rsid w:val="00A81554"/>
    <w:rsid w:val="00A826CE"/>
    <w:rsid w:val="00A83A41"/>
    <w:rsid w:val="00A86DA7"/>
    <w:rsid w:val="00A8752C"/>
    <w:rsid w:val="00A87685"/>
    <w:rsid w:val="00A9101A"/>
    <w:rsid w:val="00A91551"/>
    <w:rsid w:val="00A91686"/>
    <w:rsid w:val="00AA0A4C"/>
    <w:rsid w:val="00AA1979"/>
    <w:rsid w:val="00AA1CD3"/>
    <w:rsid w:val="00AA1FBB"/>
    <w:rsid w:val="00AA2FC6"/>
    <w:rsid w:val="00AB0CB7"/>
    <w:rsid w:val="00AB18B8"/>
    <w:rsid w:val="00AB2AC2"/>
    <w:rsid w:val="00AB40F6"/>
    <w:rsid w:val="00AB7D71"/>
    <w:rsid w:val="00AC11E8"/>
    <w:rsid w:val="00AC2E8D"/>
    <w:rsid w:val="00AC6C3E"/>
    <w:rsid w:val="00AC78E8"/>
    <w:rsid w:val="00AD2739"/>
    <w:rsid w:val="00AD5A14"/>
    <w:rsid w:val="00AD660A"/>
    <w:rsid w:val="00AE0B09"/>
    <w:rsid w:val="00AF064C"/>
    <w:rsid w:val="00AF7232"/>
    <w:rsid w:val="00B06A98"/>
    <w:rsid w:val="00B06D4A"/>
    <w:rsid w:val="00B126C8"/>
    <w:rsid w:val="00B13DAB"/>
    <w:rsid w:val="00B15316"/>
    <w:rsid w:val="00B24C11"/>
    <w:rsid w:val="00B26E1B"/>
    <w:rsid w:val="00B31875"/>
    <w:rsid w:val="00B32CA1"/>
    <w:rsid w:val="00B334CE"/>
    <w:rsid w:val="00B33781"/>
    <w:rsid w:val="00B35032"/>
    <w:rsid w:val="00B36678"/>
    <w:rsid w:val="00B36C7C"/>
    <w:rsid w:val="00B37969"/>
    <w:rsid w:val="00B37CE3"/>
    <w:rsid w:val="00B411FB"/>
    <w:rsid w:val="00B43A0B"/>
    <w:rsid w:val="00B4493D"/>
    <w:rsid w:val="00B56FE4"/>
    <w:rsid w:val="00B62A5E"/>
    <w:rsid w:val="00B64229"/>
    <w:rsid w:val="00B65DA6"/>
    <w:rsid w:val="00B66AA9"/>
    <w:rsid w:val="00B70781"/>
    <w:rsid w:val="00B7261F"/>
    <w:rsid w:val="00B73968"/>
    <w:rsid w:val="00B80A6A"/>
    <w:rsid w:val="00B81B08"/>
    <w:rsid w:val="00B82FB5"/>
    <w:rsid w:val="00B906DD"/>
    <w:rsid w:val="00B911FB"/>
    <w:rsid w:val="00B9124C"/>
    <w:rsid w:val="00BA09CD"/>
    <w:rsid w:val="00BA573C"/>
    <w:rsid w:val="00BA6858"/>
    <w:rsid w:val="00BA687B"/>
    <w:rsid w:val="00BA7798"/>
    <w:rsid w:val="00BB026D"/>
    <w:rsid w:val="00BB2189"/>
    <w:rsid w:val="00BB31B6"/>
    <w:rsid w:val="00BB4DDA"/>
    <w:rsid w:val="00BC22F3"/>
    <w:rsid w:val="00BC2F13"/>
    <w:rsid w:val="00BC5687"/>
    <w:rsid w:val="00BC6754"/>
    <w:rsid w:val="00BD3DB0"/>
    <w:rsid w:val="00BD6DDA"/>
    <w:rsid w:val="00BD7999"/>
    <w:rsid w:val="00BE34A4"/>
    <w:rsid w:val="00BE62A5"/>
    <w:rsid w:val="00BE7C07"/>
    <w:rsid w:val="00BF2EBF"/>
    <w:rsid w:val="00BF6189"/>
    <w:rsid w:val="00C02600"/>
    <w:rsid w:val="00C06B6F"/>
    <w:rsid w:val="00C1246A"/>
    <w:rsid w:val="00C367FC"/>
    <w:rsid w:val="00C3718C"/>
    <w:rsid w:val="00C4183B"/>
    <w:rsid w:val="00C42BF6"/>
    <w:rsid w:val="00C4308A"/>
    <w:rsid w:val="00C43A0E"/>
    <w:rsid w:val="00C4581C"/>
    <w:rsid w:val="00C50B96"/>
    <w:rsid w:val="00C521B1"/>
    <w:rsid w:val="00C53500"/>
    <w:rsid w:val="00C536E5"/>
    <w:rsid w:val="00C552DE"/>
    <w:rsid w:val="00C552E3"/>
    <w:rsid w:val="00C55A25"/>
    <w:rsid w:val="00C6175F"/>
    <w:rsid w:val="00C658F8"/>
    <w:rsid w:val="00C66C75"/>
    <w:rsid w:val="00C7072C"/>
    <w:rsid w:val="00C72F26"/>
    <w:rsid w:val="00C77B3E"/>
    <w:rsid w:val="00C80593"/>
    <w:rsid w:val="00C81758"/>
    <w:rsid w:val="00CA04EA"/>
    <w:rsid w:val="00CA35BE"/>
    <w:rsid w:val="00CA606E"/>
    <w:rsid w:val="00CB0B2E"/>
    <w:rsid w:val="00CB3F33"/>
    <w:rsid w:val="00CB4CB1"/>
    <w:rsid w:val="00CC13EB"/>
    <w:rsid w:val="00CC5ACA"/>
    <w:rsid w:val="00CC7B8F"/>
    <w:rsid w:val="00CD13A5"/>
    <w:rsid w:val="00CD1F56"/>
    <w:rsid w:val="00CD34F3"/>
    <w:rsid w:val="00CD58F7"/>
    <w:rsid w:val="00CD79F0"/>
    <w:rsid w:val="00CE28F7"/>
    <w:rsid w:val="00CE2E1F"/>
    <w:rsid w:val="00CE2F46"/>
    <w:rsid w:val="00CF1E88"/>
    <w:rsid w:val="00CF45BB"/>
    <w:rsid w:val="00D00DD5"/>
    <w:rsid w:val="00D00E2E"/>
    <w:rsid w:val="00D07801"/>
    <w:rsid w:val="00D14A6E"/>
    <w:rsid w:val="00D1566F"/>
    <w:rsid w:val="00D16279"/>
    <w:rsid w:val="00D16830"/>
    <w:rsid w:val="00D275F7"/>
    <w:rsid w:val="00D30504"/>
    <w:rsid w:val="00D3215C"/>
    <w:rsid w:val="00D363AF"/>
    <w:rsid w:val="00D441ED"/>
    <w:rsid w:val="00D45B5A"/>
    <w:rsid w:val="00D479E2"/>
    <w:rsid w:val="00D51B7C"/>
    <w:rsid w:val="00D60AD8"/>
    <w:rsid w:val="00D664C4"/>
    <w:rsid w:val="00D7157B"/>
    <w:rsid w:val="00D7330D"/>
    <w:rsid w:val="00D830E7"/>
    <w:rsid w:val="00D87871"/>
    <w:rsid w:val="00D94CE2"/>
    <w:rsid w:val="00D97E2C"/>
    <w:rsid w:val="00DA405D"/>
    <w:rsid w:val="00DB69DA"/>
    <w:rsid w:val="00DB77E2"/>
    <w:rsid w:val="00DB7B88"/>
    <w:rsid w:val="00DC237B"/>
    <w:rsid w:val="00DC749B"/>
    <w:rsid w:val="00DD1185"/>
    <w:rsid w:val="00DD29A7"/>
    <w:rsid w:val="00DD3B0A"/>
    <w:rsid w:val="00DD528A"/>
    <w:rsid w:val="00DD609C"/>
    <w:rsid w:val="00DD6850"/>
    <w:rsid w:val="00DD77A4"/>
    <w:rsid w:val="00DD7E43"/>
    <w:rsid w:val="00DE0E8B"/>
    <w:rsid w:val="00DE63CF"/>
    <w:rsid w:val="00DE778C"/>
    <w:rsid w:val="00DF5AB9"/>
    <w:rsid w:val="00DF7913"/>
    <w:rsid w:val="00DF7F62"/>
    <w:rsid w:val="00E00D80"/>
    <w:rsid w:val="00E014F9"/>
    <w:rsid w:val="00E03B1D"/>
    <w:rsid w:val="00E04CBF"/>
    <w:rsid w:val="00E0579F"/>
    <w:rsid w:val="00E101E9"/>
    <w:rsid w:val="00E12A12"/>
    <w:rsid w:val="00E1651D"/>
    <w:rsid w:val="00E20131"/>
    <w:rsid w:val="00E20A39"/>
    <w:rsid w:val="00E22C85"/>
    <w:rsid w:val="00E23A9C"/>
    <w:rsid w:val="00E24D7B"/>
    <w:rsid w:val="00E32600"/>
    <w:rsid w:val="00E340EB"/>
    <w:rsid w:val="00E376C3"/>
    <w:rsid w:val="00E42B9C"/>
    <w:rsid w:val="00E44C3A"/>
    <w:rsid w:val="00E518F6"/>
    <w:rsid w:val="00E553E2"/>
    <w:rsid w:val="00E558AD"/>
    <w:rsid w:val="00E63971"/>
    <w:rsid w:val="00E63DA8"/>
    <w:rsid w:val="00E64D32"/>
    <w:rsid w:val="00E66D3B"/>
    <w:rsid w:val="00E73AB6"/>
    <w:rsid w:val="00E8124D"/>
    <w:rsid w:val="00E872C1"/>
    <w:rsid w:val="00E93550"/>
    <w:rsid w:val="00E9636F"/>
    <w:rsid w:val="00E966FC"/>
    <w:rsid w:val="00E974E4"/>
    <w:rsid w:val="00EA0C6B"/>
    <w:rsid w:val="00EA4456"/>
    <w:rsid w:val="00EA7EF6"/>
    <w:rsid w:val="00EB00C3"/>
    <w:rsid w:val="00EB1183"/>
    <w:rsid w:val="00EB5703"/>
    <w:rsid w:val="00EC225E"/>
    <w:rsid w:val="00EC47BC"/>
    <w:rsid w:val="00EC70A5"/>
    <w:rsid w:val="00EE5326"/>
    <w:rsid w:val="00EE5F02"/>
    <w:rsid w:val="00EE6430"/>
    <w:rsid w:val="00EF115D"/>
    <w:rsid w:val="00EF17F7"/>
    <w:rsid w:val="00EF2025"/>
    <w:rsid w:val="00EF44EA"/>
    <w:rsid w:val="00EF5429"/>
    <w:rsid w:val="00EF586F"/>
    <w:rsid w:val="00EF7E15"/>
    <w:rsid w:val="00F026E5"/>
    <w:rsid w:val="00F046FB"/>
    <w:rsid w:val="00F0714E"/>
    <w:rsid w:val="00F172EF"/>
    <w:rsid w:val="00F24884"/>
    <w:rsid w:val="00F31658"/>
    <w:rsid w:val="00F356D6"/>
    <w:rsid w:val="00F36B60"/>
    <w:rsid w:val="00F371BB"/>
    <w:rsid w:val="00F372BA"/>
    <w:rsid w:val="00F37F8E"/>
    <w:rsid w:val="00F40439"/>
    <w:rsid w:val="00F50A70"/>
    <w:rsid w:val="00F5157C"/>
    <w:rsid w:val="00F52141"/>
    <w:rsid w:val="00F56786"/>
    <w:rsid w:val="00F61393"/>
    <w:rsid w:val="00F6397A"/>
    <w:rsid w:val="00F70B66"/>
    <w:rsid w:val="00F71157"/>
    <w:rsid w:val="00F71B46"/>
    <w:rsid w:val="00F73C0A"/>
    <w:rsid w:val="00F74E74"/>
    <w:rsid w:val="00F75035"/>
    <w:rsid w:val="00F802C6"/>
    <w:rsid w:val="00F80F7F"/>
    <w:rsid w:val="00F82705"/>
    <w:rsid w:val="00F85227"/>
    <w:rsid w:val="00F85F39"/>
    <w:rsid w:val="00F864BA"/>
    <w:rsid w:val="00F90C73"/>
    <w:rsid w:val="00F91400"/>
    <w:rsid w:val="00F92E0A"/>
    <w:rsid w:val="00FA118E"/>
    <w:rsid w:val="00FA2C73"/>
    <w:rsid w:val="00FA2D01"/>
    <w:rsid w:val="00FA4A0F"/>
    <w:rsid w:val="00FA4DC0"/>
    <w:rsid w:val="00FA6A93"/>
    <w:rsid w:val="00FB1736"/>
    <w:rsid w:val="00FB5D7E"/>
    <w:rsid w:val="00FC01BF"/>
    <w:rsid w:val="00FC026D"/>
    <w:rsid w:val="00FC59D9"/>
    <w:rsid w:val="00FC6911"/>
    <w:rsid w:val="00FD2D77"/>
    <w:rsid w:val="00FD57F2"/>
    <w:rsid w:val="00FD7BF3"/>
    <w:rsid w:val="00FE09CC"/>
    <w:rsid w:val="00FE283B"/>
    <w:rsid w:val="00FE2EB3"/>
    <w:rsid w:val="00FE3900"/>
    <w:rsid w:val="00FE3E13"/>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630D969F-63F9-4CA8-9A85-F2B5A55A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customStyle="1" w:styleId="arial">
    <w:name w:val="arial"/>
    <w:basedOn w:val="Normal"/>
    <w:rsid w:val="0015626F"/>
    <w:pPr>
      <w:suppressAutoHyphens/>
      <w:jc w:val="both"/>
    </w:pPr>
    <w:rPr>
      <w:rFonts w:ascii="Cambria" w:eastAsia="Calibri" w:hAnsi="Cambria" w:cs="Arial"/>
      <w:color w:val="000000"/>
      <w:sz w:val="24"/>
      <w:szCs w:val="24"/>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71518420">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80462689">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59136119">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82868964">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42642776">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E38AC-0230-4C8A-9D2E-FA1FD9B7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20411</Words>
  <Characters>112266</Characters>
  <Application>Microsoft Office Word</Application>
  <DocSecurity>0</DocSecurity>
  <Lines>935</Lines>
  <Paragraphs>264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Enrique Ramirez Aguero</cp:lastModifiedBy>
  <cp:revision>9</cp:revision>
  <cp:lastPrinted>2015-12-07T18:40:00Z</cp:lastPrinted>
  <dcterms:created xsi:type="dcterms:W3CDTF">2020-09-10T15:10:00Z</dcterms:created>
  <dcterms:modified xsi:type="dcterms:W3CDTF">2020-09-11T15:21:00Z</dcterms:modified>
</cp:coreProperties>
</file>