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bookmarkStart w:id="0" w:name="_GoBack"/>
      <w:bookmarkEnd w:id="0"/>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010D05"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70473A">
        <w:rPr>
          <w:rFonts w:ascii="Meiryo" w:eastAsia="Meiryo" w:hAnsi="Meiryo" w:cs="Meiryo"/>
          <w:color w:val="33CCCC"/>
          <w:sz w:val="28"/>
          <w:szCs w:val="28"/>
          <w:lang w:val="es-ES" w:eastAsia="en-US"/>
        </w:rPr>
        <w:t>I41</w:t>
      </w:r>
      <w:r w:rsidR="00D154C5">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771F3">
        <w:rPr>
          <w:rFonts w:ascii="Arial Black" w:hAnsi="Arial Black"/>
          <w:b/>
          <w:color w:val="33CCCC"/>
          <w:sz w:val="36"/>
          <w:szCs w:val="28"/>
        </w:rPr>
        <w:t>MATER</w:t>
      </w:r>
      <w:r w:rsidR="00010D05">
        <w:rPr>
          <w:rFonts w:ascii="Arial Black" w:hAnsi="Arial Black"/>
          <w:b/>
          <w:color w:val="33CCCC"/>
          <w:sz w:val="36"/>
          <w:szCs w:val="28"/>
        </w:rPr>
        <w:t>IAL DE CURACIÓN</w:t>
      </w:r>
      <w:r w:rsidR="00D154C5">
        <w:rPr>
          <w:rFonts w:ascii="Arial Black" w:hAnsi="Arial Black"/>
          <w:b/>
          <w:color w:val="33CCCC"/>
          <w:sz w:val="36"/>
          <w:szCs w:val="28"/>
        </w:rPr>
        <w:t xml:space="preserve"> DENTAL</w:t>
      </w:r>
      <w:r w:rsidR="0070473A">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C6651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010D05">
        <w:rPr>
          <w:rFonts w:asciiTheme="minorHAnsi" w:hAnsiTheme="minorHAnsi" w:cs="Arial"/>
        </w:rPr>
        <w:t>LP-919044992-</w:t>
      </w:r>
      <w:r w:rsidR="0070473A">
        <w:rPr>
          <w:rFonts w:asciiTheme="minorHAnsi" w:hAnsiTheme="minorHAnsi" w:cs="Arial"/>
        </w:rPr>
        <w:t>I41</w:t>
      </w:r>
      <w:r w:rsidR="00D154C5">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9D0EDE">
        <w:rPr>
          <w:rFonts w:asciiTheme="minorHAnsi" w:hAnsiTheme="minorHAnsi"/>
        </w:rPr>
        <w:t>“MATERIAL DE CURACIÓN</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9771F3">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010D05">
        <w:rPr>
          <w:rFonts w:asciiTheme="minorHAnsi" w:hAnsiTheme="minorHAnsi" w:cs="Arial"/>
        </w:rPr>
        <w:t>LP-919044992-</w:t>
      </w:r>
      <w:r w:rsidR="0070473A">
        <w:rPr>
          <w:rFonts w:asciiTheme="minorHAnsi" w:hAnsiTheme="minorHAnsi" w:cs="Arial"/>
        </w:rPr>
        <w:t>I41</w:t>
      </w:r>
      <w:r w:rsidR="00D154C5">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10D05">
        <w:rPr>
          <w:rFonts w:asciiTheme="minorHAnsi" w:hAnsiTheme="minorHAnsi" w:cs="Arial"/>
        </w:rPr>
        <w:t>“MATERIAL DE CURACIÓN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B71AD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B71AD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78059E">
        <w:rPr>
          <w:rFonts w:asciiTheme="minorHAnsi" w:hAnsiTheme="minorHAnsi" w:cs="Arial"/>
          <w:color w:val="auto"/>
          <w:sz w:val="20"/>
          <w:szCs w:val="20"/>
          <w:lang w:val="es-ES_tradnl" w:eastAsia="es-ES"/>
        </w:rPr>
        <w:lastRenderedPageBreak/>
        <w:t xml:space="preserve">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010D05">
        <w:rPr>
          <w:rFonts w:asciiTheme="minorHAnsi" w:hAnsiTheme="minorHAnsi" w:cs="Arial"/>
        </w:rPr>
        <w:t>LP-919044992-</w:t>
      </w:r>
      <w:r w:rsidR="0070473A">
        <w:rPr>
          <w:rFonts w:asciiTheme="minorHAnsi" w:hAnsiTheme="minorHAnsi" w:cs="Arial"/>
        </w:rPr>
        <w:t>I41</w:t>
      </w:r>
      <w:r w:rsidR="00D154C5">
        <w:rPr>
          <w:rFonts w:asciiTheme="minorHAnsi" w:hAnsiTheme="minorHAnsi" w:cs="Arial"/>
        </w:rPr>
        <w:t>-2018</w:t>
      </w:r>
      <w:r w:rsidR="0043219D">
        <w:rPr>
          <w:rFonts w:asciiTheme="minorHAnsi" w:hAnsiTheme="minorHAnsi" w:cs="Arial"/>
        </w:rPr>
        <w:t xml:space="preserve">, </w:t>
      </w:r>
      <w:r w:rsidR="0043219D" w:rsidRPr="0043219D">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66510">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AA6C18" w:rsidRDefault="001A0EBB" w:rsidP="003C7CE4">
      <w:pPr>
        <w:pStyle w:val="Prrafodelista"/>
        <w:numPr>
          <w:ilvl w:val="0"/>
          <w:numId w:val="9"/>
        </w:numPr>
        <w:tabs>
          <w:tab w:val="left" w:pos="284"/>
        </w:tabs>
        <w:ind w:right="51"/>
        <w:jc w:val="both"/>
        <w:rPr>
          <w:rFonts w:asciiTheme="minorHAnsi" w:hAnsiTheme="minorHAnsi" w:cs="Arial"/>
        </w:rPr>
      </w:pPr>
      <w:r w:rsidRPr="00AA6C18">
        <w:rPr>
          <w:rFonts w:asciiTheme="minorHAnsi" w:hAnsiTheme="minorHAnsi" w:cs="Arial"/>
        </w:rPr>
        <w:t xml:space="preserve">La adquisición del </w:t>
      </w:r>
      <w:r w:rsidR="00F63839" w:rsidRPr="00AA6C18">
        <w:rPr>
          <w:rFonts w:asciiTheme="minorHAnsi" w:hAnsiTheme="minorHAnsi" w:cs="Arial"/>
        </w:rPr>
        <w:t xml:space="preserve">material de curación </w:t>
      </w:r>
      <w:r w:rsidR="00B64229" w:rsidRPr="00AA6C18">
        <w:rPr>
          <w:rFonts w:asciiTheme="minorHAnsi" w:hAnsiTheme="minorHAnsi" w:cs="Arial"/>
        </w:rPr>
        <w:t>requerido</w:t>
      </w:r>
      <w:r w:rsidR="00F63839" w:rsidRPr="00AA6C18">
        <w:rPr>
          <w:rFonts w:asciiTheme="minorHAnsi" w:hAnsiTheme="minorHAnsi" w:cs="Arial"/>
        </w:rPr>
        <w:t>s</w:t>
      </w:r>
      <w:r w:rsidR="00B64229" w:rsidRPr="00AA6C18">
        <w:rPr>
          <w:rFonts w:asciiTheme="minorHAnsi" w:hAnsiTheme="minorHAnsi" w:cs="Arial"/>
        </w:rPr>
        <w:t xml:space="preserve"> por </w:t>
      </w:r>
      <w:r w:rsidR="00FB5482" w:rsidRPr="00AA6C18">
        <w:rPr>
          <w:rFonts w:asciiTheme="minorHAnsi" w:hAnsiTheme="minorHAnsi" w:cs="Arial"/>
          <w:bCs/>
        </w:rPr>
        <w:t>l</w:t>
      </w:r>
      <w:r w:rsidR="00B64229" w:rsidRPr="00AA6C18">
        <w:rPr>
          <w:rFonts w:asciiTheme="minorHAnsi" w:hAnsiTheme="minorHAnsi" w:cs="Arial"/>
        </w:rPr>
        <w:t xml:space="preserve">a </w:t>
      </w:r>
      <w:r w:rsidR="00B64229" w:rsidRPr="00AA6C18">
        <w:rPr>
          <w:rFonts w:asciiTheme="minorHAnsi" w:hAnsiTheme="minorHAnsi" w:cs="Arial"/>
          <w:bCs/>
        </w:rPr>
        <w:t>C</w:t>
      </w:r>
      <w:r w:rsidR="00B64229" w:rsidRPr="00AA6C18">
        <w:rPr>
          <w:rFonts w:asciiTheme="minorHAnsi" w:hAnsiTheme="minorHAnsi" w:cs="Arial"/>
        </w:rPr>
        <w:t xml:space="preserve">onvocante, se realizará con recursos del tipo de presupuesto </w:t>
      </w:r>
      <w:r w:rsidR="003B11F8" w:rsidRPr="00AA6C18">
        <w:rPr>
          <w:rFonts w:asciiTheme="minorHAnsi" w:hAnsiTheme="minorHAnsi" w:cs="Arial"/>
        </w:rPr>
        <w:t>110101</w:t>
      </w:r>
      <w:r w:rsidR="00B64229" w:rsidRPr="00AA6C18">
        <w:rPr>
          <w:rFonts w:asciiTheme="minorHAnsi" w:hAnsiTheme="minorHAnsi" w:cs="Arial"/>
        </w:rPr>
        <w:t xml:space="preserve">, </w:t>
      </w:r>
      <w:r w:rsidR="00FB5482" w:rsidRPr="00AA6C18">
        <w:rPr>
          <w:rFonts w:asciiTheme="minorHAnsi" w:hAnsiTheme="minorHAnsi" w:cs="Arial"/>
        </w:rPr>
        <w:t>Programa 020508</w:t>
      </w:r>
      <w:r w:rsidR="00B64229" w:rsidRPr="00AA6C18">
        <w:rPr>
          <w:rFonts w:asciiTheme="minorHAnsi" w:hAnsiTheme="minorHAnsi" w:cs="Arial"/>
        </w:rPr>
        <w:t xml:space="preserve">, Partida </w:t>
      </w:r>
      <w:r w:rsidR="00F63839" w:rsidRPr="00AA6C18">
        <w:rPr>
          <w:rFonts w:asciiTheme="minorHAnsi" w:hAnsiTheme="minorHAnsi" w:cs="Arial"/>
        </w:rPr>
        <w:t>25401</w:t>
      </w:r>
      <w:r w:rsidRPr="00AA6C18">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1"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1"/>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w:t>
      </w:r>
      <w:r w:rsidR="0070473A">
        <w:rPr>
          <w:rFonts w:asciiTheme="minorHAnsi" w:hAnsiTheme="minorHAnsi"/>
        </w:rPr>
        <w:t>del 100</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C45AEF">
        <w:rPr>
          <w:rFonts w:asciiTheme="minorHAnsi" w:hAnsiTheme="minorHAnsi"/>
        </w:rPr>
        <w:t>5</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 xml:space="preserve">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w:t>
      </w:r>
      <w:r w:rsidRPr="00A6680A">
        <w:rPr>
          <w:rFonts w:asciiTheme="minorHAnsi" w:hAnsiTheme="minorHAnsi"/>
        </w:rPr>
        <w:lastRenderedPageBreak/>
        <w:t>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Default="00194C59" w:rsidP="00271AB5">
      <w:pPr>
        <w:pStyle w:val="Prrafodelista"/>
        <w:numPr>
          <w:ilvl w:val="2"/>
          <w:numId w:val="23"/>
        </w:numPr>
        <w:ind w:left="1418" w:hanging="567"/>
        <w:jc w:val="both"/>
        <w:rPr>
          <w:rFonts w:asciiTheme="minorHAnsi" w:hAnsiTheme="minorHAnsi" w:cstheme="minorHAnsi"/>
        </w:rPr>
      </w:pPr>
      <w:r w:rsidRPr="009D0EDE">
        <w:rPr>
          <w:rFonts w:asciiTheme="minorHAnsi" w:hAnsiTheme="minorHAnsi" w:cstheme="minorHAnsi"/>
        </w:rPr>
        <w:t xml:space="preserve">El licitante deberá presentar </w:t>
      </w:r>
      <w:r w:rsidR="00954A60" w:rsidRPr="009D0EDE">
        <w:rPr>
          <w:rFonts w:asciiTheme="minorHAnsi" w:hAnsiTheme="minorHAnsi" w:cstheme="minorHAnsi"/>
        </w:rPr>
        <w:t xml:space="preserve">el día </w:t>
      </w:r>
      <w:r w:rsidR="00B7464F" w:rsidRPr="009D0EDE">
        <w:rPr>
          <w:rFonts w:asciiTheme="minorHAnsi" w:hAnsiTheme="minorHAnsi" w:cstheme="minorHAnsi"/>
        </w:rPr>
        <w:t>2</w:t>
      </w:r>
      <w:r w:rsidR="0070473A">
        <w:rPr>
          <w:rFonts w:asciiTheme="minorHAnsi" w:hAnsiTheme="minorHAnsi" w:cstheme="minorHAnsi"/>
        </w:rPr>
        <w:t>2</w:t>
      </w:r>
      <w:r w:rsidRPr="009D0EDE">
        <w:rPr>
          <w:rFonts w:asciiTheme="minorHAnsi" w:hAnsiTheme="minorHAnsi" w:cstheme="minorHAnsi"/>
        </w:rPr>
        <w:t xml:space="preserve"> de </w:t>
      </w:r>
      <w:r w:rsidR="0070473A">
        <w:rPr>
          <w:rFonts w:asciiTheme="minorHAnsi" w:hAnsiTheme="minorHAnsi" w:cstheme="minorHAnsi"/>
        </w:rPr>
        <w:t>Octubre</w:t>
      </w:r>
      <w:r w:rsidR="00954A60" w:rsidRPr="009D0EDE">
        <w:rPr>
          <w:rFonts w:asciiTheme="minorHAnsi" w:hAnsiTheme="minorHAnsi" w:cstheme="minorHAnsi"/>
        </w:rPr>
        <w:t xml:space="preserve"> de</w:t>
      </w:r>
      <w:r w:rsidR="00324414" w:rsidRPr="009D0EDE">
        <w:rPr>
          <w:rFonts w:asciiTheme="minorHAnsi" w:hAnsiTheme="minorHAnsi" w:cstheme="minorHAnsi"/>
        </w:rPr>
        <w:t>l</w:t>
      </w:r>
      <w:r w:rsidR="00954A60" w:rsidRPr="009D0EDE">
        <w:rPr>
          <w:rFonts w:asciiTheme="minorHAnsi" w:hAnsiTheme="minorHAnsi" w:cstheme="minorHAnsi"/>
        </w:rPr>
        <w:t xml:space="preserve"> 201</w:t>
      </w:r>
      <w:r w:rsidR="00B7464F" w:rsidRPr="009D0EDE">
        <w:rPr>
          <w:rFonts w:asciiTheme="minorHAnsi" w:hAnsiTheme="minorHAnsi" w:cstheme="minorHAnsi"/>
        </w:rPr>
        <w:t>8</w:t>
      </w:r>
      <w:r w:rsidRPr="009D0EDE">
        <w:rPr>
          <w:rFonts w:asciiTheme="minorHAnsi" w:hAnsiTheme="minorHAnsi" w:cstheme="minorHAnsi"/>
        </w:rPr>
        <w:t xml:space="preserve"> </w:t>
      </w:r>
      <w:r w:rsidR="009D0EDE" w:rsidRPr="009D0EDE">
        <w:rPr>
          <w:rFonts w:asciiTheme="minorHAnsi" w:hAnsiTheme="minorHAnsi" w:cstheme="minorHAnsi"/>
        </w:rPr>
        <w:t>el 100%</w:t>
      </w:r>
      <w:r w:rsidRPr="009D0EDE">
        <w:rPr>
          <w:rFonts w:asciiTheme="minorHAnsi" w:hAnsiTheme="minorHAnsi" w:cstheme="minorHAnsi"/>
        </w:rPr>
        <w:t xml:space="preserve">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en el Almacén Central ubicado en Prolongación Díaz Ordaz No. 204, Col. Díaz Ordaz, San Nicolás de los Garza, N. L., en un</w:t>
      </w:r>
      <w:r w:rsidR="00C9461A" w:rsidRPr="009D0EDE">
        <w:rPr>
          <w:rFonts w:asciiTheme="minorHAnsi" w:hAnsiTheme="minorHAnsi" w:cstheme="minorHAnsi"/>
        </w:rPr>
        <w:t xml:space="preserve"> horario de 9:00 a 14:00 horas. </w:t>
      </w:r>
    </w:p>
    <w:p w:rsidR="009D0EDE" w:rsidRPr="009D0EDE" w:rsidRDefault="009D0EDE" w:rsidP="009D0EDE">
      <w:pPr>
        <w:pStyle w:val="Prrafodelista"/>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271AB5">
      <w:pPr>
        <w:pStyle w:val="Prrafodelista"/>
        <w:numPr>
          <w:ilvl w:val="2"/>
          <w:numId w:val="23"/>
        </w:numPr>
        <w:ind w:left="1418" w:hanging="567"/>
        <w:jc w:val="both"/>
        <w:rPr>
          <w:rFonts w:asciiTheme="minorHAnsi" w:hAnsiTheme="minorHAnsi"/>
        </w:rPr>
      </w:pPr>
      <w:r w:rsidRPr="009D0EDE">
        <w:rPr>
          <w:rFonts w:asciiTheme="minorHAnsi" w:hAnsiTheme="minorHAnsi"/>
        </w:rPr>
        <w:t>El licitante deberá presentar copia simple completa</w:t>
      </w:r>
      <w:r w:rsidR="0008684F" w:rsidRPr="009D0EDE">
        <w:rPr>
          <w:rFonts w:asciiTheme="minorHAnsi" w:hAnsiTheme="minorHAnsi"/>
        </w:rPr>
        <w:t xml:space="preserve"> </w:t>
      </w:r>
      <w:r w:rsidRPr="009D0EDE">
        <w:rPr>
          <w:rFonts w:asciiTheme="minorHAnsi" w:hAnsiTheme="minorHAnsi"/>
        </w:rPr>
        <w:t xml:space="preserve">(anverso y reverso) y legible del registro </w:t>
      </w:r>
      <w:r w:rsidR="00C90011" w:rsidRPr="009D0EDE">
        <w:rPr>
          <w:rFonts w:asciiTheme="minorHAnsi" w:hAnsiTheme="minorHAnsi"/>
        </w:rPr>
        <w:t>sanitario</w:t>
      </w:r>
      <w:r w:rsidR="0008684F" w:rsidRPr="009D0EDE">
        <w:rPr>
          <w:rFonts w:asciiTheme="minorHAnsi" w:hAnsiTheme="minorHAnsi"/>
        </w:rPr>
        <w:t>,</w:t>
      </w:r>
      <w:r w:rsidR="00C90011" w:rsidRPr="009D0EDE">
        <w:rPr>
          <w:rFonts w:asciiTheme="minorHAnsi" w:hAnsiTheme="minorHAnsi"/>
        </w:rPr>
        <w:t xml:space="preserve"> </w:t>
      </w:r>
      <w:r w:rsidR="0008684F" w:rsidRPr="009D0EDE">
        <w:rPr>
          <w:rFonts w:asciiTheme="minorHAnsi" w:hAnsiTheme="minorHAnsi"/>
        </w:rPr>
        <w:t xml:space="preserve">identificado con el nombre del licitante, </w:t>
      </w:r>
      <w:r w:rsidR="00C45AEF" w:rsidRPr="009D0EDE">
        <w:rPr>
          <w:rFonts w:asciiTheme="minorHAnsi" w:hAnsiTheme="minorHAnsi"/>
        </w:rPr>
        <w:t xml:space="preserve">del </w:t>
      </w:r>
      <w:r w:rsidR="009D0EDE" w:rsidRPr="009D0EDE">
        <w:rPr>
          <w:rFonts w:asciiTheme="minorHAnsi" w:hAnsiTheme="minorHAnsi"/>
        </w:rPr>
        <w:t>100</w:t>
      </w:r>
      <w:r w:rsidR="00194C59" w:rsidRPr="009D0EDE">
        <w:rPr>
          <w:rFonts w:asciiTheme="minorHAnsi" w:hAnsiTheme="minorHAnsi"/>
        </w:rPr>
        <w:t xml:space="preserve">% de los </w:t>
      </w:r>
      <w:r w:rsidRPr="009D0EDE">
        <w:rPr>
          <w:rFonts w:asciiTheme="minorHAnsi" w:hAnsiTheme="minorHAnsi"/>
        </w:rPr>
        <w:t xml:space="preserve">Materiales de Curación incluidos en </w:t>
      </w:r>
      <w:r w:rsidR="00113DC1" w:rsidRPr="009D0EDE">
        <w:rPr>
          <w:rFonts w:asciiTheme="minorHAnsi" w:hAnsiTheme="minorHAnsi"/>
        </w:rPr>
        <w:t>el</w:t>
      </w:r>
      <w:r w:rsidRPr="009D0EDE">
        <w:rPr>
          <w:rFonts w:asciiTheme="minorHAnsi" w:hAnsiTheme="minorHAnsi"/>
        </w:rPr>
        <w:t xml:space="preserve"> anexo </w:t>
      </w:r>
      <w:r w:rsidR="00113DC1" w:rsidRPr="009D0EDE">
        <w:rPr>
          <w:rFonts w:asciiTheme="minorHAnsi" w:hAnsiTheme="minorHAnsi"/>
        </w:rPr>
        <w:t>1</w:t>
      </w:r>
      <w:r w:rsidR="00FB14A7" w:rsidRPr="009D0EDE">
        <w:rPr>
          <w:rFonts w:asciiTheme="minorHAnsi" w:hAnsiTheme="minorHAnsi"/>
        </w:rPr>
        <w:t xml:space="preserve">A </w:t>
      </w:r>
      <w:r w:rsidRPr="009D0EDE">
        <w:rPr>
          <w:rFonts w:asciiTheme="minorHAnsi" w:hAnsiTheme="minorHAnsi"/>
        </w:rPr>
        <w:t xml:space="preserve">en el cual se mencione el nombre del fabricante y la descripción técnica del </w:t>
      </w:r>
      <w:r w:rsidR="00194C59" w:rsidRPr="009D0EDE">
        <w:rPr>
          <w:rFonts w:asciiTheme="minorHAnsi" w:hAnsiTheme="minorHAnsi"/>
        </w:rPr>
        <w:t xml:space="preserve">insumo </w:t>
      </w:r>
      <w:r w:rsidRPr="009D0EDE">
        <w:rPr>
          <w:rFonts w:asciiTheme="minorHAnsi" w:hAnsiTheme="minorHAnsi"/>
        </w:rPr>
        <w:t xml:space="preserve">ofertado, referenciando el número de renglón y clave. </w:t>
      </w:r>
    </w:p>
    <w:p w:rsidR="009D0EDE" w:rsidRPr="009D0EDE" w:rsidRDefault="009D0EDE" w:rsidP="009D0EDE">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9D0EDE">
        <w:rPr>
          <w:rFonts w:asciiTheme="minorHAnsi" w:hAnsiTheme="minorHAnsi"/>
          <w:b/>
          <w:u w:val="single"/>
        </w:rPr>
        <w:t>del</w:t>
      </w:r>
      <w:r w:rsidRPr="001A154A">
        <w:rPr>
          <w:rFonts w:asciiTheme="minorHAnsi" w:hAnsiTheme="minorHAnsi"/>
          <w:b/>
          <w:u w:val="single"/>
        </w:rPr>
        <w:t xml:space="preserve">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70473A">
        <w:rPr>
          <w:rFonts w:asciiTheme="minorHAnsi" w:hAnsiTheme="minorHAnsi" w:cstheme="minorHAnsi"/>
        </w:rPr>
        <w:t>26</w:t>
      </w:r>
      <w:r w:rsidR="00C215F6">
        <w:rPr>
          <w:rFonts w:asciiTheme="minorHAnsi" w:hAnsiTheme="minorHAnsi" w:cstheme="minorHAnsi"/>
        </w:rPr>
        <w:t xml:space="preserve"> de </w:t>
      </w:r>
      <w:r w:rsidR="00B71AD5">
        <w:rPr>
          <w:rFonts w:asciiTheme="minorHAnsi" w:hAnsiTheme="minorHAnsi" w:cstheme="minorHAnsi"/>
        </w:rPr>
        <w:t>Octubre</w:t>
      </w:r>
      <w:r w:rsidRPr="00EE37D3">
        <w:rPr>
          <w:rFonts w:asciiTheme="minorHAnsi" w:hAnsiTheme="minorHAnsi" w:cstheme="minorHAnsi"/>
        </w:rPr>
        <w:t xml:space="preserve"> del 201</w:t>
      </w:r>
      <w:r w:rsidR="00C66510">
        <w:rPr>
          <w:rFonts w:asciiTheme="minorHAnsi" w:hAnsiTheme="minorHAnsi" w:cstheme="minorHAnsi"/>
        </w:rPr>
        <w:t>8</w:t>
      </w:r>
      <w:r w:rsidR="00B71AD5">
        <w:rPr>
          <w:rFonts w:asciiTheme="minorHAnsi" w:hAnsiTheme="minorHAnsi" w:cstheme="minorHAnsi"/>
        </w:rPr>
        <w:t xml:space="preserve"> al </w:t>
      </w:r>
      <w:r w:rsidRPr="00EE37D3">
        <w:rPr>
          <w:rFonts w:asciiTheme="minorHAnsi" w:hAnsiTheme="minorHAnsi" w:cstheme="minorHAnsi"/>
        </w:rPr>
        <w:t>1</w:t>
      </w:r>
      <w:r w:rsidR="00B71AD5">
        <w:rPr>
          <w:rFonts w:asciiTheme="minorHAnsi" w:hAnsiTheme="minorHAnsi" w:cstheme="minorHAnsi"/>
        </w:rPr>
        <w:t>5</w:t>
      </w:r>
      <w:r w:rsidRPr="00EE37D3">
        <w:rPr>
          <w:rFonts w:asciiTheme="minorHAnsi" w:hAnsiTheme="minorHAnsi" w:cstheme="minorHAnsi"/>
        </w:rPr>
        <w:t xml:space="preserve"> de Diciembre del 201</w:t>
      </w:r>
      <w:r w:rsidR="00C66510">
        <w:rPr>
          <w:rFonts w:asciiTheme="minorHAnsi" w:hAnsiTheme="minorHAnsi" w:cstheme="minorHAnsi"/>
        </w:rPr>
        <w:t>8</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D154C5" w:rsidRDefault="00D154C5" w:rsidP="00D154C5">
      <w:pPr>
        <w:ind w:left="709" w:right="-1"/>
        <w:jc w:val="both"/>
        <w:rPr>
          <w:rFonts w:asciiTheme="minorHAnsi" w:hAnsiTheme="minorHAnsi"/>
        </w:rPr>
      </w:pPr>
      <w:r>
        <w:rPr>
          <w:rFonts w:asciiTheme="minorHAnsi" w:hAnsiTheme="minorHAnsi"/>
        </w:rPr>
        <w:lastRenderedPageBreak/>
        <w:t>El lugar de entrega será en los Almacenes de cada una de las unidades aplicativas, las cuales se encuentran en los siguientes domicilios:</w:t>
      </w:r>
    </w:p>
    <w:p w:rsidR="00D154C5" w:rsidRDefault="00D154C5" w:rsidP="00D154C5">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D154C5" w:rsidRPr="00780E06" w:rsidTr="000E578B">
        <w:trPr>
          <w:trHeight w:val="166"/>
        </w:trPr>
        <w:tc>
          <w:tcPr>
            <w:tcW w:w="3543" w:type="dxa"/>
            <w:shd w:val="clear" w:color="auto" w:fill="A5EBE9"/>
            <w:vAlign w:val="center"/>
          </w:tcPr>
          <w:p w:rsidR="00D154C5" w:rsidRPr="00780E06" w:rsidRDefault="00D154C5" w:rsidP="000E578B">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D154C5" w:rsidRPr="00780E06" w:rsidRDefault="00D154C5" w:rsidP="000E578B">
            <w:pPr>
              <w:ind w:left="284"/>
              <w:jc w:val="center"/>
              <w:rPr>
                <w:rFonts w:asciiTheme="minorHAnsi" w:hAnsiTheme="minorHAnsi" w:cstheme="minorHAnsi"/>
                <w:b/>
                <w:bCs/>
              </w:rPr>
            </w:pPr>
            <w:r w:rsidRPr="00780E06">
              <w:rPr>
                <w:rFonts w:asciiTheme="minorHAnsi" w:hAnsiTheme="minorHAnsi" w:cstheme="minorHAnsi"/>
                <w:b/>
                <w:bCs/>
              </w:rPr>
              <w:t>Dirección</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D154C5" w:rsidRPr="00780E06" w:rsidTr="000E578B">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B71AD5" w:rsidRPr="00AD5A14" w:rsidTr="000E578B">
        <w:tc>
          <w:tcPr>
            <w:tcW w:w="3543" w:type="dxa"/>
            <w:tcBorders>
              <w:top w:val="single" w:sz="4" w:space="0" w:color="auto"/>
              <w:left w:val="single" w:sz="4" w:space="0" w:color="auto"/>
              <w:bottom w:val="single" w:sz="4" w:space="0" w:color="auto"/>
              <w:right w:val="single" w:sz="4" w:space="0" w:color="auto"/>
            </w:tcBorders>
            <w:vAlign w:val="center"/>
          </w:tcPr>
          <w:p w:rsidR="00B71AD5" w:rsidRPr="000348C5" w:rsidRDefault="00B71AD5" w:rsidP="000E578B">
            <w:pPr>
              <w:jc w:val="both"/>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B71AD5" w:rsidRPr="00AD5A14" w:rsidRDefault="00B71AD5" w:rsidP="000E578B">
            <w:pPr>
              <w:jc w:val="both"/>
              <w:rPr>
                <w:rFonts w:ascii="Century Gothic" w:hAnsi="Century Gothic" w:cstheme="minorHAnsi"/>
                <w:sz w:val="14"/>
                <w:szCs w:val="14"/>
              </w:rPr>
            </w:pPr>
            <w:r>
              <w:rPr>
                <w:rFonts w:ascii="Century Gothic" w:hAnsi="Century Gothic" w:cstheme="minorHAnsi"/>
                <w:sz w:val="14"/>
                <w:szCs w:val="14"/>
              </w:rPr>
              <w:t>Baja California No. 356, Col. Independencia, Monterrey, N.L.</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9771F3" w:rsidRPr="009771F3" w:rsidRDefault="009771F3" w:rsidP="009771F3">
      <w:pPr>
        <w:pStyle w:val="Prrafodelista"/>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en cada una de las Unidades Aplicativas,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w:t>
      </w:r>
      <w:r w:rsidRPr="00A6680A">
        <w:rPr>
          <w:rFonts w:asciiTheme="minorHAnsi" w:hAnsiTheme="minorHAnsi"/>
        </w:rPr>
        <w:lastRenderedPageBreak/>
        <w:t xml:space="preserve">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735339" w:rsidRPr="00735339" w:rsidRDefault="00735339" w:rsidP="00735339">
      <w:pPr>
        <w:pStyle w:val="Prrafodelista"/>
        <w:rPr>
          <w:rFonts w:ascii="Calibri" w:hAnsi="Calibri"/>
          <w:sz w:val="14"/>
          <w:szCs w:val="14"/>
        </w:rPr>
      </w:pPr>
    </w:p>
    <w:p w:rsidR="00735339" w:rsidRPr="00735339" w:rsidRDefault="00735339" w:rsidP="00735339">
      <w:pPr>
        <w:pStyle w:val="Prrafodelista"/>
        <w:ind w:left="1560"/>
        <w:jc w:val="both"/>
        <w:rPr>
          <w:rFonts w:asciiTheme="minorHAnsi" w:hAnsiTheme="minorHAnsi"/>
        </w:rPr>
      </w:pPr>
      <w:r w:rsidRPr="00735339">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35339">
          <w:rPr>
            <w:rFonts w:asciiTheme="minorHAnsi" w:hAnsiTheme="minorHAnsi"/>
          </w:rPr>
          <w:t>http://cfdi.saludnl.gob.mx</w:t>
        </w:r>
      </w:hyperlink>
      <w:r w:rsidRPr="00735339">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10" w:history="1">
        <w:r w:rsidRPr="00735339">
          <w:rPr>
            <w:rFonts w:asciiTheme="minorHAnsi" w:hAnsiTheme="minorHAnsi"/>
          </w:rPr>
          <w:t>buzonfiscal@saludnl.gob.mx</w:t>
        </w:r>
      </w:hyperlink>
      <w:r w:rsidRPr="00735339">
        <w:rPr>
          <w:rFonts w:asciiTheme="minorHAnsi" w:hAnsiTheme="minorHAnsi"/>
        </w:rPr>
        <w:t>.</w:t>
      </w:r>
    </w:p>
    <w:p w:rsidR="00735339" w:rsidRPr="00735339" w:rsidRDefault="00735339" w:rsidP="00735339">
      <w:pPr>
        <w:pStyle w:val="Prrafodelista"/>
        <w:ind w:left="1560"/>
        <w:jc w:val="both"/>
        <w:rPr>
          <w:rFonts w:asciiTheme="minorHAnsi" w:hAnsiTheme="minorHAnsi"/>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9771F3" w:rsidRPr="009771F3" w:rsidRDefault="003C0F1A" w:rsidP="009771F3">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771F3" w:rsidRPr="009771F3" w:rsidRDefault="009771F3" w:rsidP="009771F3">
      <w:pPr>
        <w:pStyle w:val="Prrafodelista"/>
        <w:rPr>
          <w:rFonts w:asciiTheme="minorHAnsi" w:hAnsiTheme="minorHAnsi" w:cstheme="minorHAnsi"/>
          <w:i/>
        </w:rPr>
      </w:pPr>
    </w:p>
    <w:p w:rsidR="009771F3" w:rsidRPr="009771F3" w:rsidRDefault="009771F3" w:rsidP="009771F3">
      <w:pPr>
        <w:pStyle w:val="Prrafodelista"/>
        <w:numPr>
          <w:ilvl w:val="0"/>
          <w:numId w:val="26"/>
        </w:numPr>
        <w:ind w:left="1560"/>
        <w:jc w:val="both"/>
        <w:rPr>
          <w:rFonts w:asciiTheme="minorHAnsi" w:hAnsiTheme="minorHAnsi" w:cs="Arial"/>
        </w:rPr>
      </w:pPr>
      <w:r w:rsidRPr="009771F3">
        <w:rPr>
          <w:rFonts w:asciiTheme="minorHAnsi" w:hAnsiTheme="minorHAnsi" w:cstheme="minorHAnsi"/>
          <w:i/>
        </w:rPr>
        <w:t>Devoluciones.</w:t>
      </w:r>
      <w:r w:rsidRPr="009771F3">
        <w:rPr>
          <w:rFonts w:asciiTheme="minorHAnsi" w:hAnsiTheme="minorHAnsi" w:cstheme="minorHAnsi"/>
        </w:rPr>
        <w:t xml:space="preserve"> La Convocante podrá hacer devoluciones cuando se comprueben deficiencias en la calidad de los </w:t>
      </w:r>
      <w:r>
        <w:rPr>
          <w:rFonts w:asciiTheme="minorHAnsi" w:hAnsiTheme="minorHAnsi" w:cstheme="minorHAnsi"/>
        </w:rPr>
        <w:t>materiales de curación</w:t>
      </w:r>
      <w:r w:rsidRPr="009771F3">
        <w:rPr>
          <w:rFonts w:asciiTheme="minorHAnsi" w:hAnsiTheme="minorHAnsi" w:cstheme="minorHAnsi"/>
        </w:rPr>
        <w:t xml:space="preserve"> entregados imputables al licitante ganador. La devolución de los </w:t>
      </w:r>
      <w:r>
        <w:rPr>
          <w:rFonts w:asciiTheme="minorHAnsi" w:hAnsiTheme="minorHAnsi" w:cstheme="minorHAnsi"/>
        </w:rPr>
        <w:t>materiales</w:t>
      </w:r>
      <w:r w:rsidRPr="009771F3">
        <w:rPr>
          <w:rFonts w:asciiTheme="minorHAnsi" w:hAnsiTheme="minorHAnsi" w:cstheme="minorHAnsi"/>
        </w:rPr>
        <w:t xml:space="preserve"> será a través de las Unidades Aplicativas, cuando se comprueben deficiencias en la calidad de las mismas, o cuando no se cumpla con el período de caducidad solicitado, y deberán ser repuestas por el licitante ganador, dentro de los cinco días hábiles siguientes a la devolución.</w:t>
      </w:r>
    </w:p>
    <w:p w:rsidR="009771F3" w:rsidRDefault="009771F3" w:rsidP="009771F3">
      <w:pPr>
        <w:pStyle w:val="Prrafodelista"/>
        <w:rPr>
          <w:rFonts w:asciiTheme="minorHAnsi" w:hAnsiTheme="minorHAnsi" w:cs="Arial"/>
        </w:rPr>
      </w:pPr>
    </w:p>
    <w:p w:rsidR="00B71AD5" w:rsidRDefault="00B71AD5" w:rsidP="009771F3">
      <w:pPr>
        <w:pStyle w:val="Prrafodelista"/>
        <w:rPr>
          <w:rFonts w:asciiTheme="minorHAnsi" w:hAnsiTheme="minorHAnsi" w:cs="Arial"/>
        </w:rPr>
      </w:pPr>
    </w:p>
    <w:p w:rsidR="00B71AD5" w:rsidRPr="009771F3" w:rsidRDefault="00B71AD5" w:rsidP="009771F3">
      <w:pPr>
        <w:pStyle w:val="Prrafodelista"/>
        <w:rPr>
          <w:rFonts w:asciiTheme="minorHAnsi" w:hAnsiTheme="minorHAnsi" w:cs="Arial"/>
        </w:rPr>
      </w:pPr>
    </w:p>
    <w:p w:rsidR="009771F3" w:rsidRPr="009771F3" w:rsidRDefault="009771F3" w:rsidP="009771F3">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B71AD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lastRenderedPageBreak/>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w:t>
      </w:r>
      <w:r w:rsidR="009D0EDE">
        <w:rPr>
          <w:rFonts w:asciiTheme="minorHAnsi" w:hAnsiTheme="minorHAnsi"/>
        </w:rPr>
        <w:t>del 100% de los insumos ofertados.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El licitante deberá presentar original o copia certificada para cotejo  y copia simp</w:t>
      </w:r>
      <w:r w:rsidR="00135ED8">
        <w:rPr>
          <w:rFonts w:asciiTheme="minorHAnsi" w:hAnsiTheme="minorHAnsi"/>
        </w:rPr>
        <w:t>le del certificado ISO 9001-2015</w:t>
      </w:r>
      <w:r w:rsidRPr="0071487D">
        <w:rPr>
          <w:rFonts w:asciiTheme="minorHAnsi" w:hAnsiTheme="minorHAnsi"/>
        </w:rPr>
        <w:t xml:space="preserve">,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w:t>
      </w:r>
      <w:r w:rsidRPr="000D5CC3">
        <w:rPr>
          <w:rFonts w:asciiTheme="minorHAnsi" w:hAnsiTheme="minorHAnsi" w:cs="Arial"/>
          <w:bCs/>
          <w:lang w:val="es-MX"/>
        </w:rPr>
        <w:lastRenderedPageBreak/>
        <w:t xml:space="preserve">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9771F3">
        <w:rPr>
          <w:rFonts w:asciiTheme="minorHAnsi" w:hAnsiTheme="minorHAnsi" w:cs="Arial"/>
        </w:rPr>
        <w:t>8</w:t>
      </w:r>
      <w:r w:rsidR="00324414" w:rsidRPr="00336407">
        <w:rPr>
          <w:rFonts w:asciiTheme="minorHAnsi" w:hAnsiTheme="minorHAnsi" w:cs="Arial"/>
        </w:rPr>
        <w:t xml:space="preserve"> publicada en el DOF el 2</w:t>
      </w:r>
      <w:r w:rsidR="009771F3">
        <w:rPr>
          <w:rFonts w:asciiTheme="minorHAnsi" w:hAnsiTheme="minorHAnsi" w:cs="Arial"/>
        </w:rPr>
        <w:t>2</w:t>
      </w:r>
      <w:r w:rsidR="00324414" w:rsidRPr="00336407">
        <w:rPr>
          <w:rFonts w:asciiTheme="minorHAnsi" w:hAnsiTheme="minorHAnsi" w:cs="Arial"/>
        </w:rPr>
        <w:t xml:space="preserve"> de Dici</w:t>
      </w:r>
      <w:r w:rsidR="009771F3">
        <w:rPr>
          <w:rFonts w:asciiTheme="minorHAnsi" w:hAnsiTheme="minorHAnsi" w:cs="Arial"/>
        </w:rPr>
        <w:t>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w:t>
      </w:r>
      <w:r w:rsidR="009D0EDE">
        <w:rPr>
          <w:rFonts w:asciiTheme="minorHAnsi" w:hAnsiTheme="minorHAnsi" w:cstheme="minorHAnsi"/>
        </w:rPr>
        <w:t>dad, la falta de presentación de este documento no afecta la solvencia de la proposición.</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9D0EDE"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9D0EDE">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9D0EDE">
        <w:rPr>
          <w:rFonts w:ascii="Calibri" w:hAnsi="Calibri"/>
        </w:rPr>
        <w:t>1</w:t>
      </w:r>
      <w:r w:rsidRPr="0039320A">
        <w:rPr>
          <w:rFonts w:ascii="Calibri" w:hAnsi="Calibri"/>
        </w:rPr>
        <w:t xml:space="preserve"> de las presentes bases, así como en la parte conducente de la convocatoria de este concurso.</w:t>
      </w: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735339" w:rsidRPr="00735339" w:rsidRDefault="00735339" w:rsidP="00735339">
      <w:pPr>
        <w:tabs>
          <w:tab w:val="right" w:pos="709"/>
        </w:tabs>
        <w:ind w:right="49"/>
        <w:jc w:val="both"/>
        <w:rPr>
          <w:rFonts w:ascii="Calibri" w:hAnsi="Calibri" w:cs="Arial"/>
          <w:iCs/>
        </w:rPr>
      </w:pPr>
      <w:r w:rsidRPr="0073533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735339">
          <w:rPr>
            <w:rFonts w:ascii="Calibri" w:hAnsi="Calibri" w:cs="Arial"/>
            <w:iCs/>
          </w:rPr>
          <w:t>http://cfdi.saludnl.gob.mx</w:t>
        </w:r>
      </w:hyperlink>
      <w:r w:rsidRPr="0073533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735339">
          <w:rPr>
            <w:rFonts w:ascii="Calibri" w:hAnsi="Calibri" w:cs="Arial"/>
            <w:iCs/>
          </w:rPr>
          <w:t>buzonfiscal@saludnl.gob.mx</w:t>
        </w:r>
      </w:hyperlink>
      <w:r w:rsidRPr="00735339">
        <w:rPr>
          <w:rFonts w:ascii="Calibri" w:hAnsi="Calibri" w:cs="Arial"/>
          <w:iCs/>
        </w:rPr>
        <w:t>.</w:t>
      </w:r>
    </w:p>
    <w:p w:rsidR="000B78E5" w:rsidRPr="0090500C"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70473A">
        <w:rPr>
          <w:rFonts w:asciiTheme="minorHAnsi" w:hAnsiTheme="minorHAnsi"/>
          <w:color w:val="auto"/>
          <w:sz w:val="20"/>
          <w:szCs w:val="20"/>
        </w:rPr>
        <w:t>5</w:t>
      </w:r>
      <w:r w:rsidRPr="00566EE4">
        <w:rPr>
          <w:rFonts w:asciiTheme="minorHAnsi" w:hAnsiTheme="minorHAnsi"/>
          <w:color w:val="auto"/>
          <w:sz w:val="20"/>
          <w:szCs w:val="20"/>
        </w:rPr>
        <w:t xml:space="preserve"> de </w:t>
      </w:r>
      <w:r w:rsidR="0070473A">
        <w:rPr>
          <w:rFonts w:asciiTheme="minorHAnsi" w:hAnsiTheme="minorHAnsi"/>
          <w:color w:val="auto"/>
          <w:sz w:val="20"/>
          <w:szCs w:val="20"/>
        </w:rPr>
        <w:t>Octubre</w:t>
      </w:r>
      <w:r w:rsidR="00B7464F">
        <w:rPr>
          <w:rFonts w:asciiTheme="minorHAnsi" w:hAnsiTheme="minorHAnsi"/>
          <w:color w:val="auto"/>
          <w:sz w:val="20"/>
          <w:szCs w:val="20"/>
        </w:rPr>
        <w:t xml:space="preserve"> del 2018</w:t>
      </w:r>
      <w:r w:rsidRPr="00566EE4">
        <w:rPr>
          <w:rFonts w:asciiTheme="minorHAnsi" w:hAnsiTheme="minorHAnsi"/>
          <w:color w:val="auto"/>
          <w:sz w:val="20"/>
          <w:szCs w:val="20"/>
        </w:rPr>
        <w:t xml:space="preserve">.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3"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70473A" w:rsidRPr="00566EE4">
        <w:rPr>
          <w:rFonts w:asciiTheme="minorHAnsi" w:hAnsiTheme="minorHAnsi"/>
          <w:color w:val="auto"/>
          <w:sz w:val="20"/>
          <w:szCs w:val="20"/>
        </w:rPr>
        <w:t xml:space="preserve">el </w:t>
      </w:r>
      <w:r w:rsidR="0070473A">
        <w:rPr>
          <w:rFonts w:asciiTheme="minorHAnsi" w:hAnsiTheme="minorHAnsi"/>
          <w:color w:val="auto"/>
          <w:sz w:val="20"/>
          <w:szCs w:val="20"/>
        </w:rPr>
        <w:t>5</w:t>
      </w:r>
      <w:r w:rsidR="0070473A" w:rsidRPr="00566EE4">
        <w:rPr>
          <w:rFonts w:asciiTheme="minorHAnsi" w:hAnsiTheme="minorHAnsi"/>
          <w:color w:val="auto"/>
          <w:sz w:val="20"/>
          <w:szCs w:val="20"/>
        </w:rPr>
        <w:t xml:space="preserve"> de </w:t>
      </w:r>
      <w:r w:rsidR="0070473A">
        <w:rPr>
          <w:rFonts w:asciiTheme="minorHAnsi" w:hAnsiTheme="minorHAnsi"/>
          <w:color w:val="auto"/>
          <w:sz w:val="20"/>
          <w:szCs w:val="20"/>
        </w:rPr>
        <w:t>Octubre del 2018</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B7464F">
              <w:rPr>
                <w:rFonts w:ascii="Century Gothic" w:hAnsi="Century Gothic" w:cs="Arial"/>
                <w:b/>
                <w:color w:val="000000"/>
                <w:sz w:val="18"/>
              </w:rPr>
              <w:t>Internacional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010D05">
              <w:rPr>
                <w:rFonts w:ascii="Century Gothic" w:hAnsi="Century Gothic" w:cs="Arial"/>
                <w:b/>
                <w:color w:val="000000"/>
                <w:sz w:val="18"/>
              </w:rPr>
              <w:t>LP-919044992-</w:t>
            </w:r>
            <w:r w:rsidR="0070473A">
              <w:rPr>
                <w:rFonts w:ascii="Century Gothic" w:hAnsi="Century Gothic" w:cs="Arial"/>
                <w:b/>
                <w:color w:val="000000"/>
                <w:sz w:val="18"/>
              </w:rPr>
              <w:t>I41</w:t>
            </w:r>
            <w:r w:rsidR="00D154C5">
              <w:rPr>
                <w:rFonts w:ascii="Century Gothic" w:hAnsi="Century Gothic" w:cs="Arial"/>
                <w:b/>
                <w:color w:val="000000"/>
                <w:sz w:val="18"/>
              </w:rPr>
              <w:t>-2018</w:t>
            </w:r>
          </w:p>
          <w:p w:rsidR="00C215F6" w:rsidRPr="00E50172" w:rsidRDefault="00010D05" w:rsidP="00B71AD5">
            <w:pPr>
              <w:jc w:val="center"/>
              <w:rPr>
                <w:rFonts w:ascii="Century Gothic" w:hAnsi="Century Gothic" w:cs="Arial"/>
                <w:b/>
                <w:bCs/>
                <w:color w:val="000000"/>
                <w:sz w:val="16"/>
              </w:rPr>
            </w:pPr>
            <w:r>
              <w:rPr>
                <w:rFonts w:ascii="Century Gothic" w:hAnsi="Century Gothic" w:cs="Arial"/>
                <w:b/>
                <w:color w:val="000000"/>
                <w:sz w:val="18"/>
              </w:rPr>
              <w:t>“MATERIAL DE CURACIÓN</w:t>
            </w:r>
            <w:r w:rsidR="00B71AD5">
              <w:rPr>
                <w:rFonts w:ascii="Century Gothic" w:hAnsi="Century Gothic" w:cs="Arial"/>
                <w:b/>
                <w:color w:val="000000"/>
                <w:sz w:val="18"/>
              </w:rPr>
              <w:t xml:space="preserve"> DENTAL</w:t>
            </w:r>
            <w:r w:rsidR="00C215F6">
              <w:rPr>
                <w:rFonts w:ascii="Century Gothic" w:hAnsi="Century Gothic" w:cs="Arial"/>
                <w:b/>
                <w:color w:val="000000"/>
                <w:sz w:val="18"/>
              </w:rPr>
              <w:t>”</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70473A" w:rsidP="00C215F6">
            <w:pPr>
              <w:jc w:val="center"/>
              <w:rPr>
                <w:rFonts w:ascii="Century Gothic" w:hAnsi="Century Gothic" w:cs="Arial"/>
                <w:sz w:val="16"/>
                <w:szCs w:val="18"/>
              </w:rPr>
            </w:pPr>
            <w:r>
              <w:rPr>
                <w:rFonts w:ascii="Century Gothic" w:hAnsi="Century Gothic" w:cs="Arial"/>
                <w:sz w:val="16"/>
                <w:szCs w:val="18"/>
              </w:rPr>
              <w:t>16/10</w:t>
            </w:r>
            <w:r w:rsidR="00B7464F">
              <w:rPr>
                <w:rFonts w:ascii="Century Gothic" w:hAnsi="Century Gothic" w:cs="Arial"/>
                <w:sz w:val="16"/>
                <w:szCs w:val="18"/>
              </w:rPr>
              <w:t>/2018</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sidR="0070473A">
              <w:rPr>
                <w:rFonts w:ascii="Century Gothic" w:hAnsi="Century Gothic" w:cs="Arial"/>
                <w:sz w:val="16"/>
                <w:szCs w:val="18"/>
              </w:rPr>
              <w:t xml:space="preserve">1:00 </w:t>
            </w:r>
            <w:r w:rsidRPr="00566EE4">
              <w:rPr>
                <w:rFonts w:ascii="Century Gothic" w:hAnsi="Century Gothic" w:cs="Arial"/>
                <w:sz w:val="16"/>
                <w:szCs w:val="18"/>
              </w:rPr>
              <w:t>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70473A" w:rsidP="00C215F6">
            <w:pPr>
              <w:jc w:val="center"/>
              <w:rPr>
                <w:rFonts w:ascii="Century Gothic" w:hAnsi="Century Gothic" w:cs="Arial"/>
                <w:sz w:val="16"/>
                <w:szCs w:val="18"/>
              </w:rPr>
            </w:pPr>
            <w:r>
              <w:rPr>
                <w:rFonts w:ascii="Century Gothic" w:hAnsi="Century Gothic" w:cs="Arial"/>
                <w:sz w:val="16"/>
                <w:szCs w:val="18"/>
              </w:rPr>
              <w:t>24</w:t>
            </w:r>
            <w:r w:rsidR="00B71AD5">
              <w:rPr>
                <w:rFonts w:ascii="Century Gothic" w:hAnsi="Century Gothic" w:cs="Arial"/>
                <w:sz w:val="16"/>
                <w:szCs w:val="18"/>
              </w:rPr>
              <w:t>/10</w:t>
            </w:r>
            <w:r w:rsidR="00BA5A6C">
              <w:rPr>
                <w:rFonts w:ascii="Century Gothic" w:hAnsi="Century Gothic" w:cs="Arial"/>
                <w:sz w:val="16"/>
                <w:szCs w:val="18"/>
              </w:rPr>
              <w:t>/2018</w:t>
            </w:r>
          </w:p>
          <w:p w:rsidR="00C215F6" w:rsidRPr="00566EE4" w:rsidRDefault="00B71AD5" w:rsidP="0070473A">
            <w:pPr>
              <w:jc w:val="center"/>
              <w:rPr>
                <w:rFonts w:ascii="Century Gothic" w:hAnsi="Century Gothic" w:cs="Arial"/>
                <w:sz w:val="16"/>
                <w:szCs w:val="18"/>
              </w:rPr>
            </w:pPr>
            <w:r>
              <w:rPr>
                <w:rFonts w:ascii="Century Gothic" w:hAnsi="Century Gothic" w:cs="Arial"/>
                <w:sz w:val="16"/>
                <w:szCs w:val="18"/>
              </w:rPr>
              <w:t>1</w:t>
            </w:r>
            <w:r w:rsidR="0070473A">
              <w:rPr>
                <w:rFonts w:ascii="Century Gothic" w:hAnsi="Century Gothic" w:cs="Arial"/>
                <w:sz w:val="16"/>
                <w:szCs w:val="18"/>
              </w:rPr>
              <w:t>0</w:t>
            </w:r>
            <w:r>
              <w:rPr>
                <w:rFonts w:ascii="Century Gothic" w:hAnsi="Century Gothic" w:cs="Arial"/>
                <w:sz w:val="16"/>
                <w:szCs w:val="18"/>
              </w:rPr>
              <w:t>:0</w:t>
            </w:r>
            <w:r w:rsidR="009D0EDE">
              <w:rPr>
                <w:rFonts w:ascii="Century Gothic" w:hAnsi="Century Gothic" w:cs="Arial"/>
                <w:sz w:val="16"/>
                <w:szCs w:val="18"/>
              </w:rPr>
              <w:t>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A5A6C" w:rsidRPr="00566EE4" w:rsidRDefault="0070473A" w:rsidP="00BA5A6C">
            <w:pPr>
              <w:jc w:val="center"/>
              <w:rPr>
                <w:rFonts w:ascii="Century Gothic" w:hAnsi="Century Gothic" w:cs="Arial"/>
                <w:sz w:val="16"/>
                <w:szCs w:val="18"/>
              </w:rPr>
            </w:pPr>
            <w:r>
              <w:rPr>
                <w:rFonts w:ascii="Century Gothic" w:hAnsi="Century Gothic" w:cs="Arial"/>
                <w:sz w:val="16"/>
                <w:szCs w:val="18"/>
              </w:rPr>
              <w:t>25</w:t>
            </w:r>
            <w:r w:rsidR="00B71AD5">
              <w:rPr>
                <w:rFonts w:ascii="Century Gothic" w:hAnsi="Century Gothic" w:cs="Arial"/>
                <w:sz w:val="16"/>
                <w:szCs w:val="18"/>
              </w:rPr>
              <w:t>/10/2018</w:t>
            </w:r>
          </w:p>
          <w:p w:rsidR="00C215F6" w:rsidRPr="00566EE4" w:rsidRDefault="0070473A" w:rsidP="00BA5A6C">
            <w:pPr>
              <w:jc w:val="center"/>
              <w:rPr>
                <w:rFonts w:ascii="Century Gothic" w:hAnsi="Century Gothic" w:cs="Arial"/>
                <w:sz w:val="16"/>
                <w:szCs w:val="18"/>
              </w:rPr>
            </w:pPr>
            <w:r>
              <w:rPr>
                <w:rFonts w:ascii="Century Gothic" w:hAnsi="Century Gothic" w:cs="Arial"/>
                <w:sz w:val="16"/>
                <w:szCs w:val="18"/>
              </w:rPr>
              <w:t>10:00</w:t>
            </w:r>
            <w:r w:rsidR="00BA5A6C"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71AD5" w:rsidRPr="00566EE4" w:rsidRDefault="0070473A" w:rsidP="00B71AD5">
            <w:pPr>
              <w:jc w:val="center"/>
              <w:rPr>
                <w:rFonts w:ascii="Century Gothic" w:hAnsi="Century Gothic" w:cs="Arial"/>
                <w:sz w:val="16"/>
                <w:szCs w:val="18"/>
              </w:rPr>
            </w:pPr>
            <w:r>
              <w:rPr>
                <w:rFonts w:ascii="Century Gothic" w:hAnsi="Century Gothic" w:cs="Arial"/>
                <w:sz w:val="16"/>
                <w:szCs w:val="18"/>
              </w:rPr>
              <w:t>25</w:t>
            </w:r>
            <w:r w:rsidR="00B71AD5">
              <w:rPr>
                <w:rFonts w:ascii="Century Gothic" w:hAnsi="Century Gothic" w:cs="Arial"/>
                <w:sz w:val="16"/>
                <w:szCs w:val="18"/>
              </w:rPr>
              <w:t>/10/2018</w:t>
            </w:r>
          </w:p>
          <w:p w:rsidR="00C215F6" w:rsidRPr="00566EE4" w:rsidRDefault="0070473A" w:rsidP="00B71AD5">
            <w:pPr>
              <w:jc w:val="center"/>
              <w:rPr>
                <w:rFonts w:ascii="Century Gothic" w:hAnsi="Century Gothic" w:cs="Arial"/>
                <w:sz w:val="16"/>
                <w:szCs w:val="18"/>
              </w:rPr>
            </w:pPr>
            <w:r>
              <w:rPr>
                <w:rFonts w:ascii="Century Gothic" w:hAnsi="Century Gothic" w:cs="Arial"/>
                <w:sz w:val="16"/>
                <w:szCs w:val="18"/>
              </w:rPr>
              <w:t>10:15</w:t>
            </w:r>
            <w:r w:rsidR="00B71AD5"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71AD5" w:rsidRPr="00566EE4" w:rsidRDefault="0070473A" w:rsidP="00B71AD5">
            <w:pPr>
              <w:jc w:val="center"/>
              <w:rPr>
                <w:rFonts w:ascii="Century Gothic" w:hAnsi="Century Gothic" w:cs="Arial"/>
                <w:sz w:val="16"/>
                <w:szCs w:val="18"/>
              </w:rPr>
            </w:pPr>
            <w:r>
              <w:rPr>
                <w:rFonts w:ascii="Century Gothic" w:hAnsi="Century Gothic" w:cs="Arial"/>
                <w:sz w:val="16"/>
                <w:szCs w:val="18"/>
              </w:rPr>
              <w:t>25</w:t>
            </w:r>
            <w:r w:rsidR="00B71AD5">
              <w:rPr>
                <w:rFonts w:ascii="Century Gothic" w:hAnsi="Century Gothic" w:cs="Arial"/>
                <w:sz w:val="16"/>
                <w:szCs w:val="18"/>
              </w:rPr>
              <w:t>/10/2018</w:t>
            </w:r>
          </w:p>
          <w:p w:rsidR="00C215F6" w:rsidRPr="00566EE4" w:rsidRDefault="0070473A" w:rsidP="00B71AD5">
            <w:pPr>
              <w:jc w:val="center"/>
              <w:rPr>
                <w:rFonts w:ascii="Century Gothic" w:hAnsi="Century Gothic" w:cs="Arial"/>
                <w:sz w:val="16"/>
                <w:szCs w:val="18"/>
              </w:rPr>
            </w:pPr>
            <w:r>
              <w:rPr>
                <w:rFonts w:ascii="Century Gothic" w:hAnsi="Century Gothic" w:cs="Arial"/>
                <w:sz w:val="16"/>
                <w:szCs w:val="18"/>
              </w:rPr>
              <w:t>10:30</w:t>
            </w:r>
            <w:r w:rsidR="00B71AD5"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70473A">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9D0EDE">
              <w:rPr>
                <w:rFonts w:ascii="Century Gothic" w:hAnsi="Century Gothic" w:cs="Arial"/>
                <w:sz w:val="16"/>
                <w:szCs w:val="18"/>
              </w:rPr>
              <w:t xml:space="preserve">día </w:t>
            </w:r>
            <w:r w:rsidR="0070473A">
              <w:rPr>
                <w:rFonts w:ascii="Century Gothic" w:hAnsi="Century Gothic" w:cs="Arial"/>
                <w:sz w:val="16"/>
                <w:szCs w:val="18"/>
              </w:rPr>
              <w:t>8</w:t>
            </w:r>
            <w:r w:rsidRPr="00566EE4">
              <w:rPr>
                <w:rFonts w:ascii="Century Gothic" w:hAnsi="Century Gothic" w:cs="Arial"/>
                <w:sz w:val="16"/>
                <w:szCs w:val="18"/>
              </w:rPr>
              <w:t xml:space="preserve"> de </w:t>
            </w:r>
            <w:r w:rsidR="0070473A">
              <w:rPr>
                <w:rFonts w:ascii="Century Gothic" w:hAnsi="Century Gothic" w:cs="Arial"/>
                <w:sz w:val="16"/>
                <w:szCs w:val="18"/>
              </w:rPr>
              <w:t>Noviembre</w:t>
            </w:r>
            <w:r w:rsidRPr="00566EE4">
              <w:rPr>
                <w:rFonts w:ascii="Century Gothic" w:hAnsi="Century Gothic" w:cs="Arial"/>
                <w:sz w:val="16"/>
                <w:szCs w:val="18"/>
              </w:rPr>
              <w:t xml:space="preserve"> de 201</w:t>
            </w:r>
            <w:r w:rsidR="0008684F">
              <w:rPr>
                <w:rFonts w:ascii="Century Gothic" w:hAnsi="Century Gothic" w:cs="Arial"/>
                <w:sz w:val="16"/>
                <w:szCs w:val="18"/>
              </w:rPr>
              <w:t>8</w:t>
            </w:r>
            <w:r w:rsidRPr="00566EE4">
              <w:rPr>
                <w:rFonts w:ascii="Century Gothic" w:hAnsi="Century Gothic" w:cs="Arial"/>
                <w:sz w:val="16"/>
                <w:szCs w:val="18"/>
              </w:rPr>
              <w:t xml:space="preserve"> en </w:t>
            </w:r>
            <w:r w:rsidR="009D0EDE">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B71AD5" w:rsidRDefault="00B71AD5"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lastRenderedPageBreak/>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B71AD5">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BA5A6C" w:rsidRDefault="00BA5A6C"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70473A">
        <w:rPr>
          <w:rFonts w:ascii="Calibri" w:hAnsi="Calibri"/>
          <w:sz w:val="20"/>
        </w:rPr>
        <w:t>26</w:t>
      </w:r>
      <w:r w:rsidR="00C215F6">
        <w:rPr>
          <w:rFonts w:ascii="Calibri" w:hAnsi="Calibri"/>
          <w:sz w:val="20"/>
        </w:rPr>
        <w:t xml:space="preserve"> de </w:t>
      </w:r>
      <w:r w:rsidR="00B71AD5">
        <w:rPr>
          <w:rFonts w:ascii="Calibri" w:hAnsi="Calibri"/>
          <w:sz w:val="20"/>
        </w:rPr>
        <w:t>Octubre</w:t>
      </w:r>
      <w:r w:rsidRPr="009E04A4">
        <w:rPr>
          <w:rFonts w:ascii="Calibri" w:hAnsi="Calibri"/>
          <w:sz w:val="20"/>
        </w:rPr>
        <w:t xml:space="preserve"> del 201</w:t>
      </w:r>
      <w:r w:rsidR="0008684F">
        <w:rPr>
          <w:rFonts w:ascii="Calibri" w:hAnsi="Calibri"/>
          <w:sz w:val="20"/>
        </w:rPr>
        <w:t>8</w:t>
      </w:r>
      <w:r w:rsidRPr="009E04A4">
        <w:rPr>
          <w:rFonts w:ascii="Calibri" w:hAnsi="Calibri"/>
          <w:sz w:val="20"/>
        </w:rPr>
        <w:t xml:space="preserve"> al </w:t>
      </w:r>
      <w:r w:rsidR="00B71AD5">
        <w:rPr>
          <w:rFonts w:ascii="Calibri" w:hAnsi="Calibri"/>
          <w:sz w:val="20"/>
        </w:rPr>
        <w:t>15</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08684F">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BA5A6C" w:rsidRDefault="00BA5A6C"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lastRenderedPageBreak/>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lastRenderedPageBreak/>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0473A">
        <w:rPr>
          <w:rFonts w:asciiTheme="minorHAnsi" w:hAnsiTheme="minorHAnsi"/>
          <w:b/>
        </w:rPr>
        <w:t>5</w:t>
      </w:r>
      <w:r w:rsidR="0008684F">
        <w:rPr>
          <w:rFonts w:asciiTheme="minorHAnsi" w:hAnsiTheme="minorHAnsi"/>
          <w:b/>
        </w:rPr>
        <w:t xml:space="preserve"> DE </w:t>
      </w:r>
      <w:r w:rsidR="0070473A">
        <w:rPr>
          <w:rFonts w:asciiTheme="minorHAnsi" w:hAnsiTheme="minorHAnsi"/>
          <w:b/>
        </w:rPr>
        <w:t>OCTUBRE</w:t>
      </w:r>
      <w:r w:rsidR="000D7D14" w:rsidRPr="0078059E">
        <w:rPr>
          <w:rFonts w:asciiTheme="minorHAnsi" w:hAnsiTheme="minorHAnsi"/>
          <w:b/>
        </w:rPr>
        <w:t xml:space="preserve"> DEL 201</w:t>
      </w:r>
      <w:r w:rsidR="00BA5A6C">
        <w:rPr>
          <w:rFonts w:asciiTheme="minorHAnsi" w:hAnsiTheme="minorHAnsi"/>
          <w:b/>
        </w:rPr>
        <w:t>8</w:t>
      </w: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9771F3" w:rsidP="00AA6C18">
            <w:pPr>
              <w:jc w:val="center"/>
              <w:rPr>
                <w:rFonts w:asciiTheme="minorHAnsi" w:hAnsiTheme="minorHAnsi" w:cs="Arial"/>
              </w:rPr>
            </w:pPr>
            <w:r>
              <w:rPr>
                <w:rFonts w:asciiTheme="minorHAnsi" w:hAnsiTheme="minorHAnsi" w:cs="Arial"/>
              </w:rPr>
              <w:t>MATERIAL DE CURACIÓN</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93321E" w:rsidRPr="00AB7D71" w:rsidRDefault="0093321E" w:rsidP="00155903">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155903" w:rsidRDefault="00155903" w:rsidP="00777D45">
      <w:pPr>
        <w:jc w:val="center"/>
        <w:rPr>
          <w:rFonts w:asciiTheme="minorHAnsi" w:hAnsiTheme="minorHAnsi"/>
          <w:b/>
        </w:rPr>
      </w:pPr>
    </w:p>
    <w:tbl>
      <w:tblPr>
        <w:tblW w:w="10779" w:type="dxa"/>
        <w:tblInd w:w="-5" w:type="dxa"/>
        <w:tblCellMar>
          <w:left w:w="70" w:type="dxa"/>
          <w:right w:w="70" w:type="dxa"/>
        </w:tblCellMar>
        <w:tblLook w:val="04A0" w:firstRow="1" w:lastRow="0" w:firstColumn="1" w:lastColumn="0" w:noHBand="0" w:noVBand="1"/>
      </w:tblPr>
      <w:tblGrid>
        <w:gridCol w:w="760"/>
        <w:gridCol w:w="941"/>
        <w:gridCol w:w="6237"/>
        <w:gridCol w:w="1040"/>
        <w:gridCol w:w="1041"/>
        <w:gridCol w:w="760"/>
      </w:tblGrid>
      <w:tr w:rsidR="00155903" w:rsidRPr="00155903" w:rsidTr="00155903">
        <w:trPr>
          <w:trHeight w:val="199"/>
        </w:trPr>
        <w:tc>
          <w:tcPr>
            <w:tcW w:w="760" w:type="dxa"/>
            <w:tcBorders>
              <w:top w:val="single" w:sz="4" w:space="0" w:color="auto"/>
              <w:left w:val="single" w:sz="4" w:space="0" w:color="auto"/>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RENGLÓN</w:t>
            </w:r>
          </w:p>
        </w:tc>
        <w:tc>
          <w:tcPr>
            <w:tcW w:w="941"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CLAVE</w:t>
            </w:r>
          </w:p>
        </w:tc>
        <w:tc>
          <w:tcPr>
            <w:tcW w:w="6237"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DESCRIPCIÓ</w:t>
            </w:r>
            <w:r w:rsidRPr="00155903">
              <w:rPr>
                <w:rFonts w:ascii="Calibri" w:hAnsi="Calibri"/>
                <w:b/>
                <w:bCs/>
                <w:color w:val="000000"/>
                <w:sz w:val="14"/>
                <w:szCs w:val="14"/>
                <w:lang w:val="es-MX" w:eastAsia="es-MX"/>
              </w:rPr>
              <w:t>N</w:t>
            </w:r>
          </w:p>
        </w:tc>
        <w:tc>
          <w:tcPr>
            <w:tcW w:w="1040"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UNIDAD DE MEDIDAD</w:t>
            </w:r>
          </w:p>
        </w:tc>
        <w:tc>
          <w:tcPr>
            <w:tcW w:w="1041"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PRESENTACION</w:t>
            </w:r>
          </w:p>
        </w:tc>
        <w:tc>
          <w:tcPr>
            <w:tcW w:w="760"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CANTIDAD</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600160204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ACEITE LUBRICANTE PARA PIEZA DE MANO DE BAJA VELOCIDAD 120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600408041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AGUJA DENTAL TIPO CARPULE DESECHABLE CORTA LONG. 20-25 MM. CALIBRE 30 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855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600660401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EUGENOL  30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600660500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FLUORURO DE SODIO. PARA PREVENCION DE CARIES. ACIDULADO AL 2%.  EN GEL DE SABOR.  480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600660765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GLUTARALDEHIDO AL 2%, CON ACTIVADOR EN POLVO (COLOR VERDE AL ACTIVARSE) CON EFECTIVIDAD DE 14 DIAS   4 LTS.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600661086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BARNIZ DE FLUORURO DE SODIO AL 5% EN UNA CONCENTRACION DE 22600 PPM, AUTO POLIMERIZABLE, EN UN VEHICULO DE RESINA MODIFICADO.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600820104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APLICADORES CON ALGODON DE MADERA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147</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601000011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BABERO DE TELA NO TEJIDA DE RAYON. ANATOMICO, AUTOAJUSTABLE, DESECHABLE. TAMAÑO: ADULTO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601252679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 DE PAPEL GRADO MEDICO. PARA ESTERILIZAR CON GAS O VAPOR.CON O SIN TRATAMIENTO ANTIBACTERIANO; CON REACTIVO QUIMICO IMPRESO Y SISTEMA DE APERTURA. MEDIDAS 12.0 X 26.0 X 4.0 CM.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601820160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IONOMERO DE VIDRIO I.  PARA CEMENTACIONES DEFINITIVAS.  POLVO 35 G., SILICATO DE ALUMINIO 95%-97%, ACIDO POLIACRILICO 3%-5%, LIQUIDO 25 G., 20 ML, ACIDO POLIACRILICO 75%, ACIDO POLIBASICO 10%-15%.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39</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601821003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LIQUIDO TERMOCURABLE FRASCO 950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39</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601821057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MONTADA DE SILICON COLOR GRIS PARA ACRILICO Y PARCIALES, WK018</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601821058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MONTADA DE SILICON GRIS PARA ACRILICO Y PARCIALES, WK013</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601821060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MONTADA DE SILICON COLOR AMARILLO PARA ACRILICO Y PARCIALES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PINCELES PARA MONTAR PORCELANA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601821150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PROTECTOR PULPAR PARA SELLAR CAVIDADES DENTALES. DE HIDROXIDO DE CALCIO, COMPUESTO AUTOPOLIMERIZABLE, DOS PASTAS SEMI/LIQUIDAS, BASE (13 G) Y CATALIZADOR (11 G) CON BLOQUE DE PAPEL PARA MEZCLAR. JUEGO Y APLICADOR DESECHABLE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601821242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PARA USO QUIRURGICO PARA ENDODONCIA, COLORES VERDE OROSA, POLVO Y LIQUIDO (IRM)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601821275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DENTAL PARA RESTAURACION INTERMEDIA DE OXIDO DE ZINC (POLVO) 38G. Y EUGENOL (LIQUIDO) 14 ML. CON GOTERO DE PLASTICO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601890056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CEPILLO PARA LAVADO DE INSTRUMENTAL, CON CERDAS DE FIBRA VEGETAL (LECHUGILLA)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601890205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CEPILLO DE CERDAS NEGRAS, EN FORMA DE BROCHA.  PARA PIEZA DE MANO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9051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601960065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CERA ROSA DEL NO.7, PARA USO DENTAL. ENVASE CON 10 TABLETAS.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602030207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CINTA TESTIGO, PARA ESTERILIZACION EN VAPOR A PRESION, TAMANO. 18 MM X 50 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386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602180085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0.94 A 1.90 LITROSPUNZO-CORTANTES BIOLOGICO-INFECCIOSOS" Y MARCADO CON EL SIMBOLO UNIVERSAL DE RIESGO BIOLOGICO. CAPACIDAD</w:t>
            </w:r>
            <w:proofErr w:type="gramStart"/>
            <w:r w:rsidRPr="00155903">
              <w:rPr>
                <w:rFonts w:ascii="Calibri" w:hAnsi="Calibri"/>
                <w:color w:val="000000"/>
                <w:sz w:val="14"/>
                <w:szCs w:val="14"/>
                <w:lang w:val="es-MX" w:eastAsia="es-MX"/>
              </w:rPr>
              <w:t>:  DE</w:t>
            </w:r>
            <w:proofErr w:type="gramEnd"/>
            <w:r w:rsidRPr="00155903">
              <w:rPr>
                <w:rFonts w:ascii="Calibri" w:hAnsi="Calibri"/>
                <w:color w:val="000000"/>
                <w:sz w:val="14"/>
                <w:szCs w:val="14"/>
                <w:lang w:val="es-MX" w:eastAsia="es-MX"/>
              </w:rPr>
              <w:t xml:space="preserve"> 0.94 A 1.90 LTS.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602310666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602760050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CUÑAS DE MADERA, PARA ESPACIOS INTERDENTARIOS.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603030057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DISCOS PARA SEPARAR, LIJAR O CORTAR DIENTES,  DE CARBURO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604000281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SEPARADORES PARA PIEZAS POSTERIORES. ENVASE CON 1000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604310037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FRESAS DE CARBURO PARA UTILIZARSE EN LA PIEZA DE MANO DE ALTA VELOCIDAD FORMA DE PERA NO. 331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2430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604310466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PARA UTILZARSE EN LA PIEZA DE MANO DE ALTA VELOCIDAD. DE CARBURO, FORMA TRONCO CONICO NO. 701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604360115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GASA SECA CORTADA 5 X 5 CM.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PQTE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lastRenderedPageBreak/>
              <w:t>31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604360206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GASA SIMPLE, SECA. DE ALGODON, TIPO HOSPITAL. ROLLO TEJIDO PLANO (DOBLADA). LARGO: ANCHO: 91 M 91 CM. ROLLO.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604390039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604560383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 PARA EXPLORACION AMBIDIESTRO ESTERILES, DE LATEX, DESECHABLES TAMANO: CHICO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604560391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 PARA EXPLORACION AMBIDIESTRO, ESTERILES, DE LATEX, DESECHABLES TAMANO: MEDIANO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590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604560409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 PARA EXPLORACION AMBIDIESTRO, ESTERILES DE LATEX, DESECHABLES TAMANO: GRANDE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604700112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ESPONJA HEMOSTATICA DE GELATINA O COLAGENO 50 A 100 X 70 A 125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604830141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HOJA PARA BISTURI DE ACERO INOXIDABLE ESTERIL Y DESECHABLE, NUMERO 15,  EMPAQUE INDIVIDUAL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604910018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PAPEL INDICADOR DE CONTACTO OCLUSAL, EN TIRAS CON PEGAMENTO  EN AMBAS CARAS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BLOCK</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C/15</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288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605500438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JERINGAS DE PLASTICO. SIN AGUJA, CON PIVOTE TIPO LUER LOCK ESTERILES Y DESECHABLES CAPACIDAD 5 ML. DIVISIONES DE 1.0 Y SUBDIVISIONES DE 0.2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606210524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CUBREBOCAS DE DOS CAPAS DE TELA NO TEJIDA, RESISTENTE A FLUIDOS, ANTIESTATICO, HIPOALERGENICO, CON BANDAS O AJUSTE ELASTICO A LA CABEZA. DESECHABLE. PIEZA.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28500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ALGINATO PARA IMPRESIONES DENTALES   450 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606220028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PIEDRA BLANCO, PARA ORTODONCIA  1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606220143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FORMOCRESOL PARA MOMIFICACION Y DESVITALIZACION DE LA PULPA DENTARIA. DE BUCKLEY  30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606220176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NITINOL, INFERIOR. 0.014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606220184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NITINOL, SUPERIOR. 0.014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606220218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ARCO PREFORMADO DE ACERO INOXIDABLE, INFERIOR. 0.016 MM X 0.022 MM. </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606220226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ACERO INOXIDABLE, SUPERIOR. 0.016 MM X 0.022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606220234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ACERO INOXIDABLE, SUPERIOR 0.017 MM X 0.025 MM. ENVASE CON 10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606220242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ACERO INOXIDABLE, INFERIOR 0.017 MM X 0.025 MM. ENVASE CON 10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606220382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BOTONES LINGUALES PARA SOLDAR CURVAS.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606220416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FLUX PARA SOLDAR ORTODONCICO.   2 ONZAS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606220432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MANDRIL UNIVERSAL PARA PIEZA DE MANO DE BAJA VELOCIDAD, DE USO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607270022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POLVO DE PIEDRA POMEZ PARA USO DENTAL, PARA PULIR ACRILICO.   1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607490703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PASTA PARA PROFILAXIS DENTAL ABRASIVA CON ABRASIVOS BLANDOS.   200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607530011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PARA OBTURACION DE CONDUCTOS RADICULARES. NUMEROS: 45 A 80 (DE 5 EN 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607530102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PARA OBTURACION DE CONDUCTOS RADICULARES. NUMEROS: 10 A 40 (DE 5 EN 5). ENVASE CON 200.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607970019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ALGODON PARA USO DENTAL. MEDIDA: 3.8  X 0.8 CM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607970035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SOLDADURA DE PLATA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608130035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SEPARADOR </w:t>
            </w:r>
            <w:proofErr w:type="gramStart"/>
            <w:r w:rsidRPr="00155903">
              <w:rPr>
                <w:rFonts w:ascii="Calibri" w:hAnsi="Calibri"/>
                <w:color w:val="000000"/>
                <w:sz w:val="14"/>
                <w:szCs w:val="14"/>
                <w:lang w:val="es-MX" w:eastAsia="es-MX"/>
              </w:rPr>
              <w:t>LIQUIDO</w:t>
            </w:r>
            <w:proofErr w:type="gramEnd"/>
            <w:r w:rsidRPr="00155903">
              <w:rPr>
                <w:rFonts w:ascii="Calibri" w:hAnsi="Calibri"/>
                <w:color w:val="000000"/>
                <w:sz w:val="14"/>
                <w:szCs w:val="14"/>
                <w:lang w:val="es-MX" w:eastAsia="es-MX"/>
              </w:rPr>
              <w:t>, PARA YESO Y ACRILICO. 1 LITRO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608150058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SELLADORES DE FISURAS Y FOSETAS ENVASE CON 3ML.DE BOND BASE ENVASE CON 3ML. DE SELLADOR DE FISURAS, 2 ENVASES CON 3ML. CADA UNO CON BOND CATALIZADOR JERINGA CON 2ML.DE GEL GRABADOR 2 PORTAPINCELES, 10 CANULAS, UN BLOCK DE MEZCLA, 5 POZOS DE MEZCLA, 30 PINCELES Y UN INSTRUCTIVO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260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608410734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SUTURA, SEDA NEGRA TRENZADA SIN AGUJA. LONGITUD DE LA HEBRA 75 CM, CALIBRE 3/0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608412565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SUTURA CATGUT CROMICO CON AGUJA. DE 1/2 CIRCULO AHUSADA (19-20 MM).LONGITUD DE LA HEBRA  DE 68 CM, CALIBRE 5/0.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608890158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TIRAS DE CELULOIDE PARA CONFORMAR RESTAURACIONES DE RESINA. ANCHO 8-10 MM., CALIBRE FINO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608890208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TIRAS DE LIJA PARA PULIR RESTAURACIONES DE RESINA. GRUESO Y MEDIANO , TIRAS DOBLES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609040100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ALGODON TORUNDAS.   500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609100011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EYECTOR DE SALIVA, DE PLASTICO, DESECHABLE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3116855119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PAPEL PARA ENVOLTURA. KRAFT DE 70 KG. Y 45 CM. DE ANCHO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4041820025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DE RESINA FOTOCURABLE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4041820300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OXIDO DE ZINC  U.S.P. P/USO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4041890350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CEPILLO MICROBRUCH CAJA CON 400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4044310001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TR 12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4044310003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TR11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4044310010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TC 26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4045970002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RESINAS FLUIDAS 3 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JERINGA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660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lastRenderedPageBreak/>
              <w:t>75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4047530001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MEDIUM FINE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4047530300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PAPEL 1A. SERIE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4049000200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TIBURON PARA PULIR AMALGAMA CON MULTICUCHILLAS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4049500004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ADHESIVO PARA RESINAS (SINGLE BOND)., 6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4049500005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INDICADOR DE CARIES (SABLE SEEK)</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4049500006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LIQUIDO PARA ACRILICO AUTOCURABLE (NIC-TONE)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4049500014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PORCELANA DENTAL (BODY-AIB)</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4049500100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POSTE DE FIBRA DE VIDRIO (POST FIBER WHITE </w:t>
            </w:r>
            <w:proofErr w:type="gramStart"/>
            <w:r w:rsidRPr="00155903">
              <w:rPr>
                <w:rFonts w:ascii="Calibri" w:hAnsi="Calibri"/>
                <w:color w:val="000000"/>
                <w:sz w:val="14"/>
                <w:szCs w:val="14"/>
                <w:lang w:val="es-MX" w:eastAsia="es-MX"/>
              </w:rPr>
              <w:t>REPUESTO .)</w:t>
            </w:r>
            <w:proofErr w:type="gramEnd"/>
            <w:r w:rsidRPr="00155903">
              <w:rPr>
                <w:rFonts w:ascii="Calibri" w:hAnsi="Calibri"/>
                <w:color w:val="000000"/>
                <w:sz w:val="14"/>
                <w:szCs w:val="14"/>
                <w:lang w:val="es-MX" w:eastAsia="es-MX"/>
              </w:rPr>
              <w:t xml:space="preserve"> (AMARILLO)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5040160100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ACEITE PARA PIEZA DE MANO (AEROSOL)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5040400225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AGUJA EXTRA CORTA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5040460030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ALAMBRE P/ORTODONCIA CAL. 0.30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TUBO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5040460036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ALAMBRE P/ORTODONCIA CAL. 0.36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TUBO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5040640040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AMALGAMA PREDOSIFICADA CAPSULAS, C/500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5040660001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CRESOFORMO 10ML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5040660021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FLUORURO DE SODIO AL 0.2% (POLVO), 4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SOBRE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1878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5040660050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ACIDO GRABADOR EN GEL (JERINGA) 12 GRS.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5041680001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EYECTORES QUIRURGICOS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C/25</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FYNAL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HIDROXIDO DE CALCIO 45 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5041820006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COE PACK PERIODONTAL SIN EUGENOL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CENTENTO DURELON POLVO-LIQUIDO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PASTA ALVEOLAR ANTISEPTICA </w:t>
            </w:r>
            <w:proofErr w:type="spellStart"/>
            <w:r w:rsidRPr="00155903">
              <w:rPr>
                <w:rFonts w:ascii="Calibri" w:hAnsi="Calibri"/>
                <w:color w:val="000000"/>
                <w:sz w:val="14"/>
                <w:szCs w:val="14"/>
                <w:lang w:val="es-MX" w:eastAsia="es-MX"/>
              </w:rPr>
              <w:t>ANTISEPTICA</w:t>
            </w:r>
            <w:proofErr w:type="spellEnd"/>
            <w:r w:rsidRPr="00155903">
              <w:rPr>
                <w:rFonts w:ascii="Calibri" w:hAnsi="Calibri"/>
                <w:color w:val="000000"/>
                <w:sz w:val="14"/>
                <w:szCs w:val="14"/>
                <w:lang w:val="es-MX" w:eastAsia="es-MX"/>
              </w:rPr>
              <w:t xml:space="preserve"> Y HEMOSTATICA YODOFORMO 15.8G. P-AMINOBEZOATO DE BUTILIO 25.7G. EUGENOL 13.7G. PENGHAWAR-DJAMB 3.35G., 12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5041820016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PARA ENDODONCIA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5041820018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DE RESINA, RELAY X-U 100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5041820023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BRILLO FINAL PARA PORCELANA. FRASCO DE 10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5041820032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DISCOS PARA RECORTAR METAL CUT-OFF 1-1/4 X .062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w:t>
            </w:r>
          </w:p>
        </w:tc>
      </w:tr>
      <w:tr w:rsidR="00155903" w:rsidRPr="00155903" w:rsidTr="00155903">
        <w:trPr>
          <w:trHeight w:val="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5041820037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PASTA OPACA PARA CERAMICA DENTAL LIQUIDA NORITAKE. BOTE CON 6GR.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5041960005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CERA PEGAJOSA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5044560001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GUANTES EXTRA CHICOS DE LATEX</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5044560200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GUANTES DE LATEX PARA USO DENTAL PUNO REFORZADO DESECHABLE  CHICO, PAR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5044560202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GUANTES DE LATEX PARA USO DENTAL PUNO REFORZADO DESECHABLE  MEDIANO,  PAR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5044700010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SOLUCION HEMOSTATICA "HEMODENT"</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5045500960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JERINGA DE RESINA 4 GRS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5045500965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JERINGA DE PERMASEAL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5045500976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RESINA ACRILICA PATTERN RESIN. ESTUCHE C/1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5047530005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FINE-FINE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5047530075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"FINE"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5048110015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HILO DENTAL S/CERA ROLLO CON 50 MTS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380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5049000002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 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5049000005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 4</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ALTA VELOCIDAD # 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5049000099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 330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1460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ALTA VELOCIDAD # 331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5049000140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ALTA VELOCIDAD # 699</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 700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5049000172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GATES #  2 CALIBRE 32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5049000173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GATES # 3 CALIBRE32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5049000174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GATES # 4 CALIBRE 32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DE ALTA VELOCIDAD "ZEKRYA"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TALLO LARGO ALTA VELOCIDAD P/ENDO</w:t>
            </w:r>
            <w:proofErr w:type="gramStart"/>
            <w:r w:rsidRPr="00155903">
              <w:rPr>
                <w:rFonts w:ascii="Calibri" w:hAnsi="Calibri"/>
                <w:color w:val="000000"/>
                <w:sz w:val="14"/>
                <w:szCs w:val="14"/>
                <w:lang w:val="es-MX" w:eastAsia="es-MX"/>
              </w:rPr>
              <w:t>.#</w:t>
            </w:r>
            <w:proofErr w:type="gramEnd"/>
            <w:r w:rsidRPr="00155903">
              <w:rPr>
                <w:rFonts w:ascii="Calibri" w:hAnsi="Calibri"/>
                <w:color w:val="000000"/>
                <w:sz w:val="14"/>
                <w:szCs w:val="14"/>
                <w:lang w:val="es-MX" w:eastAsia="es-MX"/>
              </w:rPr>
              <w:t xml:space="preserve"> 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DE ALTA VELOCIDAD DE TALLO LARGO # 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lastRenderedPageBreak/>
              <w:t>126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5049000219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DE ALTA VELOCIDAD DE TALLO LARGO # 701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5049000226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TALLO LARGO ALTA VELOCIDAD P/ENDO. # 4.</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5049000231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FRESAS PARA CERAMISTA DENTAL MEISTER POINT.  PIEZA.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5049000274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#TR-13</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5049000293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DE BALON</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PIEDRA MONTADA BLANCA W20 RHINO.  CAJA CON 100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PIEDRA MONTADA VERDE RHINO.  CAJA CON 100.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5049000320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DE ALTA VELOCIDAD # 329</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5049000322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TALLO MEDIANO P/ENDODONCIA  # 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5049000336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DE BAJA VELOCIDAD TALLO LARGO # 702.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5049000402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PESSO # 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5049000403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PESSO # 3</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5049080304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proofErr w:type="gramStart"/>
            <w:r w:rsidRPr="00155903">
              <w:rPr>
                <w:rFonts w:ascii="Calibri" w:hAnsi="Calibri"/>
                <w:color w:val="000000"/>
                <w:sz w:val="14"/>
                <w:szCs w:val="14"/>
                <w:lang w:val="es-MX" w:eastAsia="es-MX"/>
              </w:rPr>
              <w:t>TUBO</w:t>
            </w:r>
            <w:proofErr w:type="gramEnd"/>
            <w:r w:rsidRPr="00155903">
              <w:rPr>
                <w:rFonts w:ascii="Calibri" w:hAnsi="Calibri"/>
                <w:color w:val="000000"/>
                <w:sz w:val="14"/>
                <w:szCs w:val="14"/>
                <w:lang w:val="es-MX" w:eastAsia="es-MX"/>
              </w:rPr>
              <w:t xml:space="preserve"> BONDEADO CON MALLA METALICA PARA BRACKET.  BOLSA CON 10.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290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5049500012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TEMP BOND</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5049500027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DIQUE DE GOMA 5.5 X 5.5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5049500041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PIEDRA MIZZY</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5049500043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VELMIX 1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5049500046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PIEDRA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KILO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5049500053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COLOR 62 "FRAGUADO RAPIDO" 390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5049500054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MODELINA BAJA FUSION</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5049500059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GAS BLAZER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5049500063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BLANCO ESPANA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BARRA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5049500067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TABLILLA DE DIENTES INFANTILES ANTERIORES SUPERIORES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5049500068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TABLILLA DE DIENTES INFANTILES POSTERIORES SUPERIORES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C/24</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5049500069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TABLILLA DE DIENTES INFANTILES POSTERIORES INFERIORES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C/24</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5049500083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RESORTE ABIERTO P/ORTODONCIA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5049500188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SOLUCION PARA LIMPIAR AUTOCLAVE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5049500196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ELASTICO INTRA ORAL PARA ORTODONCIA 1/4</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5049500197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ELASTICO INTRAORAL PARA ORTODONCIA # 1/2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5049500198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ELASTICO INTRAORAL PARA ORTODONCIA # 3/16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LIMAS FLEXO FILE DE 25 MM #15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LIMAS FLEXO FILE DE 25 MM #15 (15-40)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LIMAS DE 25 MM #6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DIQUE DE GOMA 6" X 6" (152MM. X 152MM.)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C/36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 HEDSTROM PARA ENDODONCIA DE 25MM. 1RA. SERIE (15-40)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 HEDSTROM PARA ENDODONCIA DE 25MM. 2DA. SERIE (45-80)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5049500220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DURALAY</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5049500222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VITREMER POLVO 9 GRS. LIQUIDO 5.5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5049500253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PARA REBASE SOFT, POLVO Y LIQUIDO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5049500257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ARENA PARA ARENADOR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5049500294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MONOMERO TERMOCURABLE  PARA CORONAS PROVISIONALES COCIDAS OPTI CRYL,  BOTE CON 1 LITRO.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5049500295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DISOLVENTE DE YESO FINO GIPS-EX IVOCLAR. BOTE CON 1 LITRO.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5049500339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PARA CORONAS PROVISIONALES COCIDAS OPTI CRYL,  BOTE CON 250GR.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5049500549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PORCELANA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49</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5049500623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BANDAS PARA MOLARES DIVERSAS MEDIDAS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5049500624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LIQUIDO ACONDICIONADOR SUPERFICION PARA INVESTIR (BLIZER) 480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5049500627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VITREBOND (IONOMERO FOTOCURABLE) POLVO 5 GR. Y LIQUIDO 2.5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285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5049500631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VITREBOND IONOMERO BASE FOTOCURABLE 5.5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5049500642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LIMAS DE LA 1 ERA. SERIE 15-40 DE 31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5049500673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SILICONA PESADA PARA LABORATORIO DENTAL ZETALABOR ZHERARCK. TARRO 900GR.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TARRO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5049500894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#.016 X .016,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5049500896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#.016 X .016,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lastRenderedPageBreak/>
              <w:t>178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5049500898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DE ACERO PARA ORTODONCIA #.016 X .016,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5049500899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DE ACERO PARA ORTODONCIA #.016 X .016,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012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012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016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016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NATURAL DE ALAMBRE ACERO PARA ORTODONCIA # 016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NATURAL DE ALAMBRE ACERO PARA ORTODONCIA # 016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016 X 022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016 X 022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5049500935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CADENA DE PLASTICO GRIS CONTINUA PARA ORTODONCIA # 15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5049500937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ALAMBRE PARA LIGADURA ORTODONCIA # 010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RAPIDO ROSA R2V</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LENTO TERMOCURABLE R2V</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2.5 KILOS</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MATERIAL DE IMPRESION PESADO TARRO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TARRO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MATERIAL DE IMPRESION REPROSIL LIGERO, CARTUCHOS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LIGA PARA ORTODONCIA COLOR GRIS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5049500956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ACETATOS TRANSPARENTE DE .060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PAQUETE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5049500998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RESINA Y ADHESIVO PARA BRACKET </w:t>
            </w:r>
            <w:proofErr w:type="gramStart"/>
            <w:r w:rsidRPr="00155903">
              <w:rPr>
                <w:rFonts w:ascii="Calibri" w:hAnsi="Calibri"/>
                <w:color w:val="000000"/>
                <w:sz w:val="14"/>
                <w:szCs w:val="14"/>
                <w:lang w:val="es-MX" w:eastAsia="es-MX"/>
              </w:rPr>
              <w:t>( TRANSBOND</w:t>
            </w:r>
            <w:proofErr w:type="gramEnd"/>
            <w:r w:rsidRPr="00155903">
              <w:rPr>
                <w:rFonts w:ascii="Calibri" w:hAnsi="Calibri"/>
                <w:color w:val="000000"/>
                <w:sz w:val="14"/>
                <w:szCs w:val="14"/>
                <w:lang w:val="es-MX" w:eastAsia="es-MX"/>
              </w:rPr>
              <w:t xml:space="preserve"> XT). ESTUCHE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5049501002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BRACKET DE ACERO PARA ORTODONCIA ROOT # 18.  CAJA CON 20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5049501009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NITINOL PARA ORTODONCIA, INFERIOR 0.017 MM X 0.025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5049501010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NITINOL PARA ORTODONCIA, SUPERIOR 0.017 MM X 0.025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5049506015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TOPES PARA LIMA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5049506030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SILANO (CEMENTO PARA CORONAS DE PORCELANA)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5049506035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RODILLOS ANATOMICOS ROSA/DURA. NIC-TONE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AUTOCURABLE COLORES DIENTES TONOS VITA, NIC-TONE. 2.5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PIEDRA TIPO III FRAGUADO NORMAL, COLOR OCRE. MAGNUM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KILO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5049506080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PARIS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BULTO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5049506090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CUELLES PREFABRICADOS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5049507021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DIENTES DE ACRILICO PARA ADULTO ANTERIORES DIVERSAS MEDIDAS Y COLORES.   TABLILLA CON 6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5049507022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DIENTES DE ACRILICO PARA ADULTO POSTERIORES DIVERSAS MEDIDAS Y COLORES.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5049507025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INVESTIMENTO PARA COFIAS, SMART VEST 1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5049507040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LIQUIDO PARA TERMINADO DE CORONAS, GLAZE, NORITAKE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5049507045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METAL CERAMICO CROMO-NIQUEL, NIC-BOND.</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CONOS DE HULE 7/8" X 1/4" VERDE (CARBURO SILICON). RHINO.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5049507060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BORLA DE ALGODON FINO. MDC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PAQUETE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5049507061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GANCHO BOLA PARA LABORATORIO DENTAL. BOLSA C/10.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BORLA DE MANTA FINA SIN COSTURAS 10 CM. MDC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5049507070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BORLA DE PIEL (CHAMOIS) 8.5 CM X 6 CM. MDC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PASTA UNIVERSAL (POLYSHINE),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5049507076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ACTIVADOR DE ZETALABOR ZHERMACK. TUBO   C/60ML.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TUBO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5049600140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BANDA DE ACERO P/ORTODONCIA CON TUBO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2794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220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5352150014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CORONAS PARA LA CONSTRUCCION DE CORONAS EN MOLARES PRIMARIOSY PRIMEROS MOLARES PERMANENTES, DE ACERO INOXIDABLE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w:t>
            </w:r>
          </w:p>
        </w:tc>
      </w:tr>
    </w:tbl>
    <w:p w:rsidR="00FB5482" w:rsidRDefault="00FB5482"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010D05">
              <w:rPr>
                <w:rFonts w:ascii="Calibri" w:hAnsi="Calibri"/>
                <w:b/>
                <w:bCs/>
              </w:rPr>
              <w:t>LP-919044992-</w:t>
            </w:r>
            <w:r w:rsidR="0070473A">
              <w:rPr>
                <w:rFonts w:ascii="Calibri" w:hAnsi="Calibri"/>
                <w:b/>
                <w:bCs/>
              </w:rPr>
              <w:t>I41</w:t>
            </w:r>
            <w:r w:rsidR="00D154C5">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010D05">
              <w:rPr>
                <w:rFonts w:asciiTheme="minorHAnsi" w:hAnsiTheme="minorHAnsi" w:cs="Arial"/>
                <w:bCs/>
                <w:u w:val="single"/>
              </w:rPr>
              <w:t>LP-919044992-</w:t>
            </w:r>
            <w:r w:rsidR="0070473A">
              <w:rPr>
                <w:rFonts w:asciiTheme="minorHAnsi" w:hAnsiTheme="minorHAnsi" w:cs="Arial"/>
                <w:bCs/>
                <w:u w:val="single"/>
              </w:rPr>
              <w:t>I41</w:t>
            </w:r>
            <w:r w:rsidR="00D154C5">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010D05">
        <w:rPr>
          <w:rFonts w:ascii="Calibri" w:hAnsi="Calibri" w:cs="Calibri"/>
          <w:b/>
          <w:bCs/>
          <w:sz w:val="20"/>
          <w:szCs w:val="20"/>
        </w:rPr>
        <w:t>LP-919044992-</w:t>
      </w:r>
      <w:r w:rsidR="0070473A">
        <w:rPr>
          <w:rFonts w:ascii="Calibri" w:hAnsi="Calibri" w:cs="Calibri"/>
          <w:b/>
          <w:bCs/>
          <w:sz w:val="20"/>
          <w:szCs w:val="20"/>
        </w:rPr>
        <w:t>I41</w:t>
      </w:r>
      <w:r w:rsidR="00D154C5">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527E8D">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27E8D">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527E8D">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010D05">
        <w:rPr>
          <w:rFonts w:ascii="Calibri" w:hAnsi="Calibri" w:cs="Calibri"/>
          <w:b/>
          <w:bCs/>
          <w:sz w:val="20"/>
          <w:szCs w:val="20"/>
        </w:rPr>
        <w:t>LP-919044992-</w:t>
      </w:r>
      <w:r w:rsidR="0070473A">
        <w:rPr>
          <w:rFonts w:ascii="Calibri" w:hAnsi="Calibri" w:cs="Calibri"/>
          <w:b/>
          <w:bCs/>
          <w:sz w:val="20"/>
          <w:szCs w:val="20"/>
        </w:rPr>
        <w:t>I41</w:t>
      </w:r>
      <w:r w:rsidR="00D154C5">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010D05">
        <w:rPr>
          <w:rFonts w:ascii="Calibri" w:hAnsi="Calibri"/>
          <w:b/>
          <w:bCs/>
          <w:sz w:val="20"/>
          <w:szCs w:val="20"/>
        </w:rPr>
        <w:t>LP-919044992-</w:t>
      </w:r>
      <w:r w:rsidR="0070473A">
        <w:rPr>
          <w:rFonts w:ascii="Calibri" w:hAnsi="Calibri"/>
          <w:b/>
          <w:bCs/>
          <w:sz w:val="20"/>
          <w:szCs w:val="20"/>
        </w:rPr>
        <w:t>I41</w:t>
      </w:r>
      <w:r w:rsidR="00D154C5">
        <w:rPr>
          <w:rFonts w:ascii="Calibri" w:hAnsi="Calibri"/>
          <w:b/>
          <w:bCs/>
          <w:sz w:val="20"/>
          <w:szCs w:val="20"/>
        </w:rPr>
        <w:t>-2018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527E8D">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 xml:space="preserve">r ambos lados </w:t>
            </w:r>
            <w:r w:rsidR="00527E8D">
              <w:rPr>
                <w:rFonts w:asciiTheme="minorHAnsi" w:hAnsiTheme="minorHAnsi"/>
                <w:sz w:val="17"/>
                <w:szCs w:val="17"/>
              </w:rPr>
              <w:t>del 100%</w:t>
            </w:r>
            <w:r w:rsidRPr="00E5363D">
              <w:rPr>
                <w:rFonts w:asciiTheme="minorHAnsi" w:hAnsiTheme="minorHAnsi"/>
                <w:sz w:val="17"/>
                <w:szCs w:val="17"/>
              </w:rPr>
              <w:t xml:space="preserve"> de los insumos ofe</w:t>
            </w:r>
            <w:r w:rsidR="00527E8D">
              <w:rPr>
                <w:rFonts w:asciiTheme="minorHAnsi" w:hAnsiTheme="minorHAnsi"/>
                <w:sz w:val="17"/>
                <w:szCs w:val="17"/>
              </w:rPr>
              <w:t>rtados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w:t>
            </w:r>
            <w:r w:rsidR="00135ED8">
              <w:rPr>
                <w:rFonts w:asciiTheme="minorHAnsi" w:hAnsiTheme="minorHAnsi"/>
                <w:sz w:val="17"/>
                <w:szCs w:val="17"/>
              </w:rPr>
              <w:t>le del certificado ISO 9001-2015</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9771F3">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2.1.31 de la Miscelánea Fiscal para el Ejercicio 201</w:t>
            </w:r>
            <w:r w:rsidR="009771F3">
              <w:rPr>
                <w:rFonts w:asciiTheme="minorHAnsi" w:hAnsiTheme="minorHAnsi" w:cs="Arial"/>
                <w:sz w:val="17"/>
                <w:szCs w:val="17"/>
              </w:rPr>
              <w:t>8</w:t>
            </w:r>
            <w:r w:rsidR="00324414" w:rsidRPr="00324414">
              <w:rPr>
                <w:rFonts w:asciiTheme="minorHAnsi" w:hAnsiTheme="minorHAnsi" w:cs="Arial"/>
                <w:sz w:val="17"/>
                <w:szCs w:val="17"/>
              </w:rPr>
              <w:t xml:space="preserve"> publicada en el DOF el 2</w:t>
            </w:r>
            <w:r w:rsidR="009771F3">
              <w:rPr>
                <w:rFonts w:asciiTheme="minorHAnsi" w:hAnsiTheme="minorHAnsi" w:cs="Arial"/>
                <w:sz w:val="17"/>
                <w:szCs w:val="17"/>
              </w:rPr>
              <w:t>2</w:t>
            </w:r>
            <w:r w:rsidR="00324414" w:rsidRPr="00324414">
              <w:rPr>
                <w:rFonts w:asciiTheme="minorHAnsi" w:hAnsiTheme="minorHAnsi" w:cs="Arial"/>
                <w:sz w:val="17"/>
                <w:szCs w:val="17"/>
              </w:rPr>
              <w:t xml:space="preserve"> de Diciembre de 201</w:t>
            </w:r>
            <w:r w:rsidR="009771F3">
              <w:rPr>
                <w:rFonts w:asciiTheme="minorHAnsi" w:hAnsiTheme="minorHAnsi" w:cs="Arial"/>
                <w:sz w:val="17"/>
                <w:szCs w:val="17"/>
              </w:rPr>
              <w:t>7</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w:t>
            </w:r>
            <w:r w:rsidRPr="00E5363D">
              <w:rPr>
                <w:rFonts w:asciiTheme="minorHAnsi" w:hAnsiTheme="minorHAnsi" w:cs="Arial"/>
                <w:sz w:val="17"/>
                <w:szCs w:val="17"/>
                <w:lang w:val="es-MX"/>
              </w:rPr>
              <w:lastRenderedPageBreak/>
              <w:t>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27E8D">
              <w:rPr>
                <w:rFonts w:asciiTheme="minorHAnsi" w:hAnsiTheme="minorHAnsi" w:cstheme="minorHAnsi"/>
                <w:sz w:val="17"/>
                <w:szCs w:val="17"/>
                <w:lang w:val="es-MX"/>
              </w:rPr>
              <w:t>En caso de que no participen en propuestas conjuntas deberá manifestarlo por escrito bajo protesta de decir verdad.</w:t>
            </w:r>
            <w:r w:rsidR="00527E8D" w:rsidRPr="00527E8D">
              <w:rPr>
                <w:rFonts w:asciiTheme="minorHAnsi" w:hAnsiTheme="minorHAnsi" w:cstheme="minorHAnsi"/>
                <w:sz w:val="17"/>
                <w:szCs w:val="17"/>
                <w:lang w:val="es-MX"/>
              </w:rPr>
              <w:t xml:space="preserve"> </w:t>
            </w:r>
            <w:proofErr w:type="gramStart"/>
            <w:r w:rsidR="00527E8D" w:rsidRPr="00527E8D">
              <w:rPr>
                <w:rFonts w:asciiTheme="minorHAnsi" w:hAnsiTheme="minorHAnsi" w:cstheme="minorHAnsi"/>
                <w:sz w:val="17"/>
                <w:szCs w:val="17"/>
                <w:lang w:val="es-MX"/>
              </w:rPr>
              <w:t>la</w:t>
            </w:r>
            <w:proofErr w:type="gramEnd"/>
            <w:r w:rsidR="00527E8D" w:rsidRPr="00527E8D">
              <w:rPr>
                <w:rFonts w:asciiTheme="minorHAnsi" w:hAnsiTheme="minorHAnsi" w:cstheme="minorHAnsi"/>
                <w:sz w:val="17"/>
                <w:szCs w:val="17"/>
                <w:lang w:val="es-MX"/>
              </w:rPr>
              <w:t xml:space="preserve"> falta de presentación de este documento no afecta la solvencia de la proposición</w:t>
            </w:r>
            <w:r w:rsidR="00527E8D">
              <w:rPr>
                <w:rFonts w:asciiTheme="minorHAnsi" w:hAnsiTheme="minorHAnsi" w:cstheme="minorHAnsi"/>
                <w:sz w:val="17"/>
                <w:szCs w:val="17"/>
                <w:lang w:val="es-MX"/>
              </w:rPr>
              <w:t>.</w:t>
            </w:r>
            <w:r w:rsidR="00527E8D">
              <w:rPr>
                <w:rFonts w:asciiTheme="minorHAnsi" w:hAnsiTheme="minorHAnsi" w:cstheme="minorHAnsi"/>
                <w:sz w:val="17"/>
                <w:szCs w:val="17"/>
              </w:rPr>
              <w:t xml:space="preserve">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010D05">
        <w:rPr>
          <w:rFonts w:asciiTheme="minorHAnsi" w:hAnsiTheme="minorHAnsi"/>
          <w:b/>
          <w:color w:val="auto"/>
          <w:sz w:val="18"/>
          <w:szCs w:val="16"/>
        </w:rPr>
        <w:t>LP-919044992-</w:t>
      </w:r>
      <w:r w:rsidR="0070473A">
        <w:rPr>
          <w:rFonts w:asciiTheme="minorHAnsi" w:hAnsiTheme="minorHAnsi"/>
          <w:b/>
          <w:color w:val="auto"/>
          <w:sz w:val="18"/>
          <w:szCs w:val="16"/>
        </w:rPr>
        <w:t>I41</w:t>
      </w:r>
      <w:r w:rsidR="00D154C5">
        <w:rPr>
          <w:rFonts w:asciiTheme="minorHAnsi" w:hAnsiTheme="minorHAnsi"/>
          <w:b/>
          <w:color w:val="auto"/>
          <w:sz w:val="18"/>
          <w:szCs w:val="16"/>
        </w:rPr>
        <w:t>-2018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010D05">
        <w:rPr>
          <w:rFonts w:asciiTheme="minorHAnsi" w:hAnsiTheme="minorHAnsi"/>
          <w:b/>
          <w:color w:val="auto"/>
          <w:sz w:val="18"/>
          <w:szCs w:val="16"/>
        </w:rPr>
        <w:t>LP-919044992-</w:t>
      </w:r>
      <w:r w:rsidR="0070473A">
        <w:rPr>
          <w:rFonts w:asciiTheme="minorHAnsi" w:hAnsiTheme="minorHAnsi"/>
          <w:b/>
          <w:color w:val="auto"/>
          <w:sz w:val="18"/>
          <w:szCs w:val="16"/>
        </w:rPr>
        <w:t>I41</w:t>
      </w:r>
      <w:r w:rsidR="00D154C5">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A5A6C" w:rsidRDefault="00BA5A6C"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9771F3">
        <w:rPr>
          <w:rFonts w:asciiTheme="minorHAnsi" w:hAnsiTheme="minorHAnsi"/>
          <w:b/>
          <w:sz w:val="14"/>
          <w:szCs w:val="14"/>
        </w:rPr>
        <w:t xml:space="preserve">MATERIAL DE CURACIÓN </w:t>
      </w:r>
      <w:r w:rsidR="00D154C5">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010D05">
        <w:rPr>
          <w:rFonts w:asciiTheme="minorHAnsi" w:hAnsiTheme="minorHAnsi" w:cs="Arial"/>
          <w:sz w:val="14"/>
          <w:szCs w:val="14"/>
        </w:rPr>
        <w:t>LP-919044992-</w:t>
      </w:r>
      <w:r w:rsidR="0070473A">
        <w:rPr>
          <w:rFonts w:asciiTheme="minorHAnsi" w:hAnsiTheme="minorHAnsi" w:cs="Arial"/>
          <w:sz w:val="14"/>
          <w:szCs w:val="14"/>
        </w:rPr>
        <w:t>I41</w:t>
      </w:r>
      <w:r w:rsidR="00D154C5">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010D05">
        <w:rPr>
          <w:rFonts w:asciiTheme="minorHAnsi" w:hAnsiTheme="minorHAnsi" w:cs="Arial"/>
          <w:sz w:val="14"/>
          <w:szCs w:val="14"/>
        </w:rPr>
        <w:t xml:space="preserve">“MATERIAL DE </w:t>
      </w:r>
      <w:proofErr w:type="gramStart"/>
      <w:r w:rsidR="00010D05">
        <w:rPr>
          <w:rFonts w:asciiTheme="minorHAnsi" w:hAnsiTheme="minorHAnsi" w:cs="Arial"/>
          <w:sz w:val="14"/>
          <w:szCs w:val="14"/>
        </w:rPr>
        <w:t>CURACIÓN ”</w:t>
      </w:r>
      <w:proofErr w:type="gramEnd"/>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 xml:space="preserve">No. </w:t>
      </w:r>
      <w:r w:rsidR="00010D05">
        <w:rPr>
          <w:rFonts w:ascii="Calibri" w:hAnsi="Calibri" w:cs="Tahoma"/>
          <w:sz w:val="14"/>
          <w:szCs w:val="14"/>
        </w:rPr>
        <w:t>LP-919044992-</w:t>
      </w:r>
      <w:r w:rsidR="0070473A">
        <w:rPr>
          <w:rFonts w:ascii="Calibri" w:hAnsi="Calibri" w:cs="Tahoma"/>
          <w:sz w:val="14"/>
          <w:szCs w:val="14"/>
        </w:rPr>
        <w:t>I41</w:t>
      </w:r>
      <w:r w:rsidR="00D154C5">
        <w:rPr>
          <w:rFonts w:ascii="Calibri" w:hAnsi="Calibri" w:cs="Tahoma"/>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4"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5"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88" w:rsidRDefault="00C07088" w:rsidP="007F0B73">
      <w:r>
        <w:separator/>
      </w:r>
    </w:p>
  </w:endnote>
  <w:endnote w:type="continuationSeparator" w:id="0">
    <w:p w:rsidR="00C07088" w:rsidRDefault="00C0708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0E578B" w:rsidRPr="00CE2E1F" w:rsidRDefault="000E578B" w:rsidP="004C675C">
        <w:pPr>
          <w:pStyle w:val="Piedepgina"/>
          <w:jc w:val="center"/>
          <w:rPr>
            <w:b/>
            <w:color w:val="009999"/>
          </w:rPr>
        </w:pPr>
        <w:r>
          <w:rPr>
            <w:color w:val="009999"/>
          </w:rPr>
          <w:t>_____________________________________________________________________________________________________</w:t>
        </w:r>
      </w:p>
      <w:p w:rsidR="000E578B" w:rsidRDefault="000E578B" w:rsidP="004C675C">
        <w:pPr>
          <w:pStyle w:val="Piedepgina"/>
          <w:ind w:right="-232" w:hanging="284"/>
          <w:jc w:val="center"/>
          <w:rPr>
            <w:rFonts w:ascii="Century Gothic" w:hAnsi="Century Gothic"/>
            <w:b/>
            <w:color w:val="009999"/>
            <w:sz w:val="18"/>
            <w:szCs w:val="14"/>
          </w:rPr>
        </w:pPr>
      </w:p>
      <w:p w:rsidR="000E578B" w:rsidRPr="00CE2E1F" w:rsidRDefault="000E578B"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0E578B" w:rsidRPr="00CE2E1F" w:rsidRDefault="000E578B" w:rsidP="004C675C">
        <w:pPr>
          <w:pStyle w:val="Piedepgina"/>
          <w:jc w:val="center"/>
          <w:rPr>
            <w:b/>
            <w:color w:val="009999"/>
            <w:szCs w:val="16"/>
          </w:rPr>
        </w:pPr>
        <w:r>
          <w:rPr>
            <w:rFonts w:ascii="Century Gothic" w:hAnsi="Century Gothic"/>
            <w:b/>
            <w:color w:val="009999"/>
            <w:sz w:val="18"/>
            <w:szCs w:val="16"/>
          </w:rPr>
          <w:t>No. LP-919044992-</w:t>
        </w:r>
        <w:r w:rsidR="001D28A1">
          <w:rPr>
            <w:rFonts w:ascii="Century Gothic" w:hAnsi="Century Gothic"/>
            <w:b/>
            <w:color w:val="009999"/>
            <w:sz w:val="18"/>
            <w:szCs w:val="16"/>
          </w:rPr>
          <w:t>I41</w:t>
        </w:r>
        <w:r>
          <w:rPr>
            <w:rFonts w:ascii="Century Gothic" w:hAnsi="Century Gothic"/>
            <w:b/>
            <w:color w:val="009999"/>
            <w:sz w:val="18"/>
            <w:szCs w:val="16"/>
          </w:rPr>
          <w:t>-2018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D28A1">
                  <w:rPr>
                    <w:rFonts w:ascii="Century Gothic" w:hAnsi="Century Gothic"/>
                    <w:b/>
                    <w:noProof/>
                    <w:color w:val="009999"/>
                    <w:sz w:val="18"/>
                    <w:szCs w:val="16"/>
                  </w:rPr>
                  <w:t>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D28A1">
                  <w:rPr>
                    <w:rFonts w:ascii="Century Gothic" w:hAnsi="Century Gothic"/>
                    <w:b/>
                    <w:noProof/>
                    <w:color w:val="009999"/>
                    <w:sz w:val="18"/>
                    <w:szCs w:val="16"/>
                  </w:rPr>
                  <w:t>50</w:t>
                </w:r>
                <w:r w:rsidRPr="00CE2E1F">
                  <w:rPr>
                    <w:rFonts w:ascii="Century Gothic" w:hAnsi="Century Gothic"/>
                    <w:b/>
                    <w:color w:val="009999"/>
                    <w:sz w:val="18"/>
                    <w:szCs w:val="16"/>
                  </w:rPr>
                  <w:fldChar w:fldCharType="end"/>
                </w:r>
              </w:sdtContent>
            </w:sdt>
          </w:sdtContent>
        </w:sdt>
      </w:p>
      <w:p w:rsidR="000E578B" w:rsidRPr="00CE2E1F" w:rsidRDefault="00C07088" w:rsidP="004C675C">
        <w:pPr>
          <w:pStyle w:val="Piedepgina"/>
          <w:jc w:val="center"/>
          <w:rPr>
            <w:b/>
            <w:color w:val="009999"/>
          </w:rPr>
        </w:pPr>
      </w:p>
    </w:sdtContent>
  </w:sdt>
  <w:p w:rsidR="000E578B" w:rsidRPr="004C675C" w:rsidRDefault="000E578B" w:rsidP="004C675C">
    <w:pPr>
      <w:pStyle w:val="Piedepgina"/>
    </w:pPr>
  </w:p>
  <w:p w:rsidR="000E578B" w:rsidRDefault="000E578B"/>
  <w:p w:rsidR="000E578B" w:rsidRDefault="000E578B"/>
  <w:p w:rsidR="000E578B" w:rsidRDefault="000E578B"/>
  <w:p w:rsidR="000E578B" w:rsidRDefault="000E578B"/>
  <w:p w:rsidR="000E578B" w:rsidRDefault="000E5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88" w:rsidRDefault="00C07088" w:rsidP="007F0B73">
      <w:r>
        <w:separator/>
      </w:r>
    </w:p>
  </w:footnote>
  <w:footnote w:type="continuationSeparator" w:id="0">
    <w:p w:rsidR="00C07088" w:rsidRDefault="00C0708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8B" w:rsidRPr="00C765F1" w:rsidRDefault="000E578B"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0E578B" w:rsidRPr="00C765F1" w:rsidRDefault="000E578B" w:rsidP="00313C66">
    <w:pPr>
      <w:jc w:val="center"/>
      <w:rPr>
        <w:rFonts w:ascii="Corbel" w:hAnsi="Corbel"/>
        <w:b/>
        <w:szCs w:val="16"/>
      </w:rPr>
    </w:pPr>
    <w:r w:rsidRPr="00C765F1">
      <w:rPr>
        <w:rFonts w:ascii="Corbel" w:hAnsi="Corbel"/>
        <w:b/>
        <w:szCs w:val="16"/>
      </w:rPr>
      <w:t>SERVICIOS DE SALUD DE NUEVO LEÓN</w:t>
    </w:r>
  </w:p>
  <w:p w:rsidR="000E578B" w:rsidRPr="00180FA7" w:rsidRDefault="000E578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E578B" w:rsidRDefault="000E578B"/>
  <w:p w:rsidR="000E578B" w:rsidRDefault="000E578B"/>
  <w:p w:rsidR="000E578B" w:rsidRDefault="000E578B"/>
  <w:p w:rsidR="000E578B" w:rsidRDefault="000E578B"/>
  <w:p w:rsidR="000E578B" w:rsidRDefault="000E57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5"/>
  </w:num>
  <w:num w:numId="21">
    <w:abstractNumId w:val="8"/>
  </w:num>
  <w:num w:numId="22">
    <w:abstractNumId w:val="24"/>
  </w:num>
  <w:num w:numId="23">
    <w:abstractNumId w:val="34"/>
  </w:num>
  <w:num w:numId="24">
    <w:abstractNumId w:val="22"/>
  </w:num>
  <w:num w:numId="25">
    <w:abstractNumId w:val="32"/>
  </w:num>
  <w:num w:numId="26">
    <w:abstractNumId w:val="13"/>
  </w:num>
  <w:num w:numId="27">
    <w:abstractNumId w:val="18"/>
  </w:num>
  <w:num w:numId="28">
    <w:abstractNumId w:val="27"/>
  </w:num>
  <w:num w:numId="29">
    <w:abstractNumId w:val="3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0D05"/>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48DA"/>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578B"/>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5ED8"/>
    <w:rsid w:val="00137738"/>
    <w:rsid w:val="00142657"/>
    <w:rsid w:val="0014435E"/>
    <w:rsid w:val="001457CC"/>
    <w:rsid w:val="0014744D"/>
    <w:rsid w:val="0014767F"/>
    <w:rsid w:val="00147930"/>
    <w:rsid w:val="00150F11"/>
    <w:rsid w:val="001516EC"/>
    <w:rsid w:val="00153B44"/>
    <w:rsid w:val="00155903"/>
    <w:rsid w:val="0015768D"/>
    <w:rsid w:val="001629C3"/>
    <w:rsid w:val="0016702D"/>
    <w:rsid w:val="001706F1"/>
    <w:rsid w:val="00171F39"/>
    <w:rsid w:val="001767FA"/>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D28A1"/>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1AB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5C47"/>
    <w:rsid w:val="00336DC6"/>
    <w:rsid w:val="00340D61"/>
    <w:rsid w:val="00344C04"/>
    <w:rsid w:val="0034525E"/>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503D5"/>
    <w:rsid w:val="00451746"/>
    <w:rsid w:val="00462584"/>
    <w:rsid w:val="00463389"/>
    <w:rsid w:val="00466CE0"/>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27E8D"/>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009F1"/>
    <w:rsid w:val="0061030C"/>
    <w:rsid w:val="00611BF8"/>
    <w:rsid w:val="006218FB"/>
    <w:rsid w:val="00623E9B"/>
    <w:rsid w:val="00624D6B"/>
    <w:rsid w:val="00636A62"/>
    <w:rsid w:val="006406C4"/>
    <w:rsid w:val="00642C31"/>
    <w:rsid w:val="00642ED4"/>
    <w:rsid w:val="006473F8"/>
    <w:rsid w:val="006557BC"/>
    <w:rsid w:val="00661318"/>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07A1"/>
    <w:rsid w:val="006D61E7"/>
    <w:rsid w:val="006E0108"/>
    <w:rsid w:val="006E031A"/>
    <w:rsid w:val="006E2D38"/>
    <w:rsid w:val="006E5452"/>
    <w:rsid w:val="006E5523"/>
    <w:rsid w:val="006E6D30"/>
    <w:rsid w:val="006E6DB1"/>
    <w:rsid w:val="006E78CC"/>
    <w:rsid w:val="006F697A"/>
    <w:rsid w:val="0070099E"/>
    <w:rsid w:val="007032AA"/>
    <w:rsid w:val="0070473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20DD"/>
    <w:rsid w:val="009765D5"/>
    <w:rsid w:val="009771F3"/>
    <w:rsid w:val="0098036D"/>
    <w:rsid w:val="00980633"/>
    <w:rsid w:val="00981B5A"/>
    <w:rsid w:val="009841A6"/>
    <w:rsid w:val="00985062"/>
    <w:rsid w:val="0098589F"/>
    <w:rsid w:val="00990461"/>
    <w:rsid w:val="009912D6"/>
    <w:rsid w:val="00991DE3"/>
    <w:rsid w:val="009952B4"/>
    <w:rsid w:val="009A5378"/>
    <w:rsid w:val="009B032C"/>
    <w:rsid w:val="009B170A"/>
    <w:rsid w:val="009B2E0E"/>
    <w:rsid w:val="009B36C4"/>
    <w:rsid w:val="009B40B5"/>
    <w:rsid w:val="009B6D47"/>
    <w:rsid w:val="009C2A7F"/>
    <w:rsid w:val="009C4A79"/>
    <w:rsid w:val="009C7D4D"/>
    <w:rsid w:val="009D0EDE"/>
    <w:rsid w:val="009D460F"/>
    <w:rsid w:val="009D555E"/>
    <w:rsid w:val="009E04A4"/>
    <w:rsid w:val="009E4463"/>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A6C18"/>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161CC"/>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1AD5"/>
    <w:rsid w:val="00B7261F"/>
    <w:rsid w:val="00B73968"/>
    <w:rsid w:val="00B7464F"/>
    <w:rsid w:val="00B82FB5"/>
    <w:rsid w:val="00B906DD"/>
    <w:rsid w:val="00B911FB"/>
    <w:rsid w:val="00BA09CD"/>
    <w:rsid w:val="00BA3EA1"/>
    <w:rsid w:val="00BA573C"/>
    <w:rsid w:val="00BA5A6C"/>
    <w:rsid w:val="00BA6858"/>
    <w:rsid w:val="00BA7798"/>
    <w:rsid w:val="00BB026D"/>
    <w:rsid w:val="00BB2189"/>
    <w:rsid w:val="00BB31B6"/>
    <w:rsid w:val="00BB4DDA"/>
    <w:rsid w:val="00BC03E6"/>
    <w:rsid w:val="00BC22F3"/>
    <w:rsid w:val="00BC2F13"/>
    <w:rsid w:val="00BC5687"/>
    <w:rsid w:val="00BC6754"/>
    <w:rsid w:val="00BD3DB0"/>
    <w:rsid w:val="00BD6DDA"/>
    <w:rsid w:val="00BE3219"/>
    <w:rsid w:val="00BE62A5"/>
    <w:rsid w:val="00BE7C07"/>
    <w:rsid w:val="00BF2EBF"/>
    <w:rsid w:val="00BF6189"/>
    <w:rsid w:val="00C02600"/>
    <w:rsid w:val="00C07088"/>
    <w:rsid w:val="00C1246A"/>
    <w:rsid w:val="00C12D3D"/>
    <w:rsid w:val="00C215F6"/>
    <w:rsid w:val="00C23289"/>
    <w:rsid w:val="00C367FC"/>
    <w:rsid w:val="00C3718C"/>
    <w:rsid w:val="00C37403"/>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90011"/>
    <w:rsid w:val="00C9461A"/>
    <w:rsid w:val="00C96B24"/>
    <w:rsid w:val="00CA35BE"/>
    <w:rsid w:val="00CA606E"/>
    <w:rsid w:val="00CB0B2E"/>
    <w:rsid w:val="00CB1780"/>
    <w:rsid w:val="00CB374E"/>
    <w:rsid w:val="00CB4CB1"/>
    <w:rsid w:val="00CC0600"/>
    <w:rsid w:val="00CD34F3"/>
    <w:rsid w:val="00CD58F7"/>
    <w:rsid w:val="00CD7E44"/>
    <w:rsid w:val="00CE28F7"/>
    <w:rsid w:val="00CE2E1F"/>
    <w:rsid w:val="00CE2F46"/>
    <w:rsid w:val="00CE6525"/>
    <w:rsid w:val="00CF1E88"/>
    <w:rsid w:val="00CF45BB"/>
    <w:rsid w:val="00D00DD5"/>
    <w:rsid w:val="00D06E47"/>
    <w:rsid w:val="00D14A6E"/>
    <w:rsid w:val="00D154C5"/>
    <w:rsid w:val="00D1566F"/>
    <w:rsid w:val="00D16279"/>
    <w:rsid w:val="00D16830"/>
    <w:rsid w:val="00D2094D"/>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38D3"/>
    <w:rsid w:val="00FB5482"/>
    <w:rsid w:val="00FB5D7E"/>
    <w:rsid w:val="00FC026D"/>
    <w:rsid w:val="00FC59D9"/>
    <w:rsid w:val="00FC6911"/>
    <w:rsid w:val="00FD2D77"/>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948">
      <w:bodyDiv w:val="1"/>
      <w:marLeft w:val="0"/>
      <w:marRight w:val="0"/>
      <w:marTop w:val="0"/>
      <w:marBottom w:val="0"/>
      <w:divBdr>
        <w:top w:val="none" w:sz="0" w:space="0" w:color="auto"/>
        <w:left w:val="none" w:sz="0" w:space="0" w:color="auto"/>
        <w:bottom w:val="none" w:sz="0" w:space="0" w:color="auto"/>
        <w:right w:val="none" w:sz="0" w:space="0" w:color="auto"/>
      </w:divBdr>
    </w:div>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3747884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422079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14979247">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mailto:buzonfiscal@saludnl.gob.mx" TargetMode="External"/><Relationship Id="rId10" Type="http://schemas.openxmlformats.org/officeDocument/2006/relationships/hyperlink" Target="mailto:buzonfiscal@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yperlink" Target="http://cfdi.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3227-CBFF-49B0-B98F-85AA60D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23890</Words>
  <Characters>131401</Characters>
  <Application>Microsoft Office Word</Application>
  <DocSecurity>0</DocSecurity>
  <Lines>1095</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5</cp:revision>
  <cp:lastPrinted>2015-12-07T18:43:00Z</cp:lastPrinted>
  <dcterms:created xsi:type="dcterms:W3CDTF">2018-10-04T18:53:00Z</dcterms:created>
  <dcterms:modified xsi:type="dcterms:W3CDTF">2018-10-24T17:51:00Z</dcterms:modified>
</cp:coreProperties>
</file>