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A640C5">
        <w:rPr>
          <w:rFonts w:ascii="Meiryo" w:eastAsia="Meiryo" w:hAnsi="Meiryo" w:cs="Meiryo"/>
          <w:color w:val="33CCCC"/>
          <w:sz w:val="28"/>
          <w:szCs w:val="28"/>
          <w:lang w:val="es-ES" w:eastAsia="en-US"/>
        </w:rPr>
        <w:t>I40</w:t>
      </w:r>
      <w:r w:rsidR="00D344A0">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344A0">
        <w:rPr>
          <w:rFonts w:ascii="Arial Black" w:hAnsi="Arial Black"/>
          <w:b/>
          <w:color w:val="33CCCC"/>
          <w:sz w:val="36"/>
          <w:szCs w:val="28"/>
        </w:rPr>
        <w:t>EQUIPO MÉDICO</w:t>
      </w:r>
      <w:r w:rsidR="00A640C5">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2017</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640C5">
        <w:rPr>
          <w:rFonts w:asciiTheme="minorHAnsi" w:hAnsiTheme="minorHAnsi" w:cs="Arial"/>
        </w:rPr>
        <w:t>I40</w:t>
      </w:r>
      <w:r w:rsidR="00D344A0">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0E2A16" w:rsidRPr="0078059E">
        <w:rPr>
          <w:rFonts w:asciiTheme="minorHAnsi" w:hAnsiTheme="minorHAnsi"/>
        </w:rPr>
        <w:t>“</w:t>
      </w:r>
      <w:r w:rsidR="00D344A0">
        <w:rPr>
          <w:rFonts w:asciiTheme="minorHAnsi" w:hAnsiTheme="minorHAnsi"/>
          <w:b/>
        </w:rPr>
        <w:t>EQUIPO MÉDICO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954A60">
        <w:rPr>
          <w:rFonts w:asciiTheme="minorHAnsi" w:hAnsiTheme="minorHAnsi"/>
        </w:rPr>
        <w:t>rtículo 5</w:t>
      </w:r>
      <w:r w:rsidR="00324414">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324414">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640C5">
        <w:rPr>
          <w:rFonts w:asciiTheme="minorHAnsi" w:hAnsiTheme="minorHAnsi" w:cs="Arial"/>
        </w:rPr>
        <w:t>I40</w:t>
      </w:r>
      <w:r w:rsidR="00D344A0">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lastRenderedPageBreak/>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640C5">
        <w:rPr>
          <w:rFonts w:asciiTheme="minorHAnsi" w:hAnsiTheme="minorHAnsi" w:cs="Arial"/>
        </w:rPr>
        <w:t>I40</w:t>
      </w:r>
      <w:r w:rsidR="00D344A0">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954A60">
        <w:rPr>
          <w:rFonts w:asciiTheme="minorHAnsi" w:hAnsiTheme="minorHAnsi" w:cs="Arial"/>
        </w:rPr>
        <w:t>7</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A91686" w:rsidRPr="00C81D58" w:rsidRDefault="00B64229" w:rsidP="00122294">
      <w:pPr>
        <w:pStyle w:val="Prrafodelista"/>
        <w:numPr>
          <w:ilvl w:val="0"/>
          <w:numId w:val="9"/>
        </w:numPr>
        <w:tabs>
          <w:tab w:val="left" w:pos="284"/>
        </w:tabs>
        <w:ind w:right="-1"/>
        <w:jc w:val="both"/>
        <w:rPr>
          <w:rFonts w:asciiTheme="minorHAnsi" w:hAnsiTheme="minorHAnsi" w:cs="Arial"/>
        </w:rPr>
      </w:pPr>
      <w:r w:rsidRPr="00C81D58">
        <w:rPr>
          <w:rFonts w:asciiTheme="minorHAnsi" w:hAnsiTheme="minorHAnsi" w:cs="Arial"/>
        </w:rPr>
        <w:t xml:space="preserve">Para la presente </w:t>
      </w:r>
      <w:r w:rsidR="00CE2E1F" w:rsidRPr="00C81D58">
        <w:rPr>
          <w:rFonts w:asciiTheme="minorHAnsi" w:hAnsiTheme="minorHAnsi" w:cs="Arial"/>
        </w:rPr>
        <w:t>licitación</w:t>
      </w:r>
      <w:r w:rsidRPr="00C81D58">
        <w:rPr>
          <w:rFonts w:asciiTheme="minorHAnsi" w:hAnsiTheme="minorHAnsi" w:cs="Arial"/>
        </w:rPr>
        <w:t xml:space="preserve"> ninguna de las condiciones contenidas en estas bases, así como en las propuestas presentadas por los licitantes,</w:t>
      </w:r>
      <w:r w:rsidR="00FF3D7D" w:rsidRPr="00C81D58">
        <w:rPr>
          <w:rFonts w:asciiTheme="minorHAnsi" w:hAnsiTheme="minorHAnsi" w:cs="Arial"/>
        </w:rPr>
        <w:t xml:space="preserve"> las condiciones no</w:t>
      </w:r>
      <w:r w:rsidRPr="00C81D58">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D15EBE">
        <w:rPr>
          <w:rFonts w:asciiTheme="minorHAnsi" w:hAnsiTheme="minorHAnsi" w:cstheme="minorHAnsi"/>
        </w:rPr>
        <w:t xml:space="preserve"> y de la Dirección Administrativa</w:t>
      </w:r>
      <w:r w:rsidR="00324414">
        <w:rPr>
          <w:rFonts w:asciiTheme="minorHAnsi" w:hAnsiTheme="minorHAnsi" w:cstheme="minorHAnsi"/>
        </w:rPr>
        <w:t>, ubicado</w:t>
      </w:r>
      <w:r w:rsidR="00D15EBE">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D15EBE">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rsidR="00FB5482" w:rsidRPr="00FB5482" w:rsidRDefault="00FB5482" w:rsidP="00FB5482">
      <w:pPr>
        <w:pStyle w:val="Prrafodelista"/>
        <w:ind w:left="792" w:right="-1"/>
        <w:jc w:val="both"/>
        <w:rPr>
          <w:rFonts w:asciiTheme="minorHAnsi" w:hAnsiTheme="minorHAnsi"/>
          <w:b/>
          <w:u w:val="single"/>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Servicios de Salud de Nuevo León, O.P.D., convoca a través de la Dirección Administrativa  por conducto del Departamento de Adquisiciones, ubicado en el 1° Piso, Matamoros </w:t>
      </w:r>
      <w:proofErr w:type="spellStart"/>
      <w:r w:rsidRPr="00D344A0">
        <w:rPr>
          <w:rFonts w:asciiTheme="minorHAnsi" w:hAnsiTheme="minorHAnsi"/>
        </w:rPr>
        <w:t>Ote</w:t>
      </w:r>
      <w:proofErr w:type="spellEnd"/>
      <w:r w:rsidRPr="00D344A0">
        <w:rPr>
          <w:rFonts w:asciiTheme="minorHAnsi" w:hAnsiTheme="minorHAnsi"/>
        </w:rPr>
        <w:t>. No. 520 entre Escobedo y Zaragoza, Centro, de Monterrey, Nuevo León, C.P. 64000, Tels.: 81 30 70 46 y 81 30 70 49</w:t>
      </w:r>
    </w:p>
    <w:p w:rsidR="008B359B" w:rsidRPr="00D344A0" w:rsidRDefault="008B359B" w:rsidP="008B359B">
      <w:pPr>
        <w:pStyle w:val="Prrafodelista"/>
        <w:ind w:left="1418"/>
        <w:jc w:val="both"/>
        <w:rPr>
          <w:rFonts w:asciiTheme="minorHAnsi" w:hAnsiTheme="minorHAnsi" w:cstheme="minorHAnsi"/>
        </w:rPr>
      </w:pPr>
    </w:p>
    <w:p w:rsidR="00D344A0" w:rsidRPr="00BF4944"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presente licitación será identificada como </w:t>
      </w:r>
      <w:r w:rsidRPr="00D344A0">
        <w:rPr>
          <w:rFonts w:asciiTheme="minorHAnsi" w:hAnsiTheme="minorHAnsi"/>
          <w:b/>
          <w:bCs/>
        </w:rPr>
        <w:t xml:space="preserve">Licitación Pública Internacional Bajo la Cobertura de Tratados </w:t>
      </w:r>
      <w:r w:rsidR="00D15EBE">
        <w:rPr>
          <w:rFonts w:asciiTheme="minorHAnsi" w:hAnsiTheme="minorHAnsi"/>
          <w:b/>
          <w:bCs/>
        </w:rPr>
        <w:t>Presencial</w:t>
      </w:r>
      <w:r w:rsidRPr="00D344A0">
        <w:rPr>
          <w:rFonts w:asciiTheme="minorHAnsi" w:hAnsiTheme="minorHAnsi"/>
          <w:b/>
          <w:bCs/>
        </w:rPr>
        <w:t xml:space="preserve"> </w:t>
      </w:r>
      <w:r w:rsidRPr="00D344A0">
        <w:rPr>
          <w:rFonts w:asciiTheme="minorHAnsi" w:hAnsiTheme="minorHAnsi"/>
        </w:rPr>
        <w:t>No. LP-919044992-</w:t>
      </w:r>
      <w:r w:rsidR="00A640C5">
        <w:rPr>
          <w:rFonts w:asciiTheme="minorHAnsi" w:hAnsiTheme="minorHAnsi"/>
        </w:rPr>
        <w:t>I40</w:t>
      </w:r>
      <w:r w:rsidRPr="00D344A0">
        <w:rPr>
          <w:rFonts w:asciiTheme="minorHAnsi" w:hAnsiTheme="minorHAnsi"/>
        </w:rPr>
        <w:t xml:space="preserve">-2017 y se efectuará considerando una reducción del plazo que se prevé en el artículo 32 de La Ley </w:t>
      </w:r>
      <w:r w:rsidR="00BF4944" w:rsidRPr="00007F52">
        <w:rPr>
          <w:rFonts w:asciiTheme="minorHAnsi" w:hAnsiTheme="minorHAnsi" w:cs="Arial"/>
        </w:rPr>
        <w:t>de Adquisiciones, Arrendamientos y Contratación de Servicios del Estado de Nuevo León</w:t>
      </w:r>
      <w:r w:rsidR="00BF4944" w:rsidRPr="00D344A0">
        <w:rPr>
          <w:rFonts w:asciiTheme="minorHAnsi" w:hAnsiTheme="minorHAnsi"/>
        </w:rPr>
        <w:t xml:space="preserve"> </w:t>
      </w:r>
      <w:r w:rsidR="00BF4944">
        <w:rPr>
          <w:rFonts w:asciiTheme="minorHAnsi" w:hAnsiTheme="minorHAnsi"/>
        </w:rPr>
        <w:t>y 43 de su</w:t>
      </w:r>
      <w:r w:rsidRPr="00D344A0">
        <w:rPr>
          <w:rFonts w:asciiTheme="minorHAnsi" w:hAnsiTheme="minorHAnsi"/>
        </w:rPr>
        <w:t xml:space="preserve"> Reglamento.</w:t>
      </w:r>
    </w:p>
    <w:p w:rsidR="00BF4944" w:rsidRPr="00BF4944" w:rsidRDefault="00BF4944" w:rsidP="00BF4944">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La adquisición de bienes de esta Licitación corresponde al ejercicio fiscal 2017.</w:t>
      </w:r>
    </w:p>
    <w:p w:rsidR="008B359B" w:rsidRPr="00D344A0" w:rsidRDefault="008B359B" w:rsidP="008B359B">
      <w:pPr>
        <w:pStyle w:val="Prrafodelista"/>
        <w:ind w:left="1418"/>
        <w:jc w:val="both"/>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bCs/>
        </w:rPr>
        <w:t>Bienes a adquirir.</w:t>
      </w:r>
      <w:r w:rsidRPr="00D344A0">
        <w:rPr>
          <w:rFonts w:asciiTheme="minorHAnsi" w:hAnsiTheme="minorHAnsi" w:cs="Arial"/>
        </w:rPr>
        <w:t xml:space="preserve"> En el anexo 1 de esta Convocatoria, se señalan las cantidades del equipo que requiere la Convocante para cubrir las necesidades de </w:t>
      </w:r>
      <w:r w:rsidR="00D15EBE">
        <w:rPr>
          <w:rFonts w:asciiTheme="minorHAnsi" w:hAnsiTheme="minorHAnsi" w:cs="Arial"/>
        </w:rPr>
        <w:t>diversas unidades Hospitalarias</w:t>
      </w:r>
      <w:r w:rsidRPr="00D344A0">
        <w:rPr>
          <w:rFonts w:asciiTheme="minorHAnsi" w:hAnsiTheme="minorHAnsi" w:cs="Arial"/>
        </w:rPr>
        <w:t xml:space="preserve">; dichas cantidades podrán variar sin rebasar los presupuestos autorizados.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por la </w:t>
      </w:r>
      <w:r w:rsidR="00A20779">
        <w:rPr>
          <w:rFonts w:asciiTheme="minorHAnsi" w:hAnsiTheme="minorHAnsi" w:cs="Arial"/>
        </w:rPr>
        <w:t>Dirección de Hospitales y cada una de las unidades Hospitalarias</w:t>
      </w:r>
      <w:r w:rsidRPr="00D344A0">
        <w:rPr>
          <w:rFonts w:asciiTheme="minorHAnsi" w:hAnsiTheme="minorHAnsi" w:cs="Arial"/>
        </w:rPr>
        <w:t xml:space="preserve">, por lo que, no se aceptarán proposiciones alternativas que demeriten la calidad de los mismos; sin embargo, en caso de que se </w:t>
      </w:r>
      <w:r w:rsidRPr="00D344A0">
        <w:rPr>
          <w:rFonts w:asciiTheme="minorHAnsi" w:hAnsiTheme="minorHAnsi" w:cs="Arial"/>
        </w:rPr>
        <w:lastRenderedPageBreak/>
        <w:t xml:space="preserve">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Las proposiciones, los folletos y anexos técnicos de los bienes que se presenten deberán ser en idioma español. En caso de que los últimos sean en idioma diferente, deberán presentarse con traducción simple al español. </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La adquisición del equipo requerido por La Convocante, se realizará con Recursos </w:t>
      </w:r>
      <w:r w:rsidR="00A20779">
        <w:rPr>
          <w:rFonts w:asciiTheme="minorHAnsi" w:hAnsiTheme="minorHAnsi"/>
        </w:rPr>
        <w:t>del</w:t>
      </w:r>
      <w:r w:rsidRPr="00D344A0">
        <w:rPr>
          <w:rFonts w:asciiTheme="minorHAnsi" w:hAnsiTheme="minorHAnsi"/>
        </w:rPr>
        <w:t xml:space="preserve"> Tipo de Presupuesto </w:t>
      </w:r>
      <w:r w:rsidR="00A20779">
        <w:rPr>
          <w:rFonts w:asciiTheme="minorHAnsi" w:hAnsiTheme="minorHAnsi"/>
        </w:rPr>
        <w:t>30.32.02</w:t>
      </w:r>
      <w:r w:rsidRPr="00D344A0">
        <w:rPr>
          <w:rFonts w:asciiTheme="minorHAnsi" w:hAnsiTheme="minorHAnsi"/>
        </w:rPr>
        <w:t xml:space="preserve">, Programa </w:t>
      </w:r>
      <w:r w:rsidR="00A20779">
        <w:rPr>
          <w:rFonts w:asciiTheme="minorHAnsi" w:hAnsiTheme="minorHAnsi"/>
        </w:rPr>
        <w:t xml:space="preserve">46.16.03, Partida 53101, </w:t>
      </w:r>
      <w:r w:rsidRPr="00D344A0">
        <w:rPr>
          <w:rFonts w:asciiTheme="minorHAnsi" w:hAnsiTheme="minorHAnsi"/>
        </w:rPr>
        <w:t xml:space="preserve">Cuenta No. </w:t>
      </w:r>
      <w:r w:rsidR="00A20779">
        <w:rPr>
          <w:rFonts w:asciiTheme="minorHAnsi" w:hAnsiTheme="minorHAnsi"/>
        </w:rPr>
        <w:t>0105823560.</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Los seguros y gastos derivados de la transportación desde fábrica hasta el lugar de destino deberán correr por cuenta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C81D58">
        <w:rPr>
          <w:rFonts w:asciiTheme="minorHAnsi" w:hAnsiTheme="minorHAnsi" w:cs="Arial"/>
          <w:b/>
        </w:rPr>
        <w:t>Período de Garantía del  equipo ofertado</w:t>
      </w:r>
      <w:r w:rsidRPr="00D344A0">
        <w:rPr>
          <w:rFonts w:asciiTheme="minorHAnsi" w:hAnsiTheme="minorHAnsi" w:cs="Arial"/>
        </w:rPr>
        <w:t>. El período de garantía del equipo, objeto de este concurso estará sujeta, como mínimo a un año contado a partir de la instalación, capacitación y pruebas de funcionamiento de los mismos, por lo que deberá apegarse a lo solicitado en la presente Convocatoria, sin perjuicio de que se haga efectiva la garantía de cumplimiento, por incumplimiento del Licitante.</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9001:2008 o ISO 13485, y para equipo </w:t>
      </w:r>
      <w:r w:rsidRPr="00D344A0">
        <w:rPr>
          <w:rFonts w:asciiTheme="minorHAnsi" w:hAnsiTheme="minorHAnsi"/>
          <w:b/>
        </w:rPr>
        <w:t>fabricado en el extranjero</w:t>
      </w:r>
      <w:r w:rsidRPr="00D344A0">
        <w:rPr>
          <w:rFonts w:asciiTheme="minorHAnsi" w:hAnsiTheme="minorHAnsi"/>
        </w:rPr>
        <w:t>: Certificado de la FDA o CE en los bienes que así lo requieran, certificado de libre venta del país de origen, donde haga constar las buenas prácticas de manufactura, así como la ISO 9001:2008 O ISO 13485 y el registro sanitario expedido por la COFEPRIS en México.</w:t>
      </w:r>
    </w:p>
    <w:p w:rsidR="008B359B" w:rsidRPr="008B359B" w:rsidRDefault="008B359B" w:rsidP="008B359B">
      <w:pPr>
        <w:pStyle w:val="Prrafodelista"/>
        <w:rPr>
          <w:rFonts w:asciiTheme="minorHAnsi" w:hAnsiTheme="minorHAnsi" w:cstheme="minorHAnsi"/>
        </w:rPr>
      </w:pPr>
    </w:p>
    <w:p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 </w:t>
      </w:r>
    </w:p>
    <w:p w:rsidR="008B359B" w:rsidRPr="008B359B" w:rsidRDefault="008B359B" w:rsidP="008B359B">
      <w:pPr>
        <w:pStyle w:val="Prrafodelista"/>
        <w:rPr>
          <w:rFonts w:asciiTheme="minorHAnsi" w:hAnsiTheme="minorHAnsi" w:cstheme="minorHAnsi"/>
        </w:rPr>
      </w:pPr>
    </w:p>
    <w:p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 xml:space="preserve">por </w:t>
      </w:r>
      <w:r w:rsidR="00D344A0">
        <w:rPr>
          <w:rFonts w:asciiTheme="minorHAnsi" w:hAnsiTheme="minorHAnsi" w:cstheme="minorHAnsi"/>
          <w:b/>
        </w:rPr>
        <w:t>partida</w:t>
      </w:r>
      <w:r w:rsidR="00F63839" w:rsidRPr="00D61C5C">
        <w:rPr>
          <w:rFonts w:asciiTheme="minorHAnsi" w:hAnsiTheme="minorHAnsi" w:cstheme="minorHAnsi"/>
        </w:rPr>
        <w:t>.</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El Licitante ganador se comprometerá, mediante carta responsiva al mantenimiento correctivo de los bienes durante 12 meses a partir de la instalación y  funcionamiento de éstos, cuando se reporte alguna anomalía en este sentido el proveedor deberá responder en un término de 24 horas y comprometerse, a que en el caso de que los bienes presenten alguna falla o avería, que ésta, se corregirá  dentro de los 5 días hábiles siguientes a aquel en que </w:t>
      </w:r>
      <w:r w:rsidRPr="00A20779">
        <w:rPr>
          <w:rFonts w:asciiTheme="minorHAnsi" w:hAnsiTheme="minorHAnsi" w:cstheme="minorHAnsi"/>
        </w:rPr>
        <w:lastRenderedPageBreak/>
        <w:t>se reportó. De igual manera se responsabilizará del mantenimiento preventivo por el término de 12 meses, y se realizará cada 6 meses hasta que concluya dicho término. El mantenimiento preventivo y correctivo c</w:t>
      </w:r>
      <w:r>
        <w:rPr>
          <w:rFonts w:asciiTheme="minorHAnsi" w:hAnsiTheme="minorHAnsi" w:cstheme="minorHAnsi"/>
        </w:rPr>
        <w:t>orrerá por cuenta del proveedor.</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rsidR="00A20779" w:rsidRPr="00A20779" w:rsidRDefault="00A20779" w:rsidP="00A20779">
      <w:pPr>
        <w:pStyle w:val="Prrafodelista"/>
        <w:rPr>
          <w:rFonts w:asciiTheme="minorHAnsi" w:hAnsiTheme="minorHAnsi" w:cstheme="minorHAnsi"/>
        </w:rPr>
      </w:pPr>
    </w:p>
    <w:p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w:t>
      </w:r>
      <w:proofErr w:type="spellStart"/>
      <w:r w:rsidRPr="00A20779">
        <w:rPr>
          <w:rFonts w:asciiTheme="minorHAnsi" w:hAnsiTheme="minorHAnsi" w:cstheme="minorHAnsi"/>
        </w:rPr>
        <w:t>Curriculums</w:t>
      </w:r>
      <w:proofErr w:type="spellEnd"/>
      <w:r w:rsidRPr="00A20779">
        <w:rPr>
          <w:rFonts w:asciiTheme="minorHAnsi" w:hAnsiTheme="minorHAnsi" w:cstheme="minorHAnsi"/>
        </w:rPr>
        <w:t xml:space="preserve"> de éstos. </w:t>
      </w:r>
    </w:p>
    <w:p w:rsidR="00A20779" w:rsidRDefault="00A20779" w:rsidP="00D61C5C">
      <w:pPr>
        <w:pStyle w:val="Prrafodelista"/>
        <w:rPr>
          <w:rFonts w:ascii="Calibri" w:hAnsi="Calibri"/>
          <w:highlight w:val="magenta"/>
        </w:rPr>
      </w:pPr>
    </w:p>
    <w:p w:rsidR="00A20779" w:rsidRDefault="00A20779" w:rsidP="00D61C5C">
      <w:pPr>
        <w:pStyle w:val="Prrafodelista"/>
        <w:rPr>
          <w:rFonts w:ascii="Calibri" w:hAnsi="Calibri"/>
          <w:highlight w:val="magenta"/>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C05A66">
        <w:rPr>
          <w:rFonts w:asciiTheme="minorHAnsi" w:hAnsiTheme="minorHAnsi" w:cstheme="minorHAnsi"/>
        </w:rPr>
        <w:t>equipo médico</w:t>
      </w:r>
      <w:r w:rsidR="00A640C5">
        <w:rPr>
          <w:rFonts w:asciiTheme="minorHAnsi" w:hAnsiTheme="minorHAnsi" w:cstheme="minorHAnsi"/>
        </w:rPr>
        <w:t xml:space="preserve"> será del 9</w:t>
      </w:r>
      <w:r w:rsidRPr="00EE37D3">
        <w:rPr>
          <w:rFonts w:asciiTheme="minorHAnsi" w:hAnsiTheme="minorHAnsi" w:cstheme="minorHAnsi"/>
        </w:rPr>
        <w:t xml:space="preserve"> de </w:t>
      </w:r>
      <w:r w:rsidR="00A640C5">
        <w:rPr>
          <w:rFonts w:asciiTheme="minorHAnsi" w:hAnsiTheme="minorHAnsi" w:cstheme="minorHAnsi"/>
        </w:rPr>
        <w:t>Octu</w:t>
      </w:r>
      <w:r w:rsidR="007E1FE0">
        <w:rPr>
          <w:rFonts w:asciiTheme="minorHAnsi" w:hAnsiTheme="minorHAnsi" w:cstheme="minorHAnsi"/>
        </w:rPr>
        <w:t>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 xml:space="preserve"> al 3</w:t>
      </w:r>
      <w:r w:rsidR="007E1FE0">
        <w:rPr>
          <w:rFonts w:asciiTheme="minorHAnsi" w:hAnsiTheme="minorHAnsi" w:cstheme="minorHAnsi"/>
        </w:rPr>
        <w:t>0</w:t>
      </w:r>
      <w:r w:rsidRPr="00EE37D3">
        <w:rPr>
          <w:rFonts w:asciiTheme="minorHAnsi" w:hAnsiTheme="minorHAnsi" w:cstheme="minorHAnsi"/>
        </w:rPr>
        <w:t xml:space="preserve"> de </w:t>
      </w:r>
      <w:r w:rsidR="007E1FE0">
        <w:rPr>
          <w:rFonts w:asciiTheme="minorHAnsi" w:hAnsiTheme="minorHAnsi" w:cstheme="minorHAnsi"/>
        </w:rPr>
        <w:t>Noviembre</w:t>
      </w:r>
      <w:r w:rsidRPr="00EE37D3">
        <w:rPr>
          <w:rFonts w:asciiTheme="minorHAnsi" w:hAnsiTheme="minorHAnsi" w:cstheme="minorHAnsi"/>
        </w:rPr>
        <w:t xml:space="preserve"> del 201</w:t>
      </w:r>
      <w:r w:rsidR="00954A60">
        <w:rPr>
          <w:rFonts w:asciiTheme="minorHAnsi" w:hAnsiTheme="minorHAnsi" w:cstheme="minorHAnsi"/>
        </w:rPr>
        <w:t>7</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w:t>
      </w:r>
      <w:r w:rsidR="00C05A66">
        <w:rPr>
          <w:rFonts w:asciiTheme="minorHAnsi" w:hAnsiTheme="minorHAnsi" w:cstheme="minorHAnsi"/>
        </w:rPr>
        <w:t>bienes</w:t>
      </w:r>
      <w:r>
        <w:rPr>
          <w:rFonts w:asciiTheme="minorHAnsi" w:hAnsiTheme="minorHAnsi" w:cstheme="minorHAnsi"/>
        </w:rPr>
        <w:t xml:space="preserve">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 xml:space="preserve">El </w:t>
      </w:r>
      <w:r w:rsidR="00C05A66">
        <w:rPr>
          <w:rFonts w:asciiTheme="minorHAnsi" w:hAnsiTheme="minorHAnsi"/>
        </w:rPr>
        <w:t>equipo médico</w:t>
      </w:r>
      <w:r w:rsidRPr="003C0F1A">
        <w:rPr>
          <w:rFonts w:asciiTheme="minorHAnsi" w:hAnsiTheme="minorHAnsi"/>
        </w:rPr>
        <w:t xml:space="preserve"> se entregará dentro de los 7 días hábiles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del equipo médico para cada una de las partidas</w:t>
      </w:r>
      <w:r>
        <w:rPr>
          <w:rFonts w:asciiTheme="minorHAnsi" w:hAnsiTheme="minorHAnsi"/>
        </w:rPr>
        <w:t xml:space="preserve"> será en las </w:t>
      </w:r>
      <w:r w:rsidR="00C05A66">
        <w:rPr>
          <w:rFonts w:asciiTheme="minorHAnsi" w:hAnsiTheme="minorHAnsi"/>
        </w:rPr>
        <w:t>siguientes unidades</w:t>
      </w:r>
      <w:r>
        <w:rPr>
          <w:rFonts w:asciiTheme="minorHAnsi" w:hAnsiTheme="minorHAnsi"/>
        </w:rPr>
        <w:t>:</w:t>
      </w:r>
    </w:p>
    <w:p w:rsidR="003C0F1A" w:rsidRDefault="003C0F1A" w:rsidP="003C0F1A">
      <w:pPr>
        <w:ind w:left="709" w:right="-1"/>
        <w:jc w:val="both"/>
        <w:rPr>
          <w:rFonts w:asciiTheme="minorHAnsi" w:hAnsiTheme="minorHAnsi"/>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
        <w:gridCol w:w="3197"/>
        <w:gridCol w:w="5651"/>
      </w:tblGrid>
      <w:tr w:rsidR="00C05A66" w:rsidRPr="00780E06" w:rsidTr="00C05A66">
        <w:trPr>
          <w:trHeight w:val="166"/>
          <w:jc w:val="center"/>
        </w:trPr>
        <w:tc>
          <w:tcPr>
            <w:tcW w:w="741" w:type="dxa"/>
            <w:shd w:val="clear" w:color="auto" w:fill="A5EBE9"/>
            <w:vAlign w:val="center"/>
          </w:tcPr>
          <w:p w:rsidR="00C05A66" w:rsidRPr="00780E06" w:rsidRDefault="00C05A66" w:rsidP="00C05A66">
            <w:pPr>
              <w:rPr>
                <w:rFonts w:asciiTheme="minorHAnsi" w:hAnsiTheme="minorHAnsi" w:cstheme="minorHAnsi"/>
                <w:b/>
                <w:bCs/>
              </w:rPr>
            </w:pPr>
            <w:r>
              <w:rPr>
                <w:rFonts w:asciiTheme="minorHAnsi" w:hAnsiTheme="minorHAnsi" w:cstheme="minorHAnsi"/>
                <w:b/>
                <w:bCs/>
              </w:rPr>
              <w:t>Partida</w:t>
            </w:r>
            <w:r w:rsidR="00BD3AAB">
              <w:rPr>
                <w:rFonts w:asciiTheme="minorHAnsi" w:hAnsiTheme="minorHAnsi" w:cstheme="minorHAnsi"/>
                <w:b/>
                <w:bCs/>
              </w:rPr>
              <w:t>s</w:t>
            </w:r>
          </w:p>
        </w:tc>
        <w:tc>
          <w:tcPr>
            <w:tcW w:w="3223"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Unidad</w:t>
            </w:r>
          </w:p>
        </w:tc>
        <w:tc>
          <w:tcPr>
            <w:tcW w:w="5705" w:type="dxa"/>
            <w:shd w:val="clear" w:color="auto" w:fill="A5EBE9"/>
            <w:vAlign w:val="center"/>
          </w:tcPr>
          <w:p w:rsidR="00C05A66" w:rsidRPr="00780E06" w:rsidRDefault="00C05A66" w:rsidP="00C05A6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C05A66" w:rsidRPr="00780E06" w:rsidTr="00C05A66">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C05A66" w:rsidRPr="000348C5" w:rsidRDefault="00BD3AAB" w:rsidP="00C05A66">
            <w:pPr>
              <w:jc w:val="center"/>
              <w:rPr>
                <w:rFonts w:ascii="Century Gothic" w:hAnsi="Century Gothic" w:cstheme="minorHAnsi"/>
                <w:sz w:val="14"/>
                <w:szCs w:val="14"/>
              </w:rPr>
            </w:pPr>
            <w:r>
              <w:rPr>
                <w:rFonts w:ascii="Century Gothic" w:hAnsi="Century Gothic" w:cstheme="minorHAnsi"/>
                <w:sz w:val="14"/>
                <w:szCs w:val="14"/>
              </w:rPr>
              <w:t>1 y 2</w:t>
            </w:r>
          </w:p>
        </w:tc>
        <w:tc>
          <w:tcPr>
            <w:tcW w:w="3223" w:type="dxa"/>
            <w:tcBorders>
              <w:top w:val="single" w:sz="4" w:space="0" w:color="auto"/>
              <w:left w:val="single" w:sz="4" w:space="0" w:color="auto"/>
              <w:bottom w:val="single" w:sz="4" w:space="0" w:color="auto"/>
              <w:right w:val="single" w:sz="4" w:space="0" w:color="auto"/>
            </w:tcBorders>
            <w:vAlign w:val="center"/>
          </w:tcPr>
          <w:p w:rsidR="00C05A66" w:rsidRPr="000348C5" w:rsidRDefault="00C05A66" w:rsidP="00C05A6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5705" w:type="dxa"/>
            <w:tcBorders>
              <w:top w:val="single" w:sz="4" w:space="0" w:color="auto"/>
              <w:left w:val="single" w:sz="4" w:space="0" w:color="auto"/>
              <w:bottom w:val="single" w:sz="4" w:space="0" w:color="auto"/>
              <w:right w:val="single" w:sz="4" w:space="0" w:color="auto"/>
            </w:tcBorders>
            <w:vAlign w:val="center"/>
          </w:tcPr>
          <w:p w:rsidR="00C05A66" w:rsidRPr="00AD5A14" w:rsidRDefault="00C05A66" w:rsidP="00C05A6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3C0F1A" w:rsidRDefault="003C0F1A"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BD3AAB" w:rsidRDefault="00BD3AAB" w:rsidP="003C0F1A">
      <w:pPr>
        <w:ind w:right="-1"/>
        <w:jc w:val="both"/>
        <w:rPr>
          <w:rFonts w:asciiTheme="minorHAnsi" w:hAnsiTheme="minorHAnsi" w:cs="Arial"/>
        </w:rPr>
      </w:pPr>
    </w:p>
    <w:p w:rsidR="00B4123D" w:rsidRDefault="00B4123D"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lastRenderedPageBreak/>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rsidR="001D3564" w:rsidRPr="001D3564" w:rsidRDefault="001D3564" w:rsidP="001D3564">
      <w:pPr>
        <w:pStyle w:val="Default"/>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la transportación de los bienes, las maniobras de carga y descarga en el andén del lugar de entrega, será por cuenta y riesgo del licitante que resulte con adjudicación. </w:t>
      </w:r>
    </w:p>
    <w:p w:rsidR="001D3564" w:rsidRDefault="001D3564" w:rsidP="001D3564">
      <w:pPr>
        <w:pStyle w:val="Prrafodelista"/>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rsidR="001D3564" w:rsidRPr="001D3564" w:rsidRDefault="001D3564" w:rsidP="001D3564">
      <w:pPr>
        <w:ind w:left="708" w:right="-1"/>
        <w:jc w:val="both"/>
        <w:rPr>
          <w:rFonts w:asciiTheme="minorHAnsi" w:hAnsiTheme="minorHAnsi" w:cs="Arial"/>
        </w:rPr>
      </w:pPr>
    </w:p>
    <w:p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rsidR="001D3564" w:rsidRPr="001D3564" w:rsidRDefault="001D3564" w:rsidP="001D3564">
      <w:pPr>
        <w:ind w:left="708" w:right="-1"/>
        <w:jc w:val="both"/>
        <w:rPr>
          <w:rFonts w:asciiTheme="minorHAnsi" w:hAnsiTheme="minorHAnsi" w:cs="Arial"/>
        </w:rPr>
      </w:pPr>
    </w:p>
    <w:p w:rsidR="001D3564" w:rsidRP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rsidR="001D3564" w:rsidRPr="001D3564" w:rsidRDefault="001D3564" w:rsidP="001D3564">
      <w:pPr>
        <w:ind w:right="-28"/>
        <w:jc w:val="both"/>
        <w:rPr>
          <w:rFonts w:asciiTheme="minorHAnsi" w:hAnsiTheme="minorHAnsi" w:cs="Arial"/>
        </w:rPr>
      </w:pPr>
    </w:p>
    <w:p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1D3564" w:rsidRPr="001D3564" w:rsidRDefault="001D3564" w:rsidP="001D3564">
      <w:pPr>
        <w:ind w:left="708" w:right="-28"/>
        <w:jc w:val="both"/>
        <w:rPr>
          <w:rFonts w:asciiTheme="minorHAnsi" w:hAnsiTheme="minorHAnsi" w:cs="Arial"/>
        </w:rPr>
      </w:pPr>
    </w:p>
    <w:p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w:t>
      </w:r>
      <w:r w:rsidRPr="001D3564">
        <w:rPr>
          <w:rFonts w:asciiTheme="minorHAnsi" w:hAnsiTheme="minorHAnsi" w:cs="Arial"/>
          <w:color w:val="auto"/>
          <w:sz w:val="20"/>
          <w:szCs w:val="20"/>
          <w:lang w:val="es-ES_tradnl" w:eastAsia="es-ES"/>
        </w:rPr>
        <w:lastRenderedPageBreak/>
        <w:t xml:space="preserve">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1D3564" w:rsidRDefault="001D3564" w:rsidP="001D3564">
      <w:pPr>
        <w:pStyle w:val="Default"/>
        <w:ind w:left="708"/>
        <w:jc w:val="both"/>
        <w:rPr>
          <w:rFonts w:asciiTheme="minorHAnsi" w:hAnsiTheme="minorHAnsi" w:cs="Arial"/>
          <w:color w:val="auto"/>
          <w:sz w:val="20"/>
          <w:szCs w:val="20"/>
          <w:lang w:val="es-ES_tradnl" w:eastAsia="es-ES"/>
        </w:rPr>
      </w:pPr>
    </w:p>
    <w:p w:rsidR="003C0F1A" w:rsidRPr="001D3564" w:rsidRDefault="003C0F1A" w:rsidP="00DA7B05">
      <w:pPr>
        <w:pStyle w:val="Default"/>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Facturas.</w:t>
      </w:r>
      <w:r w:rsidRPr="001D3564">
        <w:rPr>
          <w:rFonts w:asciiTheme="minorHAnsi" w:hAnsiTheme="minorHAnsi" w:cs="Arial"/>
          <w:color w:val="auto"/>
          <w:sz w:val="20"/>
          <w:szCs w:val="20"/>
          <w:lang w:val="es-ES_tradnl" w:eastAsia="es-ES"/>
        </w:rPr>
        <w:t xml:space="preserve"> Las facturas que resulten de la recepción del </w:t>
      </w:r>
      <w:r w:rsidR="00C05A66" w:rsidRPr="001D3564">
        <w:rPr>
          <w:rFonts w:asciiTheme="minorHAnsi" w:hAnsiTheme="minorHAnsi" w:cs="Arial"/>
          <w:color w:val="auto"/>
          <w:sz w:val="20"/>
          <w:szCs w:val="20"/>
          <w:lang w:val="es-ES_tradnl" w:eastAsia="es-ES"/>
        </w:rPr>
        <w:t>equipo médico</w:t>
      </w:r>
      <w:r w:rsidRPr="001D3564">
        <w:rPr>
          <w:rFonts w:asciiTheme="minorHAnsi" w:hAnsiTheme="minorHAnsi" w:cs="Arial"/>
          <w:color w:val="auto"/>
          <w:sz w:val="20"/>
          <w:szCs w:val="20"/>
          <w:lang w:val="es-ES_tradnl" w:eastAsia="es-ES"/>
        </w:rPr>
        <w:t>,</w:t>
      </w:r>
      <w:r w:rsidR="00C05A66" w:rsidRPr="001D3564">
        <w:rPr>
          <w:rFonts w:asciiTheme="minorHAnsi" w:hAnsiTheme="minorHAnsi" w:cs="Arial"/>
          <w:color w:val="auto"/>
          <w:sz w:val="20"/>
          <w:szCs w:val="20"/>
          <w:lang w:val="es-ES_tradnl" w:eastAsia="es-ES"/>
        </w:rPr>
        <w:t xml:space="preserve"> deberán ser presentadas por el licitante que resulte adjudicado</w:t>
      </w:r>
      <w:r w:rsidRPr="001D3564">
        <w:rPr>
          <w:rFonts w:asciiTheme="minorHAnsi" w:hAnsiTheme="minorHAnsi" w:cs="Arial"/>
          <w:color w:val="auto"/>
          <w:sz w:val="20"/>
          <w:szCs w:val="20"/>
          <w:lang w:val="es-ES_tradnl" w:eastAsia="es-ES"/>
        </w:rPr>
        <w:t xml:space="preserve"> en cada una de las Unidades Aplicativas, deberán contener lo siguiente: nombre y firma </w:t>
      </w:r>
      <w:r w:rsidR="00C05A66" w:rsidRPr="001D3564">
        <w:rPr>
          <w:rFonts w:asciiTheme="minorHAnsi" w:hAnsiTheme="minorHAnsi" w:cs="Arial"/>
          <w:color w:val="auto"/>
          <w:sz w:val="20"/>
          <w:szCs w:val="20"/>
          <w:lang w:val="es-ES_tradnl" w:eastAsia="es-ES"/>
        </w:rPr>
        <w:t>de quién</w:t>
      </w:r>
      <w:r w:rsidRPr="001D3564">
        <w:rPr>
          <w:rFonts w:asciiTheme="minorHAnsi" w:hAnsiTheme="minorHAnsi" w:cs="Arial"/>
          <w:color w:val="auto"/>
          <w:sz w:val="20"/>
          <w:szCs w:val="20"/>
          <w:lang w:val="es-ES_tradnl" w:eastAsia="es-ES"/>
        </w:rPr>
        <w:t xml:space="preserve"> realizó la recepción y la firma del Administrador </w:t>
      </w:r>
      <w:r w:rsidR="00C05A66" w:rsidRPr="001D3564">
        <w:rPr>
          <w:rFonts w:asciiTheme="minorHAnsi" w:hAnsiTheme="minorHAnsi" w:cs="Arial"/>
          <w:color w:val="auto"/>
          <w:sz w:val="20"/>
          <w:szCs w:val="20"/>
          <w:lang w:val="es-ES_tradnl" w:eastAsia="es-ES"/>
        </w:rPr>
        <w:t xml:space="preserve">y/o director </w:t>
      </w:r>
      <w:r w:rsidRPr="001D3564">
        <w:rPr>
          <w:rFonts w:asciiTheme="minorHAnsi" w:hAnsiTheme="minorHAnsi" w:cs="Arial"/>
          <w:color w:val="auto"/>
          <w:sz w:val="20"/>
          <w:szCs w:val="20"/>
          <w:lang w:val="es-ES_tradnl" w:eastAsia="es-ES"/>
        </w:rPr>
        <w:t>de la Unidad Aplicativa (se anexará a la factura copia de la Orden de Envío, mediante la cual se solicitó la mercancía</w:t>
      </w:r>
      <w:r w:rsidR="00C05A66" w:rsidRPr="001D3564">
        <w:rPr>
          <w:rFonts w:asciiTheme="minorHAnsi" w:hAnsiTheme="minorHAnsi" w:cs="Arial"/>
          <w:color w:val="auto"/>
          <w:sz w:val="20"/>
          <w:szCs w:val="20"/>
          <w:lang w:val="es-ES_tradnl" w:eastAsia="es-ES"/>
        </w:rPr>
        <w:t xml:space="preserve"> y de la cédula de recepción de bienes muebles correspondiente</w:t>
      </w:r>
      <w:r w:rsidRPr="001D3564">
        <w:rPr>
          <w:rFonts w:asciiTheme="minorHAnsi" w:hAnsiTheme="minorHAnsi" w:cs="Arial"/>
          <w:color w:val="auto"/>
          <w:sz w:val="20"/>
          <w:szCs w:val="20"/>
          <w:lang w:val="es-ES_tradnl" w:eastAsia="es-ES"/>
        </w:rPr>
        <w:t>); además deberá invariablemente describir en cada factura el número de l</w:t>
      </w:r>
      <w:r w:rsidR="00C05A66" w:rsidRPr="001D3564">
        <w:rPr>
          <w:rFonts w:asciiTheme="minorHAnsi" w:hAnsiTheme="minorHAnsi" w:cs="Arial"/>
          <w:color w:val="auto"/>
          <w:sz w:val="20"/>
          <w:szCs w:val="20"/>
          <w:lang w:val="es-ES_tradnl" w:eastAsia="es-ES"/>
        </w:rPr>
        <w:t>icitación, Contrato, marca, modelo y número de serie del equipo</w:t>
      </w:r>
      <w:r w:rsidRPr="001D3564">
        <w:rPr>
          <w:rFonts w:asciiTheme="minorHAnsi" w:hAnsiTheme="minorHAnsi" w:cs="Arial"/>
          <w:color w:val="auto"/>
          <w:sz w:val="20"/>
          <w:szCs w:val="20"/>
          <w:lang w:val="es-ES_tradnl" w:eastAsia="es-ES"/>
        </w:rPr>
        <w:t xml:space="preserve"> y </w:t>
      </w:r>
      <w:r w:rsidR="00C05A66" w:rsidRPr="001D3564">
        <w:rPr>
          <w:rFonts w:asciiTheme="minorHAnsi" w:hAnsiTheme="minorHAnsi" w:cs="Arial"/>
          <w:color w:val="auto"/>
          <w:sz w:val="20"/>
          <w:szCs w:val="20"/>
          <w:lang w:val="es-ES_tradnl" w:eastAsia="es-ES"/>
        </w:rPr>
        <w:t xml:space="preserve">número de </w:t>
      </w:r>
      <w:r w:rsidRPr="001D3564">
        <w:rPr>
          <w:rFonts w:asciiTheme="minorHAnsi" w:hAnsiTheme="minorHAnsi" w:cs="Arial"/>
          <w:color w:val="auto"/>
          <w:sz w:val="20"/>
          <w:szCs w:val="20"/>
          <w:lang w:val="es-ES_tradnl" w:eastAsia="es-ES"/>
        </w:rPr>
        <w:t>orden de envío y estarán disponibles las facturas en las Unidades Aplicativas en un plazo no mayor de 2 días hábiles.</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DA7B05">
      <w:pPr>
        <w:pStyle w:val="Prrafodelista"/>
        <w:numPr>
          <w:ilvl w:val="0"/>
          <w:numId w:val="26"/>
        </w:numPr>
        <w:jc w:val="both"/>
        <w:rPr>
          <w:rFonts w:asciiTheme="minorHAnsi" w:hAnsiTheme="minorHAnsi" w:cs="Arial"/>
        </w:rPr>
      </w:pPr>
      <w:r w:rsidRPr="001D3564">
        <w:rPr>
          <w:rFonts w:asciiTheme="minorHAnsi" w:hAnsiTheme="minorHAnsi" w:cs="Arial"/>
          <w:b/>
        </w:rPr>
        <w:t>Facturas a revisión</w:t>
      </w:r>
      <w:r w:rsidRPr="001D3564">
        <w:rPr>
          <w:rFonts w:asciiTheme="minorHAnsi" w:hAnsiTheme="minorHAnsi" w:cs="Arial"/>
        </w:rPr>
        <w:t xml:space="preserve">. El licitante adjudicado deberá presentar las facturas correspondientes, en original y copia debidamente selladas de recibido y </w:t>
      </w:r>
      <w:r w:rsidR="00C05A66" w:rsidRPr="001D3564">
        <w:rPr>
          <w:rFonts w:asciiTheme="minorHAnsi" w:hAnsiTheme="minorHAnsi" w:cs="Arial"/>
        </w:rPr>
        <w:t>con la cédula de recepción de bienes muebles correspondiente</w:t>
      </w:r>
      <w:r w:rsidRPr="001D3564">
        <w:rPr>
          <w:rFonts w:asciiTheme="minorHAnsi" w:hAnsiTheme="minorHAnsi" w:cs="Arial"/>
        </w:rPr>
        <w:t xml:space="preserve"> revisada y firmada por el Administrador </w:t>
      </w:r>
      <w:r w:rsidR="00C05A66" w:rsidRPr="001D3564">
        <w:rPr>
          <w:rFonts w:asciiTheme="minorHAnsi" w:hAnsiTheme="minorHAnsi" w:cs="Arial"/>
        </w:rPr>
        <w:t xml:space="preserve">y/o Director </w:t>
      </w:r>
      <w:r w:rsidRPr="001D3564">
        <w:rPr>
          <w:rFonts w:asciiTheme="minorHAnsi" w:hAnsiTheme="minorHAnsi" w:cs="Arial"/>
        </w:rPr>
        <w:t>de la Unidad, en el área de Recursos Financieros para su pago posterior.</w:t>
      </w:r>
    </w:p>
    <w:p w:rsidR="00215622" w:rsidRPr="001D3564" w:rsidRDefault="00215622" w:rsidP="001D3564">
      <w:pPr>
        <w:pStyle w:val="Prrafodelista"/>
        <w:rPr>
          <w:rFonts w:asciiTheme="minorHAnsi" w:hAnsiTheme="minorHAnsi" w:cs="Arial"/>
        </w:rPr>
      </w:pPr>
    </w:p>
    <w:p w:rsidR="00215622" w:rsidRPr="001D3564"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rsidR="003C0F1A" w:rsidRPr="00215622" w:rsidRDefault="003C0F1A" w:rsidP="00215622">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w:t>
      </w:r>
      <w:r w:rsidR="00C81D58">
        <w:rPr>
          <w:rFonts w:asciiTheme="minorHAnsi" w:hAnsiTheme="minorHAnsi"/>
          <w:bCs/>
        </w:rPr>
        <w:t xml:space="preserve">drón a más tardar a la fecha del fallo económico </w:t>
      </w:r>
      <w:r w:rsidR="00985062" w:rsidRPr="001925AF">
        <w:rPr>
          <w:rFonts w:asciiTheme="minorHAnsi" w:hAnsiTheme="minorHAnsi"/>
          <w:bCs/>
        </w:rPr>
        <w:t xml:space="preserve">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LICITACIÓN PÚBLICA INTERNACIONAL BAJO LA COBERTURA DE TRATADOS INTERNACIONALES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F15A28">
        <w:rPr>
          <w:rFonts w:asciiTheme="minorHAnsi" w:hAnsiTheme="minorHAnsi"/>
        </w:rPr>
        <w:t>con experiencia en el Sector Salud</w:t>
      </w:r>
      <w:r w:rsidRPr="00F63839">
        <w:rPr>
          <w:rFonts w:asciiTheme="minorHAnsi" w:hAnsiTheme="minorHAnsi"/>
        </w:rPr>
        <w:t>.</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t xml:space="preserve">Para todas las partidas: Catálogos del equipo a ofertar en idioma español o en inglés siempre y cuando se acompañe de su traducción simple al español en la cual se referencie el cumplimiento de las especificaciones técnicas solicitadas. </w:t>
      </w:r>
    </w:p>
    <w:p w:rsidR="00A20779" w:rsidRPr="00C81D58" w:rsidRDefault="00A20779" w:rsidP="00A651DF">
      <w:pPr>
        <w:pStyle w:val="Default"/>
        <w:widowControl/>
        <w:numPr>
          <w:ilvl w:val="0"/>
          <w:numId w:val="8"/>
        </w:numPr>
        <w:jc w:val="both"/>
        <w:rPr>
          <w:rFonts w:asciiTheme="minorHAnsi" w:hAnsiTheme="minorHAnsi" w:cs="Times New Roman"/>
          <w:color w:val="auto"/>
          <w:sz w:val="20"/>
          <w:szCs w:val="20"/>
          <w:lang w:val="es-ES_tradnl" w:eastAsia="es-ES"/>
        </w:rPr>
      </w:pPr>
      <w:r w:rsidRPr="00C81D58">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C81D58">
        <w:rPr>
          <w:rFonts w:asciiTheme="minorHAnsi" w:hAnsiTheme="minorHAnsi" w:cs="Times New Roman"/>
          <w:color w:val="auto"/>
          <w:sz w:val="20"/>
          <w:szCs w:val="20"/>
          <w:lang w:val="es-ES_tradnl" w:eastAsia="es-ES"/>
        </w:rPr>
        <w:t>Presencial</w:t>
      </w:r>
      <w:r w:rsidRPr="00C81D58">
        <w:rPr>
          <w:rFonts w:asciiTheme="minorHAnsi" w:hAnsiTheme="minorHAnsi" w:cs="Times New Roman"/>
          <w:color w:val="auto"/>
          <w:sz w:val="20"/>
          <w:szCs w:val="20"/>
          <w:lang w:val="es-ES_tradnl" w:eastAsia="es-ES"/>
        </w:rPr>
        <w:t xml:space="preserve"> No. L</w:t>
      </w:r>
      <w:r w:rsidR="00860D24" w:rsidRPr="00C81D58">
        <w:rPr>
          <w:rFonts w:asciiTheme="minorHAnsi" w:hAnsiTheme="minorHAnsi" w:cs="Times New Roman"/>
          <w:color w:val="auto"/>
          <w:sz w:val="20"/>
          <w:szCs w:val="20"/>
          <w:lang w:val="es-ES_tradnl" w:eastAsia="es-ES"/>
        </w:rPr>
        <w:t>P</w:t>
      </w:r>
      <w:r w:rsidRPr="00C81D58">
        <w:rPr>
          <w:rFonts w:asciiTheme="minorHAnsi" w:hAnsiTheme="minorHAnsi" w:cs="Times New Roman"/>
          <w:color w:val="auto"/>
          <w:sz w:val="20"/>
          <w:szCs w:val="20"/>
          <w:lang w:val="es-ES_tradnl" w:eastAsia="es-ES"/>
        </w:rPr>
        <w:t>-919044992-</w:t>
      </w:r>
      <w:r w:rsidR="00A640C5">
        <w:rPr>
          <w:rFonts w:asciiTheme="minorHAnsi" w:hAnsiTheme="minorHAnsi" w:cs="Times New Roman"/>
          <w:color w:val="auto"/>
          <w:sz w:val="20"/>
          <w:szCs w:val="20"/>
          <w:lang w:val="es-ES_tradnl" w:eastAsia="es-ES"/>
        </w:rPr>
        <w:t>I40</w:t>
      </w:r>
      <w:r w:rsidR="00860D24" w:rsidRPr="00C81D58">
        <w:rPr>
          <w:rFonts w:asciiTheme="minorHAnsi" w:hAnsiTheme="minorHAnsi" w:cs="Times New Roman"/>
          <w:color w:val="auto"/>
          <w:sz w:val="20"/>
          <w:szCs w:val="20"/>
          <w:lang w:val="es-ES_tradnl" w:eastAsia="es-ES"/>
        </w:rPr>
        <w:t>-2017</w:t>
      </w:r>
      <w:r w:rsidRPr="00C81D58">
        <w:rPr>
          <w:rFonts w:asciiTheme="minorHAnsi" w:hAnsiTheme="minorHAnsi" w:cs="Times New Roman"/>
          <w:color w:val="auto"/>
          <w:sz w:val="20"/>
          <w:szCs w:val="20"/>
          <w:lang w:val="es-ES_tradnl" w:eastAsia="es-ES"/>
        </w:rPr>
        <w:t>,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w:t>
      </w:r>
      <w:r w:rsidR="00C81D58">
        <w:rPr>
          <w:rFonts w:asciiTheme="minorHAnsi" w:hAnsiTheme="minorHAnsi" w:cs="Times New Roman"/>
          <w:color w:val="auto"/>
          <w:sz w:val="20"/>
          <w:szCs w:val="20"/>
          <w:lang w:val="es-ES_tradnl" w:eastAsia="es-ES"/>
        </w:rPr>
        <w:t xml:space="preserve"> </w:t>
      </w:r>
      <w:r w:rsidRPr="00C81D58">
        <w:rPr>
          <w:rFonts w:asciiTheme="minorHAnsi" w:hAnsiTheme="minorHAnsi" w:cs="Times New Roman"/>
          <w:color w:val="auto"/>
          <w:sz w:val="20"/>
          <w:szCs w:val="20"/>
          <w:lang w:val="es-ES_tradnl" w:eastAsia="es-ES"/>
        </w:rPr>
        <w:t xml:space="preserve">oferta, así como la marca de las mismas, según modelo propuesto en el </w:t>
      </w:r>
      <w:r w:rsidRPr="00C81D58">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5</w:t>
      </w:r>
      <w:r w:rsidRPr="00C81D58">
        <w:rPr>
          <w:rFonts w:asciiTheme="minorHAnsi" w:hAnsiTheme="minorHAnsi" w:cs="Times New Roman"/>
          <w:color w:val="auto"/>
          <w:sz w:val="20"/>
          <w:szCs w:val="20"/>
          <w:lang w:val="es-ES_tradnl" w:eastAsia="es-ES"/>
        </w:rPr>
        <w:t xml:space="preserve"> de esta convocatoria. (De no aplicar este documento, por que aplique el del inciso siguiente i), no afecta la solvencia de la proposición). </w:t>
      </w:r>
    </w:p>
    <w:p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860D24">
        <w:rPr>
          <w:rFonts w:asciiTheme="minorHAnsi" w:hAnsiTheme="minorHAnsi" w:cs="Times New Roman"/>
          <w:color w:val="auto"/>
          <w:sz w:val="20"/>
          <w:szCs w:val="20"/>
          <w:lang w:val="es-ES_tradnl" w:eastAsia="es-ES"/>
        </w:rPr>
        <w:t>Presencial No. LP-919044992-</w:t>
      </w:r>
      <w:r w:rsidR="00A640C5">
        <w:rPr>
          <w:rFonts w:asciiTheme="minorHAnsi" w:hAnsiTheme="minorHAnsi" w:cs="Times New Roman"/>
          <w:color w:val="auto"/>
          <w:sz w:val="20"/>
          <w:szCs w:val="20"/>
          <w:lang w:val="es-ES_tradnl" w:eastAsia="es-ES"/>
        </w:rPr>
        <w:t>I40</w:t>
      </w:r>
      <w:r w:rsidR="00860D24" w:rsidRPr="00860D24">
        <w:rPr>
          <w:rFonts w:asciiTheme="minorHAnsi" w:hAnsiTheme="minorHAnsi" w:cs="Times New Roman"/>
          <w:color w:val="auto"/>
          <w:sz w:val="20"/>
          <w:szCs w:val="20"/>
          <w:lang w:val="es-ES_tradnl" w:eastAsia="es-ES"/>
        </w:rPr>
        <w:t>-2017</w:t>
      </w:r>
      <w:r w:rsidRPr="00860D24">
        <w:rPr>
          <w:rFonts w:asciiTheme="minorHAnsi" w:hAnsiTheme="minorHAnsi" w:cs="Times New Roman"/>
          <w:color w:val="auto"/>
          <w:sz w:val="20"/>
          <w:szCs w:val="20"/>
          <w:lang w:val="es-ES_tradnl" w:eastAsia="es-ES"/>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documento por que aplique el del inciso anterior h), no afecta la solvencia de la proposición). </w:t>
      </w:r>
    </w:p>
    <w:p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w:t>
      </w:r>
      <w:r w:rsidRPr="00A20779">
        <w:rPr>
          <w:rFonts w:asciiTheme="minorHAnsi" w:hAnsiTheme="minorHAnsi" w:cs="Times New Roman"/>
          <w:color w:val="auto"/>
          <w:sz w:val="20"/>
          <w:szCs w:val="20"/>
          <w:lang w:val="es-ES_tradnl" w:eastAsia="es-ES"/>
        </w:rPr>
        <w:lastRenderedPageBreak/>
        <w:t>de origen, donde haga constar las buenas prácticas de manufactura y registro sanitario expedido por la COFEPRIS en México.</w:t>
      </w:r>
    </w:p>
    <w:p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xml:space="preserve">; así como sus teléfonos fijos y móviles para su localización; además deberá anexar Diplomas y </w:t>
      </w:r>
      <w:proofErr w:type="spellStart"/>
      <w:r w:rsidR="00860D24" w:rsidRPr="00A20779">
        <w:rPr>
          <w:rFonts w:asciiTheme="minorHAnsi" w:hAnsiTheme="minorHAnsi" w:cstheme="minorHAnsi"/>
        </w:rPr>
        <w:t>Curriculums</w:t>
      </w:r>
      <w:proofErr w:type="spellEnd"/>
      <w:r w:rsidR="00860D24" w:rsidRPr="00A20779">
        <w:rPr>
          <w:rFonts w:asciiTheme="minorHAnsi" w:hAnsiTheme="minorHAnsi" w:cstheme="minorHAnsi"/>
        </w:rPr>
        <w:t xml:space="preserve"> de éstos</w:t>
      </w:r>
      <w:r w:rsidR="00860D24">
        <w:rPr>
          <w:rFonts w:asciiTheme="minorHAnsi" w:hAnsiTheme="minorHAnsi" w:cstheme="minorHAnsi"/>
        </w:rPr>
        <w:t>.</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w:t>
      </w:r>
      <w:r w:rsidR="00324414">
        <w:rPr>
          <w:rFonts w:asciiTheme="minorHAnsi" w:hAnsiTheme="minorHAnsi" w:cs="Arial"/>
        </w:rPr>
        <w:t xml:space="preserve"> regla</w:t>
      </w:r>
      <w:r w:rsidRPr="007E5216">
        <w:rPr>
          <w:rFonts w:asciiTheme="minorHAnsi" w:hAnsiTheme="minorHAnsi" w:cs="Arial"/>
        </w:rPr>
        <w:t xml:space="preserve"> </w:t>
      </w:r>
      <w:r w:rsidR="00324414" w:rsidRPr="00336407">
        <w:rPr>
          <w:rFonts w:asciiTheme="minorHAnsi" w:hAnsiTheme="minorHAnsi" w:cs="Arial"/>
        </w:rPr>
        <w:t>2.1.31 de la Miscelánea Fiscal para el Ejercicio 2017 publicada en el DOF el 23 de Diciembre de 2016</w:t>
      </w:r>
      <w:r w:rsidRPr="007E5216">
        <w:rPr>
          <w:rFonts w:asciiTheme="minorHAnsi" w:hAnsiTheme="minorHAnsi" w:cs="Arial"/>
        </w:rPr>
        <w:t>,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LICITACIÓN PÚBLICA INTERNACIONAL BAJO LA COBERTURA DE TRATADOS INTERNACIONALES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Una de aceptación de las bases, junta de aclaraciones y validez de</w:t>
      </w:r>
      <w:r w:rsidR="00B2412F">
        <w:rPr>
          <w:rFonts w:asciiTheme="minorHAnsi" w:hAnsiTheme="minorHAnsi"/>
        </w:rPr>
        <w:t xml:space="preserve"> la</w:t>
      </w:r>
      <w:r w:rsidRPr="000B78E5">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B2412F">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w:t>
      </w:r>
      <w:r w:rsidR="00B2412F">
        <w:rPr>
          <w:rFonts w:ascii="Calibri" w:hAnsi="Calibri"/>
        </w:rPr>
        <w:t>1</w:t>
      </w:r>
      <w:r w:rsidRPr="00E27A9B">
        <w:rPr>
          <w:rFonts w:ascii="Calibri" w:hAnsi="Calibri"/>
        </w:rPr>
        <w:t xml:space="preserve">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érminos señalados en el punto 11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601F3" w:rsidRDefault="008601F3" w:rsidP="000B78E5">
      <w:pPr>
        <w:pStyle w:val="Textoindependiente26"/>
        <w:tabs>
          <w:tab w:val="clear" w:pos="1276"/>
        </w:tabs>
        <w:ind w:right="-1"/>
        <w:outlineLvl w:val="0"/>
        <w:rPr>
          <w:rFonts w:ascii="Calibri" w:hAnsi="Calibri"/>
          <w:b w:val="0"/>
          <w:sz w:val="20"/>
        </w:rPr>
      </w:pPr>
    </w:p>
    <w:p w:rsidR="008601F3" w:rsidRDefault="008601F3"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w:t>
      </w:r>
      <w:r w:rsidR="00C05A66">
        <w:rPr>
          <w:rFonts w:ascii="Calibri" w:hAnsi="Calibri" w:cs="Arial"/>
          <w:iCs/>
        </w:rPr>
        <w:t>equipo médico</w:t>
      </w:r>
      <w:r w:rsidRPr="001B316B">
        <w:rPr>
          <w:rFonts w:ascii="Calibri" w:hAnsi="Calibri" w:cs="Arial"/>
          <w:iCs/>
        </w:rPr>
        <w:t>,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BD3AAB" w:rsidRDefault="00BD3AAB"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B4123D" w:rsidRDefault="00B4123D"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9E7139" w:rsidRPr="0039320A" w:rsidRDefault="009E7139" w:rsidP="009E713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E7139" w:rsidRPr="0039320A" w:rsidRDefault="009E7139" w:rsidP="009E7139">
      <w:pPr>
        <w:ind w:right="-1"/>
        <w:jc w:val="both"/>
        <w:rPr>
          <w:rFonts w:ascii="Calibri" w:hAnsi="Calibri"/>
        </w:rPr>
      </w:pPr>
    </w:p>
    <w:p w:rsidR="009E7139"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640C5">
        <w:rPr>
          <w:rFonts w:asciiTheme="minorHAnsi" w:hAnsiTheme="minorHAnsi"/>
          <w:color w:val="auto"/>
          <w:sz w:val="20"/>
          <w:szCs w:val="20"/>
        </w:rPr>
        <w:t>20</w:t>
      </w:r>
      <w:r w:rsidRPr="001A3D86">
        <w:rPr>
          <w:rFonts w:asciiTheme="minorHAnsi" w:hAnsiTheme="minorHAnsi"/>
          <w:color w:val="auto"/>
          <w:sz w:val="20"/>
          <w:szCs w:val="20"/>
        </w:rPr>
        <w:t xml:space="preserve"> de </w:t>
      </w:r>
      <w:r w:rsidR="00A640C5">
        <w:rPr>
          <w:rFonts w:asciiTheme="minorHAnsi" w:hAnsiTheme="minorHAnsi"/>
          <w:color w:val="auto"/>
          <w:sz w:val="20"/>
          <w:szCs w:val="20"/>
        </w:rPr>
        <w:t>Septiembre</w:t>
      </w:r>
      <w:r w:rsidRPr="001A3D86">
        <w:rPr>
          <w:rFonts w:asciiTheme="minorHAnsi" w:hAnsiTheme="minorHAnsi"/>
          <w:color w:val="auto"/>
          <w:sz w:val="20"/>
          <w:szCs w:val="20"/>
        </w:rPr>
        <w:t xml:space="preserve"> del 201</w:t>
      </w:r>
      <w:r>
        <w:rPr>
          <w:rFonts w:asciiTheme="minorHAnsi" w:hAnsiTheme="minorHAnsi"/>
          <w:color w:val="auto"/>
          <w:sz w:val="20"/>
          <w:szCs w:val="20"/>
        </w:rPr>
        <w:t>7</w:t>
      </w:r>
      <w:r w:rsidRPr="001A3D86">
        <w:rPr>
          <w:rFonts w:asciiTheme="minorHAnsi" w:hAnsiTheme="minorHAnsi"/>
          <w:color w:val="auto"/>
          <w:sz w:val="20"/>
          <w:szCs w:val="20"/>
        </w:rPr>
        <w:t xml:space="preserve">. </w:t>
      </w:r>
    </w:p>
    <w:p w:rsidR="009E7139" w:rsidRDefault="009E7139" w:rsidP="009E7139">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640C5">
        <w:rPr>
          <w:rFonts w:asciiTheme="minorHAnsi" w:hAnsiTheme="minorHAnsi"/>
          <w:color w:val="auto"/>
          <w:sz w:val="20"/>
          <w:szCs w:val="20"/>
        </w:rPr>
        <w:t>e</w:t>
      </w:r>
      <w:r w:rsidR="00A640C5" w:rsidRPr="001A3D86">
        <w:rPr>
          <w:rFonts w:asciiTheme="minorHAnsi" w:hAnsiTheme="minorHAnsi"/>
          <w:color w:val="auto"/>
          <w:sz w:val="20"/>
          <w:szCs w:val="20"/>
        </w:rPr>
        <w:t xml:space="preserve">l </w:t>
      </w:r>
      <w:r w:rsidR="00A640C5">
        <w:rPr>
          <w:rFonts w:asciiTheme="minorHAnsi" w:hAnsiTheme="minorHAnsi"/>
          <w:color w:val="auto"/>
          <w:sz w:val="20"/>
          <w:szCs w:val="20"/>
        </w:rPr>
        <w:t>20</w:t>
      </w:r>
      <w:r w:rsidR="00A640C5" w:rsidRPr="001A3D86">
        <w:rPr>
          <w:rFonts w:asciiTheme="minorHAnsi" w:hAnsiTheme="minorHAnsi"/>
          <w:color w:val="auto"/>
          <w:sz w:val="20"/>
          <w:szCs w:val="20"/>
        </w:rPr>
        <w:t xml:space="preserve"> de </w:t>
      </w:r>
      <w:r w:rsidR="00A640C5">
        <w:rPr>
          <w:rFonts w:asciiTheme="minorHAnsi" w:hAnsiTheme="minorHAnsi"/>
          <w:color w:val="auto"/>
          <w:sz w:val="20"/>
          <w:szCs w:val="20"/>
        </w:rPr>
        <w:t>Septiembre</w:t>
      </w:r>
      <w:r w:rsidR="00A640C5" w:rsidRPr="001A3D86">
        <w:rPr>
          <w:rFonts w:asciiTheme="minorHAnsi" w:hAnsiTheme="minorHAnsi"/>
          <w:color w:val="auto"/>
          <w:sz w:val="20"/>
          <w:szCs w:val="20"/>
        </w:rPr>
        <w:t xml:space="preserve"> del 201</w:t>
      </w:r>
      <w:r w:rsidR="00A640C5">
        <w:rPr>
          <w:rFonts w:asciiTheme="minorHAnsi" w:hAnsiTheme="minorHAnsi"/>
          <w:color w:val="auto"/>
          <w:sz w:val="20"/>
          <w:szCs w:val="20"/>
        </w:rPr>
        <w:t>7</w:t>
      </w:r>
      <w:r>
        <w:rPr>
          <w:rFonts w:asciiTheme="minorHAnsi" w:hAnsiTheme="minorHAnsi"/>
          <w:color w:val="auto"/>
          <w:sz w:val="20"/>
          <w:szCs w:val="20"/>
        </w:rPr>
        <w:t>.</w:t>
      </w:r>
    </w:p>
    <w:p w:rsidR="009E7139" w:rsidRDefault="009E7139" w:rsidP="009E7139">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rsidTr="00D15EBE">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E7139" w:rsidRDefault="009E7139" w:rsidP="00D15EBE">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Internacional bajo la Cobertura de Tratados </w:t>
            </w:r>
            <w:r w:rsidR="00B2412F">
              <w:rPr>
                <w:rFonts w:ascii="Century Gothic" w:hAnsi="Century Gothic" w:cs="Arial"/>
                <w:b/>
                <w:color w:val="000000"/>
                <w:sz w:val="18"/>
              </w:rPr>
              <w:t xml:space="preserve">Internacionales </w:t>
            </w:r>
            <w:r>
              <w:rPr>
                <w:rFonts w:ascii="Century Gothic" w:hAnsi="Century Gothic" w:cs="Arial"/>
                <w:b/>
                <w:color w:val="000000"/>
                <w:sz w:val="18"/>
              </w:rPr>
              <w:t xml:space="preserve">Presencial </w:t>
            </w:r>
          </w:p>
          <w:p w:rsidR="009E7139" w:rsidRPr="00E50172" w:rsidRDefault="009E7139" w:rsidP="00D15EBE">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640C5">
              <w:rPr>
                <w:rFonts w:ascii="Century Gothic" w:hAnsi="Century Gothic" w:cs="Arial"/>
                <w:b/>
                <w:color w:val="000000"/>
                <w:sz w:val="18"/>
              </w:rPr>
              <w:t>I40</w:t>
            </w:r>
            <w:r>
              <w:rPr>
                <w:rFonts w:ascii="Century Gothic" w:hAnsi="Century Gothic" w:cs="Arial"/>
                <w:b/>
                <w:color w:val="000000"/>
                <w:sz w:val="18"/>
              </w:rPr>
              <w:t>-2017</w:t>
            </w:r>
          </w:p>
          <w:p w:rsidR="009E7139" w:rsidRPr="00E50172" w:rsidRDefault="009E7139" w:rsidP="009E7139">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EQUIPO MÉDICO</w:t>
            </w:r>
            <w:r w:rsidR="00A640C5">
              <w:rPr>
                <w:rFonts w:ascii="Century Gothic" w:hAnsi="Century Gothic" w:cs="Arial"/>
                <w:b/>
                <w:color w:val="000000"/>
                <w:sz w:val="18"/>
              </w:rPr>
              <w:t>, 2ª VUELTA</w:t>
            </w:r>
            <w:r>
              <w:rPr>
                <w:rFonts w:ascii="Century Gothic" w:hAnsi="Century Gothic" w:cs="Arial"/>
                <w:b/>
                <w:color w:val="000000"/>
                <w:sz w:val="18"/>
              </w:rPr>
              <w:t>”</w:t>
            </w:r>
          </w:p>
        </w:tc>
      </w:tr>
      <w:tr w:rsidR="009E7139" w:rsidRPr="004A4FC1" w:rsidTr="00D15EBE">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26</w:t>
            </w:r>
            <w:r w:rsidR="00B4123D">
              <w:rPr>
                <w:rFonts w:ascii="Century Gothic" w:hAnsi="Century Gothic" w:cs="Arial"/>
                <w:sz w:val="16"/>
                <w:szCs w:val="18"/>
              </w:rPr>
              <w:t>/09/2017</w:t>
            </w:r>
          </w:p>
          <w:p w:rsidR="009E7139" w:rsidRPr="00F47B28" w:rsidRDefault="009E7139" w:rsidP="00A640C5">
            <w:pPr>
              <w:jc w:val="center"/>
              <w:rPr>
                <w:rFonts w:ascii="Century Gothic" w:hAnsi="Century Gothic" w:cs="Arial"/>
                <w:sz w:val="16"/>
                <w:szCs w:val="18"/>
              </w:rPr>
            </w:pPr>
            <w:r>
              <w:rPr>
                <w:rFonts w:ascii="Century Gothic" w:hAnsi="Century Gothic" w:cs="Arial"/>
                <w:sz w:val="16"/>
                <w:szCs w:val="18"/>
              </w:rPr>
              <w:t>1</w:t>
            </w:r>
            <w:r w:rsidR="00A640C5">
              <w:rPr>
                <w:rFonts w:ascii="Century Gothic" w:hAnsi="Century Gothic" w:cs="Arial"/>
                <w:sz w:val="16"/>
                <w:szCs w:val="18"/>
              </w:rPr>
              <w:t>0</w:t>
            </w:r>
            <w:r w:rsidRPr="00F47B28">
              <w:rPr>
                <w:rFonts w:ascii="Century Gothic" w:hAnsi="Century Gothic" w:cs="Arial"/>
                <w:sz w:val="16"/>
                <w:szCs w:val="18"/>
              </w:rPr>
              <w:t>:</w:t>
            </w:r>
            <w:r w:rsidR="00A640C5">
              <w:rPr>
                <w:rFonts w:ascii="Century Gothic" w:hAnsi="Century Gothic" w:cs="Arial"/>
                <w:sz w:val="16"/>
                <w:szCs w:val="18"/>
              </w:rPr>
              <w:t>3</w:t>
            </w:r>
            <w:r>
              <w:rPr>
                <w:rFonts w:ascii="Century Gothic" w:hAnsi="Century Gothic" w:cs="Arial"/>
                <w:sz w:val="16"/>
                <w:szCs w:val="18"/>
              </w:rPr>
              <w:t>0</w:t>
            </w:r>
            <w:r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9E7139" w:rsidRPr="00E50172" w:rsidTr="00D15EBE">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05/10</w:t>
            </w:r>
            <w:r w:rsidR="009E7139">
              <w:rPr>
                <w:rFonts w:ascii="Century Gothic" w:hAnsi="Century Gothic" w:cs="Arial"/>
                <w:sz w:val="16"/>
                <w:szCs w:val="18"/>
              </w:rPr>
              <w:t>/2017</w:t>
            </w:r>
          </w:p>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10</w:t>
            </w:r>
            <w:r w:rsidR="009E7139"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06/10</w:t>
            </w:r>
            <w:r w:rsidR="009E7139">
              <w:rPr>
                <w:rFonts w:ascii="Century Gothic" w:hAnsi="Century Gothic" w:cs="Arial"/>
                <w:sz w:val="16"/>
                <w:szCs w:val="18"/>
              </w:rPr>
              <w:t>/2017</w:t>
            </w:r>
          </w:p>
          <w:p w:rsidR="009E7139" w:rsidRPr="00F47B28" w:rsidRDefault="009E7139" w:rsidP="00BD3AAB">
            <w:pPr>
              <w:jc w:val="center"/>
              <w:rPr>
                <w:rFonts w:ascii="Century Gothic" w:hAnsi="Century Gothic" w:cs="Arial"/>
                <w:sz w:val="16"/>
                <w:szCs w:val="18"/>
              </w:rPr>
            </w:pPr>
            <w:r>
              <w:rPr>
                <w:rFonts w:ascii="Century Gothic" w:hAnsi="Century Gothic" w:cs="Arial"/>
                <w:sz w:val="16"/>
                <w:szCs w:val="18"/>
              </w:rPr>
              <w:t>1</w:t>
            </w:r>
            <w:r w:rsidR="00A640C5">
              <w:rPr>
                <w:rFonts w:ascii="Century Gothic" w:hAnsi="Century Gothic" w:cs="Arial"/>
                <w:sz w:val="16"/>
                <w:szCs w:val="18"/>
              </w:rPr>
              <w:t>0</w:t>
            </w:r>
            <w:r w:rsidRPr="00F47B28">
              <w:rPr>
                <w:rFonts w:ascii="Century Gothic" w:hAnsi="Century Gothic" w:cs="Arial"/>
                <w:sz w:val="16"/>
                <w:szCs w:val="18"/>
              </w:rPr>
              <w:t>:</w:t>
            </w:r>
            <w:r w:rsidR="00A640C5">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06/10</w:t>
            </w:r>
            <w:r w:rsidR="009E7139">
              <w:rPr>
                <w:rFonts w:ascii="Century Gothic" w:hAnsi="Century Gothic" w:cs="Arial"/>
                <w:sz w:val="16"/>
                <w:szCs w:val="18"/>
              </w:rPr>
              <w:t>/2017</w:t>
            </w:r>
          </w:p>
          <w:p w:rsidR="009E7139" w:rsidRPr="00F47B28" w:rsidRDefault="00A640C5" w:rsidP="00D15EBE">
            <w:pPr>
              <w:jc w:val="center"/>
              <w:rPr>
                <w:rFonts w:ascii="Century Gothic" w:hAnsi="Century Gothic" w:cs="Arial"/>
                <w:sz w:val="16"/>
                <w:szCs w:val="18"/>
              </w:rPr>
            </w:pPr>
            <w:r>
              <w:rPr>
                <w:rFonts w:ascii="Century Gothic" w:hAnsi="Century Gothic" w:cs="Arial"/>
                <w:sz w:val="16"/>
                <w:szCs w:val="18"/>
              </w:rPr>
              <w:t>10:15</w:t>
            </w:r>
            <w:r w:rsidR="009E7139"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640C5" w:rsidRPr="00F47B28" w:rsidRDefault="00A640C5" w:rsidP="00A640C5">
            <w:pPr>
              <w:jc w:val="center"/>
              <w:rPr>
                <w:rFonts w:ascii="Century Gothic" w:hAnsi="Century Gothic" w:cs="Arial"/>
                <w:sz w:val="16"/>
                <w:szCs w:val="18"/>
              </w:rPr>
            </w:pPr>
            <w:r>
              <w:rPr>
                <w:rFonts w:ascii="Century Gothic" w:hAnsi="Century Gothic" w:cs="Arial"/>
                <w:sz w:val="16"/>
                <w:szCs w:val="18"/>
              </w:rPr>
              <w:t>06/10/2017</w:t>
            </w:r>
          </w:p>
          <w:p w:rsidR="009E7139" w:rsidRPr="00F47B28" w:rsidRDefault="00A640C5" w:rsidP="00A640C5">
            <w:pPr>
              <w:jc w:val="center"/>
              <w:rPr>
                <w:rFonts w:ascii="Century Gothic" w:hAnsi="Century Gothic" w:cs="Arial"/>
                <w:sz w:val="16"/>
                <w:szCs w:val="18"/>
              </w:rPr>
            </w:pPr>
            <w:r>
              <w:rPr>
                <w:rFonts w:ascii="Century Gothic" w:hAnsi="Century Gothic" w:cs="Arial"/>
                <w:sz w:val="16"/>
                <w:szCs w:val="18"/>
              </w:rPr>
              <w:t>10</w:t>
            </w:r>
            <w:r>
              <w:rPr>
                <w:rFonts w:ascii="Century Gothic" w:hAnsi="Century Gothic" w:cs="Arial"/>
                <w:sz w:val="16"/>
                <w:szCs w:val="18"/>
              </w:rPr>
              <w:t>:30</w:t>
            </w:r>
            <w:r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center"/>
              <w:rPr>
                <w:rFonts w:ascii="Century Gothic" w:hAnsi="Century Gothic" w:cs="Arial"/>
                <w:color w:val="000000"/>
                <w:sz w:val="16"/>
                <w:szCs w:val="18"/>
              </w:rPr>
            </w:pPr>
          </w:p>
        </w:tc>
      </w:tr>
      <w:tr w:rsidR="009E7139" w:rsidRPr="00E50172" w:rsidTr="00D15EBE">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3F52BC">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509A3">
              <w:rPr>
                <w:rFonts w:ascii="Century Gothic" w:hAnsi="Century Gothic" w:cs="Arial"/>
                <w:sz w:val="16"/>
                <w:szCs w:val="18"/>
              </w:rPr>
              <w:t>2</w:t>
            </w:r>
            <w:r w:rsidR="003F52BC">
              <w:rPr>
                <w:rFonts w:ascii="Century Gothic" w:hAnsi="Century Gothic" w:cs="Arial"/>
                <w:sz w:val="16"/>
                <w:szCs w:val="18"/>
              </w:rPr>
              <w:t>0</w:t>
            </w:r>
            <w:r w:rsidRPr="008C4582">
              <w:rPr>
                <w:rFonts w:ascii="Century Gothic" w:hAnsi="Century Gothic" w:cs="Arial"/>
                <w:sz w:val="16"/>
                <w:szCs w:val="18"/>
              </w:rPr>
              <w:t xml:space="preserve"> de </w:t>
            </w:r>
            <w:r w:rsidR="003F52BC">
              <w:rPr>
                <w:rFonts w:ascii="Century Gothic" w:hAnsi="Century Gothic" w:cs="Arial"/>
                <w:sz w:val="16"/>
                <w:szCs w:val="18"/>
              </w:rPr>
              <w:t xml:space="preserve">Octubre </w:t>
            </w:r>
            <w:r w:rsidRPr="008C4582">
              <w:rPr>
                <w:rFonts w:ascii="Century Gothic" w:hAnsi="Century Gothic" w:cs="Arial"/>
                <w:sz w:val="16"/>
                <w:szCs w:val="18"/>
              </w:rPr>
              <w:t>de</w:t>
            </w:r>
            <w:r>
              <w:rPr>
                <w:rFonts w:ascii="Century Gothic" w:hAnsi="Century Gothic" w:cs="Arial"/>
                <w:sz w:val="16"/>
                <w:szCs w:val="18"/>
              </w:rPr>
              <w:t>l</w:t>
            </w:r>
            <w:r w:rsidRPr="008C4582">
              <w:rPr>
                <w:rFonts w:ascii="Century Gothic" w:hAnsi="Century Gothic" w:cs="Arial"/>
                <w:sz w:val="16"/>
                <w:szCs w:val="18"/>
              </w:rPr>
              <w:t xml:space="preserve"> 201</w:t>
            </w:r>
            <w:r>
              <w:rPr>
                <w:rFonts w:ascii="Century Gothic" w:hAnsi="Century Gothic" w:cs="Arial"/>
                <w:sz w:val="16"/>
                <w:szCs w:val="18"/>
              </w:rPr>
              <w:t>7</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9E7139" w:rsidRPr="00E50172"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p>
    <w:p w:rsidR="009E7139" w:rsidRDefault="009E7139" w:rsidP="009E7139">
      <w:pPr>
        <w:ind w:right="51"/>
        <w:jc w:val="both"/>
        <w:rPr>
          <w:rFonts w:ascii="Calibri" w:hAnsi="Calibri"/>
        </w:rPr>
      </w:pPr>
      <w:r>
        <w:rPr>
          <w:rFonts w:ascii="Calibri" w:hAnsi="Calibri"/>
        </w:rPr>
        <w:t>Los eventos se llevarán bajo las siguientes condiciones:</w:t>
      </w:r>
    </w:p>
    <w:p w:rsidR="009E7139" w:rsidRDefault="009E7139" w:rsidP="009E7139">
      <w:pPr>
        <w:ind w:right="51"/>
        <w:jc w:val="both"/>
        <w:rPr>
          <w:rFonts w:ascii="Calibri" w:hAnsi="Calibri"/>
        </w:rPr>
      </w:pPr>
    </w:p>
    <w:p w:rsidR="009E7139" w:rsidRDefault="009E7139" w:rsidP="00DA7B05">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9E7139" w:rsidRDefault="009E7139" w:rsidP="009E7139">
      <w:pPr>
        <w:pStyle w:val="Prrafodelista"/>
        <w:ind w:left="720" w:right="51"/>
        <w:jc w:val="both"/>
        <w:rPr>
          <w:rFonts w:ascii="Calibri" w:hAnsi="Calibri"/>
        </w:rPr>
      </w:pPr>
    </w:p>
    <w:p w:rsidR="009E7139" w:rsidRDefault="009E7139" w:rsidP="00DA7B05">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E7139" w:rsidRDefault="009E7139" w:rsidP="009E7139">
      <w:pPr>
        <w:pStyle w:val="Prrafodelista"/>
        <w:ind w:left="1080" w:right="51"/>
        <w:jc w:val="both"/>
        <w:rPr>
          <w:rFonts w:ascii="Calibri" w:hAnsi="Calibri"/>
        </w:rPr>
      </w:pPr>
    </w:p>
    <w:p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E7139" w:rsidRPr="00C84FE6" w:rsidRDefault="009E7139" w:rsidP="009E7139">
      <w:pPr>
        <w:pStyle w:val="Prrafodelista"/>
        <w:rPr>
          <w:rFonts w:ascii="Calibri" w:hAnsi="Calibri" w:cs="Arial"/>
        </w:rPr>
      </w:pPr>
    </w:p>
    <w:p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9E7139" w:rsidRPr="001C463D" w:rsidRDefault="009E7139" w:rsidP="009E7139">
      <w:pPr>
        <w:pStyle w:val="Prrafodelista"/>
        <w:rPr>
          <w:rFonts w:ascii="Calibri" w:hAnsi="Calibri"/>
        </w:rPr>
      </w:pPr>
    </w:p>
    <w:p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E7139" w:rsidRPr="009A3619" w:rsidRDefault="009E7139" w:rsidP="009E7139">
      <w:pPr>
        <w:pStyle w:val="Prrafodelista"/>
        <w:rPr>
          <w:rFonts w:asciiTheme="minorHAnsi" w:hAnsiTheme="minorHAnsi"/>
        </w:rPr>
      </w:pPr>
    </w:p>
    <w:p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9E7139" w:rsidRDefault="009E7139" w:rsidP="000B78E5">
      <w:pPr>
        <w:pStyle w:val="Textoindependiente2"/>
        <w:ind w:right="-1"/>
        <w:rPr>
          <w:rFonts w:ascii="Calibri" w:hAnsi="Calibri"/>
          <w:sz w:val="20"/>
        </w:rPr>
      </w:pPr>
    </w:p>
    <w:p w:rsidR="00822851" w:rsidRDefault="00822851" w:rsidP="00822851">
      <w:pPr>
        <w:ind w:right="-1"/>
        <w:jc w:val="both"/>
        <w:rPr>
          <w:rFonts w:ascii="Calibri" w:hAnsi="Calibri" w:cs="Arial"/>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 xml:space="preserve">que incluye el suministro </w:t>
      </w:r>
      <w:r w:rsidR="00B2412F">
        <w:rPr>
          <w:rFonts w:ascii="Calibri" w:hAnsi="Calibri"/>
        </w:rPr>
        <w:t>del equipo médico</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reactivos y equipos a comodato</w:t>
      </w:r>
      <w:r w:rsidRPr="0039320A">
        <w:rPr>
          <w:rFonts w:ascii="Calibri" w:hAnsi="Calibri"/>
        </w:rPr>
        <w:t xml:space="preserve"> objeto del presente concurso. </w:t>
      </w:r>
    </w:p>
    <w:p w:rsidR="00822851" w:rsidRDefault="00822851" w:rsidP="00822851">
      <w:pPr>
        <w:ind w:right="-1"/>
        <w:jc w:val="both"/>
        <w:rPr>
          <w:rFonts w:ascii="Calibri" w:hAnsi="Calibri"/>
          <w:b/>
        </w:rPr>
      </w:pPr>
    </w:p>
    <w:p w:rsidR="00822851" w:rsidRDefault="00822851" w:rsidP="00822851">
      <w:pPr>
        <w:ind w:right="51"/>
        <w:jc w:val="both"/>
        <w:rPr>
          <w:rFonts w:asciiTheme="minorHAnsi" w:hAnsiTheme="minorHAns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822851" w:rsidRPr="0039320A" w:rsidRDefault="00822851" w:rsidP="00822851">
      <w:pPr>
        <w:ind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822851" w:rsidRDefault="00822851" w:rsidP="00822851">
      <w:pPr>
        <w:ind w:left="720" w:right="-1"/>
        <w:jc w:val="both"/>
        <w:rPr>
          <w:rFonts w:ascii="Calibri" w:hAnsi="Calibri"/>
        </w:rPr>
      </w:pPr>
    </w:p>
    <w:p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822851" w:rsidRDefault="00822851" w:rsidP="00822851">
      <w:pPr>
        <w:ind w:left="720" w:right="49"/>
        <w:jc w:val="both"/>
        <w:rPr>
          <w:rFonts w:ascii="Calibri" w:hAnsi="Calibri"/>
        </w:rPr>
      </w:pPr>
    </w:p>
    <w:p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822851" w:rsidRPr="0039320A" w:rsidRDefault="00822851" w:rsidP="00822851">
      <w:pPr>
        <w:ind w:right="-1"/>
        <w:jc w:val="both"/>
        <w:rPr>
          <w:rFonts w:ascii="Calibri" w:hAnsi="Calibri"/>
        </w:rPr>
      </w:pPr>
    </w:p>
    <w:p w:rsidR="00822851" w:rsidRPr="009E04A4" w:rsidRDefault="00822851" w:rsidP="00822851">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822851" w:rsidRPr="00137FC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822851" w:rsidRPr="0039320A"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822851" w:rsidRPr="0039320A" w:rsidRDefault="00822851" w:rsidP="00822851">
      <w:pPr>
        <w:ind w:right="-1"/>
        <w:jc w:val="both"/>
        <w:rPr>
          <w:rFonts w:ascii="Calibri" w:hAnsi="Calibri"/>
        </w:rPr>
      </w:pPr>
    </w:p>
    <w:p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822851" w:rsidRPr="0039320A" w:rsidRDefault="00822851" w:rsidP="00822851">
      <w:pPr>
        <w:ind w:left="284" w:right="-1"/>
        <w:jc w:val="both"/>
        <w:rPr>
          <w:rFonts w:ascii="Calibri" w:hAnsi="Calibri"/>
        </w:rPr>
      </w:pPr>
    </w:p>
    <w:p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22851" w:rsidRDefault="00822851" w:rsidP="00822851">
      <w:pPr>
        <w:ind w:left="284" w:right="-1"/>
        <w:jc w:val="both"/>
        <w:rPr>
          <w:rFonts w:ascii="Calibri" w:hAnsi="Calibri"/>
          <w:b/>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822851" w:rsidRPr="0039320A" w:rsidRDefault="00822851" w:rsidP="00822851">
      <w:pPr>
        <w:ind w:left="284" w:right="-1"/>
        <w:jc w:val="both"/>
        <w:rPr>
          <w:rFonts w:ascii="Calibri" w:hAnsi="Calibri"/>
        </w:rPr>
      </w:pPr>
    </w:p>
    <w:p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822851" w:rsidRDefault="00822851" w:rsidP="00822851">
      <w:pPr>
        <w:ind w:left="284" w:right="-1"/>
        <w:jc w:val="both"/>
        <w:rPr>
          <w:rFonts w:ascii="Calibri" w:hAnsi="Calibri"/>
          <w:b/>
        </w:rPr>
      </w:pPr>
    </w:p>
    <w:p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822851" w:rsidRDefault="00822851" w:rsidP="00822851">
      <w:pPr>
        <w:ind w:left="284" w:right="-1"/>
        <w:jc w:val="both"/>
        <w:rPr>
          <w:rFonts w:ascii="Calibri" w:hAnsi="Calibri"/>
          <w:b/>
          <w:u w:val="single"/>
        </w:rPr>
      </w:pPr>
    </w:p>
    <w:p w:rsidR="003F52BC" w:rsidRDefault="003F52BC" w:rsidP="00822851">
      <w:pPr>
        <w:ind w:left="284" w:right="-1"/>
        <w:jc w:val="both"/>
        <w:rPr>
          <w:rFonts w:ascii="Calibri" w:hAnsi="Calibri"/>
          <w:b/>
          <w:u w:val="single"/>
        </w:rPr>
      </w:pPr>
    </w:p>
    <w:p w:rsidR="003F52BC" w:rsidRDefault="003F52BC" w:rsidP="00822851">
      <w:pPr>
        <w:ind w:left="284" w:right="-1"/>
        <w:jc w:val="both"/>
        <w:rPr>
          <w:rFonts w:ascii="Calibri" w:hAnsi="Calibri"/>
          <w:b/>
          <w:u w:val="single"/>
        </w:rPr>
      </w:pPr>
    </w:p>
    <w:p w:rsidR="003F52BC" w:rsidRDefault="003F52BC" w:rsidP="00822851">
      <w:pPr>
        <w:ind w:left="284" w:right="-1"/>
        <w:jc w:val="both"/>
        <w:rPr>
          <w:rFonts w:ascii="Calibri" w:hAnsi="Calibri"/>
          <w:b/>
          <w:u w:val="single"/>
        </w:rPr>
      </w:pPr>
    </w:p>
    <w:p w:rsidR="003F52BC" w:rsidRDefault="003F52BC" w:rsidP="00822851">
      <w:pPr>
        <w:ind w:left="284" w:right="-1"/>
        <w:jc w:val="both"/>
        <w:rPr>
          <w:rFonts w:ascii="Calibri" w:hAnsi="Calibri"/>
          <w:b/>
          <w:u w:val="single"/>
        </w:rPr>
      </w:pPr>
    </w:p>
    <w:p w:rsidR="00822851" w:rsidRDefault="00822851" w:rsidP="00822851">
      <w:pPr>
        <w:ind w:left="284" w:right="-1"/>
        <w:jc w:val="both"/>
        <w:rPr>
          <w:rFonts w:ascii="Calibri" w:hAnsi="Calibri"/>
          <w:b/>
        </w:rPr>
      </w:pPr>
      <w:r w:rsidRPr="00933CEB">
        <w:rPr>
          <w:rFonts w:ascii="Calibri" w:hAnsi="Calibri"/>
          <w:b/>
          <w:u w:val="single"/>
        </w:rPr>
        <w:lastRenderedPageBreak/>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822851" w:rsidRDefault="00822851" w:rsidP="00822851">
      <w:pPr>
        <w:ind w:left="284" w:right="-1"/>
        <w:jc w:val="both"/>
        <w:rPr>
          <w:rFonts w:ascii="Calibri" w:hAnsi="Calibri"/>
          <w:b/>
        </w:rPr>
      </w:pPr>
    </w:p>
    <w:p w:rsidR="00822851" w:rsidRPr="009E04A4" w:rsidRDefault="00822851" w:rsidP="00822851">
      <w:pPr>
        <w:ind w:left="284" w:right="-1"/>
        <w:jc w:val="both"/>
        <w:rPr>
          <w:rFonts w:ascii="Calibri" w:hAnsi="Calibri"/>
        </w:rPr>
      </w:pPr>
      <w:r w:rsidRPr="00822851">
        <w:rPr>
          <w:rFonts w:ascii="Calibri" w:hAnsi="Calibri"/>
        </w:rPr>
        <w:t>La vigencia del contrato que se derive de la</w:t>
      </w:r>
      <w:r w:rsidR="003F52BC">
        <w:rPr>
          <w:rFonts w:ascii="Calibri" w:hAnsi="Calibri"/>
        </w:rPr>
        <w:t xml:space="preserve"> presente licitación, será del 9</w:t>
      </w:r>
      <w:r w:rsidRPr="00822851">
        <w:rPr>
          <w:rFonts w:ascii="Calibri" w:hAnsi="Calibri"/>
        </w:rPr>
        <w:t xml:space="preserve"> de </w:t>
      </w:r>
      <w:r w:rsidR="003F52BC">
        <w:rPr>
          <w:rFonts w:ascii="Calibri" w:hAnsi="Calibri"/>
        </w:rPr>
        <w:t>Octubre</w:t>
      </w:r>
      <w:r w:rsidRPr="00822851">
        <w:rPr>
          <w:rFonts w:ascii="Calibri" w:hAnsi="Calibri"/>
        </w:rPr>
        <w:t xml:space="preserve"> del 2017 al 30 de Noviembre del 2017.</w:t>
      </w:r>
      <w:r w:rsidRPr="006F697A">
        <w:rPr>
          <w:rFonts w:ascii="Calibri" w:hAnsi="Calibri"/>
        </w:rPr>
        <w:t xml:space="preserve"> </w:t>
      </w:r>
      <w:r>
        <w:rPr>
          <w:rFonts w:ascii="Calibri" w:hAnsi="Calibri"/>
        </w:rPr>
        <w:t>E</w:t>
      </w:r>
      <w:r w:rsidRPr="009E04A4">
        <w:rPr>
          <w:rFonts w:ascii="Calibri" w:hAnsi="Calibri"/>
        </w:rPr>
        <w:t xml:space="preserve">n la inteligencia de que si a la fecha de la conclusión de la vigencia del contrato </w:t>
      </w:r>
      <w:r>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822851" w:rsidRDefault="00822851" w:rsidP="00822851"/>
    <w:p w:rsidR="00822851" w:rsidRPr="0039320A"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822851" w:rsidRPr="0039320A" w:rsidRDefault="00822851" w:rsidP="00822851">
      <w:pPr>
        <w:ind w:right="-1"/>
        <w:jc w:val="both"/>
        <w:rPr>
          <w:rFonts w:ascii="Calibri" w:hAnsi="Calibri"/>
        </w:rPr>
      </w:pPr>
    </w:p>
    <w:p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822851" w:rsidRPr="0039320A" w:rsidRDefault="00822851" w:rsidP="00822851">
      <w:pPr>
        <w:ind w:left="720"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822851" w:rsidRPr="0039320A" w:rsidRDefault="00822851" w:rsidP="00822851">
      <w:pPr>
        <w:ind w:right="-1"/>
        <w:jc w:val="both"/>
        <w:rPr>
          <w:rFonts w:ascii="Calibri" w:hAnsi="Calibri"/>
        </w:rPr>
      </w:pPr>
    </w:p>
    <w:p w:rsidR="00822851" w:rsidRDefault="00822851" w:rsidP="0082285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822851" w:rsidRPr="0039320A" w:rsidRDefault="00822851" w:rsidP="00822851">
      <w:pPr>
        <w:ind w:right="-1"/>
        <w:jc w:val="both"/>
        <w:rPr>
          <w:rFonts w:ascii="Calibri" w:hAnsi="Calibri"/>
        </w:rPr>
      </w:pPr>
    </w:p>
    <w:p w:rsidR="00822851" w:rsidRDefault="00822851" w:rsidP="0082285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822851" w:rsidRPr="0039320A" w:rsidRDefault="00822851" w:rsidP="00822851">
      <w:pPr>
        <w:ind w:right="-1"/>
        <w:jc w:val="both"/>
        <w:rPr>
          <w:rFonts w:ascii="Calibri" w:hAnsi="Calibri"/>
        </w:rPr>
      </w:pPr>
    </w:p>
    <w:p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822851" w:rsidRPr="00472E53"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822851" w:rsidRDefault="00822851" w:rsidP="00822851">
      <w:pPr>
        <w:ind w:left="720" w:right="-1"/>
        <w:jc w:val="both"/>
        <w:rPr>
          <w:rFonts w:ascii="Calibri" w:hAnsi="Calibri"/>
        </w:rPr>
      </w:pPr>
    </w:p>
    <w:p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lastRenderedPageBreak/>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822851" w:rsidRDefault="00822851" w:rsidP="00822851">
      <w:pPr>
        <w:ind w:left="720" w:right="49"/>
        <w:jc w:val="both"/>
        <w:rPr>
          <w:rFonts w:ascii="Calibri" w:hAnsi="Calibri"/>
        </w:rPr>
      </w:pPr>
    </w:p>
    <w:p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822851" w:rsidRDefault="00822851" w:rsidP="00822851">
      <w:pPr>
        <w:ind w:left="720" w:right="51"/>
        <w:jc w:val="both"/>
        <w:rPr>
          <w:rFonts w:ascii="Calibri" w:hAnsi="Calibri"/>
        </w:rPr>
      </w:pPr>
    </w:p>
    <w:p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822851" w:rsidRDefault="00822851" w:rsidP="00822851">
      <w:pPr>
        <w:ind w:left="720" w:right="-1"/>
        <w:jc w:val="both"/>
        <w:rPr>
          <w:rFonts w:ascii="Calibri" w:hAnsi="Calibri"/>
        </w:rPr>
      </w:pPr>
    </w:p>
    <w:p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822851" w:rsidRPr="00DB6160" w:rsidRDefault="00822851" w:rsidP="00822851">
      <w:pPr>
        <w:ind w:right="-1"/>
        <w:jc w:val="both"/>
        <w:rPr>
          <w:rFonts w:ascii="Calibri" w:hAnsi="Calibri"/>
        </w:rPr>
      </w:pPr>
    </w:p>
    <w:p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822851" w:rsidRDefault="00822851" w:rsidP="00822851">
      <w:pPr>
        <w:ind w:right="-1"/>
        <w:jc w:val="both"/>
        <w:rPr>
          <w:rFonts w:ascii="Calibri" w:hAnsi="Calibri"/>
        </w:rPr>
      </w:pPr>
    </w:p>
    <w:p w:rsidR="00822851" w:rsidRPr="0039320A" w:rsidRDefault="00822851" w:rsidP="00822851">
      <w:pPr>
        <w:ind w:right="-1"/>
        <w:jc w:val="both"/>
        <w:rPr>
          <w:rFonts w:ascii="Calibri" w:hAnsi="Calibri"/>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822851" w:rsidRPr="0039320A" w:rsidRDefault="00822851" w:rsidP="00822851">
      <w:pPr>
        <w:ind w:right="-1"/>
        <w:jc w:val="both"/>
        <w:rPr>
          <w:rFonts w:ascii="Calibri" w:hAnsi="Calibri"/>
        </w:rPr>
      </w:pPr>
    </w:p>
    <w:p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822851" w:rsidRPr="00DB6160" w:rsidRDefault="00822851" w:rsidP="00822851">
      <w:pPr>
        <w:ind w:right="-1"/>
        <w:jc w:val="both"/>
        <w:rPr>
          <w:rFonts w:ascii="Calibri" w:hAnsi="Calibri"/>
        </w:rPr>
      </w:pPr>
    </w:p>
    <w:p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822851" w:rsidRPr="0039320A" w:rsidRDefault="00822851" w:rsidP="00822851">
      <w:pPr>
        <w:ind w:right="-1"/>
        <w:jc w:val="both"/>
        <w:rPr>
          <w:rFonts w:ascii="Calibri" w:hAnsi="Calibri"/>
          <w:b/>
        </w:rPr>
      </w:pPr>
    </w:p>
    <w:p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rsidR="00822851" w:rsidRDefault="00822851" w:rsidP="00822851">
      <w:pPr>
        <w:ind w:left="720" w:right="-1"/>
        <w:jc w:val="both"/>
        <w:rPr>
          <w:rFonts w:ascii="Calibri" w:hAnsi="Calibri"/>
        </w:rPr>
      </w:pPr>
    </w:p>
    <w:p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822851" w:rsidRDefault="00822851" w:rsidP="00822851">
      <w:pPr>
        <w:ind w:right="-1"/>
        <w:jc w:val="both"/>
        <w:rPr>
          <w:rFonts w:ascii="Calibri" w:hAnsi="Calibri"/>
          <w:b/>
        </w:rPr>
      </w:pPr>
    </w:p>
    <w:p w:rsidR="003F52BC" w:rsidRDefault="003F52BC" w:rsidP="00822851">
      <w:pPr>
        <w:ind w:right="-1"/>
        <w:jc w:val="both"/>
        <w:rPr>
          <w:rFonts w:ascii="Calibri" w:hAnsi="Calibri"/>
          <w:b/>
        </w:rPr>
      </w:pPr>
    </w:p>
    <w:p w:rsidR="00822851" w:rsidRPr="0039320A" w:rsidRDefault="00822851" w:rsidP="00822851">
      <w:pPr>
        <w:ind w:right="-1"/>
        <w:jc w:val="both"/>
        <w:rPr>
          <w:rFonts w:ascii="Calibri" w:hAnsi="Calibri"/>
          <w:b/>
        </w:rPr>
      </w:pPr>
    </w:p>
    <w:p w:rsidR="00822851"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20.</w:t>
      </w:r>
      <w:r w:rsidRPr="0039320A">
        <w:rPr>
          <w:rFonts w:ascii="Calibri" w:hAnsi="Calibri"/>
          <w:b/>
        </w:rPr>
        <w:t xml:space="preserve"> </w:t>
      </w:r>
      <w:r>
        <w:rPr>
          <w:rFonts w:ascii="Calibri" w:hAnsi="Calibri"/>
          <w:b/>
        </w:rPr>
        <w:t>CONCURSO CANCELADO.</w:t>
      </w:r>
    </w:p>
    <w:p w:rsidR="00822851" w:rsidRDefault="00822851" w:rsidP="00822851">
      <w:pPr>
        <w:ind w:right="-1"/>
        <w:jc w:val="both"/>
        <w:rPr>
          <w:rFonts w:ascii="Calibri" w:hAnsi="Calibri"/>
          <w:b/>
        </w:rPr>
      </w:pPr>
    </w:p>
    <w:p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rsidR="00822851" w:rsidRPr="0039320A" w:rsidRDefault="00822851" w:rsidP="00822851">
      <w:pPr>
        <w:ind w:right="-1"/>
        <w:jc w:val="both"/>
        <w:rPr>
          <w:rFonts w:ascii="Calibri" w:hAnsi="Calibri"/>
          <w:b/>
        </w:rPr>
      </w:pPr>
    </w:p>
    <w:p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822851" w:rsidRDefault="00822851" w:rsidP="00822851">
      <w:pPr>
        <w:ind w:right="-1"/>
        <w:jc w:val="both"/>
        <w:rPr>
          <w:rFonts w:ascii="Calibri" w:hAnsi="Calibri"/>
          <w:b/>
        </w:rPr>
      </w:pPr>
    </w:p>
    <w:p w:rsidR="00822851" w:rsidRDefault="00822851" w:rsidP="00822851">
      <w:pPr>
        <w:ind w:right="-1"/>
        <w:jc w:val="both"/>
        <w:rPr>
          <w:rFonts w:ascii="Calibri" w:hAnsi="Calibri"/>
          <w:b/>
        </w:rPr>
      </w:pPr>
    </w:p>
    <w:p w:rsidR="00822851" w:rsidRPr="0039320A" w:rsidRDefault="00822851" w:rsidP="0082285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822851" w:rsidRPr="0039320A" w:rsidRDefault="00822851" w:rsidP="00822851">
      <w:pPr>
        <w:ind w:right="-1"/>
        <w:jc w:val="both"/>
        <w:rPr>
          <w:rFonts w:ascii="Calibri" w:hAnsi="Calibri"/>
          <w:b/>
        </w:rPr>
      </w:pPr>
    </w:p>
    <w:p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22851" w:rsidRDefault="00822851" w:rsidP="00822851">
      <w:pPr>
        <w:ind w:right="49"/>
        <w:jc w:val="center"/>
        <w:rPr>
          <w:rFonts w:asciiTheme="minorHAnsi" w:hAnsiTheme="minorHAnsi"/>
          <w:b/>
        </w:rPr>
      </w:pPr>
    </w:p>
    <w:p w:rsidR="00822851" w:rsidRDefault="00822851" w:rsidP="00822851">
      <w:pPr>
        <w:ind w:right="49"/>
        <w:jc w:val="center"/>
        <w:rPr>
          <w:rFonts w:asciiTheme="minorHAnsi" w:hAnsiTheme="minorHAnsi"/>
          <w:b/>
        </w:rPr>
      </w:pPr>
    </w:p>
    <w:p w:rsidR="00822851" w:rsidRDefault="00822851" w:rsidP="00822851">
      <w:pPr>
        <w:jc w:val="center"/>
        <w:rPr>
          <w:rFonts w:ascii="Corbel" w:hAnsi="Corbel" w:cs="Arial"/>
          <w:b/>
        </w:rPr>
      </w:pPr>
      <w:r w:rsidRPr="00AF06AE">
        <w:rPr>
          <w:rFonts w:ascii="Corbel" w:hAnsi="Corbel" w:cs="Arial"/>
          <w:b/>
        </w:rPr>
        <w:t>ATENTAMENTE</w:t>
      </w:r>
    </w:p>
    <w:p w:rsidR="00822851" w:rsidRDefault="00822851" w:rsidP="00822851">
      <w:pPr>
        <w:jc w:val="center"/>
        <w:rPr>
          <w:rFonts w:ascii="Corbel" w:hAnsi="Corbel" w:cs="Arial"/>
          <w:b/>
        </w:rPr>
      </w:pPr>
    </w:p>
    <w:p w:rsidR="00822851" w:rsidRPr="00AF06AE" w:rsidRDefault="00822851" w:rsidP="00822851">
      <w:pPr>
        <w:jc w:val="center"/>
        <w:rPr>
          <w:rFonts w:ascii="Corbel" w:hAnsi="Corbel" w:cs="Arial"/>
          <w:b/>
        </w:rPr>
      </w:pPr>
      <w:r>
        <w:rPr>
          <w:rFonts w:ascii="Corbel" w:hAnsi="Corbel" w:cs="Arial"/>
          <w:b/>
        </w:rPr>
        <w:t>C.P. AARÓN SERRATO ARAOZ</w:t>
      </w:r>
    </w:p>
    <w:p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822851" w:rsidRPr="00805B6B" w:rsidRDefault="00822851" w:rsidP="00822851">
      <w:pPr>
        <w:jc w:val="center"/>
        <w:rPr>
          <w:rFonts w:ascii="Corbel" w:hAnsi="Corbel" w:cs="Arial"/>
          <w:b/>
        </w:rPr>
      </w:pPr>
      <w:r>
        <w:rPr>
          <w:rFonts w:ascii="Corbel" w:hAnsi="Corbel" w:cs="Arial"/>
          <w:b/>
        </w:rPr>
        <w:t>DE SERVICIOS DE SALUD DE NUEVO LEÓN, O.P.D.</w:t>
      </w:r>
    </w:p>
    <w:p w:rsidR="00822851" w:rsidRDefault="00822851" w:rsidP="00822851">
      <w:pPr>
        <w:ind w:right="284"/>
        <w:jc w:val="center"/>
        <w:rPr>
          <w:rFonts w:asciiTheme="minorHAnsi" w:hAnsiTheme="minorHAnsi"/>
          <w:b/>
        </w:rPr>
      </w:pPr>
      <w:r w:rsidRPr="0078059E">
        <w:rPr>
          <w:rFonts w:asciiTheme="minorHAnsi" w:hAnsiTheme="minorHAnsi"/>
          <w:b/>
        </w:rPr>
        <w:t xml:space="preserve">MONTERREY, NUEVO LEÓN A </w:t>
      </w:r>
      <w:r w:rsidR="0082010A">
        <w:rPr>
          <w:rFonts w:asciiTheme="minorHAnsi" w:hAnsiTheme="minorHAnsi"/>
          <w:b/>
        </w:rPr>
        <w:t>2</w:t>
      </w:r>
      <w:r w:rsidR="003F52BC">
        <w:rPr>
          <w:rFonts w:asciiTheme="minorHAnsi" w:hAnsiTheme="minorHAnsi"/>
          <w:b/>
        </w:rPr>
        <w:t>0</w:t>
      </w:r>
      <w:r w:rsidRPr="0078059E">
        <w:rPr>
          <w:rFonts w:asciiTheme="minorHAnsi" w:hAnsiTheme="minorHAnsi"/>
          <w:b/>
        </w:rPr>
        <w:t xml:space="preserve"> DE </w:t>
      </w:r>
      <w:r w:rsidR="003F52BC">
        <w:rPr>
          <w:rFonts w:asciiTheme="minorHAnsi" w:hAnsiTheme="minorHAnsi"/>
          <w:b/>
        </w:rPr>
        <w:t>SEPTIEMBRE</w:t>
      </w:r>
      <w:r w:rsidR="00C509A3">
        <w:rPr>
          <w:rFonts w:asciiTheme="minorHAnsi" w:hAnsiTheme="minorHAnsi"/>
          <w:b/>
        </w:rPr>
        <w:t xml:space="preserve"> </w:t>
      </w:r>
      <w:r w:rsidRPr="0078059E">
        <w:rPr>
          <w:rFonts w:asciiTheme="minorHAnsi" w:hAnsiTheme="minorHAnsi"/>
          <w:b/>
        </w:rPr>
        <w:t>DEL 201</w:t>
      </w:r>
      <w:r w:rsidR="0082010A">
        <w:rPr>
          <w:rFonts w:asciiTheme="minorHAnsi" w:hAnsiTheme="minorHAnsi"/>
          <w:b/>
        </w:rPr>
        <w:t>7</w:t>
      </w: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822851" w:rsidRDefault="00822851" w:rsidP="00822851">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82010A" w:rsidRDefault="0082010A"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C509A3" w:rsidRDefault="00C509A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409" w:type="dxa"/>
        <w:jc w:val="center"/>
        <w:tblCellMar>
          <w:left w:w="70" w:type="dxa"/>
          <w:right w:w="70" w:type="dxa"/>
        </w:tblCellMar>
        <w:tblLook w:val="04A0" w:firstRow="1" w:lastRow="0" w:firstColumn="1" w:lastColumn="0" w:noHBand="0" w:noVBand="1"/>
      </w:tblPr>
      <w:tblGrid>
        <w:gridCol w:w="640"/>
        <w:gridCol w:w="1080"/>
        <w:gridCol w:w="1060"/>
        <w:gridCol w:w="1157"/>
        <w:gridCol w:w="700"/>
        <w:gridCol w:w="735"/>
        <w:gridCol w:w="6140"/>
      </w:tblGrid>
      <w:tr w:rsidR="009C7A95" w:rsidRPr="00544747" w:rsidTr="00C509A3">
        <w:trPr>
          <w:trHeight w:val="300"/>
          <w:jc w:val="center"/>
        </w:trPr>
        <w:tc>
          <w:tcPr>
            <w:tcW w:w="640" w:type="dxa"/>
            <w:tcBorders>
              <w:top w:val="single" w:sz="8" w:space="0" w:color="auto"/>
              <w:left w:val="single" w:sz="8" w:space="0" w:color="auto"/>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Partida</w:t>
            </w:r>
          </w:p>
        </w:tc>
        <w:tc>
          <w:tcPr>
            <w:tcW w:w="108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CLAVE CABMS</w:t>
            </w:r>
          </w:p>
        </w:tc>
        <w:tc>
          <w:tcPr>
            <w:tcW w:w="106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Partida Presupuestal</w:t>
            </w:r>
          </w:p>
        </w:tc>
        <w:tc>
          <w:tcPr>
            <w:tcW w:w="1054"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Descripción</w:t>
            </w:r>
          </w:p>
        </w:tc>
        <w:tc>
          <w:tcPr>
            <w:tcW w:w="700" w:type="dxa"/>
            <w:tcBorders>
              <w:top w:val="single" w:sz="8" w:space="0" w:color="auto"/>
              <w:left w:val="nil"/>
              <w:bottom w:val="single" w:sz="8" w:space="0" w:color="auto"/>
              <w:right w:val="single" w:sz="8" w:space="0" w:color="auto"/>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Unidad de Medida</w:t>
            </w:r>
          </w:p>
        </w:tc>
        <w:tc>
          <w:tcPr>
            <w:tcW w:w="735" w:type="dxa"/>
            <w:tcBorders>
              <w:top w:val="single" w:sz="8" w:space="0" w:color="auto"/>
              <w:left w:val="nil"/>
              <w:bottom w:val="single" w:sz="8" w:space="0" w:color="auto"/>
              <w:right w:val="nil"/>
            </w:tcBorders>
            <w:shd w:val="clear" w:color="auto" w:fill="2AC6C6"/>
            <w:vAlign w:val="center"/>
            <w:hideMark/>
          </w:tcPr>
          <w:p w:rsidR="009C7A95" w:rsidRPr="00544747" w:rsidRDefault="009C7A95" w:rsidP="009C7A95">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Cantidad</w:t>
            </w:r>
          </w:p>
        </w:tc>
        <w:tc>
          <w:tcPr>
            <w:tcW w:w="6140" w:type="dxa"/>
            <w:tcBorders>
              <w:top w:val="single" w:sz="8" w:space="0" w:color="auto"/>
              <w:left w:val="single" w:sz="8" w:space="0" w:color="auto"/>
              <w:bottom w:val="single" w:sz="8" w:space="0" w:color="auto"/>
              <w:right w:val="single" w:sz="8" w:space="0" w:color="auto"/>
            </w:tcBorders>
            <w:shd w:val="clear" w:color="auto" w:fill="2AC6C6"/>
            <w:noWrap/>
            <w:vAlign w:val="center"/>
            <w:hideMark/>
          </w:tcPr>
          <w:p w:rsidR="009C7A95" w:rsidRPr="00544747" w:rsidRDefault="009C7A95" w:rsidP="00B45B79">
            <w:pPr>
              <w:jc w:val="center"/>
              <w:rPr>
                <w:rFonts w:ascii="Calibri" w:hAnsi="Calibri"/>
                <w:b/>
                <w:bCs/>
                <w:color w:val="000000"/>
                <w:sz w:val="16"/>
                <w:szCs w:val="16"/>
                <w:lang w:val="es-MX" w:eastAsia="es-MX"/>
              </w:rPr>
            </w:pPr>
            <w:r w:rsidRPr="00544747">
              <w:rPr>
                <w:rFonts w:ascii="Calibri" w:hAnsi="Calibri"/>
                <w:b/>
                <w:bCs/>
                <w:color w:val="000000"/>
                <w:sz w:val="16"/>
                <w:szCs w:val="16"/>
                <w:lang w:eastAsia="es-MX"/>
              </w:rPr>
              <w:t>Especificaciones Técnicas</w:t>
            </w:r>
          </w:p>
        </w:tc>
      </w:tr>
      <w:tr w:rsidR="009C7A95" w:rsidRPr="00544747" w:rsidTr="00BD3AA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544747" w:rsidRDefault="00BD3AAB"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108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I180000150</w:t>
            </w:r>
          </w:p>
        </w:tc>
        <w:tc>
          <w:tcPr>
            <w:tcW w:w="106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51501</w:t>
            </w:r>
          </w:p>
        </w:tc>
        <w:tc>
          <w:tcPr>
            <w:tcW w:w="1054"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DIGITALIZADOR DE IMÁGENES</w:t>
            </w:r>
          </w:p>
        </w:tc>
        <w:tc>
          <w:tcPr>
            <w:tcW w:w="70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tcPr>
          <w:p w:rsidR="00544747" w:rsidRPr="00544747" w:rsidRDefault="00544747" w:rsidP="00544747">
            <w:pPr>
              <w:ind w:left="284"/>
              <w:rPr>
                <w:rFonts w:ascii="Calibri" w:hAnsi="Calibri"/>
                <w:sz w:val="16"/>
                <w:szCs w:val="16"/>
              </w:rPr>
            </w:pPr>
            <w:r w:rsidRPr="00544747">
              <w:rPr>
                <w:rFonts w:ascii="Calibri" w:hAnsi="Calibri"/>
                <w:sz w:val="16"/>
                <w:szCs w:val="16"/>
              </w:rPr>
              <w:t>1.</w:t>
            </w:r>
            <w:r w:rsidRPr="00544747">
              <w:rPr>
                <w:rFonts w:ascii="Calibri" w:hAnsi="Calibri"/>
                <w:sz w:val="16"/>
                <w:szCs w:val="16"/>
              </w:rPr>
              <w:tab/>
              <w:t xml:space="preserve">EQUIPO MONOCASSETTE O DE UNA SOLA PLACA DISEÑADO PARA OBTENER IMÁGENES RADIOLÓGICAS EN MONITOR A PARTIR DE LA LECTURA DE CHASISES. EL EQUIPO CUENTA CON SOFTWARE DE PROCESAMIENTO DE IMÁGENES. </w:t>
            </w:r>
          </w:p>
          <w:p w:rsidR="00544747" w:rsidRPr="00544747" w:rsidRDefault="00544747" w:rsidP="00544747">
            <w:pPr>
              <w:ind w:left="284"/>
              <w:rPr>
                <w:rFonts w:ascii="Calibri" w:hAnsi="Calibri"/>
                <w:sz w:val="16"/>
                <w:szCs w:val="16"/>
              </w:rPr>
            </w:pPr>
            <w:r w:rsidRPr="00544747">
              <w:rPr>
                <w:rFonts w:ascii="Calibri" w:hAnsi="Calibri"/>
                <w:sz w:val="16"/>
                <w:szCs w:val="16"/>
              </w:rPr>
              <w:t>2.</w:t>
            </w:r>
            <w:r w:rsidRPr="00544747">
              <w:rPr>
                <w:rFonts w:ascii="Calibri" w:hAnsi="Calibri"/>
                <w:sz w:val="16"/>
                <w:szCs w:val="16"/>
              </w:rPr>
              <w:tab/>
              <w:t xml:space="preserve">QUE PUEDA PROCESAR 69 PLACAS DE 14”X17” EN UNA HORA. CON RESOLUCIÓN EN ESCALA DE GRISES DE AL MENOS 16 BITS POR PIXEL EN CAPTURA Y 12 BITS POR PIXEL EN PRESENTACIÓN. </w:t>
            </w:r>
          </w:p>
          <w:p w:rsidR="00544747" w:rsidRPr="00544747" w:rsidRDefault="00544747" w:rsidP="00544747">
            <w:pPr>
              <w:ind w:left="284"/>
              <w:rPr>
                <w:rFonts w:ascii="Calibri" w:hAnsi="Calibri"/>
                <w:sz w:val="16"/>
                <w:szCs w:val="16"/>
              </w:rPr>
            </w:pPr>
            <w:r w:rsidRPr="00544747">
              <w:rPr>
                <w:rFonts w:ascii="Calibri" w:hAnsi="Calibri"/>
                <w:sz w:val="16"/>
                <w:szCs w:val="16"/>
              </w:rPr>
              <w:t>3.</w:t>
            </w:r>
            <w:r w:rsidRPr="00544747">
              <w:rPr>
                <w:rFonts w:ascii="Calibri" w:hAnsi="Calibri"/>
                <w:sz w:val="16"/>
                <w:szCs w:val="16"/>
              </w:rPr>
              <w:tab/>
              <w:t xml:space="preserve">DISPONIBILIDAD DE LA IMAGEN EN 34 SEGUNDOS O MENOS. </w:t>
            </w:r>
          </w:p>
          <w:p w:rsidR="00544747" w:rsidRPr="00544747" w:rsidRDefault="00544747" w:rsidP="00544747">
            <w:pPr>
              <w:ind w:left="284"/>
              <w:rPr>
                <w:rFonts w:ascii="Calibri" w:hAnsi="Calibri"/>
                <w:sz w:val="16"/>
                <w:szCs w:val="16"/>
              </w:rPr>
            </w:pPr>
            <w:r w:rsidRPr="00544747">
              <w:rPr>
                <w:rFonts w:ascii="Calibri" w:hAnsi="Calibri"/>
                <w:sz w:val="16"/>
                <w:szCs w:val="16"/>
              </w:rPr>
              <w:t>4.</w:t>
            </w:r>
            <w:r w:rsidRPr="00544747">
              <w:rPr>
                <w:rFonts w:ascii="Calibri" w:hAnsi="Calibri"/>
                <w:sz w:val="16"/>
                <w:szCs w:val="16"/>
              </w:rPr>
              <w:tab/>
              <w:t xml:space="preserve">EL EQUIPO DEBE INTEGRARSE A LA PERFECCIÓN CON UN AMPLIO CONJUNTO DE IMPRESORAS Y DEBERÁ TENER LA CAPACIDAD DE INSTALARSE EN ESTACIONES DE TRABAJO DE VARIOS TIPOS CON MONITORES ESTÁNDAR O DE ALTA RESOLUCIÓN. </w:t>
            </w:r>
          </w:p>
          <w:p w:rsidR="00544747" w:rsidRPr="00544747" w:rsidRDefault="00544747" w:rsidP="00544747">
            <w:pPr>
              <w:ind w:left="284"/>
              <w:rPr>
                <w:rFonts w:ascii="Calibri" w:hAnsi="Calibri"/>
                <w:sz w:val="16"/>
                <w:szCs w:val="16"/>
              </w:rPr>
            </w:pPr>
            <w:r w:rsidRPr="00544747">
              <w:rPr>
                <w:rFonts w:ascii="Calibri" w:hAnsi="Calibri"/>
                <w:sz w:val="16"/>
                <w:szCs w:val="16"/>
              </w:rPr>
              <w:t>5.</w:t>
            </w:r>
            <w:r w:rsidRPr="00544747">
              <w:rPr>
                <w:rFonts w:ascii="Calibri" w:hAnsi="Calibri"/>
                <w:sz w:val="16"/>
                <w:szCs w:val="16"/>
              </w:rPr>
              <w:tab/>
              <w:t>SOFTWARE PARA PROCESAMIENTO DE IMÁGENES CON HERRAMIENTAS COMO: ESPEJO, LATITUD, ZOOM Y PANEO,  ROTACIÓN LIBRE, INVERSIÓN DE GRISES, ÁNGULO DE COBB, EXPORTACIÓN DE IMÁGENES EN DIFERENTES TIPOS, POSIBILIDAD DE ELEGIR MULTIFORMATOS DE IMPRESIÓN. AJUSTE DE BRILLO, CONTRASTE.</w:t>
            </w:r>
          </w:p>
          <w:p w:rsidR="00544747" w:rsidRPr="00544747" w:rsidRDefault="00544747" w:rsidP="00544747">
            <w:pPr>
              <w:ind w:left="284"/>
              <w:rPr>
                <w:rFonts w:ascii="Calibri" w:hAnsi="Calibri"/>
                <w:sz w:val="16"/>
                <w:szCs w:val="16"/>
              </w:rPr>
            </w:pPr>
            <w:r w:rsidRPr="00544747">
              <w:rPr>
                <w:rFonts w:ascii="Calibri" w:hAnsi="Calibri"/>
                <w:sz w:val="16"/>
                <w:szCs w:val="16"/>
              </w:rPr>
              <w:t>6.</w:t>
            </w:r>
            <w:r w:rsidRPr="00544747">
              <w:rPr>
                <w:rFonts w:ascii="Calibri" w:hAnsi="Calibri"/>
                <w:sz w:val="16"/>
                <w:szCs w:val="16"/>
              </w:rPr>
              <w:tab/>
              <w:t>QUE INCLUYA HERRAMIENTA DE VISUALIZACIÓN SIMPLIFICADA CON MENOR CANTIDAD DE HERRAMIENTAS MOSTRADAS EN PANTALLA PARA UN ACCESO RÁPIDO.</w:t>
            </w:r>
          </w:p>
          <w:p w:rsidR="00544747" w:rsidRPr="00544747" w:rsidRDefault="00544747" w:rsidP="00544747">
            <w:pPr>
              <w:ind w:left="284"/>
              <w:rPr>
                <w:rFonts w:ascii="Calibri" w:hAnsi="Calibri"/>
                <w:sz w:val="16"/>
                <w:szCs w:val="16"/>
              </w:rPr>
            </w:pPr>
            <w:r w:rsidRPr="00544747">
              <w:rPr>
                <w:rFonts w:ascii="Calibri" w:hAnsi="Calibri"/>
                <w:sz w:val="16"/>
                <w:szCs w:val="16"/>
              </w:rPr>
              <w:t>7.</w:t>
            </w:r>
            <w:r w:rsidRPr="00544747">
              <w:rPr>
                <w:rFonts w:ascii="Calibri" w:hAnsi="Calibri"/>
                <w:sz w:val="16"/>
                <w:szCs w:val="16"/>
              </w:rPr>
              <w:tab/>
              <w:t>PROCESAMIENTO DE IMAGEN MULTI FRECUENCIA CON VISUALIZACIÓN DE ALTO Y BAJO CONTRASTE DE TEJIDO ÓSEO Y BLANDO.</w:t>
            </w:r>
          </w:p>
          <w:p w:rsidR="00544747" w:rsidRPr="00544747" w:rsidRDefault="00544747" w:rsidP="00544747">
            <w:pPr>
              <w:ind w:left="284"/>
              <w:rPr>
                <w:rFonts w:ascii="Calibri" w:hAnsi="Calibri"/>
                <w:sz w:val="16"/>
                <w:szCs w:val="16"/>
              </w:rPr>
            </w:pPr>
            <w:r w:rsidRPr="00544747">
              <w:rPr>
                <w:rFonts w:ascii="Calibri" w:hAnsi="Calibri"/>
                <w:sz w:val="16"/>
                <w:szCs w:val="16"/>
              </w:rPr>
              <w:t>8.</w:t>
            </w:r>
            <w:r w:rsidRPr="00544747">
              <w:rPr>
                <w:rFonts w:ascii="Calibri" w:hAnsi="Calibri"/>
                <w:sz w:val="16"/>
                <w:szCs w:val="16"/>
              </w:rPr>
              <w:tab/>
              <w:t>FUNCIÓN DE MARCO NEGRO CAPAZ DE ELIMINAR EL FLARE IDENTIFICANDO AUTOMÁTICAMENTE EL ÁREA DE INTERÉS.</w:t>
            </w:r>
          </w:p>
          <w:p w:rsidR="00544747" w:rsidRPr="00544747" w:rsidRDefault="00544747" w:rsidP="00544747">
            <w:pPr>
              <w:ind w:left="284"/>
              <w:rPr>
                <w:rFonts w:ascii="Calibri" w:hAnsi="Calibri"/>
                <w:sz w:val="16"/>
                <w:szCs w:val="16"/>
              </w:rPr>
            </w:pPr>
            <w:r w:rsidRPr="00544747">
              <w:rPr>
                <w:rFonts w:ascii="Calibri" w:hAnsi="Calibri"/>
                <w:sz w:val="16"/>
                <w:szCs w:val="16"/>
              </w:rPr>
              <w:t>9.</w:t>
            </w:r>
            <w:r w:rsidRPr="00544747">
              <w:rPr>
                <w:rFonts w:ascii="Calibri" w:hAnsi="Calibri"/>
                <w:sz w:val="16"/>
                <w:szCs w:val="16"/>
              </w:rPr>
              <w:tab/>
              <w:t>DETECCIÓN Y SUPRESIÓN DE GRILLA DE MANERA AUTOMÁTICA.</w:t>
            </w:r>
          </w:p>
          <w:p w:rsidR="00544747" w:rsidRPr="00544747" w:rsidRDefault="00544747" w:rsidP="00544747">
            <w:pPr>
              <w:ind w:left="284"/>
              <w:rPr>
                <w:rFonts w:ascii="Calibri" w:hAnsi="Calibri"/>
                <w:sz w:val="16"/>
                <w:szCs w:val="16"/>
              </w:rPr>
            </w:pPr>
            <w:r w:rsidRPr="00544747">
              <w:rPr>
                <w:rFonts w:ascii="Calibri" w:hAnsi="Calibri"/>
                <w:sz w:val="16"/>
                <w:szCs w:val="16"/>
              </w:rPr>
              <w:t>10.</w:t>
            </w:r>
            <w:r w:rsidRPr="00544747">
              <w:rPr>
                <w:rFonts w:ascii="Calibri" w:hAnsi="Calibri"/>
                <w:sz w:val="16"/>
                <w:szCs w:val="16"/>
              </w:rPr>
              <w:tab/>
              <w:t>DEBERÁ INCLUIR SOFTWARE PARA DISMINUIR DE MANERA AUTOMÁTICA LOS RUIDOS QUE SE PRESENTAN EN EL PROCESAMIENTO DE LA IMAGEN.</w:t>
            </w:r>
          </w:p>
          <w:p w:rsidR="00544747" w:rsidRPr="00544747" w:rsidRDefault="00544747" w:rsidP="00544747">
            <w:pPr>
              <w:ind w:left="284"/>
              <w:rPr>
                <w:rFonts w:ascii="Calibri" w:hAnsi="Calibri"/>
                <w:sz w:val="16"/>
                <w:szCs w:val="16"/>
              </w:rPr>
            </w:pPr>
            <w:r w:rsidRPr="00544747">
              <w:rPr>
                <w:rFonts w:ascii="Calibri" w:hAnsi="Calibri"/>
                <w:sz w:val="16"/>
                <w:szCs w:val="16"/>
              </w:rPr>
              <w:t>11.</w:t>
            </w:r>
            <w:r w:rsidRPr="00544747">
              <w:rPr>
                <w:rFonts w:ascii="Calibri" w:hAnsi="Calibri"/>
                <w:sz w:val="16"/>
                <w:szCs w:val="16"/>
              </w:rPr>
              <w:tab/>
              <w:t>DEBERÁ CONTAR CON SOFTWARE PARA MASTOGRAFÍA QUE CUENTE CON AL MENOS 9 LOOKS PARA DISTINTOS TIPOS DE MAMA.</w:t>
            </w:r>
          </w:p>
          <w:p w:rsidR="00544747" w:rsidRPr="00544747" w:rsidRDefault="00544747" w:rsidP="00544747">
            <w:pPr>
              <w:ind w:left="284"/>
              <w:rPr>
                <w:rFonts w:ascii="Calibri" w:hAnsi="Calibri"/>
                <w:sz w:val="16"/>
                <w:szCs w:val="16"/>
                <w:lang w:val="en-US"/>
              </w:rPr>
            </w:pPr>
            <w:r w:rsidRPr="00544747">
              <w:rPr>
                <w:rFonts w:ascii="Calibri" w:hAnsi="Calibri"/>
                <w:sz w:val="16"/>
                <w:szCs w:val="16"/>
                <w:lang w:val="en-US"/>
              </w:rPr>
              <w:t>12.</w:t>
            </w:r>
            <w:r w:rsidRPr="00544747">
              <w:rPr>
                <w:rFonts w:ascii="Calibri" w:hAnsi="Calibri"/>
                <w:sz w:val="16"/>
                <w:szCs w:val="16"/>
                <w:lang w:val="en-US"/>
              </w:rPr>
              <w:tab/>
              <w:t xml:space="preserve">DICOM STORE, DICOM PRINT, DICOM MODALITY WORKLIST. </w:t>
            </w:r>
          </w:p>
          <w:p w:rsidR="00544747" w:rsidRPr="00544747" w:rsidRDefault="00544747" w:rsidP="00544747">
            <w:pPr>
              <w:ind w:left="284"/>
              <w:rPr>
                <w:rFonts w:ascii="Calibri" w:hAnsi="Calibri"/>
                <w:sz w:val="16"/>
                <w:szCs w:val="16"/>
              </w:rPr>
            </w:pPr>
            <w:r w:rsidRPr="00544747">
              <w:rPr>
                <w:rFonts w:ascii="Calibri" w:hAnsi="Calibri"/>
                <w:sz w:val="16"/>
                <w:szCs w:val="16"/>
              </w:rPr>
              <w:t>13.</w:t>
            </w:r>
            <w:r w:rsidRPr="00544747">
              <w:rPr>
                <w:rFonts w:ascii="Calibri" w:hAnsi="Calibri"/>
                <w:sz w:val="16"/>
                <w:szCs w:val="16"/>
              </w:rPr>
              <w:tab/>
              <w:t>DEBERÁ GRABAR EN CD O DVD LAS IMÁGENES DE UNO O VARIOS PACIENTES EN FORMATO DICOM Y JPEG.</w:t>
            </w:r>
          </w:p>
          <w:p w:rsidR="00544747" w:rsidRPr="00544747" w:rsidRDefault="00544747" w:rsidP="00544747">
            <w:pPr>
              <w:ind w:left="284"/>
              <w:rPr>
                <w:rFonts w:ascii="Calibri" w:hAnsi="Calibri"/>
                <w:sz w:val="16"/>
                <w:szCs w:val="16"/>
              </w:rPr>
            </w:pPr>
            <w:r w:rsidRPr="00544747">
              <w:rPr>
                <w:rFonts w:ascii="Calibri" w:hAnsi="Calibri"/>
                <w:sz w:val="16"/>
                <w:szCs w:val="16"/>
              </w:rPr>
              <w:t>14.</w:t>
            </w:r>
            <w:r w:rsidRPr="00544747">
              <w:rPr>
                <w:rFonts w:ascii="Calibri" w:hAnsi="Calibri"/>
                <w:sz w:val="16"/>
                <w:szCs w:val="16"/>
              </w:rPr>
              <w:tab/>
              <w:t>COMPATIBILIDAD Y FUNCIONALIDAD EN DICOM E IHE.</w:t>
            </w:r>
          </w:p>
          <w:p w:rsidR="00544747" w:rsidRPr="00544747" w:rsidRDefault="00544747" w:rsidP="00544747">
            <w:pPr>
              <w:ind w:left="284"/>
              <w:rPr>
                <w:rFonts w:ascii="Calibri" w:hAnsi="Calibri"/>
                <w:sz w:val="16"/>
                <w:szCs w:val="16"/>
              </w:rPr>
            </w:pPr>
            <w:r w:rsidRPr="00544747">
              <w:rPr>
                <w:rFonts w:ascii="Calibri" w:hAnsi="Calibri"/>
                <w:sz w:val="16"/>
                <w:szCs w:val="16"/>
              </w:rPr>
              <w:t>15.</w:t>
            </w:r>
            <w:r w:rsidRPr="00544747">
              <w:rPr>
                <w:rFonts w:ascii="Calibri" w:hAnsi="Calibri"/>
                <w:sz w:val="16"/>
                <w:szCs w:val="16"/>
              </w:rPr>
              <w:tab/>
              <w:t xml:space="preserve">QUE SOPORTE CHASISES DE PROPÓSITO GENERAL DE LOS SIGUIENTES TAMAÑOS: 15X30 CM, 18X24 CM. 24X30 CM. 35X35 CM. 35X43 CM. </w:t>
            </w:r>
          </w:p>
          <w:p w:rsidR="00544747" w:rsidRPr="00544747" w:rsidRDefault="00544747" w:rsidP="00544747">
            <w:pPr>
              <w:ind w:left="284"/>
              <w:rPr>
                <w:rFonts w:ascii="Calibri" w:hAnsi="Calibri"/>
                <w:sz w:val="16"/>
                <w:szCs w:val="16"/>
              </w:rPr>
            </w:pPr>
            <w:r w:rsidRPr="00544747">
              <w:rPr>
                <w:rFonts w:ascii="Calibri" w:hAnsi="Calibri"/>
                <w:sz w:val="16"/>
                <w:szCs w:val="16"/>
              </w:rPr>
              <w:t>16.</w:t>
            </w:r>
            <w:r w:rsidRPr="00544747">
              <w:rPr>
                <w:rFonts w:ascii="Calibri" w:hAnsi="Calibri"/>
                <w:sz w:val="16"/>
                <w:szCs w:val="16"/>
              </w:rPr>
              <w:tab/>
              <w:t xml:space="preserve">EQUIPO CON CAPACIDAD DE SER MONITOREADO DE MANERA REMOTA. </w:t>
            </w:r>
          </w:p>
          <w:p w:rsidR="00544747" w:rsidRPr="00544747" w:rsidRDefault="00544747" w:rsidP="00544747">
            <w:pPr>
              <w:ind w:left="284"/>
              <w:rPr>
                <w:rFonts w:ascii="Calibri" w:hAnsi="Calibri"/>
                <w:sz w:val="16"/>
                <w:szCs w:val="16"/>
              </w:rPr>
            </w:pPr>
            <w:r w:rsidRPr="00544747">
              <w:rPr>
                <w:rFonts w:ascii="Calibri" w:hAnsi="Calibri"/>
                <w:sz w:val="16"/>
                <w:szCs w:val="16"/>
              </w:rPr>
              <w:t>17.</w:t>
            </w:r>
            <w:r w:rsidRPr="00544747">
              <w:rPr>
                <w:rFonts w:ascii="Calibri" w:hAnsi="Calibri"/>
                <w:sz w:val="16"/>
                <w:szCs w:val="16"/>
              </w:rPr>
              <w:tab/>
              <w:t>CON MONITOR DE PANTALLA PLANA POR LO MENOS DE 19”  PARA LA VISUALIZACIÓN DE LAS IMÁGENES Y LISTA DE TRABAJO.</w:t>
            </w:r>
          </w:p>
          <w:p w:rsidR="00544747" w:rsidRPr="00544747" w:rsidRDefault="00544747" w:rsidP="00544747">
            <w:pPr>
              <w:ind w:left="284"/>
              <w:rPr>
                <w:rFonts w:ascii="Calibri" w:hAnsi="Calibri"/>
                <w:sz w:val="16"/>
                <w:szCs w:val="16"/>
              </w:rPr>
            </w:pPr>
            <w:r w:rsidRPr="00544747">
              <w:rPr>
                <w:rFonts w:ascii="Calibri" w:hAnsi="Calibri"/>
                <w:sz w:val="16"/>
                <w:szCs w:val="16"/>
              </w:rPr>
              <w:t>18.</w:t>
            </w:r>
            <w:r w:rsidRPr="00544747">
              <w:rPr>
                <w:rFonts w:ascii="Calibri" w:hAnsi="Calibri"/>
                <w:sz w:val="16"/>
                <w:szCs w:val="16"/>
              </w:rPr>
              <w:tab/>
              <w:t>CON CAPACIDAD DE SER INTEGRADO A SISTEMAS PACS Y RIS CON EL FIN DE SIMPLIFICAR PROCESOS DE ALMACENAMIENTO Y DISTRIBUCIÓN.</w:t>
            </w:r>
          </w:p>
          <w:p w:rsidR="00544747" w:rsidRPr="00544747" w:rsidRDefault="00544747" w:rsidP="00544747">
            <w:pPr>
              <w:ind w:left="284"/>
              <w:rPr>
                <w:rFonts w:ascii="Calibri" w:hAnsi="Calibri"/>
                <w:sz w:val="16"/>
                <w:szCs w:val="16"/>
              </w:rPr>
            </w:pPr>
            <w:r w:rsidRPr="00544747">
              <w:rPr>
                <w:rFonts w:ascii="Calibri" w:hAnsi="Calibri"/>
                <w:sz w:val="16"/>
                <w:szCs w:val="16"/>
              </w:rPr>
              <w:t>ACCESORIOS:</w:t>
            </w:r>
          </w:p>
          <w:p w:rsidR="00544747" w:rsidRPr="00544747" w:rsidRDefault="00544747" w:rsidP="00544747">
            <w:pPr>
              <w:ind w:left="284"/>
              <w:rPr>
                <w:rFonts w:ascii="Calibri" w:hAnsi="Calibri"/>
                <w:sz w:val="16"/>
                <w:szCs w:val="16"/>
              </w:rPr>
            </w:pPr>
            <w:r w:rsidRPr="00544747">
              <w:rPr>
                <w:rFonts w:ascii="Calibri" w:hAnsi="Calibri"/>
                <w:sz w:val="16"/>
                <w:szCs w:val="16"/>
              </w:rPr>
              <w:t>19.</w:t>
            </w:r>
            <w:r w:rsidRPr="00544747">
              <w:rPr>
                <w:rFonts w:ascii="Calibri" w:hAnsi="Calibri"/>
                <w:sz w:val="16"/>
                <w:szCs w:val="16"/>
              </w:rPr>
              <w:tab/>
              <w:t>2 CASETAS TAMAÑO 8” X10” PARA ESTUDIOS DE MASTOGRAFÍAS.</w:t>
            </w:r>
          </w:p>
          <w:p w:rsidR="00544747" w:rsidRPr="00544747" w:rsidRDefault="00544747" w:rsidP="00544747">
            <w:pPr>
              <w:ind w:left="284"/>
              <w:rPr>
                <w:rFonts w:ascii="Calibri" w:hAnsi="Calibri"/>
                <w:sz w:val="16"/>
                <w:szCs w:val="16"/>
              </w:rPr>
            </w:pPr>
            <w:r w:rsidRPr="00544747">
              <w:rPr>
                <w:rFonts w:ascii="Calibri" w:hAnsi="Calibri"/>
                <w:sz w:val="16"/>
                <w:szCs w:val="16"/>
              </w:rPr>
              <w:t>20.</w:t>
            </w:r>
            <w:r w:rsidRPr="00544747">
              <w:rPr>
                <w:rFonts w:ascii="Calibri" w:hAnsi="Calibri"/>
                <w:sz w:val="16"/>
                <w:szCs w:val="16"/>
              </w:rPr>
              <w:tab/>
              <w:t>2 CASETAS TAMAÑO 10” X12” PARA ESTUDIOS DE MASTOGRAFÍAS.</w:t>
            </w:r>
          </w:p>
          <w:p w:rsidR="00544747" w:rsidRPr="00544747" w:rsidRDefault="00544747" w:rsidP="00544747">
            <w:pPr>
              <w:ind w:left="284"/>
              <w:rPr>
                <w:rFonts w:ascii="Calibri" w:hAnsi="Calibri"/>
                <w:sz w:val="16"/>
                <w:szCs w:val="16"/>
              </w:rPr>
            </w:pPr>
            <w:r w:rsidRPr="00544747">
              <w:rPr>
                <w:rFonts w:ascii="Calibri" w:hAnsi="Calibri"/>
                <w:sz w:val="16"/>
                <w:szCs w:val="16"/>
              </w:rPr>
              <w:t>21.</w:t>
            </w:r>
            <w:r w:rsidRPr="00544747">
              <w:rPr>
                <w:rFonts w:ascii="Calibri" w:hAnsi="Calibri"/>
                <w:sz w:val="16"/>
                <w:szCs w:val="16"/>
              </w:rPr>
              <w:tab/>
              <w:t>2 CASETAS TAMAÑO 14” X 17” PARA ESTUDIOS GENERALES.</w:t>
            </w:r>
          </w:p>
          <w:p w:rsidR="009C7A95" w:rsidRPr="00544747" w:rsidRDefault="00544747" w:rsidP="00544747">
            <w:pPr>
              <w:ind w:left="284"/>
              <w:rPr>
                <w:rFonts w:ascii="Calibri" w:hAnsi="Calibri"/>
                <w:sz w:val="16"/>
                <w:szCs w:val="16"/>
              </w:rPr>
            </w:pPr>
            <w:r w:rsidRPr="00544747">
              <w:rPr>
                <w:rFonts w:ascii="Calibri" w:hAnsi="Calibri"/>
                <w:sz w:val="16"/>
                <w:szCs w:val="16"/>
              </w:rPr>
              <w:t>22.</w:t>
            </w:r>
            <w:r w:rsidRPr="00544747">
              <w:rPr>
                <w:rFonts w:ascii="Calibri" w:hAnsi="Calibri"/>
                <w:sz w:val="16"/>
                <w:szCs w:val="16"/>
              </w:rPr>
              <w:tab/>
              <w:t>2 CASETAS TAMAÑO 10” X 12” PARA ESTUDIOS GENERALES.</w:t>
            </w:r>
          </w:p>
        </w:tc>
      </w:tr>
      <w:tr w:rsidR="009C7A95" w:rsidRPr="00544747" w:rsidTr="00BD3AAB">
        <w:trPr>
          <w:trHeight w:val="300"/>
          <w:jc w:val="center"/>
        </w:trPr>
        <w:tc>
          <w:tcPr>
            <w:tcW w:w="640" w:type="dxa"/>
            <w:tcBorders>
              <w:top w:val="nil"/>
              <w:left w:val="single" w:sz="8" w:space="0" w:color="auto"/>
              <w:bottom w:val="single" w:sz="8" w:space="0" w:color="auto"/>
              <w:right w:val="single" w:sz="8" w:space="0" w:color="auto"/>
            </w:tcBorders>
            <w:shd w:val="clear" w:color="auto" w:fill="auto"/>
            <w:noWrap/>
            <w:vAlign w:val="center"/>
          </w:tcPr>
          <w:p w:rsidR="009C7A95" w:rsidRPr="00544747" w:rsidRDefault="00BD3AAB"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2</w:t>
            </w:r>
          </w:p>
        </w:tc>
        <w:tc>
          <w:tcPr>
            <w:tcW w:w="108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I090000182</w:t>
            </w:r>
          </w:p>
        </w:tc>
        <w:tc>
          <w:tcPr>
            <w:tcW w:w="106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53101</w:t>
            </w:r>
          </w:p>
        </w:tc>
        <w:tc>
          <w:tcPr>
            <w:tcW w:w="1054"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 DE RAYOS X ANALÓGICO</w:t>
            </w:r>
          </w:p>
        </w:tc>
        <w:tc>
          <w:tcPr>
            <w:tcW w:w="700"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EQUIPO</w:t>
            </w:r>
          </w:p>
        </w:tc>
        <w:tc>
          <w:tcPr>
            <w:tcW w:w="735" w:type="dxa"/>
            <w:tcBorders>
              <w:top w:val="nil"/>
              <w:left w:val="nil"/>
              <w:bottom w:val="single" w:sz="8" w:space="0" w:color="auto"/>
              <w:right w:val="single" w:sz="8" w:space="0" w:color="auto"/>
            </w:tcBorders>
            <w:shd w:val="clear" w:color="auto" w:fill="auto"/>
            <w:noWrap/>
            <w:vAlign w:val="center"/>
          </w:tcPr>
          <w:p w:rsidR="009C7A95" w:rsidRPr="00544747" w:rsidRDefault="00D94BC5" w:rsidP="009C7A95">
            <w:pPr>
              <w:jc w:val="center"/>
              <w:rPr>
                <w:rFonts w:ascii="Calibri" w:hAnsi="Calibri"/>
                <w:color w:val="000000"/>
                <w:sz w:val="16"/>
                <w:szCs w:val="16"/>
                <w:lang w:val="es-MX" w:eastAsia="es-MX"/>
              </w:rPr>
            </w:pPr>
            <w:r w:rsidRPr="00544747">
              <w:rPr>
                <w:rFonts w:ascii="Calibri" w:hAnsi="Calibri"/>
                <w:color w:val="000000"/>
                <w:sz w:val="16"/>
                <w:szCs w:val="16"/>
                <w:lang w:val="es-MX" w:eastAsia="es-MX"/>
              </w:rPr>
              <w:t>1</w:t>
            </w:r>
          </w:p>
        </w:tc>
        <w:tc>
          <w:tcPr>
            <w:tcW w:w="6140" w:type="dxa"/>
            <w:tcBorders>
              <w:top w:val="nil"/>
              <w:left w:val="nil"/>
              <w:bottom w:val="single" w:sz="8" w:space="0" w:color="auto"/>
              <w:right w:val="single" w:sz="8" w:space="0" w:color="auto"/>
            </w:tcBorders>
            <w:shd w:val="clear" w:color="auto" w:fill="auto"/>
            <w:vAlign w:val="bottom"/>
          </w:tcPr>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GENERADOR RADIOGRÁFICO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ULTRA ALTA FRECUENCIA, 120 KHZ PLUS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32 KW SALIDA; (DE ACUERDO A IEC 60601)</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RANGO DE MA: 25 A 650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KVP: 40 A 125 KVP, EN INCREMENTOS DE 1 KVP</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MAS: 0.025 – 500</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RANGO DE TIEMPO: 0.001 - 6.3 SEGUNDOS</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“APR” RADIOGRAFÍA ANATÓMICA PROGRAMADA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lastRenderedPageBreak/>
              <w:t xml:space="preserve">•       DISPLAY TOUCH SCREEN, GRAFICO PARA APR E INFORMACIÓN TÉCNICA INCLUYENDO DIA/HORA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GUÍAS DE POSICIONAMIENTO, RESPIRACIÓN Y EXPOSICIÓN</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AUTO DIAGNÓSTICO, MONITOR DE TEMPERATURA DEL ÁNODO, MENSAJE EN CASO DE ERROR, TEMPORIZADOR DE APAGADO AUTOMÁTICO,  PUERTO RS-232</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ALIMENTACIÓN NOMINAL: 208 - 240 VAC (+/- 5%) </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ALIMENTACIÓN 208 VAC – TRIFÁSICA</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TUBO DE RAYOS X DE 3”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PUNTOS FOCALES DE 1.0/2.0 MM CON CAPACIDAD DE 150,000 HU</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125 KVP, VELOCIDAD DE ROTOR ALTO/ESTÁNDAR, ANGULO DE DIANA 12° </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CABLES DE ALTO VOLTAJE: UN PAR, 40 PIES,  (12 M) CON TERMINALES FEDERALES</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MONTAJE A PISO DE LUJO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MONTAJE A PISO CON RIEL DE 10 PIES Y MOVIMIENTO LONGITUDINAL DE 249 CM</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ASAS DE LUJO: CON BOTONES DE MOVIMIENTOS MULTIFUNCIÓN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SENSORES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FRENADO ELECTROMAGNÉTICO Y CONTRAPESOS INTEGRALES FAIL-SAFE, PARA ASEGURAR UN USO SENCILLO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RECORRIDO VERTICAL DE 35 CM A 154 CM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SISTEMA DE ADMINISTRACIÓN DE CABLE</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MESA RADIOGRÁFICA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CAPACIDAD DE CARGA DE 650 LB. (295.5 KG.)</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MESA CON DISEÑO ESTACIONARIO  CON MATERIAL DE BAJA ABSORCIÓN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SISTEMA DE FRENOS ELECTROMAGNÉTICOS FAIL-SAFE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INCLUYE MANIJAS PARA PACIENTE</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REJILLA 103 LÍNEAS/PULGADA (40 LÍNEAS / CM); 10:1 RATIO, 34”- 44” FOCO</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ESTATIVO DE PARED “VERTI-Q: ESTRUCTURA DE COLUMNA SENCILLA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MATERIAL DE BAJA ABSORCIÓN PARA EVITAR ARTEFACTOS</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MOVIMIENTO VERTICAL DE 35 A 154 CM DE FOCO A PISO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SISTEMA DE FRENADO ELECTROMAGNÉTICO Y CONTRAPESOS INTEGRALES FAIL-SAFE, PARA ASEGURAR UN USO SENCILLO</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REJILLA 103 LÍNEAS/PULGADA (40 LÍNEAS / CM); 10:1 RATIO, 40”- 72” FOCO</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BANDEJA DE TRABAJO RUDO DE LUJO: ACEPTA CASSETTES: 5” X 7” (13 X 18 CM) A 14” X 17” (35 X 43 CM)</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COLIMADOR MANUAL “PROGENY MC150”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LUZ LASER PARA ALINEAMIENTO DE PACIENTE Y CASSETTE, LUZ GUÍA RECTANGULAR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CAMPO DE LUZ CON MIRA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MOVIMIENTO SWIVEL DE 360°</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xml:space="preserve">•    ESCALAS DE 40”- 72” SID CASSETTE </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    INCLUYE CINTA MÉTRICA</w:t>
            </w:r>
          </w:p>
          <w:p w:rsidR="00544747" w:rsidRPr="00544747" w:rsidRDefault="00544747" w:rsidP="00544747">
            <w:pPr>
              <w:pStyle w:val="Prrafodelista"/>
              <w:ind w:left="284"/>
              <w:rPr>
                <w:rFonts w:ascii="Calibri" w:hAnsi="Calibri"/>
                <w:sz w:val="16"/>
                <w:szCs w:val="16"/>
              </w:rPr>
            </w:pP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MONTAJE DE PARED PARA CONSOLA</w:t>
            </w:r>
          </w:p>
          <w:p w:rsidR="00544747" w:rsidRPr="00544747" w:rsidRDefault="00544747" w:rsidP="00544747">
            <w:pPr>
              <w:pStyle w:val="Prrafodelista"/>
              <w:ind w:left="284"/>
              <w:rPr>
                <w:rFonts w:ascii="Calibri" w:hAnsi="Calibri"/>
                <w:sz w:val="16"/>
                <w:szCs w:val="16"/>
              </w:rPr>
            </w:pPr>
            <w:r w:rsidRPr="00544747">
              <w:rPr>
                <w:rFonts w:ascii="Calibri" w:hAnsi="Calibri"/>
                <w:sz w:val="16"/>
                <w:szCs w:val="16"/>
              </w:rPr>
              <w:t>SWITCH DE PREPARACIÓN/DISPARO CON SUJETADOR</w:t>
            </w:r>
          </w:p>
          <w:p w:rsidR="009C7A95" w:rsidRPr="00544747" w:rsidRDefault="009C7A95" w:rsidP="00B45B79">
            <w:pPr>
              <w:rPr>
                <w:rFonts w:ascii="Calibri" w:hAnsi="Calibri"/>
                <w:color w:val="000000"/>
                <w:sz w:val="16"/>
                <w:szCs w:val="16"/>
                <w:lang w:eastAsia="es-MX"/>
              </w:rPr>
            </w:pPr>
          </w:p>
        </w:tc>
      </w:tr>
    </w:tbl>
    <w:p w:rsidR="00F0714E" w:rsidRPr="009C7A95" w:rsidRDefault="00F0714E">
      <w:pPr>
        <w:rPr>
          <w:rFonts w:asciiTheme="minorHAnsi" w:hAnsiTheme="minorHAnsi"/>
          <w:lang w:val="es-MX"/>
        </w:rPr>
      </w:pPr>
    </w:p>
    <w:p w:rsidR="001B316B" w:rsidRDefault="001B316B">
      <w:pPr>
        <w:rPr>
          <w:rFonts w:asciiTheme="minorHAnsi" w:hAnsiTheme="minorHAnsi"/>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rsidR="003B4E14" w:rsidRPr="00EB0F15" w:rsidRDefault="003B4E14" w:rsidP="003B4E14">
      <w:pPr>
        <w:tabs>
          <w:tab w:val="left" w:pos="7655"/>
        </w:tabs>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rsidR="003B4E14" w:rsidRPr="00EB0F15" w:rsidRDefault="003B4E14" w:rsidP="003B4E14">
      <w:pPr>
        <w:ind w:left="851"/>
        <w:rPr>
          <w:rFonts w:ascii="Arial" w:hAnsi="Arial" w:cs="Arial"/>
        </w:rPr>
      </w:pPr>
    </w:p>
    <w:p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rsidR="003B4E14" w:rsidRPr="00EB0F15" w:rsidRDefault="003B4E14" w:rsidP="003B4E14">
      <w:pPr>
        <w:tabs>
          <w:tab w:val="right" w:pos="9923"/>
        </w:tabs>
        <w:ind w:left="851"/>
        <w:rPr>
          <w:rFonts w:ascii="Arial" w:hAnsi="Arial" w:cs="Arial"/>
        </w:rPr>
      </w:pPr>
    </w:p>
    <w:p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rsidR="003B4E14" w:rsidRPr="00EB0F15" w:rsidRDefault="003B4E14" w:rsidP="003B4E14">
      <w:pPr>
        <w:tabs>
          <w:tab w:val="right" w:pos="9781"/>
        </w:tabs>
        <w:ind w:left="426" w:right="141"/>
        <w:rPr>
          <w:rFonts w:ascii="Arial" w:hAnsi="Arial" w:cs="Arial"/>
        </w:rPr>
      </w:pPr>
    </w:p>
    <w:p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851"/>
        <w:rPr>
          <w:rFonts w:ascii="Arial" w:hAnsi="Arial" w:cs="Arial"/>
        </w:rPr>
      </w:pPr>
    </w:p>
    <w:p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p>
    <w:p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rsidR="003B4E14" w:rsidRPr="00EB0F15" w:rsidRDefault="003B4E14" w:rsidP="003B4E14">
      <w:pPr>
        <w:ind w:left="426"/>
        <w:jc w:val="center"/>
        <w:rPr>
          <w:rFonts w:ascii="Arial" w:hAnsi="Arial" w:cs="Arial"/>
          <w:b/>
        </w:rPr>
      </w:pPr>
      <w:r w:rsidRPr="00EB0F15">
        <w:rPr>
          <w:rFonts w:ascii="Arial" w:hAnsi="Arial" w:cs="Arial"/>
          <w:b/>
        </w:rPr>
        <w:t>Nombre y firma</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640C5">
              <w:rPr>
                <w:rFonts w:ascii="Calibri" w:hAnsi="Calibri"/>
                <w:b/>
                <w:bCs/>
              </w:rPr>
              <w:t>I40</w:t>
            </w:r>
            <w:r w:rsidR="00D344A0">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A640C5">
              <w:rPr>
                <w:rFonts w:asciiTheme="minorHAnsi" w:hAnsiTheme="minorHAnsi" w:cs="Arial"/>
                <w:bCs/>
                <w:u w:val="single"/>
              </w:rPr>
              <w:t>I40</w:t>
            </w:r>
            <w:r w:rsidR="00D344A0">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rsidTr="003B4E1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tcPr>
          <w:p w:rsidR="003B4E14" w:rsidRDefault="003B4E14" w:rsidP="00F63839">
            <w:pPr>
              <w:jc w:val="center"/>
              <w:rPr>
                <w:rFonts w:asciiTheme="minorHAnsi" w:hAnsiTheme="minorHAnsi" w:cs="Calibri"/>
                <w:b/>
                <w:color w:val="000000"/>
                <w:sz w:val="14"/>
                <w:szCs w:val="16"/>
              </w:rPr>
            </w:pPr>
          </w:p>
          <w:p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A5EBE9"/>
            <w:noWrap/>
            <w:vAlign w:val="center"/>
            <w:hideMark/>
          </w:tcPr>
          <w:p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A5EBE9"/>
            <w:vAlign w:val="center"/>
          </w:tcPr>
          <w:p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r w:rsidR="003B4E14" w:rsidRPr="0093321E" w:rsidTr="003B4E14">
        <w:trPr>
          <w:trHeight w:val="60"/>
        </w:trPr>
        <w:tc>
          <w:tcPr>
            <w:tcW w:w="851"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837" w:type="dxa"/>
            <w:vAlign w:val="center"/>
          </w:tcPr>
          <w:p w:rsidR="003B4E14" w:rsidRPr="0093321E" w:rsidRDefault="003B4E14" w:rsidP="00E1428C">
            <w:pPr>
              <w:jc w:val="center"/>
              <w:rPr>
                <w:rFonts w:asciiTheme="minorHAnsi" w:hAnsiTheme="minorHAnsi" w:cs="Calibri"/>
                <w:color w:val="000000"/>
              </w:rPr>
            </w:pPr>
          </w:p>
        </w:tc>
        <w:tc>
          <w:tcPr>
            <w:tcW w:w="1060" w:type="dxa"/>
            <w:vAlign w:val="center"/>
          </w:tcPr>
          <w:p w:rsidR="003B4E14" w:rsidRPr="0093321E" w:rsidRDefault="003B4E14" w:rsidP="00E1428C">
            <w:pPr>
              <w:jc w:val="center"/>
              <w:rPr>
                <w:rFonts w:asciiTheme="minorHAnsi" w:hAnsiTheme="minorHAnsi" w:cs="Calibri"/>
                <w:color w:val="000000"/>
              </w:rPr>
            </w:pPr>
          </w:p>
        </w:tc>
        <w:tc>
          <w:tcPr>
            <w:tcW w:w="1060" w:type="dxa"/>
          </w:tcPr>
          <w:p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rsidR="003B4E14" w:rsidRPr="0093321E" w:rsidRDefault="003B4E1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A640C5">
        <w:rPr>
          <w:rFonts w:ascii="Calibri" w:hAnsi="Calibri" w:cs="Calibri"/>
          <w:b/>
          <w:bCs/>
          <w:sz w:val="20"/>
          <w:szCs w:val="20"/>
        </w:rPr>
        <w:t>I40</w:t>
      </w:r>
      <w:r w:rsidR="00D344A0">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F777F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777F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F777F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DA7B05">
      <w:pPr>
        <w:pStyle w:val="NormalWeb"/>
        <w:numPr>
          <w:ilvl w:val="0"/>
          <w:numId w:val="30"/>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B43BA6" w:rsidRPr="00C56C3F" w:rsidRDefault="00B43BA6" w:rsidP="00B43BA6">
      <w:pPr>
        <w:tabs>
          <w:tab w:val="left" w:pos="8080"/>
        </w:tabs>
        <w:spacing w:line="360" w:lineRule="auto"/>
        <w:jc w:val="both"/>
        <w:rPr>
          <w:rFonts w:ascii="Calibri" w:hAnsi="Calibri" w:cs="Arial"/>
          <w:lang w:val="es-ES"/>
        </w:rPr>
      </w:pPr>
    </w:p>
    <w:p w:rsidR="002F5444" w:rsidRPr="00B43BA6" w:rsidRDefault="002F5444" w:rsidP="002F5444">
      <w:pPr>
        <w:tabs>
          <w:tab w:val="left" w:pos="3969"/>
          <w:tab w:val="left" w:pos="8080"/>
        </w:tabs>
        <w:ind w:right="1"/>
        <w:jc w:val="center"/>
        <w:rPr>
          <w:rFonts w:ascii="Calibri" w:hAnsi="Calibri" w:cs="Arial"/>
          <w:b/>
          <w:u w:val="single"/>
          <w:lang w:val="es-ES"/>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A640C5">
        <w:rPr>
          <w:rFonts w:ascii="Calibri" w:hAnsi="Calibri" w:cs="Calibri"/>
          <w:b/>
          <w:bCs/>
          <w:sz w:val="20"/>
          <w:szCs w:val="20"/>
        </w:rPr>
        <w:t>I40</w:t>
      </w:r>
      <w:r w:rsidR="00D344A0">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640C5">
        <w:rPr>
          <w:rFonts w:ascii="Calibri" w:hAnsi="Calibri"/>
          <w:b/>
          <w:bCs/>
          <w:sz w:val="20"/>
          <w:szCs w:val="20"/>
        </w:rPr>
        <w:t>I40</w:t>
      </w:r>
      <w:r w:rsidR="00D344A0">
        <w:rPr>
          <w:rFonts w:ascii="Calibri" w:hAnsi="Calibri"/>
          <w:b/>
          <w:bCs/>
          <w:sz w:val="20"/>
          <w:szCs w:val="20"/>
        </w:rPr>
        <w:t>-2017</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rsidTr="004F60CB">
        <w:trPr>
          <w:trHeight w:val="300"/>
          <w:jc w:val="center"/>
        </w:trPr>
        <w:tc>
          <w:tcPr>
            <w:tcW w:w="7933"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000000" w:fill="8AE4E2"/>
            <w:vAlign w:val="center"/>
            <w:hideMark/>
          </w:tcPr>
          <w:p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F15A2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F15A2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8.</w:t>
            </w:r>
            <w:r w:rsidRPr="004F60CB">
              <w:rPr>
                <w:b/>
                <w:bCs/>
                <w:sz w:val="16"/>
                <w:szCs w:val="16"/>
                <w:lang w:eastAsia="es-MX"/>
              </w:rPr>
              <w:t xml:space="preserve">       </w:t>
            </w:r>
            <w:r w:rsidRPr="004F60CB">
              <w:rPr>
                <w:rFonts w:ascii="Calibri" w:hAnsi="Calibri"/>
                <w:sz w:val="16"/>
                <w:szCs w:val="16"/>
                <w:lang w:eastAsia="es-MX"/>
              </w:rPr>
              <w:t>En caso de que el licitante sea fabricante, deberá presentar carta en papel preferentemente con membrete, en la que manifieste para esta Licitación Pública Internacional Bajo la Cobertura de Tratados Presencial No. LP-919044992-</w:t>
            </w:r>
            <w:r w:rsidR="00A640C5">
              <w:rPr>
                <w:rFonts w:ascii="Calibri" w:hAnsi="Calibri"/>
                <w:sz w:val="16"/>
                <w:szCs w:val="16"/>
                <w:lang w:eastAsia="es-MX"/>
              </w:rPr>
              <w:t>I40</w:t>
            </w:r>
            <w:r w:rsidRPr="004F60CB">
              <w:rPr>
                <w:rFonts w:ascii="Calibri" w:hAnsi="Calibri"/>
                <w:sz w:val="16"/>
                <w:szCs w:val="16"/>
                <w:lang w:eastAsia="es-MX"/>
              </w:rPr>
              <w:t xml:space="preserve">-2017,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éstos dos, debiendo contener las partidas que </w:t>
            </w:r>
            <w:r w:rsidR="00B2412F" w:rsidRPr="004F60CB">
              <w:rPr>
                <w:rFonts w:ascii="Calibri" w:hAnsi="Calibri"/>
                <w:sz w:val="16"/>
                <w:szCs w:val="16"/>
                <w:lang w:eastAsia="es-MX"/>
              </w:rPr>
              <w:t xml:space="preserve">oferta, así como la marca de las mismas, según modelo propuesto en el </w:t>
            </w:r>
            <w:r w:rsidR="00B2412F" w:rsidRPr="004F60CB">
              <w:rPr>
                <w:rFonts w:ascii="Calibri" w:hAnsi="Calibri"/>
                <w:b/>
                <w:bCs/>
                <w:sz w:val="16"/>
                <w:szCs w:val="16"/>
                <w:lang w:eastAsia="es-MX"/>
              </w:rPr>
              <w:t>Anexo 1</w:t>
            </w:r>
            <w:r w:rsidR="00B2412F">
              <w:rPr>
                <w:rFonts w:ascii="Calibri" w:hAnsi="Calibri"/>
                <w:b/>
                <w:bCs/>
                <w:sz w:val="16"/>
                <w:szCs w:val="16"/>
                <w:lang w:eastAsia="es-MX"/>
              </w:rPr>
              <w:t>5</w:t>
            </w:r>
            <w:r w:rsidR="00B2412F" w:rsidRPr="004F60CB">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B2412F">
            <w:pPr>
              <w:rPr>
                <w:rFonts w:ascii="Calibri" w:hAnsi="Calibri"/>
                <w:b/>
                <w:bCs/>
                <w:color w:val="000000"/>
                <w:sz w:val="16"/>
                <w:szCs w:val="16"/>
                <w:lang w:val="es-MX" w:eastAsia="es-MX"/>
              </w:rPr>
            </w:pPr>
            <w:r>
              <w:rPr>
                <w:rFonts w:ascii="Calibri" w:hAnsi="Calibri"/>
                <w:b/>
                <w:bCs/>
                <w:color w:val="000000"/>
                <w:sz w:val="16"/>
                <w:szCs w:val="16"/>
                <w:lang w:eastAsia="es-MX"/>
              </w:rPr>
              <w:t>9</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En caso de que el licitante no sea el Fabricante, deberá presentar para esta Licitación Pública Internacional Bajo la Cobertura de Tratados Presencial No. LP-919044992-</w:t>
            </w:r>
            <w:r w:rsidR="00A640C5">
              <w:rPr>
                <w:rFonts w:ascii="Calibri" w:hAnsi="Calibri"/>
                <w:sz w:val="16"/>
                <w:szCs w:val="16"/>
                <w:lang w:eastAsia="es-MX"/>
              </w:rPr>
              <w:t>I40</w:t>
            </w:r>
            <w:r w:rsidR="004F60CB" w:rsidRPr="004F60CB">
              <w:rPr>
                <w:rFonts w:ascii="Calibri" w:hAnsi="Calibri"/>
                <w:sz w:val="16"/>
                <w:szCs w:val="16"/>
                <w:lang w:eastAsia="es-MX"/>
              </w:rPr>
              <w:t xml:space="preserve">-2017,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éstos dos, según modelo propuesto en el </w:t>
            </w:r>
            <w:r w:rsidR="004F60CB" w:rsidRPr="004F60CB">
              <w:rPr>
                <w:rFonts w:ascii="Calibri" w:hAnsi="Calibri"/>
                <w:b/>
                <w:bCs/>
                <w:sz w:val="16"/>
                <w:szCs w:val="16"/>
                <w:lang w:eastAsia="es-MX"/>
              </w:rPr>
              <w:t>Anexo 1</w:t>
            </w:r>
            <w:r>
              <w:rPr>
                <w:rFonts w:ascii="Calibri" w:hAnsi="Calibri"/>
                <w:b/>
                <w:bCs/>
                <w:sz w:val="16"/>
                <w:szCs w:val="16"/>
                <w:lang w:eastAsia="es-MX"/>
              </w:rPr>
              <w:t>6</w:t>
            </w:r>
            <w:r w:rsidR="004F60CB" w:rsidRPr="004F60CB">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w:t>
            </w:r>
            <w:proofErr w:type="spellStart"/>
            <w:r w:rsidR="004F60CB" w:rsidRPr="004F60CB">
              <w:rPr>
                <w:rFonts w:ascii="Calibri" w:hAnsi="Calibri"/>
                <w:color w:val="000000"/>
                <w:sz w:val="16"/>
                <w:szCs w:val="16"/>
                <w:lang w:eastAsia="es-MX"/>
              </w:rPr>
              <w:t>Curriculums</w:t>
            </w:r>
            <w:proofErr w:type="spellEnd"/>
            <w:r w:rsidR="004F60CB" w:rsidRPr="004F60CB">
              <w:rPr>
                <w:rFonts w:ascii="Calibri" w:hAnsi="Calibri"/>
                <w:color w:val="000000"/>
                <w:sz w:val="16"/>
                <w:szCs w:val="16"/>
                <w:lang w:eastAsia="es-MX"/>
              </w:rPr>
              <w:t xml:space="preserve"> de éstos.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Cd o USB que contenga el total de los documentos incluidos en el sobre técnico en formato </w:t>
            </w:r>
            <w:proofErr w:type="spellStart"/>
            <w:r w:rsidRPr="004F60CB">
              <w:rPr>
                <w:rFonts w:ascii="Calibri" w:hAnsi="Calibri"/>
                <w:color w:val="000000"/>
                <w:sz w:val="16"/>
                <w:szCs w:val="16"/>
                <w:lang w:eastAsia="es-MX"/>
              </w:rPr>
              <w:t>pdf</w:t>
            </w:r>
            <w:proofErr w:type="spellEnd"/>
            <w:r w:rsidRPr="004F60CB">
              <w:rPr>
                <w:rFonts w:ascii="Calibri" w:hAnsi="Calibri"/>
                <w:color w:val="000000"/>
                <w:sz w:val="16"/>
                <w:szCs w:val="16"/>
                <w:lang w:eastAsia="es-MX"/>
              </w:rPr>
              <w:t xml:space="preserve">, </w:t>
            </w:r>
            <w:proofErr w:type="spellStart"/>
            <w:r w:rsidRPr="004F60CB">
              <w:rPr>
                <w:rFonts w:ascii="Calibri" w:hAnsi="Calibri"/>
                <w:color w:val="000000"/>
                <w:sz w:val="16"/>
                <w:szCs w:val="16"/>
                <w:lang w:eastAsia="es-MX"/>
              </w:rPr>
              <w:t>word</w:t>
            </w:r>
            <w:proofErr w:type="spellEnd"/>
            <w:r w:rsidRPr="004F60CB">
              <w:rPr>
                <w:rFonts w:ascii="Calibri" w:hAnsi="Calibri"/>
                <w:color w:val="000000"/>
                <w:sz w:val="16"/>
                <w:szCs w:val="16"/>
                <w:lang w:eastAsia="es-MX"/>
              </w:rPr>
              <w:t xml:space="preserve"> o </w:t>
            </w:r>
            <w:proofErr w:type="spellStart"/>
            <w:r w:rsidRPr="004F60CB">
              <w:rPr>
                <w:rFonts w:ascii="Calibri" w:hAnsi="Calibri"/>
                <w:color w:val="000000"/>
                <w:sz w:val="16"/>
                <w:szCs w:val="16"/>
                <w:lang w:eastAsia="es-MX"/>
              </w:rPr>
              <w:t>excel</w:t>
            </w:r>
            <w:proofErr w:type="spellEnd"/>
            <w:r w:rsidRPr="004F60CB">
              <w:rPr>
                <w:rFonts w:ascii="Calibri" w:hAnsi="Calibri"/>
                <w:color w:val="000000"/>
                <w:sz w:val="16"/>
                <w:szCs w:val="16"/>
                <w:lang w:eastAsia="es-MX"/>
              </w:rPr>
              <w:t>.</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w:t>
            </w:r>
            <w:r w:rsidR="004F60CB" w:rsidRPr="004F60CB">
              <w:rPr>
                <w:rFonts w:ascii="Calibri" w:hAnsi="Calibri"/>
                <w:i/>
                <w:iCs/>
                <w:color w:val="000000"/>
                <w:sz w:val="16"/>
                <w:szCs w:val="16"/>
                <w:lang w:eastAsia="es-MX"/>
              </w:rPr>
              <w:t>Artículo 50</w:t>
            </w:r>
            <w:r w:rsidR="004F60CB" w:rsidRPr="004F60CB">
              <w:rPr>
                <w:rFonts w:ascii="Calibri" w:hAnsi="Calibri"/>
                <w:color w:val="000000"/>
                <w:sz w:val="16"/>
                <w:szCs w:val="16"/>
                <w:lang w:eastAsia="es-MX"/>
              </w:rPr>
              <w:t xml:space="preserve"> </w:t>
            </w:r>
            <w:proofErr w:type="spellStart"/>
            <w:r w:rsidR="004F60CB" w:rsidRPr="004F60CB">
              <w:rPr>
                <w:rFonts w:ascii="Calibri" w:hAnsi="Calibri"/>
                <w:color w:val="000000"/>
                <w:sz w:val="16"/>
                <w:szCs w:val="16"/>
                <w:lang w:eastAsia="es-MX"/>
              </w:rPr>
              <w:t>Fracc</w:t>
            </w:r>
            <w:proofErr w:type="spellEnd"/>
            <w:r w:rsidR="004F60CB" w:rsidRPr="004F60CB">
              <w:rPr>
                <w:rFonts w:ascii="Calibri" w:hAnsi="Calibri"/>
                <w:color w:val="000000"/>
                <w:sz w:val="16"/>
                <w:szCs w:val="16"/>
                <w:lang w:eastAsia="es-MX"/>
              </w:rPr>
              <w:t xml:space="preserve">. XXIII de La Ley de responsabilidades de los Servidores Públicos del Estado y Municipios de Nuevo León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de acuerdo a lo señalado en el </w:t>
            </w:r>
            <w:r w:rsidR="004F60CB" w:rsidRPr="004F60CB">
              <w:rPr>
                <w:rFonts w:ascii="Calibri" w:hAnsi="Calibri"/>
                <w:i/>
                <w:iCs/>
                <w:color w:val="000000"/>
                <w:sz w:val="16"/>
                <w:szCs w:val="16"/>
                <w:lang w:eastAsia="es-MX"/>
              </w:rPr>
              <w:t>Artículo 33 Bis</w:t>
            </w:r>
            <w:r w:rsidR="004F60CB" w:rsidRPr="004F60CB">
              <w:rPr>
                <w:rFonts w:ascii="Calibri" w:hAnsi="Calibri"/>
                <w:color w:val="000000"/>
                <w:sz w:val="16"/>
                <w:szCs w:val="16"/>
                <w:lang w:eastAsia="es-MX"/>
              </w:rPr>
              <w:t xml:space="preserve"> del Código Fiscal del Estado de Nuevo León, siendo los siguientes: el documento actualizado expedido por el S.A.T., en el que se emita opinión sobre el cumplimiento de sus obligaciones fiscales, conforme a lo establecido en la regla 2.1.31 de la Miscelánea Fiscal para el Ejercicio 2017 publicada en el DOF el 23 de Diciembre de 2016, Comprobante del último pago de: Impuesto sobre Nóminas, Refrendo y/o Tenencia de los vehículos de su propiedad e Impuesto predial del domicilio fiscal del licitante.</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rsidTr="004F60CB">
        <w:trPr>
          <w:trHeight w:val="300"/>
          <w:jc w:val="center"/>
        </w:trPr>
        <w:tc>
          <w:tcPr>
            <w:tcW w:w="7933" w:type="dxa"/>
            <w:shd w:val="clear" w:color="auto" w:fill="auto"/>
            <w:vAlign w:val="center"/>
            <w:hideMark/>
          </w:tcPr>
          <w:p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w:t>
            </w:r>
            <w:r w:rsidR="004F60CB" w:rsidRPr="004F60CB">
              <w:rPr>
                <w:rFonts w:ascii="Calibri" w:hAnsi="Calibri"/>
                <w:color w:val="000000"/>
                <w:sz w:val="16"/>
                <w:szCs w:val="16"/>
                <w:lang w:eastAsia="es-MX"/>
              </w:rPr>
              <w:lastRenderedPageBreak/>
              <w:t xml:space="preserve">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004F60CB" w:rsidRPr="004F60CB">
              <w:rPr>
                <w:rFonts w:ascii="Calibri" w:hAnsi="Calibri"/>
                <w:color w:val="000000"/>
                <w:sz w:val="16"/>
                <w:szCs w:val="16"/>
                <w:lang w:eastAsia="es-MX"/>
              </w:rPr>
              <w:t>mismo.En</w:t>
            </w:r>
            <w:proofErr w:type="spellEnd"/>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rsidR="004F60CB" w:rsidRPr="00AA0B61" w:rsidRDefault="004F60CB"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4F60CB" w:rsidRDefault="004F60CB" w:rsidP="00BA09CD">
      <w:pPr>
        <w:tabs>
          <w:tab w:val="left" w:pos="4253"/>
          <w:tab w:val="left" w:pos="8080"/>
        </w:tabs>
        <w:ind w:right="1"/>
        <w:jc w:val="center"/>
        <w:rPr>
          <w:rFonts w:ascii="Calibri" w:hAnsi="Calibri" w:cs="Arial"/>
          <w:b/>
          <w:bCs/>
        </w:rPr>
      </w:pPr>
    </w:p>
    <w:p w:rsidR="003F52BC" w:rsidRDefault="003F52BC" w:rsidP="00BA09CD">
      <w:pPr>
        <w:tabs>
          <w:tab w:val="left" w:pos="4253"/>
          <w:tab w:val="left" w:pos="8080"/>
        </w:tabs>
        <w:ind w:right="1"/>
        <w:jc w:val="center"/>
        <w:rPr>
          <w:rFonts w:ascii="Calibri" w:hAnsi="Calibri" w:cs="Arial"/>
          <w:b/>
          <w:bCs/>
        </w:rPr>
      </w:pPr>
    </w:p>
    <w:p w:rsidR="003F52BC" w:rsidRDefault="003F52BC" w:rsidP="00BA09CD">
      <w:pPr>
        <w:tabs>
          <w:tab w:val="left" w:pos="4253"/>
          <w:tab w:val="left" w:pos="8080"/>
        </w:tabs>
        <w:ind w:right="1"/>
        <w:jc w:val="center"/>
        <w:rPr>
          <w:rFonts w:ascii="Calibri" w:hAnsi="Calibri" w:cs="Arial"/>
          <w:b/>
          <w:bCs/>
        </w:rPr>
      </w:pPr>
      <w:bookmarkStart w:id="2" w:name="_GoBack"/>
      <w:bookmarkEnd w:id="2"/>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640C5">
        <w:rPr>
          <w:rFonts w:asciiTheme="minorHAnsi" w:hAnsiTheme="minorHAnsi"/>
          <w:b/>
          <w:color w:val="auto"/>
          <w:sz w:val="18"/>
          <w:szCs w:val="16"/>
        </w:rPr>
        <w:t>I40</w:t>
      </w:r>
      <w:r w:rsidR="00D344A0">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A640C5">
        <w:rPr>
          <w:rFonts w:asciiTheme="minorHAnsi" w:hAnsiTheme="minorHAnsi"/>
          <w:b/>
          <w:color w:val="auto"/>
          <w:sz w:val="18"/>
          <w:szCs w:val="16"/>
        </w:rPr>
        <w:t>I40</w:t>
      </w:r>
      <w:r w:rsidR="00D344A0">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Default="00860D24" w:rsidP="002F5444">
      <w:pPr>
        <w:autoSpaceDE w:val="0"/>
        <w:autoSpaceDN w:val="0"/>
        <w:adjustRightInd w:val="0"/>
        <w:jc w:val="right"/>
        <w:rPr>
          <w:rFonts w:asciiTheme="minorHAnsi" w:hAnsiTheme="minorHAnsi" w:cstheme="minorHAnsi"/>
          <w:b/>
          <w:lang w:val="es-MX"/>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rsidR="00860D24" w:rsidRPr="00B45B79" w:rsidRDefault="00860D24" w:rsidP="00860D24">
      <w:pPr>
        <w:pStyle w:val="Default"/>
        <w:jc w:val="center"/>
        <w:rPr>
          <w:sz w:val="20"/>
          <w:szCs w:val="20"/>
        </w:rPr>
      </w:pPr>
      <w:r w:rsidRPr="00B45B79">
        <w:rPr>
          <w:b/>
          <w:bCs/>
          <w:sz w:val="20"/>
          <w:szCs w:val="20"/>
        </w:rPr>
        <w:t>CARTA DE MANIFESTACIÓN DEL FABRICANTE</w:t>
      </w:r>
    </w:p>
    <w:p w:rsidR="00860D24" w:rsidRPr="00B45B79" w:rsidRDefault="00860D24" w:rsidP="00860D24">
      <w:pPr>
        <w:pStyle w:val="Default"/>
        <w:jc w:val="center"/>
        <w:rPr>
          <w:b/>
          <w:bCs/>
          <w:sz w:val="20"/>
          <w:szCs w:val="20"/>
        </w:rPr>
      </w:pPr>
    </w:p>
    <w:p w:rsidR="00860D24" w:rsidRPr="00B45B79" w:rsidRDefault="00860D24" w:rsidP="00860D24">
      <w:pPr>
        <w:pStyle w:val="Default"/>
        <w:jc w:val="center"/>
        <w:rPr>
          <w:rFonts w:asciiTheme="minorHAnsi" w:hAnsiTheme="minorHAnsi"/>
          <w:sz w:val="20"/>
          <w:szCs w:val="20"/>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LICITACIÓN PÚBLICA INTERNACIONAL BAJO LA COBERTURA DE TRATADOS</w:t>
      </w:r>
      <w:r w:rsidR="00F13968">
        <w:rPr>
          <w:rFonts w:asciiTheme="minorHAnsi" w:hAnsiTheme="minorHAnsi"/>
          <w:sz w:val="18"/>
          <w:szCs w:val="16"/>
        </w:rPr>
        <w:t xml:space="preserve"> INERNACIONALES</w:t>
      </w:r>
      <w:r w:rsidRPr="00860D24">
        <w:rPr>
          <w:rFonts w:asciiTheme="minorHAnsi" w:hAnsiTheme="minorHAnsi"/>
          <w:sz w:val="18"/>
          <w:szCs w:val="16"/>
        </w:rPr>
        <w:t xml:space="preserve"> </w:t>
      </w:r>
      <w:r w:rsidR="006A34AD">
        <w:rPr>
          <w:rFonts w:asciiTheme="minorHAnsi" w:hAnsiTheme="minorHAnsi"/>
          <w:sz w:val="18"/>
          <w:szCs w:val="16"/>
        </w:rPr>
        <w:t>PRESENCIAL</w:t>
      </w:r>
      <w:r w:rsidRPr="00860D24">
        <w:rPr>
          <w:rFonts w:asciiTheme="minorHAnsi" w:hAnsiTheme="minorHAnsi"/>
          <w:sz w:val="18"/>
          <w:szCs w:val="16"/>
        </w:rPr>
        <w:t xml:space="preserve"> No</w:t>
      </w:r>
      <w:r w:rsidR="006A34AD">
        <w:rPr>
          <w:rFonts w:asciiTheme="minorHAnsi" w:hAnsiTheme="minorHAnsi"/>
          <w:sz w:val="18"/>
          <w:szCs w:val="16"/>
        </w:rPr>
        <w:t>. LP</w:t>
      </w:r>
      <w:r w:rsidRPr="00860D24">
        <w:rPr>
          <w:rFonts w:asciiTheme="minorHAnsi" w:hAnsiTheme="minorHAnsi"/>
          <w:sz w:val="18"/>
          <w:szCs w:val="16"/>
        </w:rPr>
        <w:t>-919044992-</w:t>
      </w:r>
      <w:r w:rsidR="00A640C5">
        <w:rPr>
          <w:rFonts w:asciiTheme="minorHAnsi" w:hAnsiTheme="minorHAnsi"/>
          <w:sz w:val="18"/>
          <w:szCs w:val="16"/>
        </w:rPr>
        <w:t>I40</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En relación con la LICITACIÓN PÚBLICA INTERNACIONAL BAJO LA COBERTURA DE TRATADOS</w:t>
      </w:r>
      <w:r w:rsidR="00F13968">
        <w:rPr>
          <w:rFonts w:asciiTheme="minorHAnsi" w:hAnsiTheme="minorHAnsi"/>
          <w:sz w:val="18"/>
          <w:szCs w:val="16"/>
        </w:rPr>
        <w:t xml:space="preserve"> INTERNACIONALES</w:t>
      </w:r>
      <w:r w:rsidRPr="00860D24">
        <w:rPr>
          <w:rFonts w:asciiTheme="minorHAnsi" w:hAnsiTheme="minorHAnsi"/>
          <w:sz w:val="18"/>
          <w:szCs w:val="16"/>
        </w:rPr>
        <w:t xml:space="preserve"> </w:t>
      </w:r>
      <w:r w:rsidR="00F13968">
        <w:rPr>
          <w:rFonts w:asciiTheme="minorHAnsi" w:hAnsiTheme="minorHAnsi"/>
          <w:sz w:val="18"/>
          <w:szCs w:val="16"/>
        </w:rPr>
        <w:t>PRESENCIAL</w:t>
      </w:r>
      <w:r w:rsidRPr="00860D24">
        <w:rPr>
          <w:rFonts w:asciiTheme="minorHAnsi" w:hAnsiTheme="minorHAnsi"/>
          <w:sz w:val="18"/>
          <w:szCs w:val="16"/>
        </w:rPr>
        <w:t xml:space="preserve"> No. </w:t>
      </w:r>
      <w:r w:rsidR="006A34AD">
        <w:rPr>
          <w:rFonts w:asciiTheme="minorHAnsi" w:hAnsiTheme="minorHAnsi"/>
          <w:sz w:val="18"/>
          <w:szCs w:val="16"/>
        </w:rPr>
        <w:t>LP</w:t>
      </w:r>
      <w:r w:rsidR="006A34AD" w:rsidRPr="00860D24">
        <w:rPr>
          <w:rFonts w:asciiTheme="minorHAnsi" w:hAnsiTheme="minorHAnsi"/>
          <w:sz w:val="18"/>
          <w:szCs w:val="16"/>
        </w:rPr>
        <w:t>-919044992-</w:t>
      </w:r>
      <w:r w:rsidR="00A640C5">
        <w:rPr>
          <w:rFonts w:asciiTheme="minorHAnsi" w:hAnsiTheme="minorHAnsi"/>
          <w:sz w:val="18"/>
          <w:szCs w:val="16"/>
        </w:rPr>
        <w:t>I40</w:t>
      </w:r>
      <w:r w:rsidR="006A34AD">
        <w:rPr>
          <w:rFonts w:asciiTheme="minorHAnsi" w:hAnsiTheme="minorHAnsi"/>
          <w:sz w:val="18"/>
          <w:szCs w:val="16"/>
        </w:rPr>
        <w:t>-2017</w:t>
      </w:r>
      <w:r w:rsidRPr="00860D24">
        <w:rPr>
          <w:rFonts w:asciiTheme="minorHAnsi" w:hAnsiTheme="minorHAnsi"/>
          <w:sz w:val="18"/>
          <w:szCs w:val="16"/>
        </w:rPr>
        <w:t xml:space="preserve">, 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B45B79" w:rsidRDefault="00860D24" w:rsidP="00B45B7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rsidR="00860D24" w:rsidRPr="006A34AD" w:rsidRDefault="00860D24" w:rsidP="00860D24">
      <w:pPr>
        <w:pStyle w:val="Default"/>
        <w:jc w:val="center"/>
        <w:rPr>
          <w:b/>
          <w:bCs/>
          <w:sz w:val="22"/>
          <w:szCs w:val="22"/>
        </w:rPr>
      </w:pPr>
    </w:p>
    <w:p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rsidR="00860D24" w:rsidRPr="00B45B79" w:rsidRDefault="00860D24" w:rsidP="00860D24">
      <w:pPr>
        <w:pStyle w:val="Default"/>
        <w:jc w:val="center"/>
        <w:rPr>
          <w:b/>
          <w:bCs/>
          <w:sz w:val="20"/>
          <w:szCs w:val="20"/>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COBERTURA DE TRATADOS </w:t>
      </w:r>
      <w:r w:rsidR="00F13968">
        <w:rPr>
          <w:rFonts w:asciiTheme="minorHAnsi" w:hAnsiTheme="minorHAnsi"/>
          <w:sz w:val="18"/>
          <w:szCs w:val="16"/>
        </w:rPr>
        <w:t xml:space="preserve">INTERNACIONALES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P-919044992-</w:t>
      </w:r>
      <w:r w:rsidR="00A640C5">
        <w:rPr>
          <w:rFonts w:asciiTheme="minorHAnsi" w:hAnsiTheme="minorHAnsi"/>
          <w:sz w:val="18"/>
          <w:szCs w:val="16"/>
        </w:rPr>
        <w:t>I40</w:t>
      </w:r>
      <w:r w:rsidR="006A34AD">
        <w:rPr>
          <w:rFonts w:asciiTheme="minorHAnsi" w:hAnsiTheme="minorHAnsi"/>
          <w:sz w:val="18"/>
          <w:szCs w:val="16"/>
        </w:rPr>
        <w:t>-2017</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w:t>
      </w:r>
      <w:proofErr w:type="spellStart"/>
      <w:r w:rsidRPr="00860D24">
        <w:rPr>
          <w:rFonts w:asciiTheme="minorHAnsi" w:hAnsiTheme="minorHAnsi"/>
          <w:sz w:val="18"/>
          <w:szCs w:val="16"/>
        </w:rPr>
        <w:t>de</w:t>
      </w:r>
      <w:proofErr w:type="spellEnd"/>
      <w:r w:rsidRPr="00860D24">
        <w:rPr>
          <w:rFonts w:asciiTheme="minorHAnsi" w:hAnsiTheme="minorHAnsi"/>
          <w:sz w:val="18"/>
          <w:szCs w:val="16"/>
        </w:rPr>
        <w:t xml:space="preserve"> ________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En relación con la LICITACIÓN PÚBLICA INTERNACIONAL BAJO LA COBERTURA DE TRATADOS </w:t>
      </w:r>
      <w:r w:rsidR="006A34AD">
        <w:rPr>
          <w:rFonts w:asciiTheme="minorHAnsi" w:hAnsiTheme="minorHAnsi"/>
          <w:sz w:val="18"/>
          <w:szCs w:val="16"/>
        </w:rPr>
        <w:t>PRESENCIAL</w:t>
      </w:r>
      <w:r w:rsidRPr="00860D24">
        <w:rPr>
          <w:rFonts w:asciiTheme="minorHAnsi" w:hAnsiTheme="minorHAnsi"/>
          <w:sz w:val="18"/>
          <w:szCs w:val="16"/>
        </w:rPr>
        <w:t xml:space="preserve"> No. L</w:t>
      </w:r>
      <w:r w:rsidR="006A34AD">
        <w:rPr>
          <w:rFonts w:asciiTheme="minorHAnsi" w:hAnsiTheme="minorHAnsi"/>
          <w:sz w:val="18"/>
          <w:szCs w:val="16"/>
        </w:rPr>
        <w:t>9</w:t>
      </w:r>
      <w:r w:rsidR="00F13968">
        <w:rPr>
          <w:rFonts w:asciiTheme="minorHAnsi" w:hAnsiTheme="minorHAnsi"/>
          <w:sz w:val="18"/>
          <w:szCs w:val="16"/>
        </w:rPr>
        <w:t>-919044992-</w:t>
      </w:r>
      <w:r w:rsidR="00A640C5">
        <w:rPr>
          <w:rFonts w:asciiTheme="minorHAnsi" w:hAnsiTheme="minorHAnsi"/>
          <w:sz w:val="18"/>
          <w:szCs w:val="16"/>
        </w:rPr>
        <w:t>I40</w:t>
      </w:r>
      <w:r w:rsidRPr="00860D24">
        <w:rPr>
          <w:rFonts w:asciiTheme="minorHAnsi" w:hAnsiTheme="minorHAnsi"/>
          <w:sz w:val="18"/>
          <w:szCs w:val="16"/>
        </w:rPr>
        <w:t>-201</w:t>
      </w:r>
      <w:r w:rsidR="00F13968">
        <w:rPr>
          <w:rFonts w:asciiTheme="minorHAnsi" w:hAnsiTheme="minorHAnsi"/>
          <w:sz w:val="18"/>
          <w:szCs w:val="16"/>
        </w:rPr>
        <w:t>7</w:t>
      </w:r>
      <w:r w:rsidRPr="00860D24">
        <w:rPr>
          <w:rFonts w:asciiTheme="minorHAnsi" w:hAnsiTheme="minorHAnsi"/>
          <w:sz w:val="18"/>
          <w:szCs w:val="16"/>
        </w:rPr>
        <w:t xml:space="preserve">, el suscrito C.___________________________, en mi carácter de representante legal de la empresa____________ (fabricante) o (distribuidor primario) ______________________________, comparezco a nombre de mi representada y declaro bajo protesta de decir verdad lo siguiente: </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rsidR="00860D24" w:rsidRPr="00860D24" w:rsidRDefault="00860D24" w:rsidP="00860D24">
      <w:pPr>
        <w:pStyle w:val="Default"/>
        <w:jc w:val="both"/>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rsidR="00860D24" w:rsidRPr="00860D24" w:rsidRDefault="00860D24" w:rsidP="00D15EBE">
            <w:pPr>
              <w:jc w:val="center"/>
              <w:rPr>
                <w:rFonts w:asciiTheme="minorHAnsi" w:hAnsiTheme="minorHAnsi" w:cs="Verdana"/>
                <w:color w:val="000000"/>
                <w:sz w:val="18"/>
                <w:szCs w:val="16"/>
                <w:lang w:val="es-MX" w:eastAsia="es-MX"/>
              </w:rPr>
            </w:pPr>
          </w:p>
        </w:tc>
      </w:tr>
    </w:tbl>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rsidR="00860D24" w:rsidRPr="00860D24" w:rsidRDefault="00860D24" w:rsidP="00860D24">
      <w:pPr>
        <w:pStyle w:val="Default"/>
        <w:rPr>
          <w:rFonts w:asciiTheme="minorHAnsi" w:hAnsiTheme="minorHAnsi"/>
          <w:sz w:val="18"/>
          <w:szCs w:val="16"/>
        </w:rPr>
      </w:pPr>
    </w:p>
    <w:p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rsidTr="00D15EBE">
        <w:trPr>
          <w:trHeight w:val="229"/>
        </w:trPr>
        <w:tc>
          <w:tcPr>
            <w:tcW w:w="5070"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rsidR="00860D24" w:rsidRPr="00860D24" w:rsidRDefault="00860D24" w:rsidP="00860D24">
      <w:pPr>
        <w:pStyle w:val="Default"/>
        <w:rPr>
          <w:rFonts w:asciiTheme="minorHAnsi" w:hAnsiTheme="minorHAnsi"/>
          <w:sz w:val="18"/>
          <w:szCs w:val="16"/>
        </w:rPr>
      </w:pPr>
    </w:p>
    <w:p w:rsidR="00860D24" w:rsidRPr="00EB0F15" w:rsidRDefault="00860D24" w:rsidP="00860D24">
      <w:pPr>
        <w:pStyle w:val="Default"/>
        <w:rPr>
          <w:sz w:val="22"/>
          <w:szCs w:val="22"/>
        </w:rPr>
      </w:pPr>
    </w:p>
    <w:p w:rsidR="00860D24" w:rsidRDefault="00860D24" w:rsidP="002F5444">
      <w:pPr>
        <w:autoSpaceDE w:val="0"/>
        <w:autoSpaceDN w:val="0"/>
        <w:adjustRightInd w:val="0"/>
        <w:jc w:val="right"/>
        <w:rPr>
          <w:rFonts w:asciiTheme="minorHAnsi" w:hAnsiTheme="minorHAnsi" w:cstheme="minorHAnsi"/>
          <w:b/>
          <w:lang w:val="es-MX"/>
        </w:rPr>
      </w:pPr>
    </w:p>
    <w:p w:rsidR="006A34AD" w:rsidRDefault="006A34AD" w:rsidP="002F5444">
      <w:pPr>
        <w:autoSpaceDE w:val="0"/>
        <w:autoSpaceDN w:val="0"/>
        <w:adjustRightInd w:val="0"/>
        <w:jc w:val="right"/>
        <w:rPr>
          <w:rFonts w:asciiTheme="minorHAnsi" w:hAnsiTheme="minorHAnsi" w:cstheme="minorHAnsi"/>
          <w:b/>
          <w:lang w:val="es-MX"/>
        </w:rPr>
      </w:pPr>
    </w:p>
    <w:p w:rsidR="00B45B79" w:rsidRDefault="00B45B79" w:rsidP="002F5444">
      <w:pPr>
        <w:autoSpaceDE w:val="0"/>
        <w:autoSpaceDN w:val="0"/>
        <w:adjustRightInd w:val="0"/>
        <w:jc w:val="right"/>
        <w:rPr>
          <w:rFonts w:asciiTheme="minorHAnsi" w:hAnsiTheme="minorHAnsi" w:cstheme="minorHAnsi"/>
          <w:b/>
          <w:lang w:val="es-MX"/>
        </w:rPr>
      </w:pPr>
    </w:p>
    <w:p w:rsidR="00B37CE3" w:rsidRDefault="00860D2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17</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 xml:space="preserve">C.P. </w:t>
      </w:r>
      <w:proofErr w:type="spellStart"/>
      <w:r w:rsidR="00954A60">
        <w:rPr>
          <w:rFonts w:asciiTheme="minorHAnsi" w:hAnsiTheme="minorHAnsi"/>
          <w:sz w:val="14"/>
          <w:szCs w:val="14"/>
        </w:rPr>
        <w:t>Aaron</w:t>
      </w:r>
      <w:proofErr w:type="spellEnd"/>
      <w:r w:rsidR="00954A60">
        <w:rPr>
          <w:rFonts w:asciiTheme="minorHAnsi" w:hAnsiTheme="minorHAnsi"/>
          <w:sz w:val="14"/>
          <w:szCs w:val="14"/>
        </w:rPr>
        <w:t xml:space="preserve">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LICITACIÓN PÚBLICA INTERNACIONAL BAJO LA COBERTURA DE TRATADOS INTERNACIONALES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A640C5">
        <w:rPr>
          <w:rFonts w:asciiTheme="minorHAnsi" w:hAnsiTheme="minorHAnsi" w:cs="Arial"/>
          <w:sz w:val="14"/>
          <w:szCs w:val="14"/>
        </w:rPr>
        <w:t>I40</w:t>
      </w:r>
      <w:r w:rsidR="00D344A0">
        <w:rPr>
          <w:rFonts w:asciiTheme="minorHAnsi" w:hAnsiTheme="minorHAnsi" w:cs="Arial"/>
          <w:sz w:val="14"/>
          <w:szCs w:val="14"/>
        </w:rPr>
        <w:t>-2017</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C05A66">
        <w:rPr>
          <w:rFonts w:ascii="Calibri" w:hAnsi="Calibri" w:cs="Tahoma"/>
          <w:sz w:val="14"/>
          <w:szCs w:val="14"/>
        </w:rPr>
        <w:t>equipo médico</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TRATADOS INTERNACIONALES PRESENCIAL </w:t>
      </w:r>
      <w:r w:rsidRPr="00192B2D">
        <w:rPr>
          <w:rFonts w:ascii="Calibri" w:hAnsi="Calibri" w:cs="Tahoma"/>
          <w:sz w:val="14"/>
          <w:szCs w:val="14"/>
        </w:rPr>
        <w:t>No. LP-919044992-</w:t>
      </w:r>
      <w:r w:rsidR="00A640C5">
        <w:rPr>
          <w:rFonts w:ascii="Calibri" w:hAnsi="Calibri"/>
          <w:sz w:val="14"/>
          <w:szCs w:val="14"/>
        </w:rPr>
        <w:t>I40</w:t>
      </w:r>
      <w:r w:rsidR="00D344A0">
        <w:rPr>
          <w:rFonts w:ascii="Calibri" w:hAnsi="Calibri"/>
          <w:sz w:val="14"/>
          <w:szCs w:val="14"/>
        </w:rPr>
        <w:t>-2017</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lastRenderedPageBreak/>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rsidR="00A665B8" w:rsidRPr="00192B2D" w:rsidRDefault="00A665B8"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lastRenderedPageBreak/>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3F" w:rsidRDefault="00CB623F" w:rsidP="007F0B73">
      <w:r>
        <w:separator/>
      </w:r>
    </w:p>
  </w:endnote>
  <w:endnote w:type="continuationSeparator" w:id="0">
    <w:p w:rsidR="00CB623F" w:rsidRDefault="00CB623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D15EBE" w:rsidRPr="00CE2E1F" w:rsidRDefault="00D15EBE" w:rsidP="004C675C">
        <w:pPr>
          <w:pStyle w:val="Piedepgina"/>
          <w:jc w:val="center"/>
          <w:rPr>
            <w:b/>
            <w:color w:val="009999"/>
          </w:rPr>
        </w:pPr>
        <w:r>
          <w:rPr>
            <w:color w:val="009999"/>
          </w:rPr>
          <w:t>_____________________________________________________________________________________________________</w:t>
        </w:r>
      </w:p>
      <w:p w:rsidR="00D15EBE" w:rsidRDefault="00D15EBE" w:rsidP="004C675C">
        <w:pPr>
          <w:pStyle w:val="Piedepgina"/>
          <w:ind w:right="-232" w:hanging="284"/>
          <w:jc w:val="center"/>
          <w:rPr>
            <w:rFonts w:ascii="Century Gothic" w:hAnsi="Century Gothic"/>
            <w:b/>
            <w:color w:val="009999"/>
            <w:sz w:val="18"/>
            <w:szCs w:val="14"/>
          </w:rPr>
        </w:pPr>
      </w:p>
      <w:p w:rsidR="00D15EBE" w:rsidRPr="00CE2E1F" w:rsidRDefault="00D15EB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D15EBE" w:rsidRPr="00CE2E1F" w:rsidRDefault="00A640C5" w:rsidP="004C675C">
        <w:pPr>
          <w:pStyle w:val="Piedepgina"/>
          <w:jc w:val="center"/>
          <w:rPr>
            <w:b/>
            <w:color w:val="009999"/>
            <w:szCs w:val="16"/>
          </w:rPr>
        </w:pPr>
        <w:r>
          <w:rPr>
            <w:rFonts w:ascii="Century Gothic" w:hAnsi="Century Gothic"/>
            <w:b/>
            <w:color w:val="009999"/>
            <w:sz w:val="18"/>
            <w:szCs w:val="16"/>
          </w:rPr>
          <w:t>No. LP-919044992-I40</w:t>
        </w:r>
        <w:r w:rsidR="00D15EBE">
          <w:rPr>
            <w:rFonts w:ascii="Century Gothic" w:hAnsi="Century Gothic"/>
            <w:b/>
            <w:color w:val="009999"/>
            <w:sz w:val="18"/>
            <w:szCs w:val="16"/>
          </w:rPr>
          <w:t>-2017</w:t>
        </w:r>
        <w:r w:rsidR="00D15EBE"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00D15EBE" w:rsidRPr="00CE2E1F">
                  <w:rPr>
                    <w:rFonts w:ascii="Century Gothic" w:hAnsi="Century Gothic"/>
                    <w:b/>
                    <w:color w:val="009999"/>
                    <w:sz w:val="18"/>
                    <w:szCs w:val="16"/>
                  </w:rPr>
                  <w:t xml:space="preserve">Página </w:t>
                </w:r>
                <w:r w:rsidR="00D15EBE" w:rsidRPr="00CE2E1F">
                  <w:rPr>
                    <w:rFonts w:ascii="Century Gothic" w:hAnsi="Century Gothic"/>
                    <w:b/>
                    <w:color w:val="009999"/>
                    <w:sz w:val="18"/>
                    <w:szCs w:val="16"/>
                  </w:rPr>
                  <w:fldChar w:fldCharType="begin"/>
                </w:r>
                <w:r w:rsidR="00D15EBE" w:rsidRPr="00CE2E1F">
                  <w:rPr>
                    <w:rFonts w:ascii="Century Gothic" w:hAnsi="Century Gothic"/>
                    <w:b/>
                    <w:color w:val="009999"/>
                    <w:sz w:val="18"/>
                    <w:szCs w:val="16"/>
                  </w:rPr>
                  <w:instrText>PAGE</w:instrText>
                </w:r>
                <w:r w:rsidR="00D15EBE" w:rsidRPr="00CE2E1F">
                  <w:rPr>
                    <w:rFonts w:ascii="Century Gothic" w:hAnsi="Century Gothic"/>
                    <w:b/>
                    <w:color w:val="009999"/>
                    <w:sz w:val="18"/>
                    <w:szCs w:val="16"/>
                  </w:rPr>
                  <w:fldChar w:fldCharType="separate"/>
                </w:r>
                <w:r w:rsidR="003F52BC">
                  <w:rPr>
                    <w:rFonts w:ascii="Century Gothic" w:hAnsi="Century Gothic"/>
                    <w:b/>
                    <w:noProof/>
                    <w:color w:val="009999"/>
                    <w:sz w:val="18"/>
                    <w:szCs w:val="16"/>
                  </w:rPr>
                  <w:t>48</w:t>
                </w:r>
                <w:r w:rsidR="00D15EBE" w:rsidRPr="00CE2E1F">
                  <w:rPr>
                    <w:rFonts w:ascii="Century Gothic" w:hAnsi="Century Gothic"/>
                    <w:b/>
                    <w:color w:val="009999"/>
                    <w:sz w:val="18"/>
                    <w:szCs w:val="16"/>
                  </w:rPr>
                  <w:fldChar w:fldCharType="end"/>
                </w:r>
                <w:r w:rsidR="00D15EBE" w:rsidRPr="00CE2E1F">
                  <w:rPr>
                    <w:rFonts w:ascii="Century Gothic" w:hAnsi="Century Gothic"/>
                    <w:b/>
                    <w:color w:val="009999"/>
                    <w:sz w:val="18"/>
                    <w:szCs w:val="16"/>
                  </w:rPr>
                  <w:t xml:space="preserve"> de </w:t>
                </w:r>
                <w:r w:rsidR="00D15EBE" w:rsidRPr="00CE2E1F">
                  <w:rPr>
                    <w:rFonts w:ascii="Century Gothic" w:hAnsi="Century Gothic"/>
                    <w:b/>
                    <w:color w:val="009999"/>
                    <w:sz w:val="18"/>
                    <w:szCs w:val="16"/>
                  </w:rPr>
                  <w:fldChar w:fldCharType="begin"/>
                </w:r>
                <w:r w:rsidR="00D15EBE" w:rsidRPr="00CE2E1F">
                  <w:rPr>
                    <w:rFonts w:ascii="Century Gothic" w:hAnsi="Century Gothic"/>
                    <w:b/>
                    <w:color w:val="009999"/>
                    <w:sz w:val="18"/>
                    <w:szCs w:val="16"/>
                  </w:rPr>
                  <w:instrText>NUMPAGES</w:instrText>
                </w:r>
                <w:r w:rsidR="00D15EBE" w:rsidRPr="00CE2E1F">
                  <w:rPr>
                    <w:rFonts w:ascii="Century Gothic" w:hAnsi="Century Gothic"/>
                    <w:b/>
                    <w:color w:val="009999"/>
                    <w:sz w:val="18"/>
                    <w:szCs w:val="16"/>
                  </w:rPr>
                  <w:fldChar w:fldCharType="separate"/>
                </w:r>
                <w:r w:rsidR="003F52BC">
                  <w:rPr>
                    <w:rFonts w:ascii="Century Gothic" w:hAnsi="Century Gothic"/>
                    <w:b/>
                    <w:noProof/>
                    <w:color w:val="009999"/>
                    <w:sz w:val="18"/>
                    <w:szCs w:val="16"/>
                  </w:rPr>
                  <w:t>49</w:t>
                </w:r>
                <w:r w:rsidR="00D15EBE" w:rsidRPr="00CE2E1F">
                  <w:rPr>
                    <w:rFonts w:ascii="Century Gothic" w:hAnsi="Century Gothic"/>
                    <w:b/>
                    <w:color w:val="009999"/>
                    <w:sz w:val="18"/>
                    <w:szCs w:val="16"/>
                  </w:rPr>
                  <w:fldChar w:fldCharType="end"/>
                </w:r>
              </w:sdtContent>
            </w:sdt>
          </w:sdtContent>
        </w:sdt>
      </w:p>
      <w:p w:rsidR="00D15EBE" w:rsidRPr="00CE2E1F" w:rsidRDefault="00CB623F" w:rsidP="004C675C">
        <w:pPr>
          <w:pStyle w:val="Piedepgina"/>
          <w:jc w:val="center"/>
          <w:rPr>
            <w:b/>
            <w:color w:val="009999"/>
          </w:rPr>
        </w:pPr>
      </w:p>
    </w:sdtContent>
  </w:sdt>
  <w:p w:rsidR="00D15EBE" w:rsidRPr="004C675C" w:rsidRDefault="00D15EBE" w:rsidP="004C675C">
    <w:pPr>
      <w:pStyle w:val="Piedepgina"/>
    </w:pPr>
  </w:p>
  <w:p w:rsidR="00D15EBE" w:rsidRDefault="00D15EBE"/>
  <w:p w:rsidR="00D15EBE" w:rsidRDefault="00D15EBE"/>
  <w:p w:rsidR="00D15EBE" w:rsidRDefault="00D15EBE"/>
  <w:p w:rsidR="00D15EBE" w:rsidRDefault="00D15EBE"/>
  <w:p w:rsidR="00D15EBE" w:rsidRDefault="00D15E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3F" w:rsidRDefault="00CB623F" w:rsidP="007F0B73">
      <w:r>
        <w:separator/>
      </w:r>
    </w:p>
  </w:footnote>
  <w:footnote w:type="continuationSeparator" w:id="0">
    <w:p w:rsidR="00CB623F" w:rsidRDefault="00CB623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BE" w:rsidRPr="00C765F1" w:rsidRDefault="00D15EB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D15EBE" w:rsidRPr="00C765F1" w:rsidRDefault="00D15EBE" w:rsidP="00313C66">
    <w:pPr>
      <w:jc w:val="center"/>
      <w:rPr>
        <w:rFonts w:ascii="Corbel" w:hAnsi="Corbel"/>
        <w:b/>
        <w:szCs w:val="16"/>
      </w:rPr>
    </w:pPr>
    <w:r w:rsidRPr="00C765F1">
      <w:rPr>
        <w:rFonts w:ascii="Corbel" w:hAnsi="Corbel"/>
        <w:b/>
        <w:szCs w:val="16"/>
      </w:rPr>
      <w:t>SERVICIOS DE SALUD DE NUEVO LEÓN</w:t>
    </w:r>
  </w:p>
  <w:p w:rsidR="00D15EBE" w:rsidRPr="00180FA7" w:rsidRDefault="00D15EBE"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rsidR="00D15EBE" w:rsidRDefault="00D15EBE"/>
  <w:p w:rsidR="00D15EBE" w:rsidRDefault="00D15EBE"/>
  <w:p w:rsidR="00D15EBE" w:rsidRDefault="00D15EBE"/>
  <w:p w:rsidR="00D15EBE" w:rsidRDefault="00D15EBE"/>
  <w:p w:rsidR="00D15EBE" w:rsidRDefault="00D15E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3"/>
  </w:num>
  <w:num w:numId="2">
    <w:abstractNumId w:val="7"/>
  </w:num>
  <w:num w:numId="3">
    <w:abstractNumId w:val="18"/>
  </w:num>
  <w:num w:numId="4">
    <w:abstractNumId w:val="30"/>
  </w:num>
  <w:num w:numId="5">
    <w:abstractNumId w:val="6"/>
  </w:num>
  <w:num w:numId="6">
    <w:abstractNumId w:val="0"/>
  </w:num>
  <w:num w:numId="7">
    <w:abstractNumId w:val="13"/>
  </w:num>
  <w:num w:numId="8">
    <w:abstractNumId w:val="12"/>
  </w:num>
  <w:num w:numId="9">
    <w:abstractNumId w:val="28"/>
  </w:num>
  <w:num w:numId="10">
    <w:abstractNumId w:val="14"/>
  </w:num>
  <w:num w:numId="11">
    <w:abstractNumId w:val="9"/>
  </w:num>
  <w:num w:numId="12">
    <w:abstractNumId w:val="10"/>
  </w:num>
  <w:num w:numId="13">
    <w:abstractNumId w:val="11"/>
  </w:num>
  <w:num w:numId="14">
    <w:abstractNumId w:val="15"/>
  </w:num>
  <w:num w:numId="15">
    <w:abstractNumId w:val="16"/>
  </w:num>
  <w:num w:numId="16">
    <w:abstractNumId w:val="26"/>
  </w:num>
  <w:num w:numId="17">
    <w:abstractNumId w:val="23"/>
  </w:num>
  <w:num w:numId="18">
    <w:abstractNumId w:val="21"/>
  </w:num>
  <w:num w:numId="19">
    <w:abstractNumId w:val="19"/>
  </w:num>
  <w:num w:numId="20">
    <w:abstractNumId w:val="36"/>
  </w:num>
  <w:num w:numId="21">
    <w:abstractNumId w:val="8"/>
  </w:num>
  <w:num w:numId="22">
    <w:abstractNumId w:val="24"/>
  </w:num>
  <w:num w:numId="23">
    <w:abstractNumId w:val="34"/>
  </w:num>
  <w:num w:numId="24">
    <w:abstractNumId w:val="22"/>
  </w:num>
  <w:num w:numId="25">
    <w:abstractNumId w:val="17"/>
  </w:num>
  <w:num w:numId="26">
    <w:abstractNumId w:val="20"/>
  </w:num>
  <w:num w:numId="27">
    <w:abstractNumId w:val="29"/>
  </w:num>
  <w:num w:numId="28">
    <w:abstractNumId w:val="31"/>
  </w:num>
  <w:num w:numId="29">
    <w:abstractNumId w:val="3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50D0"/>
    <w:rsid w:val="00026280"/>
    <w:rsid w:val="00030424"/>
    <w:rsid w:val="00031F3E"/>
    <w:rsid w:val="0003435F"/>
    <w:rsid w:val="000348C5"/>
    <w:rsid w:val="00037DE1"/>
    <w:rsid w:val="00043532"/>
    <w:rsid w:val="00043AC2"/>
    <w:rsid w:val="0004563D"/>
    <w:rsid w:val="000469C3"/>
    <w:rsid w:val="000640BB"/>
    <w:rsid w:val="00070C5B"/>
    <w:rsid w:val="00071AB3"/>
    <w:rsid w:val="00071E7A"/>
    <w:rsid w:val="0007345B"/>
    <w:rsid w:val="000748B3"/>
    <w:rsid w:val="0007730C"/>
    <w:rsid w:val="00080B21"/>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F10D2"/>
    <w:rsid w:val="000F1356"/>
    <w:rsid w:val="000F1FE2"/>
    <w:rsid w:val="000F51FA"/>
    <w:rsid w:val="000F63CC"/>
    <w:rsid w:val="000F6CD0"/>
    <w:rsid w:val="000F72BF"/>
    <w:rsid w:val="001001BE"/>
    <w:rsid w:val="001045E8"/>
    <w:rsid w:val="00105FA4"/>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7407F"/>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0F79"/>
    <w:rsid w:val="001D1468"/>
    <w:rsid w:val="001D2899"/>
    <w:rsid w:val="001D3564"/>
    <w:rsid w:val="001E3673"/>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622"/>
    <w:rsid w:val="002157EE"/>
    <w:rsid w:val="00217D47"/>
    <w:rsid w:val="00221D91"/>
    <w:rsid w:val="0022343A"/>
    <w:rsid w:val="0023049A"/>
    <w:rsid w:val="0023262D"/>
    <w:rsid w:val="00232672"/>
    <w:rsid w:val="0023691A"/>
    <w:rsid w:val="00242E5E"/>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3382"/>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3107"/>
    <w:rsid w:val="003B4E14"/>
    <w:rsid w:val="003B593D"/>
    <w:rsid w:val="003C0F1A"/>
    <w:rsid w:val="003C1B00"/>
    <w:rsid w:val="003C7CE4"/>
    <w:rsid w:val="003E335A"/>
    <w:rsid w:val="003E3F99"/>
    <w:rsid w:val="003E4D22"/>
    <w:rsid w:val="003E6595"/>
    <w:rsid w:val="003E7655"/>
    <w:rsid w:val="003F0BD1"/>
    <w:rsid w:val="003F2962"/>
    <w:rsid w:val="003F52BC"/>
    <w:rsid w:val="004017C9"/>
    <w:rsid w:val="00405A0A"/>
    <w:rsid w:val="00406379"/>
    <w:rsid w:val="00406C4D"/>
    <w:rsid w:val="0040777D"/>
    <w:rsid w:val="0041098D"/>
    <w:rsid w:val="00415180"/>
    <w:rsid w:val="00415612"/>
    <w:rsid w:val="0041639A"/>
    <w:rsid w:val="0041641A"/>
    <w:rsid w:val="00417F7B"/>
    <w:rsid w:val="0042022C"/>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07F3"/>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3013"/>
    <w:rsid w:val="005222C5"/>
    <w:rsid w:val="00522392"/>
    <w:rsid w:val="005255EA"/>
    <w:rsid w:val="00526791"/>
    <w:rsid w:val="005323AE"/>
    <w:rsid w:val="00534C07"/>
    <w:rsid w:val="00540A9C"/>
    <w:rsid w:val="00544481"/>
    <w:rsid w:val="00544747"/>
    <w:rsid w:val="005478DA"/>
    <w:rsid w:val="00555692"/>
    <w:rsid w:val="005569D0"/>
    <w:rsid w:val="0056156A"/>
    <w:rsid w:val="00562098"/>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1E76"/>
    <w:rsid w:val="005D54BE"/>
    <w:rsid w:val="005E0A2B"/>
    <w:rsid w:val="005E143A"/>
    <w:rsid w:val="005E531C"/>
    <w:rsid w:val="005E61B7"/>
    <w:rsid w:val="005E6330"/>
    <w:rsid w:val="005E70BD"/>
    <w:rsid w:val="005F1933"/>
    <w:rsid w:val="005F2391"/>
    <w:rsid w:val="005F42F7"/>
    <w:rsid w:val="0061030C"/>
    <w:rsid w:val="006218FB"/>
    <w:rsid w:val="00623E9B"/>
    <w:rsid w:val="00624D6B"/>
    <w:rsid w:val="00636087"/>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1487D"/>
    <w:rsid w:val="00716F9B"/>
    <w:rsid w:val="00717FB8"/>
    <w:rsid w:val="007211AA"/>
    <w:rsid w:val="0072316E"/>
    <w:rsid w:val="00724040"/>
    <w:rsid w:val="007250AE"/>
    <w:rsid w:val="007269C5"/>
    <w:rsid w:val="00727A6A"/>
    <w:rsid w:val="00742118"/>
    <w:rsid w:val="0074621C"/>
    <w:rsid w:val="007552BA"/>
    <w:rsid w:val="0077129F"/>
    <w:rsid w:val="00772AC9"/>
    <w:rsid w:val="007752A0"/>
    <w:rsid w:val="00777D45"/>
    <w:rsid w:val="0078059E"/>
    <w:rsid w:val="007913C9"/>
    <w:rsid w:val="0079499F"/>
    <w:rsid w:val="007953BF"/>
    <w:rsid w:val="007A1C0C"/>
    <w:rsid w:val="007B0AAA"/>
    <w:rsid w:val="007B3013"/>
    <w:rsid w:val="007B6782"/>
    <w:rsid w:val="007C2F3C"/>
    <w:rsid w:val="007C39F8"/>
    <w:rsid w:val="007C48A2"/>
    <w:rsid w:val="007C4C2D"/>
    <w:rsid w:val="007C68EE"/>
    <w:rsid w:val="007C76BD"/>
    <w:rsid w:val="007C79D4"/>
    <w:rsid w:val="007D6FC1"/>
    <w:rsid w:val="007D73B5"/>
    <w:rsid w:val="007E03A4"/>
    <w:rsid w:val="007E1FE0"/>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010A"/>
    <w:rsid w:val="00822851"/>
    <w:rsid w:val="00825003"/>
    <w:rsid w:val="0082731F"/>
    <w:rsid w:val="00833292"/>
    <w:rsid w:val="0083552D"/>
    <w:rsid w:val="00835A85"/>
    <w:rsid w:val="00835FDB"/>
    <w:rsid w:val="0083635F"/>
    <w:rsid w:val="008374DF"/>
    <w:rsid w:val="0084318C"/>
    <w:rsid w:val="00843C0D"/>
    <w:rsid w:val="00851D35"/>
    <w:rsid w:val="00852093"/>
    <w:rsid w:val="00856B50"/>
    <w:rsid w:val="0086006A"/>
    <w:rsid w:val="008601F3"/>
    <w:rsid w:val="008602E6"/>
    <w:rsid w:val="00860D24"/>
    <w:rsid w:val="00860FF7"/>
    <w:rsid w:val="00861D52"/>
    <w:rsid w:val="008627EC"/>
    <w:rsid w:val="008630D6"/>
    <w:rsid w:val="008769BE"/>
    <w:rsid w:val="00880D51"/>
    <w:rsid w:val="0088241C"/>
    <w:rsid w:val="00883100"/>
    <w:rsid w:val="008872E6"/>
    <w:rsid w:val="008919D3"/>
    <w:rsid w:val="00893BA2"/>
    <w:rsid w:val="008A0301"/>
    <w:rsid w:val="008A5B1B"/>
    <w:rsid w:val="008B1AF9"/>
    <w:rsid w:val="008B359B"/>
    <w:rsid w:val="008B58D8"/>
    <w:rsid w:val="008B695F"/>
    <w:rsid w:val="008B698D"/>
    <w:rsid w:val="008D17B5"/>
    <w:rsid w:val="008D548E"/>
    <w:rsid w:val="008D5713"/>
    <w:rsid w:val="008D592B"/>
    <w:rsid w:val="008D763A"/>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549E5"/>
    <w:rsid w:val="00954A60"/>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A95"/>
    <w:rsid w:val="009C7D4D"/>
    <w:rsid w:val="009D460F"/>
    <w:rsid w:val="009D555E"/>
    <w:rsid w:val="009E04A4"/>
    <w:rsid w:val="009E7139"/>
    <w:rsid w:val="009E7EBF"/>
    <w:rsid w:val="009F25D5"/>
    <w:rsid w:val="009F3005"/>
    <w:rsid w:val="009F4F5A"/>
    <w:rsid w:val="00A02465"/>
    <w:rsid w:val="00A0351D"/>
    <w:rsid w:val="00A0483B"/>
    <w:rsid w:val="00A10B88"/>
    <w:rsid w:val="00A1692B"/>
    <w:rsid w:val="00A16B2E"/>
    <w:rsid w:val="00A1701D"/>
    <w:rsid w:val="00A20779"/>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40C5"/>
    <w:rsid w:val="00A665B8"/>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12F"/>
    <w:rsid w:val="00B24C11"/>
    <w:rsid w:val="00B26E1B"/>
    <w:rsid w:val="00B32CA1"/>
    <w:rsid w:val="00B33162"/>
    <w:rsid w:val="00B334CE"/>
    <w:rsid w:val="00B33781"/>
    <w:rsid w:val="00B35032"/>
    <w:rsid w:val="00B36678"/>
    <w:rsid w:val="00B37CE3"/>
    <w:rsid w:val="00B411FB"/>
    <w:rsid w:val="00B4123D"/>
    <w:rsid w:val="00B43A0B"/>
    <w:rsid w:val="00B43BA6"/>
    <w:rsid w:val="00B45B79"/>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AAB"/>
    <w:rsid w:val="00BD3DB0"/>
    <w:rsid w:val="00BD6DDA"/>
    <w:rsid w:val="00BE3219"/>
    <w:rsid w:val="00BE62A5"/>
    <w:rsid w:val="00BE7C07"/>
    <w:rsid w:val="00BF2EBF"/>
    <w:rsid w:val="00BF4944"/>
    <w:rsid w:val="00BF6189"/>
    <w:rsid w:val="00C02600"/>
    <w:rsid w:val="00C05A66"/>
    <w:rsid w:val="00C1246A"/>
    <w:rsid w:val="00C12D3D"/>
    <w:rsid w:val="00C23289"/>
    <w:rsid w:val="00C367FC"/>
    <w:rsid w:val="00C3718C"/>
    <w:rsid w:val="00C37403"/>
    <w:rsid w:val="00C4183B"/>
    <w:rsid w:val="00C43A0E"/>
    <w:rsid w:val="00C509A3"/>
    <w:rsid w:val="00C50B96"/>
    <w:rsid w:val="00C521B1"/>
    <w:rsid w:val="00C53500"/>
    <w:rsid w:val="00C552DE"/>
    <w:rsid w:val="00C56D6B"/>
    <w:rsid w:val="00C6175F"/>
    <w:rsid w:val="00C658F8"/>
    <w:rsid w:val="00C66C75"/>
    <w:rsid w:val="00C66E77"/>
    <w:rsid w:val="00C7072C"/>
    <w:rsid w:val="00C77B3E"/>
    <w:rsid w:val="00C80593"/>
    <w:rsid w:val="00C81D58"/>
    <w:rsid w:val="00C83567"/>
    <w:rsid w:val="00C90011"/>
    <w:rsid w:val="00C9461A"/>
    <w:rsid w:val="00C96B24"/>
    <w:rsid w:val="00CA35BE"/>
    <w:rsid w:val="00CA606E"/>
    <w:rsid w:val="00CB0B2E"/>
    <w:rsid w:val="00CB1780"/>
    <w:rsid w:val="00CB4CB1"/>
    <w:rsid w:val="00CB623F"/>
    <w:rsid w:val="00CD34F3"/>
    <w:rsid w:val="00CD58F7"/>
    <w:rsid w:val="00CD7E44"/>
    <w:rsid w:val="00CE28F7"/>
    <w:rsid w:val="00CE2E1F"/>
    <w:rsid w:val="00CE2F46"/>
    <w:rsid w:val="00CE6525"/>
    <w:rsid w:val="00CF1E88"/>
    <w:rsid w:val="00CF45BB"/>
    <w:rsid w:val="00D00DD5"/>
    <w:rsid w:val="00D14A6E"/>
    <w:rsid w:val="00D1566F"/>
    <w:rsid w:val="00D15EBE"/>
    <w:rsid w:val="00D16279"/>
    <w:rsid w:val="00D16830"/>
    <w:rsid w:val="00D2094D"/>
    <w:rsid w:val="00D344A0"/>
    <w:rsid w:val="00D363AF"/>
    <w:rsid w:val="00D441ED"/>
    <w:rsid w:val="00D45B5A"/>
    <w:rsid w:val="00D479E2"/>
    <w:rsid w:val="00D51315"/>
    <w:rsid w:val="00D51B7C"/>
    <w:rsid w:val="00D60AD8"/>
    <w:rsid w:val="00D61C5C"/>
    <w:rsid w:val="00D61FCA"/>
    <w:rsid w:val="00D664C4"/>
    <w:rsid w:val="00D773BF"/>
    <w:rsid w:val="00D8666B"/>
    <w:rsid w:val="00D94BC5"/>
    <w:rsid w:val="00D94CE2"/>
    <w:rsid w:val="00D97E2C"/>
    <w:rsid w:val="00DA6342"/>
    <w:rsid w:val="00DA7B05"/>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363D"/>
    <w:rsid w:val="00E553E2"/>
    <w:rsid w:val="00E558AD"/>
    <w:rsid w:val="00E63971"/>
    <w:rsid w:val="00E73AB6"/>
    <w:rsid w:val="00E8124D"/>
    <w:rsid w:val="00E872C1"/>
    <w:rsid w:val="00E94FB6"/>
    <w:rsid w:val="00E9636F"/>
    <w:rsid w:val="00EA0C6B"/>
    <w:rsid w:val="00EA2FA8"/>
    <w:rsid w:val="00EA4456"/>
    <w:rsid w:val="00EA7EF6"/>
    <w:rsid w:val="00EB5703"/>
    <w:rsid w:val="00EC015A"/>
    <w:rsid w:val="00EC225E"/>
    <w:rsid w:val="00EC47BC"/>
    <w:rsid w:val="00ED695B"/>
    <w:rsid w:val="00EE2A75"/>
    <w:rsid w:val="00EE5326"/>
    <w:rsid w:val="00EE5F02"/>
    <w:rsid w:val="00EE6430"/>
    <w:rsid w:val="00EF115D"/>
    <w:rsid w:val="00EF17F7"/>
    <w:rsid w:val="00EF2025"/>
    <w:rsid w:val="00EF5429"/>
    <w:rsid w:val="00EF586F"/>
    <w:rsid w:val="00EF650C"/>
    <w:rsid w:val="00EF7E15"/>
    <w:rsid w:val="00F026E5"/>
    <w:rsid w:val="00F046FB"/>
    <w:rsid w:val="00F0714E"/>
    <w:rsid w:val="00F13968"/>
    <w:rsid w:val="00F140ED"/>
    <w:rsid w:val="00F15A28"/>
    <w:rsid w:val="00F172EF"/>
    <w:rsid w:val="00F21E17"/>
    <w:rsid w:val="00F24884"/>
    <w:rsid w:val="00F31658"/>
    <w:rsid w:val="00F371BB"/>
    <w:rsid w:val="00F37F8E"/>
    <w:rsid w:val="00F40439"/>
    <w:rsid w:val="00F45EFB"/>
    <w:rsid w:val="00F52141"/>
    <w:rsid w:val="00F56786"/>
    <w:rsid w:val="00F61393"/>
    <w:rsid w:val="00F63839"/>
    <w:rsid w:val="00F6397A"/>
    <w:rsid w:val="00F70B66"/>
    <w:rsid w:val="00F71157"/>
    <w:rsid w:val="00F71B46"/>
    <w:rsid w:val="00F73C0A"/>
    <w:rsid w:val="00F74E74"/>
    <w:rsid w:val="00F75035"/>
    <w:rsid w:val="00F777F8"/>
    <w:rsid w:val="00F85227"/>
    <w:rsid w:val="00F85F39"/>
    <w:rsid w:val="00F864BA"/>
    <w:rsid w:val="00F90C73"/>
    <w:rsid w:val="00F91400"/>
    <w:rsid w:val="00F92E0A"/>
    <w:rsid w:val="00FA118E"/>
    <w:rsid w:val="00FA2C73"/>
    <w:rsid w:val="00FA4A0F"/>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character" w:customStyle="1" w:styleId="PrrafodelistaCar">
    <w:name w:val="Párrafo de lista Car"/>
    <w:basedOn w:val="Fuentedeprrafopredeter"/>
    <w:link w:val="Prrafodelista"/>
    <w:locked/>
    <w:rsid w:val="0054474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E083-CBE8-44F4-9130-35A5F7558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21991</Words>
  <Characters>120954</Characters>
  <Application>Microsoft Office Word</Application>
  <DocSecurity>0</DocSecurity>
  <Lines>1007</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2015-12-07T18:43:00Z</cp:lastPrinted>
  <dcterms:created xsi:type="dcterms:W3CDTF">2017-09-18T18:39:00Z</dcterms:created>
  <dcterms:modified xsi:type="dcterms:W3CDTF">2017-09-18T18:44:00Z</dcterms:modified>
</cp:coreProperties>
</file>